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v2.93.3 OBJ File: ''</w:t>
        <w:br/>
        <w:t># www.blender.org</w:t>
        <w:br/>
        <w:t>mtllib 心夏鸭子.mtl</w:t>
        <w:br/>
        <w:t>o Body_心夏鸭子</w:t>
        <w:br/>
        <w:t>v 1.309470 16.904158 0.318242</w:t>
        <w:br/>
        <w:t>v 1.359338 16.968124 0.206568</w:t>
        <w:br/>
        <w:t>v 1.474007 16.989635 0.086889</w:t>
        <w:br/>
        <w:t>v 1.390638 16.773670 0.423309</w:t>
        <w:br/>
        <w:t>v 1.298057 15.682081 0.749866</w:t>
        <w:br/>
        <w:t>v 1.296615 15.861378 0.702876</w:t>
        <w:br/>
        <w:t>v 1.379934 15.852554 0.361995</w:t>
        <w:br/>
        <w:t>v 1.391607 15.682680 0.455928</w:t>
        <w:br/>
        <w:t>v 1.356443 15.733591 0.137224</w:t>
        <w:br/>
        <w:t>v 1.384432 15.683607 0.148057</w:t>
        <w:br/>
        <w:t>v 1.276320 15.680544 -0.299301</w:t>
        <w:br/>
        <w:t>v 1.327138 15.685080 -0.187023</w:t>
        <w:br/>
        <w:t>v 1.296780 15.770487 -0.239039</w:t>
        <w:br/>
        <w:t>v 1.337288 15.737263 0.020398</w:t>
        <w:br/>
        <w:t>v 1.377171 15.683794 0.028823</w:t>
        <w:br/>
        <w:t>v 1.384432 15.683607 0.148057</w:t>
        <w:br/>
        <w:t>v 1.356443 15.733591 0.137224</w:t>
        <w:br/>
        <w:t>v 1.339790 16.090128 0.629826</w:t>
        <w:br/>
        <w:t>v 1.368424 15.938461 0.484654</w:t>
        <w:br/>
        <w:t>v 1.200020 15.921789 -0.494996</w:t>
        <w:br/>
        <w:t>v 1.190716 15.685555 -0.418846</w:t>
        <w:br/>
        <w:t>v 1.331633 15.917747 -0.463299</w:t>
        <w:br/>
        <w:t>v 1.379209 16.238565 -0.542704</w:t>
        <w:br/>
        <w:t>v 1.215420 16.245514 -0.527589</w:t>
        <w:br/>
        <w:t>v 1.426250 16.662949 -0.430840</w:t>
        <w:br/>
        <w:t>v 1.231063 16.658989 -0.462580</w:t>
        <w:br/>
        <w:t>v 1.473609 16.959076 -0.207028</w:t>
        <w:br/>
        <w:t>v 1.339848 17.017937 -0.189281</w:t>
        <w:br/>
        <w:t>v 1.266110 16.946075 -0.283284</w:t>
        <w:br/>
        <w:t>v 1.474007 16.989635 0.086889</w:t>
        <w:br/>
        <w:t>v 1.375737 17.013248 0.081207</w:t>
        <w:br/>
        <w:t>v 1.376299 17.037579 -0.058961</w:t>
        <w:br/>
        <w:t>v 1.375737 17.013248 0.081207</w:t>
        <w:br/>
        <w:t>v 0.275346 16.561518 0.994604</w:t>
        <w:br/>
        <w:t>v 0.283654 16.549778 1.041266</w:t>
        <w:br/>
        <w:t>v 0.191877 16.482363 1.061923</w:t>
        <w:br/>
        <w:t>v 0.183989 16.506948 1.023979</w:t>
        <w:br/>
        <w:t>v 0.700543 16.566065 0.936379</w:t>
        <w:br/>
        <w:t>v 0.366480 16.587946 0.964679</w:t>
        <w:br/>
        <w:t>v 0.704234 16.651175 0.883931</w:t>
        <w:br/>
        <w:t>v 1.097955 16.877268 0.500438</w:t>
        <w:br/>
        <w:t>v 1.230940 16.977718 0.368508</w:t>
        <w:br/>
        <w:t>v 1.331590 16.917789 0.388295</w:t>
        <w:br/>
        <w:t>v 1.170377 16.819031 0.539886</w:t>
        <w:br/>
        <w:t>v 1.406692 17.031214 0.241469</w:t>
        <w:br/>
        <w:t>v 1.326288 17.060181 0.231198</w:t>
        <w:br/>
        <w:t>v 0.967875 16.736458 0.685425</w:t>
        <w:br/>
        <w:t>v 0.932522 16.807169 0.611069</w:t>
        <w:br/>
        <w:t>v 0.704693 16.523172 1.032116</w:t>
        <w:br/>
        <w:t>v 1.114234 16.590487 0.807594</w:t>
        <w:br/>
        <w:t>v 1.154693 16.530739 0.889425</w:t>
        <w:br/>
        <w:t>v 1.364826 16.685911 0.649528</w:t>
        <w:br/>
        <w:t>v 1.450776 16.617029 0.702571</w:t>
        <w:br/>
        <w:t>v 1.575104 16.770693 0.446317</w:t>
        <w:br/>
        <w:t>v 1.645459 16.682405 0.477172</w:t>
        <w:br/>
        <w:t>v 1.664462 16.831476 0.269751</w:t>
        <w:br/>
        <w:t>v 1.760975 16.728523 0.277739</w:t>
        <w:br/>
        <w:t>v 0.065191 16.453512 1.051771</w:t>
        <w:br/>
        <w:t>v -0.000000 16.443495 1.061779</w:t>
        <w:br/>
        <w:t>v 0.000000 16.477663 1.008641</w:t>
        <w:br/>
        <w:t>v 0.039244 16.485352 1.003560</w:t>
        <w:br/>
        <w:t>v 1.174653 16.846945 -0.483862</w:t>
        <w:br/>
        <w:t>v 1.041745 16.955194 -0.414351</w:t>
        <w:br/>
        <w:t>v 0.873534 16.873568 -0.476087</w:t>
        <w:br/>
        <w:t>v 0.984614 16.706614 -0.569008</w:t>
        <w:br/>
        <w:t>v 1.355201 17.143002 -0.199648</w:t>
        <w:br/>
        <w:t>v 1.435856 17.103777 -0.211656</w:t>
        <w:br/>
        <w:t>v 1.490696 17.133297 -0.058368</w:t>
        <w:br/>
        <w:t>v 1.405460 17.164967 -0.053890</w:t>
        <w:br/>
        <w:t>v 1.744278 16.826508 -0.085938</w:t>
        <w:br/>
        <w:t>v 1.722853 16.774424 -0.238384</w:t>
        <w:br/>
        <w:t>v 1.827000 16.636137 -0.249193</w:t>
        <w:br/>
        <w:t>v 1.848432 16.700539 -0.091382</w:t>
        <w:br/>
        <w:t>v 0.265730 15.775396 -1.278074</w:t>
        <w:br/>
        <w:t>v 0.459148 15.678461 -1.226460</w:t>
        <w:br/>
        <w:t>v 0.000000 15.624523 -1.241071</w:t>
        <w:br/>
        <w:t>v 1.503974 16.228081 -0.809608</w:t>
        <w:br/>
        <w:t>v 1.691063 16.329134 -0.680231</w:t>
        <w:br/>
        <w:t>v 1.697269 16.289499 -0.636171</w:t>
        <w:br/>
        <w:t>v 1.532124 16.155043 -0.767683</w:t>
        <w:br/>
        <w:t>v 0.755026 15.786680 -1.160567</w:t>
        <w:br/>
        <w:t>v 0.776896 15.654732 -1.096636</w:t>
        <w:br/>
        <w:t>v 0.463634 15.496389 -1.147922</w:t>
        <w:br/>
        <w:t>v 0.000000 15.410753 -1.168186</w:t>
        <w:br/>
        <w:t>v 1.262685 16.763132 0.604534</w:t>
        <w:br/>
        <w:t>v 1.032331 16.693327 0.753497</w:t>
        <w:br/>
        <w:t>v 1.437591 16.865208 0.402602</w:t>
        <w:br/>
        <w:t>v 1.456184 16.980711 0.238515</w:t>
        <w:br/>
        <w:t>v 1.504544 17.051983 -0.213519</w:t>
        <w:br/>
        <w:t>v 1.542984 17.059696 -0.068929</w:t>
        <w:br/>
        <w:t>v 1.090071 16.567492 -0.671076</w:t>
        <w:br/>
        <w:t>v 1.286763 16.786087 -0.546073</w:t>
        <w:br/>
        <w:t>v 0.000000 15.703709 -0.837611</w:t>
        <w:br/>
        <w:t>v 0.365422 15.800144 -0.826862</w:t>
        <w:br/>
        <w:t>v 0.361119 16.042669 -0.777646</w:t>
        <w:br/>
        <w:t>v 0.000000 15.962358 -0.826456</w:t>
        <w:br/>
        <w:t>v 0.385579 15.419170 -0.834314</w:t>
        <w:br/>
        <w:t>v 0.743902 15.664455 -0.828295</w:t>
        <w:br/>
        <w:t>v 0.698030 15.909647 -0.797981</w:t>
        <w:br/>
        <w:t>v 1.301462 16.175602 -0.710611</w:t>
        <w:br/>
        <w:t>v 1.521667 16.505352 -0.561364</w:t>
        <w:br/>
        <w:t>v 1.403429 16.645342 -0.529669</w:t>
        <w:br/>
        <w:t>v 1.218777 16.371895 -0.682674</w:t>
        <w:br/>
        <w:t>v 0.645598 16.160015 -0.760488</w:t>
        <w:br/>
        <w:t>v 0.883563 16.350313 -0.732357</w:t>
        <w:br/>
        <w:t>v 0.795568 16.599922 -0.615559</w:t>
        <w:br/>
        <w:t>v 0.599784 16.484570 -0.655271</w:t>
        <w:br/>
        <w:t>v 1.051855 15.893085 -0.785704</w:t>
        <w:br/>
        <w:t>v 0.985547 16.106108 -0.768142</w:t>
        <w:br/>
        <w:t>v 1.054650 15.950684 -1.060816</w:t>
        <w:br/>
        <w:t>v 1.088810 15.826061 -1.012743</w:t>
        <w:br/>
        <w:t>v 1.325044 16.114189 -0.926943</w:t>
        <w:br/>
        <w:t>v 1.367827 15.993303 -0.873621</w:t>
        <w:br/>
        <w:t>v 0.721986 16.802626 -0.518226</w:t>
        <w:br/>
        <w:t>v 0.563955 16.741688 -0.548327</w:t>
        <w:br/>
        <w:t>v 1.580093 16.883686 -0.221214</w:t>
        <w:br/>
        <w:t>v 1.513734 16.810955 -0.371013</w:t>
        <w:br/>
        <w:t>v 1.658134 16.675718 -0.406702</w:t>
        <w:br/>
        <w:t>v 1.359474 17.025631 -0.332263</w:t>
        <w:br/>
        <w:t>v 1.274953 17.089935 -0.288916</w:t>
        <w:br/>
        <w:t>v 0.000000 15.051310 -0.799109</w:t>
        <w:br/>
        <w:t>v 0.000000 14.959414 -0.878706</w:t>
        <w:br/>
        <w:t>v 0.464925 15.041601 -0.867805</w:t>
        <w:br/>
        <w:t>v 0.428847 15.139517 -0.821212</w:t>
        <w:br/>
        <w:t>v 0.856402 15.259806 -0.853750</w:t>
        <w:br/>
        <w:t>v 0.837286 15.354774 -0.814366</w:t>
        <w:br/>
        <w:t>v 1.166042 15.539991 -0.837860</w:t>
        <w:br/>
        <w:t>v 1.148204 15.579180 -0.813217</w:t>
        <w:br/>
        <w:t>v 1.386944 15.875556 -0.797198</w:t>
        <w:br/>
        <w:t>v 1.412481 15.895545 -0.758023</w:t>
        <w:br/>
        <w:t>v 1.532887 16.107891 -0.692566</w:t>
        <w:br/>
        <w:t>v 1.540084 16.107985 -0.728278</w:t>
        <w:br/>
        <w:t>v 1.598978 16.399714 -0.595039</w:t>
        <w:br/>
        <w:t>v 0.000001 15.313948 -0.806061</w:t>
        <w:br/>
        <w:t>v 0.478182 15.262621 -1.038613</w:t>
        <w:br/>
        <w:t>v 0.464925 15.041601 -0.867805</w:t>
        <w:br/>
        <w:t>v 0.000000 14.959414 -0.878706</w:t>
        <w:br/>
        <w:t>v 0.000098 15.196335 -1.068424</w:t>
        <w:br/>
        <w:t>v 0.836838 15.405195 -0.985331</w:t>
        <w:br/>
        <w:t>v 0.856402 15.259806 -0.853750</w:t>
        <w:br/>
        <w:t>v 1.154821 15.664280 -0.913628</w:t>
        <w:br/>
        <w:t>v 1.166042 15.539991 -0.837860</w:t>
        <w:br/>
        <w:t>v 1.380010 15.936865 -0.839422</w:t>
        <w:br/>
        <w:t>v 1.386944 15.875556 -0.797198</w:t>
        <w:br/>
        <w:t>v 1.412481 15.895545 -0.758023</w:t>
        <w:br/>
        <w:t>v 1.800405 16.404320 -0.542986</w:t>
        <w:br/>
        <w:t>v 1.751984 16.548914 -0.413737</w:t>
        <w:br/>
        <w:t>v 1.540084 16.107985 -0.728278</w:t>
        <w:br/>
        <w:t>v 0.697063 16.682972 0.807652</w:t>
        <w:br/>
        <w:t>v 0.696690 16.718168 0.743635</w:t>
        <w:br/>
        <w:t>v 0.364122 16.633293 0.936026</w:t>
        <w:br/>
        <w:t>v 0.356617 16.648964 0.889063</w:t>
        <w:br/>
        <w:t>v 0.098554 16.392439 1.094746</w:t>
        <w:br/>
        <w:t>v 0.097499 16.418518 1.064517</w:t>
        <w:br/>
        <w:t>v 0.000061 16.402214 1.094792</w:t>
        <w:br/>
        <w:t>v 0.366195 16.523212 0.994600</w:t>
        <w:br/>
        <w:t>v 0.686789 16.486950 0.963322</w:t>
        <w:br/>
        <w:t>v 0.674118 16.519354 0.918033</w:t>
        <w:br/>
        <w:t>v 1.131905 16.497007 0.786590</w:t>
        <w:br/>
        <w:t>v 1.048824 16.562962 0.733553</w:t>
        <w:br/>
        <w:t>v 1.159917 16.761356 0.501692</w:t>
        <w:br/>
        <w:t>v 1.256594 16.691465 0.568984</w:t>
        <w:br/>
        <w:t>v 1.462643 16.828588 0.351203</w:t>
        <w:br/>
        <w:t>v 1.309470 16.904158 0.318242</w:t>
        <w:br/>
        <w:t>v 1.550389 16.870146 0.219956</w:t>
        <w:br/>
        <w:t>v 1.359338 16.968124 0.206568</w:t>
        <w:br/>
        <w:t>v 0.967587 16.638136 0.679637</w:t>
        <w:br/>
        <w:t>v 0.368978 16.503670 1.037068</w:t>
        <w:br/>
        <w:t>v 0.701826 16.429907 1.041372</w:t>
        <w:br/>
        <w:t>v 0.917958 16.396387 1.011373</w:t>
        <w:br/>
        <w:t>v 1.320267 16.397219 0.908049</w:t>
        <w:br/>
        <w:t>v 1.564636 16.460772 0.764056</w:t>
        <w:br/>
        <w:t>v 1.363302 16.607887 0.634340</w:t>
        <w:br/>
        <w:t>v 1.718526 16.484100 0.630817</w:t>
        <w:br/>
        <w:t>v 1.630798 16.680828 0.404916</w:t>
        <w:br/>
        <w:t>v 1.980624 16.505190 0.279566</w:t>
        <w:br/>
        <w:t>v 1.730213 16.692276 0.247701</w:t>
        <w:br/>
        <w:t>v 1.857230 16.489740 0.472384</w:t>
        <w:br/>
        <w:t>v 0.094797 16.435457 1.033285</w:t>
        <w:br/>
        <w:t>v 0.000060 16.410110 1.046551</w:t>
        <w:br/>
        <w:t>v 1.135304 16.822124 -0.391728</w:t>
        <w:br/>
        <w:t>v 1.309862 16.639364 -0.418869</w:t>
        <w:br/>
        <w:t>v 1.071010 16.401762 -0.523480</w:t>
        <w:br/>
        <w:t>v 0.901981 16.646158 -0.469523</w:t>
        <w:br/>
        <w:t>v 1.729811 16.306610 -0.715915</w:t>
        <w:br/>
        <w:t>v 1.708836 16.324678 -0.714111</w:t>
        <w:br/>
        <w:t>v 1.521895 16.222130 -0.847822</w:t>
        <w:br/>
        <w:t>v 1.582121 16.160362 -0.847511</w:t>
        <w:br/>
        <w:t>v 0.519939 15.504631 -1.224847</w:t>
        <w:br/>
        <w:t>v 0.818298 15.642090 -1.168589</w:t>
        <w:br/>
        <w:t>v 0.766461 15.775507 -1.196481</w:t>
        <w:br/>
        <w:t>v 0.466932 15.662893 -1.265709</w:t>
        <w:br/>
        <w:t>v 1.249066 16.161152 -0.585093</w:t>
        <w:br/>
        <w:t>v 1.561014 16.412687 -0.503404</w:t>
        <w:br/>
        <w:t>v 0.712275 15.811926 -0.616706</w:t>
        <w:br/>
        <w:t>v 0.631050 16.164524 -0.599457</w:t>
        <w:br/>
        <w:t>v 0.869633 16.286461 -0.572219</w:t>
        <w:br/>
        <w:t>v 1.013236 15.994722 -0.602980</w:t>
        <w:br/>
        <w:t>v 1.124521 15.821812 -1.085504</w:t>
        <w:br/>
        <w:t>v 1.067143 15.941614 -1.100603</w:t>
        <w:br/>
        <w:t>v 1.401188 16.021769 -0.969561</w:t>
        <w:br/>
        <w:t>v 1.338263 16.106113 -0.970243</w:t>
        <w:br/>
        <w:t>v 0.528788 16.477404 -0.538872</w:t>
        <w:br/>
        <w:t>v 0.720846 16.509554 -0.529916</w:t>
        <w:br/>
        <w:t>v 2.000326 16.544512 -0.284406</w:t>
        <w:br/>
        <w:t>v 1.921048 16.456310 -0.449109</w:t>
        <w:br/>
        <w:t>v 1.914681 16.405128 -0.423054</w:t>
        <w:br/>
        <w:t>v 1.992080 16.488714 -0.274781</w:t>
        <w:br/>
        <w:t>v 1.729555 16.236679 -0.607100</w:t>
        <w:br/>
        <w:t>v 1.830714 16.335224 -0.519300</w:t>
        <w:br/>
        <w:t>v 1.844805 16.352419 -0.543857</w:t>
        <w:br/>
        <w:t>v 1.747765 16.245218 -0.645503</w:t>
        <w:br/>
        <w:t>v 0.369885 14.887840 -0.936671</w:t>
        <w:br/>
        <w:t>v 0.381175 14.805862 -0.734159</w:t>
        <w:br/>
        <w:t>v 0.714061 14.934568 -0.732251</w:t>
        <w:br/>
        <w:t>v 0.683280 14.999477 -0.920159</w:t>
        <w:br/>
        <w:t>v 0.969754 15.163830 -0.738071</w:t>
        <w:br/>
        <w:t>v 0.951411 15.203535 -0.907635</w:t>
        <w:br/>
        <w:t>v 1.233946 15.496080 -0.744842</w:t>
        <w:br/>
        <w:t>v 1.249682 15.534996 -0.870666</w:t>
        <w:br/>
        <w:t>v 1.458797 15.830958 -0.716978</w:t>
        <w:br/>
        <w:t>v 1.463575 15.860107 -0.799484</w:t>
        <w:br/>
        <w:t>v 1.583684 16.041077 -0.670193</w:t>
        <w:br/>
        <w:t>v 1.597586 16.059544 -0.720714</w:t>
        <w:br/>
        <w:t>v 1.533481 16.126211 -0.630029</w:t>
        <w:br/>
        <w:t>v 0.777091 15.430561 -0.675934</w:t>
        <w:br/>
        <w:t>v 0.969754 15.163830 -0.738071</w:t>
        <w:br/>
        <w:t>v 0.714061 14.934568 -0.732251</w:t>
        <w:br/>
        <w:t>v 0.588219 15.304604 -1.155719</w:t>
        <w:br/>
        <w:t>v 0.332859 15.241611 -1.173684</w:t>
        <w:br/>
        <w:t>v 0.875946 15.455637 -1.115674</w:t>
        <w:br/>
        <w:t>v 1.129354 15.743988 -0.673911</w:t>
        <w:br/>
        <w:t>v 1.233946 15.496080 -0.744842</w:t>
        <w:br/>
        <w:t>v 1.180986 15.681044 -1.064325</w:t>
        <w:br/>
        <w:t>v 1.440728 15.925162 -0.926892</w:t>
        <w:br/>
        <w:t>v 1.354535 15.995965 -0.651035</w:t>
        <w:br/>
        <w:t>v 1.458797 15.830958 -0.716978</w:t>
        <w:br/>
        <w:t>v 1.746813 16.270552 -0.683270</w:t>
        <w:br/>
        <w:t>v 1.842442 16.386589 -0.562128</w:t>
        <w:br/>
        <w:t>v 1.830714 16.335224 -0.519300</w:t>
        <w:br/>
        <w:t>v 1.695508 16.570066 -0.357928</w:t>
        <w:br/>
        <w:t>v 1.610560 16.083054 -0.790833</w:t>
        <w:br/>
        <w:t>v 1.462817 16.782465 -0.313031</w:t>
        <w:br/>
        <w:t>v 1.266110 16.946075 -0.283284</w:t>
        <w:br/>
        <w:t>v 0.655350 16.569883 0.860685</w:t>
        <w:br/>
        <w:t>v 0.359167 16.535290 0.948630</w:t>
        <w:br/>
        <w:t>v 0.370676 16.526382 1.073506</w:t>
        <w:br/>
        <w:t>v 0.711100 16.469980 1.079404</w:t>
        <w:br/>
        <w:t>v 0.701826 16.429907 1.041372</w:t>
        <w:br/>
        <w:t>v 0.368978 16.503670 1.037068</w:t>
        <w:br/>
        <w:t>v 0.927349 16.433609 1.049739</w:t>
        <w:br/>
        <w:t>v 0.917958 16.396387 1.011373</w:t>
        <w:br/>
        <w:t>v 1.320267 16.397219 0.908049</w:t>
        <w:br/>
        <w:t>v 1.327169 16.454943 0.959239</w:t>
        <w:br/>
        <w:t>v 1.593524 16.524881 0.797621</w:t>
        <w:br/>
        <w:t>v 1.564636 16.460772 0.764056</w:t>
        <w:br/>
        <w:t>v 1.749852 16.540174 0.663145</w:t>
        <w:br/>
        <w:t>v 1.718526 16.484100 0.630817</w:t>
        <w:br/>
        <w:t>v 2.005271 16.563509 0.298117</w:t>
        <w:br/>
        <w:t>v 1.980624 16.505190 0.279566</w:t>
        <w:br/>
        <w:t>v 1.857230 16.489740 0.472384</w:t>
        <w:br/>
        <w:t>v 1.885859 16.549040 0.493749</w:t>
        <w:br/>
        <w:t>v 0.466932 15.662893 -1.265709</w:t>
        <w:br/>
        <w:t>v 0.459148 15.678461 -1.226460</w:t>
        <w:br/>
        <w:t>v 0.265730 15.775396 -1.278074</w:t>
        <w:br/>
        <w:t>v 0.271098 15.763832 -1.312598</w:t>
        <w:br/>
        <w:t>v 1.691063 16.329134 -0.680231</w:t>
        <w:br/>
        <w:t>v 1.503974 16.228081 -0.809608</w:t>
        <w:br/>
        <w:t>v 1.521895 16.222130 -0.847822</w:t>
        <w:br/>
        <w:t>v 1.708836 16.324678 -0.714111</w:t>
        <w:br/>
        <w:t>v 0.755026 15.786680 -1.160567</w:t>
        <w:br/>
        <w:t>v 0.766461 15.775507 -1.196481</w:t>
        <w:br/>
        <w:t>v 1.054650 15.950684 -1.060816</w:t>
        <w:br/>
        <w:t>v 1.067143 15.941614 -1.100603</w:t>
        <w:br/>
        <w:t>v 1.325044 16.114189 -0.926943</w:t>
        <w:br/>
        <w:t>v 1.338263 16.106113 -0.970243</w:t>
        <w:br/>
        <w:t>v 0.290800 16.502115 1.068610</w:t>
        <w:br/>
        <w:t>v 0.290514 16.482254 1.047564</w:t>
        <w:br/>
        <w:t>v 0.198198 16.430201 1.076844</w:t>
        <w:br/>
        <w:t>v 0.196996 16.455320 1.092948</w:t>
        <w:br/>
        <w:t>v 0.319292 16.678488 -0.577243</w:t>
        <w:br/>
        <w:t>v 0.000000 16.670582 -0.581664</w:t>
        <w:br/>
        <w:t>v 0.000137 16.373987 -0.679435</w:t>
        <w:br/>
        <w:t>v 0.337566 16.416327 -0.670415</w:t>
        <w:br/>
        <w:t>v 0.308144 16.725651 -0.469501</w:t>
        <w:br/>
        <w:t>v 0.000000 16.707275 -0.484824</w:t>
        <w:br/>
        <w:t>v 0.322092 16.442801 -0.548510</w:t>
        <w:br/>
        <w:t>v 0.346937 16.056107 -0.602174</w:t>
        <w:br/>
        <w:t>v 0.000000 16.007593 -0.617415</w:t>
        <w:br/>
        <w:t>v 0.001353 16.408981 -0.555260</w:t>
        <w:br/>
        <w:t>v 0.383742 15.605553 -0.633427</w:t>
        <w:br/>
        <w:t>v 0.000000 15.558472 -0.637375</w:t>
        <w:br/>
        <w:t>v 0.000287 15.192787 -1.187562</w:t>
        <w:br/>
        <w:t>v 0.308692 15.457968 -1.253231</w:t>
        <w:br/>
        <w:t>v 0.000000 15.400976 -1.258357</w:t>
        <w:br/>
        <w:t>v 1.842442 16.386589 -0.562128</w:t>
        <w:br/>
        <w:t>v 1.800405 16.404320 -0.542986</w:t>
        <w:br/>
        <w:t>v 0.679685 16.812292 -0.435024</w:t>
        <w:br/>
        <w:t>v 0.840434 16.865726 -0.408082</w:t>
        <w:br/>
        <w:t>v 1.007233 16.939264 -0.354459</w:t>
        <w:br/>
        <w:t>v 1.041745 16.955194 -0.414351</w:t>
        <w:br/>
        <w:t>v 1.274953 17.089935 -0.288916</w:t>
        <w:br/>
        <w:t>v 1.203967 17.024452 -0.240538</w:t>
        <w:br/>
        <w:t>v 1.355201 17.143002 -0.199648</w:t>
        <w:br/>
        <w:t>v 1.264857 17.058121 -0.170891</w:t>
        <w:br/>
        <w:t>v 1.179208 16.974508 0.334479</w:t>
        <w:br/>
        <w:t>v 1.267802 17.035292 0.224738</w:t>
        <w:br/>
        <w:t>v 1.053783 16.879522 0.460762</w:t>
        <w:br/>
        <w:t>v 0.908176 16.802200 0.568726</w:t>
        <w:br/>
        <w:t>v 0.667402 16.707960 0.688015</w:t>
        <w:br/>
        <w:t>v 0.361505 16.629454 0.838080</w:t>
        <w:br/>
        <w:t>v 0.039244 16.485352 1.003560</w:t>
        <w:br/>
        <w:t>v 0.000000 16.477663 1.008641</w:t>
        <w:br/>
        <w:t>v 0.000000 16.458244 0.994261</w:t>
        <w:br/>
        <w:t>v 0.039672 16.473089 0.983372</w:t>
        <w:br/>
        <w:t>v 0.513164 16.769585 -0.450438</w:t>
        <w:br/>
        <w:t>v 1.434384 16.986160 -0.355375</w:t>
        <w:br/>
        <w:t>v 0.000000 14.878595 -0.965310</w:t>
        <w:br/>
        <w:t>v 0.000000 14.805653 -0.750171</w:t>
        <w:br/>
        <w:t>v 0.000000 15.831745 -1.294983</w:t>
        <w:br/>
        <w:t>v 0.122666 15.824200 -1.292062</w:t>
        <w:br/>
        <w:t>v 0.271098 15.763832 -1.312598</w:t>
        <w:br/>
        <w:t>v 0.122666 15.816652 -1.330249</w:t>
        <w:br/>
        <w:t>v 0.000000 15.616074 -1.311851</w:t>
        <w:br/>
        <w:t>v 0.284744 15.644625 -1.294337</w:t>
        <w:br/>
        <w:t>v 0.000000 15.828751 -1.335735</w:t>
        <w:br/>
        <w:t>v 0.122666 15.824200 -1.292062</w:t>
        <w:br/>
        <w:t>v 0.000000 15.831745 -1.294983</w:t>
        <w:br/>
        <w:t>v 0.000000 15.828751 -1.335735</w:t>
        <w:br/>
        <w:t>v 0.122666 15.816652 -1.330249</w:t>
        <w:br/>
        <w:t>v 2.041306 16.531456 -0.109487</w:t>
        <w:br/>
        <w:t>v 2.053567 16.587885 -0.118185</w:t>
        <w:br/>
        <w:t>v 1.405460 17.164967 -0.053890</w:t>
        <w:br/>
        <w:t>v 1.316251 17.083569 -0.039682</w:t>
        <w:br/>
        <w:t>v 1.914681 16.405128 -0.423054</w:t>
        <w:br/>
        <w:t>v 1.737512 16.602247 -0.231679</w:t>
        <w:br/>
        <w:t>v 1.992080 16.488714 -0.274781</w:t>
        <w:br/>
        <w:t>v 1.530825 16.864883 -0.209723</w:t>
        <w:br/>
        <w:t>v 1.339848 17.017937 -0.189281</w:t>
        <w:br/>
        <w:t>v 1.775280 16.651987 -0.081537</w:t>
        <w:br/>
        <w:t>v 2.041306 16.531456 -0.109487</w:t>
        <w:br/>
        <w:t>v 1.582515 16.893789 -0.072827</w:t>
        <w:br/>
        <w:t>v 1.376299 17.037579 -0.058961</w:t>
        <w:br/>
        <w:t>v 1.619428 16.919785 -0.085979</w:t>
        <w:br/>
        <w:t>v 1.526347 16.921818 0.253115</w:t>
        <w:br/>
        <w:t>v 1.590525 16.886868 0.074948</w:t>
        <w:br/>
        <w:t>v 1.375737 17.013248 0.081207</w:t>
        <w:br/>
        <w:t>v 1.773741 16.688341 0.069785</w:t>
        <w:br/>
        <w:t>v 2.056721 16.535589 0.086666</w:t>
        <w:br/>
        <w:t>v 2.056721 16.535589 0.086666</w:t>
        <w:br/>
        <w:t>v 2.074703 16.593815 0.077029</w:t>
        <w:br/>
        <w:t>v 1.726136 16.843996 0.090196</w:t>
        <w:br/>
        <w:t>v 1.826843 16.728764 0.084049</w:t>
        <w:br/>
        <w:t>v 1.587875 16.947863 0.089461</w:t>
        <w:br/>
        <w:t>v 1.515101 17.039898 0.095285</w:t>
        <w:br/>
        <w:t>v 1.474815 17.096691 0.100414</w:t>
        <w:br/>
        <w:t>v 1.395482 17.127174 0.100460</w:t>
        <w:br/>
        <w:t>v 1.315815 17.076128 0.094780</w:t>
        <w:br/>
        <w:t>v 1.137947 16.432135 1.023534</w:t>
        <w:br/>
        <w:t>v 1.125930 16.382883 0.968301</w:t>
        <w:br/>
        <w:t>v 1.125930 16.382883 0.968301</w:t>
        <w:br/>
        <w:t>v 1.532887 16.107891 -0.692566</w:t>
        <w:br/>
        <w:t>v 1.800405 16.404320 -0.542986</w:t>
        <w:br/>
        <w:t>v 1.697269 16.289499 -0.636171</w:t>
        <w:br/>
        <w:t>v 1.857825 16.487207 -0.434697</w:t>
        <w:br/>
        <w:t>v 1.919807 16.584539 -0.267901</w:t>
        <w:br/>
        <w:t>v 1.955783 16.642550 -0.105322</w:t>
        <w:br/>
        <w:t>v 1.957835 16.654032 0.080397</w:t>
        <w:br/>
        <w:t>v 1.889085 16.644773 0.288284</w:t>
        <w:br/>
        <w:t>v 1.733317 16.613556 0.530299</w:t>
        <w:br/>
        <w:t>v 1.571398 16.576628 0.717871</w:t>
        <w:br/>
        <w:t>v 1.260297 16.484484 0.932230</w:t>
        <w:br/>
        <w:t>v 1.137947 16.432135 1.023534</w:t>
        <w:br/>
        <w:t>v 0.927349 16.433609 1.049739</w:t>
        <w:br/>
        <w:t>v 0.368995 16.569944 1.040788</w:t>
        <w:br/>
        <w:t>v 0.098366 16.426308 1.110032</w:t>
        <w:br/>
        <w:t>v -0.000005 16.420364 1.113653</w:t>
        <w:br/>
        <w:t>v 0.267110 16.633451 0.911256</w:t>
        <w:br/>
        <w:t>v 0.271110 16.608295 0.956603</w:t>
        <w:br/>
        <w:t>v 0.184269 16.555914 0.984373</w:t>
        <w:br/>
        <w:t>v 0.184586 16.596224 0.938902</w:t>
        <w:br/>
        <w:t>v 0.275363 16.490162 1.017861</w:t>
        <w:br/>
        <w:t>v 0.184530 16.451614 1.035138</w:t>
        <w:br/>
        <w:t>v 0.198198 16.430201 1.076844</w:t>
        <w:br/>
        <w:t>v 0.290514 16.482254 1.047564</w:t>
        <w:br/>
        <w:t>v 0.272139 16.506193 0.972429</w:t>
        <w:br/>
        <w:t>v 0.185110 16.477098 0.996228</w:t>
        <w:br/>
        <w:t>v 0.000061 16.402214 1.094792</w:t>
        <w:br/>
        <w:t>v -0.000005 16.420364 1.113653</w:t>
        <w:br/>
        <w:t>v 0.098366 16.426308 1.110032</w:t>
        <w:br/>
        <w:t>v 0.098554 16.392439 1.094746</w:t>
        <w:br/>
        <w:t>v 0.269981 16.616018 0.870555</w:t>
        <w:br/>
        <w:t>v 0.267110 16.633451 0.911256</w:t>
        <w:br/>
        <w:t>v 0.184586 16.596224 0.938902</w:t>
        <w:br/>
        <w:t>v 0.185441 16.580870 0.908484</w:t>
        <w:br/>
        <w:t>v 0.711100 16.469980 1.079404</w:t>
        <w:br/>
        <w:t>v 0.381175 14.805862 -0.734159</w:t>
        <w:br/>
        <w:t>v 0.382458 15.205708 -0.683793</w:t>
        <w:br/>
        <w:t>v 0.000000 14.805653 -0.750171</w:t>
        <w:br/>
        <w:t>v 0.000000 15.182062 -0.693773</w:t>
        <w:br/>
        <w:t>v 1.729555 16.236679 -0.607100</w:t>
        <w:br/>
        <w:t>v 1.830714 16.335224 -0.519300</w:t>
        <w:br/>
        <w:t>v 1.844805 16.352419 -0.543857</w:t>
        <w:br/>
        <w:t>v 1.842442 16.386589 -0.562128</w:t>
        <w:br/>
        <w:t>v 1.842442 16.386589 -0.562128</w:t>
        <w:br/>
        <w:t>v 1.921048 16.456310 -0.449109</w:t>
        <w:br/>
        <w:t>v 1.697269 16.289499 -0.636171</w:t>
        <w:br/>
        <w:t>v -0.196996 16.455320 1.092948</w:t>
        <w:br/>
        <w:t>v -0.290800 16.502115 1.068610</w:t>
        <w:br/>
        <w:t>v -0.275346 16.549471 1.002921</w:t>
        <w:br/>
        <w:t>v -0.183989 16.506592 1.023976</w:t>
        <w:br/>
        <w:t>v -0.519885 16.598814 0.935922</w:t>
        <w:br/>
        <w:t>v -0.700543 16.593699 0.916291</w:t>
        <w:br/>
        <w:t>v -0.713369 16.695992 0.841384</w:t>
        <w:br/>
        <w:t>v -1.030797 16.741669 0.745963</w:t>
        <w:br/>
        <w:t>v -0.972190 16.779955 0.700507</w:t>
        <w:br/>
        <w:t>v -1.097955 16.877268 0.500438</w:t>
        <w:br/>
        <w:t>v -1.166546 16.847679 0.552953</w:t>
        <w:br/>
        <w:t>v -1.336102 16.944721 0.368305</w:t>
        <w:br/>
        <w:t>v -1.230939 16.977718 0.368508</w:t>
        <w:br/>
        <w:t>v -1.405317 17.027302 0.236474</w:t>
        <w:br/>
        <w:t>v -1.326287 17.060181 0.231198</w:t>
        <w:br/>
        <w:t>v -0.932521 16.805584 0.634506</w:t>
        <w:br/>
        <w:t>v -0.520346 16.591072 0.999040</w:t>
        <w:br/>
        <w:t>v -0.705644 16.533323 1.016814</w:t>
        <w:br/>
        <w:t>v -1.117876 16.621405 0.814814</w:t>
        <w:br/>
        <w:t>v -1.155550 16.552780 0.880226</w:t>
        <w:br/>
        <w:t>v -1.465942 16.653278 0.683565</w:t>
        <w:br/>
        <w:t>v -1.343222 16.717997 0.682493</w:t>
        <w:br/>
        <w:t>v -1.659879 16.691387 0.487864</w:t>
        <w:br/>
        <w:t>v -1.563494 16.790640 0.443411</w:t>
        <w:br/>
        <w:t>v -1.785633 16.707226 0.266937</w:t>
        <w:br/>
        <w:t>v -1.644240 16.831238 0.262148</w:t>
        <w:br/>
        <w:t>v -0.065193 16.453999 1.051799</w:t>
        <w:br/>
        <w:t>v -0.039244 16.485352 1.003560</w:t>
        <w:br/>
        <w:t>v 0.000000 16.477663 1.008641</w:t>
        <w:br/>
        <w:t>v -0.000000 16.443495 1.061779</w:t>
        <w:br/>
        <w:t>v -1.174653 16.846945 -0.483862</w:t>
        <w:br/>
        <w:t>v -0.996331 16.715422 -0.565859</w:t>
        <w:br/>
        <w:t>v -0.886185 16.875702 -0.474274</w:t>
        <w:br/>
        <w:t>v -1.041745 16.955194 -0.414351</w:t>
        <w:br/>
        <w:t>v -1.355200 17.143002 -0.199649</w:t>
        <w:br/>
        <w:t>v -1.405460 17.164967 -0.053891</w:t>
        <w:br/>
        <w:t>v -1.482840 17.128765 -0.058719</w:t>
        <w:br/>
        <w:t>v -1.435856 17.103777 -0.211656</w:t>
        <w:br/>
        <w:t>v -1.677459 16.858669 -0.080465</w:t>
        <w:br/>
        <w:t>v -1.841350 16.670034 -0.087117</w:t>
        <w:br/>
        <w:t>v -1.817733 16.629622 -0.248565</w:t>
        <w:br/>
        <w:t>v -1.636524 16.808418 -0.246946</w:t>
        <w:br/>
        <w:t>v -0.459148 15.678461 -1.226460</w:t>
        <w:br/>
        <w:t>v -0.264737 15.770308 -1.271126</w:t>
        <w:br/>
        <w:t>v -1.695538 16.292095 -0.631165</w:t>
        <w:br/>
        <w:t>v -1.690036 16.335833 -0.671421</w:t>
        <w:br/>
        <w:t>v -1.517885 16.234890 -0.814880</w:t>
        <w:br/>
        <w:t>v -1.541229 16.158241 -0.772301</w:t>
        <w:br/>
        <w:t>v -0.463634 15.496389 -1.147922</w:t>
        <w:br/>
        <w:t>v -0.776896 15.654732 -1.102760</w:t>
        <w:br/>
        <w:t>v -0.755026 15.786680 -1.160567</w:t>
        <w:br/>
        <w:t>v -1.264804 16.797487 0.637403</w:t>
        <w:br/>
        <w:t>v -1.465930 16.887516 0.410921</w:t>
        <w:br/>
        <w:t>v -1.462600 16.986107 0.242506</w:t>
        <w:br/>
        <w:t>v -1.559314 17.046238 -0.064638</w:t>
        <w:br/>
        <w:t>v -1.520357 17.007036 -0.221015</w:t>
        <w:br/>
        <w:t>v -1.293351 16.782751 -0.538345</w:t>
        <w:br/>
        <w:t>v -1.094860 16.566757 -0.670396</w:t>
        <w:br/>
        <w:t>v -0.361119 16.042669 -0.819901</w:t>
        <w:br/>
        <w:t>v -0.365422 15.800144 -0.826862</w:t>
        <w:br/>
        <w:t>v -0.385579 15.419170 -0.791264</w:t>
        <w:br/>
        <w:t>v -0.698030 15.909647 -0.795119</w:t>
        <w:br/>
        <w:t>v -0.743902 15.664455 -0.776069</w:t>
        <w:br/>
        <w:t>v -1.286099 16.176825 -0.710611</w:t>
        <w:br/>
        <w:t>v -1.222060 16.380226 -0.671006</w:t>
        <w:br/>
        <w:t>v -1.410713 16.669695 -0.540502</w:t>
        <w:br/>
        <w:t>v -1.476919 16.552769 -0.553539</w:t>
        <w:br/>
        <w:t>v -0.801781 16.603998 -0.614647</w:t>
        <w:br/>
        <w:t>v -0.883563 16.350313 -0.750383</w:t>
        <w:br/>
        <w:t>v -0.655133 16.183002 -0.793664</w:t>
        <w:br/>
        <w:t>v -0.599784 16.484570 -0.655271</w:t>
        <w:br/>
        <w:t>v -0.985547 16.106108 -0.747800</w:t>
        <w:br/>
        <w:t>v -1.051855 15.893085 -0.752872</w:t>
        <w:br/>
        <w:t>v -1.088810 15.826061 -1.019455</w:t>
        <w:br/>
        <w:t>v -1.055961 15.953186 -1.067842</w:t>
        <w:br/>
        <w:t>v -1.367826 15.993301 -0.881832</w:t>
        <w:br/>
        <w:t>v -1.328194 16.118988 -0.937020</w:t>
        <w:br/>
        <w:t>v -0.728805 16.803015 -0.517880</w:t>
        <w:br/>
        <w:t>v -0.563955 16.741688 -0.548327</w:t>
        <w:br/>
        <w:t>v -1.581688 16.709555 -0.377576</w:t>
        <w:br/>
        <w:t>v -1.533145 16.859436 -0.388197</w:t>
        <w:br/>
        <w:t>v -1.611673 16.931870 -0.242275</w:t>
        <w:br/>
        <w:t>v -1.366186 17.016228 -0.333268</w:t>
        <w:br/>
        <w:t>v -1.274953 17.089935 -0.288916</w:t>
        <w:br/>
        <w:t>v -0.428847 15.112204 -0.786350</w:t>
        <w:br/>
        <w:t>v -0.464925 14.978718 -0.840983</w:t>
        <w:br/>
        <w:t>v -0.837286 15.309109 -0.770690</w:t>
        <w:br/>
        <w:t>v -0.856402 15.199055 -0.831118</w:t>
        <w:br/>
        <w:t>v -1.140260 15.563347 -0.771779</w:t>
        <w:br/>
        <w:t>v -1.166042 15.539991 -0.837860</w:t>
        <w:br/>
        <w:t>v -1.411690 15.876376 -0.749666</w:t>
        <w:br/>
        <w:t>v -1.386944 15.875555 -0.797198</w:t>
        <w:br/>
        <w:t>v -1.541350 16.111975 -0.692566</w:t>
        <w:br/>
        <w:t>v -1.542900 16.109396 -0.728278</w:t>
        <w:br/>
        <w:t>v -1.601382 16.403456 -0.595040</w:t>
        <w:br/>
        <w:t>v -0.464925 14.978718 -0.840983</w:t>
        <w:br/>
        <w:t>v -0.478182 15.262621 -1.038613</w:t>
        <w:br/>
        <w:t>v -0.856402 15.199055 -0.831118</w:t>
        <w:br/>
        <w:t>v -0.836838 15.405195 -0.985331</w:t>
        <w:br/>
        <w:t>v -1.140260 15.563347 -0.771779</w:t>
        <w:br/>
        <w:t>v -1.166042 15.539991 -0.837860</w:t>
        <w:br/>
        <w:t>v -1.152415 15.665073 -0.913628</w:t>
        <w:br/>
        <w:t>v -1.386944 15.875555 -0.797198</w:t>
        <w:br/>
        <w:t>v -1.380009 15.936864 -0.839422</w:t>
        <w:br/>
        <w:t>v -1.411690 15.876376 -0.749666</w:t>
        <w:br/>
        <w:t>v -1.800404 16.404318 -0.542986</w:t>
        <w:br/>
        <w:t>v -1.751671 16.544842 -0.413737</w:t>
        <w:br/>
        <w:t>v -1.542900 16.109396 -0.728278</w:t>
        <w:br/>
        <w:t>v -1.456161 16.931454 -0.355246</w:t>
        <w:br/>
        <w:t>v -0.700251 16.745001 0.757759</w:t>
        <w:br/>
        <w:t>v -0.366704 16.593103 0.954033</w:t>
        <w:br/>
        <w:t>v -0.356617 16.667458 0.882723</w:t>
        <w:br/>
        <w:t>v -0.097812 16.424072 1.064793</w:t>
        <w:br/>
        <w:t>v -0.099073 16.410091 1.095664</w:t>
        <w:br/>
        <w:t>v 0.000061 16.402214 1.094792</w:t>
        <w:br/>
        <w:t>v -0.686789 16.486950 0.963321</w:t>
        <w:br/>
        <w:t>v -0.366195 16.523212 0.994600</w:t>
        <w:br/>
        <w:t>v -0.674118 16.519354 0.918033</w:t>
        <w:br/>
        <w:t>v -1.133166 16.511591 0.786590</w:t>
        <w:br/>
        <w:t>v -1.048966 16.589432 0.733553</w:t>
        <w:br/>
        <w:t>v -1.157889 16.794949 0.501692</w:t>
        <w:br/>
        <w:t>v -1.309470 16.904158 0.318241</w:t>
        <w:br/>
        <w:t>v -1.466394 16.831089 0.366154</w:t>
        <w:br/>
        <w:t>v -1.256296 16.705597 0.568983</w:t>
        <w:br/>
        <w:t>v -1.359338 16.968124 0.206568</w:t>
        <w:br/>
        <w:t>v -1.551041 16.875496 0.230121</w:t>
        <w:br/>
        <w:t>v -0.967586 16.674559 0.679637</w:t>
        <w:br/>
        <w:t>v -0.369838 16.499502 1.033027</w:t>
        <w:br/>
        <w:t>v -0.517146 16.470833 1.038984</w:t>
        <w:br/>
        <w:t>v -0.701826 16.429907 1.041372</w:t>
        <w:br/>
        <w:t>v -0.917958 16.396387 1.011373</w:t>
        <w:br/>
        <w:t>v -1.564636 16.460770 0.764056</w:t>
        <w:br/>
        <w:t>v -1.314673 16.396441 0.908049</w:t>
        <w:br/>
        <w:t>v -1.364427 16.609505 0.636235</w:t>
        <w:br/>
        <w:t>v -1.630385 16.684954 0.404916</w:t>
        <w:br/>
        <w:t>v -1.720707 16.502459 0.627140</w:t>
        <w:br/>
        <w:t>v -1.986203 16.539576 0.279566</w:t>
        <w:br/>
        <w:t>v -1.865078 16.521687 0.475357</w:t>
        <w:br/>
        <w:t>v -1.731203 16.687159 0.247701</w:t>
        <w:br/>
        <w:t>v -0.094892 16.436815 1.033351</w:t>
        <w:br/>
        <w:t>v 0.000060 16.410110 1.046551</w:t>
        <w:br/>
        <w:t>v -1.135304 16.822124 -0.391728</w:t>
        <w:br/>
        <w:t>v -0.901980 16.646158 -0.469523</w:t>
        <w:br/>
        <w:t>v -1.071009 16.401762 -0.523480</w:t>
        <w:br/>
        <w:t>v -1.309862 16.639364 -0.418869</w:t>
        <w:br/>
        <w:t>v -1.535994 16.229401 -0.853094</w:t>
        <w:br/>
        <w:t>v -1.707891 16.331757 -0.705301</w:t>
        <w:br/>
        <w:t>v -1.727204 16.316900 -0.702243</w:t>
        <w:br/>
        <w:t>v -1.574079 16.167850 -0.836955</w:t>
        <w:br/>
        <w:t>v -0.519939 15.504631 -1.224847</w:t>
        <w:br/>
        <w:t>v -0.466932 15.662893 -1.265709</w:t>
        <w:br/>
        <w:t>v -0.766461 15.775507 -1.196481</w:t>
        <w:br/>
        <w:t>v -0.818298 15.642090 -1.168589</w:t>
        <w:br/>
        <w:t>v -1.253887 16.160391 -0.585093</w:t>
        <w:br/>
        <w:t>v -1.552599 16.401360 -0.503404</w:t>
        <w:br/>
        <w:t>v -0.862513 16.268993 -0.574148</w:t>
        <w:br/>
        <w:t>v -0.631050 16.164524 -0.599457</w:t>
        <w:br/>
        <w:t>v -0.712275 15.811926 -0.616706</w:t>
        <w:br/>
        <w:t>v -0.990362 15.986338 -0.607329</w:t>
        <w:br/>
        <w:t>v -1.068454 15.944117 -1.103017</w:t>
        <w:br/>
        <w:t>v -1.124521 15.821812 -1.085504</w:t>
        <w:br/>
        <w:t>v -1.401187 16.021769 -0.953817</w:t>
        <w:br/>
        <w:t>v -1.341413 16.110914 -0.977023</w:t>
        <w:br/>
        <w:t>v -0.721999 16.528090 -0.520897</w:t>
        <w:br/>
        <w:t>v -0.528788 16.477404 -0.549205</w:t>
        <w:br/>
        <w:t>v -1.896108 16.404753 -0.425842</w:t>
        <w:br/>
        <w:t>v -1.902066 16.455921 -0.451898</w:t>
        <w:br/>
        <w:t>v -1.982947 16.523531 -0.284406</w:t>
        <w:br/>
        <w:t>v -1.974701 16.469740 -0.274781</w:t>
        <w:br/>
        <w:t>v -1.833859 16.356842 -0.542372</w:t>
        <w:br/>
        <w:t>v -1.819917 16.339552 -0.517815</w:t>
        <w:br/>
        <w:t>v -1.718936 16.235270 -0.592433</w:t>
        <w:br/>
        <w:t>v -1.737146 16.243807 -0.630836</w:t>
        <w:br/>
        <w:t>v -0.369885 14.887840 -0.936671</w:t>
        <w:br/>
        <w:t>v -0.683280 14.999477 -0.920159</w:t>
        <w:br/>
        <w:t>v -0.714061 14.934568 -0.732251</w:t>
        <w:br/>
        <w:t>v -0.381175 14.805862 -0.734159</w:t>
        <w:br/>
        <w:t>v -0.951411 15.203535 -0.907635</w:t>
        <w:br/>
        <w:t>v -0.969754 15.163830 -0.738071</w:t>
        <w:br/>
        <w:t>v -1.246889 15.535624 -0.870666</w:t>
        <w:br/>
        <w:t>v -1.233946 15.496080 -0.744842</w:t>
        <w:br/>
        <w:t>v -1.463575 15.860106 -0.799484</w:t>
        <w:br/>
        <w:t>v -1.458797 15.830958 -0.716978</w:t>
        <w:br/>
        <w:t>v -1.586867 16.042696 -0.670193</w:t>
        <w:br/>
        <w:t>v -1.600676 16.061245 -0.720714</w:t>
        <w:br/>
        <w:t>v -0.714061 14.934568 -0.732251</w:t>
        <w:br/>
        <w:t>v -0.969754 15.163830 -0.738071</w:t>
        <w:br/>
        <w:t>v -0.777091 15.430561 -0.675934</w:t>
        <w:br/>
        <w:t>v -0.588219 15.304604 -1.110197</w:t>
        <w:br/>
        <w:t>v -0.332859 15.241611 -1.149736</w:t>
        <w:br/>
        <w:t>v -0.875946 15.455637 -1.055998</w:t>
        <w:br/>
        <w:t>v -1.117917 15.739796 -0.676086</w:t>
        <w:br/>
        <w:t>v -1.233946 15.496080 -0.744842</w:t>
        <w:br/>
        <w:t>v -1.178607 15.681761 -0.964501</w:t>
        <w:br/>
        <w:t>v -1.440728 15.925162 -0.859490</w:t>
        <w:br/>
        <w:t>v -1.458797 15.830958 -0.716978</w:t>
        <w:br/>
        <w:t>v -1.354534 15.995961 -0.651035</w:t>
        <w:br/>
        <w:t>v -1.740627 16.275845 -0.668602</w:t>
        <w:br/>
        <w:t>v -1.831229 16.390963 -0.560643</w:t>
        <w:br/>
        <w:t>v -1.819917 16.339552 -0.517815</w:t>
        <w:br/>
        <w:t>v -1.695089 16.565262 -0.357928</w:t>
        <w:br/>
        <w:t>v -1.598906 16.098347 -0.772694</w:t>
        <w:br/>
        <w:t>v -1.461257 16.785686 -0.313031</w:t>
        <w:br/>
        <w:t>v -1.266110 16.946075 -0.283284</w:t>
        <w:br/>
        <w:t>v -0.655350 16.569883 0.860685</w:t>
        <w:br/>
        <w:t>v -0.359167 16.535290 0.948630</w:t>
        <w:br/>
        <w:t>v -0.517146 16.470833 1.038984</w:t>
        <w:br/>
        <w:t>v -0.520091 16.501629 1.076094</w:t>
        <w:br/>
        <w:t>v -0.370676 16.526382 1.073506</w:t>
        <w:br/>
        <w:t>v -0.369838 16.499502 1.033027</w:t>
        <w:br/>
        <w:t>v -0.917958 16.396387 1.011373</w:t>
        <w:br/>
        <w:t>v -0.927349 16.433609 1.049739</w:t>
        <w:br/>
        <w:t>v -0.711099 16.469980 1.079404</w:t>
        <w:br/>
        <w:t>v -0.701826 16.429907 1.041372</w:t>
        <w:br/>
        <w:t>v -1.314673 16.396441 0.908049</w:t>
        <w:br/>
        <w:t>v -1.564636 16.460770 0.764056</w:t>
        <w:br/>
        <w:t>v -1.593524 16.524881 0.797621</w:t>
        <w:br/>
        <w:t>v -1.324313 16.454155 0.959239</w:t>
        <w:br/>
        <w:t>v -1.720707 16.502459 0.627140</w:t>
        <w:br/>
        <w:t>v -1.750667 16.559227 0.659468</w:t>
        <w:br/>
        <w:t>v -1.865078 16.521687 0.475357</w:t>
        <w:br/>
        <w:t>v -1.986203 16.539576 0.279566</w:t>
        <w:br/>
        <w:t>v -2.010578 16.599901 0.298117</w:t>
        <w:br/>
        <w:t>v -1.892051 16.581518 0.496722</w:t>
        <w:br/>
        <w:t>v -0.466932 15.662893 -1.265709</w:t>
        <w:br/>
        <w:t>v -0.270105 15.758743 -1.305650</w:t>
        <w:br/>
        <w:t>v -0.264737 15.770308 -1.271126</w:t>
        <w:br/>
        <w:t>v -0.459148 15.678461 -1.226460</w:t>
        <w:br/>
        <w:t>v -1.535994 16.229401 -0.853094</w:t>
        <w:br/>
        <w:t>v -1.517885 16.234890 -0.814880</w:t>
        <w:br/>
        <w:t>v -1.690036 16.335833 -0.671421</w:t>
        <w:br/>
        <w:t>v -1.707891 16.331757 -0.705301</w:t>
        <w:br/>
        <w:t>v -0.755026 15.786680 -1.160567</w:t>
        <w:br/>
        <w:t>v -0.766461 15.775507 -1.196481</w:t>
        <w:br/>
        <w:t>v -1.055961 15.953186 -1.067842</w:t>
        <w:br/>
        <w:t>v -1.068454 15.944117 -1.103017</w:t>
        <w:br/>
        <w:t>v -1.328194 16.118988 -0.937020</w:t>
        <w:br/>
        <w:t>v -1.341413 16.110914 -0.977023</w:t>
        <w:br/>
        <w:t>v -0.198122 16.430471 1.076866</w:t>
        <w:br/>
        <w:t>v -0.290514 16.482254 1.047564</w:t>
        <w:br/>
        <w:t>v -0.290800 16.502115 1.068610</w:t>
        <w:br/>
        <w:t>v -0.196996 16.455320 1.092948</w:t>
        <w:br/>
        <w:t>v -0.319292 16.678488 -0.577243</w:t>
        <w:br/>
        <w:t>v -0.337566 16.416327 -0.670415</w:t>
        <w:br/>
        <w:t>v -0.308144 16.725651 -0.469501</w:t>
        <w:br/>
        <w:t>v -0.322092 16.442801 -0.554874</w:t>
        <w:br/>
        <w:t>v -0.346937 16.056107 -0.602174</w:t>
        <w:br/>
        <w:t>v -0.383742 15.605553 -0.633427</w:t>
        <w:br/>
        <w:t>v -0.308692 15.457968 -1.253231</w:t>
        <w:br/>
        <w:t>v -1.800404 16.404318 -0.542986</w:t>
        <w:br/>
        <w:t>v -1.831229 16.390963 -0.560643</w:t>
        <w:br/>
        <w:t>v -0.683575 16.816042 -0.434753</w:t>
        <w:br/>
        <w:t>v -0.848328 16.872515 -0.406724</w:t>
        <w:br/>
        <w:t>v -1.274953 17.089935 -0.288916</w:t>
        <w:br/>
        <w:t>v -1.041745 16.955194 -0.414351</w:t>
        <w:br/>
        <w:t>v -1.007232 16.939264 -0.354459</w:t>
        <w:br/>
        <w:t>v -1.203966 17.024452 -0.240539</w:t>
        <w:br/>
        <w:t>v -1.355200 17.143002 -0.199649</w:t>
        <w:br/>
        <w:t>v -1.264856 17.058121 -0.170892</w:t>
        <w:br/>
        <w:t>v -1.179207 16.974508 0.334479</w:t>
        <w:br/>
        <w:t>v -1.267801 17.035292 0.224737</w:t>
        <w:br/>
        <w:t>v -1.056466 16.882481 0.459470</w:t>
        <w:br/>
        <w:t>v -0.908176 16.800617 0.592163</w:t>
        <w:br/>
        <w:t>v -0.670962 16.734793 0.702139</w:t>
        <w:br/>
        <w:t>v -0.361505 16.647945 0.831740</w:t>
        <w:br/>
        <w:t>v -0.039244 16.485352 1.003560</w:t>
        <w:br/>
        <w:t>v -0.039672 16.473089 0.983372</w:t>
        <w:br/>
        <w:t>v 0.000000 16.458244 0.994261</w:t>
        <w:br/>
        <w:t>v 0.000000 16.477663 1.008641</w:t>
        <w:br/>
        <w:t>v -0.513164 16.769585 -0.450438</w:t>
        <w:br/>
        <w:t>v -0.122666 15.815819 -1.289036</w:t>
        <w:br/>
        <w:t>v -0.122666 15.808270 -1.327223</w:t>
        <w:br/>
        <w:t>v -0.270105 15.758743 -1.305650</w:t>
        <w:br/>
        <w:t>v -0.284744 15.644625 -1.294337</w:t>
        <w:br/>
        <w:t>v -0.122666 15.815819 -1.289036</w:t>
        <w:br/>
        <w:t>v -0.122666 15.808270 -1.327223</w:t>
        <w:br/>
        <w:t>v -2.032906 16.574858 -0.118935</w:t>
        <w:br/>
        <w:t>v -2.020602 16.518478 -0.110238</w:t>
        <w:br/>
        <w:t>v -1.316250 17.083569 -0.039683</w:t>
        <w:br/>
        <w:t>v -1.405460 17.164967 -0.053891</w:t>
        <w:br/>
        <w:t>v -1.896108 16.404753 -0.425842</w:t>
        <w:br/>
        <w:t>v -1.974701 16.469740 -0.274781</w:t>
        <w:br/>
        <w:t>v -1.737511 16.602245 -0.231680</w:t>
        <w:br/>
        <w:t>v -1.528843 16.868317 -0.209723</w:t>
        <w:br/>
        <w:t>v -1.339847 17.017937 -0.189281</w:t>
        <w:br/>
        <w:t>v -2.020602 16.518478 -0.110238</w:t>
        <w:br/>
        <w:t>v -1.775085 16.653381 -0.081537</w:t>
        <w:br/>
        <w:t>v -1.579189 16.899809 -0.072828</w:t>
        <w:br/>
        <w:t>v -1.376298 17.037579 -0.058961</w:t>
        <w:br/>
        <w:t>v -1.639596 16.981409 -0.076894</w:t>
        <w:br/>
        <w:t>v -1.557582 16.933336 0.259222</w:t>
        <w:br/>
        <w:t>v -1.587329 16.892992 0.074947</w:t>
        <w:br/>
        <w:t>v -1.375736 17.013248 0.081207</w:t>
        <w:br/>
        <w:t>v -1.773477 16.689730 0.069785</w:t>
        <w:br/>
        <w:t>v -2.038262 16.553944 0.082962</w:t>
        <w:br/>
        <w:t>v -2.056980 16.609921 0.073325</w:t>
        <w:br/>
        <w:t>v -2.038262 16.553944 0.082962</w:t>
        <w:br/>
        <w:t>v -1.687431 16.853569 0.091046</w:t>
        <w:br/>
        <w:t>v -1.834844 16.701891 0.072633</w:t>
        <w:br/>
        <w:t>v -1.620860 16.977983 0.097115</w:t>
        <w:br/>
        <w:t>v -1.523902 17.031908 0.098529</w:t>
        <w:br/>
        <w:t>v -1.467043 17.092098 0.100063</w:t>
        <w:br/>
        <w:t>v -1.395482 17.127174 0.100460</w:t>
        <w:br/>
        <w:t>v -1.315814 17.076128 0.094779</w:t>
        <w:br/>
        <w:t>v -1.395482 17.127174 0.100460</w:t>
        <w:br/>
        <w:t>v -1.137518 16.432518 1.023534</w:t>
        <w:br/>
        <w:t>v -1.125382 16.383324 0.968301</w:t>
        <w:br/>
        <w:t>v -1.125382 16.383324 0.968301</w:t>
        <w:br/>
        <w:t>v -1.541350 16.111975 -0.692566</w:t>
        <w:br/>
        <w:t>v -1.800404 16.404318 -0.542986</w:t>
        <w:br/>
        <w:t>v -1.695538 16.292095 -0.631165</w:t>
        <w:br/>
        <w:t>v -1.914660 16.561920 -0.269383</w:t>
        <w:br/>
        <w:t>v -1.982947 16.523531 -0.284406</w:t>
        <w:br/>
        <w:t>v -1.902066 16.455921 -0.451898</w:t>
        <w:br/>
        <w:t>v -1.851301 16.481218 -0.437745</w:t>
        <w:br/>
        <w:t>v -1.945671 16.616255 -0.104309</w:t>
        <w:br/>
        <w:t>v -2.032906 16.574858 -0.118935</w:t>
        <w:br/>
        <w:t>v -1.956023 16.650133 0.073007</w:t>
        <w:br/>
        <w:t>v -2.056980 16.609921 0.073325</w:t>
        <w:br/>
        <w:t>v -1.908625 16.648447 0.283853</w:t>
        <w:br/>
        <w:t>v -2.010578 16.599901 0.298117</w:t>
        <w:br/>
        <w:t>v -1.742954 16.636625 0.534881</w:t>
        <w:br/>
        <w:t>v -1.892051 16.581518 0.496722</w:t>
        <w:br/>
        <w:t>v -1.750667 16.559227 0.659468</w:t>
        <w:br/>
        <w:t>v -1.575574 16.603916 0.706491</w:t>
        <w:br/>
        <w:t>v -1.593524 16.524881 0.797621</w:t>
        <w:br/>
        <w:t>v -1.245879 16.501616 0.922099</w:t>
        <w:br/>
        <w:t>v -1.324313 16.454155 0.959239</w:t>
        <w:br/>
        <w:t>v -1.137518 16.432518 1.023534</w:t>
        <w:br/>
        <w:t>v -0.711099 16.469980 1.079404</w:t>
        <w:br/>
        <w:t>v -0.927349 16.433609 1.049739</w:t>
        <w:br/>
        <w:t>v -0.523019 16.557058 1.039722</w:t>
        <w:br/>
        <w:t>v -0.098510 16.429045 1.110171</w:t>
        <w:br/>
        <w:t>v -0.000005 16.420364 1.113653</w:t>
        <w:br/>
        <w:t>v -0.267110 16.638790 0.901502</w:t>
        <w:br/>
        <w:t>v -0.184586 16.597935 0.934117</w:t>
        <w:br/>
        <w:t>v -0.198122 16.430471 1.076866</w:t>
        <w:br/>
        <w:t>v -0.184530 16.451614 1.035138</w:t>
        <w:br/>
        <w:t>v -0.275363 16.490162 1.017861</w:t>
        <w:br/>
        <w:t>v -0.290514 16.482254 1.047564</w:t>
        <w:br/>
        <w:t>v -0.185110 16.477098 0.996228</w:t>
        <w:br/>
        <w:t>v -0.272139 16.506193 0.972429</w:t>
        <w:br/>
        <w:t>v 0.000061 16.402214 1.094792</w:t>
        <w:br/>
        <w:t>v -0.099073 16.410091 1.095664</w:t>
        <w:br/>
        <w:t>v -0.098510 16.429045 1.110171</w:t>
        <w:br/>
        <w:t>v -0.000005 16.420364 1.113653</w:t>
        <w:br/>
        <w:t>v -0.269981 16.621357 0.860802</w:t>
        <w:br/>
        <w:t>v -0.185441 16.582581 0.903700</w:t>
        <w:br/>
        <w:t>v -0.184586 16.597935 0.934117</w:t>
        <w:br/>
        <w:t>v -0.267110 16.638790 0.901502</w:t>
        <w:br/>
        <w:t>v -0.368851 16.567144 1.026287</w:t>
        <w:br/>
        <w:t>v -0.381175 14.805862 -0.734159</w:t>
        <w:br/>
        <w:t>v -0.382458 15.205708 -0.683793</w:t>
        <w:br/>
        <w:t>v -1.718936 16.235270 -0.592433</w:t>
        <w:br/>
        <w:t>v -1.819917 16.339552 -0.517815</w:t>
        <w:br/>
        <w:t>v -1.833859 16.356842 -0.542372</w:t>
        <w:br/>
        <w:t>v -1.831229 16.390963 -0.560643</w:t>
        <w:br/>
        <w:t>v -1.831229 16.390963 -0.560643</w:t>
        <w:br/>
        <w:t>v -1.518933 16.122868 -0.628664</w:t>
        <w:br/>
        <w:t>v -1.586867 16.042696 -0.670193</w:t>
        <w:br/>
        <w:t>v -1.695538 16.292095 -0.631165</w:t>
        <w:br/>
        <w:t>v 1.309391 15.457973 0.501292</w:t>
        <w:br/>
        <w:t>v 1.327973 15.457973 0.180315</w:t>
        <w:br/>
        <w:t>v 1.321563 15.691256 0.147330</w:t>
        <w:br/>
        <w:t>v 1.361249 15.687866 0.443606</w:t>
        <w:br/>
        <w:t>v 1.288033 15.468456 -0.077586</w:t>
        <w:br/>
        <w:t>v 1.218944 15.481125 -0.214663</w:t>
        <w:br/>
        <w:t>v 1.227110 15.703169 -0.266277</w:t>
        <w:br/>
        <w:t>v 1.268925 15.700541 -0.167322</w:t>
        <w:br/>
        <w:t>v 0.641925 15.686367 -0.501400</w:t>
        <w:br/>
        <w:t>v 0.953511 15.692293 -0.442024</w:t>
        <w:br/>
        <w:t>v 0.953348 15.468590 -0.409903</w:t>
        <w:br/>
        <w:t>v 0.650782 15.467693 -0.496463</w:t>
        <w:br/>
        <w:t>v 0.352490 15.682693 -0.497297</w:t>
        <w:br/>
        <w:t>v 0.356702 15.465326 -0.512632</w:t>
        <w:br/>
        <w:t>v 0.483113 13.369601 -0.557826</w:t>
        <w:br/>
        <w:t>v 0.408223 13.904176 -0.526567</w:t>
        <w:br/>
        <w:t>v 0.703209 13.907235 -0.446491</w:t>
        <w:br/>
        <w:t>v 0.715800 13.412341 -0.442384</w:t>
        <w:br/>
        <w:t>v 0.381278 14.278334 1.874396</w:t>
        <w:br/>
        <w:t>v 0.463424 13.896444 1.940920</w:t>
        <w:br/>
        <w:t>v 0.695341 13.819916 1.914203</w:t>
        <w:br/>
        <w:t>v 0.666435 14.278631 1.870502</w:t>
        <w:br/>
        <w:t>v 0.675316 14.824452 1.849028</w:t>
        <w:br/>
        <w:t>v 0.672353 14.545763 1.844234</w:t>
        <w:br/>
        <w:t>v 0.938918 14.545298 1.706236</w:t>
        <w:br/>
        <w:t>v 0.936327 14.822895 1.712971</w:t>
        <w:br/>
        <w:t>v 1.066469 15.659685 1.361922</w:t>
        <w:br/>
        <w:t>v 1.161636 15.667843 1.052190</w:t>
        <w:br/>
        <w:t>v 1.153941 15.850504 0.949064</w:t>
        <w:br/>
        <w:t>v 1.023213 15.843588 1.219359</w:t>
        <w:br/>
        <w:t>v 1.157727 14.817982 1.479320</w:t>
        <w:br/>
        <w:t>v 1.255083 14.814143 1.180683</w:t>
        <w:br/>
        <w:t>v 1.217586 15.200919 1.145345</w:t>
        <w:br/>
        <w:t>v 1.112645 15.202773 1.469252</w:t>
        <w:br/>
        <w:t>v 0.557904 16.351742 1.029688</w:t>
        <w:br/>
        <w:t>v 0.791719 16.360464 0.956259</w:t>
        <w:br/>
        <w:t>v 0.725931 16.546944 0.787463</w:t>
        <w:br/>
        <w:t>v 0.523956 16.503073 0.904495</w:t>
        <w:br/>
        <w:t>v 0.089907 14.141798 1.880446</w:t>
        <w:br/>
        <w:t>v 1.481709 14.279053 0.216075</w:t>
        <w:br/>
        <w:t>v 1.518148 13.988607 0.244955</w:t>
        <w:br/>
        <w:t>v 1.425828 13.839482 0.069692</w:t>
        <w:br/>
        <w:t>v 1.363080 14.280058 0.045301</w:t>
        <w:br/>
        <w:t>v 1.236707 14.278130 1.445244</w:t>
        <w:br/>
        <w:t>v 1.225853 13.965736 1.485674</w:t>
        <w:br/>
        <w:t>v 1.358337 14.019871 1.316775</w:t>
        <w:br/>
        <w:t>v 1.387604 15.199813 0.218118</w:t>
        <w:br/>
        <w:t>v 1.338381 15.198735 0.529399</w:t>
        <w:br/>
        <w:t>v 1.416748 14.809642 0.567344</w:t>
        <w:br/>
        <w:t>v 1.436596 14.813261 0.280538</w:t>
        <w:br/>
        <w:t>v 0.685645 14.824527 -0.469260</w:t>
        <w:br/>
        <w:t>v 0.374301 14.823324 -0.515294</w:t>
        <w:br/>
        <w:t>v 0.362695 15.209897 -0.523335</w:t>
        <w:br/>
        <w:t>v 0.667960 15.210901 -0.477569</w:t>
        <w:br/>
        <w:t>v 1.214698 13.892345 -0.115394</w:t>
        <w:br/>
        <w:t>v 1.227415 13.636949 -0.117045</w:t>
        <w:br/>
        <w:t>v 0.992259 13.490212 -0.256593</w:t>
        <w:br/>
        <w:t>v 0.970624 13.908523 -0.280896</w:t>
        <w:br/>
        <w:t>v 0.800021 14.285751 -0.408765</w:t>
        <w:br/>
        <w:t>v 0.700435 14.283453 -0.454544</w:t>
        <w:br/>
        <w:t>v 1.185955 14.277109 -0.119908</w:t>
        <w:br/>
        <w:t>v 1.176025 14.547682 -0.126898</w:t>
        <w:br/>
        <w:t>v 1.331538 14.544529 0.042244</w:t>
        <w:br/>
        <w:t>v 1.447194 16.860443 -0.166271</w:t>
        <w:br/>
        <w:t>v 1.441840 16.599638 -0.327179</w:t>
        <w:br/>
        <w:t>v 1.223344 16.640001 -0.395672</w:t>
        <w:br/>
        <w:t>v 1.206469 16.893036 -0.287847</w:t>
        <w:br/>
        <w:t>v 1.038057 16.633516 -0.407727</w:t>
        <w:br/>
        <w:t>v 1.017550 16.855202 -0.329800</w:t>
        <w:br/>
        <w:t>v 1.036267 16.240019 -0.452624</w:t>
        <w:br/>
        <w:t>v 1.197067 16.245615 -0.442584</w:t>
        <w:br/>
        <w:t>v 0.962805 15.933237 -0.457247</w:t>
        <w:br/>
        <w:t>v 1.184884 15.941854 -0.411655</w:t>
        <w:br/>
        <w:t>v 1.161894 15.703953 -0.365162</w:t>
        <w:br/>
        <w:t>v 1.167605 15.473108 -0.308047</w:t>
        <w:br/>
        <w:t>v 0.383552 14.546673 -0.518463</w:t>
        <w:br/>
        <w:t>v 0.000000 14.546005 -0.541441</w:t>
        <w:br/>
        <w:t>v 0.000000 14.822706 -0.534660</w:t>
        <w:br/>
        <w:t>v 0.000000 15.208915 -0.524448</w:t>
        <w:br/>
        <w:t>v -0.001048 15.457138 -0.503896</w:t>
        <w:br/>
        <w:t>v 0.000000 15.918404 -0.478094</w:t>
        <w:br/>
        <w:t>v 0.346771 15.917585 -0.471643</w:t>
        <w:br/>
        <w:t>v 0.000000 15.681440 -0.490930</w:t>
        <w:br/>
        <w:t>v 0.324989 16.603363 -0.425302</w:t>
        <w:br/>
        <w:t>v 0.319748 16.728888 -0.427973</w:t>
        <w:br/>
        <w:t>v 0.513440 16.754076 -0.411894</w:t>
        <w:br/>
        <w:t>v 0.511627 16.612831 -0.425637</w:t>
        <w:br/>
        <w:t>v 0.000000 16.582674 -0.430380</w:t>
        <w:br/>
        <w:t>v 0.000000 16.695992 -0.437047</w:t>
        <w:br/>
        <w:t>v 0.830472 16.060375 1.273162</w:t>
        <w:br/>
        <w:t>v 0.604312 16.067455 1.391157</w:t>
        <w:br/>
        <w:t>v 0.646931 15.849430 1.618107</w:t>
        <w:br/>
        <w:t>v 0.871680 15.842018 1.500378</w:t>
        <w:br/>
        <w:t>v 0.933083 15.448649 1.709805</w:t>
        <w:br/>
        <w:t>v 0.683254 15.448472 1.831395</w:t>
        <w:br/>
        <w:t>v 0.684180 15.206497 1.852101</w:t>
        <w:br/>
        <w:t>v 0.939351 15.205456 1.729525</w:t>
        <w:br/>
        <w:t>v 0.368777 15.649673 1.782354</w:t>
        <w:br/>
        <w:t>v 0.357480 15.852709 1.615440</w:t>
        <w:br/>
        <w:t>v 0.000000 15.852470 1.554462</w:t>
        <w:br/>
        <w:t>v 0.000000 15.648495 1.751770</w:t>
        <w:br/>
        <w:t>v 0.334845 16.074156 1.405229</w:t>
        <w:br/>
        <w:t>v 0.669120 15.663462 1.760858</w:t>
        <w:br/>
        <w:t>v 0.910506 15.654442 1.627044</w:t>
        <w:br/>
        <w:t>v 0.374300 15.448660 1.864953</w:t>
        <w:br/>
        <w:t>v 0.000000 15.448641 1.844538</w:t>
        <w:br/>
        <w:t>v 0.303558 16.450577 0.987257</w:t>
        <w:br/>
        <w:t>v 0.309274 16.345768 1.064430</w:t>
        <w:br/>
        <w:t>v 0.000037 16.358515 1.030650</w:t>
        <w:br/>
        <w:t>v -0.000071 16.333776 1.074814</w:t>
        <w:br/>
        <w:t>v 0.392281 14.281914 -0.520188</w:t>
        <w:br/>
        <w:t>v 0.693686 14.548229 -0.462360</w:t>
        <w:br/>
        <w:t>v 0.377631 14.546646 1.872249</w:t>
        <w:br/>
        <w:t>v 0.885376 13.823816 1.793750</w:t>
        <w:br/>
        <w:t>v 0.962931 14.280718 1.691122</w:t>
        <w:br/>
        <w:t>v 1.440776 14.060196 1.102411</w:t>
        <w:br/>
        <w:t>v 1.378085 14.270357 1.168639</w:t>
        <w:br/>
        <w:t>v 0.000000 14.547199 1.863039</w:t>
        <w:br/>
        <w:t>v 0.000000 14.279747 1.868413</w:t>
        <w:br/>
        <w:t>v 1.538514 14.275873 0.357346</w:t>
        <w:br/>
        <w:t>v 1.549724 14.270760 0.616006</w:t>
        <w:br/>
        <w:t>v 1.579346 14.125217 0.623314</w:t>
        <w:br/>
        <w:t>v 1.569891 14.075302 0.390545</w:t>
        <w:br/>
        <w:t>v 0.954143 14.551514 -0.347457</w:t>
        <w:br/>
        <w:t>v 0.960411 14.285700 -0.312862</w:t>
        <w:br/>
        <w:t>v 0.879253 14.551233 -0.392021</w:t>
        <w:br/>
        <w:t>v 1.352771 13.746385 -0.017832</w:t>
        <w:br/>
        <w:t>v 1.434114 14.541790 0.192727</w:t>
        <w:br/>
        <w:t>v 1.302312 14.535042 1.185671</w:t>
        <w:br/>
        <w:t>v 1.187485 14.541521 1.484709</w:t>
        <w:br/>
        <w:t>v 1.484233 14.536554 0.319184</w:t>
        <w:br/>
        <w:t>v 1.483108 14.531551 0.590971</w:t>
        <w:br/>
        <w:t>v 0.954100 14.827497 -0.378803</w:t>
        <w:br/>
        <w:t>v 1.173740 14.827183 -0.132535</w:t>
        <w:br/>
        <w:t>v 0.000000 14.281160 -0.547703</w:t>
        <w:br/>
        <w:t>v 0.377582 14.824009 1.879641</w:t>
        <w:br/>
        <w:t>v -0.000000 13.902987 -0.562452</w:t>
        <w:br/>
        <w:t>v -0.000001 13.398479 -0.615881</w:t>
        <w:br/>
        <w:t>v 0.327355 13.240007 -0.601434</w:t>
        <w:br/>
        <w:t>v 0.175960 13.147811 -0.633890</w:t>
        <w:br/>
        <w:t>v -0.000001 13.076748 -0.654286</w:t>
        <w:br/>
        <w:t>v 1.328543 15.461170 0.072907</w:t>
        <w:br/>
        <w:t>v 1.360707 15.204999 0.115504</w:t>
        <w:br/>
        <w:t>v 1.279191 15.211346 -0.022262</w:t>
        <w:br/>
        <w:t>v 1.395540 14.819373 0.167671</w:t>
        <w:br/>
        <w:t>v 1.293757 14.823509 0.020713</w:t>
        <w:br/>
        <w:t>v 1.485263 14.267878 0.857811</w:t>
        <w:br/>
        <w:t>v 1.521208 14.105200 0.866515</w:t>
        <w:br/>
        <w:t>v 1.268834 15.679178 0.727735</w:t>
        <w:br/>
        <w:t>v 1.335946 15.910319 0.317632</w:t>
        <w:br/>
        <w:t>v 1.256597 15.863272 0.678682</w:t>
        <w:br/>
        <w:t>v 1.286864 15.455593 0.761973</w:t>
        <w:br/>
        <w:t>v 1.290684 15.199923 0.798204</w:t>
        <w:br/>
        <w:t>v 1.342395 14.811240 0.838374</w:t>
        <w:br/>
        <w:t>v 1.413809 14.531338 0.852311</w:t>
        <w:br/>
        <w:t>v 1.194885 15.452198 1.112234</w:t>
        <w:br/>
        <w:t>v 1.538514 14.275873 0.357346</w:t>
        <w:br/>
        <w:t>v 1.569891 14.075302 0.390545</w:t>
        <w:br/>
        <w:t>v 1.484233 14.536554 0.319184</w:t>
        <w:br/>
        <w:t>v 1.436596 14.813261 0.280538</w:t>
        <w:br/>
        <w:t>v 1.387604 15.199813 0.218118</w:t>
        <w:br/>
        <w:t>v 1.315144 15.691286 0.039277</w:t>
        <w:br/>
        <w:t>v 1.321563 15.691256 0.147330</w:t>
        <w:br/>
        <w:t>v 1.327973 15.457973 0.180315</w:t>
        <w:br/>
        <w:t>v 1.047891 13.881733 1.629927</w:t>
        <w:br/>
        <w:t>v 1.098379 15.450130 1.439825</w:t>
        <w:br/>
        <w:t>v 0.982295 16.372869 0.831243</w:t>
        <w:br/>
        <w:t>v 0.955179 16.639620 0.624599</w:t>
        <w:br/>
        <w:t>v 0.000000 14.824027 1.848992</w:t>
        <w:br/>
        <w:t>v 1.190305 15.216763 -0.170540</w:t>
        <w:br/>
        <w:t>v 0.958989 15.210812 -0.393715</w:t>
        <w:br/>
        <w:t>v 1.076875 15.214983 -0.345814</w:t>
        <w:br/>
        <w:t>v 0.374413 15.207025 1.872752</w:t>
        <w:br/>
        <w:t>v 0.000000 15.207708 1.858509</w:t>
        <w:br/>
        <w:t>v 1.296070 15.844508 -0.194474</w:t>
        <w:br/>
        <w:t>v 0.510265 15.918365 -0.480675</w:t>
        <w:br/>
        <w:t>v 0.000000 16.078165 1.351324</w:t>
        <w:br/>
        <w:t>v 1.002832 16.068787 1.035330</w:t>
        <w:br/>
        <w:t>v 1.161583 16.082273 0.813238</w:t>
        <w:br/>
        <w:t>v 1.328884 16.109196 0.539132</w:t>
        <w:br/>
        <w:t>v 1.162953 16.395395 0.711316</w:t>
        <w:br/>
        <w:t>v 1.309637 15.988421 -0.339727</w:t>
        <w:br/>
        <w:t>v 0.337759 16.240074 -0.435860</w:t>
        <w:br/>
        <w:t>v 0.510940 16.239231 -0.453044</w:t>
        <w:br/>
        <w:t>v 0.000000 16.241873 -0.460308</w:t>
        <w:br/>
        <w:t>v 1.393318 16.240280 -0.389990</w:t>
        <w:br/>
        <w:t>v 0.000000 14.155468 1.872464</w:t>
        <w:br/>
        <w:t>v 1.412851 15.461945 0.183664</w:t>
        <w:br/>
        <w:t>v 1.364393 15.461945 0.512617</w:t>
        <w:br/>
        <w:t>v 1.341889 15.461946 -0.097022</w:t>
        <w:br/>
        <w:t>v 1.273615 15.468752 -0.244932</w:t>
        <w:br/>
        <w:t>v 0.652105 15.682081 -0.594402</w:t>
        <w:br/>
        <w:t>v 0.663631 15.461945 -0.572523</w:t>
        <w:br/>
        <w:t>v 0.975107 15.461945 -0.485397</w:t>
        <w:br/>
        <w:t>v 0.971507 15.682081 -0.518265</w:t>
        <w:br/>
        <w:t>v 0.352281 15.682081 -0.615546</w:t>
        <w:br/>
        <w:t>v 0.358996 15.461945 -0.609425</w:t>
        <w:br/>
        <w:t>v 0.479775 13.404972 -0.602448</w:t>
        <w:br/>
        <w:t>v 0.737322 13.450818 -0.487642</w:t>
        <w:br/>
        <w:t>v 0.729167 13.906418 -0.510023</w:t>
        <w:br/>
        <w:t>v 0.420284 13.906418 -0.596548</w:t>
        <w:br/>
        <w:t>v 0.706514 13.852894 1.956135</w:t>
        <w:br/>
        <w:t>v 0.476316 13.930950 1.981584</w:t>
        <w:br/>
        <w:t>v 0.379700 14.282581 1.937940</w:t>
        <w:br/>
        <w:t>v 0.695146 14.279787 1.918355</w:t>
        <w:br/>
        <w:t>v 0.693045 14.823398 1.910207</w:t>
        <w:br/>
        <w:t>v 0.975031 14.823399 1.763568</w:t>
        <w:br/>
        <w:t>v 0.976295 14.547100 1.757793</w:t>
        <w:br/>
        <w:t>v 0.691257 14.549421 1.911412</w:t>
        <w:br/>
        <w:t>v 1.173554 15.864864 0.973480</w:t>
        <w:br/>
        <w:t>v 1.198582 15.682081 1.065413</w:t>
        <w:br/>
        <w:t>v 1.120533 15.682081 1.387097</w:t>
        <w:br/>
        <w:t>v 1.075279 15.871582 1.225015</w:t>
        <w:br/>
        <w:t>v 1.263794 15.208434 1.160973</w:t>
        <w:br/>
        <w:t>v 1.306807 14.823399 1.189170</w:t>
        <w:br/>
        <w:t>v 1.212353 14.823399 1.511646</w:t>
        <w:br/>
        <w:t>v 1.169167 15.208436 1.498088</w:t>
        <w:br/>
        <w:t>v 0.812082 16.403387 0.998700</w:t>
        <w:br/>
        <w:t>v 0.566089 16.400261 1.070150</w:t>
        <w:br/>
        <w:t>v 0.655350 16.569883 0.860685</w:t>
        <w:br/>
        <w:t>v 1.381547 16.412781 0.628320</w:t>
        <w:br/>
        <w:t>v 1.196492 16.421013 0.757874</w:t>
        <w:br/>
        <w:t>v 1.160354 16.795509 0.501692</w:t>
        <w:br/>
        <w:t>v 0.093834 14.172646 1.906372</w:t>
        <w:br/>
        <w:t>v 1.542574 14.282581 0.186784</w:t>
        <w:br/>
        <w:t>v 1.415891 14.282581 0.000047</w:t>
        <w:br/>
        <w:t>v 1.455030 13.872933 0.025202</w:t>
        <w:br/>
        <w:t>v 1.559845 14.036728 0.215397</w:t>
        <w:br/>
        <w:t>v 0.646739 16.243395 -0.560336</w:t>
        <w:br/>
        <w:t>v 0.976277 16.243362 -0.559072</w:t>
        <w:br/>
        <w:t>v 0.981046 16.645668 -0.498044</w:t>
        <w:br/>
        <w:t>v 0.720846 16.509554 -0.529916</w:t>
        <w:br/>
        <w:t>v 1.247017 13.992472 1.516947</w:t>
        <w:br/>
        <w:t>v 1.287332 14.282734 1.483639</w:t>
        <w:br/>
        <w:t>v 1.383913 14.060614 1.342703</w:t>
        <w:br/>
        <w:t>v 1.013891 16.406067 0.896402</w:t>
        <w:br/>
        <w:t>v 0.967587 16.674559 0.679637</w:t>
        <w:br/>
        <w:t>v 1.465007 14.823399 0.579215</w:t>
        <w:br/>
        <w:t>v 1.378343 15.208434 0.540800</w:t>
        <w:br/>
        <w:t>v 1.432057 15.208435 0.220154</w:t>
        <w:br/>
        <w:t>v 1.490741 14.823398 0.273460</w:t>
        <w:br/>
        <w:t>v 0.367400 15.208434 -0.594401</w:t>
        <w:br/>
        <w:t>v 0.380594 14.823399 -0.586072</w:t>
        <w:br/>
        <w:t>v 0.700808 14.823399 -0.539546</w:t>
        <w:br/>
        <w:t>v 0.681884 15.208435 -0.553417</w:t>
        <w:br/>
        <w:t>v 1.253954 13.892812 -0.165564</w:t>
        <w:br/>
        <w:t>v 1.005987 13.906418 -0.333843</w:t>
        <w:br/>
        <w:t>v 1.017589 13.524971 -0.303587</w:t>
        <w:br/>
        <w:t>v 1.259732 13.669820 -0.157473</w:t>
        <w:br/>
        <w:t>v 0.829055 14.282581 -0.477316</w:t>
        <w:br/>
        <w:t>v 0.720012 14.282581 -0.525975</w:t>
        <w:br/>
        <w:t>v 1.390031 14.547100 -0.009182</w:t>
        <w:br/>
        <w:t>v 1.220203 14.547100 -0.172792</w:t>
        <w:br/>
        <w:t>v 1.227563 14.277348 -0.168147</w:t>
        <w:br/>
        <w:t>v 1.135304 16.822124 -0.391728</w:t>
        <w:br/>
        <w:t>v 0.901981 16.646158 -0.469523</w:t>
        <w:br/>
        <w:t>v 0.973784 15.919397 -0.556570</w:t>
        <w:br/>
        <w:t>v 0.391154 14.547100 -0.589096</w:t>
        <w:br/>
        <w:t>v 0.000000 14.823399 -0.598297</w:t>
        <w:br/>
        <w:t>v 0.000000 14.547100 -0.605020</w:t>
        <w:br/>
        <w:t>v 0.000000 15.208434 -0.588122</w:t>
        <w:br/>
        <w:t>v -0.002204 15.448771 -0.575001</w:t>
        <w:br/>
        <w:t>v 0.345861 15.922405 -0.603690</w:t>
        <w:br/>
        <w:t>v 0.000000 15.922735 -0.573273</w:t>
        <w:br/>
        <w:t>v 0.000000 15.682081 -0.579983</w:t>
        <w:br/>
        <w:t>v 0.660046 15.896505 1.666377</w:t>
        <w:br/>
        <w:t>v 0.615517 16.114700 1.432396</w:t>
        <w:br/>
        <w:t>v 0.864826 16.100285 1.285914</w:t>
        <w:br/>
        <w:t>v 0.912150 15.884516 1.529543</w:t>
        <w:br/>
        <w:t>v 0.701430 15.208434 1.922726</w:t>
        <w:br/>
        <w:t>v 0.700358 15.461946 1.905091</w:t>
        <w:br/>
        <w:t>v 0.974566 15.461946 1.756288</w:t>
        <w:br/>
        <w:t>v 0.980252 15.208434 1.778275</w:t>
        <w:br/>
        <w:t>v 0.000000 15.897776 1.616442</w:t>
        <w:br/>
        <w:t>v 0.354870 15.901150 1.672142</w:t>
        <w:br/>
        <w:t>v 0.367764 15.682081 1.837191</w:t>
        <w:br/>
        <w:t>v 0.000000 15.682079 1.804713</w:t>
        <w:br/>
        <w:t>v 0.333546 16.134844 1.460776</w:t>
        <w:br/>
        <w:t>v 0.684438 15.700029 1.821100</w:t>
        <w:br/>
        <w:t>v 0.950333 15.682081 1.668374</w:t>
        <w:br/>
        <w:t>v 0.374882 15.461945 1.927254</w:t>
        <w:br/>
        <w:t>v 0.000000 15.461945 1.905481</w:t>
        <w:br/>
        <w:t>v 1.180481 15.461945 -0.389766</w:t>
        <w:br/>
        <w:t>v 0.359167 16.535290 0.948630</w:t>
        <w:br/>
        <w:t>v 0.310459 16.397100 1.104173</w:t>
        <w:br/>
        <w:t>v 0.272139 16.506193 0.972429</w:t>
        <w:br/>
        <w:t>v 0.185110 16.477098 0.996228</w:t>
        <w:br/>
        <w:t>v 0.401408 14.282581 -0.591657</w:t>
        <w:br/>
        <w:t>v 0.710807 14.547100 -0.533259</w:t>
        <w:br/>
        <w:t>v 0.376946 14.547100 1.935949</w:t>
        <w:br/>
        <w:t>v 1.001977 14.282581 1.741423</w:t>
        <w:br/>
        <w:t>v 0.900585 13.853964 1.823893</w:t>
        <w:br/>
        <w:t>v 1.480678 14.103853 1.118540</w:t>
        <w:br/>
        <w:t>v 1.438805 14.283072 1.187449</w:t>
        <w:br/>
        <w:t>v 0.000000 14.547100 1.897214</w:t>
        <w:br/>
        <w:t>v 0.000000 14.282581 1.904899</w:t>
        <w:br/>
        <w:t>v 1.616210 14.180107 0.625628</w:t>
        <w:br/>
        <w:t>v 1.599129 14.282581 0.624275</w:t>
        <w:br/>
        <w:t>v 1.592950 14.282581 0.347582</w:t>
        <w:br/>
        <w:t>v 1.613994 14.124208 0.375928</w:t>
        <w:br/>
        <w:t>v 0.993071 14.547100 -0.397690</w:t>
        <w:br/>
        <w:t>v 0.997528 14.282581 -0.364542</w:t>
        <w:br/>
        <w:t>v 0.915380 14.547100 -0.455235</w:t>
        <w:br/>
        <w:t>v 1.382852 13.778168 -0.064128</w:t>
        <w:br/>
        <w:t>v 1.506248 14.547100 0.160000</w:t>
        <w:br/>
        <w:t>v 1.239362 14.547100 1.521260</w:t>
        <w:br/>
        <w:t>v 1.365576 14.547100 1.202929</w:t>
        <w:br/>
        <w:t>v 1.539697 14.547100 0.601595</w:t>
        <w:br/>
        <w:t>v 1.542351 14.547100 0.308919</w:t>
        <w:br/>
        <w:t>v 0.999474 14.823591 -0.430329</w:t>
        <w:br/>
        <w:t>v 1.221031 14.823399 -0.175050</w:t>
        <w:br/>
        <w:t>v 0.000000 14.282581 -0.611225</w:t>
        <w:br/>
        <w:t>v 0.377399 14.823398 1.943343</w:t>
        <w:br/>
        <w:t>v -0.000000 13.906418 -0.625725</w:t>
        <w:br/>
        <w:t>v -0.000001 13.403164 -0.679102</w:t>
        <w:br/>
        <w:t>v 0.316012 13.273918 -0.649430</w:t>
        <w:br/>
        <w:t>v 0.167458 13.186325 -0.683860</w:t>
        <w:br/>
        <w:t>v -0.000001 13.127768 -0.700763</w:t>
        <w:br/>
        <w:t>v 1.422444 15.208434 0.087903</w:t>
        <w:br/>
        <w:t>v 1.412432 15.461945 0.056605</w:t>
        <w:br/>
        <w:t>v 1.344234 15.208435 -0.063398</w:t>
        <w:br/>
        <w:t>v 1.363781 14.823398 -0.028141</w:t>
        <w:br/>
        <w:t>v 1.468323 14.823399 0.133127</w:t>
        <w:br/>
        <w:t>v 1.554837 14.148228 0.880994</w:t>
        <w:br/>
        <w:t>v 1.535932 14.282581 0.876451</w:t>
        <w:br/>
        <w:t>v 1.337700 15.208434 0.815076</w:t>
        <w:br/>
        <w:t>v 1.316548 15.461945 0.784356</w:t>
        <w:br/>
        <w:t>v 1.451169 14.547100 0.868303</w:t>
        <w:br/>
        <w:t>v 1.393775 14.823399 0.853083</w:t>
        <w:br/>
        <w:t>v 1.238550 15.461945 1.124282</w:t>
        <w:br/>
        <w:t>v 1.592950 14.282581 0.347582</w:t>
        <w:br/>
        <w:t>v 1.613994 14.124208 0.375928</w:t>
        <w:br/>
        <w:t>v 1.542351 14.547100 0.308919</w:t>
        <w:br/>
        <w:t>v 1.490741 14.823398 0.273460</w:t>
        <w:br/>
        <w:t>v 1.432057 15.208435 0.220154</w:t>
        <w:br/>
        <w:t>v 1.412851 15.461945 0.183664</w:t>
        <w:br/>
        <w:t>v 1.062898 13.911243 1.662807</w:t>
        <w:br/>
        <w:t>v 1.155114 15.461945 1.466280</w:t>
        <w:br/>
        <w:t>v 0.000000 14.823399 1.901437</w:t>
        <w:br/>
        <w:t>v 1.241795 15.208435 -0.207116</w:t>
        <w:br/>
        <w:t>v 0.981296 15.208434 -0.472057</w:t>
        <w:br/>
        <w:t>v 1.116520 15.208434 -0.395248</w:t>
        <w:br/>
        <w:t>v 0.000000 15.208434 1.907296</w:t>
        <w:br/>
        <w:t>v 0.374638 15.208434 1.936441</w:t>
        <w:br/>
        <w:t>v 0.648504 15.921480 -0.607754</w:t>
        <w:br/>
        <w:t>v 0.000000 16.119919 1.396889</w:t>
        <w:br/>
        <w:t>v 1.046207 16.097687 1.053952</w:t>
        <w:br/>
        <w:t>v 1.210351 16.096594 0.851642</w:t>
        <w:br/>
        <w:t>v 0.338139 16.244280 -0.555599</w:t>
        <w:br/>
        <w:t>v 0.000000 16.245150 -0.558857</w:t>
        <w:br/>
        <w:t>v 0.528788 16.477404 -0.538872</w:t>
        <w:br/>
        <w:t>v 0.322092 16.442801 -0.548510</w:t>
        <w:br/>
        <w:t>v 0.001353 16.408981 -0.555260</w:t>
        <w:br/>
        <w:t>v 0.000138 16.379280 1.113897</w:t>
        <w:br/>
        <w:t>v 0.000000 14.191586 1.898259</w:t>
        <w:br/>
        <w:t>v 0.715800 13.412341 -0.442384</w:t>
        <w:br/>
        <w:t>v 0.483113 13.369601 -0.557826</w:t>
        <w:br/>
        <w:t>v 0.706514 13.852894 1.956135</w:t>
        <w:br/>
        <w:t>v 0.695341 13.819916 1.914203</w:t>
        <w:br/>
        <w:t>v 0.463424 13.896444 1.940920</w:t>
        <w:br/>
        <w:t>v 0.089907 14.141798 1.880446</w:t>
        <w:br/>
        <w:t>v 1.455030 13.872933 0.025202</w:t>
        <w:br/>
        <w:t>v 1.425828 13.839482 0.069692</w:t>
        <w:br/>
        <w:t>v 1.518148 13.988607 0.244955</w:t>
        <w:br/>
        <w:t>v 1.225853 13.965736 1.485674</w:t>
        <w:br/>
        <w:t>v 1.358337 14.019871 1.316775</w:t>
        <w:br/>
        <w:t>v 0.992259 13.490212 -0.256593</w:t>
        <w:br/>
        <w:t>v 1.227415 13.636949 -0.117045</w:t>
        <w:br/>
        <w:t>v 1.440776 14.060196 1.102411</w:t>
        <w:br/>
        <w:t>v 1.569891 14.075302 0.390545</w:t>
        <w:br/>
        <w:t>v 1.579346 14.125217 0.623314</w:t>
        <w:br/>
        <w:t>v 1.382852 13.778168 -0.064128</w:t>
        <w:br/>
        <w:t>v 1.352771 13.746385 -0.017832</w:t>
        <w:br/>
        <w:t>v 0.175960 13.147811 -0.633890</w:t>
        <w:br/>
        <w:t>v 0.327355 13.240007 -0.601434</w:t>
        <w:br/>
        <w:t>v -0.000001 13.076748 -0.654286</w:t>
        <w:br/>
        <w:t>v 1.521208 14.105200 0.866515</w:t>
        <w:br/>
        <w:t>v 1.569891 14.075302 0.390545</w:t>
        <w:br/>
        <w:t>v 1.047891 13.881733 1.629927</w:t>
        <w:br/>
        <w:t>v 0.885376 13.823816 1.793750</w:t>
        <w:br/>
        <w:t>v 0.000000 14.155468 1.872464</w:t>
        <w:br/>
        <w:t>v 0.094797 16.435457 1.033285</w:t>
        <w:br/>
        <w:t>v 0.000060 16.410110 1.046551</w:t>
        <w:br/>
        <w:t>v 0.319748 16.728888 -0.427973</w:t>
        <w:br/>
        <w:t>v 0.000000 16.695992 -0.437047</w:t>
        <w:br/>
        <w:t>v 0.513440 16.754076 -0.411894</w:t>
        <w:br/>
        <w:t>v 0.679226 16.778967 -0.394839</w:t>
        <w:br/>
        <w:t>v 0.849027 16.818409 -0.363602</w:t>
        <w:br/>
        <w:t>v 0.840434 16.865726 -0.408082</w:t>
        <w:br/>
        <w:t>v 1.017550 16.855202 -0.329800</w:t>
        <w:br/>
        <w:t>v 1.264857 17.058121 -0.170891</w:t>
        <w:br/>
        <w:t>v 1.303769 16.998661 -0.165002</w:t>
        <w:br/>
        <w:t>v 1.202136 16.954582 -0.253172</w:t>
        <w:br/>
        <w:t>v 1.203967 17.024452 -0.240538</w:t>
        <w:br/>
        <w:t>v 0.411604 16.566063 0.839544</w:t>
        <w:br/>
        <w:t>v 0.361505 16.629454 0.838080</w:t>
        <w:br/>
        <w:t>v 0.269981 16.616018 0.870555</w:t>
        <w:br/>
        <w:t>v 0.276133 16.522503 0.896340</w:t>
        <w:br/>
        <w:t>v 0.039672 16.473089 0.983372</w:t>
        <w:br/>
        <w:t>v 0.000000 16.458244 0.994261</w:t>
        <w:br/>
        <w:t>v 0.187297 16.490269 0.945556</w:t>
        <w:br/>
        <w:t>v 0.185441 16.580870 0.908484</w:t>
        <w:br/>
        <w:t>v 0.039672 16.473089 0.983372</w:t>
        <w:br/>
        <w:t>v 0.675402 16.655405 0.681103</w:t>
        <w:br/>
        <w:t>v 0.667402 16.707960 0.688015</w:t>
        <w:br/>
        <w:t>v 0.908176 16.802200 0.568726</w:t>
        <w:br/>
        <w:t>v 0.893529 16.756996 0.522087</w:t>
        <w:br/>
        <w:t>v 1.036128 16.836372 0.415427</w:t>
        <w:br/>
        <w:t>v 1.315815 17.076128 0.094780</w:t>
        <w:br/>
        <w:t>v 1.267802 17.035292 0.224738</w:t>
        <w:br/>
        <w:t>v 1.262695 16.957415 0.199809</w:t>
        <w:br/>
        <w:t>v 1.335138 16.998632 0.099776</w:t>
        <w:br/>
        <w:t>v 1.316251 17.083569 -0.039682</w:t>
        <w:br/>
        <w:t>v 1.356670 17.010498 -0.044942</w:t>
        <w:br/>
        <w:t>v 0.187297 16.490269 0.945556</w:t>
        <w:br/>
        <w:t>v 0.276133 16.522503 0.896340</w:t>
        <w:br/>
        <w:t>v 0.411604 16.566063 0.839544</w:t>
        <w:br/>
        <w:t>v 0.675402 16.655405 0.681103</w:t>
        <w:br/>
        <w:t>v 0.893529 16.756996 0.522087</w:t>
        <w:br/>
        <w:t>v 0.675402 16.655405 0.681103</w:t>
        <w:br/>
        <w:t>v 1.036128 16.836372 0.415427</w:t>
        <w:br/>
        <w:t>v 1.143529 16.764027 0.460527</w:t>
        <w:br/>
        <w:t>v 1.508159 16.864660 0.083296</w:t>
        <w:br/>
        <w:t>v 1.335138 16.998632 0.099776</w:t>
        <w:br/>
        <w:t>v 1.262695 16.957415 0.199809</w:t>
        <w:br/>
        <w:t>v 1.419546 16.805552 0.198964</w:t>
        <w:br/>
        <w:t>v 1.497183 16.881319 -0.039499</w:t>
        <w:br/>
        <w:t>v 1.356670 17.010498 -0.044942</w:t>
        <w:br/>
        <w:t>v 1.497183 16.881319 -0.039499</w:t>
        <w:br/>
        <w:t>v 1.303769 16.998661 -0.165002</w:t>
        <w:br/>
        <w:t>v 1.356670 17.010498 -0.044942</w:t>
        <w:br/>
        <w:t>v 1.202136 16.954582 -0.253172</w:t>
        <w:br/>
        <w:t>v 0.674844 16.620703 -0.424684</w:t>
        <w:br/>
        <w:t>v 0.679226 16.778967 -0.394839</w:t>
        <w:br/>
        <w:t>v 0.849027 16.818409 -0.363602</w:t>
        <w:br/>
        <w:t>v 0.853118 16.627182 -0.417181</w:t>
        <w:br/>
        <w:t>v 0.662061 16.238655 -0.465612</w:t>
        <w:br/>
        <w:t>v 0.853351 16.239342 -0.459928</w:t>
        <w:br/>
        <w:t>v 0.650484 15.919353 -0.487212</w:t>
        <w:br/>
        <w:t>v 1.173507 16.907389 0.310321</w:t>
        <w:br/>
        <w:t>v 1.394435 16.687304 0.345713</w:t>
        <w:br/>
        <w:t>v 1.179208 16.974508 0.334479</w:t>
        <w:br/>
        <w:t>v 1.173507 16.907389 0.310321</w:t>
        <w:br/>
        <w:t>v 1.371362 16.374992 0.517670</w:t>
        <w:br/>
        <w:t>v -1.321563 15.691254 0.147330</w:t>
        <w:br/>
        <w:t>v -1.349358 15.457973 0.180315</w:t>
        <w:br/>
        <w:t>v -1.323787 15.457973 0.501292</w:t>
        <w:br/>
        <w:t>v -1.363713 15.687597 0.443606</w:t>
        <w:br/>
        <w:t>v -1.288033 15.468456 -0.077586</w:t>
        <w:br/>
        <w:t>v -1.268924 15.700541 -0.167322</w:t>
        <w:br/>
        <w:t>v -1.227110 15.703169 -0.266277</w:t>
        <w:br/>
        <w:t>v -1.218943 15.481125 -0.214663</w:t>
        <w:br/>
        <w:t>v -0.641925 15.686367 -0.501400</w:t>
        <w:br/>
        <w:t>v -0.650782 15.467693 -0.496463</w:t>
        <w:br/>
        <w:t>v -0.953347 15.468590 -0.409903</w:t>
        <w:br/>
        <w:t>v -0.953511 15.692293 -0.442024</w:t>
        <w:br/>
        <w:t>v -0.352490 15.682693 -0.497297</w:t>
        <w:br/>
        <w:t>v -0.356702 15.465326 -0.512632</w:t>
        <w:br/>
        <w:t>v -0.483115 13.369601 -0.557826</w:t>
        <w:br/>
        <w:t>v -0.720626 13.433189 -0.447935</w:t>
        <w:br/>
        <w:t>v -0.703209 13.907235 -0.446491</w:t>
        <w:br/>
        <w:t>v -0.408224 13.904176 -0.526567</w:t>
        <w:br/>
        <w:t>v -0.659526 13.822578 1.932125</w:t>
        <w:br/>
        <w:t>v -0.463424 13.896444 1.940920</w:t>
        <w:br/>
        <w:t>v -0.381277 14.278334 1.874396</w:t>
        <w:br/>
        <w:t>v -0.666435 14.278631 1.870502</w:t>
        <w:br/>
        <w:t>v -0.675315 14.824453 1.849028</w:t>
        <w:br/>
        <w:t>v -0.936326 14.822895 1.712971</w:t>
        <w:br/>
        <w:t>v -0.938918 14.545298 1.706236</w:t>
        <w:br/>
        <w:t>v -0.672353 14.545763 1.844234</w:t>
        <w:br/>
        <w:t>v -1.153941 15.850504 0.949064</w:t>
        <w:br/>
        <w:t>v -1.161635 15.667843 1.052190</w:t>
        <w:br/>
        <w:t>v -1.066469 15.659685 1.361922</w:t>
        <w:br/>
        <w:t>v -1.023213 15.843588 1.219359</w:t>
        <w:br/>
        <w:t>v -1.243813 15.200919 1.145345</w:t>
        <w:br/>
        <w:t>v -1.270548 14.814143 1.180683</w:t>
        <w:br/>
        <w:t>v -1.157726 14.817982 1.479320</w:t>
        <w:br/>
        <w:t>v -1.112644 15.202770 1.469253</w:t>
        <w:br/>
        <w:t>v -0.557904 16.351742 1.029688</w:t>
        <w:br/>
        <w:t>v -0.523956 16.503073 0.904495</w:t>
        <w:br/>
        <w:t>v -0.725931 16.546944 0.787463</w:t>
        <w:br/>
        <w:t>v -0.791719 16.360464 0.956259</w:t>
        <w:br/>
        <w:t>v -0.089906 14.141798 1.880446</w:t>
        <w:br/>
        <w:t>v -1.481708 14.279053 0.216075</w:t>
        <w:br/>
        <w:t>v -1.363080 14.280058 0.045301</w:t>
        <w:br/>
        <w:t>v -1.424831 13.839482 0.069014</w:t>
        <w:br/>
        <w:t>v -1.518148 13.988607 0.244955</w:t>
        <w:br/>
        <w:t>v -1.225853 13.965736 1.485674</w:t>
        <w:br/>
        <w:t>v -1.236706 14.278130 1.445244</w:t>
        <w:br/>
        <w:t>v -1.358337 14.019871 1.316775</w:t>
        <w:br/>
        <w:t>v -1.416747 14.809642 0.567344</w:t>
        <w:br/>
        <w:t>v -1.338380 15.198735 0.529399</w:t>
        <w:br/>
        <w:t>v -1.387604 15.199813 0.218118</w:t>
        <w:br/>
        <w:t>v -1.436595 14.813261 0.280538</w:t>
        <w:br/>
        <w:t>v -0.362695 15.209897 -0.523335</w:t>
        <w:br/>
        <w:t>v -0.374300 14.823324 -0.515294</w:t>
        <w:br/>
        <w:t>v -0.685644 14.824527 -0.469260</w:t>
        <w:br/>
        <w:t>v -0.667959 15.210901 -0.477569</w:t>
        <w:br/>
        <w:t>v -1.214698 13.892345 -0.115394</w:t>
        <w:br/>
        <w:t>v -0.970624 13.908523 -0.280896</w:t>
        <w:br/>
        <w:t>v -0.992260 13.521495 -0.256593</w:t>
        <w:br/>
        <w:t>v -1.227416 13.641763 -0.117045</w:t>
        <w:br/>
        <w:t>v -0.800020 14.285751 -0.408764</w:t>
        <w:br/>
        <w:t>v -0.700435 14.283453 -0.454544</w:t>
        <w:br/>
        <w:t>v -1.331537 14.544529 0.042244</w:t>
        <w:br/>
        <w:t>v -1.176024 14.547682 -0.126898</w:t>
        <w:br/>
        <w:t>v -1.185954 14.277109 -0.119908</w:t>
        <w:br/>
        <w:t>v -1.222911 16.639629 -0.395673</w:t>
        <w:br/>
        <w:t>v -1.452776 16.582663 -0.306871</w:t>
        <w:br/>
        <w:t>v -1.456475 16.831837 -0.154873</w:t>
        <w:br/>
        <w:t>v -1.206468 16.893036 -0.287848</w:t>
        <w:br/>
        <w:t>v -1.038057 16.633516 -0.407727</w:t>
        <w:br/>
        <w:t>v -1.017549 16.855202 -0.329801</w:t>
        <w:br/>
        <w:t>v -1.036267 16.240019 -0.452624</w:t>
        <w:br/>
        <w:t>v -1.197067 16.245615 -0.442585</w:t>
        <w:br/>
        <w:t>v -0.962805 15.933237 -0.457247</w:t>
        <w:br/>
        <w:t>v -1.184884 15.941854 -0.411655</w:t>
        <w:br/>
        <w:t>v -0.383551 14.546673 -0.518463</w:t>
        <w:br/>
        <w:t>v -0.346771 15.917585 -0.471643</w:t>
        <w:br/>
        <w:t>v -0.324988 16.603363 -0.425302</w:t>
        <w:br/>
        <w:t>v -0.511626 16.612831 -0.425637</w:t>
        <w:br/>
        <w:t>v -0.513440 16.754076 -0.411894</w:t>
        <w:br/>
        <w:t>v -0.319748 16.728888 -0.427973</w:t>
        <w:br/>
        <w:t>v -0.646931 15.849430 1.618107</w:t>
        <w:br/>
        <w:t>v -0.604311 16.067455 1.391157</w:t>
        <w:br/>
        <w:t>v -0.830472 16.060375 1.273162</w:t>
        <w:br/>
        <w:t>v -0.871680 15.842018 1.500378</w:t>
        <w:br/>
        <w:t>v -0.684179 15.206497 1.852101</w:t>
        <w:br/>
        <w:t>v -0.683253 15.448472 1.831395</w:t>
        <w:br/>
        <w:t>v -0.933083 15.448649 1.709805</w:t>
        <w:br/>
        <w:t>v -0.939350 15.205456 1.729525</w:t>
        <w:br/>
        <w:t>v -0.357480 15.852709 1.615440</w:t>
        <w:br/>
        <w:t>v -0.368776 15.649673 1.782354</w:t>
        <w:br/>
        <w:t>v -0.334845 16.074156 1.405229</w:t>
        <w:br/>
        <w:t>v -0.669120 15.663462 1.760858</w:t>
        <w:br/>
        <w:t>v -0.910506 15.654442 1.627044</w:t>
        <w:br/>
        <w:t>v -0.374300 15.448660 1.864953</w:t>
        <w:br/>
        <w:t>v -1.161894 15.703953 -0.365162</w:t>
        <w:br/>
        <w:t>v -1.167605 15.473108 -0.308047</w:t>
        <w:br/>
        <w:t>v -0.309281 16.347254 1.064519</w:t>
        <w:br/>
        <w:t>v -0.303558 16.450577 0.987257</w:t>
        <w:br/>
        <w:t>v -0.392280 14.281914 -0.520188</w:t>
        <w:br/>
        <w:t>v -0.693686 14.548229 -0.462360</w:t>
        <w:br/>
        <w:t>v -0.377630 14.546646 1.872249</w:t>
        <w:br/>
        <w:t>v -0.962930 14.280718 1.691122</w:t>
        <w:br/>
        <w:t>v -0.874475 13.830502 1.793306</w:t>
        <w:br/>
        <w:t>v -1.437054 14.060196 1.102411</w:t>
        <w:br/>
        <w:t>v -1.378085 14.270357 1.168639</w:t>
        <w:br/>
        <w:t>v -1.579346 14.128834 0.623314</w:t>
        <w:br/>
        <w:t>v -1.549723 14.270760 0.616006</w:t>
        <w:br/>
        <w:t>v -1.538513 14.275873 0.357346</w:t>
        <w:br/>
        <w:t>v -1.569890 14.075302 0.390545</w:t>
        <w:br/>
        <w:t>v -0.954142 14.551514 -0.347457</w:t>
        <w:br/>
        <w:t>v -0.960410 14.285700 -0.312862</w:t>
        <w:br/>
        <w:t>v -0.879252 14.551233 -0.392021</w:t>
        <w:br/>
        <w:t>v -1.352772 13.749906 -0.017832</w:t>
        <w:br/>
        <w:t>v -1.434114 14.541790 0.192727</w:t>
        <w:br/>
        <w:t>v -1.187484 14.541521 1.484709</w:t>
        <w:br/>
        <w:t>v -1.302311 14.535042 1.185671</w:t>
        <w:br/>
        <w:t>v -1.483107 14.531551 0.590972</w:t>
        <w:br/>
        <w:t>v -1.484232 14.536554 0.319184</w:t>
        <w:br/>
        <w:t>v -0.954099 14.827497 -0.378803</w:t>
        <w:br/>
        <w:t>v -1.173739 14.827183 -0.132535</w:t>
        <w:br/>
        <w:t>v -0.377581 14.824009 1.879641</w:t>
        <w:br/>
        <w:t>v -0.327356 13.240007 -0.601434</w:t>
        <w:br/>
        <w:t>v -0.175961 13.147811 -0.633890</w:t>
        <w:br/>
        <w:t>v -1.360706 15.204999 0.115504</w:t>
        <w:br/>
        <w:t>v -1.348958 15.461170 0.072907</w:t>
        <w:br/>
        <w:t>v -1.279191 15.211346 -0.022262</w:t>
        <w:br/>
        <w:t>v -1.293757 14.823509 0.020713</w:t>
        <w:br/>
        <w:t>v -1.395540 14.819373 0.167671</w:t>
        <w:br/>
        <w:t>v -1.521208 14.105200 0.866515</w:t>
        <w:br/>
        <w:t>v -1.485262 14.267878 0.857811</w:t>
        <w:br/>
        <w:t>v -1.307792 15.199923 0.798204</w:t>
        <w:br/>
        <w:t>v -1.286864 15.455593 0.761973</w:t>
        <w:br/>
        <w:t>v -1.413809 14.531338 0.852312</w:t>
        <w:br/>
        <w:t>v -1.342394 14.811240 0.838374</w:t>
        <w:br/>
        <w:t>v -1.268834 15.679178 0.727735</w:t>
        <w:br/>
        <w:t>v -1.194885 15.452198 1.112234</w:t>
        <w:br/>
        <w:t>v -1.538513 14.275873 0.357346</w:t>
        <w:br/>
        <w:t>v -1.569890 14.075302 0.390545</w:t>
        <w:br/>
        <w:t>v -1.484232 14.536554 0.319184</w:t>
        <w:br/>
        <w:t>v -1.436595 14.813261 0.280538</w:t>
        <w:br/>
        <w:t>v -1.387604 15.199813 0.218118</w:t>
        <w:br/>
        <w:t>v -1.315144 15.691286 0.039277</w:t>
        <w:br/>
        <w:t>v -1.349358 15.457973 0.180315</w:t>
        <w:br/>
        <w:t>v -1.321563 15.691254 0.147330</w:t>
        <w:br/>
        <w:t>v -1.047891 13.881733 1.629927</w:t>
        <w:br/>
        <w:t>v -1.098379 15.450130 1.439825</w:t>
        <w:br/>
        <w:t>v -0.959667 16.637156 0.646199</w:t>
        <w:br/>
        <w:t>v -0.982295 16.372869 0.852153</w:t>
        <w:br/>
        <w:t>v -1.190305 15.216763 -0.170540</w:t>
        <w:br/>
        <w:t>v -0.958989 15.210812 -0.393715</w:t>
        <w:br/>
        <w:t>v -1.076875 15.214983 -0.345814</w:t>
        <w:br/>
        <w:t>v -0.374412 15.207025 1.872752</w:t>
        <w:br/>
        <w:t>v -0.510265 15.918365 -0.480675</w:t>
        <w:br/>
        <w:t>v -1.256597 15.863272 0.678682</w:t>
        <w:br/>
        <w:t>v -1.002832 16.068787 1.035330</w:t>
        <w:br/>
        <w:t>v -1.161583 16.082273 0.813238</w:t>
        <w:br/>
        <w:t>v -1.162953 16.395395 0.711316</w:t>
        <w:br/>
        <w:t>v -1.386361 16.369156 0.492887</w:t>
        <w:br/>
        <w:t>v -1.334169 16.115515 0.512834</w:t>
        <w:br/>
        <w:t>v -0.337759 16.240074 -0.435860</w:t>
        <w:br/>
        <w:t>v -0.510940 16.239231 -0.453044</w:t>
        <w:br/>
        <w:t>v -1.364392 15.461945 0.512617</w:t>
        <w:br/>
        <w:t>v -1.412851 15.461945 0.183665</w:t>
        <w:br/>
        <w:t>v -1.384432 15.683607 0.148057</w:t>
        <w:br/>
        <w:t>v -1.380023 15.682558 0.455928</w:t>
        <w:br/>
        <w:t>v -1.341889 15.461946 -0.097022</w:t>
        <w:br/>
        <w:t>v -1.273615 15.468752 -0.244932</w:t>
        <w:br/>
        <w:t>v -1.276320 15.680544 -0.299301</w:t>
        <w:br/>
        <w:t>v -1.327138 15.685080 -0.187023</w:t>
        <w:br/>
        <w:t>v -0.652105 15.682081 -0.594402</w:t>
        <w:br/>
        <w:t>v -0.971507 15.682081 -0.502275</w:t>
        <w:br/>
        <w:t>v -0.975106 15.461945 -0.469407</w:t>
        <w:br/>
        <w:t>v -0.663631 15.461945 -0.558594</w:t>
        <w:br/>
        <w:t>v -0.352281 15.682081 -0.607394</w:t>
        <w:br/>
        <w:t>v -0.358995 15.461945 -0.602889</w:t>
        <w:br/>
        <w:t>v -0.479776 13.404972 -0.602448</w:t>
        <w:br/>
        <w:t>v -0.420285 13.906418 -0.589080</w:t>
        <w:br/>
        <w:t>v -0.729167 13.906418 -0.504661</w:t>
        <w:br/>
        <w:t>v -0.742148 13.471666 -0.493193</w:t>
        <w:br/>
        <w:t>v -0.379699 14.282581 1.937940</w:t>
        <w:br/>
        <w:t>v -0.476315 13.930950 1.981584</w:t>
        <w:br/>
        <w:t>v -0.670699 13.855556 1.967533</w:t>
        <w:br/>
        <w:t>v -0.686499 14.282911 1.930812</w:t>
        <w:br/>
        <w:t>v -0.693043 14.823399 1.910207</w:t>
        <w:br/>
        <w:t>v -0.690360 14.547100 1.905327</w:t>
        <w:br/>
        <w:t>v -0.976294 14.547100 1.757793</w:t>
        <w:br/>
        <w:t>v -0.975030 14.823399 1.763569</w:t>
        <w:br/>
        <w:t>v -1.120533 15.682081 1.387097</w:t>
        <w:br/>
        <w:t>v -1.198582 15.682081 1.065413</w:t>
        <w:br/>
        <w:t>v -1.173554 15.864864 0.973480</w:t>
        <w:br/>
        <w:t>v -1.075279 15.871582 1.225015</w:t>
        <w:br/>
        <w:t>v -1.212352 14.823399 1.511646</w:t>
        <w:br/>
        <w:t>v -1.306806 14.823399 1.189170</w:t>
        <w:br/>
        <w:t>v -1.263794 15.208434 1.160973</w:t>
        <w:br/>
        <w:t>v -1.169166 15.208434 1.498088</w:t>
        <w:br/>
        <w:t>v -0.566089 16.400261 1.070150</w:t>
        <w:br/>
        <w:t>v -0.812081 16.403387 0.998700</w:t>
        <w:br/>
        <w:t>v -0.655350 16.569883 0.860685</w:t>
        <w:br/>
        <w:t>v -1.198940 16.424938 0.766752</w:t>
        <w:br/>
        <w:t>v -1.381546 16.412781 0.628320</w:t>
        <w:br/>
        <w:t>v -1.390638 16.773670 0.423309</w:t>
        <w:br/>
        <w:t>v -1.157889 16.794949 0.501692</w:t>
        <w:br/>
        <w:t>v -0.093833 14.172646 1.906372</w:t>
        <w:br/>
        <w:t>v -1.542573 14.282581 0.186784</w:t>
        <w:br/>
        <w:t>v -1.559846 14.036728 0.215397</w:t>
        <w:br/>
        <w:t>v -1.454033 13.872933 0.024524</w:t>
        <w:br/>
        <w:t>v -1.415891 14.282581 0.000047</w:t>
        <w:br/>
        <w:t>v -0.646739 16.243395 -0.554947</w:t>
        <w:br/>
        <w:t>v -0.721999 16.528090 -0.520897</w:t>
        <w:br/>
        <w:t>v -0.981046 16.645668 -0.498044</w:t>
        <w:br/>
        <w:t>v -0.976277 16.243362 -0.538248</w:t>
        <w:br/>
        <w:t>v -1.287331 14.282734 1.483639</w:t>
        <w:br/>
        <w:t>v -1.247017 13.992472 1.516947</w:t>
        <w:br/>
        <w:t>v -1.383913 14.060614 1.342703</w:t>
        <w:br/>
        <w:t>v -1.013891 16.406067 0.896402</w:t>
        <w:br/>
        <w:t>v -0.967586 16.674559 0.679637</w:t>
        <w:br/>
        <w:t>v -1.450690 15.208435 0.220154</w:t>
        <w:br/>
        <w:t>v -1.378342 15.208434 0.540800</w:t>
        <w:br/>
        <w:t>v -1.465006 14.823399 0.579215</w:t>
        <w:br/>
        <w:t>v -1.509373 14.823398 0.273460</w:t>
        <w:br/>
        <w:t>v -0.700808 14.823399 -0.531123</w:t>
        <w:br/>
        <w:t>v -0.380593 14.823399 -0.578687</w:t>
        <w:br/>
        <w:t>v -0.367399 15.208434 -0.586849</w:t>
        <w:br/>
        <w:t>v -0.681884 15.208435 -0.539684</w:t>
        <w:br/>
        <w:t>v -1.253955 13.892812 -0.165564</w:t>
        <w:br/>
        <w:t>v -1.259733 13.674633 -0.157473</w:t>
        <w:br/>
        <w:t>v -1.017590 13.556253 -0.303587</w:t>
        <w:br/>
        <w:t>v -1.005988 13.906418 -0.333843</w:t>
        <w:br/>
        <w:t>v -0.829054 14.282581 -0.465380</w:t>
        <w:br/>
        <w:t>v -0.720012 14.282581 -0.515160</w:t>
        <w:br/>
        <w:t>v -1.227563 14.277348 -0.168147</w:t>
        <w:br/>
        <w:t>v -1.220203 14.547100 -0.172792</w:t>
        <w:br/>
        <w:t>v -1.390030 14.547100 -0.009182</w:t>
        <w:br/>
        <w:t>v -1.135304 16.822124 -0.391728</w:t>
        <w:br/>
        <w:t>v -1.266110 16.946075 -0.283284</w:t>
        <w:br/>
        <w:t>v -1.230262 16.658852 -0.462580</w:t>
        <w:br/>
        <w:t>v -0.901980 16.646158 -0.469523</w:t>
        <w:br/>
        <w:t>v -1.214458 16.245781 -0.527589</w:t>
        <w:br/>
        <w:t>v -0.973784 15.919397 -0.541228</w:t>
        <w:br/>
        <w:t>v -1.200020 15.921789 -0.494996</w:t>
        <w:br/>
        <w:t>v -1.190716 15.685555 -0.418846</w:t>
        <w:br/>
        <w:t>v -1.180481 15.461945 -0.389766</w:t>
        <w:br/>
        <w:t>v -0.391154 14.547100 -0.581712</w:t>
        <w:br/>
        <w:t>v -0.345861 15.922405 -0.590573</w:t>
        <w:br/>
        <w:t>v -0.861506 16.100285 1.278167</w:t>
        <w:br/>
        <w:t>v -0.615517 16.114700 1.432396</w:t>
        <w:br/>
        <w:t>v -0.660046 15.891478 1.664133</w:t>
        <w:br/>
        <w:t>v -0.907691 15.884516 1.513966</w:t>
        <w:br/>
        <w:t>v -0.974565 15.461946 1.756288</w:t>
        <w:br/>
        <w:t>v -0.700357 15.461946 1.891263</w:t>
        <w:br/>
        <w:t>v -0.701429 15.208434 1.913396</w:t>
        <w:br/>
        <w:t>v -0.980251 15.208434 1.778275</w:t>
        <w:br/>
        <w:t>v -0.367764 15.682081 1.837191</w:t>
        <w:br/>
        <w:t>v -0.354870 15.895205 1.662829</w:t>
        <w:br/>
        <w:t>v -0.333546 16.120646 1.448767</w:t>
        <w:br/>
        <w:t>v -0.684438 15.694113 1.814563</w:t>
        <w:br/>
        <w:t>v -0.950332 15.682081 1.668374</w:t>
        <w:br/>
        <w:t>v -0.374882 15.461945 1.927254</w:t>
        <w:br/>
        <w:t>v -1.474006 16.989634 0.086888</w:t>
        <w:br/>
        <w:t>v -1.359338 16.968124 0.206568</w:t>
        <w:br/>
        <w:t>v -1.309470 16.904158 0.318241</w:t>
        <w:br/>
        <w:t>v -0.310459 16.397100 1.104173</w:t>
        <w:br/>
        <w:t>v -0.359167 16.535290 0.948630</w:t>
        <w:br/>
        <w:t>v -0.272139 16.506193 0.972429</w:t>
        <w:br/>
        <w:t>v -0.185110 16.477098 0.996228</w:t>
        <w:br/>
        <w:t>v -0.401408 14.282581 -0.583232</w:t>
        <w:br/>
        <w:t>v -0.710806 14.547100 -0.523711</w:t>
        <w:br/>
        <w:t>v -0.376945 14.547100 1.935949</w:t>
        <w:br/>
        <w:t>v -0.889683 13.860649 1.823448</w:t>
        <w:br/>
        <w:t>v -1.001976 14.282581 1.741423</w:t>
        <w:br/>
        <w:t>v -1.476956 14.103853 1.118540</w:t>
        <w:br/>
        <w:t>v -1.421783 14.283072 1.187449</w:t>
        <w:br/>
        <w:t>v -1.592949 14.282581 0.347582</w:t>
        <w:br/>
        <w:t>v -1.611773 14.282581 0.624275</w:t>
        <w:br/>
        <w:t>v -1.628855 14.183723 0.625629</w:t>
        <w:br/>
        <w:t>v -1.613994 14.124208 0.375928</w:t>
        <w:br/>
        <w:t>v -0.993071 14.547100 -0.397690</w:t>
        <w:br/>
        <w:t>v -0.997528 14.282581 -0.364542</w:t>
        <w:br/>
        <w:t>v -0.915379 14.547100 -0.458542</w:t>
        <w:br/>
        <w:t>v -1.382853 13.781688 -0.064128</w:t>
        <w:br/>
        <w:t>v -1.506248 14.547100 0.160000</w:t>
        <w:br/>
        <w:t>v -1.358896 14.547100 1.202929</w:t>
        <w:br/>
        <w:t>v -1.239361 14.547100 1.521260</w:t>
        <w:br/>
        <w:t>v -1.554229 14.547100 0.308919</w:t>
        <w:br/>
        <w:t>v -1.539696 14.547100 0.601595</w:t>
        <w:br/>
        <w:t>v -0.999473 14.823591 -0.419190</w:t>
        <w:br/>
        <w:t>v -1.221030 14.823399 -0.175050</w:t>
        <w:br/>
        <w:t>v -0.377398 14.823398 1.943343</w:t>
        <w:br/>
        <w:t>v -0.316014 13.273918 -0.649430</w:t>
        <w:br/>
        <w:t>v -0.167460 13.186325 -0.683860</w:t>
        <w:br/>
        <w:t>v -1.412432 15.461945 0.056605</w:t>
        <w:br/>
        <w:t>v -1.437896 15.208434 0.087903</w:t>
        <w:br/>
        <w:t>v -1.344233 15.208435 -0.063398</w:t>
        <w:br/>
        <w:t>v -1.473949 14.823399 0.133127</w:t>
        <w:br/>
        <w:t>v -1.363780 14.823398 -0.028141</w:t>
        <w:br/>
        <w:t>v -1.535931 14.282581 0.876451</w:t>
        <w:br/>
        <w:t>v -1.554836 14.148228 0.880994</w:t>
        <w:br/>
        <w:t>v -1.298057 15.682081 0.749866</w:t>
        <w:br/>
        <w:t>v -1.348985 15.850141 0.361995</w:t>
        <w:br/>
        <w:t>v -1.296615 15.861378 0.702876</w:t>
        <w:br/>
        <w:t>v -1.316547 15.461945 0.784356</w:t>
        <w:br/>
        <w:t>v -1.337700 15.208434 0.815076</w:t>
        <w:br/>
        <w:t>v -1.393774 14.823399 0.853083</w:t>
        <w:br/>
        <w:t>v -1.451168 14.547100 0.868303</w:t>
        <w:br/>
        <w:t>v -1.238550 15.461945 1.124282</w:t>
        <w:br/>
        <w:t>v -1.592949 14.282581 0.347582</w:t>
        <w:br/>
        <w:t>v -1.613994 14.124208 0.375928</w:t>
        <w:br/>
        <w:t>v -1.554229 14.547100 0.308919</w:t>
        <w:br/>
        <w:t>v -1.509373 14.823398 0.273460</w:t>
        <w:br/>
        <w:t>v -1.450690 15.208435 0.220154</w:t>
        <w:br/>
        <w:t>v -1.377171 15.683792 0.028823</w:t>
        <w:br/>
        <w:t>v -1.384432 15.683607 0.148057</w:t>
        <w:br/>
        <w:t>v -1.412851 15.461945 0.183665</w:t>
        <w:br/>
        <w:t>v -1.062898 13.911243 1.662807</w:t>
        <w:br/>
        <w:t>v -1.155114 15.461945 1.466280</w:t>
        <w:br/>
        <w:t>v -1.241794 15.208435 -0.207116</w:t>
        <w:br/>
        <w:t>v -0.981295 15.208434 -0.453339</w:t>
        <w:br/>
        <w:t>v -1.116520 15.208434 -0.395248</w:t>
        <w:br/>
        <w:t>v -0.374638 15.208436 1.936442</w:t>
        <w:br/>
        <w:t>v -1.320884 15.732560 0.137224</w:t>
        <w:br/>
        <w:t>v -1.285469 15.770733 -0.239039</w:t>
        <w:br/>
        <w:t>v -0.648504 15.921480 -0.590210</w:t>
        <w:br/>
        <w:t>v -1.313722 15.737206 0.020398</w:t>
        <w:br/>
        <w:t>v -1.320884 15.732560 0.137224</w:t>
        <w:br/>
        <w:t>v -1.046207 16.097687 1.053952</w:t>
        <w:br/>
        <w:t>v -1.210351 16.096594 0.851642</w:t>
        <w:br/>
        <w:t>v -1.314425 16.090322 0.629826</w:t>
        <w:br/>
        <w:t>v -1.340900 15.936584 0.484654</w:t>
        <w:br/>
        <w:t>v -1.322232 15.917695 -0.463299</w:t>
        <w:br/>
        <w:t>v -1.376034 16.237976 -0.542704</w:t>
        <w:br/>
        <w:t>v -0.338138 16.244280 -0.561587</w:t>
        <w:br/>
        <w:t>v -1.426249 16.662947 -0.430840</w:t>
        <w:br/>
        <w:t>v -0.322092 16.442801 -0.554874</w:t>
        <w:br/>
        <w:t>v -0.528788 16.477404 -0.549205</w:t>
        <w:br/>
        <w:t>v -0.720626 13.433189 -0.447935</w:t>
        <w:br/>
        <w:t>v -0.483115 13.369601 -0.557826</w:t>
        <w:br/>
        <w:t>v -0.659526 13.822578 1.932125</w:t>
        <w:br/>
        <w:t>v -0.463424 13.896444 1.940920</w:t>
        <w:br/>
        <w:t>v -0.089906 14.141798 1.880446</w:t>
        <w:br/>
        <w:t>v -1.424831 13.839482 0.069014</w:t>
        <w:br/>
        <w:t>v -1.454033 13.872933 0.024524</w:t>
        <w:br/>
        <w:t>v -1.518148 13.988607 0.244955</w:t>
        <w:br/>
        <w:t>v -1.225853 13.965736 1.485674</w:t>
        <w:br/>
        <w:t>v -1.358337 14.019871 1.316775</w:t>
        <w:br/>
        <w:t>v -0.992260 13.521495 -0.256593</w:t>
        <w:br/>
        <w:t>v -1.227416 13.641763 -0.117045</w:t>
        <w:br/>
        <w:t>v -1.437054 14.060196 1.102411</w:t>
        <w:br/>
        <w:t>v -1.569890 14.075302 0.390545</w:t>
        <w:br/>
        <w:t>v -1.579346 14.128834 0.623314</w:t>
        <w:br/>
        <w:t>v -1.382853 13.781688 -0.064128</w:t>
        <w:br/>
        <w:t>v -1.352772 13.749906 -0.017832</w:t>
        <w:br/>
        <w:t>v -0.175961 13.147811 -0.633890</w:t>
        <w:br/>
        <w:t>v -0.327356 13.240007 -0.601434</w:t>
        <w:br/>
        <w:t>v -1.521208 14.105200 0.866515</w:t>
        <w:br/>
        <w:t>v -1.569890 14.075302 0.390545</w:t>
        <w:br/>
        <w:t>v -1.047891 13.881733 1.629927</w:t>
        <w:br/>
        <w:t>v -0.874475 13.830502 1.793306</w:t>
        <w:br/>
        <w:t>v -4.903876 13.798414 0.094701</w:t>
        <w:br/>
        <w:t>v -4.903090 13.802664 0.110964</w:t>
        <w:br/>
        <w:t>v -4.953269 13.876427 0.164765</w:t>
        <w:br/>
        <w:t>v -4.948785 13.850843 0.140220</w:t>
        <w:br/>
        <w:t>v -5.009333 13.958838 0.172159</w:t>
        <w:br/>
        <w:t>v -5.006752 13.955608 0.142733</w:t>
        <w:br/>
        <w:t>v -4.933260 13.847013 -0.257605</w:t>
        <w:br/>
        <w:t>v -4.971817 13.877411 -0.228843</w:t>
        <w:br/>
        <w:t>v -5.024654 13.948915 -0.229524</w:t>
        <w:br/>
        <w:t>v -5.007727 13.956476 -0.244041</w:t>
        <w:br/>
        <w:t>v -4.872358 13.757490 -0.156924</w:t>
        <w:br/>
        <w:t>v -4.916251 13.807247 -0.179022</w:t>
        <w:br/>
        <w:t>v -4.872358 13.757490 -0.156924</w:t>
        <w:br/>
        <w:t>v -4.881621 13.773115 -0.096546</w:t>
        <w:br/>
        <w:t>v -4.868063 13.751181 0.020940</w:t>
        <w:br/>
        <w:t>v -4.880846 13.771156 0.008479</w:t>
        <w:br/>
        <w:t>v -4.880846 13.771156 0.008479</w:t>
        <w:br/>
        <w:t>v -4.868063 13.751181 0.020940</w:t>
        <w:br/>
        <w:t>v -5.061468 14.035477 0.117577</w:t>
        <w:br/>
        <w:t>v -5.050913 14.034565 0.063370</w:t>
        <w:br/>
        <w:t>v -5.093214 14.082140 -0.000101</w:t>
        <w:br/>
        <w:t>v -5.071083 14.059980 -0.063925</w:t>
        <w:br/>
        <w:t>v -5.070700 14.049046 -0.163382</w:t>
        <w:br/>
        <w:t>v -5.062994 14.043432 -0.149509</w:t>
        <w:br/>
        <w:t>v -5.116896 13.645840 0.099030</w:t>
        <w:br/>
        <w:t>v -5.103695 13.635420 0.049971</w:t>
        <w:br/>
        <w:t>v -4.903876 13.798414 0.094701</w:t>
        <w:br/>
        <w:t>v -5.253888 13.816101 0.168771</w:t>
        <w:br/>
        <w:t>v -5.210266 13.762135 0.191244</w:t>
        <w:br/>
        <w:t>v -5.006752 13.955608 0.142733</w:t>
        <w:br/>
        <w:t>v -5.336278 13.872555 -0.046040</w:t>
        <w:br/>
        <w:t>v -5.330070 13.875923 0.015923</w:t>
        <w:br/>
        <w:t>v -5.071083 14.059980 -0.063925</w:t>
        <w:br/>
        <w:t>v -4.878632 14.102266 0.179656</w:t>
        <w:br/>
        <w:t>v -4.794213 14.108925 0.278343</w:t>
        <w:br/>
        <w:t>v -4.748314 13.947733 0.243275</w:t>
        <w:br/>
        <w:t>v -4.790628 13.965235 0.160568</w:t>
        <w:br/>
        <w:t>v -4.932552 14.161303 -0.265871</w:t>
        <w:br/>
        <w:t>v -4.873319 14.100348 -0.292237</w:t>
        <w:br/>
        <w:t>v -4.845811 14.116934 -0.304537</w:t>
        <w:br/>
        <w:t>v -4.661977 13.835260 -0.311708</w:t>
        <w:br/>
        <w:t>v -4.736619 14.036335 -0.346489</w:t>
        <w:br/>
        <w:t>v -4.820242 14.053812 -0.300909</w:t>
        <w:br/>
        <w:t>v -4.748878 13.901073 -0.273506</w:t>
        <w:br/>
        <w:t>v -4.714919 13.803640 -0.143000</w:t>
        <w:br/>
        <w:t>v -4.632596 13.715561 -0.177749</w:t>
        <w:br/>
        <w:t>v -4.649444 13.710379 0.055999</w:t>
        <w:br/>
        <w:t>v -4.711156 13.807934 0.005073</w:t>
        <w:br/>
        <w:t>v -4.743042 13.879942 0.114498</w:t>
        <w:br/>
        <w:t>v -4.671042 13.782454 0.170945</w:t>
        <w:br/>
        <w:t>v -4.649444 13.710379 0.055999</w:t>
        <w:br/>
        <w:t>v -4.711156 13.807934 0.005073</w:t>
        <w:br/>
        <w:t>v -4.930989 14.169191 0.151551</w:t>
        <w:br/>
        <w:t>v -4.906764 14.213160 0.177422</w:t>
        <w:br/>
        <w:t>v -4.906764 14.213160 0.177422</w:t>
        <w:br/>
        <w:t>v -4.968961 14.227299 0.091902</w:t>
        <w:br/>
        <w:t>v -5.003840 14.254049 -0.051072</w:t>
        <w:br/>
        <w:t>v -4.743042 13.879942 0.114498</w:t>
        <w:br/>
        <w:t>v -4.880880 13.776709 0.127679</w:t>
        <w:br/>
        <w:t>v -4.946440 13.862402 0.192717</w:t>
        <w:br/>
        <w:t>v -4.790628 13.965235 0.160568</w:t>
        <w:br/>
        <w:t>v -5.039647 13.994987 0.197560</w:t>
        <w:br/>
        <w:t>v -4.878632 14.102266 0.179656</w:t>
        <w:br/>
        <w:t>v -5.022648 13.972490 -0.297144</w:t>
        <w:br/>
        <w:t>v -4.873319 14.100348 -0.292237</w:t>
        <w:br/>
        <w:t>v -4.932552 14.161303 -0.265871</w:t>
        <w:br/>
        <w:t>v -5.065513 14.038496 -0.271131</w:t>
        <w:br/>
        <w:t>v -4.820242 14.053812 -0.300909</w:t>
        <w:br/>
        <w:t>v -4.988184 13.918440 -0.301862</w:t>
        <w:br/>
        <w:t>v -4.900836 13.789267 -0.255254</w:t>
        <w:br/>
        <w:t>v -4.748878 13.901073 -0.273506</w:t>
        <w:br/>
        <w:t>v -4.850581 13.719870 -0.129382</w:t>
        <w:br/>
        <w:t>v -4.714919 13.803640 -0.143000</w:t>
        <w:br/>
        <w:t>v -4.850235 13.725431 0.011870</w:t>
        <w:br/>
        <w:t>v -4.711156 13.807934 0.005073</w:t>
        <w:br/>
        <w:t>v -4.850235 13.725431 0.011870</w:t>
        <w:br/>
        <w:t>v -4.711156 13.807934 0.005073</w:t>
        <w:br/>
        <w:t>v -4.930989 14.169191 0.151551</w:t>
        <w:br/>
        <w:t>v -4.878632 14.102266 0.179656</w:t>
        <w:br/>
        <w:t>v -5.076429 14.056593 0.165442</w:t>
        <w:br/>
        <w:t>v -5.137530 14.136082 -0.039011</w:t>
        <w:br/>
        <w:t>v -5.003840 14.254049 -0.051072</w:t>
        <w:br/>
        <w:t>v -4.968961 14.227299 0.091902</w:t>
        <w:br/>
        <w:t>v -5.107860 14.109133 0.093340</w:t>
        <w:br/>
        <w:t>v -4.977835 14.236641 -0.193179</w:t>
        <w:br/>
        <w:t>v -5.122758 14.096823 -0.183434</w:t>
        <w:br/>
        <w:t>v -5.090527 13.596540 -0.172851</w:t>
        <w:br/>
        <w:t>v -5.084347 13.602066 0.065742</w:t>
        <w:br/>
        <w:t>v -5.209611 13.765545 0.224457</w:t>
        <w:br/>
        <w:t>v -5.261722 13.831266 0.207588</w:t>
        <w:br/>
        <w:t>v -5.304348 13.880463 0.160198</w:t>
        <w:br/>
        <w:t>v -5.356298 13.922272 0.031314</w:t>
        <w:br/>
        <w:t>v -5.359576 13.905910 -0.098734</w:t>
        <w:br/>
        <w:t>v -5.253942 13.776892 -0.284577</w:t>
        <w:br/>
        <w:t>v -5.295127 13.825089 -0.254568</w:t>
        <w:br/>
        <w:t>v -3.065314 14.584181 0.372326</w:t>
        <w:br/>
        <w:t>v -3.278843 14.438046 0.376524</w:t>
        <w:br/>
        <w:t>v -3.494033 14.763730 0.428809</w:t>
        <w:br/>
        <w:t>v -3.284443 14.898293 0.418334</w:t>
        <w:br/>
        <w:t>v -2.953962 14.408296 -0.744341</w:t>
        <w:br/>
        <w:t>v -3.176631 14.269185 -0.723606</w:t>
        <w:br/>
        <w:t>v -3.038310 14.047109 -0.419285</w:t>
        <w:br/>
        <w:t>v -2.819194 14.217295 -0.433273</w:t>
        <w:br/>
        <w:t>v -2.791499 14.140959 -0.094185</w:t>
        <w:br/>
        <w:t>v -3.006721 13.971125 -0.085093</w:t>
        <w:br/>
        <w:t>v -3.071188 14.084404 0.178859</w:t>
        <w:br/>
        <w:t>v -2.864570 14.260679 0.169448</w:t>
        <w:br/>
        <w:t>v -5.154156 13.665056 -0.271708</w:t>
        <w:br/>
        <w:t>v -5.209228 13.724874 -0.295262</w:t>
        <w:br/>
        <w:t>v -5.210822 13.731577 -0.256349</w:t>
        <w:br/>
        <w:t>v -5.165385 13.684114 -0.238294</w:t>
        <w:br/>
        <w:t>v -5.078752 13.582300 -0.119994</w:t>
        <w:br/>
        <w:t>v -5.090527 13.596540 -0.172851</w:t>
        <w:br/>
        <w:t>v -5.111243 13.634501 -0.157089</w:t>
        <w:br/>
        <w:t>v -5.099478 13.628838 -0.113078</w:t>
        <w:br/>
        <w:t>v -5.096620 13.627913 -0.056877</w:t>
        <w:br/>
        <w:t>v -5.076602 13.582125 -0.058632</w:t>
        <w:br/>
        <w:t>v -5.096877 13.622284 0.126176</w:t>
        <w:br/>
        <w:t>v -5.084347 13.602066 0.065742</w:t>
        <w:br/>
        <w:t>v -5.103695 13.635420 0.049971</w:t>
        <w:br/>
        <w:t>v -5.116896 13.645840 0.099030</w:t>
        <w:br/>
        <w:t>v -5.123894 13.655462 0.173857</w:t>
        <w:br/>
        <w:t>v -5.137041 13.669418 0.145988</w:t>
        <w:br/>
        <w:t>v -5.253888 13.816101 0.168771</w:t>
        <w:br/>
        <w:t>v -5.261722 13.831266 0.207588</w:t>
        <w:br/>
        <w:t>v -5.209611 13.765545 0.224457</w:t>
        <w:br/>
        <w:t>v -5.210266 13.762135 0.191244</w:t>
        <w:br/>
        <w:t>v -5.288189 13.850227 0.128457</w:t>
        <w:br/>
        <w:t>v -5.304348 13.880463 0.160198</w:t>
        <w:br/>
        <w:t>v -5.356298 13.922272 0.031314</w:t>
        <w:br/>
        <w:t>v -5.330070 13.875923 0.015923</w:t>
        <w:br/>
        <w:t>v -5.336278 13.872555 -0.046040</w:t>
        <w:br/>
        <w:t>v -5.362776 13.917477 -0.038615</w:t>
        <w:br/>
        <w:t>v -5.359576 13.905910 -0.098734</w:t>
        <w:br/>
        <w:t>v -5.333811 13.863806 -0.096351</w:t>
        <w:br/>
        <w:t>v -5.324255 13.850300 -0.145650</w:t>
        <w:br/>
        <w:t>v -5.347260 13.886158 -0.158410</w:t>
        <w:br/>
        <w:t>v -5.307106 13.831223 -0.188581</w:t>
        <w:br/>
        <w:t>v -5.325971 13.860123 -0.210760</w:t>
        <w:br/>
        <w:t>v -5.253942 13.776892 -0.284577</w:t>
        <w:br/>
        <w:t>v -5.247237 13.769230 -0.247719</w:t>
        <w:br/>
        <w:t>v -4.662789 13.958609 0.238783</w:t>
        <w:br/>
        <w:t>v -4.691442 14.219212 0.281943</w:t>
        <w:br/>
        <w:t>v -4.570959 13.987843 0.283613</w:t>
        <w:br/>
        <w:t>v -4.479268 13.900328 -0.329681</w:t>
        <w:br/>
        <w:t>v -4.606041 14.050486 -0.399939</w:t>
        <w:br/>
        <w:t>v -4.632596 13.715561 -0.177749</w:t>
        <w:br/>
        <w:t>v -4.474570 13.780115 -0.191688</w:t>
        <w:br/>
        <w:t>v -4.487357 13.736244 0.045313</w:t>
        <w:br/>
        <w:t>v -4.563160 13.746147 0.049526</w:t>
        <w:br/>
        <w:t>v -4.563160 13.746147 0.049526</w:t>
        <w:br/>
        <w:t>v -4.592947 13.830360 0.168890</w:t>
        <w:br/>
        <w:t>v -4.511328 13.830210 0.210121</w:t>
        <w:br/>
        <w:t>v -4.487357 13.736244 0.045313</w:t>
        <w:br/>
        <w:t>v -3.889273 13.837460 0.236992</w:t>
        <w:br/>
        <w:t>v -4.112885 13.824043 0.217814</w:t>
        <w:br/>
        <w:t>v -4.255023 14.049643 0.295720</w:t>
        <w:br/>
        <w:t>v -4.059979 14.089634 0.328189</w:t>
        <w:br/>
        <w:t>v -4.017530 13.707386 0.018202</w:t>
        <w:br/>
        <w:t>v -3.794907 13.707086 0.000386</w:t>
        <w:br/>
        <w:t>v -3.813962 13.735222 -0.303717</w:t>
        <w:br/>
        <w:t>v -4.038519 13.722929 -0.269783</w:t>
        <w:br/>
        <w:t>v -3.967111 13.963049 -0.515905</w:t>
        <w:br/>
        <w:t>v -4.131317 14.194090 -0.606693</w:t>
        <w:br/>
        <w:t>v -4.301803 14.138826 -0.531222</w:t>
        <w:br/>
        <w:t>v -4.169680 13.924372 -0.449540</w:t>
        <w:br/>
        <w:t>v -4.238783 14.351445 0.317176</w:t>
        <w:br/>
        <w:t>v -4.407206 14.280508 0.281912</w:t>
        <w:br/>
        <w:t>v -4.525204 14.459152 0.216259</w:t>
        <w:br/>
        <w:t>v -4.377392 14.559510 0.228005</w:t>
        <w:br/>
        <w:t>v -4.319795 13.816641 0.245607</w:t>
        <w:br/>
        <w:t>v -4.434755 14.012791 0.295931</w:t>
        <w:br/>
        <w:t>v -4.569674 14.244957 0.283687</w:t>
        <w:br/>
        <w:t>v -4.731287 14.264730 -0.312854</w:t>
        <w:br/>
        <w:t>v -4.602739 14.305628 -0.371245</w:t>
        <w:br/>
        <w:t>v -4.692791 14.402704 -0.205258</w:t>
        <w:br/>
        <w:t>v -4.459277 14.089296 -0.450004</w:t>
        <w:br/>
        <w:t>v -4.365756 13.923851 -0.371119</w:t>
        <w:br/>
        <w:t>v -4.289888 13.756281 -0.237972</w:t>
        <w:br/>
        <w:t>v -4.243219 13.711460 0.034620</w:t>
        <w:br/>
        <w:t>v -4.243219 13.711460 0.034620</w:t>
        <w:br/>
        <w:t>v -4.782345 14.132288 -0.332897</w:t>
        <w:br/>
        <w:t>v -4.691442 14.219212 0.281943</w:t>
        <w:br/>
        <w:t>v -4.794213 14.108925 0.278343</w:t>
        <w:br/>
        <w:t>v -4.865282 14.096312 0.319121</w:t>
        <w:br/>
        <w:t>v -4.877821 14.126007 0.357658</w:t>
        <w:br/>
        <w:t>v -4.906764 14.213160 0.177422</w:t>
        <w:br/>
        <w:t>v -4.994750 14.275822 -0.052040</w:t>
        <w:br/>
        <w:t>v -4.971996 14.215092 0.203105</w:t>
        <w:br/>
        <w:t>v -4.845811 14.116934 -0.304537</w:t>
        <w:br/>
        <w:t>v -4.858116 14.092398 -0.334970</w:t>
        <w:br/>
        <w:t>v -4.932552 14.161303 -0.265871</w:t>
        <w:br/>
        <w:t>v -5.478318 13.900906 0.008233</w:t>
        <w:br/>
        <w:t>v -5.449503 13.902695 0.068424</w:t>
        <w:br/>
        <w:t>v -5.328345 14.000498 0.111468</w:t>
        <w:br/>
        <w:t>v -5.363062 14.017090 -0.007394</w:t>
        <w:br/>
        <w:t>v -5.328964 14.013182 -0.104035</w:t>
        <w:br/>
        <w:t>v -5.448263 13.906986 -0.047005</w:t>
        <w:br/>
        <w:t>v -5.069998 14.023043 0.319284</w:t>
        <w:br/>
        <w:t>v -4.967666 14.056116 0.333157</w:t>
        <w:br/>
        <w:t>v -5.160285 14.116491 0.182621</w:t>
        <w:br/>
        <w:t>v -5.204201 14.149994 -0.025983</w:t>
        <w:br/>
        <w:t>v -5.152230 14.102680 -0.192369</w:t>
        <w:br/>
        <w:t>v -4.977835 14.236641 -0.193179</w:t>
        <w:br/>
        <w:t>v -4.961051 14.044943 -0.349945</w:t>
        <w:br/>
        <w:t>v -5.156422 13.980509 -0.299801</w:t>
        <w:br/>
        <w:t>v -5.251636 13.953274 0.221850</w:t>
        <w:br/>
        <w:t>v -5.163859 13.984028 0.280448</w:t>
        <w:br/>
        <w:t>v -4.663314 14.369764 0.205436</w:t>
        <w:br/>
        <w:t>v -4.816444 14.340372 0.217568</w:t>
        <w:br/>
        <w:t>v -4.844557 14.419128 -0.037430</w:t>
        <w:br/>
        <w:t>v -4.688045 14.479872 -0.040924</w:t>
        <w:br/>
        <w:t>v -4.785789 14.346220 -0.236096</w:t>
        <w:br/>
        <w:t>v -4.692791 14.402704 -0.205258</w:t>
        <w:br/>
        <w:t>v -4.731287 14.264730 -0.312854</w:t>
        <w:br/>
        <w:t>v -5.363660 14.049475 0.126458</w:t>
        <w:br/>
        <w:t>v -5.485998 13.924858 0.069927</w:t>
        <w:br/>
        <w:t>v -5.513651 13.923965 0.008284</w:t>
        <w:br/>
        <w:t>v -5.395518 14.060785 -0.007025</w:t>
        <w:br/>
        <w:t>v -5.358484 14.030157 -0.169244</w:t>
        <w:br/>
        <w:t>v -5.488038 13.927845 -0.044073</w:t>
        <w:br/>
        <w:t>v -5.191252 14.175724 0.184205</w:t>
        <w:br/>
        <w:t>v -4.993544 14.277145 0.214165</w:t>
        <w:br/>
        <w:t>v -4.984976 14.083166 0.371586</w:t>
        <w:br/>
        <w:t>v -5.235243 14.205202 -0.022381</w:t>
        <w:br/>
        <w:t>v -5.040569 14.334961 -0.032911</w:t>
        <w:br/>
        <w:t>v -4.978290 14.220379 -0.270937</w:t>
        <w:br/>
        <w:t>v -5.176728 14.122742 -0.249664</w:t>
        <w:br/>
        <w:t>v -4.985197 14.067703 -0.386499</w:t>
        <w:br/>
        <w:t>v -5.182046 13.995464 -0.336990</w:t>
        <w:br/>
        <w:t>v -5.186914 14.003317 0.315959</w:t>
        <w:br/>
        <w:t>v -4.882332 14.120081 -0.368667</w:t>
        <w:br/>
        <w:t>v -4.782345 14.132288 -0.332897</w:t>
        <w:br/>
        <w:t>v -5.513651 13.923965 0.008284</w:t>
        <w:br/>
        <w:t>v -5.485998 13.924858 0.069927</w:t>
        <w:br/>
        <w:t>v -5.449503 13.902695 0.068424</w:t>
        <w:br/>
        <w:t>v -5.478318 13.900906 0.008233</w:t>
        <w:br/>
        <w:t>v -5.406694 13.946087 -0.147783</w:t>
        <w:br/>
        <w:t>v -5.374192 13.928257 -0.128407</w:t>
        <w:br/>
        <w:t>v -5.243135 13.960915 -0.246180</w:t>
        <w:br/>
        <w:t>v -5.269544 13.972132 -0.280716</w:t>
        <w:br/>
        <w:t>v -4.984976 14.083166 0.371586</w:t>
        <w:br/>
        <w:t>v -4.967666 14.056116 0.333157</w:t>
        <w:br/>
        <w:t>v -4.985197 14.067703 -0.386499</w:t>
        <w:br/>
        <w:t>v -4.961051 14.044943 -0.349945</w:t>
        <w:br/>
        <w:t>v -4.858116 14.092398 -0.334970</w:t>
        <w:br/>
        <w:t>v -5.182046 13.995464 -0.336990</w:t>
        <w:br/>
        <w:t>v -5.156422 13.980509 -0.299801</w:t>
        <w:br/>
        <w:t>v -5.186914 14.003317 0.315959</w:t>
        <w:br/>
        <w:t>v -5.163859 13.984028 0.280448</w:t>
        <w:br/>
        <w:t>v -5.251636 13.953274 0.221850</w:t>
        <w:br/>
        <w:t>v -5.275665 13.967447 0.254550</w:t>
        <w:br/>
        <w:t>v -4.865282 14.096312 0.319121</w:t>
        <w:br/>
        <w:t>v -4.794213 14.108925 0.278343</w:t>
        <w:br/>
        <w:t>v -2.792447 14.542044 -0.733970</w:t>
        <w:br/>
        <w:t>v -2.660553 14.362110 -0.444537</w:t>
        <w:br/>
        <w:t>v -2.712500 14.410429 0.166934</w:t>
        <w:br/>
        <w:t>v -2.632698 14.287730 -0.095791</w:t>
        <w:br/>
        <w:t>v -2.902997 14.694258 0.365556</w:t>
        <w:br/>
        <w:t>v -3.126393 15.002167 0.407074</w:t>
        <w:br/>
        <w:t>v -2.508813 15.044095 0.368791</w:t>
        <w:br/>
        <w:t>v -2.618321 14.944384 0.371753</w:t>
        <w:br/>
        <w:t>v -2.906381 15.171788 0.378941</w:t>
        <w:br/>
        <w:t>v -2.748003 15.329722 0.469572</w:t>
        <w:br/>
        <w:t>v -2.507514 14.423022 -0.091434</w:t>
        <w:br/>
        <w:t>v -2.592290 14.543166 0.168740</w:t>
        <w:br/>
        <w:t>v -2.343024 14.822561 0.179542</w:t>
        <w:br/>
        <w:t>v -2.263656 14.715596 -0.068334</w:t>
        <w:br/>
        <w:t>v -2.667922 14.659398 -0.720650</w:t>
        <w:br/>
        <w:t>v -2.537716 14.496551 -0.443188</w:t>
        <w:br/>
        <w:t>v -2.289965 14.767655 -0.407364</w:t>
        <w:br/>
        <w:t>v -2.407780 14.919629 -0.667250</w:t>
        <w:br/>
        <w:t>v -2.867260 14.917330 -0.874089</w:t>
        <w:br/>
        <w:t>v -2.602006 15.169506 -0.828796</w:t>
        <w:br/>
        <w:t>v -2.811931 15.451611 -0.764670</w:t>
        <w:br/>
        <w:t>v -3.096659 15.224168 -0.802034</w:t>
        <w:br/>
        <w:t>v -3.288714 15.485175 -0.119947</w:t>
        <w:br/>
        <w:t>v -3.184203 15.555321 -0.104661</w:t>
        <w:br/>
        <w:t>v -3.128042 15.438073 0.258926</w:t>
        <w:br/>
        <w:t>v -3.210675 15.381622 0.249103</w:t>
        <w:br/>
        <w:t>v -1.428946 16.049185 0.524057</w:t>
        <w:br/>
        <w:t>v -1.605631 16.240540 0.556677</w:t>
        <w:br/>
        <w:t>v -1.495822 16.342941 0.595259</w:t>
        <w:br/>
        <w:t>v -1.392440 15.873055 0.334357</w:t>
        <w:br/>
        <w:t>v -1.423367 15.854428 0.314808</w:t>
        <w:br/>
        <w:t>v -1.490380 16.004320 0.516694</w:t>
        <w:br/>
        <w:t>v -1.403428 15.919288 0.429703</w:t>
        <w:br/>
        <w:t>v -1.396751 15.787530 0.088931</w:t>
        <w:br/>
        <w:t>v -1.358407 15.786096 0.109450</w:t>
        <w:br/>
        <w:t>v -1.451163 15.832985 -0.475170</w:t>
        <w:br/>
        <w:t>v -1.360304 15.730743 -0.245272</w:t>
        <w:br/>
        <w:t>v -1.333321 15.770891 -0.227429</w:t>
        <w:br/>
        <w:t>v -1.388659 15.882871 -0.442402</w:t>
        <w:br/>
        <w:t>v -1.482419 16.209042 -0.519009</w:t>
        <w:br/>
        <w:t>v -1.591437 16.169361 -0.564353</w:t>
        <w:br/>
        <w:t>v -1.579058 16.591295 -0.430337</w:t>
        <w:br/>
        <w:t>v -1.702327 16.458172 -0.442837</w:t>
        <w:br/>
        <w:t>v -1.627287 16.807343 -0.229004</w:t>
        <w:br/>
        <w:t>v -1.774865 16.603825 -0.245988</w:t>
        <w:br/>
        <w:t>v -1.648261 16.869951 0.098268</w:t>
        <w:br/>
        <w:t>v -1.802900 16.675465 0.092053</w:t>
        <w:br/>
        <w:t>v -1.589825 16.683159 0.409207</w:t>
        <w:br/>
        <w:t>v -1.742187 16.551130 0.397632</w:t>
        <w:br/>
        <w:t>v -2.122529 16.346996 0.056266</w:t>
        <w:br/>
        <w:t>v -1.971804 16.508715 0.077386</w:t>
        <w:br/>
        <w:t>v -1.901694 16.389788 0.392382</w:t>
        <w:br/>
        <w:t>v -2.038141 16.246300 0.384416</w:t>
        <w:br/>
        <w:t>v -2.101470 16.321598 -0.294570</w:t>
        <w:br/>
        <w:t>v -1.956795 16.458746 -0.266907</w:t>
        <w:br/>
        <w:t>v -1.999163 16.198503 -0.516989</w:t>
        <w:br/>
        <w:t>v -1.871202 16.326197 -0.472828</w:t>
        <w:br/>
        <w:t>v -1.808927 15.951267 -0.623055</w:t>
        <w:br/>
        <w:t>v -1.695378 16.056984 -0.612539</w:t>
        <w:br/>
        <w:t>v -1.508133 15.770830 -0.483353</w:t>
        <w:br/>
        <w:t>v -1.601249 15.689241 -0.493892</w:t>
        <w:br/>
        <w:t>v -1.416506 15.667738 -0.253845</w:t>
        <w:br/>
        <w:t>v -1.509385 15.573576 -0.262039</w:t>
        <w:br/>
        <w:t>v -1.487465 15.776932 0.291457</w:t>
        <w:br/>
        <w:t>v -1.435105 15.711641 0.072955</w:t>
        <w:br/>
        <w:t>v -1.532923 15.603212 0.059191</w:t>
        <w:br/>
        <w:t>v -1.584053 15.667591 0.272563</w:t>
        <w:br/>
        <w:t>v -1.736927 16.128853 0.523963</w:t>
        <w:br/>
        <w:t>v -1.588240 15.919867 0.468829</w:t>
        <w:br/>
        <w:t>v -1.697362 15.807024 0.448436</w:t>
        <w:br/>
        <w:t>v -1.859222 16.016630 0.502264</w:t>
        <w:br/>
        <w:t>v -1.358407 15.786096 0.109450</w:t>
        <w:br/>
        <w:t>v -1.396751 15.787530 0.088931</w:t>
        <w:br/>
        <w:t>v -4.782345 14.132288 -0.332897</w:t>
        <w:br/>
        <w:t>v -4.882332 14.120081 -0.368667</w:t>
        <w:br/>
        <w:t>v -4.877821 14.126007 0.357658</w:t>
        <w:br/>
        <w:t>v -5.339896 13.915993 0.096623</w:t>
        <w:br/>
        <w:t>v -5.314917 13.869804 0.073219</w:t>
        <w:br/>
        <w:t>v -5.314917 13.869804 0.073219</w:t>
        <w:br/>
        <w:t>v -5.288189 13.850227 0.128457</w:t>
        <w:br/>
        <w:t>v -5.050913 14.034565 0.063370</w:t>
        <w:br/>
        <w:t>v -5.156292 13.696335 0.208110</w:t>
        <w:br/>
        <w:t>v -5.164719 13.703365 0.177545</w:t>
        <w:br/>
        <w:t>v -5.164719 13.703365 0.177545</w:t>
        <w:br/>
        <w:t>v -5.137041 13.669418 0.145988</w:t>
        <w:br/>
        <w:t>v -4.948785 13.850843 0.140220</w:t>
        <w:br/>
        <w:t>v -5.097265 13.629850 -0.001679</w:t>
        <w:br/>
        <w:t>v -5.078587 13.586704 0.002717</w:t>
        <w:br/>
        <w:t>v -5.078587 13.586704 0.002717</w:t>
        <w:br/>
        <w:t>v -5.097265 13.629850 -0.001679</w:t>
        <w:br/>
        <w:t>v -5.109640 13.618914 -0.221477</w:t>
        <w:br/>
        <w:t>v -5.129780 13.648714 -0.198995</w:t>
        <w:br/>
        <w:t>v -5.295127 13.825089 -0.254568</w:t>
        <w:br/>
        <w:t>v -5.280214 13.802813 -0.223728</w:t>
        <w:br/>
        <w:t>v -5.362776 13.917477 -0.038615</w:t>
        <w:br/>
        <w:t>v -5.339896 13.915993 0.096623</w:t>
        <w:br/>
        <w:t>v -5.156292 13.696335 0.208110</w:t>
        <w:br/>
        <w:t>v -5.078587 13.586704 0.002717</w:t>
        <w:br/>
        <w:t>v -4.880846 13.771156 0.008479</w:t>
        <w:br/>
        <w:t>v -5.096620 13.627913 -0.056877</w:t>
        <w:br/>
        <w:t>v -4.881621 13.773115 -0.096546</w:t>
        <w:br/>
        <w:t>v -4.916251 13.807247 -0.179022</w:t>
        <w:br/>
        <w:t>v -5.165385 13.684114 -0.238294</w:t>
        <w:br/>
        <w:t>v -4.971817 13.877411 -0.228843</w:t>
        <w:br/>
        <w:t>v -5.024654 13.948915 -0.229524</w:t>
        <w:br/>
        <w:t>v -5.307106 13.831223 -0.188581</w:t>
        <w:br/>
        <w:t>v -5.062994 14.043432 -0.149509</w:t>
        <w:br/>
        <w:t>v -5.377521 13.917166 0.126352</w:t>
        <w:br/>
        <w:t>v -5.409254 13.936993 0.145519</w:t>
        <w:br/>
        <w:t>v -5.448263 13.906986 -0.047005</w:t>
        <w:br/>
        <w:t>v -5.488038 13.927845 -0.044073</w:t>
        <w:br/>
        <w:t>v -5.092079 14.047451 0.357606</w:t>
        <w:br/>
        <w:t>v -5.069998 14.023043 0.319284</w:t>
        <w:br/>
        <w:t>v -5.064101 14.005394 -0.341085</w:t>
        <w:br/>
        <w:t>v -5.088940 14.024092 -0.380927</w:t>
        <w:br/>
        <w:t>v -5.088940 14.024092 -0.380927</w:t>
        <w:br/>
        <w:t>v -5.269544 13.972132 -0.280716</w:t>
        <w:br/>
        <w:t>v -5.275665 13.967447 0.254550</w:t>
        <w:br/>
        <w:t>v -5.092079 14.047451 0.357606</w:t>
        <w:br/>
        <w:t>v -5.243135 13.960915 -0.246180</w:t>
        <w:br/>
        <w:t>v -5.064101 14.005394 -0.341085</w:t>
        <w:br/>
        <w:t>v -5.377521 13.917166 0.126352</w:t>
        <w:br/>
        <w:t>v -5.409254 13.936993 0.145519</w:t>
        <w:br/>
        <w:t>v -5.406694 13.946087 -0.147783</w:t>
        <w:br/>
        <w:t>v -5.374192 13.928257 -0.128407</w:t>
        <w:br/>
        <w:t>v -4.994750 14.275822 -0.052040</w:t>
        <w:br/>
        <w:t>v -4.977835 14.236641 -0.193179</w:t>
        <w:br/>
        <w:t>v -4.663314 14.369764 0.205436</w:t>
        <w:br/>
        <w:t>v -1.392983 16.064859 0.589406</w:t>
        <w:br/>
        <w:t>v -1.390638 16.773670 0.423309</w:t>
        <w:br/>
        <w:t>v -1.381546 16.412781 0.628320</w:t>
        <w:br/>
        <w:t>v -1.339847 17.017937 -0.189281</w:t>
        <w:br/>
        <w:t>v -1.473608 16.959076 -0.207028</w:t>
        <w:br/>
        <w:t>v -1.376034 16.237976 -0.542704</w:t>
        <w:br/>
        <w:t>v -1.426249 16.662947 -0.430840</w:t>
        <w:br/>
        <w:t>v -1.322232 15.917695 -0.463299</w:t>
        <w:br/>
        <w:t>v -1.285469 15.770733 -0.239039</w:t>
        <w:br/>
        <w:t>v -1.285469 15.770733 -0.239039</w:t>
        <w:br/>
        <w:t>v -1.313722 15.737206 0.020398</w:t>
        <w:br/>
        <w:t>v -1.320884 15.732560 0.137224</w:t>
        <w:br/>
        <w:t>v -1.348985 15.850141 0.361995</w:t>
        <w:br/>
        <w:t>v -1.320884 15.732560 0.137224</w:t>
        <w:br/>
        <w:t>v -3.794907 13.707086 0.000386</w:t>
        <w:br/>
        <w:t>v -4.017530 13.707386 0.018202</w:t>
        <w:br/>
        <w:t>v -4.297857 14.437944 -0.514735</w:t>
        <w:br/>
        <w:t>v -4.455701 14.368357 -0.440059</w:t>
        <w:br/>
        <w:t>v -4.399740 14.601643 -0.360054</w:t>
        <w:br/>
        <w:t>v -4.551157 14.495962 -0.279494</w:t>
        <w:br/>
        <w:t>v -4.447505 14.680513 -0.067462</w:t>
        <w:br/>
        <w:t>v -4.571971 14.573183 -0.053651</w:t>
        <w:br/>
        <w:t>v -3.693052 15.066553 0.218163</w:t>
        <w:br/>
        <w:t>v -3.496880 15.204621 0.219266</w:t>
        <w:br/>
        <w:t>v -3.773324 15.198094 -0.129362</w:t>
        <w:br/>
        <w:t>v -3.586956 15.325342 -0.142019</w:t>
        <w:br/>
        <w:t>v -3.687290 15.059629 -0.535159</w:t>
        <w:br/>
        <w:t>v -3.494043 15.200376 -0.559959</w:t>
        <w:br/>
        <w:t>v -3.571043 14.879891 -0.725865</w:t>
        <w:br/>
        <w:t>v -3.369869 15.020370 -0.776147</w:t>
        <w:br/>
        <w:t>v -3.356202 14.555829 -0.857815</w:t>
        <w:br/>
        <w:t>v -3.139068 14.690547 -0.890608</w:t>
        <w:br/>
        <w:t>v -3.006721 13.971125 -0.085093</w:t>
        <w:br/>
        <w:t>v -2.791499 14.140959 -0.094185</w:t>
        <w:br/>
        <w:t>v -3.351717 15.310950 -0.568693</w:t>
        <w:br/>
        <w:t>v -3.423593 15.413094 -0.136797</w:t>
        <w:br/>
        <w:t>v -3.222030 15.134012 -0.807605</w:t>
        <w:br/>
        <w:t>v -2.986680 14.809555 -0.887269</w:t>
        <w:br/>
        <w:t>v -2.632698 14.287730 -0.095791</w:t>
        <w:br/>
        <w:t>v -3.349177 15.310133 0.231454</w:t>
        <w:br/>
        <w:t>v -2.778463 14.798708 0.375573</w:t>
        <w:br/>
        <w:t>v -2.507514 14.423022 -0.091434</w:t>
        <w:br/>
        <w:t>v -3.225868 15.403693 -0.554281</w:t>
        <w:br/>
        <w:t>v -2.998522 15.092902 0.405678</w:t>
        <w:br/>
        <w:t>v -2.933677 15.616437 -0.500844</w:t>
        <w:br/>
        <w:t>v -2.263656 14.715596 -0.068334</w:t>
        <w:br/>
        <w:t>v -1.532923 15.603212 0.059191</w:t>
        <w:br/>
        <w:t>v -1.435105 15.711641 0.072955</w:t>
        <w:br/>
        <w:t>v -2.366842 16.055834 -0.360589</w:t>
        <w:br/>
        <w:t>v -2.642168 15.820297 -0.431227</w:t>
        <w:br/>
        <w:t>v -2.538086 15.689514 -0.703215</w:t>
        <w:br/>
        <w:t>v -2.266163 15.938572 -0.615432</w:t>
        <w:br/>
        <w:t>v -2.390915 16.084871 0.014493</w:t>
        <w:br/>
        <w:t>v -2.672133 15.857717 -0.029291</w:t>
        <w:br/>
        <w:t>v -2.311293 15.987247 0.355133</w:t>
        <w:br/>
        <w:t>v -2.574494 15.744142 0.310851</w:t>
        <w:br/>
        <w:t>v -2.227558 15.891129 -0.651216</w:t>
        <w:br/>
        <w:t>v -2.455630 15.592435 -0.788325</w:t>
        <w:br/>
        <w:t>v -2.341788 15.425803 -0.796485</w:t>
        <w:br/>
        <w:t>v -2.076515 15.689108 -0.684135</w:t>
        <w:br/>
        <w:t>v -1.885571 15.441339 -0.549390</w:t>
        <w:br/>
        <w:t>v -2.160794 15.214557 -0.596142</w:t>
        <w:br/>
        <w:t>v -2.025881 15.006737 -0.368607</w:t>
        <w:br/>
        <w:t>v -1.771592 15.291439 -0.309637</w:t>
        <w:br/>
        <w:t>v -1.777143 15.299847 0.013348</w:t>
        <w:br/>
        <w:t>v -2.012861 14.993137 -0.032748</w:t>
        <w:br/>
        <w:t>v -1.836087 15.370701 0.231580</w:t>
        <w:br/>
        <w:t>v -1.777143 15.299847 0.013348</w:t>
        <w:br/>
        <w:t>v -2.012861 14.993137 -0.032748</w:t>
        <w:br/>
        <w:t>v -2.095059 15.099174 0.199859</w:t>
        <w:br/>
        <w:t>v -1.969476 15.552299 0.439101</w:t>
        <w:br/>
        <w:t>v -2.243247 15.295714 0.403795</w:t>
        <w:br/>
        <w:t>v -2.138581 15.770372 0.481723</w:t>
        <w:br/>
        <w:t>v -2.424023 15.532980 0.458862</w:t>
        <w:br/>
        <w:t>v -2.704441 15.657864 0.288032</w:t>
        <w:br/>
        <w:t>v -2.592502 15.426156 0.445459</w:t>
        <w:br/>
        <w:t>v -2.893190 15.578372 0.287114</w:t>
        <w:br/>
        <w:t>v -2.439633 15.336452 -0.831810</w:t>
        <w:br/>
        <w:t>v -2.980963 15.691837 -0.074510</w:t>
        <w:br/>
        <w:t>v -2.743994 15.806854 -0.039112</w:t>
        <w:br/>
        <w:t>v -2.347142 15.191671 0.381654</w:t>
        <w:br/>
        <w:t>v -2.305782 15.008391 -0.672862</w:t>
        <w:br/>
        <w:t>v -2.716395 15.520670 -0.705732</w:t>
        <w:br/>
        <w:t>v -3.212022 13.841434 -0.066229</w:t>
        <w:br/>
        <w:t>v -3.437702 13.746777 -0.040366</w:t>
        <w:br/>
        <w:t>v -3.529927 13.892973 0.215422</w:t>
        <w:br/>
        <w:t>v -3.287597 13.965286 0.196034</w:t>
        <w:br/>
        <w:t>v -3.437702 13.746777 -0.040366</w:t>
        <w:br/>
        <w:t>v -3.212022 13.841434 -0.066229</w:t>
        <w:br/>
        <w:t>v -3.243971 13.900458 -0.391079</w:t>
        <w:br/>
        <w:t>v -3.472869 13.806569 -0.356213</w:t>
        <w:br/>
        <w:t>v -3.741683 14.199914 0.356602</w:t>
        <w:br/>
        <w:t>v -3.504640 14.308178 0.371138</w:t>
        <w:br/>
        <w:t>v -3.638336 14.060134 -0.616385</w:t>
        <w:br/>
        <w:t>v -3.402742 14.155832 -0.679361</w:t>
        <w:br/>
        <w:t>v -3.825162 14.331457 -0.717541</w:t>
        <w:br/>
        <w:t>v -3.589575 14.437320 -0.796459</w:t>
        <w:br/>
        <w:t>v -4.010598 14.598875 -0.611078</w:t>
        <w:br/>
        <w:t>v -3.789024 14.735191 -0.668274</w:t>
        <w:br/>
        <w:t>v -4.127873 14.779577 -0.433699</w:t>
        <w:br/>
        <w:t>v -3.908492 14.913508 -0.490605</w:t>
        <w:br/>
        <w:t>v -4.197303 14.883563 -0.090400</w:t>
        <w:br/>
        <w:t>v -3.994767 15.037813 -0.110668</w:t>
        <w:br/>
        <w:t>v -4.120500 14.759657 0.233615</w:t>
        <w:br/>
        <w:t>v -3.910130 14.913965 0.226475</w:t>
        <w:br/>
        <w:t>v -3.718182 14.627377 0.408987</w:t>
        <w:br/>
        <w:t>v -3.946005 14.499681 0.370507</w:t>
        <w:br/>
        <w:t>v -0.094892 16.436815 1.033351</w:t>
        <w:br/>
        <w:t>v -1.375736 17.013248 0.081207</w:t>
        <w:br/>
        <w:t>v -1.474006 16.989634 0.086888</w:t>
        <w:br/>
        <w:t>v -1.376298 17.037579 -0.058961</w:t>
        <w:br/>
        <w:t>v -1.473608 16.959076 -0.207028</w:t>
        <w:br/>
        <w:t>v -1.474006 16.989634 0.086888</w:t>
        <w:br/>
        <w:t>v -1.375736 17.013248 0.081207</w:t>
        <w:br/>
        <w:t>v -0.319748 16.728888 -0.427973</w:t>
        <w:br/>
        <w:t>v -0.513440 16.754076 -0.411894</w:t>
        <w:br/>
        <w:t>v -0.679226 16.778967 -0.394839</w:t>
        <w:br/>
        <w:t>v -0.848328 16.872515 -0.406724</w:t>
        <w:br/>
        <w:t>v -0.849026 16.818409 -0.363602</w:t>
        <w:br/>
        <w:t>v -1.017549 16.855202 -0.329801</w:t>
        <w:br/>
        <w:t>v -1.202135 16.954582 -0.253173</w:t>
        <w:br/>
        <w:t>v -1.303768 16.998661 -0.165002</w:t>
        <w:br/>
        <w:t>v -1.264856 17.058121 -0.170892</w:t>
        <w:br/>
        <w:t>v -1.203966 17.024452 -0.240539</w:t>
        <w:br/>
        <w:t>v -0.276133 16.522503 0.908893</w:t>
        <w:br/>
        <w:t>v -0.269981 16.621357 0.860802</w:t>
        <w:br/>
        <w:t>v -0.361505 16.647945 0.831740</w:t>
        <w:br/>
        <w:t>v -0.411603 16.566063 0.851683</w:t>
        <w:br/>
        <w:t>v -0.039672 16.473089 0.983372</w:t>
        <w:br/>
        <w:t>v -0.185441 16.582581 0.903700</w:t>
        <w:br/>
        <w:t>v -0.187297 16.490269 0.945556</w:t>
        <w:br/>
        <w:t>v -0.039672 16.473089 0.983372</w:t>
        <w:br/>
        <w:t>v -0.678963 16.682238 0.695227</w:t>
        <w:br/>
        <w:t>v -0.670962 16.734793 0.702139</w:t>
        <w:br/>
        <w:t>v -0.908176 16.800617 0.592163</w:t>
        <w:br/>
        <w:t>v -0.893926 16.757874 0.553426</w:t>
        <w:br/>
        <w:t>v -1.056466 16.882481 0.459470</w:t>
        <w:br/>
        <w:t>v -1.053811 16.837896 0.435068</w:t>
        <w:br/>
        <w:t>v -1.262694 16.957415 0.199809</w:t>
        <w:br/>
        <w:t>v -1.267801 17.035292 0.224737</w:t>
        <w:br/>
        <w:t>v -1.315814 17.076128 0.094779</w:t>
        <w:br/>
        <w:t>v -1.335138 16.998632 0.099775</w:t>
        <w:br/>
        <w:t>v -1.316250 17.083569 -0.039683</w:t>
        <w:br/>
        <w:t>v -1.356670 17.010498 -0.044943</w:t>
        <w:br/>
        <w:t>v -0.187297 16.490269 0.945556</w:t>
        <w:br/>
        <w:t>v -0.276133 16.522503 0.908893</w:t>
        <w:br/>
        <w:t>v -0.411603 16.566063 0.851683</w:t>
        <w:br/>
        <w:t>v -0.678963 16.682238 0.695227</w:t>
        <w:br/>
        <w:t>v -0.893926 16.757874 0.553426</w:t>
        <w:br/>
        <w:t>v -1.053811 16.837896 0.435068</w:t>
        <w:br/>
        <w:t>v -1.141418 16.763157 0.460527</w:t>
        <w:br/>
        <w:t>v -1.513446 16.835884 0.081723</w:t>
        <w:br/>
        <w:t>v -1.429319 16.781788 0.191451</w:t>
        <w:br/>
        <w:t>v -1.262694 16.957415 0.199809</w:t>
        <w:br/>
        <w:t>v -1.335138 16.998632 0.099775</w:t>
        <w:br/>
        <w:t>v -1.356670 17.010498 -0.044943</w:t>
        <w:br/>
        <w:t>v -1.504464 16.849588 -0.034585</w:t>
        <w:br/>
        <w:t>v -1.504464 16.849588 -0.034585</w:t>
        <w:br/>
        <w:t>v -1.356670 17.010498 -0.044943</w:t>
        <w:br/>
        <w:t>v -1.303768 16.998661 -0.165002</w:t>
        <w:br/>
        <w:t>v -1.202135 16.954582 -0.253173</w:t>
        <w:br/>
        <w:t>v -1.407195 16.669941 0.330563</w:t>
        <w:br/>
        <w:t>v -1.582969 16.553850 0.292297</w:t>
        <w:br/>
        <w:t>v -1.522591 16.334110 0.431908</w:t>
        <w:br/>
        <w:t>v -1.568764 16.513790 -0.252123</w:t>
        <w:br/>
        <w:t>v -1.621050 16.683550 -0.139089</w:t>
        <w:br/>
        <w:t>v -1.635931 16.736263 0.077151</w:t>
        <w:br/>
        <w:t>v -1.609753 16.648754 0.178762</w:t>
        <w:br/>
        <w:t>v -1.636847 16.727339 -0.033745</w:t>
        <w:br/>
        <w:t>v -1.636847 16.727339 -0.033745</w:t>
        <w:br/>
        <w:t>v -0.674844 16.620703 -0.424684</w:t>
        <w:br/>
        <w:t>v -0.853118 16.627182 -0.417181</w:t>
        <w:br/>
        <w:t>v -0.849026 16.818409 -0.363602</w:t>
        <w:br/>
        <w:t>v -0.679226 16.778967 -0.394839</w:t>
        <w:br/>
        <w:t>v -0.662061 16.238655 -0.465612</w:t>
        <w:br/>
        <w:t>v -0.853351 16.239342 -0.459928</w:t>
        <w:br/>
        <w:t>v -0.650484 15.919353 -0.487212</w:t>
        <w:br/>
        <w:t>v -1.173506 16.907389 0.310321</w:t>
        <w:br/>
        <w:t>v -1.173506 16.907389 0.310321</w:t>
        <w:br/>
        <w:t>v -1.179207 16.974508 0.334479</w:t>
        <w:br/>
        <w:t>v -0.520091 16.501629 1.076094</w:t>
        <w:br/>
        <w:t>v -0.370676 16.526382 1.073506</w:t>
        <w:br/>
        <w:t>v 0.196996 16.455320 1.092948</w:t>
        <w:br/>
        <w:t>v 0.290800 16.502115 1.068610</w:t>
        <w:br/>
        <w:t>v 0.370676 16.526382 1.073506</w:t>
        <w:br/>
        <w:t>v 1.327169 16.454943 0.959239</w:t>
        <w:br/>
        <w:t>v 1.593524 16.524881 0.797621</w:t>
        <w:br/>
        <w:t>v 1.749852 16.540174 0.663145</w:t>
        <w:br/>
        <w:t>v 1.885859 16.549040 0.493749</w:t>
        <w:br/>
        <w:t>v 2.005271 16.563509 0.298117</w:t>
        <w:br/>
        <w:t>v 2.074703 16.593815 0.077029</w:t>
        <w:br/>
        <w:t>v 2.053567 16.587885 -0.118185</w:t>
        <w:br/>
        <w:t>v 2.000326 16.544512 -0.284406</w:t>
        <w:br/>
        <w:t>v -5.210822 13.731577 -0.256349</w:t>
        <w:br/>
        <w:t>v -5.099478 13.628838 -0.113078</w:t>
        <w:br/>
        <w:t>v -5.111243 13.634501 -0.157089</w:t>
        <w:br/>
        <w:t>v -5.324255 13.850300 -0.145650</w:t>
        <w:br/>
        <w:t>v -5.333811 13.863806 -0.096351</w:t>
        <w:br/>
        <w:t>v -5.247237 13.769230 -0.247719</w:t>
        <w:br/>
        <w:t>v -5.154156 13.665056 -0.271708</w:t>
        <w:br/>
        <w:t>v -5.076602 13.582125 -0.058632</w:t>
        <w:br/>
        <w:t>v -5.123894 13.655462 0.173857</w:t>
        <w:br/>
        <w:t>v -5.325971 13.860123 -0.210760</w:t>
        <w:br/>
        <w:t>v -5.097265 13.629850 -0.001679</w:t>
        <w:br/>
        <w:t>v -4.880846 13.771156 0.008479</w:t>
        <w:br/>
        <w:t>v -5.097265 13.629850 -0.001679</w:t>
        <w:br/>
        <w:t>v -5.129780 13.648714 -0.198995</w:t>
        <w:br/>
        <w:t>v -5.280214 13.802813 -0.223728</w:t>
        <w:br/>
        <w:t>v -5.347260 13.886158 -0.158410</w:t>
        <w:br/>
        <w:t>v -5.096877 13.622284 0.126176</w:t>
        <w:br/>
        <w:t>v -5.078587 13.586704 0.002717</w:t>
        <w:br/>
        <w:t>v -5.078752 13.582300 -0.119994</w:t>
        <w:br/>
        <w:t>v -5.109640 13.618914 -0.221477</w:t>
        <w:br/>
        <w:t>v -5.209228 13.724874 -0.295262</w:t>
        <w:br/>
        <w:t>v -2.982275 15.468415 0.262646</w:t>
        <w:br/>
        <w:t>v -3.058717 15.613931 -0.086811</w:t>
        <w:br/>
        <w:t>v -2.539514 15.248755 -0.788945</w:t>
        <w:br/>
        <w:t>v -4.688045 14.479872 -0.040924</w:t>
        <w:br/>
        <w:t>v -4.748314 13.947733 0.243275</w:t>
        <w:br/>
        <w:t>v -4.671042 13.782454 0.170945</w:t>
        <w:br/>
        <w:t>v -4.649444 13.710379 0.055999</w:t>
        <w:br/>
        <w:t>v -4.649444 13.710379 0.055999</w:t>
        <w:br/>
        <w:t>v -1.361168 15.930188 0.465332</w:t>
        <w:br/>
        <w:t>v -1.314425 16.090322 0.629826</w:t>
        <w:br/>
        <w:t>v -1.340900 15.936584 0.484654</w:t>
        <w:br/>
        <w:t>v 4.903876 13.798420 0.094702</w:t>
        <w:br/>
        <w:t>v 4.948785 13.850849 0.140221</w:t>
        <w:br/>
        <w:t>v 4.953269 13.876431 0.164767</w:t>
        <w:br/>
        <w:t>v 4.903090 13.802668 0.110965</w:t>
        <w:br/>
        <w:t>v 5.006753 13.955612 0.142734</w:t>
        <w:br/>
        <w:t>v 5.009333 13.958843 0.172160</w:t>
        <w:br/>
        <w:t>v 5.024654 13.948921 -0.229523</w:t>
        <w:br/>
        <w:t>v 4.971817 13.877417 -0.228842</w:t>
        <w:br/>
        <w:t>v 4.933260 13.847017 -0.257603</w:t>
        <w:br/>
        <w:t>v 5.007727 13.956482 -0.244039</w:t>
        <w:br/>
        <w:t>v 4.916252 13.807251 -0.179021</w:t>
        <w:br/>
        <w:t>v 4.872358 13.757496 -0.156923</w:t>
        <w:br/>
        <w:t>v 4.872358 13.757496 -0.156923</w:t>
        <w:br/>
        <w:t>v 4.881621 13.773121 -0.096544</w:t>
        <w:br/>
        <w:t>v 4.880846 13.771160 0.008480</w:t>
        <w:br/>
        <w:t>v 4.868064 13.751183 0.020942</w:t>
        <w:br/>
        <w:t>v 4.880846 13.771160 0.008480</w:t>
        <w:br/>
        <w:t>v 4.868064 13.751183 0.020942</w:t>
        <w:br/>
        <w:t>v 5.050913 14.034571 0.063371</w:t>
        <w:br/>
        <w:t>v 5.061469 14.035480 0.117579</w:t>
        <w:br/>
        <w:t>v 5.071083 14.059986 -0.063924</w:t>
        <w:br/>
        <w:t>v 5.093214 14.082144 -0.000100</w:t>
        <w:br/>
        <w:t>v 5.062994 14.043436 -0.149508</w:t>
        <w:br/>
        <w:t>v 5.070700 14.049051 -0.163381</w:t>
        <w:br/>
        <w:t>v 5.103696 13.635425 0.049972</w:t>
        <w:br/>
        <w:t>v 5.116897 13.645844 0.099030</w:t>
        <w:br/>
        <w:t>v 4.903876 13.798420 0.094702</w:t>
        <w:br/>
        <w:t>v 5.210266 13.762139 0.191244</w:t>
        <w:br/>
        <w:t>v 5.253888 13.816107 0.168772</w:t>
        <w:br/>
        <w:t>v 5.006753 13.955612 0.142734</w:t>
        <w:br/>
        <w:t>v 5.330070 13.875930 0.015924</w:t>
        <w:br/>
        <w:t>v 5.336278 13.872559 -0.046040</w:t>
        <w:br/>
        <w:t>v 5.071083 14.059986 -0.063924</w:t>
        <w:br/>
        <w:t>v 4.748314 13.947737 0.243276</w:t>
        <w:br/>
        <w:t>v 4.794214 14.108931 0.278344</w:t>
        <w:br/>
        <w:t>v 4.878633 14.102270 0.179657</w:t>
        <w:br/>
        <w:t>v 4.790628 13.965238 0.160570</w:t>
        <w:br/>
        <w:t>v 4.873320 14.100350 -0.292236</w:t>
        <w:br/>
        <w:t>v 4.932553 14.161306 -0.265870</w:t>
        <w:br/>
        <w:t>v 4.845812 14.116937 -0.304536</w:t>
        <w:br/>
        <w:t>v 4.661978 13.835264 -0.311707</w:t>
        <w:br/>
        <w:t>v 4.748878 13.901078 -0.273505</w:t>
        <w:br/>
        <w:t>v 4.820242 14.053817 -0.300908</w:t>
        <w:br/>
        <w:t>v 4.736620 14.036338 -0.346488</w:t>
        <w:br/>
        <w:t>v 4.632596 13.715566 -0.177748</w:t>
        <w:br/>
        <w:t>v 4.714919 13.803646 -0.142999</w:t>
        <w:br/>
        <w:t>v 4.649444 13.710383 0.056000</w:t>
        <w:br/>
        <w:t>v 4.711157 13.807939 0.005075</w:t>
        <w:br/>
        <w:t>v 4.649444 13.710383 0.056000</w:t>
        <w:br/>
        <w:t>v 4.671043 13.782459 0.170946</w:t>
        <w:br/>
        <w:t>v 4.743042 13.879948 0.114499</w:t>
        <w:br/>
        <w:t>v 4.711157 13.807939 0.005075</w:t>
        <w:br/>
        <w:t>v 4.930990 14.169195 0.151552</w:t>
        <w:br/>
        <w:t>v 4.906765 14.213163 0.177423</w:t>
        <w:br/>
        <w:t>v 4.968962 14.227304 0.091904</w:t>
        <w:br/>
        <w:t>v 4.906765 14.213163 0.177423</w:t>
        <w:br/>
        <w:t>v 5.003841 14.254053 -0.051071</w:t>
        <w:br/>
        <w:t>v 4.946441 13.862408 0.192718</w:t>
        <w:br/>
        <w:t>v 4.880880 13.776712 0.127680</w:t>
        <w:br/>
        <w:t>v 4.743042 13.879948 0.114499</w:t>
        <w:br/>
        <w:t>v 4.790628 13.965238 0.160570</w:t>
        <w:br/>
        <w:t>v 4.878633 14.102270 0.179657</w:t>
        <w:br/>
        <w:t>v 5.039647 13.994991 0.197561</w:t>
        <w:br/>
        <w:t>v 4.932553 14.161306 -0.265870</w:t>
        <w:br/>
        <w:t>v 4.873320 14.100350 -0.292236</w:t>
        <w:br/>
        <w:t>v 5.022648 13.972494 -0.297143</w:t>
        <w:br/>
        <w:t>v 5.065513 14.038498 -0.271130</w:t>
        <w:br/>
        <w:t>v 4.900836 13.789272 -0.255253</w:t>
        <w:br/>
        <w:t>v 4.988184 13.918444 -0.301861</w:t>
        <w:br/>
        <w:t>v 4.820242 14.053817 -0.300908</w:t>
        <w:br/>
        <w:t>v 4.748878 13.901078 -0.273505</w:t>
        <w:br/>
        <w:t>v 4.714919 13.803646 -0.142999</w:t>
        <w:br/>
        <w:t>v 4.850581 13.719873 -0.129381</w:t>
        <w:br/>
        <w:t>v 4.850235 13.725437 0.011871</w:t>
        <w:br/>
        <w:t>v 4.711157 13.807939 0.005075</w:t>
        <w:br/>
        <w:t>v 4.850235 13.725437 0.011871</w:t>
        <w:br/>
        <w:t>v 4.711157 13.807939 0.005075</w:t>
        <w:br/>
        <w:t>v 4.930990 14.169195 0.151552</w:t>
        <w:br/>
        <w:t>v 5.076429 14.056599 0.165443</w:t>
        <w:br/>
        <w:t>v 4.878633 14.102270 0.179657</w:t>
        <w:br/>
        <w:t>v 4.968962 14.227304 0.091904</w:t>
        <w:br/>
        <w:t>v 5.003841 14.254053 -0.051071</w:t>
        <w:br/>
        <w:t>v 5.137530 14.136087 -0.039009</w:t>
        <w:br/>
        <w:t>v 5.107860 14.109138 0.093341</w:t>
        <w:br/>
        <w:t>v 5.122758 14.096827 -0.183433</w:t>
        <w:br/>
        <w:t>v 4.977836 14.236648 -0.193178</w:t>
        <w:br/>
        <w:t>v 5.090528 13.596545 -0.172850</w:t>
        <w:br/>
        <w:t>v 5.084347 13.602071 0.065743</w:t>
        <w:br/>
        <w:t>v 5.209612 13.765550 0.224458</w:t>
        <w:br/>
        <w:t>v 5.261722 13.831269 0.207588</w:t>
        <w:br/>
        <w:t>v 5.304347 13.880467 0.160199</w:t>
        <w:br/>
        <w:t>v 5.356298 13.922277 0.031315</w:t>
        <w:br/>
        <w:t>v 5.359576 13.905915 -0.098733</w:t>
        <w:br/>
        <w:t>v 5.253942 13.776896 -0.284576</w:t>
        <w:br/>
        <w:t>v 5.295127 13.825094 -0.254567</w:t>
        <w:br/>
        <w:t>v 3.065314 14.584182 0.372325</w:t>
        <w:br/>
        <w:t>v 3.284443 14.898295 0.418334</w:t>
        <w:br/>
        <w:t>v 3.494034 14.763733 0.428808</w:t>
        <w:br/>
        <w:t>v 3.278844 14.438047 0.376523</w:t>
        <w:br/>
        <w:t>v 2.953963 14.408298 -0.744341</w:t>
        <w:br/>
        <w:t>v 2.819195 14.217298 -0.433274</w:t>
        <w:br/>
        <w:t>v 3.038310 14.047111 -0.419286</w:t>
        <w:br/>
        <w:t>v 3.176631 14.269188 -0.723607</w:t>
        <w:br/>
        <w:t>v 2.791500 14.140960 -0.094186</w:t>
        <w:br/>
        <w:t>v 2.864570 14.260682 0.169448</w:t>
        <w:br/>
        <w:t>v 3.071189 14.084406 0.178858</w:t>
        <w:br/>
        <w:t>v 3.006721 13.971128 -0.085094</w:t>
        <w:br/>
        <w:t>v 5.210822 13.731582 -0.256348</w:t>
        <w:br/>
        <w:t>v 5.209228 13.724879 -0.295262</w:t>
        <w:br/>
        <w:t>v 5.154156 13.665061 -0.271708</w:t>
        <w:br/>
        <w:t>v 5.165385 13.684117 -0.238293</w:t>
        <w:br/>
        <w:t>v 5.111243 13.634505 -0.157089</w:t>
        <w:br/>
        <w:t>v 5.090528 13.596545 -0.172850</w:t>
        <w:br/>
        <w:t>v 5.078753 13.582305 -0.119993</w:t>
        <w:br/>
        <w:t>v 5.099478 13.628842 -0.113077</w:t>
        <w:br/>
        <w:t>v 5.096620 13.627915 -0.056877</w:t>
        <w:br/>
        <w:t>v 5.076601 13.582129 -0.058631</w:t>
        <w:br/>
        <w:t>v 5.096876 13.622287 0.126176</w:t>
        <w:br/>
        <w:t>v 5.116897 13.645844 0.099030</w:t>
        <w:br/>
        <w:t>v 5.103696 13.635425 0.049972</w:t>
        <w:br/>
        <w:t>v 5.084347 13.602071 0.065743</w:t>
        <w:br/>
        <w:t>v 5.123894 13.655467 0.173858</w:t>
        <w:br/>
        <w:t>v 5.137040 13.669423 0.145988</w:t>
        <w:br/>
        <w:t>v 5.253888 13.816107 0.168772</w:t>
        <w:br/>
        <w:t>v 5.210266 13.762139 0.191244</w:t>
        <w:br/>
        <w:t>v 5.209612 13.765550 0.224458</w:t>
        <w:br/>
        <w:t>v 5.261722 13.831269 0.207588</w:t>
        <w:br/>
        <w:t>v 5.288189 13.850232 0.128458</w:t>
        <w:br/>
        <w:t>v 5.304347 13.880467 0.160199</w:t>
        <w:br/>
        <w:t>v 5.336278 13.872559 -0.046040</w:t>
        <w:br/>
        <w:t>v 5.330070 13.875930 0.015924</w:t>
        <w:br/>
        <w:t>v 5.356298 13.922277 0.031315</w:t>
        <w:br/>
        <w:t>v 5.362776 13.917481 -0.038614</w:t>
        <w:br/>
        <w:t>v 5.324255 13.850306 -0.145649</w:t>
        <w:br/>
        <w:t>v 5.333812 13.863810 -0.096350</w:t>
        <w:br/>
        <w:t>v 5.359576 13.905915 -0.098733</w:t>
        <w:br/>
        <w:t>v 5.347260 13.886161 -0.158410</w:t>
        <w:br/>
        <w:t>v 5.307106 13.831225 -0.188581</w:t>
        <w:br/>
        <w:t>v 5.325971 13.860126 -0.210759</w:t>
        <w:br/>
        <w:t>v 5.247237 13.769235 -0.247718</w:t>
        <w:br/>
        <w:t>v 5.253942 13.776896 -0.284576</w:t>
        <w:br/>
        <w:t>v 4.662790 13.958611 0.238784</w:t>
        <w:br/>
        <w:t>v 4.570960 13.987845 0.283614</w:t>
        <w:br/>
        <w:t>v 4.691443 14.219214 0.281944</w:t>
        <w:br/>
        <w:t>v 4.479268 13.900331 -0.329680</w:t>
        <w:br/>
        <w:t>v 4.606042 14.050489 -0.399938</w:t>
        <w:br/>
        <w:t>v 4.474570 13.780120 -0.191687</w:t>
        <w:br/>
        <w:t>v 4.632596 13.715566 -0.177748</w:t>
        <w:br/>
        <w:t>v 4.487357 13.736249 0.045314</w:t>
        <w:br/>
        <w:t>v 4.563161 13.746152 0.049527</w:t>
        <w:br/>
        <w:t>v 4.563161 13.746152 0.049527</w:t>
        <w:br/>
        <w:t>v 4.487357 13.736249 0.045314</w:t>
        <w:br/>
        <w:t>v 4.511328 13.830212 0.210122</w:t>
        <w:br/>
        <w:t>v 4.592948 13.830365 0.168891</w:t>
        <w:br/>
        <w:t>v 3.889273 13.837462 0.236992</w:t>
        <w:br/>
        <w:t>v 4.059979 14.089637 0.328189</w:t>
        <w:br/>
        <w:t>v 4.255024 14.049647 0.295720</w:t>
        <w:br/>
        <w:t>v 4.112886 13.824047 0.217814</w:t>
        <w:br/>
        <w:t>v 4.017531 13.707391 0.018203</w:t>
        <w:br/>
        <w:t>v 4.038520 13.722934 -0.269782</w:t>
        <w:br/>
        <w:t>v 3.813962 13.735225 -0.303717</w:t>
        <w:br/>
        <w:t>v 3.794907 13.707089 0.000386</w:t>
        <w:br/>
        <w:t>v 4.301804 14.138831 -0.531222</w:t>
        <w:br/>
        <w:t>v 4.131318 14.194093 -0.606693</w:t>
        <w:br/>
        <w:t>v 3.967112 13.963052 -0.515904</w:t>
        <w:br/>
        <w:t>v 4.169681 13.924376 -0.449539</w:t>
        <w:br/>
        <w:t>v 4.238783 14.351449 0.317177</w:t>
        <w:br/>
        <w:t>v 4.377392 14.559512 0.228005</w:t>
        <w:br/>
        <w:t>v 4.525205 14.459154 0.216260</w:t>
        <w:br/>
        <w:t>v 4.407206 14.280511 0.281913</w:t>
        <w:br/>
        <w:t>v 4.319796 13.816644 0.245608</w:t>
        <w:br/>
        <w:t>v 4.434756 14.012795 0.295931</w:t>
        <w:br/>
        <w:t>v 4.569675 14.244963 0.283688</w:t>
        <w:br/>
        <w:t>v 4.602740 14.305631 -0.371244</w:t>
        <w:br/>
        <w:t>v 4.731288 14.264735 -0.312853</w:t>
        <w:br/>
        <w:t>v 4.692791 14.402706 -0.205258</w:t>
        <w:br/>
        <w:t>v 4.459278 14.089299 -0.450004</w:t>
        <w:br/>
        <w:t>v 4.365756 13.923857 -0.371119</w:t>
        <w:br/>
        <w:t>v 4.289889 13.756286 -0.237971</w:t>
        <w:br/>
        <w:t>v 4.243220 13.711464 0.034621</w:t>
        <w:br/>
        <w:t>v 4.243220 13.711464 0.034621</w:t>
        <w:br/>
        <w:t>v 4.782345 14.132293 -0.332896</w:t>
        <w:br/>
        <w:t>v 4.691443 14.219214 0.281944</w:t>
        <w:br/>
        <w:t>v 4.877822 14.126012 0.357659</w:t>
        <w:br/>
        <w:t>v 4.865283 14.096316 0.319122</w:t>
        <w:br/>
        <w:t>v 4.794214 14.108931 0.278344</w:t>
        <w:br/>
        <w:t>v 4.994751 14.275826 -0.052039</w:t>
        <w:br/>
        <w:t>v 4.906765 14.213163 0.177423</w:t>
        <w:br/>
        <w:t>v 4.971996 14.215096 0.203106</w:t>
        <w:br/>
        <w:t>v 4.858117 14.092403 -0.334969</w:t>
        <w:br/>
        <w:t>v 4.845812 14.116937 -0.304536</w:t>
        <w:br/>
        <w:t>v 4.932553 14.161306 -0.265870</w:t>
        <w:br/>
        <w:t>v 5.478318 13.900911 0.008235</w:t>
        <w:br/>
        <w:t>v 5.363062 14.017094 -0.007393</w:t>
        <w:br/>
        <w:t>v 5.328345 14.000502 0.111469</w:t>
        <w:br/>
        <w:t>v 5.449503 13.902700 0.068425</w:t>
        <w:br/>
        <w:t>v 5.448263 13.906992 -0.047003</w:t>
        <w:br/>
        <w:t>v 5.328964 14.013186 -0.104033</w:t>
        <w:br/>
        <w:t>v 4.967666 14.056120 0.333158</w:t>
        <w:br/>
        <w:t>v 5.069998 14.023046 0.319285</w:t>
        <w:br/>
        <w:t>v 5.160285 14.116497 0.182622</w:t>
        <w:br/>
        <w:t>v 5.204201 14.150000 -0.025982</w:t>
        <w:br/>
        <w:t>v 4.977836 14.236648 -0.193178</w:t>
        <w:br/>
        <w:t>v 5.152230 14.102684 -0.192367</w:t>
        <w:br/>
        <w:t>v 4.961051 14.044949 -0.349944</w:t>
        <w:br/>
        <w:t>v 5.156422 13.980515 -0.299800</w:t>
        <w:br/>
        <w:t>v 5.163860 13.984032 0.280449</w:t>
        <w:br/>
        <w:t>v 5.251636 13.953279 0.221851</w:t>
        <w:br/>
        <w:t>v 4.663314 14.369766 0.205437</w:t>
        <w:br/>
        <w:t>v 4.816446 14.340376 0.217569</w:t>
        <w:br/>
        <w:t>v 4.688046 14.479876 -0.040923</w:t>
        <w:br/>
        <w:t>v 4.844558 14.419133 -0.037429</w:t>
        <w:br/>
        <w:t>v 4.692791 14.402706 -0.205258</w:t>
        <w:br/>
        <w:t>v 4.785790 14.346222 -0.236095</w:t>
        <w:br/>
        <w:t>v 4.731288 14.264735 -0.312853</w:t>
        <w:br/>
        <w:t>v 5.363660 14.049479 0.126459</w:t>
        <w:br/>
        <w:t>v 5.395518 14.060789 -0.007024</w:t>
        <w:br/>
        <w:t>v 5.513651 13.923969 0.008285</w:t>
        <w:br/>
        <w:t>v 5.485998 13.924864 0.069929</w:t>
        <w:br/>
        <w:t>v 5.358484 14.030161 -0.169243</w:t>
        <w:br/>
        <w:t>v 5.488038 13.927849 -0.044072</w:t>
        <w:br/>
        <w:t>v 4.993544 14.277149 0.214166</w:t>
        <w:br/>
        <w:t>v 5.191252 14.175730 0.184206</w:t>
        <w:br/>
        <w:t>v 4.984976 14.083172 0.371588</w:t>
        <w:br/>
        <w:t>v 5.235244 14.205208 -0.022379</w:t>
        <w:br/>
        <w:t>v 5.040569 14.334966 -0.032909</w:t>
        <w:br/>
        <w:t>v 4.978290 14.220382 -0.270936</w:t>
        <w:br/>
        <w:t>v 5.176728 14.122747 -0.249663</w:t>
        <w:br/>
        <w:t>v 4.985198 14.067707 -0.386498</w:t>
        <w:br/>
        <w:t>v 5.182046 13.995470 -0.336989</w:t>
        <w:br/>
        <w:t>v 5.186915 14.003321 0.315960</w:t>
        <w:br/>
        <w:t>v 4.882333 14.120087 -0.368666</w:t>
        <w:br/>
        <w:t>v 4.782345 14.132293 -0.332896</w:t>
        <w:br/>
        <w:t>v 5.513651 13.923969 0.008285</w:t>
        <w:br/>
        <w:t>v 5.478318 13.900911 0.008235</w:t>
        <w:br/>
        <w:t>v 5.449503 13.902700 0.068425</w:t>
        <w:br/>
        <w:t>v 5.485998 13.924864 0.069929</w:t>
        <w:br/>
        <w:t>v 5.406694 13.946091 -0.147781</w:t>
        <w:br/>
        <w:t>v 5.269545 13.972134 -0.280714</w:t>
        <w:br/>
        <w:t>v 5.243135 13.960918 -0.246179</w:t>
        <w:br/>
        <w:t>v 5.374192 13.928263 -0.128405</w:t>
        <w:br/>
        <w:t>v 4.984976 14.083172 0.371588</w:t>
        <w:br/>
        <w:t>v 4.967666 14.056120 0.333158</w:t>
        <w:br/>
        <w:t>v 4.858117 14.092403 -0.334969</w:t>
        <w:br/>
        <w:t>v 4.961051 14.044949 -0.349944</w:t>
        <w:br/>
        <w:t>v 4.985198 14.067707 -0.386498</w:t>
        <w:br/>
        <w:t>v 5.182046 13.995470 -0.336989</w:t>
        <w:br/>
        <w:t>v 5.156422 13.980515 -0.299800</w:t>
        <w:br/>
        <w:t>v 5.251636 13.953279 0.221851</w:t>
        <w:br/>
        <w:t>v 5.163860 13.984032 0.280449</w:t>
        <w:br/>
        <w:t>v 5.186915 14.003321 0.315960</w:t>
        <w:br/>
        <w:t>v 5.275665 13.967451 0.254551</w:t>
        <w:br/>
        <w:t>v 4.794214 14.108931 0.278344</w:t>
        <w:br/>
        <w:t>v 4.865283 14.096316 0.319122</w:t>
        <w:br/>
        <w:t>v 2.792447 14.542048 -0.733970</w:t>
        <w:br/>
        <w:t>v 2.660554 14.362114 -0.444537</w:t>
        <w:br/>
        <w:t>v 2.712500 14.410433 0.166934</w:t>
        <w:br/>
        <w:t>v 2.632698 14.287732 -0.095792</w:t>
        <w:br/>
        <w:t>v 2.902997 14.694262 0.365556</w:t>
        <w:br/>
        <w:t>v 3.126394 15.002169 0.407074</w:t>
        <w:br/>
        <w:t>v 2.508814 15.044099 0.368791</w:t>
        <w:br/>
        <w:t>v 2.748003 15.329725 0.469572</w:t>
        <w:br/>
        <w:t>v 2.906382 15.171792 0.378942</w:t>
        <w:br/>
        <w:t>v 2.618321 14.944387 0.371753</w:t>
        <w:br/>
        <w:t>v 2.343024 14.822564 0.179542</w:t>
        <w:br/>
        <w:t>v 2.592291 14.543170 0.168740</w:t>
        <w:br/>
        <w:t>v 2.507514 14.423026 -0.091434</w:t>
        <w:br/>
        <w:t>v 2.263657 14.715599 -0.068333</w:t>
        <w:br/>
        <w:t>v 2.289965 14.767658 -0.407364</w:t>
        <w:br/>
        <w:t>v 2.537716 14.496552 -0.443188</w:t>
        <w:br/>
        <w:t>v 2.667922 14.659401 -0.720650</w:t>
        <w:br/>
        <w:t>v 2.407781 14.919634 -0.667249</w:t>
        <w:br/>
        <w:t>v 2.811932 15.451614 -0.764670</w:t>
        <w:br/>
        <w:t>v 2.602006 15.169509 -0.828796</w:t>
        <w:br/>
        <w:t>v 2.867261 14.917334 -0.874089</w:t>
        <w:br/>
        <w:t>v 3.096660 15.224172 -0.802034</w:t>
        <w:br/>
        <w:t>v 3.288714 15.485179 -0.119947</w:t>
        <w:br/>
        <w:t>v 3.210676 15.381626 0.249103</w:t>
        <w:br/>
        <w:t>v 3.128042 15.438077 0.258926</w:t>
        <w:br/>
        <w:t>v 3.184203 15.555325 -0.104661</w:t>
        <w:br/>
        <w:t>v 1.601977 16.236328 0.556677</w:t>
        <w:br/>
        <w:t>v 1.428946 16.049187 0.524057</w:t>
        <w:br/>
        <w:t>v 1.497338 16.344246 0.595259</w:t>
        <w:br/>
        <w:t>v 1.474722 15.996171 0.516694</w:t>
        <w:br/>
        <w:t>v 1.423368 15.854430 0.314808</w:t>
        <w:br/>
        <w:t>v 1.402418 15.874867 0.334357</w:t>
        <w:br/>
        <w:t>v 1.403428 15.919289 0.429703</w:t>
        <w:br/>
        <w:t>v 1.396752 15.787532 0.088931</w:t>
        <w:br/>
        <w:t>v 1.380685 15.788544 0.109450</w:t>
        <w:br/>
        <w:t>v 1.451164 15.832987 -0.475170</w:t>
        <w:br/>
        <w:t>v 1.388660 15.882873 -0.442402</w:t>
        <w:br/>
        <w:t>v 1.333322 15.770892 -0.227429</w:t>
        <w:br/>
        <w:t>v 1.371698 15.734114 -0.245272</w:t>
        <w:br/>
        <w:t>v 1.591438 16.169363 -0.564352</w:t>
        <w:br/>
        <w:t>v 1.490308 16.213099 -0.519009</w:t>
        <w:br/>
        <w:t>v 1.579059 16.591297 -0.430337</w:t>
        <w:br/>
        <w:t>v 1.709659 16.489471 -0.442836</w:t>
        <w:br/>
        <w:t>v 1.772707 16.630405 -0.245988</w:t>
        <w:br/>
        <w:t>v 1.622076 16.819847 -0.229003</w:t>
        <w:br/>
        <w:t>v 1.800211 16.688562 0.092053</w:t>
        <w:br/>
        <w:t>v 1.649380 16.867704 0.098268</w:t>
        <w:br/>
        <w:t>v 1.741926 16.545803 0.397632</w:t>
        <w:br/>
        <w:t>v 1.589825 16.683161 0.409207</w:t>
        <w:br/>
        <w:t>v 2.122530 16.346998 0.056266</w:t>
        <w:br/>
        <w:t>v 2.038141 16.246304 0.384417</w:t>
        <w:br/>
        <w:t>v 1.901694 16.389791 0.392382</w:t>
        <w:br/>
        <w:t>v 1.971805 16.508717 0.077386</w:t>
        <w:br/>
        <w:t>v 2.101471 16.321602 -0.294570</w:t>
        <w:br/>
        <w:t>v 1.956795 16.458748 -0.266907</w:t>
        <w:br/>
        <w:t>v 1.999164 16.198505 -0.516989</w:t>
        <w:br/>
        <w:t>v 1.871202 16.326200 -0.472828</w:t>
        <w:br/>
        <w:t>v 1.808927 15.951270 -0.623055</w:t>
        <w:br/>
        <w:t>v 1.695379 16.056988 -0.612539</w:t>
        <w:br/>
        <w:t>v 1.508134 15.770834 -0.483353</w:t>
        <w:br/>
        <w:t>v 1.601249 15.689246 -0.493892</w:t>
        <w:br/>
        <w:t>v 1.416507 15.667742 -0.253845</w:t>
        <w:br/>
        <w:t>v 1.509386 15.573580 -0.262039</w:t>
        <w:br/>
        <w:t>v 1.532924 15.603216 0.059191</w:t>
        <w:br/>
        <w:t>v 1.426226 15.707482 0.072956</w:t>
        <w:br/>
        <w:t>v 1.477215 15.771486 0.291457</w:t>
        <w:br/>
        <w:t>v 1.584054 15.667597 0.272563</w:t>
        <w:br/>
        <w:t>v 1.697362 15.807029 0.448436</w:t>
        <w:br/>
        <w:t>v 1.579849 15.913820 0.468829</w:t>
        <w:br/>
        <w:t>v 1.736928 16.128857 0.523963</w:t>
        <w:br/>
        <w:t>v 1.859222 16.016634 0.502264</w:t>
        <w:br/>
        <w:t>v 1.380685 15.788544 0.109450</w:t>
        <w:br/>
        <w:t>v 1.396752 15.787532 0.088931</w:t>
        <w:br/>
        <w:t>v 4.782345 14.132293 -0.332896</w:t>
        <w:br/>
        <w:t>v 4.882333 14.120087 -0.368666</w:t>
        <w:br/>
        <w:t>v 4.877822 14.126012 0.357659</w:t>
        <w:br/>
        <w:t>v 5.339896 13.915998 0.096624</w:t>
        <w:br/>
        <w:t>v 5.314917 13.869808 0.073220</w:t>
        <w:br/>
        <w:t>v 5.288189 13.850232 0.128458</w:t>
        <w:br/>
        <w:t>v 5.314917 13.869808 0.073220</w:t>
        <w:br/>
        <w:t>v 5.050913 14.034571 0.063371</w:t>
        <w:br/>
        <w:t>v 5.156292 13.696341 0.208110</w:t>
        <w:br/>
        <w:t>v 5.164719 13.703370 0.177546</w:t>
        <w:br/>
        <w:t>v 5.137040 13.669423 0.145988</w:t>
        <w:br/>
        <w:t>v 5.164719 13.703370 0.177546</w:t>
        <w:br/>
        <w:t>v 4.948785 13.850849 0.140221</w:t>
        <w:br/>
        <w:t>v 5.097264 13.629856 -0.001678</w:t>
        <w:br/>
        <w:t>v 5.078587 13.586708 0.002718</w:t>
        <w:br/>
        <w:t>v 5.097264 13.629856 -0.001678</w:t>
        <w:br/>
        <w:t>v 5.078587 13.586708 0.002718</w:t>
        <w:br/>
        <w:t>v 5.109640 13.618918 -0.221476</w:t>
        <w:br/>
        <w:t>v 5.129780 13.648719 -0.198994</w:t>
        <w:br/>
        <w:t>v 5.280213 13.802818 -0.223727</w:t>
        <w:br/>
        <w:t>v 5.295127 13.825094 -0.254567</w:t>
        <w:br/>
        <w:t>v 5.362776 13.917481 -0.038614</w:t>
        <w:br/>
        <w:t>v 5.339896 13.915998 0.096624</w:t>
        <w:br/>
        <w:t>v 5.156292 13.696341 0.208110</w:t>
        <w:br/>
        <w:t>v 5.078587 13.586708 0.002718</w:t>
        <w:br/>
        <w:t>v 5.096620 13.627915 -0.056877</w:t>
        <w:br/>
        <w:t>v 4.880846 13.771160 0.008480</w:t>
        <w:br/>
        <w:t>v 4.881621 13.773121 -0.096544</w:t>
        <w:br/>
        <w:t>v 5.165385 13.684117 -0.238293</w:t>
        <w:br/>
        <w:t>v 4.916252 13.807251 -0.179021</w:t>
        <w:br/>
        <w:t>v 4.971817 13.877417 -0.228842</w:t>
        <w:br/>
        <w:t>v 5.307106 13.831225 -0.188581</w:t>
        <w:br/>
        <w:t>v 5.024654 13.948921 -0.229523</w:t>
        <w:br/>
        <w:t>v 5.062994 14.043436 -0.149508</w:t>
        <w:br/>
        <w:t>v 5.409254 13.936996 0.145520</w:t>
        <w:br/>
        <w:t>v 5.377521 13.917171 0.126353</w:t>
        <w:br/>
        <w:t>v 5.448263 13.906992 -0.047003</w:t>
        <w:br/>
        <w:t>v 5.488038 13.927849 -0.044072</w:t>
        <w:br/>
        <w:t>v 5.069998 14.023046 0.319285</w:t>
        <w:br/>
        <w:t>v 5.092079 14.047453 0.357607</w:t>
        <w:br/>
        <w:t>v 5.064101 14.005400 -0.341084</w:t>
        <w:br/>
        <w:t>v 5.088940 14.024096 -0.380925</w:t>
        <w:br/>
        <w:t>v 5.088940 14.024096 -0.380925</w:t>
        <w:br/>
        <w:t>v 5.269545 13.972134 -0.280714</w:t>
        <w:br/>
        <w:t>v 5.275665 13.967451 0.254551</w:t>
        <w:br/>
        <w:t>v 5.092079 14.047453 0.357607</w:t>
        <w:br/>
        <w:t>v 5.243135 13.960918 -0.246179</w:t>
        <w:br/>
        <w:t>v 5.064101 14.005400 -0.341084</w:t>
        <w:br/>
        <w:t>v 5.377521 13.917171 0.126353</w:t>
        <w:br/>
        <w:t>v 5.409254 13.936996 0.145520</w:t>
        <w:br/>
        <w:t>v 5.406694 13.946091 -0.147781</w:t>
        <w:br/>
        <w:t>v 5.374192 13.928263 -0.128405</w:t>
        <w:br/>
        <w:t>v 4.994751 14.275826 -0.052039</w:t>
        <w:br/>
        <w:t>v 4.977836 14.236648 -0.193178</w:t>
        <w:br/>
        <w:t>v 4.663314 14.369766 0.205437</w:t>
        <w:br/>
        <w:t>v 1.395965 16.065571 0.589406</w:t>
        <w:br/>
        <w:t>v 1.381547 16.412781 0.628320</w:t>
        <w:br/>
        <w:t>v 1.390638 16.773670 0.423309</w:t>
        <w:br/>
        <w:t>v 1.426250 16.662949 -0.430840</w:t>
        <w:br/>
        <w:t>v 1.379209 16.238565 -0.542704</w:t>
        <w:br/>
        <w:t>v 1.331633 15.917747 -0.463299</w:t>
        <w:br/>
        <w:t>v 1.296780 15.770487 -0.239039</w:t>
        <w:br/>
        <w:t>v 1.296780 15.770487 -0.239039</w:t>
        <w:br/>
        <w:t>v 1.337288 15.737263 0.020398</w:t>
        <w:br/>
        <w:t>v 1.356443 15.733591 0.137224</w:t>
        <w:br/>
        <w:t>v 1.356443 15.733591 0.137224</w:t>
        <w:br/>
        <w:t>v 1.379934 15.852554 0.361995</w:t>
        <w:br/>
        <w:t>v 3.794907 13.707089 0.000386</w:t>
        <w:br/>
        <w:t>v 4.017531 13.707391 0.018203</w:t>
        <w:br/>
        <w:t>v 4.455702 14.368361 -0.440058</w:t>
        <w:br/>
        <w:t>v 4.297857 14.437947 -0.514735</w:t>
        <w:br/>
        <w:t>v 4.551157 14.495965 -0.279493</w:t>
        <w:br/>
        <w:t>v 4.399741 14.601645 -0.360054</w:t>
        <w:br/>
        <w:t>v 4.571971 14.573186 -0.053651</w:t>
        <w:br/>
        <w:t>v 4.447505 14.680518 -0.067462</w:t>
        <w:br/>
        <w:t>v 3.496880 15.204624 0.219266</w:t>
        <w:br/>
        <w:t>v 3.693053 15.066555 0.218163</w:t>
        <w:br/>
        <w:t>v 3.586957 15.325345 -0.142019</w:t>
        <w:br/>
        <w:t>v 3.773325 15.198097 -0.129363</w:t>
        <w:br/>
        <w:t>v 3.494044 15.200378 -0.559960</w:t>
        <w:br/>
        <w:t>v 3.687291 15.059632 -0.535160</w:t>
        <w:br/>
        <w:t>v 3.369869 15.020373 -0.776147</w:t>
        <w:br/>
        <w:t>v 3.571044 14.879893 -0.725866</w:t>
        <w:br/>
        <w:t>v 3.139069 14.690549 -0.890608</w:t>
        <w:br/>
        <w:t>v 3.356203 14.555832 -0.857816</w:t>
        <w:br/>
        <w:t>v 2.791500 14.140960 -0.094186</w:t>
        <w:br/>
        <w:t>v 3.006721 13.971128 -0.085094</w:t>
        <w:br/>
        <w:t>v 3.351718 15.310953 -0.568693</w:t>
        <w:br/>
        <w:t>v 3.423594 15.413097 -0.136798</w:t>
        <w:br/>
        <w:t>v 3.222031 15.134016 -0.807605</w:t>
        <w:br/>
        <w:t>v 2.986681 14.809560 -0.887269</w:t>
        <w:br/>
        <w:t>v 2.632698 14.287732 -0.095792</w:t>
        <w:br/>
        <w:t>v 3.349178 15.310137 0.231454</w:t>
        <w:br/>
        <w:t>v 2.778463 14.798712 0.375573</w:t>
        <w:br/>
        <w:t>v 2.507514 14.423026 -0.091434</w:t>
        <w:br/>
        <w:t>v 3.225869 15.403697 -0.554281</w:t>
        <w:br/>
        <w:t>v 2.998523 15.092905 0.405678</w:t>
        <w:br/>
        <w:t>v 2.933678 15.616440 -0.500844</w:t>
        <w:br/>
        <w:t>v 2.263657 14.715599 -0.068333</w:t>
        <w:br/>
        <w:t>v 1.426226 15.707482 0.072956</w:t>
        <w:br/>
        <w:t>v 1.532924 15.603216 0.059191</w:t>
        <w:br/>
        <w:t>v 2.538087 15.689518 -0.703214</w:t>
        <w:br/>
        <w:t>v 2.642169 15.820301 -0.431226</w:t>
        <w:br/>
        <w:t>v 2.366843 16.055836 -0.360589</w:t>
        <w:br/>
        <w:t>v 2.266164 15.938577 -0.615432</w:t>
        <w:br/>
        <w:t>v 2.390916 16.084875 0.014493</w:t>
        <w:br/>
        <w:t>v 2.672133 15.857720 -0.029291</w:t>
        <w:br/>
        <w:t>v 2.311293 15.987251 0.355134</w:t>
        <w:br/>
        <w:t>v 2.574495 15.744145 0.310851</w:t>
        <w:br/>
        <w:t>v 2.341789 15.425807 -0.796485</w:t>
        <w:br/>
        <w:t>v 2.455630 15.592440 -0.788325</w:t>
        <w:br/>
        <w:t>v 2.227559 15.891132 -0.651215</w:t>
        <w:br/>
        <w:t>v 2.076516 15.689112 -0.684135</w:t>
        <w:br/>
        <w:t>v 1.885571 15.441343 -0.549389</w:t>
        <w:br/>
        <w:t>v 2.160795 15.214561 -0.596142</w:t>
        <w:br/>
        <w:t>v 2.025882 15.006741 -0.368607</w:t>
        <w:br/>
        <w:t>v 1.771593 15.291444 -0.309637</w:t>
        <w:br/>
        <w:t>v 1.777143 15.299850 0.013348</w:t>
        <w:br/>
        <w:t>v 2.012861 14.993140 -0.032748</w:t>
        <w:br/>
        <w:t>v 1.836088 15.370706 0.231580</w:t>
        <w:br/>
        <w:t>v 2.095060 15.099178 0.199859</w:t>
        <w:br/>
        <w:t>v 2.012861 14.993140 -0.032748</w:t>
        <w:br/>
        <w:t>v 1.777143 15.299850 0.013348</w:t>
        <w:br/>
        <w:t>v 1.969477 15.552302 0.439102</w:t>
        <w:br/>
        <w:t>v 2.243247 15.295717 0.403796</w:t>
        <w:br/>
        <w:t>v 2.138582 15.770377 0.481723</w:t>
        <w:br/>
        <w:t>v 2.424024 15.532984 0.458862</w:t>
        <w:br/>
        <w:t>v 2.704442 15.657866 0.288032</w:t>
        <w:br/>
        <w:t>v 2.893190 15.578376 0.287114</w:t>
        <w:br/>
        <w:t>v 2.592504 15.426160 0.445459</w:t>
        <w:br/>
        <w:t>v 2.439634 15.336455 -0.831809</w:t>
        <w:br/>
        <w:t>v 2.980963 15.691841 -0.074510</w:t>
        <w:br/>
        <w:t>v 2.743994 15.806859 -0.039111</w:t>
        <w:br/>
        <w:t>v 2.347143 15.191674 0.381655</w:t>
        <w:br/>
        <w:t>v 2.305783 15.008394 -0.672861</w:t>
        <w:br/>
        <w:t>v 2.716396 15.520674 -0.705732</w:t>
        <w:br/>
        <w:t>v 3.529928 13.892978 0.215422</w:t>
        <w:br/>
        <w:t>v 3.437702 13.746779 -0.040366</w:t>
        <w:br/>
        <w:t>v 3.212023 13.841437 -0.066229</w:t>
        <w:br/>
        <w:t>v 3.287598 13.965289 0.196033</w:t>
        <w:br/>
        <w:t>v 3.243972 13.900460 -0.391080</w:t>
        <w:br/>
        <w:t>v 3.212023 13.841437 -0.066229</w:t>
        <w:br/>
        <w:t>v 3.437702 13.746779 -0.040366</w:t>
        <w:br/>
        <w:t>v 3.472870 13.806571 -0.356213</w:t>
        <w:br/>
        <w:t>v 3.741683 14.199916 0.356602</w:t>
        <w:br/>
        <w:t>v 3.504641 14.308181 0.371138</w:t>
        <w:br/>
        <w:t>v 3.638337 14.060138 -0.616385</w:t>
        <w:br/>
        <w:t>v 3.402742 14.155833 -0.679362</w:t>
        <w:br/>
        <w:t>v 3.825162 14.331460 -0.717542</w:t>
        <w:br/>
        <w:t>v 3.589575 14.437322 -0.796460</w:t>
        <w:br/>
        <w:t>v 4.010598 14.598878 -0.611078</w:t>
        <w:br/>
        <w:t>v 3.789024 14.735194 -0.668274</w:t>
        <w:br/>
        <w:t>v 4.127873 14.779578 -0.433699</w:t>
        <w:br/>
        <w:t>v 3.908492 14.913512 -0.490606</w:t>
        <w:br/>
        <w:t>v 4.197303 14.883565 -0.090400</w:t>
        <w:br/>
        <w:t>v 3.994768 15.037815 -0.110668</w:t>
        <w:br/>
        <w:t>v 4.120500 14.759660 0.233615</w:t>
        <w:br/>
        <w:t>v 3.910131 14.913966 0.226474</w:t>
        <w:br/>
        <w:t>v 3.718183 14.627380 0.408987</w:t>
        <w:br/>
        <w:t>v 3.946005 14.499684 0.370507</w:t>
        <w:br/>
        <w:t>v 1.473609 16.959076 -0.207028</w:t>
        <w:br/>
        <w:t>v 1.474007 16.989635 0.086889</w:t>
        <w:br/>
        <w:t>v 5.210822 13.731582 -0.256348</w:t>
        <w:br/>
        <w:t>v 5.099478 13.628842 -0.113077</w:t>
        <w:br/>
        <w:t>v 5.111243 13.634505 -0.157089</w:t>
        <w:br/>
        <w:t>v 5.324255 13.850306 -0.145649</w:t>
        <w:br/>
        <w:t>v 5.333812 13.863810 -0.096350</w:t>
        <w:br/>
        <w:t>v 5.247237 13.769235 -0.247718</w:t>
        <w:br/>
        <w:t>v 5.154156 13.665061 -0.271708</w:t>
        <w:br/>
        <w:t>v 5.076601 13.582129 -0.058631</w:t>
        <w:br/>
        <w:t>v 5.123894 13.655467 0.173858</w:t>
        <w:br/>
        <w:t>v 5.325971 13.860126 -0.210759</w:t>
        <w:br/>
        <w:t>v 5.097264 13.629856 -0.001678</w:t>
        <w:br/>
        <w:t>v 4.880846 13.771160 0.008480</w:t>
        <w:br/>
        <w:t>v 5.097264 13.629856 -0.001678</w:t>
        <w:br/>
        <w:t>v 5.129780 13.648719 -0.198994</w:t>
        <w:br/>
        <w:t>v 5.280213 13.802818 -0.223727</w:t>
        <w:br/>
        <w:t>v 5.347260 13.886161 -0.158410</w:t>
        <w:br/>
        <w:t>v 5.096876 13.622287 0.126176</w:t>
        <w:br/>
        <w:t>v 5.078587 13.586708 0.002718</w:t>
        <w:br/>
        <w:t>v 5.078753 13.582305 -0.119993</w:t>
        <w:br/>
        <w:t>v 5.109640 13.618918 -0.221476</w:t>
        <w:br/>
        <w:t>v 5.209228 13.724879 -0.295262</w:t>
        <w:br/>
        <w:t>v 2.982275 15.468419 0.262647</w:t>
        <w:br/>
        <w:t>v 3.058718 15.613934 -0.086811</w:t>
        <w:br/>
        <w:t>v 2.539515 15.248759 -0.788944</w:t>
        <w:br/>
        <w:t>v 4.688046 14.479876 -0.040923</w:t>
        <w:br/>
        <w:t>v 4.748314 13.947737 0.243276</w:t>
        <w:br/>
        <w:t>v 4.671043 13.782459 0.170946</w:t>
        <w:br/>
        <w:t>v 4.649444 13.710383 0.056000</w:t>
        <w:br/>
        <w:t>v 4.649444 13.710383 0.056000</w:t>
        <w:br/>
        <w:t>v 1.370413 15.931370 0.465332</w:t>
        <w:br/>
        <w:t>v 1.339790 16.090128 0.629826</w:t>
        <w:br/>
        <w:t>v 1.368424 15.938461 0.484654</w:t>
        <w:br/>
        <w:t>v 1.583684 16.041077 -0.670193</w:t>
        <w:br/>
        <w:t>v 0.458351 1.625571 0.573500</w:t>
        <w:br/>
        <w:t>v 0.466872 1.625857 0.577631</w:t>
        <w:br/>
        <w:t>v 0.465905 1.764118 0.569304</w:t>
        <w:br/>
        <w:t>v 0.457384 1.763836 0.565162</w:t>
        <w:br/>
        <w:t>v 0.449276 1.625707 0.576261</w:t>
        <w:br/>
        <w:t>v 0.448309 1.763969 0.567935</w:t>
        <w:br/>
        <w:t>v 0.444954 1.626156 0.584293</w:t>
        <w:br/>
        <w:t>v 0.443987 1.764418 0.575966</w:t>
        <w:br/>
        <w:t>v 0.447928 1.626686 0.592895</w:t>
        <w:br/>
        <w:t>v 0.446961 1.764947 0.584569</w:t>
        <w:br/>
        <w:t>v 0.456442 1.626955 0.597023</w:t>
        <w:br/>
        <w:t>v 0.455475 1.765217 0.588696</w:t>
        <w:br/>
        <w:t>v 0.465525 1.626835 0.594265</w:t>
        <w:br/>
        <w:t>v 0.464558 1.765097 0.585939</w:t>
        <w:br/>
        <w:t>v 0.469839 1.626369 0.586230</w:t>
        <w:br/>
        <w:t>v 0.468872 1.764631 0.577904</w:t>
        <w:br/>
        <w:t>v 0.466872 1.625857 0.577631</w:t>
        <w:br/>
        <w:t>v 0.465905 1.764118 0.569304</w:t>
        <w:br/>
        <w:t>v 0.457395 1.626269 0.585263</w:t>
        <w:br/>
        <w:t>v 0.466872 1.625857 0.577631</w:t>
        <w:br/>
        <w:t>v 0.458351 1.625571 0.573500</w:t>
        <w:br/>
        <w:t>v 0.449276 1.625707 0.576261</w:t>
        <w:br/>
        <w:t>v 0.444954 1.626156 0.584293</w:t>
        <w:br/>
        <w:t>v 0.447928 1.626686 0.592895</w:t>
        <w:br/>
        <w:t>v 0.456442 1.626955 0.597023</w:t>
        <w:br/>
        <w:t>v 0.465525 1.626835 0.594265</w:t>
        <w:br/>
        <w:t>v 0.469839 1.626369 0.586230</w:t>
        <w:br/>
        <w:t>v 0.920387 1.501664 0.529962</w:t>
        <w:br/>
        <w:t>v 0.893900 1.465496 0.549444</w:t>
        <w:br/>
        <w:t>v 0.788821 1.557262 0.600185</w:t>
        <w:br/>
        <w:t>v 0.824984 1.598370 0.586001</w:t>
        <w:br/>
        <w:t>v 0.940280 1.531004 0.500636</w:t>
        <w:br/>
        <w:t>v 0.848188 1.634563 0.562905</w:t>
        <w:br/>
        <w:t>v 1.012751 1.420629 0.437762</w:t>
        <w:br/>
        <w:t>v 1.002770 1.400833 0.466371</w:t>
        <w:br/>
        <w:t>v 0.985225 1.373662 0.487049</w:t>
        <w:br/>
        <w:t>v 0.693991 1.607104 0.606099</w:t>
        <w:br/>
        <w:t>v 0.724384 1.658755 0.604096</w:t>
        <w:br/>
        <w:t>v 0.753147 1.704421 0.586913</w:t>
        <w:br/>
        <w:t>v 0.595441 1.695374 0.578353</w:t>
        <w:br/>
        <w:t>v 0.620639 1.756079 0.573591</w:t>
        <w:br/>
        <w:t>v 0.580268 1.639546 0.569481</w:t>
        <w:br/>
        <w:t>v 0.491762 1.720748 0.489261</w:t>
        <w:br/>
        <w:t>v 0.503691 1.786896 0.492919</w:t>
        <w:br/>
        <w:t>v 0.486798 1.658031 0.478324</w:t>
        <w:br/>
        <w:t>v 0.416581 1.735508 0.401252</w:t>
        <w:br/>
        <w:t>v 0.422203 1.674854 0.386442</w:t>
        <w:br/>
        <w:t>v 0.374931 1.692611 0.291152</w:t>
        <w:br/>
        <w:t>v 0.364993 1.739418 0.299398</w:t>
        <w:br/>
        <w:t>v 0.421505 1.793566 0.399250</w:t>
        <w:br/>
        <w:t>v 0.358972 1.789312 0.303181</w:t>
        <w:br/>
        <w:t>v 1.054407 1.337002 0.399214</w:t>
        <w:br/>
        <w:t>v 1.051975 1.323811 0.426161</w:t>
        <w:br/>
        <w:t>v 1.040570 1.307200 0.446317</w:t>
        <w:br/>
        <w:t>v 1.062076 1.291932 0.391846</w:t>
        <w:br/>
        <w:t>v 1.059683 1.280668 0.406667</w:t>
        <w:br/>
        <w:t>v 1.052157 1.271612 0.423480</w:t>
        <w:br/>
        <w:t>v 1.040076 1.246252 0.404846</w:t>
        <w:br/>
        <w:t>v 1.045284 1.252874 0.390687</w:t>
        <w:br/>
        <w:t>v 1.048104 1.259996 0.378474</w:t>
        <w:br/>
        <w:t>v 1.028396 1.249285 0.411624</w:t>
        <w:br/>
        <w:t>v 1.039718 1.272155 0.428985</w:t>
        <w:br/>
        <w:t>v 1.029397 1.298742 0.448823</w:t>
        <w:br/>
        <w:t>v 0.973901 1.362781 0.487712</w:t>
        <w:br/>
        <w:t>v 0.882863 1.454415 0.548105</w:t>
        <w:br/>
        <w:t>v 0.778839 1.544692 0.595847</w:t>
        <w:br/>
        <w:t>v 0.687745 1.590577 0.598449</w:t>
        <w:br/>
        <w:t>v 0.577777 1.621968 0.558693</w:t>
        <w:br/>
        <w:t>v 0.431549 1.663326 0.377103</w:t>
        <w:br/>
        <w:t>v 0.387535 1.679828 0.285544</w:t>
        <w:br/>
        <w:t>v 0.492738 1.644065 0.471016</w:t>
        <w:br/>
        <w:t>v 0.365607 1.804733 0.299379</w:t>
        <w:br/>
        <w:t>v 0.430552 1.812932 0.394071</w:t>
        <w:br/>
        <w:t>v 0.513102 1.803063 0.487561</w:t>
        <w:br/>
        <w:t>v 0.629201 1.772805 0.564068</w:t>
        <w:br/>
        <w:t>v 0.764640 1.717760 0.572563</w:t>
        <w:br/>
        <w:t>v 0.860144 1.646122 0.542631</w:t>
        <w:br/>
        <w:t>v 0.944253 1.538646 0.482376</w:t>
        <w:br/>
        <w:t>v 1.011646 1.426105 0.419960</w:t>
        <w:br/>
        <w:t>v 1.048879 1.337552 0.386498</w:t>
        <w:br/>
        <w:t>v 1.052540 1.294367 0.381849</w:t>
        <w:br/>
        <w:t>v 1.039371 1.267584 0.372233</w:t>
        <w:br/>
        <w:t>v 0.779136 1.686134 0.644068</w:t>
        <w:br/>
        <w:t>v 0.774881 1.824942 0.628762</w:t>
        <w:br/>
        <w:t>v 0.843422 1.827440 0.645862</w:t>
        <w:br/>
        <w:t>v 0.845165 1.691223 0.661086</w:t>
        <w:br/>
        <w:t>v 0.899801 1.829980 0.630330</w:t>
        <w:br/>
        <w:t>v 0.902508 1.698515 0.644376</w:t>
        <w:br/>
        <w:t>v 0.891811 1.924321 0.621284</w:t>
        <w:br/>
        <w:t>v 0.838253 1.919816 0.635571</w:t>
        <w:br/>
        <w:t>v 0.775713 1.912970 0.623240</w:t>
        <w:br/>
        <w:t>v 0.766690 1.997724 0.620410</w:t>
        <w:br/>
        <w:t>v 0.821966 2.008506 0.629506</w:t>
        <w:br/>
        <w:t>v 0.865655 2.013529 0.618421</w:t>
        <w:br/>
        <w:t>v 0.793922 2.095251 0.622830</w:t>
        <w:br/>
        <w:t>v 0.823575 2.104134 0.616670</w:t>
        <w:br/>
        <w:t>v 0.755982 2.086402 0.622117</w:t>
        <w:br/>
        <w:t>v 0.785666 2.178175 0.622658</w:t>
        <w:br/>
        <w:t>v 0.749238 2.159863 0.625260</w:t>
        <w:br/>
        <w:t>v 0.744111 2.187075 0.627652</w:t>
        <w:br/>
        <w:t>v 0.731446 2.218550 0.632584</w:t>
        <w:br/>
        <w:t>v 0.753606 2.251418 0.632416</w:t>
        <w:br/>
        <w:t>v 0.841973 1.588664 0.671824</w:t>
        <w:br/>
        <w:t>v 0.894489 1.587973 0.662499</w:t>
        <w:br/>
        <w:t>v 0.787540 1.585453 0.656895</w:t>
        <w:br/>
        <w:t>v 0.885115 1.514947 0.668437</w:t>
        <w:br/>
        <w:t>v 0.834921 1.492446 0.675716</w:t>
        <w:br/>
        <w:t>v 0.789144 1.503702 0.667690</w:t>
        <w:br/>
        <w:t>v 0.788683 1.460205 0.663698</w:t>
        <w:br/>
        <w:t>v 0.871013 1.474257 0.669109</w:t>
        <w:br/>
        <w:t>v 0.795981 1.443338 0.660385</w:t>
        <w:br/>
        <w:t>v 0.829922 1.439321 0.662366</w:t>
        <w:br/>
        <w:t>v 0.852804 1.450005 0.666220</w:t>
        <w:br/>
        <w:t>v 0.774141 1.450521 0.622166</w:t>
        <w:br/>
        <w:t>v 0.769934 1.501470 0.623893</w:t>
        <w:br/>
        <w:t>v 0.788683 1.460205 0.663698</w:t>
        <w:br/>
        <w:t>v 0.767699 1.584661 0.627330</w:t>
        <w:br/>
        <w:t>v 0.762020 1.686055 0.623810</w:t>
        <w:br/>
        <w:t>v 0.759234 1.820497 0.611378</w:t>
        <w:br/>
        <w:t>v 0.759192 1.910698 0.603981</w:t>
        <w:br/>
        <w:t>v 0.751671 1.996817 0.601561</w:t>
        <w:br/>
        <w:t>v 0.742211 2.085741 0.605322</w:t>
        <w:br/>
        <w:t>v 0.739363 2.159381 0.610872</w:t>
        <w:br/>
        <w:t>v 0.733776 2.186001 0.612503</w:t>
        <w:br/>
        <w:t>v 0.744111 2.187075 0.627652</w:t>
        <w:br/>
        <w:t>v 0.723017 2.211860 0.617146</w:t>
        <w:br/>
        <w:t>v 0.731446 2.218550 0.632584</w:t>
        <w:br/>
        <w:t>v 0.784822 1.430693 0.628216</w:t>
        <w:br/>
        <w:t>v 0.829804 1.422936 0.632500</w:t>
        <w:br/>
        <w:t>v 0.866878 1.442297 0.630254</w:t>
        <w:br/>
        <w:t>v 0.887875 1.473339 0.626920</w:t>
        <w:br/>
        <w:t>v 0.871013 1.474257 0.669109</w:t>
        <w:br/>
        <w:t>v 0.901533 1.518600 0.628054</w:t>
        <w:br/>
        <w:t>v 0.885115 1.514947 0.668437</w:t>
        <w:br/>
        <w:t>v 0.909957 1.588946 0.627043</w:t>
        <w:br/>
        <w:t>v 0.914227 1.697481 0.617862</w:t>
        <w:br/>
        <w:t>v 0.910621 1.829195 0.606154</w:t>
        <w:br/>
        <w:t>v 0.901458 1.924542 0.600789</w:t>
        <w:br/>
        <w:t>v 0.877129 2.014225 0.598195</w:t>
        <w:br/>
        <w:t>v 0.833817 2.108537 0.599476</w:t>
        <w:br/>
        <w:t>v 0.792943 2.185157 0.607786</w:t>
        <w:br/>
        <w:t>v 0.758774 2.260718 0.619771</w:t>
        <w:br/>
        <w:t>v 0.733776 2.186001 0.612503</w:t>
        <w:br/>
        <w:t>v 0.792943 2.185157 0.607786</w:t>
        <w:br/>
        <w:t>v 0.758774 2.260718 0.619771</w:t>
        <w:br/>
        <w:t>v 0.723017 2.211860 0.617146</w:t>
        <w:br/>
        <w:t>v 0.739363 2.159381 0.610872</w:t>
        <w:br/>
        <w:t>v 0.742211 2.085741 0.605322</w:t>
        <w:br/>
        <w:t>v 0.833817 2.108537 0.599476</w:t>
        <w:br/>
        <w:t>v 0.877129 2.014225 0.598195</w:t>
        <w:br/>
        <w:t>v 0.751671 1.996817 0.601561</w:t>
        <w:br/>
        <w:t>v 0.759192 1.910698 0.603981</w:t>
        <w:br/>
        <w:t>v 0.901458 1.924542 0.600789</w:t>
        <w:br/>
        <w:t>v 0.759234 1.820497 0.611378</w:t>
        <w:br/>
        <w:t>v 0.910621 1.829195 0.606154</w:t>
        <w:br/>
        <w:t>v 0.762020 1.686055 0.623810</w:t>
        <w:br/>
        <w:t>v 0.914227 1.697481 0.617862</w:t>
        <w:br/>
        <w:t>v 0.767699 1.584661 0.627330</w:t>
        <w:br/>
        <w:t>v 0.909957 1.588946 0.627043</w:t>
        <w:br/>
        <w:t>v 0.769934 1.501470 0.623893</w:t>
        <w:br/>
        <w:t>v 0.901533 1.518600 0.628054</w:t>
        <w:br/>
        <w:t>v 0.774141 1.450521 0.622166</w:t>
        <w:br/>
        <w:t>v 0.887875 1.473339 0.626920</w:t>
        <w:br/>
        <w:t>v 0.784822 1.430693 0.628216</w:t>
        <w:br/>
        <w:t>v 0.866878 1.442297 0.630254</w:t>
        <w:br/>
        <w:t>v 0.829804 1.422936 0.632500</w:t>
        <w:br/>
        <w:t>v 0.790757 1.753425 0.775527</w:t>
        <w:br/>
        <w:t>v 0.730777 1.749093 0.749306</w:t>
        <w:br/>
        <w:t>v 0.726203 1.869506 0.726697</w:t>
        <w:br/>
        <w:t>v 0.786648 1.873387 0.757251</w:t>
        <w:br/>
        <w:t>v 0.847698 1.871150 0.777819</w:t>
        <w:br/>
        <w:t>v 0.856422 1.752412 0.800824</w:t>
        <w:br/>
        <w:t>v 0.731716 1.968488 0.705529</w:t>
        <w:br/>
        <w:t>v 0.782070 1.975028 0.733862</w:t>
        <w:br/>
        <w:t>v 0.831530 1.978707 0.749539</w:t>
        <w:br/>
        <w:t>v 0.729275 2.066060 0.678782</w:t>
        <w:br/>
        <w:t>v 0.770480 2.069134 0.699776</w:t>
        <w:br/>
        <w:t>v 0.807159 2.077263 0.713918</w:t>
        <w:br/>
        <w:t>v 0.726141 2.132113 0.657727</w:t>
        <w:br/>
        <w:t>v 0.751660 2.147848 0.668967</w:t>
        <w:br/>
        <w:t>v 0.780190 2.153396 0.679382</w:t>
        <w:br/>
        <w:t>v 0.717695 2.183944 0.641694</w:t>
        <w:br/>
        <w:t>v 0.738033 2.195482 0.653487</w:t>
        <w:br/>
        <w:t>v 0.758695 2.204835 0.656665</w:t>
        <w:br/>
        <w:t>v 0.704074 2.225699 0.635723</w:t>
        <w:br/>
        <w:t>v 0.712253 2.241820 0.641790</w:t>
        <w:br/>
        <w:t>v 0.719659 2.252245 0.640861</w:t>
        <w:br/>
        <w:t>v 0.797693 1.679089 0.779579</w:t>
        <w:br/>
        <w:t>v 0.857857 1.675584 0.805223</w:t>
        <w:br/>
        <w:t>v 0.873513 1.598049 0.796600</w:t>
        <w:br/>
        <w:t>v 0.815309 1.605533 0.776083</w:t>
        <w:br/>
        <w:t>v 0.741534 1.668329 0.756221</w:t>
        <w:br/>
        <w:t>v 0.766474 1.592167 0.751490</w:t>
        <w:br/>
        <w:t>v 0.884916 1.571755 0.781875</w:t>
        <w:br/>
        <w:t>v 0.827745 1.577232 0.761023</w:t>
        <w:br/>
        <w:t>v 0.780227 1.573737 0.743272</w:t>
        <w:br/>
        <w:t>v 0.899460 1.571648 0.768269</w:t>
        <w:br/>
        <w:t>v 0.841930 1.576187 0.746575</w:t>
        <w:br/>
        <w:t>v 0.793019 1.572615 0.731230</w:t>
        <w:br/>
        <w:t>v 0.677921 2.260006 0.619117</w:t>
        <w:br/>
        <w:t>v 0.677710 2.243052 0.615803</w:t>
        <w:br/>
        <w:t>v 0.724121 2.239722 0.615751</w:t>
        <w:br/>
        <w:t>v 0.713883 2.259194 0.619423</w:t>
        <w:br/>
        <w:t>v 0.677578 2.224551 0.614247</w:t>
        <w:br/>
        <w:t>v 0.711642 2.218474 0.617223</w:t>
        <w:br/>
        <w:t>v 0.739453 2.256897 0.620648</w:t>
        <w:br/>
        <w:t>v 0.732010 2.209695 0.617970</w:t>
        <w:br/>
        <w:t>v 0.772090 2.249360 0.622522</w:t>
        <w:br/>
        <w:t>v 0.765828 2.219586 0.618959</w:t>
        <w:br/>
        <w:t>v 0.751813 2.191319 0.618073</w:t>
        <w:br/>
        <w:t>v 0.806030 2.232770 0.625662</w:t>
        <w:br/>
        <w:t>v 0.834740 2.204330 0.626354</w:t>
        <w:br/>
        <w:t>v 0.803801 2.181454 0.621247</w:t>
        <w:br/>
        <w:t>v 0.770948 2.164792 0.618303</w:t>
        <w:br/>
        <w:t>v 0.873040 2.135501 0.628472</w:t>
        <w:br/>
        <w:t>v 0.835011 2.122465 0.625928</w:t>
        <w:br/>
        <w:t>v 0.795982 2.109444 0.623944</w:t>
        <w:br/>
        <w:t>v 0.819620 2.038703 0.630346</w:t>
        <w:br/>
        <w:t>v 0.860571 2.047711 0.632479</w:t>
        <w:br/>
        <w:t>v 0.905455 2.051600 0.636839</w:t>
        <w:br/>
        <w:t>v 0.881628 1.731364 0.686757</w:t>
        <w:br/>
        <w:t>v 0.831792 1.730579 0.677513</w:t>
        <w:br/>
        <w:t>v 0.819203 1.649245 0.694543</w:t>
        <w:br/>
        <w:t>v 0.872138 1.654929 0.704942</w:t>
        <w:br/>
        <w:t>v 0.926677 1.640322 0.723580</w:t>
        <w:br/>
        <w:t>v 0.935879 1.721518 0.698646</w:t>
        <w:br/>
        <w:t>v 0.939221 1.829206 0.671874</w:t>
        <w:br/>
        <w:t>v 0.887311 1.829391 0.666881</w:t>
        <w:br/>
        <w:t>v 0.839311 1.834179 0.656966</w:t>
        <w:br/>
        <w:t>v 0.836171 1.942206 0.640977</w:t>
        <w:br/>
        <w:t>v 0.876990 1.944397 0.645354</w:t>
        <w:br/>
        <w:t>v 0.925875 1.947424 0.648756</w:t>
        <w:br/>
        <w:t>v 0.808091 1.605633 0.708851</w:t>
        <w:br/>
        <w:t>v 0.861071 1.601438 0.726808</w:t>
        <w:br/>
        <w:t>v 0.913837 1.592026 0.746898</w:t>
        <w:br/>
        <w:t>v 0.722352 2.124910 0.639825</w:t>
        <w:br/>
        <w:t>v 0.715226 2.179979 0.624762</w:t>
        <w:br/>
        <w:t>v 0.725469 2.061484 0.662033</w:t>
        <w:br/>
        <w:t>v 0.724760 1.964477 0.690309</w:t>
        <w:br/>
        <w:t>v 0.719216 1.866116 0.713464</w:t>
        <w:br/>
        <w:t>v 0.721652 1.743956 0.732247</w:t>
        <w:br/>
        <w:t>v 0.733983 1.666689 0.739512</w:t>
        <w:br/>
        <w:t>v 0.757012 1.599067 0.739249</w:t>
        <w:br/>
        <w:t>v 0.766440 1.582994 0.732129</w:t>
        <w:br/>
        <w:t>v 0.774533 1.581855 0.724344</w:t>
        <w:br/>
        <w:t>v 0.787225 1.604638 0.711928</w:t>
        <w:br/>
        <w:t>v 0.799844 1.649134 0.698731</w:t>
        <w:br/>
        <w:t>v 0.814065 1.732933 0.683407</w:t>
        <w:br/>
        <w:t>v 0.821462 1.835303 0.666341</w:t>
        <w:br/>
        <w:t>v 0.818598 1.939535 0.653010</w:t>
        <w:br/>
        <w:t>v 0.805253 2.031089 0.645633</w:t>
        <w:br/>
        <w:t>v 0.783122 2.101227 0.639363</w:t>
        <w:br/>
        <w:t>v 0.757126 2.155754 0.634180</w:t>
        <w:br/>
        <w:t>v 0.740174 2.180606 0.630618</w:t>
        <w:br/>
        <w:t>v 0.725266 2.197634 0.628846</w:t>
        <w:br/>
        <w:t>v 0.708428 2.205522 0.627065</w:t>
        <w:br/>
        <w:t>v 0.676657 2.210822 0.624901</w:t>
        <w:br/>
        <w:t>v 0.711064 2.201553 0.623412</w:t>
        <w:br/>
        <w:t>v 0.727740 2.257342 0.631514</w:t>
        <w:br/>
        <w:t>v 0.770731 2.209563 0.646984</w:t>
        <w:br/>
        <w:t>v 0.799068 2.154811 0.671554</w:t>
        <w:br/>
        <w:t>v 0.825962 2.077759 0.707503</w:t>
        <w:br/>
        <w:t>v 0.850000 1.978277 0.742330</w:t>
        <w:br/>
        <w:t>v 0.864946 1.870179 0.771108</w:t>
        <w:br/>
        <w:t>v 0.872310 1.752301 0.793538</w:t>
        <w:br/>
        <w:t>v 0.875390 1.676342 0.796640</w:t>
        <w:br/>
        <w:t>v 0.889750 1.604912 0.789550</w:t>
        <w:br/>
        <w:t>v 0.900658 1.585648 0.782216</w:t>
        <w:br/>
        <w:t>v 0.884916 1.571755 0.781875</w:t>
        <w:br/>
        <w:t>v 0.910426 1.581540 0.773168</w:t>
        <w:br/>
        <w:t>v 0.899460 1.571648 0.768269</w:t>
        <w:br/>
        <w:t>v 0.925073 1.598118 0.758506</w:t>
        <w:br/>
        <w:t>v 0.938469 1.638844 0.739654</w:t>
        <w:br/>
        <w:t>v 0.952109 1.721573 0.715430</w:t>
        <w:br/>
        <w:t>v 0.954487 1.831748 0.686746</w:t>
        <w:br/>
        <w:t>v 0.943093 1.948535 0.663197</w:t>
        <w:br/>
        <w:t>v 0.918938 2.053899 0.650256</w:t>
        <w:br/>
        <w:t>v 0.886509 2.142082 0.642131</w:t>
        <w:br/>
        <w:t>v 0.848140 2.209220 0.640844</w:t>
        <w:br/>
        <w:t>v 0.815062 2.243973 0.640123</w:t>
        <w:br/>
        <w:t>v 0.774355 2.260904 0.636628</w:t>
        <w:br/>
        <w:t>v 0.738991 2.267991 0.633507</w:t>
        <w:br/>
        <w:t>v 0.712262 2.269842 0.632135</w:t>
        <w:br/>
        <w:t>v 0.677155 2.269022 0.632189</w:t>
        <w:br/>
        <w:t>v 0.719216 1.866116 0.713464</w:t>
        <w:br/>
        <w:t>v 0.721652 1.743956 0.732247</w:t>
        <w:br/>
        <w:t>v 0.872310 1.752301 0.793538</w:t>
        <w:br/>
        <w:t>v 0.864946 1.870179 0.771108</w:t>
        <w:br/>
        <w:t>v 0.850000 1.978277 0.742330</w:t>
        <w:br/>
        <w:t>v 0.724760 1.964477 0.690309</w:t>
        <w:br/>
        <w:t>v 0.725469 2.061484 0.662033</w:t>
        <w:br/>
        <w:t>v 0.825962 2.077759 0.707503</w:t>
        <w:br/>
        <w:t>v 0.875390 1.676342 0.796640</w:t>
        <w:br/>
        <w:t>v 0.733983 1.666689 0.739512</w:t>
        <w:br/>
        <w:t>v 0.757012 1.599067 0.739249</w:t>
        <w:br/>
        <w:t>v 0.889750 1.604912 0.789550</w:t>
        <w:br/>
        <w:t>v 0.766440 1.582994 0.732129</w:t>
        <w:br/>
        <w:t>v 0.900658 1.585648 0.782216</w:t>
        <w:br/>
        <w:t>v 0.910426 1.581540 0.773168</w:t>
        <w:br/>
        <w:t>v 0.774533 1.581855 0.724344</w:t>
        <w:br/>
        <w:t>v 0.774533 1.581855 0.724344</w:t>
        <w:br/>
        <w:t>v 0.787225 1.604638 0.711928</w:t>
        <w:br/>
        <w:t>v 0.925073 1.598118 0.758506</w:t>
        <w:br/>
        <w:t>v 0.910426 1.581540 0.773168</w:t>
        <w:br/>
        <w:t>v 0.938469 1.638844 0.739654</w:t>
        <w:br/>
        <w:t>v 0.799844 1.649134 0.698731</w:t>
        <w:br/>
        <w:t>v 0.814065 1.732933 0.683407</w:t>
        <w:br/>
        <w:t>v 0.952109 1.721573 0.715430</w:t>
        <w:br/>
        <w:t>v 0.821462 1.835303 0.666341</w:t>
        <w:br/>
        <w:t>v 0.954487 1.831748 0.686746</w:t>
        <w:br/>
        <w:t>v 0.818598 1.939535 0.653010</w:t>
        <w:br/>
        <w:t>v 0.943093 1.948535 0.663197</w:t>
        <w:br/>
        <w:t>v 0.805253 2.031089 0.645633</w:t>
        <w:br/>
        <w:t>v 0.918938 2.053899 0.650256</w:t>
        <w:br/>
        <w:t>v 0.783122 2.101227 0.639363</w:t>
        <w:br/>
        <w:t>v 0.886509 2.142082 0.642131</w:t>
        <w:br/>
        <w:t>v 0.757126 2.155754 0.634180</w:t>
        <w:br/>
        <w:t>v 0.848140 2.209220 0.640844</w:t>
        <w:br/>
        <w:t>v 0.740174 2.180606 0.630618</w:t>
        <w:br/>
        <w:t>v 0.815062 2.243973 0.640123</w:t>
        <w:br/>
        <w:t>v 0.708428 2.205522 0.627065</w:t>
        <w:br/>
        <w:t>v 0.676657 2.210822 0.624901</w:t>
        <w:br/>
        <w:t>v 0.677155 2.269022 0.632189</w:t>
        <w:br/>
        <w:t>v 0.712262 2.269842 0.632135</w:t>
        <w:br/>
        <w:t>v 0.774355 2.260904 0.636628</w:t>
        <w:br/>
        <w:t>v 0.725266 2.197634 0.628846</w:t>
        <w:br/>
        <w:t>v 0.738991 2.267991 0.633507</w:t>
        <w:br/>
        <w:t>v 0.727740 2.257342 0.631514</w:t>
        <w:br/>
        <w:t>v 0.711064 2.201553 0.623412</w:t>
        <w:br/>
        <w:t>v 0.715226 2.179979 0.624762</w:t>
        <w:br/>
        <w:t>v 0.770731 2.209563 0.646984</w:t>
        <w:br/>
        <w:t>v 0.722352 2.124910 0.639825</w:t>
        <w:br/>
        <w:t>v 0.799068 2.154811 0.671554</w:t>
        <w:br/>
        <w:t>v 0.563137 2.118941 0.591404</w:t>
        <w:br/>
        <w:t>v 0.540317 2.046156 0.579409</w:t>
        <w:br/>
        <w:t>v 0.486005 2.062774 0.586832</w:t>
        <w:br/>
        <w:t>v 0.513942 2.135798 0.592449</w:t>
        <w:br/>
        <w:t>v 0.484530 2.152544 0.593067</w:t>
        <w:br/>
        <w:t>v 0.446849 2.076304 0.583088</w:t>
        <w:br/>
        <w:t>v 0.517620 2.204370 0.600014</w:t>
        <w:br/>
        <w:t>v 0.546325 2.188425 0.598874</w:t>
        <w:br/>
        <w:t>v 0.587128 2.172927 0.598660</w:t>
        <w:br/>
        <w:t>v 0.458801 1.970145 0.590290</w:t>
        <w:br/>
        <w:t>v 0.420487 1.977759 0.579976</w:t>
        <w:br/>
        <w:t>v 0.527945 1.963604 0.573173</w:t>
        <w:br/>
        <w:t>v 0.408335 1.889114 0.580757</w:t>
        <w:br/>
        <w:t>v 0.447809 1.889914 0.597344</w:t>
        <w:br/>
        <w:t>v 0.520988 1.882860 0.573096</w:t>
        <w:br/>
        <w:t>v 0.508706 1.826730 0.579105</w:t>
        <w:br/>
        <w:t>v 0.452804 1.833585 0.601924</w:t>
        <w:br/>
        <w:t>v 0.414882 1.827837 0.587332</w:t>
        <w:br/>
        <w:t>v 0.491677 1.780334 0.589896</w:t>
        <w:br/>
        <w:t>v 0.457099 1.787915 0.600662</w:t>
        <w:br/>
        <w:t>v 0.429031 1.783881 0.590035</w:t>
        <w:br/>
        <w:t>v 0.464117 1.757817 0.594317</w:t>
        <w:br/>
        <w:t>v 0.447121 1.763985 0.591638</w:t>
        <w:br/>
        <w:t>v 0.479328 1.762041 0.592284</w:t>
        <w:br/>
        <w:t>v 0.610101 2.208621 0.607224</w:t>
        <w:br/>
        <w:t>v 0.571462 2.215620 0.606251</w:t>
        <w:br/>
        <w:t>v 0.540233 2.229662 0.603094</w:t>
        <w:br/>
        <w:t>v 0.579639 2.252062 0.609332</w:t>
        <w:br/>
        <w:t>v 0.613044 2.235369 0.615920</w:t>
        <w:br/>
        <w:t>v 0.617169 2.261256 0.617165</w:t>
        <w:br/>
        <w:t>v 0.633050 2.219855 0.615613</w:t>
        <w:br/>
        <w:t>v 0.655571 2.218804 0.621845</w:t>
        <w:br/>
        <w:t>v 0.655981 2.238817 0.625751</w:t>
        <w:br/>
        <w:t>v 0.656910 2.263820 0.627140</w:t>
        <w:br/>
        <w:t>v 0.657777 2.212271 0.606881</w:t>
        <w:br/>
        <w:t>v 0.635943 2.213078 0.601605</w:t>
        <w:br/>
        <w:t>v 0.615756 2.203130 0.592713</w:t>
        <w:br/>
        <w:t>v 0.594460 2.168264 0.582496</w:t>
        <w:br/>
        <w:t>v 0.571805 2.113917 0.574311</w:t>
        <w:br/>
        <w:t>v 0.549091 2.041485 0.560741</w:t>
        <w:br/>
        <w:t>v 0.536076 1.957947 0.552902</w:t>
        <w:br/>
        <w:t>v 0.528378 1.877621 0.550125</w:t>
        <w:br/>
        <w:t>v 0.514822 1.815648 0.551551</w:t>
        <w:br/>
        <w:t>v 0.499595 1.777749 0.556389</w:t>
        <w:br/>
        <w:t>v 0.481787 1.753349 0.560084</w:t>
        <w:br/>
        <w:t>v 0.479328 1.762041 0.592284</w:t>
        <w:br/>
        <w:t>v 0.462664 1.746698 0.560140</w:t>
        <w:br/>
        <w:t>v 0.464117 1.757817 0.594317</w:t>
        <w:br/>
        <w:t>v 0.440987 1.756702 0.558487</w:t>
        <w:br/>
        <w:t>v 0.423121 1.776949 0.558760</w:t>
        <w:br/>
        <w:t>v 0.407483 1.824556 0.556874</w:t>
        <w:br/>
        <w:t>v 0.400872 1.884423 0.554647</w:t>
        <w:br/>
        <w:t>v 0.420487 1.977759 0.579976</w:t>
        <w:br/>
        <w:t>v 0.413620 1.983531 0.555397</w:t>
        <w:br/>
        <w:t>v 0.440506 2.078760 0.562998</w:t>
        <w:br/>
        <w:t>v 0.446849 2.076304 0.583088</w:t>
        <w:br/>
        <w:t>v 0.476587 2.158239 0.575422</w:t>
        <w:br/>
        <w:t>v 0.484530 2.152544 0.593067</w:t>
        <w:br/>
        <w:t>v 0.511394 2.211659 0.584018</w:t>
        <w:br/>
        <w:t>v 0.517620 2.204370 0.600014</w:t>
        <w:br/>
        <w:t>v 0.537660 2.236661 0.589732</w:t>
        <w:br/>
        <w:t>v 0.540233 2.229662 0.603094</w:t>
        <w:br/>
        <w:t>v 0.581202 2.259625 0.596905</w:t>
        <w:br/>
        <w:t>v 0.579639 2.252062 0.609332</w:t>
        <w:br/>
        <w:t>v 0.621194 2.269534 0.603921</w:t>
        <w:br/>
        <w:t>v 0.617169 2.261256 0.617165</w:t>
        <w:br/>
        <w:t>v 0.659650 2.272991 0.613022</w:t>
        <w:br/>
        <w:t>v 0.656910 2.263820 0.627140</w:t>
        <w:br/>
        <w:t>v 0.413620 1.983531 0.555397</w:t>
        <w:br/>
        <w:t>v 0.400872 1.884423 0.554647</w:t>
        <w:br/>
        <w:t>v 0.528378 1.877621 0.550125</w:t>
        <w:br/>
        <w:t>v 0.536076 1.957947 0.552902</w:t>
        <w:br/>
        <w:t>v 0.514822 1.815648 0.551551</w:t>
        <w:br/>
        <w:t>v 0.407483 1.824556 0.556874</w:t>
        <w:br/>
        <w:t>v 0.423121 1.776949 0.558760</w:t>
        <w:br/>
        <w:t>v 0.499595 1.777749 0.556389</w:t>
        <w:br/>
        <w:t>v 0.481787 1.753349 0.560084</w:t>
        <w:br/>
        <w:t>v 0.440987 1.756702 0.558487</w:t>
        <w:br/>
        <w:t>v 0.462664 1.746698 0.560140</w:t>
        <w:br/>
        <w:t>v 0.549091 2.041485 0.560741</w:t>
        <w:br/>
        <w:t>v 0.440506 2.078760 0.562998</w:t>
        <w:br/>
        <w:t>v 0.476587 2.158239 0.575422</w:t>
        <w:br/>
        <w:t>v 0.571805 2.113917 0.574311</w:t>
        <w:br/>
        <w:t>v 0.594460 2.168264 0.582496</w:t>
        <w:br/>
        <w:t>v 0.511394 2.211659 0.584018</w:t>
        <w:br/>
        <w:t>v 0.615756 2.203130 0.592713</w:t>
        <w:br/>
        <w:t>v 0.537660 2.236661 0.589732</w:t>
        <w:br/>
        <w:t>v 0.581202 2.259625 0.596905</w:t>
        <w:br/>
        <w:t>v 0.635943 2.213078 0.601605</w:t>
        <w:br/>
        <w:t>v 0.621194 2.269534 0.603921</w:t>
        <w:br/>
        <w:t>v 0.657777 2.212271 0.606881</w:t>
        <w:br/>
        <w:t>v 0.659650 2.272991 0.613022</w:t>
        <w:br/>
        <w:t>v 0.581653 1.947075 0.556379</w:t>
        <w:br/>
        <w:t>v 0.561357 1.996348 0.559420</w:t>
        <w:br/>
        <w:t>v 0.685098 2.061597 0.606136</w:t>
        <w:br/>
        <w:t>v 0.704256 2.011417 0.596361</w:t>
        <w:br/>
        <w:t>v 0.543687 2.044737 0.551168</w:t>
        <w:br/>
        <w:t>v 0.661440 2.112360 0.602841</w:t>
        <w:br/>
        <w:t>v 0.803850 2.110533 0.581360</w:t>
        <w:br/>
        <w:t>v 0.817632 2.067671 0.572750</w:t>
        <w:br/>
        <w:t>v 0.785056 2.158619 0.586903</w:t>
        <w:br/>
        <w:t>v 0.971695 2.178348 0.433387</w:t>
        <w:br/>
        <w:t>v 0.963577 2.220155 0.443547</w:t>
        <w:br/>
        <w:t>v 1.048553 2.252919 0.347668</w:t>
        <w:br/>
        <w:t>v 1.050119 2.208744 0.344561</w:t>
        <w:br/>
        <w:t>v 0.974986 2.133047 0.413782</w:t>
        <w:br/>
        <w:t>v 1.045286 2.166887 0.334859</w:t>
        <w:br/>
        <w:t>v 0.887250 2.192518 0.519936</w:t>
        <w:br/>
        <w:t>v 0.896382 2.147793 0.507815</w:t>
        <w:br/>
        <w:t>v 0.906038 2.100632 0.491057</w:t>
        <w:br/>
        <w:t>v 0.470622 1.883005 0.484616</w:t>
        <w:br/>
        <w:t>v 0.451696 1.919202 0.478992</w:t>
        <w:br/>
        <w:t>v 0.433341 1.961083 0.460614</w:t>
        <w:br/>
        <w:t>v 0.378385 1.812290 0.402011</w:t>
        <w:br/>
        <w:t>v 0.359906 1.843471 0.391822</w:t>
        <w:br/>
        <w:t>v 0.343610 1.882622 0.371426</w:t>
        <w:br/>
        <w:t>v 0.279233 1.793691 0.291578</w:t>
        <w:br/>
        <w:t>v 0.294600 1.780057 0.309211</w:t>
        <w:br/>
        <w:t>v 0.305719 1.756945 0.325339</w:t>
        <w:br/>
        <w:t>v 0.292673 1.735801 0.296898</w:t>
        <w:br/>
        <w:t>v 0.282998 1.743930 0.289074</w:t>
        <w:br/>
        <w:t>v 0.281906 1.755090 0.277381</w:t>
        <w:br/>
        <w:t>v 0.304403 1.715029 0.265421</w:t>
        <w:br/>
        <w:t>v 0.299463 1.719872 0.259863</w:t>
        <w:br/>
        <w:t>v 0.295733 1.726722 0.252119</w:t>
        <w:br/>
        <w:t>v 0.319221 1.747064 0.321470</w:t>
        <w:br/>
        <w:t>v 0.311179 1.732140 0.301187</w:t>
        <w:br/>
        <w:t>v 0.319746 1.714065 0.273573</w:t>
        <w:br/>
        <w:t>v 0.389808 1.800412 0.400646</w:t>
        <w:br/>
        <w:t>v 0.482000 1.863991 0.480004</w:t>
        <w:br/>
        <w:t>v 0.591390 1.931689 0.549681</w:t>
        <w:br/>
        <w:t>v 0.715070 1.994485 0.585436</w:t>
        <w:br/>
        <w:t>v 0.822312 2.044307 0.560160</w:t>
        <w:br/>
        <w:t>v 0.904263 2.081889 0.480860</w:t>
        <w:br/>
        <w:t>v 0.970507 2.115668 0.404287</w:t>
        <w:br/>
        <w:t>v 1.038125 2.150996 0.325549</w:t>
        <w:br/>
        <w:t>v 1.040477 2.272261 0.342040</w:t>
        <w:br/>
        <w:t>v 0.954794 2.240479 0.440911</w:t>
        <w:br/>
        <w:t>v 0.876427 2.213131 0.519291</w:t>
        <w:br/>
        <w:t>v 0.775218 2.180835 0.583045</w:t>
        <w:br/>
        <w:t>v 0.653800 2.128825 0.595255</w:t>
        <w:br/>
        <w:t>v 0.537956 2.061666 0.541481</w:t>
        <w:br/>
        <w:t>v 0.428806 1.977441 0.448408</w:t>
        <w:br/>
        <w:t>v 0.343840 1.896456 0.360289</w:t>
        <w:br/>
        <w:t>v 0.282850 1.802156 0.274846</w:t>
        <w:br/>
        <w:t>v 0.298960 1.738980 0.244439</w:t>
        <w:br/>
        <w:t>v 0.285469 1.763579 0.263492</w:t>
        <w:br/>
        <w:t>v 0.504683 2.192264 0.648924</w:t>
        <w:br/>
        <w:t>v 0.558656 2.219040 0.638654</w:t>
        <w:br/>
        <w:t>v 0.514914 2.175053 0.647097</w:t>
        <w:br/>
        <w:t>v 0.481185 2.233055 0.651421</w:t>
        <w:br/>
        <w:t>v 0.538709 2.248336 0.644043</w:t>
        <w:br/>
        <w:t>v 0.632148 2.226777 0.628073</w:t>
        <w:br/>
        <w:t>v 0.576322 2.191229 0.633250</w:t>
        <w:br/>
        <w:t>v 0.623842 2.240310 0.631870</w:t>
        <w:br/>
        <w:t>v 0.614590 2.256176 0.632546</w:t>
        <w:br/>
        <w:t>v 0.480167 2.137298 0.659005</w:t>
        <w:br/>
        <w:t>v 0.463575 2.160179 0.655489</w:t>
        <w:br/>
        <w:t>v 0.444149 2.188869 0.655785</w:t>
        <w:br/>
        <w:t>v 0.430567 2.208710 0.654107</w:t>
        <w:br/>
        <w:t>v 0.411063 2.147567 0.662726</w:t>
        <w:br/>
        <w:t>v 0.391657 2.170911 0.654092</w:t>
        <w:br/>
        <w:t>v 0.454369 2.097995 0.666877</w:t>
        <w:br/>
        <w:t>v 0.431095 2.120551 0.662100</w:t>
        <w:br/>
        <w:t>v 0.661187 2.266725 0.614449</w:t>
        <w:br/>
        <w:t>v 0.625566 2.262184 0.607729</w:t>
        <w:br/>
        <w:t>v 0.629798 2.241999 0.600057</w:t>
        <w:br/>
        <w:t>v 0.659920 2.242186 0.606598</w:t>
        <w:br/>
        <w:t>v 0.630898 2.220449 0.598131</w:t>
        <w:br/>
        <w:t>v 0.659318 2.220684 0.602574</w:t>
        <w:br/>
        <w:t>v 0.607578 2.234925 0.597066</w:t>
        <w:br/>
        <w:t>v 0.617252 2.213923 0.595740</w:t>
        <w:br/>
        <w:t>v 0.596885 2.251256 0.603874</w:t>
        <w:br/>
        <w:t>v 0.585392 2.219372 0.595121</w:t>
        <w:br/>
        <w:t>v 0.608614 2.207160 0.594326</w:t>
        <w:br/>
        <w:t>v 0.563016 2.230009 0.602523</w:t>
        <w:br/>
        <w:t>v 0.525400 2.196124 0.601726</w:t>
        <w:br/>
        <w:t>v 0.554192 2.183906 0.593952</w:t>
        <w:br/>
        <w:t>v 0.582461 2.173207 0.592612</w:t>
        <w:br/>
        <w:t>v 0.479766 2.143969 0.602708</w:t>
        <w:br/>
        <w:t>v 0.517109 2.133017 0.594490</w:t>
        <w:br/>
        <w:t>v 0.549308 2.118733 0.594907</w:t>
        <w:br/>
        <w:t>v 0.482508 2.087432 0.602548</w:t>
        <w:br/>
        <w:t>v 0.497799 2.078940 0.598313</w:t>
        <w:br/>
        <w:t>v 0.450381 2.109473 0.604608</w:t>
        <w:br/>
        <w:t>v 0.469037 2.097835 0.600173</w:t>
        <w:br/>
        <w:t>v 0.444087 2.055403 0.611211</w:t>
        <w:br/>
        <w:t>v 0.461493 2.034201 0.602633</w:t>
        <w:br/>
        <w:t>v 0.416368 2.081921 0.608680</w:t>
        <w:br/>
        <w:t>v 0.427241 2.067603 0.605264</w:t>
        <w:br/>
        <w:t>v 0.440588 2.011957 0.612796</w:t>
        <w:br/>
        <w:t>v 0.422358 2.042150 0.619187</w:t>
        <w:br/>
        <w:t>v 0.396100 2.069854 0.614381</w:t>
        <w:br/>
        <w:t>v 0.406933 2.056986 0.614364</w:t>
        <w:br/>
        <w:t>v 0.391313 2.112345 0.661773</w:t>
        <w:br/>
        <w:t>v 0.377040 2.145096 0.651958</w:t>
        <w:br/>
        <w:t>v 0.370498 2.124483 0.648368</w:t>
        <w:br/>
        <w:t>v 0.437860 2.068572 0.665370</w:t>
        <w:br/>
        <w:t>v 0.418628 2.090760 0.661806</w:t>
        <w:br/>
        <w:t>v 0.429736 2.039366 0.656181</w:t>
        <w:br/>
        <w:t>v 0.409637 2.063751 0.652069</w:t>
        <w:br/>
        <w:t>v 0.382543 2.078501 0.649412</w:t>
        <w:br/>
        <w:t>v 0.367857 2.094722 0.637811</w:t>
        <w:br/>
        <w:t>v 0.379549 2.070804 0.624251</w:t>
        <w:br/>
        <w:t>v 0.391307 2.057029 0.625431</w:t>
        <w:br/>
        <w:t>v 0.410343 2.039190 0.628314</w:t>
        <w:br/>
        <w:t>v 0.428039 2.005757 0.628258</w:t>
        <w:br/>
        <w:t>v 0.427738 2.019962 0.642529</w:t>
        <w:br/>
        <w:t>v 0.405986 2.048420 0.639697</w:t>
        <w:br/>
        <w:t>v 0.384781 2.063142 0.637390</w:t>
        <w:br/>
        <w:t>v 0.372157 2.079973 0.631381</w:t>
        <w:br/>
        <w:t>v 0.428039 2.005757 0.628258</w:t>
        <w:br/>
        <w:t>v 0.410343 2.039190 0.628314</w:t>
        <w:br/>
        <w:t>v 0.575867 2.183705 0.620001</w:t>
        <w:br/>
        <w:t>v 0.634446 2.222925 0.613192</w:t>
        <w:br/>
        <w:t>v 0.530038 2.147640 0.631295</w:t>
        <w:br/>
        <w:t>v 0.526665 2.155285 0.645000</w:t>
        <w:br/>
        <w:t>v 0.495636 2.113015 0.643052</w:t>
        <w:br/>
        <w:t>v 0.491818 2.121230 0.656136</w:t>
        <w:br/>
        <w:t>v 0.467805 2.087624 0.662772</w:t>
        <w:br/>
        <w:t>v 0.475495 2.083191 0.648551</w:t>
        <w:br/>
        <w:t>v 0.463044 2.054417 0.648856</w:t>
        <w:br/>
        <w:t>v 0.453238 2.056352 0.662205</w:t>
        <w:br/>
        <w:t>v 0.456610 2.028060 0.644215</w:t>
        <w:br/>
        <w:t>v 0.444130 2.025298 0.653700</w:t>
        <w:br/>
        <w:t>v 0.455922 2.013583 0.639995</w:t>
        <w:br/>
        <w:t>v 0.443045 2.008831 0.645040</w:t>
        <w:br/>
        <w:t>v 0.465662 1.997337 0.631689</w:t>
        <w:br/>
        <w:t>v 0.451845 1.989645 0.627544</w:t>
        <w:br/>
        <w:t>v 0.479756 1.993301 0.625325</w:t>
        <w:br/>
        <w:t>v 0.462143 1.990974 0.616262</w:t>
        <w:br/>
        <w:t>v 0.462143 1.990974 0.616262</w:t>
        <w:br/>
        <w:t>v 0.479756 1.993301 0.625325</w:t>
        <w:br/>
        <w:t>v 0.491776 2.007929 0.620599</w:t>
        <w:br/>
        <w:t>v 0.482038 2.015406 0.606165</w:t>
        <w:br/>
        <w:t>v 0.523359 2.060375 0.613456</w:t>
        <w:br/>
        <w:t>v 0.513843 2.066683 0.598188</w:t>
        <w:br/>
        <w:t>v 0.557025 2.114335 0.607002</w:t>
        <w:br/>
        <w:t>v 0.591724 2.169169 0.604497</w:t>
        <w:br/>
        <w:t>v 0.612420 2.197848 0.606022</w:t>
        <w:br/>
        <w:t>v 0.620804 2.204987 0.608056</w:t>
        <w:br/>
        <w:t>v 0.631198 2.209061 0.610365</w:t>
        <w:br/>
        <w:t>v 0.659686 2.209290 0.613752</w:t>
        <w:br/>
        <w:t>v 0.534726 2.257326 0.631358</w:t>
        <w:br/>
        <w:t>v 0.610300 2.263989 0.620048</w:t>
        <w:br/>
        <w:t>v 0.475112 2.242208 0.638846</w:t>
        <w:br/>
        <w:t>v 0.424002 2.216980 0.642045</w:t>
        <w:br/>
        <w:t>v 0.383503 2.176456 0.639956</w:t>
        <w:br/>
        <w:t>v 0.371510 2.150879 0.638087</w:t>
        <w:br/>
        <w:t>v 0.368389 2.131503 0.634433</w:t>
        <w:br/>
        <w:t>v 0.370571 2.110056 0.630874</w:t>
        <w:br/>
        <w:t>v 0.367857 2.094722 0.637811</w:t>
        <w:br/>
        <w:t>v 0.372157 2.079973 0.631381</w:t>
        <w:br/>
        <w:t>v 0.381095 2.094724 0.627702</w:t>
        <w:br/>
        <w:t>v 0.390400 2.087709 0.626496</w:t>
        <w:br/>
        <w:t>v 0.402216 2.088657 0.624897</w:t>
        <w:br/>
        <w:t>v 0.413629 2.093032 0.623104</w:t>
        <w:br/>
        <w:t>v 0.444396 2.118286 0.619029</w:t>
        <w:br/>
        <w:t>v 0.471005 2.147630 0.618195</w:t>
        <w:br/>
        <w:t>v 0.515202 2.198162 0.617862</w:t>
        <w:br/>
        <w:t>v 0.553485 2.231837 0.617902</w:t>
        <w:br/>
        <w:t>v 0.593026 2.255034 0.618399</w:t>
        <w:br/>
        <w:t>v 0.626237 2.266592 0.621678</w:t>
        <w:br/>
        <w:t>v 0.660397 2.270009 0.626749</w:t>
        <w:br/>
        <w:t>v 0.451845 1.989645 0.627544</w:t>
        <w:br/>
        <w:t>v 0.444130 2.025298 0.653700</w:t>
        <w:br/>
        <w:t>v 0.634446 2.222925 0.613192</w:t>
        <w:br/>
        <w:t>v 0.610300 2.263989 0.620048</w:t>
        <w:br/>
        <w:t>v 0.534726 2.257326 0.631358</w:t>
        <w:br/>
        <w:t>v 0.575867 2.183705 0.620001</w:t>
        <w:br/>
        <w:t>v 0.475112 2.242208 0.638846</w:t>
        <w:br/>
        <w:t>v 0.530038 2.147640 0.631295</w:t>
        <w:br/>
        <w:t>v 0.424002 2.216980 0.642045</w:t>
        <w:br/>
        <w:t>v 0.495636 2.113015 0.643052</w:t>
        <w:br/>
        <w:t>v 0.475495 2.083191 0.648551</w:t>
        <w:br/>
        <w:t>v 0.383503 2.176456 0.639956</w:t>
        <w:br/>
        <w:t>v 0.463044 2.054417 0.648856</w:t>
        <w:br/>
        <w:t>v 0.371510 2.150879 0.638087</w:t>
        <w:br/>
        <w:t>v 0.368389 2.131503 0.634433</w:t>
        <w:br/>
        <w:t>v 0.456610 2.028060 0.644215</w:t>
        <w:br/>
        <w:t>v 0.455922 2.013583 0.639995</w:t>
        <w:br/>
        <w:t>v 0.370571 2.110056 0.630874</w:t>
        <w:br/>
        <w:t>v 0.381095 2.094724 0.627702</w:t>
        <w:br/>
        <w:t>v 0.465662 1.997337 0.631689</w:t>
        <w:br/>
        <w:t>v 0.390400 2.087709 0.626496</w:t>
        <w:br/>
        <w:t>v 0.402216 2.088657 0.624897</w:t>
        <w:br/>
        <w:t>v 0.479756 1.993301 0.625325</w:t>
        <w:br/>
        <w:t>v 0.465662 1.997337 0.631689</w:t>
        <w:br/>
        <w:t>v 0.491776 2.007929 0.620599</w:t>
        <w:br/>
        <w:t>v 0.413629 2.093032 0.623104</w:t>
        <w:br/>
        <w:t>v 0.444396 2.118286 0.619029</w:t>
        <w:br/>
        <w:t>v 0.523359 2.060375 0.613456</w:t>
        <w:br/>
        <w:t>v 0.471005 2.147630 0.618195</w:t>
        <w:br/>
        <w:t>v 0.557025 2.114335 0.607002</w:t>
        <w:br/>
        <w:t>v 0.591724 2.169169 0.604497</w:t>
        <w:br/>
        <w:t>v 0.515202 2.198162 0.617862</w:t>
        <w:br/>
        <w:t>v 0.553485 2.231837 0.617902</w:t>
        <w:br/>
        <w:t>v 0.612420 2.197848 0.606022</w:t>
        <w:br/>
        <w:t>v 0.660397 2.270009 0.626749</w:t>
        <w:br/>
        <w:t>v 0.659686 2.209290 0.613752</w:t>
        <w:br/>
        <w:t>v 0.631198 2.209061 0.610365</w:t>
        <w:br/>
        <w:t>v 0.626237 2.266592 0.621678</w:t>
        <w:br/>
        <w:t>v 0.620804 2.204987 0.608056</w:t>
        <w:br/>
        <w:t>v 0.593026 2.255034 0.618399</w:t>
        <w:br/>
        <w:t>v 0.381095 2.094724 0.627702</w:t>
        <w:br/>
        <w:t>v 0.907014 1.482195 -0.542344</w:t>
        <w:br/>
        <w:t>v 0.822725 1.492829 -0.576746</w:t>
        <w:br/>
        <w:t>v 0.809326 1.320303 -0.623428</w:t>
        <w:br/>
        <w:t>v 0.898976 1.318226 -0.590363</w:t>
        <w:br/>
        <w:t>v 1.011236 1.453944 -0.457196</w:t>
        <w:br/>
        <w:t>v 1.004092 1.303009 -0.512669</w:t>
        <w:br/>
        <w:t>v 0.526739 1.311460 -0.578410</w:t>
        <w:br/>
        <w:t>v 0.616475 1.317837 -0.612796</w:t>
        <w:br/>
        <w:t>v 0.609795 1.489650 -0.573080</w:t>
        <w:br/>
        <w:t>v 0.517853 1.467819 -0.541642</w:t>
        <w:br/>
        <w:t>v 0.388454 1.310745 -0.462032</w:t>
        <w:br/>
        <w:t>v 0.378945 1.380487 -0.440427</w:t>
        <w:br/>
        <w:t>v 0.355686 1.305392 -0.413290</w:t>
        <w:br/>
        <w:t>v 1.002266 1.467605 -0.446746</w:t>
        <w:br/>
        <w:t>v 0.902397 1.504129 -0.515438</w:t>
        <w:br/>
        <w:t>v 0.792626 1.152660 -0.638549</w:t>
        <w:br/>
        <w:t>v 0.791194 1.119840 -0.614480</w:t>
        <w:br/>
        <w:t>v 0.876135 1.093166 -0.586572</w:t>
        <w:br/>
        <w:t>v 0.889225 1.127194 -0.608400</w:t>
        <w:br/>
        <w:t>v 0.446842 1.462882 -0.469670</w:t>
        <w:br/>
        <w:t>v 0.446332 1.448868 -0.495447</w:t>
        <w:br/>
        <w:t>v 0.514389 1.479681 -0.517287</w:t>
        <w:br/>
        <w:t>v 0.376374 1.383946 -0.410263</w:t>
        <w:br/>
        <w:t>v 0.418443 1.430999 -0.477235</w:t>
        <w:br/>
        <w:t>v 0.420903 1.442046 -0.452040</w:t>
        <w:br/>
        <w:t>v 0.388085 1.234972 -0.456132</w:t>
        <w:br/>
        <w:t>v 0.354826 1.295319 -0.372793</w:t>
        <w:br/>
        <w:t>v 0.392509 1.216628 -0.426165</w:t>
        <w:br/>
        <w:t>v 0.555445 1.130776 -0.570606</w:t>
        <w:br/>
        <w:t>v 0.480349 1.130469 -0.515426</w:t>
        <w:br/>
        <w:t>v 0.485177 1.042072 -0.517140</w:t>
        <w:br/>
        <w:t>v 0.558071 1.084488 -0.567787</w:t>
        <w:br/>
        <w:t>v 0.703149 1.495660 -0.590182</w:t>
        <w:br/>
        <w:t>v 0.703149 1.518936 -0.555618</w:t>
        <w:br/>
        <w:t>v 0.612713 1.508105 -0.552550</w:t>
        <w:br/>
        <w:t>v 0.430345 1.480976 -0.449256</w:t>
        <w:br/>
        <w:t>v 0.511044 1.493466 -0.512390</w:t>
        <w:br/>
        <w:t>v 0.816622 1.514892 -0.542942</w:t>
        <w:br/>
        <w:t>v 0.789565 1.079791 -0.589515</w:t>
        <w:br/>
        <w:t>v 0.862312 1.059509 -0.571893</w:t>
        <w:br/>
        <w:t>v 0.711843 1.160859 -0.639953</w:t>
        <w:br/>
        <w:t>v 0.628283 1.164077 -0.624677</w:t>
        <w:br/>
        <w:t>v 0.629970 1.132013 -0.603392</w:t>
        <w:br/>
        <w:t>v 0.711843 1.126134 -0.619117</w:t>
        <w:br/>
        <w:t>v 0.494800 1.008153 -0.509534</w:t>
        <w:br/>
        <w:t>v 0.563477 1.050826 -0.553819</w:t>
        <w:br/>
        <w:t>v 0.433427 1.494606 -0.439733</w:t>
        <w:br/>
        <w:t>v 0.345141 1.468583 -0.352868</w:t>
        <w:br/>
        <w:t>v 1.217538 0.730068 1.071852</w:t>
        <w:br/>
        <w:t>v 1.273961 0.617721 1.064099</w:t>
        <w:br/>
        <w:t>v 1.290242 0.592416 1.270452</w:t>
        <w:br/>
        <w:t>v 1.222003 0.702262 1.270453</w:t>
        <w:br/>
        <w:t>v 1.138793 0.819366 1.077819</w:t>
        <w:br/>
        <w:t>v 1.152975 0.780629 1.270452</w:t>
        <w:br/>
        <w:t>v 1.111249 0.862281 0.873594</w:t>
        <w:br/>
        <w:t>v 1.188319 0.756877 0.858442</w:t>
        <w:br/>
        <w:t>v 1.231953 0.624902 0.844190</w:t>
        <w:br/>
        <w:t>v 1.101057 0.929187 0.647274</w:t>
        <w:br/>
        <w:t>v 1.166878 0.786324 0.619417</w:t>
        <w:br/>
        <w:t>v 1.188048 0.645913 0.595626</w:t>
        <w:br/>
        <w:t>v 1.162294 0.682524 0.325221</w:t>
        <w:br/>
        <w:t>v 1.146581 0.830449 0.377328</w:t>
        <w:br/>
        <w:t>v 1.133749 0.928401 -0.054042</w:t>
        <w:br/>
        <w:t>v 1.139888 0.839066 -0.068978</w:t>
        <w:br/>
        <w:t>v 1.139788 0.864659 0.148750</w:t>
        <w:br/>
        <w:t>v 1.074375 0.711176 -0.443966</w:t>
        <w:br/>
        <w:t>v 1.049429 0.836497 -0.456651</w:t>
        <w:br/>
        <w:t>v 0.971399 0.839648 -0.541751</w:t>
        <w:br/>
        <w:t>v 0.985431 0.711028 -0.555057</w:t>
        <w:br/>
        <w:t>v 0.708728 0.864544 -0.637800</w:t>
        <w:br/>
        <w:t>v 0.706715 0.716324 -0.663834</w:t>
        <w:br/>
        <w:t>v 0.878821 0.711731 -0.624230</w:t>
        <w:br/>
        <w:t>v 0.874898 0.848420 -0.604074</w:t>
        <w:br/>
        <w:t>v 0.558055 0.864155 -0.598888</w:t>
        <w:br/>
        <w:t>v 0.558228 0.716324 -0.633622</w:t>
        <w:br/>
        <w:t>v 0.466445 0.847730 -0.524618</w:t>
        <w:br/>
        <w:t>v 0.446721 0.703739 -0.539120</w:t>
        <w:br/>
        <w:t>v 0.329782 0.700113 -0.247286</w:t>
        <w:br/>
        <w:t>v 0.359028 0.710572 -0.422458</w:t>
        <w:br/>
        <w:t>v 0.384274 0.853572 -0.433112</w:t>
        <w:br/>
        <w:t>v 0.349628 0.856955 -0.238899</w:t>
        <w:br/>
        <w:t>v 0.314056 0.846407 -0.046843</w:t>
        <w:br/>
        <w:t>v 0.301724 0.691028 -0.064644</w:t>
        <w:br/>
        <w:t>v 0.287366 0.824787 0.170858</w:t>
        <w:br/>
        <w:t>v 0.283663 0.687932 0.158747</w:t>
        <w:br/>
        <w:t>v 0.290479 0.798383 0.355199</w:t>
        <w:br/>
        <w:t>v 0.287671 0.667862 0.335087</w:t>
        <w:br/>
        <w:t>v 0.218068 0.694822 0.873861</w:t>
        <w:br/>
        <w:t>v 0.196423 0.663061 1.077539</w:t>
        <w:br/>
        <w:t>v 0.172793 0.541656 1.076970</w:t>
        <w:br/>
        <w:t>v 0.211309 0.564070 0.870731</w:t>
        <w:br/>
        <w:t>v 0.268679 0.798875 0.880860</w:t>
        <w:br/>
        <w:t>v 0.248110 0.770174 1.081074</w:t>
        <w:br/>
        <w:t>v 0.262720 0.597262 0.655801</w:t>
        <w:br/>
        <w:t>v 0.261930 0.729262 0.669085</w:t>
        <w:br/>
        <w:t>v 0.297940 0.866696 0.682031</w:t>
        <w:br/>
        <w:t>v 0.290626 0.768415 0.503860</w:t>
        <w:br/>
        <w:t>v 0.317231 0.901548 0.524478</w:t>
        <w:br/>
        <w:t>v 0.291040 0.636137 0.489163</w:t>
        <w:br/>
        <w:t>v 1.010861 0.944816 -0.485198</w:t>
        <w:br/>
        <w:t>v 0.951228 1.021079 -0.533546</w:t>
        <w:br/>
        <w:t>v 0.711169 1.084711 -0.592359</w:t>
        <w:br/>
        <w:t>v 0.635678 1.075388 -0.580121</w:t>
        <w:br/>
        <w:t>v 0.328987 1.172599 -0.222849</w:t>
        <w:br/>
        <w:t>v 0.324948 1.040153 -0.229424</w:t>
        <w:br/>
        <w:t>v 0.354067 1.161490 -0.368818</w:t>
        <w:br/>
        <w:t>v 0.324167 1.103089 -0.018754</w:t>
        <w:br/>
        <w:t>v 0.313762 0.985787 -0.032030</w:t>
        <w:br/>
        <w:t>v 0.329148 1.103793 0.188852</w:t>
        <w:br/>
        <w:t>v 0.306367 0.971164 0.182241</w:t>
        <w:br/>
        <w:t>v 1.006671 1.183282 0.575451</w:t>
        <w:br/>
        <w:t>v 0.995052 1.319096 0.472595</w:t>
        <w:br/>
        <w:t>v 1.047629 1.281891 0.355152</w:t>
        <w:br/>
        <w:t>v 1.063807 1.138507 0.408317</w:t>
        <w:br/>
        <w:t>v 1.070106 1.125638 0.220672</w:t>
        <w:br/>
        <w:t>v 1.072141 1.280747 0.204966</w:t>
        <w:br/>
        <w:t>v 1.093264 1.263814 -0.002143</w:t>
        <w:br/>
        <w:t>v 1.095265 1.170053 -0.015154</w:t>
        <w:br/>
        <w:t>v 0.302126 1.277419 -0.197417</w:t>
        <w:br/>
        <w:t>v 0.332443 1.237674 -0.014484</w:t>
        <w:br/>
        <w:t>v 0.322512 1.217489 0.192941</w:t>
        <w:br/>
        <w:t>v 0.313334 2.323421 0.351087</w:t>
        <w:br/>
        <w:t>v 0.321430 2.229256 0.340326</w:t>
        <w:br/>
        <w:t>v 0.231491 2.094500 0.192114</w:t>
        <w:br/>
        <w:t>v 0.236483 2.166967 0.185412</w:t>
        <w:br/>
        <w:t>v 0.201961 2.323421 0.185551</w:t>
        <w:br/>
        <w:t>v 0.165904 2.323421 -0.008149</w:t>
        <w:br/>
        <w:t>v 0.162560 2.537006 0.098659</w:t>
        <w:br/>
        <w:t>v 0.238031 2.189066 -0.246230</w:t>
        <w:br/>
        <w:t>v 0.168861 2.242131 -0.008324</w:t>
        <w:br/>
        <w:t>v 0.230139 2.053357 -0.002368</w:t>
        <w:br/>
        <w:t>v 0.257925 2.123745 -0.243635</w:t>
        <w:br/>
        <w:t>v 0.216216 2.323421 -0.243863</w:t>
        <w:br/>
        <w:t>v 0.336143 2.323421 -0.451770</w:t>
        <w:br/>
        <w:t>v 0.235933 2.543078 -0.367103</w:t>
        <w:br/>
        <w:t>v 0.480874 2.323421 -0.569136</w:t>
        <w:br/>
        <w:t>v 0.360293 2.123745 -0.429665</w:t>
        <w:br/>
        <w:t>v 0.481631 2.123745 -0.546411</w:t>
        <w:br/>
        <w:t>v 0.600353 2.123745 -0.609444</w:t>
        <w:br/>
        <w:t>v 0.710475 2.123745 -0.633231</w:t>
        <w:br/>
        <w:t>v 0.714928 2.323421 -0.655623</w:t>
        <w:br/>
        <w:t>v 0.597444 2.323421 -0.629345</w:t>
        <w:br/>
        <w:t>v 0.846637 2.323421 -0.635908</w:t>
        <w:br/>
        <w:t>v 0.839989 2.443489 -0.632658</w:t>
        <w:br/>
        <w:t>v 0.717090 2.372086 -0.658376</w:t>
        <w:br/>
        <w:t>v 0.984452 2.533714 -0.567289</w:t>
        <w:br/>
        <w:t>v 0.986762 2.323421 -0.565260</w:t>
        <w:br/>
        <w:t>v 1.090370 2.545628 -0.489284</w:t>
        <w:br/>
        <w:t>v 1.263976 2.323421 -0.190957</w:t>
        <w:br/>
        <w:t>v 1.155477 2.323421 -0.391408</w:t>
        <w:br/>
        <w:t>v 1.122523 2.123745 -0.380513</w:t>
        <w:br/>
        <w:t>v 1.228496 2.123745 -0.191984</w:t>
        <w:br/>
        <w:t>v 1.302124 2.323421 0.025771</w:t>
        <w:br/>
        <w:t>v 1.264123 2.123745 0.032397</w:t>
        <w:br/>
        <w:t>v 1.190009 2.123745 0.210382</w:t>
        <w:br/>
        <w:t>v 1.215712 2.323421 0.224952</w:t>
        <w:br/>
        <w:t>v 1.176909 2.498734 0.325388</w:t>
        <w:br/>
        <w:t>v 1.065525 2.321209 0.386697</w:t>
        <w:br/>
        <w:t>v 1.093505 2.481353 0.416412</w:t>
        <w:br/>
        <w:t>v 1.294338 0.509997 1.055105</w:t>
        <w:br/>
        <w:t>v 1.322330 0.508116 1.270452</w:t>
        <w:br/>
        <w:t>v 1.244736 0.504028 0.833156</w:t>
        <w:br/>
        <w:t>v 1.201342 0.519857 0.577776</w:t>
        <w:br/>
        <w:t>v 1.183802 0.538402 0.297978</w:t>
        <w:br/>
        <w:t>v 1.158114 0.707911 0.109449</w:t>
        <w:br/>
        <w:t>v 1.182282 0.560489 0.089415</w:t>
        <w:br/>
        <w:t>v 1.152938 0.712734 -0.090101</w:t>
        <w:br/>
        <w:t>v 1.176979 0.560457 -0.108327</w:t>
        <w:br/>
        <w:t>v 1.092428 0.560697 -0.453875</w:t>
        <w:br/>
        <w:t>v 0.998694 0.565785 -0.564689</w:t>
        <w:br/>
        <w:t>v 0.883767 0.566003 -0.635425</w:t>
        <w:br/>
        <w:t>v 0.706715 0.568920 -0.684889</w:t>
        <w:br/>
        <w:t>v 0.555679 0.566743 -0.646100</w:t>
        <w:br/>
        <w:t>v 0.439865 0.567242 -0.555511</w:t>
        <w:br/>
        <w:t>v 0.314421 0.547542 -0.265718</w:t>
        <w:br/>
        <w:t>v 0.347445 0.557469 -0.420588</w:t>
        <w:br/>
        <w:t>v 0.301282 0.549326 -0.086154</w:t>
        <w:br/>
        <w:t>v 0.296967 0.552148 0.137717</w:t>
        <w:br/>
        <w:t>v 0.313816 0.533827 0.313416</w:t>
        <w:br/>
        <w:t>v 0.319973 0.513718 0.476523</w:t>
        <w:br/>
        <w:t>v 0.296216 0.492607 0.636703</w:t>
        <w:br/>
        <w:t>v 0.230599 0.460835 0.866271</w:t>
        <w:br/>
        <w:t>v 0.179998 0.438339 1.073575</w:t>
        <w:br/>
        <w:t>v 0.270846 0.368717 0.858924</w:t>
        <w:br/>
        <w:t>v 0.209932 0.368717 1.070282</w:t>
        <w:br/>
        <w:t>v 0.344749 0.368717 0.616997</w:t>
        <w:br/>
        <w:t>v 0.368591 0.368717 0.464745</w:t>
        <w:br/>
        <w:t>v 0.360959 0.368717 0.296950</w:t>
        <w:br/>
        <w:t>v 0.336795 0.368717 0.123389</w:t>
        <w:br/>
        <w:t>v 0.312837 0.368717 -0.090945</w:t>
        <w:br/>
        <w:t>v 0.310258 0.368717 -0.264271</w:t>
        <w:br/>
        <w:t>v 0.340121 0.368717 -0.415543</w:t>
        <w:br/>
        <w:t>v 0.436859 0.368717 -0.554736</w:t>
        <w:br/>
        <w:t>v 0.556156 0.368717 -0.646225</w:t>
        <w:br/>
        <w:t>v 0.705815 0.368717 -0.685161</w:t>
        <w:br/>
        <w:t>v 0.889509 0.368717 -0.643459</w:t>
        <w:br/>
        <w:t>v 1.002636 0.368717 -0.572612</w:t>
        <w:br/>
        <w:t>v 1.091828 0.368717 -0.470085</w:t>
        <w:br/>
        <w:t>v 1.187489 0.368717 -0.113786</w:t>
        <w:br/>
        <w:t>v 1.183772 0.368717 0.074101</w:t>
        <w:br/>
        <w:t>v 1.177405 0.368717 0.276144</w:t>
        <w:br/>
        <w:t>v 1.195396 0.368717 0.562016</w:t>
        <w:br/>
        <w:t>v 1.247835 0.368717 0.826721</w:t>
        <w:br/>
        <w:t>v 1.297202 0.368717 1.047010</w:t>
        <w:br/>
        <w:t>v 1.324829 0.368717 1.270452</w:t>
        <w:br/>
        <w:t>v 0.379114 1.442429 0.405201</w:t>
        <w:br/>
        <w:t>v 0.337502 1.240943 0.364861</w:t>
        <w:br/>
        <w:t>v 0.299189 1.314453 0.200614</w:t>
        <w:br/>
        <w:t>v 0.299956 1.419293 0.196490</w:t>
        <w:br/>
        <w:t>v 0.276944 1.427080 -0.012781</w:t>
        <w:br/>
        <w:t>v 0.315349 1.320652 -0.014250</w:t>
        <w:br/>
        <w:t>v 0.288489 1.386827 -0.222964</w:t>
        <w:br/>
        <w:t>v 0.284343 1.465782 -0.217980</w:t>
        <w:br/>
        <w:t>v 1.146490 1.406295 0.005874</w:t>
        <w:br/>
        <w:t>v 1.107217 1.400492 0.196351</w:t>
        <w:br/>
        <w:t>v 0.995211 1.435120 0.413349</w:t>
        <w:br/>
        <w:t>v 1.063827 1.419145 0.328066</w:t>
        <w:br/>
        <w:t>v 0.340478 0.918356 0.889418</w:t>
        <w:br/>
        <w:t>v 0.323509 0.859214 1.081521</w:t>
        <w:br/>
        <w:t>v 0.362489 1.009395 0.720903</w:t>
        <w:br/>
        <w:t>v 0.383911 1.132869 0.573006</w:t>
        <w:br/>
        <w:t>v 0.345374 1.112745 0.398760</w:t>
        <w:br/>
        <w:t>v 0.312310 0.955126 0.375682</w:t>
        <w:br/>
        <w:t>v 1.098452 0.993296 0.420692</w:t>
        <w:br/>
        <w:t>v 1.016102 1.072301 0.691996</w:t>
        <w:br/>
        <w:t>v 1.022436 0.953904 0.886404</w:t>
        <w:br/>
        <w:t>v 1.042171 0.895677 1.084365</w:t>
        <w:br/>
        <w:t>v 1.096527 0.834246 1.270452</w:t>
        <w:br/>
        <w:t>v 1.062538 0.858475 1.247860</w:t>
        <w:br/>
        <w:t>v 0.246412 0.751443 1.275954</w:t>
        <w:br/>
        <w:t>v 0.282221 0.790806 1.275954</w:t>
        <w:br/>
        <w:t>v 0.178143 0.660338 1.275954</w:t>
        <w:br/>
        <w:t>v 0.145357 0.539527 1.275954</w:t>
        <w:br/>
        <w:t>v 0.150264 0.442203 1.275954</w:t>
        <w:br/>
        <w:t>v 0.169361 0.368717 1.275954</w:t>
        <w:br/>
        <w:t>v 1.171674 0.368717 -0.305531</w:t>
        <w:br/>
        <w:t>v 1.160621 0.559524 -0.301390</w:t>
        <w:br/>
        <w:t>v 1.136083 0.711771 -0.287441</w:t>
        <w:br/>
        <w:t>v 1.124632 0.842733 -0.273533</w:t>
        <w:br/>
        <w:t>v 1.126306 0.976618 -0.257338</w:t>
        <w:br/>
        <w:t>v 1.126420 1.077026 -0.022715</w:t>
        <w:br/>
        <w:t>v 1.130063 1.149672 -0.223967</w:t>
        <w:br/>
        <w:t>v 1.108362 1.264481 -0.212256</w:t>
        <w:br/>
        <w:t>v 1.120100 1.407474 -0.199661</w:t>
        <w:br/>
        <w:t>v 1.322797 2.546871 -0.086839</w:t>
        <w:br/>
        <w:t>v 1.321108 2.540707 0.019216</w:t>
        <w:br/>
        <w:t>v 1.069057 1.423183 -0.365607</w:t>
        <w:br/>
        <w:t>v 1.101040 0.715067 -0.425521</w:t>
        <w:br/>
        <w:t>v 1.119146 0.563592 -0.435529</w:t>
        <w:br/>
        <w:t>v 1.118560 0.368717 -0.451957</w:t>
        <w:br/>
        <w:t>v 0.447473 0.939393 -0.471016</w:t>
        <w:br/>
        <w:t>v 0.416753 0.839802 -0.453531</w:t>
        <w:br/>
        <w:t>v 0.397781 0.704935 -0.445955</w:t>
        <w:br/>
        <w:t>v 0.381537 0.558206 -0.441227</w:t>
        <w:br/>
        <w:t>v 0.375928 0.368717 -0.440089</w:t>
        <w:br/>
        <w:t>v 1.075250 0.844078 -0.444137</w:t>
        <w:br/>
        <w:t>v 1.036143 0.971150 -0.480334</w:t>
        <w:br/>
        <w:t>v 0.959705 1.054073 -0.542304</w:t>
        <w:br/>
        <w:t>v 0.364390 1.225891 -0.368666</w:t>
        <w:br/>
        <w:t>v 0.422860 0.968572 -0.467429</w:t>
        <w:br/>
        <w:t>v 0.973684 1.074122 -0.551254</w:t>
        <w:br/>
        <w:t>v 0.628741 1.107983 -0.596527</w:t>
        <w:br/>
        <w:t>v 0.542397 1.157814 -0.586629</w:t>
        <w:br/>
        <w:t>v 0.474953 1.157967 -0.537226</w:t>
        <w:br/>
        <w:t>v 0.310321 0.818941 1.249199</w:t>
        <w:br/>
        <w:t>v 1.087319 1.294078 -0.375422</w:t>
        <w:br/>
        <w:t>v 0.988999 1.188430 -0.530236</w:t>
        <w:br/>
        <w:t>v 1.085175 1.178097 -0.384983</w:t>
        <w:br/>
        <w:t>v 0.433305 1.160009 -0.472875</w:t>
        <w:br/>
        <w:t>v 0.430032 1.181755 -0.498032</w:t>
        <w:br/>
        <w:t>v 0.442207 1.308060 -0.517738</w:t>
        <w:br/>
        <w:t>v 0.707496 1.321871 -0.630310</w:t>
        <w:br/>
        <w:t>v 1.077291 0.979181 -0.422523</w:t>
        <w:br/>
        <w:t>v 0.604588 1.911494 -0.586403</w:t>
        <w:br/>
        <w:t>v 0.709272 1.911494 -0.610888</w:t>
        <w:br/>
        <w:t>v 0.844877 2.123745 -0.606264</w:t>
        <w:br/>
        <w:t>v 0.828855 1.911494 -0.585804</w:t>
        <w:br/>
        <w:t>v 1.136641 1.981857 0.182621</w:t>
        <w:br/>
        <w:t>v 1.032747 2.011955 0.354070</w:t>
        <w:br/>
        <w:t>v 1.051704 2.122231 0.370651</w:t>
        <w:br/>
        <w:t>v 1.188036 1.911494 0.013692</w:t>
        <w:br/>
        <w:t>v 1.177557 1.911495 -0.193722</w:t>
        <w:br/>
        <w:t>v 1.098900 1.911494 -0.374484</w:t>
        <w:br/>
        <w:t>v 0.963297 2.123745 -0.539182</w:t>
        <w:br/>
        <w:t>v 0.950784 1.910282 -0.515871</w:t>
        <w:br/>
        <w:t>v 0.382000 1.911495 -0.403906</w:t>
        <w:br/>
        <w:t>v 0.492433 1.911495 -0.517767</w:t>
        <w:br/>
        <w:t>v 0.280874 1.911495 -0.234853</w:t>
        <w:br/>
        <w:t>v 0.282904 1.979950 -0.230532</w:t>
        <w:br/>
        <w:t>v 0.223101 1.911494 -0.004142</w:t>
        <w:br/>
        <w:t>v 0.248028 1.911494 0.181529</w:t>
        <w:br/>
        <w:t>v 0.329779 2.101355 0.335312</w:t>
        <w:br/>
        <w:t>v 0.348432 1.911495 0.342449</w:t>
        <w:br/>
        <w:t>v 0.266278 1.727777 0.179095</w:t>
        <w:br/>
        <w:t>v 0.358517 1.729863 0.352101</w:t>
        <w:br/>
        <w:t>v 0.290875 1.649710 0.185228</w:t>
        <w:br/>
        <w:t>v 0.260608 1.659771 -0.009238</w:t>
        <w:br/>
        <w:t>v 0.242882 1.731704 -0.009489</w:t>
        <w:br/>
        <w:t>v 0.300626 1.636834 -0.225289</w:t>
        <w:br/>
        <w:t>v 0.277661 1.727541 -0.233671</w:t>
        <w:br/>
        <w:t>v 0.332077 1.633084 -0.293079</w:t>
        <w:br/>
        <w:t>v 0.376386 1.742884 -0.407199</w:t>
        <w:br/>
        <w:t>v 0.388882 1.624887 -0.397738</w:t>
        <w:br/>
        <w:t>v 0.509568 1.566797 -0.498903</w:t>
        <w:br/>
        <w:t>v 0.499867 1.736308 -0.512886</w:t>
        <w:br/>
        <w:t>v 0.615737 1.571156 -0.549984</w:t>
        <w:br/>
        <w:t>v 0.707673 1.574979 -0.567334</w:t>
        <w:br/>
        <w:t>v 0.708249 1.744545 -0.594581</w:t>
        <w:br/>
        <w:t>v 0.613172 1.740801 -0.574635</w:t>
        <w:br/>
        <w:t>v 0.813849 1.570759 -0.557074</w:t>
        <w:br/>
        <w:t>v 0.819838 1.740223 -0.575069</w:t>
        <w:br/>
        <w:t>v 1.083138 1.731798 -0.372775</w:t>
        <w:br/>
        <w:t>v 0.937452 1.738510 -0.515029</w:t>
        <w:br/>
        <w:t>v 0.921461 1.565025 -0.501661</w:t>
        <w:br/>
        <w:t>v 1.041468 1.562606 -0.353436</w:t>
        <w:br/>
        <w:t>v 1.105040 1.556949 -0.189848</w:t>
        <w:br/>
        <w:t>v 1.155318 1.720498 -0.196892</w:t>
        <w:br/>
        <w:t>v 1.160415 1.555888 0.006514</w:t>
        <w:br/>
        <w:t>v 1.150849 1.724329 0.005460</w:t>
        <w:br/>
        <w:t>v 1.145969 1.646766 0.005945</w:t>
        <w:br/>
        <w:t>v 1.117508 1.558101 0.200241</w:t>
        <w:br/>
        <w:t>v 1.124500 1.727452 0.193867</w:t>
        <w:br/>
        <w:t>v 1.015993 1.575590 0.388022</w:t>
        <w:br/>
        <w:t>v 1.024290 1.729933 0.365014</w:t>
        <w:br/>
        <w:t>v 1.079068 1.728754 0.296666</w:t>
        <w:br/>
        <w:t>v 1.074646 1.567157 0.308952</w:t>
        <w:br/>
        <w:t>v 0.239629 1.826824 0.182473</w:t>
        <w:br/>
        <w:t>v 0.217536 1.806558 -0.007263</w:t>
        <w:br/>
        <w:t>v 0.272965 1.791449 -0.234082</w:t>
        <w:br/>
        <w:t>v 1.136802 1.911494 0.188808</w:t>
        <w:br/>
        <w:t>v 1.026335 1.905521 0.355329</w:t>
        <w:br/>
        <w:t>v 0.816622 1.514892 -0.542942</w:t>
        <w:br/>
        <w:t>v 0.703149 1.518936 -0.555618</w:t>
        <w:br/>
        <w:t>v 1.075124 1.525212 0.314805</w:t>
        <w:br/>
        <w:t>v 1.127548 1.461794 0.196628</w:t>
        <w:br/>
        <w:t>v 1.144001 1.473429 0.000096</w:t>
        <w:br/>
        <w:t>v 0.309668 1.557655 -0.220602</w:t>
        <w:br/>
        <w:t>v 0.264596 1.562292 -0.011763</w:t>
        <w:br/>
        <w:t>v 0.289808 1.557877 0.185349</w:t>
        <w:br/>
        <w:t>v 0.372245 1.583589 0.368010</w:t>
        <w:br/>
        <w:t>v 1.094985 1.490102 -0.187271</w:t>
        <w:br/>
        <w:t>v 1.157808 1.809164 -0.195672</w:t>
        <w:br/>
        <w:t>v 0.397490 1.521125 -0.384334</w:t>
        <w:br/>
        <w:t>v 0.509542 1.503679 -0.500612</w:t>
        <w:br/>
        <w:t>v 0.613626 1.516991 -0.542286</w:t>
        <w:br/>
        <w:t>v 1.037743 1.520656 -0.348574</w:t>
        <w:br/>
        <w:t>v 0.290230 1.475061 -0.273515</w:t>
        <w:br/>
        <w:t>v 0.332231 1.559740 -0.324505</w:t>
        <w:br/>
        <w:t>v 1.009474 1.521044 -0.398727</w:t>
        <w:br/>
        <w:t>v 1.043772 2.520586 0.422849</w:t>
        <w:br/>
        <w:t>v 1.136263 2.536224 0.326693</w:t>
        <w:br/>
        <w:t>v 1.292263 2.572207 0.013793</w:t>
        <w:br/>
        <w:t>v 1.291925 2.527556 0.126661</w:t>
        <w:br/>
        <w:t>v 1.261722 2.561180 0.122036</w:t>
        <w:br/>
        <w:t>v 1.295578 2.579439 -0.082882</w:t>
        <w:br/>
        <w:t>v 1.144036 2.584612 -0.378796</w:t>
        <w:br/>
        <w:t>v 1.173945 2.552309 -0.399196</w:t>
        <w:br/>
        <w:t>v 1.245063 2.553748 -0.299787</w:t>
        <w:br/>
        <w:t>v 1.215943 2.585528 -0.282951</w:t>
        <w:br/>
        <w:t>v 1.060309 2.577126 -0.465295</w:t>
        <w:br/>
        <w:t>v 0.954238 2.564406 -0.539711</w:t>
        <w:br/>
        <w:t>v 0.826986 2.481412 -0.602959</w:t>
        <w:br/>
        <w:t>v 0.717090 2.413302 -0.627790</w:t>
        <w:br/>
        <w:t>v 0.624596 2.470973 -0.602744</w:t>
        <w:br/>
        <w:t>v 0.613686 2.431000 -0.630542</w:t>
        <w:br/>
        <w:t>v 0.318508 2.533846 -0.467248</w:t>
        <w:br/>
        <w:t>v 0.404339 2.526700 -0.536648</w:t>
        <w:br/>
        <w:t>v 0.432196 2.555781 -0.508816</w:t>
        <w:br/>
        <w:t>v 0.340045 2.563019 -0.440724</w:t>
        <w:br/>
        <w:t>v 0.261843 2.572501 -0.346651</w:t>
        <w:br/>
        <w:t>v 0.235933 2.543078 -0.367103</w:t>
        <w:br/>
        <w:t>v 0.147755 2.541381 -0.008220</w:t>
        <w:br/>
        <w:t>v 0.155016 2.544632 -0.131132</w:t>
        <w:br/>
        <w:t>v 0.186679 2.575589 -0.125856</w:t>
        <w:br/>
        <w:t>v 0.180798 2.573621 -0.012049</w:t>
        <w:br/>
        <w:t>v 0.194965 2.568070 0.092859</w:t>
        <w:br/>
        <w:t>v 0.332873 2.536436 0.387496</w:t>
        <w:br/>
        <w:t>v 0.290019 2.510509 0.371636</w:t>
        <w:br/>
        <w:t>v 0.233215 2.523463 0.286968</w:t>
        <w:br/>
        <w:t>v 0.270524 2.551370 0.291012</w:t>
        <w:br/>
        <w:t>v 0.366990 2.229348 0.349291</w:t>
        <w:br/>
        <w:t>v 0.360166 2.323421 0.360293</w:t>
        <w:br/>
        <w:t>v 0.373990 2.100495 0.343918</w:t>
        <w:br/>
        <w:t>v 0.390711 1.908902 0.348480</w:t>
        <w:br/>
        <w:t>v 0.402937 1.730802 0.359236</w:t>
        <w:br/>
        <w:t>v 0.419208 1.579534 0.375465</w:t>
        <w:br/>
        <w:t>v 0.429805 1.450035 0.412709</w:t>
        <w:br/>
        <w:t>v 0.379114 1.442429 0.405201</w:t>
        <w:br/>
        <w:t>v 0.444225 1.280564 0.482187</w:t>
        <w:br/>
        <w:t>v 0.395773 1.270169 0.473850</w:t>
        <w:br/>
        <w:t>v 0.433352 1.145330 0.579202</w:t>
        <w:br/>
        <w:t>v 0.383911 1.132869 0.573006</w:t>
        <w:br/>
        <w:t>v 0.410762 1.023273 0.730450</w:t>
        <w:br/>
        <w:t>v 0.386208 0.930394 0.897101</w:t>
        <w:br/>
        <w:t>v 0.372622 0.867749 1.087862</w:t>
        <w:br/>
        <w:t>v 0.361964 0.823272 1.272274</w:t>
        <w:br/>
        <w:t>v 0.329248 0.789868 1.302672</w:t>
        <w:br/>
        <w:t>v 0.264358 0.726027 1.302672</w:t>
        <w:br/>
        <w:t>v 0.203684 0.642974 1.302672</w:t>
        <w:br/>
        <w:t>v 0.176088 0.535752 1.302672</w:t>
        <w:br/>
        <w:t>v 0.174050 0.449953 1.302672</w:t>
        <w:br/>
        <w:t>v 0.195287 0.368717 1.302672</w:t>
        <w:br/>
        <w:t>v 1.062291 2.166485 0.378046</w:t>
        <w:br/>
        <w:t>v 1.001676 2.123745 0.371190</w:t>
        <w:br/>
        <w:t>v 1.010087 2.166141 0.375319</w:t>
        <w:br/>
        <w:t>v 0.985787 2.018921 0.361231</w:t>
        <w:br/>
        <w:t>v 0.981186 1.729346 0.372700</w:t>
        <w:br/>
        <w:t>v 0.975213 1.907113 0.359693</w:t>
        <w:br/>
        <w:t>v 0.974407 1.575600 0.391784</w:t>
        <w:br/>
        <w:t>v 0.953822 1.429810 0.423936</w:t>
        <w:br/>
        <w:t>v 0.952892 1.316943 0.479898</w:t>
        <w:br/>
        <w:t>v 0.965974 1.189130 0.582066</w:t>
        <w:br/>
        <w:t>v 0.980546 1.080011 0.692693</w:t>
        <w:br/>
        <w:t>v 0.984293 0.960528 0.886383</w:t>
        <w:br/>
        <w:t>v 1.006151 0.899089 1.085790</w:t>
        <w:br/>
        <w:t>v 1.026106 0.853159 1.272406</w:t>
        <w:br/>
        <w:t>v 1.060834 0.828087 1.300653</w:t>
        <w:br/>
        <w:t>v 1.134971 0.757848 1.300653</w:t>
        <w:br/>
        <w:t>v 1.202968 0.676816 1.300653</w:t>
        <w:br/>
        <w:t>v 1.264398 0.573767 1.300653</w:t>
        <w:br/>
        <w:t>v 1.293383 0.498841 1.300653</w:t>
        <w:br/>
        <w:t>v 1.293813 0.368717 1.300653</w:t>
        <w:br/>
        <w:t>v 0.532580 2.546301 -0.561885</w:t>
        <w:br/>
        <w:t>v 0.495375 2.521794 -0.592399</w:t>
        <w:br/>
        <w:t>v 1.105604 1.020141 0.225430</w:t>
        <w:br/>
        <w:t>v 0.391185 0.982823 -0.393152</w:t>
        <w:br/>
        <w:t>v 0.332873 2.536436 0.387496</w:t>
        <w:br/>
        <w:t>v 0.290019 2.510509 0.371636</w:t>
        <w:br/>
        <w:t>v 1.015910 2.321209 0.387476</w:t>
        <w:br/>
        <w:t>v 1.043772 2.520586 0.422849</w:t>
        <w:br/>
        <w:t>v 0.719774 2.323420 -0.616416</w:t>
        <w:br/>
        <w:t>v 0.717090 2.413302 -0.627790</w:t>
        <w:br/>
        <w:t>v 0.826986 2.481412 -0.602959</w:t>
        <w:br/>
        <w:t>v 0.532622 2.323421 -0.564328</w:t>
        <w:br/>
        <w:t>v 0.532580 2.546301 -0.561885</w:t>
        <w:br/>
        <w:t>v 0.624596 2.470973 -0.602744</w:t>
        <w:br/>
        <w:t>v 1.136263 2.536224 0.326693</w:t>
        <w:br/>
        <w:t>v 1.043772 2.520586 0.422849</w:t>
        <w:br/>
        <w:t>v 1.015910 2.321209 0.387476</w:t>
        <w:br/>
        <w:t>v 1.292263 2.572207 0.013793</w:t>
        <w:br/>
        <w:t>v 1.261722 2.561180 0.122036</w:t>
        <w:br/>
        <w:t>v 1.263682 2.323421 0.006680</w:t>
        <w:br/>
        <w:t>v 1.144036 2.584612 -0.378796</w:t>
        <w:br/>
        <w:t>v 1.215943 2.585528 -0.282951</w:t>
        <w:br/>
        <w:t>v 1.131674 2.323422 -0.357655</w:t>
        <w:br/>
        <w:t>v 1.295578 2.579439 -0.082882</w:t>
        <w:br/>
        <w:t>v 0.961219 2.323421 -0.538635</w:t>
        <w:br/>
        <w:t>v 0.954238 2.564406 -0.539711</w:t>
        <w:br/>
        <w:t>v 1.060309 2.577126 -0.465295</w:t>
        <w:br/>
        <w:t>v 0.340045 2.563019 -0.440724</w:t>
        <w:br/>
        <w:t>v 0.432196 2.555781 -0.508816</w:t>
        <w:br/>
        <w:t>v 0.361159 2.323421 -0.420982</w:t>
        <w:br/>
        <w:t>v 0.261843 2.572501 -0.346651</w:t>
        <w:br/>
        <w:t>v 0.180798 2.573621 -0.012049</w:t>
        <w:br/>
        <w:t>v 0.186679 2.575589 -0.125856</w:t>
        <w:br/>
        <w:t>v 0.211063 2.323422 -0.020956</w:t>
        <w:br/>
        <w:t>v 0.194965 2.568070 0.092859</w:t>
        <w:br/>
        <w:t>v 0.332873 2.536436 0.387496</w:t>
        <w:br/>
        <w:t>v 0.270524 2.551370 0.291012</w:t>
        <w:br/>
        <w:t>v 0.360166 2.323421 0.360293</w:t>
        <w:br/>
        <w:t>v 1.148219 2.123745 0.192043</w:t>
        <w:br/>
        <w:t>v 1.010087 2.166141 0.375319</w:t>
        <w:br/>
        <w:t>v 1.001676 2.123745 0.371190</w:t>
        <w:br/>
        <w:t>v 1.217662 2.123745 -0.000961</w:t>
        <w:br/>
        <w:t>v 1.175345 2.326965 0.207628</w:t>
        <w:br/>
        <w:t>v 1.113841 2.123746 -0.341933</w:t>
        <w:br/>
        <w:t>v 1.228423 2.323421 -0.177026</w:t>
        <w:br/>
        <w:t>v 1.196595 2.123745 -0.174625</w:t>
        <w:br/>
        <w:t>v 0.949622 2.123745 -0.518706</w:t>
        <w:br/>
        <w:t>v 0.723786 2.123744 -0.612517</w:t>
        <w:br/>
        <w:t>v 0.533987 2.123745 -0.559020</w:t>
        <w:br/>
        <w:t>v 0.381884 2.123745 -0.403892</w:t>
        <w:br/>
        <w:t>v 0.250332 2.323421 -0.224635</w:t>
        <w:br/>
        <w:t>v 0.287808 2.123745 -0.212983</w:t>
        <w:br/>
        <w:t>v 0.254725 2.123746 -0.027990</w:t>
        <w:br/>
        <w:t>v 0.241790 2.323421 0.165485</w:t>
        <w:br/>
        <w:t>v 0.270043 2.123745 0.142565</w:t>
        <w:br/>
        <w:t>v 0.366990 2.229348 0.349291</w:t>
        <w:br/>
        <w:t>v 0.985787 2.018921 0.361231</w:t>
        <w:br/>
        <w:t>v 1.094807 1.911903 0.156624</w:t>
        <w:br/>
        <w:t>v 1.153383 1.911903 -0.011593</w:t>
        <w:br/>
        <w:t>v 1.093048 1.911904 -0.330869</w:t>
        <w:br/>
        <w:t>v 1.147113 1.911903 -0.165560</w:t>
        <w:br/>
        <w:t>v 0.941694 1.911903 -0.500974</w:t>
        <w:br/>
        <w:t>v 0.724028 1.911902 -0.596516</w:t>
        <w:br/>
        <w:t>v 0.553196 1.911903 -0.538479</w:t>
        <w:br/>
        <w:t>v 0.402269 1.911903 -0.394389</w:t>
        <w:br/>
        <w:t>v 0.312446 1.911903 -0.208287</w:t>
        <w:br/>
        <w:t>v 0.265049 1.911904 -0.035036</w:t>
        <w:br/>
        <w:t>v 0.301797 1.911903 0.126870</w:t>
        <w:br/>
        <w:t>v 0.390711 1.908902 0.348480</w:t>
        <w:br/>
        <w:t>v 0.373990 2.100495 0.343918</w:t>
        <w:br/>
        <w:t>v 1.242648 2.516114 0.226393</w:t>
        <w:br/>
        <w:t>v 1.211088 2.551862 0.222566</w:t>
        <w:br/>
        <w:t>v 1.211088 2.551862 0.222566</w:t>
        <w:br/>
        <w:t>v 1.271957 2.584405 -0.181639</w:t>
        <w:br/>
        <w:t>v 1.300288 2.553150 -0.194912</w:t>
        <w:br/>
        <w:t>v 1.271957 2.584405 -0.181639</w:t>
        <w:br/>
        <w:t>v 0.209826 2.572453 -0.236239</w:t>
        <w:br/>
        <w:t>v 0.179545 2.542779 -0.250619</w:t>
        <w:br/>
        <w:t>v 0.209826 2.572453 -0.236239</w:t>
        <w:br/>
        <w:t>v 0.224146 2.558738 0.195930</w:t>
        <w:br/>
        <w:t>v 0.192381 2.528850 0.203700</w:t>
        <w:br/>
        <w:t>v 0.224146 2.558738 0.195930</w:t>
        <w:br/>
        <w:t>v 0.975213 1.907113 0.359693</w:t>
        <w:br/>
        <w:t>v 0.203484 2.274325 0.185491</w:t>
        <w:br/>
        <w:t>v 0.359776 1.626868 -0.357510</w:t>
        <w:br/>
        <w:t>v 0.293810 1.405098 -0.280590</w:t>
        <w:br/>
        <w:t>v 0.332974 1.280738 -0.290817</w:t>
        <w:br/>
        <w:t>v 0.814464 0.368719 2.033957</w:t>
        <w:br/>
        <w:t>v 0.685094 0.368719 2.048773</w:t>
        <w:br/>
        <w:t>v 0.676437 0.368719 2.009645</w:t>
        <w:br/>
        <w:t>v 1.216086 -0.000065 0.368743</w:t>
        <w:br/>
        <w:t>v 1.213761 -0.000116 0.232831</w:t>
        <w:br/>
        <w:t>v 0.325059 -0.000002 0.232831</w:t>
        <w:br/>
        <w:t>v 0.342643 -0.000002 0.368743</w:t>
        <w:br/>
        <w:t>v 1.219933 -0.000635 0.032041</w:t>
        <w:br/>
        <w:t>v 1.221292 -0.000015 -0.136497</w:t>
        <w:br/>
        <w:t>v 0.269118 -0.000002 -0.136497</w:t>
        <w:br/>
        <w:t>v 0.291204 -0.000002 0.032042</w:t>
        <w:br/>
        <w:t>v 1.231045 -0.000002 0.527106</w:t>
        <w:br/>
        <w:t>v 0.329227 -0.000002 0.527106</w:t>
        <w:br/>
        <w:t>v 1.206936 -0.000002 -0.326645</w:t>
        <w:br/>
        <w:t>v 1.148085 -0.000002 -0.483231</w:t>
        <w:br/>
        <w:t>v 0.322292 -0.000002 -0.483231</w:t>
        <w:br/>
        <w:t>v 0.273315 -0.000002 -0.326645</w:t>
        <w:br/>
        <w:t>v 0.923671 -0.000151 -0.679429</w:t>
        <w:br/>
        <w:t>v 0.529571 -0.000229 -0.679429</w:t>
        <w:br/>
        <w:t>v 0.400513 -0.000179 -0.594166</w:t>
        <w:br/>
        <w:t>v 1.054089 -0.000002 -0.594166</w:t>
        <w:br/>
        <w:t>v 0.150375 -0.000002 1.119118</w:t>
        <w:br/>
        <w:t>v 1.345865 -0.000002 1.119118</w:t>
        <w:br/>
        <w:t>v 1.297413 -0.000002 0.849777</w:t>
        <w:br/>
        <w:t>v 0.227830 -0.000002 0.849777</w:t>
        <w:br/>
        <w:t>v 0.196415 -0.000000 1.722793</w:t>
        <w:br/>
        <w:t>v 1.206964 -0.000000 1.722793</w:t>
        <w:br/>
        <w:t>v 1.300581 -0.000002 1.526003</w:t>
        <w:br/>
        <w:t>v 0.142255 -0.000002 1.526003</w:t>
        <w:br/>
        <w:t>v 0.133302 -0.000002 1.329212</w:t>
        <w:br/>
        <w:t>v 1.345407 -0.000002 1.329212</w:t>
        <w:br/>
        <w:t>v 0.410295 -0.000000 1.956619</w:t>
        <w:br/>
        <w:t>v 0.947314 -0.000000 1.980895</w:t>
        <w:br/>
        <w:t>v 1.085508 -0.000000 1.877743</w:t>
        <w:br/>
        <w:t>v 0.311206 -0.000000 1.877743</w:t>
        <w:br/>
        <w:t>v 0.777618 -0.000000 2.057420</w:t>
        <w:br/>
        <w:t>v 0.542950 -0.000000 2.037107</w:t>
        <w:br/>
        <w:t>v 0.601808 -0.000000 2.054373</w:t>
        <w:br/>
        <w:t>v 0.716833 -0.000000 2.065181</w:t>
        <w:br/>
        <w:t>v 0.342643 -0.000002 0.368743</w:t>
        <w:br/>
        <w:t>v 0.342643 0.368718 0.368743</w:t>
        <w:br/>
        <w:t>v 0.329227 0.368718 0.527106</w:t>
        <w:br/>
        <w:t>v 0.329227 -0.000002 0.527106</w:t>
        <w:br/>
        <w:t>v 0.150375 -0.000002 1.119118</w:t>
        <w:br/>
        <w:t>v 0.150375 0.368718 1.119118</w:t>
        <w:br/>
        <w:t>v 0.133302 0.368718 1.329212</w:t>
        <w:br/>
        <w:t>v 0.133302 -0.000002 1.329212</w:t>
        <w:br/>
        <w:t>v 0.142255 -0.000002 1.526003</w:t>
        <w:br/>
        <w:t>v 0.142255 0.368718 1.526003</w:t>
        <w:br/>
        <w:t>v 0.196415 0.368719 1.722793</w:t>
        <w:br/>
        <w:t>v 0.196415 -0.000000 1.722793</w:t>
        <w:br/>
        <w:t>v 0.311206 0.368719 1.877743</w:t>
        <w:br/>
        <w:t>v 0.311206 -0.000000 1.877743</w:t>
        <w:br/>
        <w:t>v 0.529571 -0.000229 -0.679429</w:t>
        <w:br/>
        <w:t>v 0.529571 0.368717 -0.679429</w:t>
        <w:br/>
        <w:t>v 0.400513 0.368717 -0.594166</w:t>
        <w:br/>
        <w:t>v 0.400513 -0.000179 -0.594166</w:t>
        <w:br/>
        <w:t>v 0.322292 -0.000002 -0.483231</w:t>
        <w:br/>
        <w:t>v 0.322292 0.368718 -0.483231</w:t>
        <w:br/>
        <w:t>v 0.273315 0.368718 -0.326645</w:t>
        <w:br/>
        <w:t>v 0.273315 -0.000002 -0.326645</w:t>
        <w:br/>
        <w:t>v 0.269118 -0.000002 -0.136497</w:t>
        <w:br/>
        <w:t>v 0.269118 0.368718 -0.136497</w:t>
        <w:br/>
        <w:t>v 0.291204 0.368718 0.032042</w:t>
        <w:br/>
        <w:t>v 0.291204 -0.000002 0.032042</w:t>
        <w:br/>
        <w:t>v 0.453456 0.368719 1.980402</w:t>
        <w:br/>
        <w:t>v 0.410295 -0.000000 1.956619</w:t>
        <w:br/>
        <w:t>v 0.325059 -0.000002 0.232831</w:t>
        <w:br/>
        <w:t>v 0.325059 0.368718 0.232831</w:t>
        <w:br/>
        <w:t>v 0.227830 -0.000002 0.849777</w:t>
        <w:br/>
        <w:t>v 0.227830 0.368718 0.849777</w:t>
        <w:br/>
        <w:t>v 1.085508 -0.000000 1.877743</w:t>
        <w:br/>
        <w:t>v 1.085508 0.368719 1.877743</w:t>
        <w:br/>
        <w:t>v 1.206964 0.368719 1.722793</w:t>
        <w:br/>
        <w:t>v 1.206964 -0.000000 1.722793</w:t>
        <w:br/>
        <w:t>v 1.300581 0.368718 1.526003</w:t>
        <w:br/>
        <w:t>v 1.300581 -0.000002 1.526003</w:t>
        <w:br/>
        <w:t>v 1.345407 -0.000002 1.329212</w:t>
        <w:br/>
        <w:t>v 1.345407 0.368718 1.329212</w:t>
        <w:br/>
        <w:t>v 1.345865 0.368718 1.119118</w:t>
        <w:br/>
        <w:t>v 1.345865 -0.000002 1.119118</w:t>
        <w:br/>
        <w:t>v 1.231045 -0.000002 0.527106</w:t>
        <w:br/>
        <w:t>v 1.231045 0.368718 0.527106</w:t>
        <w:br/>
        <w:t>v 1.216086 0.368717 0.368743</w:t>
        <w:br/>
        <w:t>v 1.216086 -0.000065 0.368743</w:t>
        <w:br/>
        <w:t>v 1.219933 -0.000635 0.032041</w:t>
        <w:br/>
        <w:t>v 1.219933 0.368717 0.032041</w:t>
        <w:br/>
        <w:t>v 1.221292 0.368717 -0.136497</w:t>
        <w:br/>
        <w:t>v 1.221292 -0.000015 -0.136497</w:t>
        <w:br/>
        <w:t>v 1.206936 0.368718 -0.326645</w:t>
        <w:br/>
        <w:t>v 1.206936 -0.000002 -0.326645</w:t>
        <w:br/>
        <w:t>v 1.148085 0.368718 -0.483231</w:t>
        <w:br/>
        <w:t>v 1.148085 -0.000002 -0.483231</w:t>
        <w:br/>
        <w:t>v 0.923671 0.368717 -0.679429</w:t>
        <w:br/>
        <w:t>v 0.779665 0.368717 -0.720233</w:t>
        <w:br/>
        <w:t>v 0.779665 -0.000211 -0.720233</w:t>
        <w:br/>
        <w:t>v 0.923671 -0.000151 -0.679429</w:t>
        <w:br/>
        <w:t>v 0.685094 0.368719 2.048773</w:t>
        <w:br/>
        <w:t>v 0.814464 0.368719 2.033957</w:t>
        <w:br/>
        <w:t>v 0.772424 0.074077 2.039304</w:t>
        <w:br/>
        <w:t>v 0.714109 0.096416 2.045660</w:t>
        <w:br/>
        <w:t>v 1.213761 0.368717 0.232831</w:t>
        <w:br/>
        <w:t>v 1.213761 -0.000116 0.232831</w:t>
        <w:br/>
        <w:t>v 1.054089 0.368717 -0.594166</w:t>
        <w:br/>
        <w:t>v 1.054089 -0.000002 -0.594166</w:t>
        <w:br/>
        <w:t>v 1.297413 0.368718 0.849777</w:t>
        <w:br/>
        <w:t>v 1.297413 -0.000002 0.849777</w:t>
        <w:br/>
        <w:t>v 0.483796 0.038974 1.996870</w:t>
        <w:br/>
        <w:t>v 0.579776 0.368719 2.033957</w:t>
        <w:br/>
        <w:t>v 0.547102 0.072280 2.022793</w:t>
        <w:br/>
        <w:t>v 0.947314 -0.000000 1.980895</w:t>
        <w:br/>
        <w:t>v 0.947314 0.368719 1.980895</w:t>
        <w:br/>
        <w:t>v 0.604062 0.093770 2.038554</w:t>
        <w:br/>
        <w:t>v 0.657192 0.101288 2.045210</w:t>
        <w:br/>
        <w:t>v 0.850515 0.038947 2.020550</w:t>
        <w:br/>
        <w:t>v 0.705815 0.368717 -0.685161</w:t>
        <w:br/>
        <w:t>v 0.556156 0.368717 -0.646225</w:t>
        <w:br/>
        <w:t>v 0.529571 0.368717 -0.679429</w:t>
        <w:br/>
        <w:t>v 0.682503 0.368717 -0.720233</w:t>
        <w:br/>
        <w:t>v 0.779665 -0.000211 -0.720233</w:t>
        <w:br/>
        <w:t>v 0.682503 -0.000248 -0.720233</w:t>
        <w:br/>
        <w:t>v 0.682503 0.368717 -0.720233</w:t>
        <w:br/>
        <w:t>v 0.682503 -0.000248 -0.720233</w:t>
        <w:br/>
        <w:t>v 0.579776 0.368719 2.033957</w:t>
        <w:br/>
        <w:t>v 0.453456 0.368719 1.980402</w:t>
        <w:br/>
        <w:t>v 0.436994 0.368719 1.936409</w:t>
        <w:br/>
        <w:t>v 0.484841 -0.000000 2.015390</w:t>
        <w:br/>
        <w:t>v 0.432537 -0.000000 1.986017</w:t>
        <w:br/>
        <w:t>v 0.484841 0.025693 2.015390</w:t>
        <w:br/>
        <w:t>v 0.542950 0.054839 2.037107</w:t>
        <w:br/>
        <w:t>v 0.542950 -0.000000 2.037107</w:t>
        <w:br/>
        <w:t>v 0.716833 0.078854 2.065181</w:t>
        <w:br/>
        <w:t>v 0.777618 0.058245 2.057420</w:t>
        <w:br/>
        <w:t>v 0.777618 -0.000000 2.057420</w:t>
        <w:br/>
        <w:t>v 0.716833 -0.000000 2.065181</w:t>
        <w:br/>
        <w:t>v 0.856515 -0.000000 2.036685</w:t>
        <w:br/>
        <w:t>v 0.856320 0.025172 2.037745</w:t>
        <w:br/>
        <w:t>v 0.929021 -0.000000 2.008123</w:t>
        <w:br/>
        <w:t>v 0.410295 -0.000000 1.956619</w:t>
        <w:br/>
        <w:t>v 0.483796 0.038974 1.996870</w:t>
        <w:br/>
        <w:t>v 0.547102 0.072280 2.022793</w:t>
        <w:br/>
        <w:t>v 0.714109 0.096416 2.045660</w:t>
        <w:br/>
        <w:t>v 0.772424 0.074077 2.039304</w:t>
        <w:br/>
        <w:t>v 0.947314 -0.000000 1.980895</w:t>
        <w:br/>
        <w:t>v 0.929021 -0.000000 2.008123</w:t>
        <w:br/>
        <w:t>v 0.856320 0.025172 2.037745</w:t>
        <w:br/>
        <w:t>v 0.850515 0.038947 2.020550</w:t>
        <w:br/>
        <w:t>v 0.601808 0.077995 2.054373</w:t>
        <w:br/>
        <w:t>v 0.601808 -0.000000 2.054373</w:t>
        <w:br/>
        <w:t>v 0.657700 0.086237 2.063164</w:t>
        <w:br/>
        <w:t>v 0.657700 -0.000000 2.063164</w:t>
        <w:br/>
        <w:t>v 0.657700 -0.000000 2.063164</w:t>
        <w:br/>
        <w:t>v 0.604062 0.093770 2.038554</w:t>
        <w:br/>
        <w:t>v 0.657192 0.101288 2.045210</w:t>
        <w:br/>
        <w:t>v 0.850515 0.038947 2.020550</w:t>
        <w:br/>
        <w:t>v 0.929021 -0.000000 2.008123</w:t>
        <w:br/>
        <w:t>v 0.432537 -0.000000 1.986017</w:t>
        <w:br/>
        <w:t>v 0.484841 -0.000000 2.015390</w:t>
        <w:br/>
        <w:t>v 0.856515 -0.000000 2.036685</w:t>
        <w:br/>
        <w:t>v 0.682503 0.368717 -0.720233</w:t>
        <w:br/>
        <w:t>v 0.682503 -0.000248 -0.720233</w:t>
        <w:br/>
        <w:t>v 1.297202 0.368717 1.047010</w:t>
        <w:br/>
        <w:t>v 1.345865 0.368718 1.119118</w:t>
        <w:br/>
        <w:t>v 1.345407 0.368718 1.329212</w:t>
        <w:br/>
        <w:t>v 1.324829 0.368717 1.270452</w:t>
        <w:br/>
        <w:t>v 1.247835 0.368717 0.826721</w:t>
        <w:br/>
        <w:t>v 1.297413 0.368718 0.849777</w:t>
        <w:br/>
        <w:t>v 1.195396 0.368717 0.562016</w:t>
        <w:br/>
        <w:t>v 1.231045 0.368718 0.527106</w:t>
        <w:br/>
        <w:t>v 1.177405 0.368717 0.276144</w:t>
        <w:br/>
        <w:t>v 1.216086 0.368717 0.368743</w:t>
        <w:br/>
        <w:t>v 1.213761 0.368717 0.232831</w:t>
        <w:br/>
        <w:t>v 1.183772 0.368717 0.074101</w:t>
        <w:br/>
        <w:t>v 1.219933 0.368717 0.032041</w:t>
        <w:br/>
        <w:t>v 1.187489 0.368717 -0.113786</w:t>
        <w:br/>
        <w:t>v 1.221292 0.368717 -0.136497</w:t>
        <w:br/>
        <w:t>v 1.171674 0.368717 -0.305531</w:t>
        <w:br/>
        <w:t>v 1.206936 0.368718 -0.326645</w:t>
        <w:br/>
        <w:t>v 1.118560 0.368717 -0.451957</w:t>
        <w:br/>
        <w:t>v 1.091828 0.368717 -0.470085</w:t>
        <w:br/>
        <w:t>v 1.148085 0.368718 -0.483231</w:t>
        <w:br/>
        <w:t>v 1.002636 0.368717 -0.572612</w:t>
        <w:br/>
        <w:t>v 1.054089 0.368717 -0.594166</w:t>
        <w:br/>
        <w:t>v 0.889509 0.368717 -0.643459</w:t>
        <w:br/>
        <w:t>v 0.923671 0.368717 -0.679429</w:t>
        <w:br/>
        <w:t>v 0.779665 0.368717 -0.720233</w:t>
        <w:br/>
        <w:t>v 0.436859 0.368717 -0.554736</w:t>
        <w:br/>
        <w:t>v 0.400513 0.368717 -0.594166</w:t>
        <w:br/>
        <w:t>v 0.375928 0.368717 -0.440089</w:t>
        <w:br/>
        <w:t>v 0.322292 0.368718 -0.483231</w:t>
        <w:br/>
        <w:t>v 0.340121 0.368717 -0.415543</w:t>
        <w:br/>
        <w:t>v 0.273315 0.368718 -0.326645</w:t>
        <w:br/>
        <w:t>v 0.310258 0.368717 -0.264271</w:t>
        <w:br/>
        <w:t>v 0.312837 0.368717 -0.090945</w:t>
        <w:br/>
        <w:t>v 0.269118 0.368718 -0.136497</w:t>
        <w:br/>
        <w:t>v 0.336795 0.368717 0.123389</w:t>
        <w:br/>
        <w:t>v 0.291204 0.368718 0.032042</w:t>
        <w:br/>
        <w:t>v 0.360959 0.368717 0.296950</w:t>
        <w:br/>
        <w:t>v 0.325059 0.368718 0.232831</w:t>
        <w:br/>
        <w:t>v 0.368591 0.368717 0.464745</w:t>
        <w:br/>
        <w:t>v 0.342643 0.368718 0.368743</w:t>
        <w:br/>
        <w:t>v 0.344749 0.368717 0.616997</w:t>
        <w:br/>
        <w:t>v 0.329227 0.368718 0.527106</w:t>
        <w:br/>
        <w:t>v 0.270846 0.368717 0.858924</w:t>
        <w:br/>
        <w:t>v 0.227830 0.368718 0.849777</w:t>
        <w:br/>
        <w:t>v 0.209932 0.368717 1.070282</w:t>
        <w:br/>
        <w:t>v 0.150375 0.368718 1.119118</w:t>
        <w:br/>
        <w:t>v 0.133302 0.368718 1.329212</w:t>
        <w:br/>
        <w:t>v 0.195287 0.368717 1.302672</w:t>
        <w:br/>
        <w:t>v 0.188472 0.368717 1.383955</w:t>
        <w:br/>
        <w:t>v 0.213677 0.368717 1.590863</w:t>
        <w:br/>
        <w:t>v 0.142255 0.368718 1.526003</w:t>
        <w:br/>
        <w:t>v 0.294309 0.368719 1.783121</w:t>
        <w:br/>
        <w:t>v 0.196415 0.368719 1.722793</w:t>
        <w:br/>
        <w:t>v 0.311206 0.368719 1.877743</w:t>
        <w:br/>
        <w:t>v 1.088863 0.368719 1.809563</w:t>
        <w:br/>
        <w:t>v 1.085508 0.368719 1.877743</w:t>
        <w:br/>
        <w:t>v 0.947314 0.368719 1.980895</w:t>
        <w:br/>
        <w:t>v 0.898344 0.368719 1.958895</w:t>
        <w:br/>
        <w:t>v 1.199788 0.368718 1.644755</w:t>
        <w:br/>
        <w:t>v 1.206964 0.368719 1.722793</w:t>
        <w:br/>
        <w:t>v 1.282795 0.368717 1.444019</w:t>
        <w:br/>
        <w:t>v 1.300581 0.368718 1.526003</w:t>
        <w:br/>
        <w:t>v 1.293813 0.368717 1.300653</w:t>
        <w:br/>
        <w:t>v 0.169361 0.368717 1.275954</w:t>
        <w:br/>
        <w:t>v 1.041438 0.838427 1.494265</w:t>
        <w:br/>
        <w:t>v 1.059413 0.834198 1.402667</w:t>
        <w:br/>
        <w:t>v 1.132741 0.769809 1.412721</w:t>
        <w:br/>
        <w:t>v 1.084407 0.800116 1.533366</w:t>
        <w:br/>
        <w:t>v 0.413120 0.814686 1.498932</w:t>
        <w:br/>
        <w:t>v 0.532012 0.844716 1.554420</w:t>
        <w:br/>
        <w:t>v 0.507612 0.825018 1.663197</w:t>
        <w:br/>
        <w:t>v 0.377730 0.788383 1.586296</w:t>
        <w:br/>
        <w:t>v 1.293813 0.368717 1.300653</w:t>
        <w:br/>
        <w:t>v 1.282795 0.368717 1.444019</w:t>
        <w:br/>
        <w:t>v 1.280977 0.496936 1.461708</w:t>
        <w:br/>
        <w:t>v 1.293383 0.498841 1.300653</w:t>
        <w:br/>
        <w:t>v 1.199788 0.368718 1.644755</w:t>
        <w:br/>
        <w:t>v 1.204816 0.502017 1.651109</w:t>
        <w:br/>
        <w:t>v 1.088863 0.368719 1.809563</w:t>
        <w:br/>
        <w:t>v 1.089091 0.514737 1.823132</w:t>
        <w:br/>
        <w:t>v 0.195287 0.368717 1.302672</w:t>
        <w:br/>
        <w:t>v 0.174050 0.449953 1.302672</w:t>
        <w:br/>
        <w:t>v 0.169378 0.454695 1.398092</w:t>
        <w:br/>
        <w:t>v 0.188472 0.368717 1.383955</w:t>
        <w:br/>
        <w:t>v 0.195684 0.475060 1.595446</w:t>
        <w:br/>
        <w:t>v 0.213677 0.368717 1.590863</w:t>
        <w:br/>
        <w:t>v 0.441645 0.514177 1.936839</w:t>
        <w:br/>
        <w:t>v 0.436994 0.368719 1.936409</w:t>
        <w:br/>
        <w:t>v 0.294309 0.368719 1.783121</w:t>
        <w:br/>
        <w:t>v 0.277234 0.498940 1.782980</w:t>
        <w:br/>
        <w:t>v 1.134971 0.757848 1.300653</w:t>
        <w:br/>
        <w:t>v 1.060834 0.828087 1.300653</w:t>
        <w:br/>
        <w:t>v 0.946840 0.890854 1.304110</w:t>
        <w:br/>
        <w:t>v 0.818574 0.923445 1.306260</w:t>
        <w:br/>
        <w:t>v 0.810709 0.949124 1.135597</w:t>
        <w:br/>
        <w:t>v 0.936882 0.907894 1.128342</w:t>
        <w:br/>
        <w:t>v 0.431233 0.852135 1.304994</w:t>
        <w:br/>
        <w:t>v 0.441246 0.891914 1.105586</w:t>
        <w:br/>
        <w:t>v 0.562031 0.940458 1.117074</w:t>
        <w:br/>
        <w:t>v 0.553742 0.896931 1.306411</w:t>
        <w:br/>
        <w:t>v 0.329248 0.789868 1.302672</w:t>
        <w:br/>
        <w:t>v 0.343013 0.815751 1.091768</w:t>
        <w:br/>
        <w:t>v 0.898344 0.368719 1.958895</w:t>
        <w:br/>
        <w:t>v 0.903792 0.523059 1.971764</w:t>
        <w:br/>
        <w:t>v 0.843104 0.852347 1.694565</w:t>
        <w:br/>
        <w:t>v 0.829778 0.878183 1.572902</w:t>
        <w:br/>
        <w:t>v 0.958904 0.863388 1.533198</w:t>
        <w:br/>
        <w:t>v 0.988067 0.835614 1.628309</w:t>
        <w:br/>
        <w:t>v 0.298655 0.744997 1.491224</w:t>
        <w:br/>
        <w:t>v 0.339637 0.783765 1.455926</w:t>
        <w:br/>
        <w:t>v 0.804794 1.759565 0.540815</w:t>
        <w:br/>
        <w:t>v 0.805735 1.909956 0.521368</w:t>
        <w:br/>
        <w:t>v 0.905909 1.909956 0.440997</w:t>
        <w:br/>
        <w:t>v 0.906932 1.749180 0.455323</w:t>
        <w:br/>
        <w:t>v 0.382418 1.732331 0.299700</w:t>
        <w:br/>
        <w:t>v 0.376929 1.910037 0.296093</w:t>
        <w:br/>
        <w:t>v 0.472115 1.909956 0.425110</w:t>
        <w:br/>
        <w:t>v 0.469776 1.745904 0.428348</w:t>
        <w:br/>
        <w:t>v 1.015834 1.910003 0.300493</w:t>
        <w:br/>
        <w:t>v 1.003984 1.736999 0.321324</w:t>
        <w:br/>
        <w:t>v 0.813399 2.122691 0.532411</w:t>
        <w:br/>
        <w:t>v 0.918709 2.122691 0.452420</w:t>
        <w:br/>
        <w:t>v 1.028432 2.124373 0.311921</w:t>
        <w:br/>
        <w:t>v 0.362128 2.121300 0.300914</w:t>
        <w:br/>
        <w:t>v 0.464949 2.122691 0.434868</w:t>
        <w:br/>
        <w:t>v 0.914163 1.114541 0.734004</w:t>
        <w:br/>
        <w:t>v 0.986646 1.054614 0.670915</w:t>
        <w:br/>
        <w:t>v 0.989212 0.946735 0.821342</w:t>
        <w:br/>
        <w:t>v 0.916319 1.018103 0.852388</w:t>
        <w:br/>
        <w:t>v 0.361336 0.871896 0.938772</w:t>
        <w:br/>
        <w:t>v 0.378384 0.939366 0.781463</w:t>
        <w:br/>
        <w:t>v 0.464583 1.019934 0.830032</w:t>
        <w:br/>
        <w:t>v 0.447668 0.942754 0.978649</w:t>
        <w:br/>
        <w:t>v 0.479362 1.105342 0.694981</w:t>
        <w:br/>
        <w:t>v 0.404106 1.059521 0.625452</w:t>
        <w:br/>
        <w:t>v 0.425887 1.156384 0.530194</w:t>
        <w:br/>
        <w:t>v 0.493986 1.193031 0.604073</w:t>
        <w:br/>
        <w:t>v 0.973930 1.158496 0.563022</w:t>
        <w:br/>
        <w:t>v 0.905392 1.217345 0.652449</w:t>
        <w:br/>
        <w:t>v 0.431860 1.246907 0.459943</w:t>
        <w:br/>
        <w:t>v 0.495734 1.295976 0.527168</w:t>
        <w:br/>
        <w:t>v 0.489818 1.398524 0.503899</w:t>
        <w:br/>
        <w:t>v 0.422263 1.357388 0.412421</w:t>
        <w:br/>
        <w:t>v 0.415282 1.454157 0.371269</w:t>
        <w:br/>
        <w:t>v 0.485649 1.495906 0.465031</w:t>
        <w:br/>
        <w:t>v 0.902302 1.306394 0.577356</w:t>
        <w:br/>
        <w:t>v 0.963806 1.239453 0.501506</w:t>
        <w:br/>
        <w:t>v 0.958308 1.484094 0.379443</w:t>
        <w:br/>
        <w:t>v 0.954522 1.368717 0.435673</w:t>
        <w:br/>
        <w:t>v 0.897571 1.395908 0.522928</w:t>
        <w:br/>
        <w:t>v 0.891359 1.507287 0.491822</w:t>
        <w:br/>
        <w:t>v 0.929542 0.959970 0.998307</w:t>
        <w:br/>
        <w:t>v 0.809732 1.005474 1.006272</w:t>
        <w:br/>
        <w:t>v 0.814693 1.082758 0.886570</w:t>
        <w:br/>
        <w:t>v 1.045711 0.832283 1.123398</w:t>
        <w:br/>
        <w:t>v 1.010358 0.885710 0.993901</w:t>
        <w:br/>
        <w:t>v 0.566373 2.122691 0.522713</w:t>
        <w:br/>
        <w:t>v 0.570561 1.909956 0.510594</w:t>
        <w:br/>
        <w:t>v 0.565439 1.757513 0.523924</w:t>
        <w:br/>
        <w:t>v 0.562869 1.079774 0.874853</w:t>
        <w:br/>
        <w:t>v 0.557761 0.989531 0.993965</w:t>
        <w:br/>
        <w:t>v 0.575174 1.151123 0.748106</w:t>
        <w:br/>
        <w:t>v 0.578169 1.242579 0.681385</w:t>
        <w:br/>
        <w:t>v 0.578199 1.340108 0.609517</w:t>
        <w:br/>
        <w:t>v 0.569630 1.521971 0.547781</w:t>
        <w:br/>
        <w:t>v 0.577659 1.430000 0.575988</w:t>
        <w:br/>
        <w:t>v 0.805829 1.425665 0.586432</w:t>
        <w:br/>
        <w:t>v 0.804970 1.529651 0.579687</w:t>
        <w:br/>
        <w:t>v 0.812887 1.276721 0.726678</w:t>
        <w:br/>
        <w:t>v 0.803413 1.348988 0.646604</w:t>
        <w:br/>
        <w:t>v 0.813650 1.166121 0.764705</w:t>
        <w:br/>
        <w:t>v 0.676437 0.368719 2.009645</w:t>
        <w:br/>
        <w:t>v 0.667804 0.507217 2.006795</w:t>
        <w:br/>
        <w:t>v 0.672001 0.846993 1.700120</w:t>
        <w:br/>
        <w:t>v 0.678672 0.864644 1.584162</w:t>
        <w:br/>
        <w:t>v 0.682953 0.921141 1.306853</w:t>
        <w:br/>
        <w:t>v 0.680704 0.956473 1.135438</w:t>
        <w:br/>
        <w:t>v 0.685041 1.123612 0.888224</w:t>
        <w:br/>
        <w:t>v 0.679039 1.015519 1.013342</w:t>
        <w:br/>
        <w:t>v 0.687837 1.178789 0.773243</w:t>
        <w:br/>
        <w:t>v 0.692761 1.283806 0.727971</w:t>
        <w:br/>
        <w:t>v 0.700187 1.354276 0.669768</w:t>
        <w:br/>
        <w:t>v 0.705485 1.427745 0.603147</w:t>
        <w:br/>
        <w:t>v 0.700984 1.539904 0.616489</w:t>
        <w:br/>
        <w:t>v 0.698651 1.909956 0.555412</w:t>
        <w:br/>
        <w:t>v 0.700142 1.763774 0.567280</w:t>
        <w:br/>
        <w:t>v 0.697881 2.122691 0.568897</w:t>
        <w:br/>
        <w:t>v 0.267925 0.726247 1.371760</w:t>
        <w:br/>
        <w:t>v 0.264358 0.726027 1.302672</w:t>
        <w:br/>
        <w:t>v 0.330677 0.786516 1.367130</w:t>
        <w:br/>
        <w:t>v 0.950906 0.879588 1.415261</w:t>
        <w:br/>
        <w:t>v 0.822184 0.901855 1.434310</w:t>
        <w:br/>
        <w:t>v 0.681980 0.899610 1.439359</w:t>
        <w:br/>
        <w:t>v 0.547781 0.872436 1.417844</w:t>
        <w:br/>
        <w:t>v 0.425590 0.836528 1.387868</w:t>
        <w:br/>
        <w:t>v 0.468998 1.634763 0.437594</w:t>
        <w:br/>
        <w:t>v 0.392084 1.611784 0.325787</w:t>
        <w:br/>
        <w:t>v 0.567041 1.649384 0.529979</w:t>
        <w:br/>
        <w:t>v 0.704328 1.651864 0.572932</w:t>
        <w:br/>
        <w:t>v 0.798482 1.648429 0.542447</w:t>
        <w:br/>
        <w:t>v 0.894979 1.639287 0.459108</w:t>
        <w:br/>
        <w:t>v 0.985819 1.625509 0.347938</w:t>
        <w:br/>
        <w:t>v 0.702693 2.322384 0.595051</w:t>
        <w:br/>
        <w:t>v 0.566125 2.322384 0.545417</w:t>
        <w:br/>
        <w:t>v 0.627083 2.587930 0.647248</w:t>
        <w:br/>
        <w:t>v 0.449680 2.322384 0.447476</w:t>
        <w:br/>
        <w:t>v 0.343054 2.322565 0.322077</w:t>
        <w:br/>
        <w:t>v 0.379311 2.487452 0.418368</w:t>
        <w:br/>
        <w:t>v 0.932705 2.322384 0.466835</w:t>
        <w:br/>
        <w:t>v 0.826707 2.322384 0.558246</w:t>
        <w:br/>
        <w:t>v 0.897231 2.560870 0.568498</w:t>
        <w:br/>
        <w:t>v 1.036636 2.322826 0.346362</w:t>
        <w:br/>
        <w:t>v 0.493905 2.551868 0.551794</w:t>
        <w:br/>
        <w:t>v 1.000262 2.510054 0.454945</w:t>
        <w:br/>
        <w:t>v 0.770130 2.590155 0.649528</w:t>
        <w:br/>
        <w:t>v 0.328649 2.440830 0.347572</w:t>
        <w:br/>
        <w:t>v 0.353508 2.476199 0.331154</w:t>
        <w:br/>
        <w:t>v 0.397635 2.517575 0.402859</w:t>
        <w:br/>
        <w:t>v 0.504645 2.576584 0.534155</w:t>
        <w:br/>
        <w:t>v 0.569197 2.594725 0.585880</w:t>
        <w:br/>
        <w:t>v 0.556421 2.572642 0.605278</w:t>
        <w:br/>
        <w:t>v 0.634460 2.608373 0.621524</w:t>
        <w:br/>
        <w:t>v 0.627083 2.587930 0.647248</w:t>
        <w:br/>
        <w:t>v 0.833660 2.597436 0.592226</w:t>
        <w:br/>
        <w:t>v 0.837714 2.580335 0.615849</w:t>
        <w:br/>
        <w:t>v 0.770130 2.590155 0.649528</w:t>
        <w:br/>
        <w:t>v 0.769931 2.609044 0.623513</w:t>
        <w:br/>
        <w:t>v 0.889141 2.584167 0.551204</w:t>
        <w:br/>
        <w:t>v 0.986261 2.537366 0.440409</w:t>
        <w:br/>
        <w:t>v 1.032816 2.501296 0.365708</w:t>
        <w:br/>
        <w:t>v 1.047554 2.471914 0.388993</w:t>
        <w:br/>
        <w:t>v 0.436938 2.525127 0.489141</w:t>
        <w:br/>
        <w:t>v 0.447708 2.549951 0.473098</w:t>
        <w:br/>
        <w:t>v 0.705192 2.611662 0.633354</w:t>
        <w:br/>
        <w:t>v 0.701766 2.590986 0.662057</w:t>
        <w:br/>
        <w:t>v 0.937574 2.564802 0.502644</w:t>
        <w:br/>
        <w:t>v 0.949099 2.538749 0.513479</w:t>
        <w:br/>
        <w:t>v 0.701766 2.590986 0.662057</w:t>
        <w:br/>
        <w:t>v 0.556421 2.572642 0.605278</w:t>
        <w:br/>
        <w:t>v 1.010864 2.324216 0.320936</w:t>
        <w:br/>
        <w:t>v 1.032816 2.501296 0.365708</w:t>
        <w:br/>
        <w:t>v 0.986261 2.537366 0.440409</w:t>
        <w:br/>
        <w:t>v 0.937574 2.564802 0.502644</w:t>
        <w:br/>
        <w:t>v 0.934286 2.322384 0.412357</w:t>
        <w:br/>
        <w:t>v 0.889141 2.584167 0.551204</w:t>
        <w:br/>
        <w:t>v 0.833660 2.597436 0.592226</w:t>
        <w:br/>
        <w:t>v 0.839612 2.322384 0.499487</w:t>
        <w:br/>
        <w:t>v 0.769931 2.609044 0.623513</w:t>
        <w:br/>
        <w:t>v 0.705192 2.611662 0.633354</w:t>
        <w:br/>
        <w:t>v 0.706168 2.322385 0.550543</w:t>
        <w:br/>
        <w:t>v 0.634460 2.608373 0.621524</w:t>
        <w:br/>
        <w:t>v 0.569197 2.594725 0.585880</w:t>
        <w:br/>
        <w:t>v 0.582454 2.322385 0.505875</w:t>
        <w:br/>
        <w:t>v 0.504645 2.576584 0.534155</w:t>
        <w:br/>
        <w:t>v 0.461956 2.322385 0.403082</w:t>
        <w:br/>
        <w:t>v 0.368323 2.322565 0.302518</w:t>
        <w:br/>
        <w:t>v 0.397635 2.517575 0.402859</w:t>
        <w:br/>
        <w:t>v 0.353508 2.476199 0.331154</w:t>
        <w:br/>
        <w:t>v 0.447708 2.549951 0.473098</w:t>
        <w:br/>
        <w:t>v 0.999673 2.138654 0.289141</w:t>
        <w:br/>
        <w:t>v 0.917862 2.137208 0.385495</w:t>
        <w:br/>
        <w:t>v 0.819116 2.135775 0.483149</w:t>
        <w:br/>
        <w:t>v 0.695299 2.134233 0.527881</w:t>
        <w:br/>
        <w:t>v 0.579184 2.135960 0.482131</w:t>
        <w:br/>
        <w:t>v 0.474837 2.133846 0.384484</w:t>
        <w:br/>
        <w:t>v 0.387445 2.129415 0.282564</w:t>
        <w:br/>
        <w:t>v 0.910190 1.909956 0.371793</w:t>
        <w:br/>
        <w:t>v 0.986409 1.910003 0.278963</w:t>
        <w:br/>
        <w:t>v 0.810487 1.909956 0.471164</w:t>
        <w:br/>
        <w:t>v 0.693176 1.909956 0.515493</w:t>
        <w:br/>
        <w:t>v 0.583113 1.909956 0.470356</w:t>
        <w:br/>
        <w:t>v 0.486977 1.909956 0.379153</w:t>
        <w:br/>
        <w:t>v 0.404849 1.910037 0.279458</w:t>
        <w:br/>
        <w:t>v 1.036636 2.322826 0.346362</w:t>
        <w:br/>
        <w:t>v 1.047554 2.471914 0.388993</w:t>
        <w:br/>
        <w:t>v 1.010864 2.324216 0.320936</w:t>
        <w:br/>
        <w:t>v 0.999673 2.138654 0.289141</w:t>
        <w:br/>
        <w:t>v 1.028432 2.124373 0.311921</w:t>
        <w:br/>
        <w:t>v 0.986409 1.910003 0.278963</w:t>
        <w:br/>
        <w:t>v 1.015834 1.910003 0.300493</w:t>
        <w:br/>
        <w:t>v 0.343054 2.322565 0.322077</w:t>
        <w:br/>
        <w:t>v 0.368323 2.322565 0.302518</w:t>
        <w:br/>
        <w:t>v 0.353508 2.476199 0.331154</w:t>
        <w:br/>
        <w:t>v 0.328649 2.440830 0.347572</w:t>
        <w:br/>
        <w:t>v 0.362128 2.121300 0.300914</w:t>
        <w:br/>
        <w:t>v 0.387445 2.129415 0.282564</w:t>
        <w:br/>
        <w:t>v 0.376929 1.910037 0.296093</w:t>
        <w:br/>
        <w:t>v 0.404849 1.910037 0.279458</w:t>
        <w:br/>
        <w:t>v 0.895542 1.742574 0.391419</w:t>
        <w:br/>
        <w:t>v 0.974960 1.735322 0.307518</w:t>
        <w:br/>
        <w:t>v 0.795898 1.754646 0.490801</w:t>
        <w:br/>
        <w:t>v 0.687072 1.758418 0.521855</w:t>
        <w:br/>
        <w:t>v 0.573919 1.752478 0.472951</w:t>
        <w:br/>
        <w:t>v 0.491823 1.742274 0.388950</w:t>
        <w:br/>
        <w:t>v 0.410933 1.730232 0.282425</w:t>
        <w:br/>
        <w:t>v 0.974960 1.735322 0.307518</w:t>
        <w:br/>
        <w:t>v 1.003984 1.736999 0.321324</w:t>
        <w:br/>
        <w:t>v 0.382418 1.732331 0.299700</w:t>
        <w:br/>
        <w:t>v 0.410933 1.730232 0.282425</w:t>
        <w:br/>
        <w:t>v 1.137062 0.732072 1.580493</w:t>
        <w:br/>
        <w:t>v 1.195549 0.694936 1.431055</w:t>
        <w:br/>
        <w:t>v 1.250356 0.592052 1.449029</w:t>
        <w:br/>
        <w:t>v 1.183313 0.627299 1.624469</w:t>
        <w:br/>
        <w:t>v 1.264398 0.573767 1.300653</w:t>
        <w:br/>
        <w:t>v 1.202968 0.676816 1.300653</w:t>
        <w:br/>
        <w:t>v 1.030972 0.776121 1.712239</w:t>
        <w:br/>
        <w:t>v 1.073540 0.663956 1.786137</w:t>
        <w:br/>
        <w:t>v 0.888161 0.692121 1.910665</w:t>
        <w:br/>
        <w:t>v 0.862103 0.804311 1.797210</w:t>
        <w:br/>
        <w:t>v 0.213935 0.649014 1.384939</w:t>
        <w:br/>
        <w:t>v 0.178281 0.552058 1.394921</w:t>
        <w:br/>
        <w:t>v 0.176088 0.535752 1.302672</w:t>
        <w:br/>
        <w:t>v 0.203684 0.642974 1.302672</w:t>
        <w:br/>
        <w:t>v 0.247761 0.675888 1.534200</w:t>
        <w:br/>
        <w:t>v 0.209220 0.583413 1.570112</w:t>
        <w:br/>
        <w:t>v 0.330826 0.732222 1.666364</w:t>
        <w:br/>
        <w:t>v 0.289129 0.633279 1.737222</w:t>
        <w:br/>
        <w:t>v 0.451440 0.677554 1.877888</w:t>
        <w:br/>
        <w:t>v 0.479578 0.780255 1.767658</w:t>
        <w:br/>
        <w:t>v 0.662668 0.684104 1.941026</w:t>
        <w:br/>
        <w:t>v 0.665081 0.803342 1.816109</w:t>
        <w:br/>
        <w:t>v 0.650929 1.532667 0.621472</w:t>
        <w:br/>
        <w:t>v 0.624302 1.582061 0.623573</w:t>
        <w:br/>
        <w:t>v 0.744019 1.659530 0.631082</w:t>
        <w:br/>
        <w:t>v 0.768585 1.613191 0.625286</w:t>
        <w:br/>
        <w:t>v 0.603326 1.629776 0.596687</w:t>
        <w:br/>
        <w:t>v 0.717163 1.708548 0.612594</w:t>
        <w:br/>
        <w:t>v 0.514356 1.553289 0.544017</w:t>
        <w:br/>
        <w:t>v 0.529212 1.517487 0.570928</w:t>
        <w:br/>
        <w:t>v 0.562871 1.476967 0.586652</w:t>
        <w:br/>
        <w:t>v 0.829893 1.759033 0.567657</w:t>
        <w:br/>
        <w:t>v 0.849344 1.709685 0.569634</w:t>
        <w:br/>
        <w:t>v 0.861393 1.657622 0.565532</w:t>
        <w:br/>
        <w:t>v 0.927679 1.737962 0.474855</w:t>
        <w:br/>
        <w:t>v 0.933904 1.685794 0.465322</w:t>
        <w:br/>
        <w:t>v 0.922141 1.790813 0.479457</w:t>
        <w:br/>
        <w:t>v 0.988631 1.797750 0.377152</w:t>
        <w:br/>
        <w:t>v 0.988303 1.754490 0.371334</w:t>
        <w:br/>
        <w:t>v 0.990243 1.704840 0.366574</w:t>
        <w:br/>
        <w:t>v 0.445551 1.447450 0.514702</w:t>
        <w:br/>
        <w:t>v 0.468547 1.411303 0.527576</w:t>
        <w:br/>
        <w:t>v 0.438587 1.479725 0.488037</w:t>
        <w:br/>
        <w:t>v 0.355407 1.394225 0.413078</w:t>
        <w:br/>
        <w:t>v 0.369636 1.371054 0.444002</w:t>
        <w:br/>
        <w:t>v 0.386025 1.347938 0.466843</w:t>
        <w:br/>
        <w:t>v 0.322372 1.334763 0.380744</w:t>
        <w:br/>
        <w:t>v 0.323929 1.322817 0.408853</w:t>
        <w:br/>
        <w:t>v 0.339415 1.311620 0.423502</w:t>
        <w:br/>
        <w:t>v 0.333261 1.284672 0.404184</w:t>
        <w:br/>
        <w:t>v 0.321430 1.288295 0.396464</w:t>
        <w:br/>
        <w:t>v 0.320992 1.294234 0.378557</w:t>
        <w:br/>
        <w:t>v 0.342848 1.255676 0.391194</w:t>
        <w:br/>
        <w:t>v 0.338427 1.258700 0.381704</w:t>
        <w:br/>
        <w:t>v 0.335211 1.264743 0.367528</w:t>
        <w:br/>
        <w:t>v 0.395252 1.335800 0.469758</w:t>
        <w:br/>
        <w:t>v 0.351308 1.300611 0.427621</w:t>
        <w:br/>
        <w:t>v 0.346166 1.281399 0.414379</w:t>
        <w:br/>
        <w:t>v 0.356578 1.256621 0.398889</w:t>
        <w:br/>
        <w:t>v 0.479588 1.396188 0.526141</w:t>
        <w:br/>
        <w:t>v 0.574118 1.462343 0.582379</w:t>
        <w:br/>
        <w:t>v 0.660574 1.519125 0.615509</w:t>
        <w:br/>
        <w:t>v 0.778224 1.590473 0.616256</w:t>
        <w:br/>
        <w:t>v 0.864013 1.636286 0.556938</w:t>
        <w:br/>
        <w:t>v 0.927753 1.664445 0.458217</w:t>
        <w:br/>
        <w:t>v 0.978034 1.679628 0.355468</w:t>
        <w:br/>
        <w:t>v 0.329771 1.338061 0.363406</w:t>
        <w:br/>
        <w:t>v 0.329126 1.303804 0.363198</w:t>
        <w:br/>
        <w:t>v 0.343264 1.274029 0.356473</w:t>
        <w:br/>
        <w:t>v 0.361588 1.402929 0.392127</w:t>
        <w:br/>
        <w:t>v 0.436925 1.498441 0.466207</w:t>
        <w:br/>
        <w:t>v 0.512274 1.571675 0.525934</w:t>
        <w:br/>
        <w:t>v 0.597054 1.645301 0.580644</w:t>
        <w:br/>
        <w:t>v 0.711886 1.724300 0.599712</w:t>
        <w:br/>
        <w:t>v 0.818663 1.779632 0.557072</w:t>
        <w:br/>
        <w:t>v 0.914212 1.808283 0.473175</w:t>
        <w:br/>
        <w:t>v 0.977431 1.818584 0.373173</w:t>
        <w:br/>
        <w:t>v 0.867292 1.930022 0.521673</w:t>
        <w:br/>
        <w:t>v 0.839439 1.885704 0.526094</w:t>
        <w:br/>
        <w:t>v 0.732304 1.950249 0.572435</w:t>
        <w:br/>
        <w:t>v 0.761070 1.991892 0.574892</w:t>
        <w:br/>
        <w:t>v 0.791712 2.037579 0.565336</w:t>
        <w:br/>
        <w:t>v 0.893436 1.975554 0.503097</w:t>
        <w:br/>
        <w:t>v 0.406250 2.167876 0.418313</w:t>
        <w:br/>
        <w:t>v 0.400513 2.128342 0.390209</w:t>
        <w:br/>
        <w:t>v 0.312651 2.190799 0.289756</w:t>
        <w:br/>
        <w:t>v 0.318852 2.225945 0.302618</w:t>
        <w:br/>
        <w:t>v 0.419936 2.217683 0.432960</w:t>
        <w:br/>
        <w:t>v 0.327898 2.263684 0.313031</w:t>
        <w:br/>
        <w:t>v 0.515988 2.108250 0.526926</w:t>
        <w:br/>
        <w:t>v 0.497700 2.065106 0.499891</w:t>
        <w:br/>
        <w:t>v 0.539764 2.156702 0.547581</w:t>
        <w:br/>
        <w:t>v 0.636256 2.047965 0.584824</w:t>
        <w:br/>
        <w:t>v 0.609040 2.007068 0.569186</w:t>
        <w:br/>
        <w:t>v 0.670480 2.097396 0.592301</w:t>
        <w:br/>
        <w:t>v 0.993938 1.891985 0.414150</w:t>
        <w:br/>
        <w:t>v 0.976072 1.857205 0.436130</w:t>
        <w:br/>
        <w:t>v 0.953810 1.817825 0.440934</w:t>
        <w:br/>
        <w:t>v 1.066487 1.826046 0.345056</w:t>
        <w:br/>
        <w:t>v 1.060524 1.796246 0.364385</w:t>
        <w:br/>
        <w:t>v 1.044776 1.769784 0.367680</w:t>
        <w:br/>
        <w:t>v 1.092143 1.790699 0.320691</w:t>
        <w:br/>
        <w:t>v 1.088575 1.768700 0.339837</w:t>
        <w:br/>
        <w:t>v 1.074148 1.754637 0.344569</w:t>
        <w:br/>
        <w:t>v 1.082050 1.736023 0.322073</w:t>
        <w:br/>
        <w:t>v 1.094999 1.747694 0.314861</w:t>
        <w:br/>
        <w:t>v 1.096926 1.758632 0.304035</w:t>
        <w:br/>
        <w:t>v 1.075813 1.725371 0.303731</w:t>
        <w:br/>
        <w:t>v 1.083776 1.735026 0.295824</w:t>
        <w:br/>
        <w:t>v 1.088917 1.743543 0.289190</w:t>
        <w:br/>
        <w:t>v 1.067688 1.733633 0.325730</w:t>
        <w:br/>
        <w:t>v 1.060175 1.745840 0.340898</w:t>
        <w:br/>
        <w:t>v 1.062811 1.726486 0.308519</w:t>
        <w:br/>
        <w:t>v 1.032802 1.756818 0.362588</w:t>
        <w:br/>
        <w:t>v 0.943194 1.803220 0.435898</w:t>
        <w:br/>
        <w:t>v 0.826048 1.870814 0.520583</w:t>
        <w:br/>
        <w:t>v 0.716259 1.932951 0.561762</w:t>
        <w:br/>
        <w:t>v 0.602954 1.991476 0.555588</w:t>
        <w:br/>
        <w:t>v 0.497850 2.050130 0.483893</w:t>
        <w:br/>
        <w:t>v 0.403872 2.114646 0.374356</w:t>
        <w:br/>
        <w:t>v 0.318274 2.172739 0.278725</w:t>
        <w:br/>
        <w:t>v 0.341121 2.280506 0.314090</w:t>
        <w:br/>
        <w:t>v 0.430446 2.234848 0.432490</w:t>
        <w:br/>
        <w:t>v 0.553155 2.176948 0.545570</w:t>
        <w:br/>
        <w:t>v 0.683158 2.117587 0.584603</w:t>
        <w:br/>
        <w:t>v 0.799930 2.054454 0.554149</w:t>
        <w:br/>
        <w:t>v 0.898403 1.990133 0.490767</w:t>
        <w:br/>
        <w:t>v 0.996708 1.909581 0.399945</w:t>
        <w:br/>
        <w:t>v 1.063060 1.844056 0.334860</w:t>
        <w:br/>
        <w:t>v 1.087919 1.807208 0.309832</w:t>
        <w:br/>
        <w:t>v 1.092087 1.768020 0.297476</w:t>
        <w:br/>
        <w:t>v 1.083015 1.755831 0.284174</w:t>
        <w:br/>
        <w:t>v 0.905907 2.222921 0.551509</w:t>
        <w:br/>
        <w:t>v 1.020985 2.219420 0.462326</w:t>
        <w:br/>
        <w:t>v 1.011225 2.165934 0.453252</w:t>
        <w:br/>
        <w:t>v 0.900899 2.163970 0.539338</w:t>
        <w:br/>
        <w:t>v 0.909701 2.282745 0.557621</w:t>
        <w:br/>
        <w:t>v 1.024546 2.271611 0.464336</w:t>
        <w:br/>
        <w:t>v 0.756929 2.224195 0.625622</w:t>
        <w:br/>
        <w:t>v 0.759291 2.277965 0.627277</w:t>
        <w:br/>
        <w:t>v 0.753333 2.180324 0.617090</w:t>
        <w:br/>
        <w:t>v 0.661297 2.226021 0.621185</w:t>
        <w:br/>
        <w:t>v 0.662113 2.247721 0.629275</w:t>
        <w:br/>
        <w:t>v 0.660477 2.205837 0.607720</w:t>
        <w:br/>
        <w:t>v 1.120538 2.192857 0.351074</w:t>
        <w:br/>
        <w:t>v 1.124611 2.254815 0.365539</w:t>
        <w:br/>
        <w:t>v 1.141120 2.239669 0.331106</w:t>
        <w:br/>
        <w:t>v 1.134674 2.206511 0.325101</w:t>
        <w:br/>
        <w:t>v 1.131182 2.238462 0.294273</w:t>
        <w:br/>
        <w:t>v 1.129925 2.217798 0.291958</w:t>
        <w:br/>
        <w:t>v 0.551754 2.225038 0.583699</w:t>
        <w:br/>
        <w:t>v 0.548737 2.280649 0.587737</w:t>
        <w:br/>
        <w:t>v 0.558279 2.172633 0.571522</w:t>
        <w:br/>
        <w:t>v 0.417133 2.286755 0.488875</w:t>
        <w:br/>
        <w:t>v 0.421422 2.220450 0.485839</w:t>
        <w:br/>
        <w:t>v 0.429644 2.160765 0.474502</w:t>
        <w:br/>
        <w:t>v 0.315473 2.220089 0.384581</w:t>
        <w:br/>
        <w:t>v 0.314088 2.271865 0.390764</w:t>
        <w:br/>
        <w:t>v 0.327266 2.170640 0.369731</w:t>
        <w:br/>
        <w:t>v 0.262507 2.193543 0.297267</w:t>
        <w:br/>
        <w:t>v 0.249758 2.253952 0.307251</w:t>
        <w:br/>
        <w:t>v 0.255446 2.210166 0.263675</w:t>
        <w:br/>
        <w:t>v 0.252006 2.244565 0.266818</w:t>
        <w:br/>
        <w:t>v 0.271450 2.220413 0.240151</w:t>
        <w:br/>
        <w:t>v 0.267863 2.242907 0.243780</w:t>
        <w:br/>
        <w:t>v 0.275703 2.255600 0.252995</w:t>
        <w:br/>
        <w:t>v 0.259868 2.255988 0.271704</w:t>
        <w:br/>
        <w:t>v 0.259156 2.266859 0.305555</w:t>
        <w:br/>
        <w:t>v 0.319453 2.287778 0.385016</w:t>
        <w:br/>
        <w:t>v 0.422487 2.302060 0.482027</w:t>
        <w:br/>
        <w:t>v 0.555279 2.297592 0.579746</w:t>
        <w:br/>
        <w:t>v 0.660768 2.260867 0.616746</w:t>
        <w:br/>
        <w:t>v 0.757638 2.294006 0.614547</w:t>
        <w:br/>
        <w:t>v 0.907123 2.298862 0.542275</w:t>
        <w:br/>
        <w:t>v 1.019944 2.289209 0.455824</w:t>
        <w:br/>
        <w:t>v 1.118502 2.268158 0.358147</w:t>
        <w:br/>
        <w:t>v 1.130585 2.254740 0.326927</w:t>
        <w:br/>
        <w:t>v 1.121305 2.251246 0.300009</w:t>
        <w:br/>
        <w:t>v 1.118056 2.204467 0.294986</w:t>
        <w:br/>
        <w:t>v 1.125996 2.195699 0.319907</w:t>
        <w:br/>
        <w:t>v 1.111817 2.183160 0.342546</w:t>
        <w:br/>
        <w:t>v 1.001059 2.152134 0.441288</w:t>
        <w:br/>
        <w:t>v 0.891485 2.150756 0.526072</w:t>
        <w:br/>
        <w:t>v 0.749518 2.167962 0.604803</w:t>
        <w:br/>
        <w:t>v 0.662279 2.197545 0.595511</w:t>
        <w:br/>
        <w:t>v 0.563042 2.160172 0.561734</w:t>
        <w:br/>
        <w:t>v 0.438666 2.146571 0.464717</w:t>
        <w:br/>
        <w:t>v 0.336265 2.159691 0.359010</w:t>
        <w:br/>
        <w:t>v 0.274958 2.186974 0.289420</w:t>
        <w:br/>
        <w:t>v 0.269079 2.198922 0.263535</w:t>
        <w:br/>
        <w:t>v 0.282402 2.208257 0.245145</w:t>
        <w:br/>
        <w:t>v 0.564952 0.959729 1.147946</w:t>
        <w:br/>
        <w:t>v 0.679742 0.984036 1.152974</w:t>
        <w:br/>
        <w:t>v 0.681689 0.955260 1.226927</w:t>
        <w:br/>
        <w:t>v 0.569072 0.937373 1.221534</w:t>
        <w:br/>
        <w:t>v 0.562167 0.977346 1.076898</w:t>
        <w:br/>
        <w:t>v 0.678444 0.999776 1.083951</w:t>
        <w:br/>
        <w:t>v 0.467229 0.904639 1.205191</w:t>
        <w:br/>
        <w:t>v 0.463229 0.924802 1.137022</w:t>
        <w:br/>
        <w:t>v 0.460588 0.936633 1.069845</w:t>
        <w:br/>
        <w:t>v 0.394992 0.882324 1.123906</w:t>
        <w:br/>
        <w:t>v 0.398242 0.887113 1.074635</w:t>
        <w:br/>
        <w:t>v 0.393035 0.868634 1.171905</w:t>
        <w:br/>
        <w:t>v 0.327143 0.822792 1.112165</w:t>
        <w:br/>
        <w:t>v 0.329788 0.823457 1.090516</w:t>
        <w:br/>
        <w:t>v 0.324808 0.816886 1.132602</w:t>
        <w:br/>
        <w:t>v 0.810023 0.953950 1.221340</w:t>
        <w:br/>
        <w:t>v 0.806327 0.978218 1.149264</w:t>
        <w:br/>
        <w:t>v 0.802958 0.989027 1.081305</w:t>
        <w:br/>
        <w:t>v 0.914423 0.928217 1.210279</w:t>
        <w:br/>
        <w:t>v 0.909286 0.950173 1.141339</w:t>
        <w:br/>
        <w:t>v 0.906640 0.956348 1.071213</w:t>
        <w:br/>
        <w:t>v 0.975774 0.914889 1.134123</w:t>
        <w:br/>
        <w:t>v 0.976492 0.897227 1.190552</w:t>
        <w:br/>
        <w:t>v 0.969423 0.919767 1.075003</w:t>
        <w:br/>
        <w:t>v 1.048513 0.854875 1.114231</w:t>
        <w:br/>
        <w:t>v 1.053714 0.846637 1.138739</w:t>
        <w:br/>
        <w:t>v 1.044470 0.858110 1.092192</w:t>
        <w:br/>
        <w:t>v 0.683650 0.939673 1.234428</w:t>
        <w:br/>
        <w:t>v 0.571136 0.921892 1.230334</w:t>
        <w:br/>
        <w:t>v 0.469969 0.889071 1.214505</w:t>
        <w:br/>
        <w:t>v 0.394431 0.847764 1.181359</w:t>
        <w:br/>
        <w:t>v 0.327177 0.804722 1.141851</w:t>
        <w:br/>
        <w:t>v 0.808530 0.936452 1.229160</w:t>
        <w:br/>
        <w:t>v 0.911435 0.911748 1.218204</w:t>
        <w:br/>
        <w:t>v 0.970633 0.882536 1.199517</w:t>
        <w:br/>
        <w:t>v 1.051229 0.833380 1.146368</w:t>
        <w:br/>
        <w:t>v 0.962485 0.911631 1.061446</w:t>
        <w:br/>
        <w:t>v 1.038030 0.850037 1.079507</w:t>
        <w:br/>
        <w:t>v 0.902449 0.948060 1.058905</w:t>
        <w:br/>
        <w:t>v 0.800951 0.980178 1.065997</w:t>
        <w:br/>
        <w:t>v 0.677037 0.991259 1.069437</w:t>
        <w:br/>
        <w:t>v 0.563813 0.970648 1.062561</w:t>
        <w:br/>
        <w:t>v 0.464468 0.931083 1.056173</w:t>
        <w:br/>
        <w:t>v 0.402354 0.877638 1.060643</w:t>
        <w:br/>
        <w:t>v 0.336945 0.812592 1.076977</w:t>
        <w:br/>
        <w:t>v 0.933787 1.195788 0.721527</w:t>
        <w:br/>
        <w:t>v 0.914498 1.172552 0.773463</w:t>
        <w:br/>
        <w:t>v 0.783797 1.247190 0.773780</w:t>
        <w:br/>
        <w:t>v 0.809448 1.286181 0.742427</w:t>
        <w:br/>
        <w:t>v 0.889458 1.136275 0.801543</w:t>
        <w:br/>
        <w:t>v 0.753135 1.201476 0.791828</w:t>
        <w:br/>
        <w:t>v 0.460310 1.247270 0.525506</w:t>
        <w:br/>
        <w:t>v 0.416016 1.235769 0.442944</w:t>
        <w:br/>
        <w:t>v 0.408708 1.264821 0.415757</w:t>
        <w:br/>
        <w:t>v 0.457302 1.292927 0.514442</w:t>
        <w:br/>
        <w:t>v 0.405332 1.301996 0.381815</w:t>
        <w:br/>
        <w:t>v 0.460274 1.343265 0.494154</w:t>
        <w:br/>
        <w:t>v 0.525651 1.364895 0.578466</w:t>
        <w:br/>
        <w:t>v 0.512169 1.311094 0.594526</w:t>
        <w:br/>
        <w:t>v 0.504850 1.257971 0.600657</w:t>
        <w:br/>
        <w:t>v 0.592470 1.305574 0.677951</w:t>
        <w:br/>
        <w:t>v 0.568932 1.257100 0.687207</w:t>
        <w:br/>
        <w:t>v 0.621359 1.358169 0.654448</w:t>
        <w:br/>
        <w:t>v 0.713053 1.329654 0.715495</w:t>
        <w:br/>
        <w:t>v 0.681197 1.286909 0.741758</w:t>
        <w:br/>
        <w:t>v 0.652882 1.237296 0.754191</w:t>
        <w:br/>
        <w:t>v 1.024545 1.101429 0.698656</w:t>
        <w:br/>
        <w:t>v 1.023124 1.086181 0.747652</w:t>
        <w:br/>
        <w:t>v 1.008938 1.050743 0.777258</w:t>
        <w:br/>
        <w:t>v 1.078471 1.026551 0.683741</w:t>
        <w:br/>
        <w:t>v 1.081471 1.019465 0.726864</w:t>
        <w:br/>
        <w:t>v 1.069220 0.993363 0.750559</w:t>
        <w:br/>
        <w:t>v 1.087550 0.971048 0.688771</w:t>
        <w:br/>
        <w:t>v 1.094640 0.965679 0.711003</w:t>
        <w:br/>
        <w:t>v 1.086949 0.955626 0.726468</w:t>
        <w:br/>
        <w:t>v 1.078621 0.934931 0.711121</w:t>
        <w:br/>
        <w:t>v 1.081498 0.938616 0.699153</w:t>
        <w:br/>
        <w:t>v 1.080697 0.942163 0.690082</w:t>
        <w:br/>
        <w:t>v 1.069242 0.935116 0.718044</w:t>
        <w:br/>
        <w:t>v 1.076819 0.953860 0.733982</w:t>
        <w:br/>
        <w:t>v 1.059118 0.981652 0.757302</w:t>
        <w:br/>
        <w:t>v 0.998311 1.036430 0.783882</w:t>
        <w:br/>
        <w:t>v 0.879178 1.120806 0.804987</w:t>
        <w:br/>
        <w:t>v 0.744614 1.179623 0.788781</w:t>
        <w:br/>
        <w:t>v 0.650591 1.212194 0.749183</w:t>
        <w:br/>
        <w:t>v 0.567001 1.237633 0.681505</w:t>
        <w:br/>
        <w:t>v 0.509933 1.238271 0.595490</w:t>
        <w:br/>
        <w:t>v 0.468272 1.229621 0.523123</w:t>
        <w:br/>
        <w:t>v 0.425026 1.219393 0.447885</w:t>
        <w:br/>
        <w:t>v 0.411612 1.311377 0.363041</w:t>
        <w:br/>
        <w:t>v 0.468568 1.356688 0.483007</w:t>
        <w:br/>
        <w:t>v 0.534709 1.377802 0.567301</w:t>
        <w:br/>
        <w:t>v 0.633104 1.369896 0.641895</w:t>
        <w:br/>
        <w:t>v 0.724689 1.341085 0.699726</w:t>
        <w:br/>
        <w:t>v 0.815238 1.293635 0.724772</w:t>
        <w:br/>
        <w:t>v 0.931554 1.199487 0.701770</w:t>
        <w:br/>
        <w:t>v 1.018155 1.103558 0.678438</w:t>
        <w:br/>
        <w:t>v 1.073440 1.026772 0.668324</w:t>
        <w:br/>
        <w:t>v 1.081445 0.972666 0.680934</w:t>
        <w:br/>
        <w:t>v 1.071915 0.947853 0.682858</w:t>
        <w:br/>
        <w:t>v 0.739559 1.079916 0.995952</w:t>
        <w:br/>
        <w:t>v 0.635494 1.044368 1.043496</w:t>
        <w:br/>
        <w:t>v 0.597794 1.068730 0.993215</w:t>
        <w:br/>
        <w:t>v 0.704768 1.111591 0.947456</w:t>
        <w:br/>
        <w:t>v 0.562519 1.085870 0.943899</w:t>
        <w:br/>
        <w:t>v 0.672763 1.134610 0.900070</w:t>
        <w:br/>
        <w:t>v 0.478718 1.033483 0.976984</w:t>
        <w:br/>
        <w:t>v 0.508649 1.025809 1.032307</w:t>
        <w:br/>
        <w:t>v 0.542044 1.005255 1.082352</w:t>
        <w:br/>
        <w:t>v 0.399575 0.965585 1.011511</w:t>
        <w:br/>
        <w:t>v 0.423014 0.968881 1.068071</w:t>
        <w:br/>
        <w:t>v 0.453642 0.949649 1.107499</w:t>
        <w:br/>
        <w:t>v 0.342919 0.911540 1.097469</w:t>
        <w:br/>
        <w:t>v 0.328875 0.902281 1.056390</w:t>
        <w:br/>
        <w:t>v 0.371058 0.896504 1.130075</w:t>
        <w:br/>
        <w:t>v 0.259758 0.849780 1.121926</w:t>
        <w:br/>
        <w:t>v 0.262603 0.844329 1.092310</w:t>
        <w:br/>
        <w:t>v 0.287530 0.847527 1.139970</w:t>
        <w:br/>
        <w:t>v 0.259320 0.807705 1.139532</w:t>
        <w:br/>
        <w:t>v 0.242082 0.809878 1.125195</w:t>
        <w:br/>
        <w:t>v 0.242082 0.809878 1.125195</w:t>
        <w:br/>
        <w:t>v 0.250907 0.807329 1.101719</w:t>
        <w:br/>
        <w:t>v 0.269481 0.767150 1.131197</w:t>
        <w:br/>
        <w:t>v 0.264786 0.767361 1.120121</w:t>
        <w:br/>
        <w:t>v 0.265429 0.769159 1.104641</w:t>
        <w:br/>
        <w:t>v 0.989408 1.034993 0.751877</w:t>
        <w:br/>
        <w:t>v 0.988943 0.996767 0.798723</w:t>
        <w:br/>
        <w:t>v 0.918429 1.049706 0.869742</w:t>
        <w:br/>
        <w:t>v 0.904430 1.094215 0.818183</w:t>
        <w:br/>
        <w:t>v 0.989970 1.073847 0.703016</w:t>
        <w:br/>
        <w:t>v 0.892576 1.128090 0.777425</w:t>
        <w:br/>
        <w:t>v 0.811095 1.121957 0.886397</w:t>
        <w:br/>
        <w:t>v 0.786045 1.147804 0.839858</w:t>
        <w:br/>
        <w:t>v 0.837223 1.082984 0.939369</w:t>
        <w:br/>
        <w:t>v 0.981653 0.977724 0.808864</w:t>
        <w:br/>
        <w:t>v 0.915373 1.030172 0.878316</w:t>
        <w:br/>
        <w:t>v 0.839939 1.063744 0.947736</w:t>
        <w:br/>
        <w:t>v 0.747020 1.062640 1.005776</w:t>
        <w:br/>
        <w:t>v 0.645889 1.028904 1.053530</w:t>
        <w:br/>
        <w:t>v 0.551822 0.991712 1.092966</w:t>
        <w:br/>
        <w:t>v 0.463722 0.936372 1.118647</w:t>
        <w:br/>
        <w:t>v 0.383400 0.885244 1.139265</w:t>
        <w:br/>
        <w:t>v 0.298514 0.839155 1.147573</w:t>
        <w:br/>
        <w:t>v 0.269674 0.804770 1.145160</w:t>
        <w:br/>
        <w:t>v 0.279359 0.771728 1.137069</w:t>
        <w:br/>
        <w:t>v 0.274493 0.775048 1.097601</w:t>
        <w:br/>
        <w:t>v 0.261122 0.806734 1.093238</w:t>
        <w:br/>
        <w:t>v 0.268289 0.836845 1.081776</w:t>
        <w:br/>
        <w:t>v 0.329525 0.891096 1.039373</w:t>
        <w:br/>
        <w:t>v 0.397372 0.958133 0.995130</w:t>
        <w:br/>
        <w:t>v 0.473560 1.026502 0.958288</w:t>
        <w:br/>
        <w:t>v 0.553410 1.082926 0.922241</w:t>
        <w:br/>
        <w:t>v 0.662434 1.135393 0.880620</w:t>
        <w:br/>
        <w:t>v 0.774392 1.150495 0.823122</w:t>
        <w:br/>
        <w:t>v 0.882701 1.134427 0.758009</w:t>
        <w:br/>
        <w:t>v 0.984641 1.079938 0.680469</w:t>
        <w:br/>
        <w:t>v 0.911694 1.006667 1.057257</w:t>
        <w:br/>
        <w:t>v 0.881397 0.985052 1.090771</w:t>
        <w:br/>
        <w:t>v 0.748258 1.021863 1.043712</w:t>
        <w:br/>
        <w:t>v 0.779718 1.052686 1.003752</w:t>
        <w:br/>
        <w:t>v 0.813423 1.067762 0.957223</w:t>
        <w:br/>
        <w:t>v 0.941167 1.004062 1.012948</w:t>
        <w:br/>
        <w:t>v 0.663095 1.085547 0.952387</w:t>
        <w:br/>
        <w:t>v 0.695534 1.123457 0.904153</w:t>
        <w:br/>
        <w:t>v 0.636983 1.041494 0.994132</w:t>
        <w:br/>
        <w:t>v 0.556838 1.085320 0.886471</w:t>
        <w:br/>
        <w:t>v 0.584304 1.126951 0.841660</w:t>
        <w:br/>
        <w:t>v 0.534997 1.039256 0.927587</w:t>
        <w:br/>
        <w:t>v 0.479302 1.085184 0.758010</w:t>
        <w:br/>
        <w:t>v 0.464296 1.051555 0.811672</w:t>
        <w:br/>
        <w:t>v 0.455694 1.009165 0.863707</w:t>
        <w:br/>
        <w:t>v 0.375967 1.015469 0.672701</w:t>
        <w:br/>
        <w:t>v 0.375094 0.988109 0.717649</w:t>
        <w:br/>
        <w:t>v 0.374118 0.961788 0.761920</w:t>
        <w:br/>
        <w:t>v 1.017924 0.953134 1.046643</w:t>
        <w:br/>
        <w:t>v 1.000285 0.961921 1.087394</w:t>
        <w:br/>
        <w:t>v 0.976671 0.940721 1.120474</w:t>
        <w:br/>
        <w:t>v 1.104844 0.880086 1.097716</w:t>
        <w:br/>
        <w:t>v 1.102517 0.894694 1.124193</w:t>
        <w:br/>
        <w:t>v 1.088809 0.881357 1.149402</w:t>
        <w:br/>
        <w:t>v 1.139141 0.851781 1.134311</w:t>
        <w:br/>
        <w:t>v 1.134359 0.845826 1.115250</w:t>
        <w:br/>
        <w:t>v 1.136923 0.816509 1.117698</w:t>
        <w:br/>
        <w:t>v 1.139452 0.814894 1.132238</w:t>
        <w:br/>
        <w:t>v 1.136676 0.812018 1.149357</w:t>
        <w:br/>
        <w:t>v 1.131685 0.847517 1.156218</w:t>
        <w:br/>
        <w:t>v 1.123884 0.791117 1.116355</w:t>
        <w:br/>
        <w:t>v 1.126228 0.789436 1.127129</w:t>
        <w:br/>
        <w:t>v 1.125827 0.788767 1.141100</w:t>
        <w:br/>
        <w:t>v 1.117352 0.792979 1.149143</w:t>
        <w:br/>
        <w:t>v 1.127925 0.811154 1.155423</w:t>
        <w:br/>
        <w:t>v 1.123195 0.843180 1.163259</w:t>
        <w:br/>
        <w:t>v 1.079083 0.871614 1.155163</w:t>
        <w:br/>
        <w:t>v 0.970087 0.928726 1.127393</w:t>
        <w:br/>
        <w:t>v 0.873577 0.970957 1.097729</w:t>
        <w:br/>
        <w:t>v 0.739592 1.006741 1.049641</w:t>
        <w:br/>
        <w:t>v 0.632365 1.023805 1.000933</w:t>
        <w:br/>
        <w:t>v 0.531128 1.021165 0.933877</w:t>
        <w:br/>
        <w:t>v 0.456214 0.996641 0.869527</w:t>
        <w:br/>
        <w:t>v 0.380033 0.947375 0.770956</w:t>
        <w:br/>
        <w:t>v 0.383867 1.017383 0.656742</w:t>
        <w:br/>
        <w:t>v 0.488964 1.084642 0.743499</w:t>
        <w:br/>
        <w:t>v 0.706612 1.118949 0.887667</w:t>
        <w:br/>
        <w:t>v 0.594701 1.125250 0.824901</w:t>
        <w:br/>
        <w:t>v 0.824679 1.059983 0.936265</w:t>
        <w:br/>
        <w:t>v 0.948812 0.994193 0.997288</w:t>
        <w:br/>
        <w:t>v 1.020123 0.944949 1.035755</w:t>
        <w:br/>
        <w:t>v 1.102602 0.868450 1.090760</w:t>
        <w:br/>
        <w:t>v 1.124384 0.837714 1.107050</w:t>
        <w:br/>
        <w:t>v 1.124022 0.818961 1.109159</w:t>
        <w:br/>
        <w:t>v 1.112995 0.797122 1.109327</w:t>
        <w:br/>
        <w:t>v 0.447442 1.175767 0.676713</w:t>
        <w:br/>
        <w:t>v 0.539498 1.261946 0.704455</w:t>
        <w:br/>
        <w:t>v 0.556783 1.230347 0.751744</w:t>
        <w:br/>
        <w:t>v 0.454996 1.152202 0.733965</w:t>
        <w:br/>
        <w:t>v 0.582276 1.190304 0.787453</w:t>
        <w:br/>
        <w:t>v 0.482665 1.121165 0.771929</w:t>
        <w:br/>
        <w:t>v 0.662254 1.303992 0.748744</w:t>
        <w:br/>
        <w:t>v 0.697513 1.266469 0.787956</w:t>
        <w:br/>
        <w:t>v 0.642141 1.333572 0.715036</w:t>
        <w:br/>
        <w:t>v 0.754317 1.382203 0.688140</w:t>
        <w:br/>
        <w:t>v 0.775195 1.350318 0.713316</w:t>
        <w:br/>
        <w:t>v 0.804869 1.309423 0.741825</w:t>
        <w:br/>
        <w:t>v 0.864530 1.384114 0.611179</w:t>
        <w:br/>
        <w:t>v 0.876717 1.349025 0.630175</w:t>
        <w:br/>
        <w:t>v 0.888818 1.307661 0.647568</w:t>
        <w:br/>
        <w:t>v 1.006680 1.271935 0.414626</w:t>
        <w:br/>
        <w:t>v 0.949043 1.291845 0.521836</w:t>
        <w:br/>
        <w:t>v 0.945916 1.327127 0.515541</w:t>
        <w:br/>
        <w:t>v 1.007223 1.293831 0.406516</w:t>
        <w:br/>
        <w:t>v 0.937602 1.361205 0.504846</w:t>
        <w:br/>
        <w:t>v 1.007747 1.311747 0.397580</w:t>
        <w:br/>
        <w:t>v 0.400720 1.056133 0.747950</w:t>
        <w:br/>
        <w:t>v 0.380309 1.087354 0.710883</w:t>
        <w:br/>
        <w:t>v 0.379359 1.099368 0.651586</w:t>
        <w:br/>
        <w:t>v 0.326604 0.984782 0.717239</w:t>
        <w:br/>
        <w:t>v 0.309440 0.998497 0.683673</w:t>
        <w:br/>
        <w:t>v 0.315612 0.997553 0.637346</w:t>
        <w:br/>
        <w:t>v 0.312168 0.956503 0.702738</w:t>
        <w:br/>
        <w:t>v 0.296488 0.966409 0.680604</w:t>
        <w:br/>
        <w:t>v 0.304108 0.965315 0.653869</w:t>
        <w:br/>
        <w:t>v 0.318856 0.916438 0.681339</w:t>
        <w:br/>
        <w:t>v 0.316737 0.917309 0.672515</w:t>
        <w:br/>
        <w:t>v 0.316340 0.918360 0.663317</w:t>
        <w:br/>
        <w:t>v 0.335250 0.974190 0.722515</w:t>
        <w:br/>
        <w:t>v 0.322023 0.954045 0.709343</w:t>
        <w:br/>
        <w:t>v 0.330294 0.922059 0.691640</w:t>
        <w:br/>
        <w:t>v 0.409181 1.044340 0.755281</w:t>
        <w:br/>
        <w:t>v 0.592373 1.176587 0.792027</w:t>
        <w:br/>
        <w:t>v 0.491766 1.106264 0.780382</w:t>
        <w:br/>
        <w:t>v 0.707824 1.251224 0.789147</w:t>
        <w:br/>
        <w:t>v 0.808236 1.290454 0.742363</w:t>
        <w:br/>
        <w:t>v 0.887707 1.286846 0.647308</w:t>
        <w:br/>
        <w:t>v 0.944111 1.271875 0.522243</w:t>
        <w:br/>
        <w:t>v 0.998280 1.255529 0.414704</w:t>
        <w:br/>
        <w:t>v 0.925640 1.376747 0.493441</w:t>
        <w:br/>
        <w:t>v 0.998627 1.325430 0.383246</w:t>
        <w:br/>
        <w:t>v 0.851370 1.396621 0.597589</w:t>
        <w:br/>
        <w:t>v 0.741276 1.390733 0.668080</w:t>
        <w:br/>
        <w:t>v 0.633770 1.340476 0.693518</w:t>
        <w:br/>
        <w:t>v 0.535043 1.268273 0.681902</w:t>
        <w:br/>
        <w:t>v 0.448494 1.181670 0.655217</w:t>
        <w:br/>
        <w:t>v 0.382860 1.100839 0.633507</w:t>
        <w:br/>
        <w:t>v 0.321490 0.995645 0.625729</w:t>
        <w:br/>
        <w:t>v 0.324075 0.925789 0.653955</w:t>
        <w:br/>
        <w:t>v 0.312976 0.963044 0.641574</w:t>
        <w:br/>
        <w:t>v 0.722732 1.931748 -0.606749</w:t>
        <w:br/>
        <w:t>v 0.865698 1.941316 -0.551409</w:t>
        <w:br/>
        <w:t>v 0.840598 1.939651 -0.479113</w:t>
        <w:br/>
        <w:t>v 0.717728 1.932309 -0.504722</w:t>
        <w:br/>
        <w:t>v 0.945931 1.945096 -0.421092</w:t>
        <w:br/>
        <w:t>v 0.984017 1.948300 -0.481129</w:t>
        <w:br/>
        <w:t>v 1.079867 1.950560 -0.370625</w:t>
        <w:br/>
        <w:t>v 1.033529 1.946937 -0.336714</w:t>
        <w:br/>
        <w:t>v 1.137088 1.946236 -0.254918</w:t>
        <w:br/>
        <w:t>v 1.099556 1.943669 -0.237776</w:t>
        <w:br/>
        <w:t>v 1.139935 1.938954 -0.123206</w:t>
        <w:br/>
        <w:t>v 1.171421 1.940262 -0.133742</w:t>
        <w:br/>
        <w:t>v 1.166805 1.933367 -0.005112</w:t>
        <w:br/>
        <w:t>v 1.145374 1.933595 -0.009288</w:t>
        <w:br/>
        <w:t>v 1.122879 1.930590 0.122400</w:t>
        <w:br/>
        <w:t>v 1.098933 1.931346 0.106711</w:t>
        <w:br/>
        <w:t>v 1.063137 1.929393 0.233179</w:t>
        <w:br/>
        <w:t>v 1.026060 1.930874 0.196159</w:t>
        <w:br/>
        <w:t>v 0.921328 1.932600 0.281654</w:t>
        <w:br/>
        <w:t>v 0.965116 1.931773 0.356276</w:t>
        <w:br/>
        <w:t>v 0.834048 1.932709 0.477253</w:t>
        <w:br/>
        <w:t>v 0.807900 1.934097 0.359014</w:t>
        <w:br/>
        <w:t>v 0.707306 1.933364 0.519301</w:t>
        <w:br/>
        <w:t>v 0.708398 1.934393 0.392112</w:t>
        <w:br/>
        <w:t>v 0.590465 1.933244 0.499683</w:t>
        <w:br/>
        <w:t>v 0.619331 1.934337 0.375758</w:t>
        <w:br/>
        <w:t>v 0.482130 1.932435 0.430796</w:t>
        <w:br/>
        <w:t>v 0.534581 1.933398 0.320006</w:t>
        <w:br/>
        <w:t>v 0.444925 1.931440 0.247412</w:t>
        <w:br/>
        <w:t>v 0.388059 1.930876 0.306430</w:t>
        <w:br/>
        <w:t>v 0.321496 1.927216 0.064628</w:t>
        <w:br/>
        <w:t>v 0.369997 1.929115 0.164801</w:t>
        <w:br/>
        <w:t>v 0.321698 1.928449 0.194996</w:t>
        <w:br/>
        <w:t>v 0.279315 1.926369 0.077887</w:t>
        <w:br/>
        <w:t>v 0.259115 1.926855 -0.029639</w:t>
        <w:br/>
        <w:t>v 0.302684 1.927584 -0.032302</w:t>
        <w:br/>
        <w:t>v 0.284426 1.931946 -0.131437</w:t>
        <w:br/>
        <w:t>v 0.311235 1.932119 -0.126960</w:t>
        <w:br/>
        <w:t>v 0.316542 1.937776 -0.238480</w:t>
        <w:br/>
        <w:t>v 0.344535 1.937571 -0.226372</w:t>
        <w:br/>
        <w:t>v 0.364799 1.942507 -0.329203</w:t>
        <w:br/>
        <w:t>v 0.390925 1.941968 -0.310168</w:t>
        <w:br/>
        <w:t>v 0.411520 1.947117 -0.429738</w:t>
        <w:br/>
        <w:t>v 0.452563 1.945919 -0.387009</w:t>
        <w:br/>
        <w:t>v 0.498428 1.947175 -0.502974</w:t>
        <w:br/>
        <w:t>v 0.528521 1.945709 -0.448435</w:t>
        <w:br/>
        <w:t>v 0.577614 1.938259 -0.564589</w:t>
        <w:br/>
        <w:t>v 0.619593 1.938045 -0.491030</w:t>
        <w:br/>
        <w:t>v 0.720281 1.445020 -0.124818</w:t>
        <w:br/>
        <w:t>v 0.720281 1.445020 -0.124818</w:t>
        <w:br/>
        <w:t>v 0.646687 2.644173 0.671693</w:t>
        <w:br/>
        <w:t>v 0.652130 2.647460 0.659071</w:t>
        <w:br/>
        <w:t>v 0.652059 2.690998 0.668559</w:t>
        <w:br/>
        <w:t>v 0.646886 2.685817 0.682247</w:t>
        <w:br/>
        <w:t>v 0.646263 2.592230 0.668772</w:t>
        <w:br/>
        <w:t>v 0.647212 2.506859 0.643030</w:t>
        <w:br/>
        <w:t>v 0.652770 2.501902 0.628695</w:t>
        <w:br/>
        <w:t>v 0.652492 2.590764 0.652982</w:t>
        <w:br/>
        <w:t>v 0.645624 2.645314 0.691214</w:t>
        <w:br/>
        <w:t>v 0.645756 2.678117 0.701046</w:t>
        <w:br/>
        <w:t>v 0.651091 2.688223 0.719337</w:t>
        <w:br/>
        <w:t>v 0.651002 2.650284 0.707406</w:t>
        <w:br/>
        <w:t>v 0.645243 2.693009 0.702199</w:t>
        <w:br/>
        <w:t>v 0.650385 2.705046 0.716223</w:t>
        <w:br/>
        <w:t>v 0.646263 2.592230 0.668772</w:t>
        <w:br/>
        <w:t>v 0.652105 2.589433 0.681956</w:t>
        <w:br/>
        <w:t>v 0.645716 2.694446 0.688288</w:t>
        <w:br/>
        <w:t>v 0.651505 2.706289 0.681548</w:t>
        <w:br/>
        <w:t>v 0.652904 2.512904 0.660863</w:t>
        <w:br/>
        <w:t>v 0.647212 2.506859 0.643030</w:t>
        <w:br/>
        <w:t>v 0.650501 2.712108 0.700098</w:t>
        <w:br/>
        <w:t>v 0.645122 2.700054 0.696005</w:t>
        <w:br/>
        <w:t>v 0.704910 2.590225 0.695495</w:t>
        <w:br/>
        <w:t>v 0.704910 2.514026 0.673752</w:t>
        <w:br/>
        <w:t>v 0.704910 2.506801 0.655299</w:t>
        <w:br/>
        <w:t>v 0.647212 2.506859 0.643030</w:t>
        <w:br/>
        <w:t>v 0.652904 2.512904 0.660863</w:t>
        <w:br/>
        <w:t>v 0.704910 2.506801 0.655299</w:t>
        <w:br/>
        <w:t>v 0.704910 2.502345 0.640101</w:t>
        <w:br/>
        <w:t>v 0.652770 2.501902 0.628695</w:t>
        <w:br/>
        <w:t>v 0.647212 2.506859 0.643030</w:t>
        <w:br/>
        <w:t>v 0.652770 2.501902 0.628695</w:t>
        <w:br/>
        <w:t>v 0.704910 2.502345 0.640101</w:t>
        <w:br/>
        <w:t>v 0.704910 2.589198 0.664065</w:t>
        <w:br/>
        <w:t>v 0.652492 2.590764 0.652982</w:t>
        <w:br/>
        <w:t>v 0.704910 2.648151 0.669792</w:t>
        <w:br/>
        <w:t>v 0.652130 2.647460 0.659071</w:t>
        <w:br/>
        <w:t>v 0.704910 2.690321 0.679827</w:t>
        <w:br/>
        <w:t>v 0.652059 2.690998 0.668559</w:t>
        <w:br/>
        <w:t>v 0.704910 2.708160 0.693312</w:t>
        <w:br/>
        <w:t>v 0.651505 2.706289 0.681548</w:t>
        <w:br/>
        <w:t>v 0.704910 2.714394 0.713976</w:t>
        <w:br/>
        <w:t>v 0.650501 2.712108 0.700098</w:t>
        <w:br/>
        <w:t>v 0.704910 2.706146 0.730073</w:t>
        <w:br/>
        <w:t>v 0.650385 2.705046 0.716223</w:t>
        <w:br/>
        <w:t>v 0.704910 2.689522 0.733315</w:t>
        <w:br/>
        <w:t>v 0.704910 2.651170 0.722559</w:t>
        <w:br/>
        <w:t>v 0.645624 2.645314 0.691214</w:t>
        <w:br/>
        <w:t>v 0.704910 2.645949 0.699757</w:t>
        <w:br/>
        <w:t>v 0.704910 2.678622 0.709454</w:t>
        <w:br/>
        <w:t>v 0.645756 2.678117 0.701046</w:t>
        <w:br/>
        <w:t>v 0.704910 2.690058 0.709874</w:t>
        <w:br/>
        <w:t>v 0.645243 2.693009 0.702199</w:t>
        <w:br/>
        <w:t>v 0.704910 2.696945 0.706699</w:t>
        <w:br/>
        <w:t>v 0.645122 2.700054 0.696005</w:t>
        <w:br/>
        <w:t>v 0.704910 2.696945 0.706699</w:t>
        <w:br/>
        <w:t>v 0.704910 2.693468 0.699500</w:t>
        <w:br/>
        <w:t>v 0.645716 2.694446 0.688288</w:t>
        <w:br/>
        <w:t>v 0.645122 2.700054 0.696005</w:t>
        <w:br/>
        <w:t>v 0.704910 2.683465 0.692982</w:t>
        <w:br/>
        <w:t>v 0.646886 2.685817 0.682247</w:t>
        <w:br/>
        <w:t>v 0.704910 2.645071 0.687047</w:t>
        <w:br/>
        <w:t>v 0.646687 2.644173 0.671693</w:t>
        <w:br/>
        <w:t>v 0.704910 2.601259 0.684254</w:t>
        <w:br/>
        <w:t>v 0.646263 2.592230 0.668772</w:t>
        <w:br/>
        <w:t>v 0.646263 2.592230 0.668772</w:t>
        <w:br/>
        <w:t>v 0.704910 2.601259 0.684254</w:t>
        <w:br/>
        <w:t>v 0.762934 2.685817 0.682247</w:t>
        <w:br/>
        <w:t>v 0.763133 2.644245 0.672911</w:t>
        <w:br/>
        <w:t>v 0.762478 2.645314 0.691214</w:t>
        <w:br/>
        <w:t>v 0.762345 2.678077 0.700139</w:t>
        <w:br/>
        <w:t>v 0.762112 2.689331 0.699584</w:t>
        <w:br/>
        <w:t>v 0.758581 2.647436 0.658678</w:t>
        <w:br/>
        <w:t>v 0.757087 2.690998 0.668557</w:t>
        <w:br/>
        <w:t>v 0.759157 2.501754 0.628799</w:t>
        <w:br/>
        <w:t>v 0.758121 2.588459 0.652065</w:t>
        <w:br/>
        <w:t>v 0.754748 2.688725 0.719674</w:t>
        <w:br/>
        <w:t>v 0.756221 2.650284 0.707406</w:t>
        <w:br/>
        <w:t>v 0.756987 2.589433 0.681956</w:t>
        <w:br/>
        <w:t>v 0.757957 2.512895 0.660711</w:t>
        <w:br/>
        <w:t>v 0.754796 2.705302 0.716564</w:t>
        <w:br/>
        <w:t>v 0.764212 2.506859 0.643030</w:t>
        <w:br/>
        <w:t>v 0.757087 2.690998 0.668557</w:t>
        <w:br/>
        <w:t>v 0.758581 2.647436 0.658678</w:t>
        <w:br/>
        <w:t>v 0.763133 2.644245 0.672911</w:t>
        <w:br/>
        <w:t>v 0.762934 2.685817 0.682247</w:t>
        <w:br/>
        <w:t>v 0.759157 2.501754 0.628799</w:t>
        <w:br/>
        <w:t>v 0.764212 2.506859 0.643030</w:t>
        <w:br/>
        <w:t>v 0.764002 2.592230 0.668772</w:t>
        <w:br/>
        <w:t>v 0.758121 2.588459 0.652065</w:t>
        <w:br/>
        <w:t>v 0.762345 2.678077 0.700139</w:t>
        <w:br/>
        <w:t>v 0.762478 2.645314 0.691214</w:t>
        <w:br/>
        <w:t>v 0.762112 2.689331 0.699584</w:t>
        <w:br/>
        <w:t>v 0.764002 2.592230 0.668772</w:t>
        <w:br/>
        <w:t>v 0.764002 2.592230 0.668772</w:t>
        <w:br/>
        <w:t>v 0.764002 2.592230 0.668772</w:t>
        <w:br/>
        <w:t>v 0.762459 2.693722 0.688260</w:t>
        <w:br/>
        <w:t>v 0.755707 2.707540 0.681813</w:t>
        <w:br/>
        <w:t>v 0.762459 2.693722 0.688260</w:t>
        <w:br/>
        <w:t>v 0.755707 2.707540 0.681813</w:t>
        <w:br/>
        <w:t>v 0.764212 2.506859 0.643030</w:t>
        <w:br/>
        <w:t>v 0.759157 2.501754 0.628799</w:t>
        <w:br/>
        <w:t>v 0.764212 2.506859 0.643030</w:t>
        <w:br/>
        <w:t>v 0.755687 2.713601 0.700413</w:t>
        <w:br/>
        <w:t>v 0.755687 2.713601 0.700413</w:t>
        <w:br/>
        <w:t>v 0.762066 2.696268 0.695112</w:t>
        <w:br/>
        <w:t>v 0.762066 2.696268 0.695112</w:t>
        <w:br/>
        <w:t>v 0.762066 2.696268 0.695112</w:t>
        <w:br/>
        <w:t>v 0.610802 2.261062 0.622661</w:t>
        <w:br/>
        <w:t>v 0.616238 2.263626 0.634758</w:t>
        <w:br/>
        <w:t>v 0.621454 2.232712 0.636304</w:t>
        <w:br/>
        <w:t>v 0.615036 2.232525 0.623814</w:t>
        <w:br/>
        <w:t>v 0.612459 2.260551 0.590927</w:t>
        <w:br/>
        <w:t>v 0.618858 2.267003 0.581585</w:t>
        <w:br/>
        <w:t>v 0.617166 2.283112 0.595015</w:t>
        <w:br/>
        <w:t>v 0.610074 2.273643 0.599628</w:t>
        <w:br/>
        <w:t>v 0.616766 2.235483 0.585425</w:t>
        <w:br/>
        <w:t>v 0.620673 2.214388 0.584546</w:t>
        <w:br/>
        <w:t>v 0.628722 2.212791 0.574718</w:t>
        <w:br/>
        <w:t>v 0.624074 2.237270 0.574388</w:t>
        <w:br/>
        <w:t>v 0.622937 2.198526 0.607246</w:t>
        <w:br/>
        <w:t>v 0.630942 2.193228 0.615046</w:t>
        <w:br/>
        <w:t>v 0.631726 2.185071 0.596690</w:t>
        <w:br/>
        <w:t>v 0.624129 2.193414 0.597702</w:t>
        <w:br/>
        <w:t>v 0.609099 2.273551 0.617395</w:t>
        <w:br/>
        <w:t>v 0.614792 2.281662 0.623761</w:t>
        <w:br/>
        <w:t>v 0.630856 2.194171 0.582538</w:t>
        <w:br/>
        <w:t>v 0.623281 2.198234 0.590465</w:t>
        <w:br/>
        <w:t>v 0.625970 2.208128 0.626498</w:t>
        <w:br/>
        <w:t>v 0.619362 2.210224 0.616821</w:t>
        <w:br/>
        <w:t>v 0.614863 2.287965 0.610297</w:t>
        <w:br/>
        <w:t>v 0.608880 2.278665 0.608585</w:t>
        <w:br/>
        <w:t>v 0.651455 2.286895 0.630417</w:t>
        <w:br/>
        <w:t>v 0.646160 2.264488 0.638948</w:t>
        <w:br/>
        <w:t>v 0.634630 2.264494 0.639199</w:t>
        <w:br/>
        <w:t>v 0.637184 2.285612 0.628722</w:t>
        <w:br/>
        <w:t>v 0.640544 2.293919 0.612886</w:t>
        <w:br/>
        <w:t>v 0.655083 2.296145 0.614147</w:t>
        <w:br/>
        <w:t>v 0.639837 2.288316 0.596258</w:t>
        <w:br/>
        <w:t>v 0.654028 2.287262 0.597471</w:t>
        <w:br/>
        <w:t>v 0.638814 2.267215 0.582488</w:t>
        <w:br/>
        <w:t>v 0.649723 2.266732 0.583735</w:t>
        <w:br/>
        <w:t>v 0.637749 2.239836 0.576022</w:t>
        <w:br/>
        <w:t>v 0.645620 2.241906 0.575332</w:t>
        <w:br/>
        <w:t>v 0.640196 2.214081 0.574251</w:t>
        <w:br/>
        <w:t>v 0.639108 2.233811 0.637645</w:t>
        <w:br/>
        <w:t>v 0.634992 2.207476 0.627262</w:t>
        <w:br/>
        <w:t>v 0.632736 2.234436 0.636543</w:t>
        <w:br/>
        <w:t>v 0.616238 2.263626 0.634758</w:t>
        <w:br/>
        <w:t>v 0.614792 2.281662 0.623761</w:t>
        <w:br/>
        <w:t>v 0.621454 2.232712 0.636304</w:t>
        <w:br/>
        <w:t>v 0.625970 2.208128 0.626498</w:t>
        <w:br/>
        <w:t>v 0.634058 2.193072 0.615899</w:t>
        <w:br/>
        <w:t>v 0.630942 2.193228 0.615046</w:t>
        <w:br/>
        <w:t>v 0.635056 2.184739 0.596650</w:t>
        <w:br/>
        <w:t>v 0.631726 2.185071 0.596690</w:t>
        <w:br/>
        <w:t>v 0.636331 2.194093 0.582301</w:t>
        <w:br/>
        <w:t>v 0.630856 2.194171 0.582538</w:t>
        <w:br/>
        <w:t>v 0.630856 2.194171 0.582538</w:t>
        <w:br/>
        <w:t>v 0.636331 2.194093 0.582301</w:t>
        <w:br/>
        <w:t>v 0.628722 2.212791 0.574718</w:t>
        <w:br/>
        <w:t>v 0.624074 2.237270 0.574388</w:t>
        <w:br/>
        <w:t>v 0.618858 2.267003 0.581585</w:t>
        <w:br/>
        <w:t>v 0.618858 2.267003 0.581585</w:t>
        <w:br/>
        <w:t>v 0.617166 2.283112 0.595015</w:t>
        <w:br/>
        <w:t>v 0.614863 2.287965 0.610297</w:t>
        <w:br/>
        <w:t>v 0.664965 2.306766 0.615082</w:t>
        <w:br/>
        <w:t>v 0.663660 2.298059 0.592819</w:t>
        <w:br/>
        <w:t>v 0.660870 2.295066 0.637904</w:t>
        <w:br/>
        <w:t>v 0.653715 2.266435 0.650791</w:t>
        <w:br/>
        <w:t>v 0.645118 2.231235 0.648549</w:t>
        <w:br/>
        <w:t>v 0.639482 2.205877 0.636507</w:t>
        <w:br/>
        <w:t>v 0.637435 2.188589 0.618528</w:t>
        <w:br/>
        <w:t>v 0.637202 2.182374 0.597276</w:t>
        <w:br/>
        <w:t>v 0.640457 2.190863 0.577356</w:t>
        <w:br/>
        <w:t>v 0.645566 2.212853 0.567089</w:t>
        <w:br/>
        <w:t>v 0.640457 2.190863 0.577356</w:t>
        <w:br/>
        <w:t>v 0.651314 2.241014 0.567299</w:t>
        <w:br/>
        <w:t>v 0.656497 2.269093 0.574870</w:t>
        <w:br/>
        <w:t>v 0.676626 2.225715 0.647359</w:t>
        <w:br/>
        <w:t>v 0.685415 2.260850 0.657178</w:t>
        <w:br/>
        <w:t>v 0.717212 2.253215 0.651888</w:t>
        <w:br/>
        <w:t>v 0.707880 2.219161 0.651236</w:t>
        <w:br/>
        <w:t>v 0.693524 2.292313 0.643831</w:t>
        <w:br/>
        <w:t>v 0.724957 2.281678 0.640908</w:t>
        <w:br/>
        <w:t>v 0.693611 2.303522 0.616006</w:t>
        <w:br/>
        <w:t>v 0.729522 2.293735 0.617305</w:t>
        <w:br/>
        <w:t>v 0.690902 2.289761 0.584113</w:t>
        <w:br/>
        <w:t>v 0.727369 2.284192 0.593605</w:t>
        <w:br/>
        <w:t>v 0.686316 2.264514 0.572472</w:t>
        <w:br/>
        <w:t>v 0.721213 2.256616 0.577675</w:t>
        <w:br/>
        <w:t>v 0.682262 2.235065 0.566500</w:t>
        <w:br/>
        <w:t>v 0.715321 2.228956 0.573122</w:t>
        <w:br/>
        <w:t>v 0.677463 2.207528 0.567630</w:t>
        <w:br/>
        <w:t>v 0.709172 2.203279 0.573189</w:t>
        <w:br/>
        <w:t>v 0.671133 2.185138 0.578606</w:t>
        <w:br/>
        <w:t>v 0.702045 2.181151 0.581585</w:t>
        <w:br/>
        <w:t>v 0.702045 2.181151 0.581585</w:t>
        <w:br/>
        <w:t>v 0.671133 2.185138 0.578606</w:t>
        <w:br/>
        <w:t>v 0.668055 2.178784 0.600055</w:t>
        <w:br/>
        <w:t>v 0.698281 2.170766 0.602320</w:t>
        <w:br/>
        <w:t>v 0.669181 2.188277 0.617922</w:t>
        <w:br/>
        <w:t>v 0.698356 2.176530 0.624159</w:t>
        <w:br/>
        <w:t>v 0.671719 2.202747 0.633404</w:t>
        <w:br/>
        <w:t>v 0.702331 2.193411 0.639873</w:t>
        <w:br/>
        <w:t>v 0.639482 2.205877 0.636507</w:t>
        <w:br/>
        <w:t>v 0.645118 2.231235 0.648549</w:t>
        <w:br/>
        <w:t>v 0.702331 2.193411 0.639873</w:t>
        <w:br/>
        <w:t>v 0.711252 2.197210 0.628625</w:t>
        <w:br/>
        <w:t>v 0.708533 2.183500 0.616278</w:t>
        <w:br/>
        <w:t>v 0.698356 2.176530 0.624159</w:t>
        <w:br/>
        <w:t>v 0.708139 2.178828 0.602827</w:t>
        <w:br/>
        <w:t>v 0.698281 2.170766 0.602320</w:t>
        <w:br/>
        <w:t>v 0.711000 2.187672 0.590092</w:t>
        <w:br/>
        <w:t>v 0.702045 2.181151 0.581585</w:t>
        <w:br/>
        <w:t>v 0.715212 2.203540 0.584414</w:t>
        <w:br/>
        <w:t>v 0.709172 2.203279 0.573189</w:t>
        <w:br/>
        <w:t>v 0.720786 2.226779 0.584673</w:t>
        <w:br/>
        <w:t>v 0.715321 2.228956 0.573122</w:t>
        <w:br/>
        <w:t>v 0.727105 2.252993 0.589737</w:t>
        <w:br/>
        <w:t>v 0.721213 2.256616 0.577675</w:t>
        <w:br/>
        <w:t>v 0.732217 2.275068 0.601844</w:t>
        <w:br/>
        <w:t>v 0.727369 2.284192 0.593605</w:t>
        <w:br/>
        <w:t>v 0.733418 2.282774 0.618392</w:t>
        <w:br/>
        <w:t>v 0.729522 2.293735 0.617305</w:t>
        <w:br/>
        <w:t>v 0.729444 2.271656 0.634500</w:t>
        <w:br/>
        <w:t>v 0.724957 2.281678 0.640908</w:t>
        <w:br/>
        <w:t>v 0.723604 2.250759 0.640055</w:t>
        <w:br/>
        <w:t>v 0.717212 2.253215 0.651888</w:t>
        <w:br/>
        <w:t>v 0.707880 2.219161 0.651236</w:t>
        <w:br/>
        <w:t>v 0.716321 2.221056 0.637642</w:t>
        <w:br/>
        <w:t>v 0.616029 2.235821 0.603766</w:t>
        <w:br/>
        <w:t>v 0.719837 2.227658 0.610793</w:t>
        <w:br/>
        <w:t>v 0.797689 1.330705 0.724827</w:t>
        <w:br/>
        <w:t>v 0.806505 1.331558 0.727481</w:t>
        <w:br/>
        <w:t>v 0.824160 1.435183 0.638190</w:t>
        <w:br/>
        <w:t>v 0.815342 1.434325 0.635524</w:t>
        <w:br/>
        <w:t>v 0.789495 1.334276 0.727246</w:t>
        <w:br/>
        <w:t>v 0.807149 1.437901 0.637955</w:t>
        <w:br/>
        <w:t>v 0.786711 1.340157 0.733338</w:t>
        <w:br/>
        <w:t>v 0.804366 1.443781 0.644046</w:t>
        <w:br/>
        <w:t>v 0.790983 1.344926 0.739519</w:t>
        <w:br/>
        <w:t>v 0.808638 1.448550 0.650227</w:t>
        <w:br/>
        <w:t>v 0.799790 1.345766 0.742181</w:t>
        <w:br/>
        <w:t>v 0.817445 1.449391 0.652890</w:t>
        <w:br/>
        <w:t>v 0.807994 1.342208 0.739754</w:t>
        <w:br/>
        <w:t>v 0.825649 1.445832 0.650462</w:t>
        <w:br/>
        <w:t>v 0.810768 1.336314 0.733670</w:t>
        <w:br/>
        <w:t>v 0.828422 1.439939 0.644378</w:t>
        <w:br/>
        <w:t>v 0.806505 1.331558 0.727481</w:t>
        <w:br/>
        <w:t>v 0.824160 1.435183 0.638190</w:t>
        <w:br/>
        <w:t>v 0.798739 1.338241 0.733501</w:t>
        <w:br/>
        <w:t>v 0.806505 1.331558 0.727481</w:t>
        <w:br/>
        <w:t>v 0.797689 1.330705 0.724827</w:t>
        <w:br/>
        <w:t>v 0.789495 1.334276 0.727246</w:t>
        <w:br/>
        <w:t>v 0.786711 1.340157 0.733338</w:t>
        <w:br/>
        <w:t>v 0.790983 1.344926 0.739519</w:t>
        <w:br/>
        <w:t>v 0.799790 1.345766 0.742181</w:t>
        <w:br/>
        <w:t>v 0.807994 1.342208 0.739754</w:t>
        <w:br/>
        <w:t>v 0.810768 1.336314 0.733670</w:t>
        <w:br/>
        <w:t>v 0.583173 17.105988 0.073026</w:t>
        <w:br/>
        <w:t>v 0.318684 17.163836 0.220934</w:t>
        <w:br/>
        <w:t>v 0.419206 17.234158 -0.039602</w:t>
        <w:br/>
        <w:t>v 0.585171 17.149057 -0.203036</w:t>
        <w:br/>
        <w:t>v 0.395358 17.237980 -0.208686</w:t>
        <w:br/>
        <w:t>v 0.467435 16.905329 -0.379575</w:t>
        <w:br/>
        <w:t>v 0.809815 16.989601 -0.319550</w:t>
        <w:br/>
        <w:t>v 0.488287 17.112787 -0.282686</w:t>
        <w:br/>
        <w:t>v 0.195092 16.861177 -0.411024</w:t>
        <w:br/>
        <w:t>v 0.195282 17.061262 -0.354752</w:t>
        <w:br/>
        <w:t>v 0.451536 16.617935 -0.442071</w:t>
        <w:br/>
        <w:t>v 0.724855 16.622063 -0.425058</w:t>
        <w:br/>
        <w:t>v 0.196979 16.610788 -0.452361</w:t>
        <w:br/>
        <w:t>v 1.352946 16.953964 -0.135741</w:t>
        <w:br/>
        <w:t>v 1.118657 17.020050 -0.147460</w:t>
        <w:br/>
        <w:t>v 1.043919 16.923254 -0.341576</w:t>
        <w:br/>
        <w:t>v 1.263131 16.851284 -0.343185</w:t>
        <w:br/>
        <w:t>v 0.962918 16.608444 -0.427873</w:t>
        <w:br/>
        <w:t>v 0.867247 17.071939 -0.173531</w:t>
        <w:br/>
        <w:t>v 1.108865 17.001907 0.128925</w:t>
        <w:br/>
        <w:t>v 0.837577 17.045279 0.123819</w:t>
        <w:br/>
        <w:t>v 1.342075 16.948917 0.127329</w:t>
        <w:br/>
        <w:t>v 0.794609 16.957317 0.257692</w:t>
        <w:br/>
        <w:t>v 0.187415 17.283577 -0.275081</w:t>
        <w:br/>
        <w:t>v 0.000000 17.291824 -0.300101</w:t>
        <w:br/>
        <w:t>v 0.000000 17.033392 -0.370245</w:t>
        <w:br/>
        <w:t>v 0.175330 18.072594 -0.207520</w:t>
        <w:br/>
        <w:t>v 0.156999 17.873980 -0.187326</w:t>
        <w:br/>
        <w:t>v 0.316721 17.852015 -0.073514</w:t>
        <w:br/>
        <w:t>v 0.356081 18.047169 -0.101081</w:t>
        <w:br/>
        <w:t>v 0.000001 18.085453 -0.236226</w:t>
        <w:br/>
        <w:t>v 0.000001 17.880568 -0.224508</w:t>
        <w:br/>
        <w:t>v 0.439464 17.970119 0.160761</w:t>
        <w:br/>
        <w:t>v 0.420120 18.010849 0.043249</w:t>
        <w:br/>
        <w:t>v 0.345034 17.809917 0.112710</w:t>
        <w:br/>
        <w:t>v 0.304331 17.839268 0.364530</w:t>
        <w:br/>
        <w:t>v 0.411695 17.908882 0.306851</w:t>
        <w:br/>
        <w:t>v 0.259561 17.760031 0.260321</w:t>
        <w:br/>
        <w:t>v 0.153997 17.788918 0.406798</w:t>
        <w:br/>
        <w:t>v 0.121110 17.700197 0.389385</w:t>
        <w:br/>
        <w:t>v 0.000001 17.673367 0.414570</w:t>
        <w:br/>
        <w:t>v 0.000001 17.752186 0.438209</w:t>
        <w:br/>
        <w:t>v 0.434726 18.244755 -0.129837</w:t>
        <w:br/>
        <w:t>v 0.214576 18.271206 -0.266946</w:t>
        <w:br/>
        <w:t>v 0.000001 18.290321 -0.296020</w:t>
        <w:br/>
        <w:t>v 0.549336 18.116161 0.157543</w:t>
        <w:br/>
        <w:t>v 0.586936 18.194035 0.092631</w:t>
        <w:br/>
        <w:t>v 0.482929 18.000523 0.236124</w:t>
        <w:br/>
        <w:t>v 0.526888 18.429585 -0.303735</w:t>
        <w:br/>
        <w:t>v 0.281908 18.456036 -0.427758</w:t>
        <w:br/>
        <w:t>v 0.000001 18.475155 -0.457022</w:t>
        <w:br/>
        <w:t>v 0.715570 18.352615 0.016266</w:t>
        <w:br/>
        <w:t>v 0.274072 17.309872 0.215525</w:t>
        <w:br/>
        <w:t>v 0.350375 17.352173 0.008588</w:t>
        <w:br/>
        <w:t>v 0.143557 17.130581 0.449584</w:t>
        <w:br/>
        <w:t>v 0.129154 17.292065 0.382328</w:t>
        <w:br/>
        <w:t>v 0.000000 17.113998 0.488818</w:t>
        <w:br/>
        <w:t>v 0.000000 17.287998 0.428555</w:t>
        <w:br/>
        <w:t>v 0.462760 16.942932 0.401007</w:t>
        <w:br/>
        <w:t>v 0.180688 16.934502 0.584096</w:t>
        <w:br/>
        <w:t>v 0.000000 16.908495 0.606950</w:t>
        <w:br/>
        <w:t>v 0.189163 17.420139 -0.248566</w:t>
        <w:br/>
        <w:t>v 0.334434 17.394131 -0.164169</w:t>
        <w:br/>
        <w:t>v 0.169794 17.666275 -0.204201</w:t>
        <w:br/>
        <w:t>v 0.299908 17.648525 -0.102728</w:t>
        <w:br/>
        <w:t>v 0.000000 17.679420 -0.235935</w:t>
        <w:br/>
        <w:t>v 0.329801 17.603130 0.065697</w:t>
        <w:br/>
        <w:t>v 0.256691 17.569668 0.227319</w:t>
        <w:br/>
        <w:t>v 0.122706 17.532673 0.372105</w:t>
        <w:br/>
        <w:t>v 0.000000 17.525173 0.400166</w:t>
        <w:br/>
        <w:t>v 0.000000 17.439926 -0.273319</w:t>
        <w:br/>
        <w:t>v 0.529709 17.047220 0.223471</w:t>
        <w:br/>
        <w:t>v 0.000000 16.837717 -0.410480</w:t>
        <w:br/>
        <w:t>v 0.000000 16.602947 -0.437552</w:t>
        <w:br/>
        <w:t>v 0.058008 16.687914 0.768128</w:t>
        <w:br/>
        <w:t>v 0.101308 16.513851 0.916119</w:t>
        <w:br/>
        <w:t>v 0.000029 16.428169 0.956335</w:t>
        <w:br/>
        <w:t>v 0.000000 16.649517 0.796733</w:t>
        <w:br/>
        <w:t>v 0.790654 16.779694 0.466281</w:t>
        <w:br/>
        <w:t>v 0.825745 16.600389 0.626700</w:t>
        <w:br/>
        <w:t>v 0.514650 16.609407 0.752711</w:t>
        <w:br/>
        <w:t>v 0.489807 16.761631 0.595827</w:t>
        <w:br/>
        <w:t>v 0.270494 16.582983 0.864977</w:t>
        <w:br/>
        <w:t>v 0.226915 16.743742 0.726614</w:t>
        <w:br/>
        <w:t>v 1.078643 16.825047 0.378300</w:t>
        <w:br/>
        <w:t>v 1.052875 16.663855 0.502348</w:t>
        <w:br/>
        <w:t>v 1.311449 16.781206 0.331073</w:t>
        <w:br/>
        <w:t>v 1.270176 16.612764 0.430189</w:t>
        <w:br/>
        <w:t>v 0.332492 16.379402 1.042853</w:t>
        <w:br/>
        <w:t>v 0.563929 16.410984 0.960800</w:t>
        <w:br/>
        <w:t>v 0.874924 16.332075 0.838564</w:t>
        <w:br/>
        <w:t>v 0.153438 16.279791 1.090958</w:t>
        <w:br/>
        <w:t>v 0.000000 16.124023 1.120966</w:t>
        <w:br/>
        <w:t>v 1.045680 16.440805 0.602250</w:t>
        <w:br/>
        <w:t>v 1.233582 16.427559 0.478240</w:t>
        <w:br/>
        <w:t>v -0.318684 17.163836 0.220934</w:t>
        <w:br/>
        <w:t>v -0.583173 17.105988 0.073026</w:t>
        <w:br/>
        <w:t>v -0.419206 17.234158 -0.039602</w:t>
        <w:br/>
        <w:t>v -0.585171 17.149057 -0.203036</w:t>
        <w:br/>
        <w:t>v -0.395357 17.237980 -0.208686</w:t>
        <w:br/>
        <w:t>v -0.809814 16.989601 -0.319550</w:t>
        <w:br/>
        <w:t>v -0.467435 16.905329 -0.379575</w:t>
        <w:br/>
        <w:t>v -0.488287 17.112787 -0.282686</w:t>
        <w:br/>
        <w:t>v -0.195092 16.861177 -0.411024</w:t>
        <w:br/>
        <w:t>v -0.195282 17.061262 -0.354752</w:t>
        <w:br/>
        <w:t>v -0.724855 16.622063 -0.425058</w:t>
        <w:br/>
        <w:t>v -0.451536 16.617935 -0.442072</w:t>
        <w:br/>
        <w:t>v -0.196979 16.610788 -0.452361</w:t>
        <w:br/>
        <w:t>v -1.043918 16.923254 -0.341576</w:t>
        <w:br/>
        <w:t>v -1.118657 17.020050 -0.147460</w:t>
        <w:br/>
        <w:t>v -1.352945 16.953964 -0.135742</w:t>
        <w:br/>
        <w:t>v -1.263131 16.851284 -0.343185</w:t>
        <w:br/>
        <w:t>v -0.962917 16.608444 -0.427873</w:t>
        <w:br/>
        <w:t>v -0.867247 17.071939 -0.173531</w:t>
        <w:br/>
        <w:t>v -1.108864 17.001907 0.128924</w:t>
        <w:br/>
        <w:t>v -0.837577 17.045279 0.123819</w:t>
        <w:br/>
        <w:t>v -1.342074 16.948917 0.127328</w:t>
        <w:br/>
        <w:t>v -0.794609 16.957317 0.257692</w:t>
        <w:br/>
        <w:t>v -0.187415 17.283577 -0.275081</w:t>
        <w:br/>
        <w:t>v -0.316719 17.852015 -0.073514</w:t>
        <w:br/>
        <w:t>v -0.156998 17.873980 -0.187326</w:t>
        <w:br/>
        <w:t>v -0.175329 18.072594 -0.207520</w:t>
        <w:br/>
        <w:t>v -0.356080 18.047169 -0.101081</w:t>
        <w:br/>
        <w:t>v -0.420118 18.010849 0.043249</w:t>
        <w:br/>
        <w:t>v -0.439463 17.970119 0.160761</w:t>
        <w:br/>
        <w:t>v -0.345033 17.809917 0.112710</w:t>
        <w:br/>
        <w:t>v -0.411694 17.908882 0.306851</w:t>
        <w:br/>
        <w:t>v -0.304330 17.839268 0.364530</w:t>
        <w:br/>
        <w:t>v -0.259560 17.760031 0.260321</w:t>
        <w:br/>
        <w:t>v -0.121108 17.700197 0.389385</w:t>
        <w:br/>
        <w:t>v -0.153995 17.788918 0.406798</w:t>
        <w:br/>
        <w:t>v -0.214575 18.271206 -0.266946</w:t>
        <w:br/>
        <w:t>v -0.434725 18.244755 -0.129837</w:t>
        <w:br/>
        <w:t>v -0.586934 18.194035 0.092631</w:t>
        <w:br/>
        <w:t>v -0.549335 18.116161 0.157543</w:t>
        <w:br/>
        <w:t>v -0.482927 18.000523 0.236124</w:t>
        <w:br/>
        <w:t>v -0.281907 18.456036 -0.427758</w:t>
        <w:br/>
        <w:t>v -0.526886 18.429585 -0.303735</w:t>
        <w:br/>
        <w:t>v 0.000001 18.475155 -0.457022</w:t>
        <w:br/>
        <w:t>v -0.715568 18.352615 0.016266</w:t>
        <w:br/>
        <w:t>v -0.350374 17.352173 0.008588</w:t>
        <w:br/>
        <w:t>v -0.274071 17.309872 0.215525</w:t>
        <w:br/>
        <w:t>v -0.129153 17.292065 0.382328</w:t>
        <w:br/>
        <w:t>v -0.143557 17.130581 0.449584</w:t>
        <w:br/>
        <w:t>v 0.000000 17.113998 0.488818</w:t>
        <w:br/>
        <w:t>v -0.180688 16.934502 0.584096</w:t>
        <w:br/>
        <w:t>v -0.462760 16.942932 0.401007</w:t>
        <w:br/>
        <w:t>v -0.189163 17.420139 -0.248566</w:t>
        <w:br/>
        <w:t>v -0.334433 17.394131 -0.164169</w:t>
        <w:br/>
        <w:t>v -0.299907 17.648525 -0.102728</w:t>
        <w:br/>
        <w:t>v -0.169793 17.666275 -0.204201</w:t>
        <w:br/>
        <w:t>v 0.000000 17.679420 -0.235935</w:t>
        <w:br/>
        <w:t>v -0.329800 17.603130 0.065697</w:t>
        <w:br/>
        <w:t>v -0.122705 17.532673 0.372105</w:t>
        <w:br/>
        <w:t>v -0.256690 17.569668 0.227319</w:t>
        <w:br/>
        <w:t>v 0.000000 17.525173 0.400166</w:t>
        <w:br/>
        <w:t>v 0.000000 17.439926 -0.273319</w:t>
        <w:br/>
        <w:t>v -0.529709 17.047220 0.223471</w:t>
        <w:br/>
        <w:t>v 0.000000 16.837717 -0.410480</w:t>
        <w:br/>
        <w:t>v 0.000000 16.602947 -0.437552</w:t>
        <w:br/>
        <w:t>v 0.000029 16.428169 0.956335</w:t>
        <w:br/>
        <w:t>v -0.101308 16.513851 0.916119</w:t>
        <w:br/>
        <w:t>v -0.058008 16.687914 0.768128</w:t>
        <w:br/>
        <w:t>v -0.514650 16.609407 0.752711</w:t>
        <w:br/>
        <w:t>v -0.825745 16.600389 0.626700</w:t>
        <w:br/>
        <w:t>v -0.790654 16.779694 0.466281</w:t>
        <w:br/>
        <w:t>v -0.489807 16.761631 0.595827</w:t>
        <w:br/>
        <w:t>v -0.226915 16.743742 0.726614</w:t>
        <w:br/>
        <w:t>v -0.270494 16.582983 0.864977</w:t>
        <w:br/>
        <w:t>v -1.052875 16.663855 0.502348</w:t>
        <w:br/>
        <w:t>v -1.078642 16.825047 0.378300</w:t>
        <w:br/>
        <w:t>v -1.270871 16.613907 0.430189</w:t>
        <w:br/>
        <w:t>v -1.305392 16.785255 0.331072</w:t>
        <w:br/>
        <w:t>v -0.332492 16.379402 1.042853</w:t>
        <w:br/>
        <w:t>v -0.563929 16.410984 0.960800</w:t>
        <w:br/>
        <w:t>v -0.874923 16.332075 0.838564</w:t>
        <w:br/>
        <w:t>v -0.153362 16.284149 1.090828</w:t>
        <w:br/>
        <w:t>v 0.000000 16.124023 1.120966</w:t>
        <w:br/>
        <w:t>v -1.045679 16.440805 0.602250</w:t>
        <w:br/>
        <w:t>v -1.243165 16.425325 0.478240</w:t>
        <w:br/>
        <w:t>v 0.809175 14.283978 0.248894</w:t>
        <w:br/>
        <w:t>v 0.830585 14.520634 0.171605</w:t>
        <w:br/>
        <w:t>v 0.654698 14.523458 0.002267</w:t>
        <w:br/>
        <w:t>v 0.626853 14.290058 0.067763</w:t>
        <w:br/>
        <w:t>v 0.779797 14.556726 1.322570</w:t>
        <w:br/>
        <w:t>v 0.772551 14.284496 1.321798</w:t>
        <w:br/>
        <w:t>v 0.538454 14.285067 1.462327</w:t>
        <w:br/>
        <w:t>v 0.553896 14.565569 1.473779</w:t>
        <w:br/>
        <w:t>v 0.531682 13.557645 1.461735</w:t>
        <w:br/>
        <w:t>v 0.529788 13.758167 1.452877</w:t>
        <w:br/>
        <w:t>v 0.766812 13.764893 1.324407</w:t>
        <w:br/>
        <w:t>v 0.775384 13.559256 1.333427</w:t>
        <w:br/>
        <w:t>v 0.978297 14.507736 0.788361</w:t>
        <w:br/>
        <w:t>v 0.960384 14.271967 0.827493</w:t>
        <w:br/>
        <w:t>v 0.918971 14.270866 1.102725</w:t>
        <w:br/>
        <w:t>v 0.937873 14.518810 1.102332</w:t>
        <w:br/>
        <w:t>v 0.925344 14.280315 0.539530</w:t>
        <w:br/>
        <w:t>v 0.945917 14.518885 0.466966</w:t>
        <w:br/>
        <w:t>v 0.825782 13.589164 0.294918</w:t>
        <w:br/>
        <w:t>v 0.801459 13.798465 0.310513</w:t>
        <w:br/>
        <w:t>v 0.620138 13.808713 0.124491</w:t>
        <w:br/>
        <w:t>v 0.641030 13.597903 0.103872</w:t>
        <w:br/>
        <w:t>v 0.409034 13.818163 -0.003471</w:t>
        <w:br/>
        <w:t>v 0.415442 13.606759 -0.027883</w:t>
        <w:br/>
        <w:t>v 0.965267 13.577558 0.578300</w:t>
        <w:br/>
        <w:t>v 0.922214 13.788633 0.583603</w:t>
        <w:br/>
        <w:t>v 1.018792 13.570283 0.839338</w:t>
        <w:br/>
        <w:t>v 0.973432 13.778005 0.849904</w:t>
        <w:br/>
        <w:t>v 0.000000 14.010126 1.529976</w:t>
        <w:br/>
        <w:t>v 0.000000 14.279316 1.543898</w:t>
        <w:br/>
        <w:t>v 0.278031 14.281950 1.529203</w:t>
        <w:br/>
        <w:t>v 0.273230 14.011673 1.516763</w:t>
        <w:br/>
        <w:t>v 0.961423 13.563471 1.085189</w:t>
        <w:br/>
        <w:t>v 1.095487 13.372684 0.816293</w:t>
        <w:br/>
        <w:t>v 1.030799 13.366605 1.060508</w:t>
        <w:br/>
        <w:t>v 0.921694 13.769062 1.098000</w:t>
        <w:br/>
        <w:t>v 0.812675 13.356625 1.332631</w:t>
        <w:br/>
        <w:t>v 0.530751 14.014750 1.448075</w:t>
        <w:br/>
        <w:t>v 0.917907 14.027494 0.574140</w:t>
        <w:br/>
        <w:t>v 0.796887 14.033981 0.293195</w:t>
        <w:br/>
        <w:t>v 0.959370 14.019337 0.848725</w:t>
        <w:br/>
        <w:t>v 0.913207 14.015396 1.102509</w:t>
        <w:br/>
        <w:t>v 0.764988 14.019552 1.317060</w:t>
        <w:br/>
        <w:t>v 0.412493 14.294048 -0.042401</w:t>
        <w:br/>
        <w:t>v 0.406146 14.047979 -0.013137</w:t>
        <w:br/>
        <w:t>v 0.613285 14.041557 0.107921</w:t>
        <w:br/>
        <w:t>v 0.275781 13.553223 1.525713</w:t>
        <w:br/>
        <w:t>v 0.273736 13.752833 1.517814</w:t>
        <w:br/>
        <w:t>v 0.000000 14.557270 1.552867</w:t>
        <w:br/>
        <w:t>v 0.284948 14.561819 1.537450</w:t>
        <w:br/>
        <w:t>v -0.000000 13.751960 1.532003</w:t>
        <w:br/>
        <w:t>v -0.000001 13.552704 1.541498</w:t>
        <w:br/>
        <w:t>v 0.193989 13.816922 -0.056653</w:t>
        <w:br/>
        <w:t>v 0.194232 13.605779 -0.078210</w:t>
        <w:br/>
        <w:t>v 0.427682 14.524700 -0.094797</w:t>
        <w:br/>
        <w:t>v 0.189556 14.290792 -0.093657</w:t>
        <w:br/>
        <w:t>v 0.188542 14.045523 -0.066635</w:t>
        <w:br/>
        <w:t>v -0.000001 13.602854 -0.069930</w:t>
        <w:br/>
        <w:t>v -0.000001 13.813971 -0.046594</w:t>
        <w:br/>
        <w:t>v 0.197081 14.523434 -0.136463</w:t>
        <w:br/>
        <w:t>v 0.000000 14.288235 -0.076542</w:t>
        <w:br/>
        <w:t>v 0.000000 14.524536 -0.118883</w:t>
        <w:br/>
        <w:t>v -0.000000 14.042229 -0.053460</w:t>
        <w:br/>
        <w:t>v 0.860642 14.717313 0.098027</w:t>
        <w:br/>
        <w:t>v 0.979417 14.717313 0.388565</w:t>
        <w:br/>
        <w:t>v 1.014662 14.717312 0.744146</w:t>
        <w:br/>
        <w:t>v 0.681119 14.717313 -0.068764</w:t>
        <w:br/>
        <w:t>v 0.205619 14.717314 -0.185815</w:t>
        <w:br/>
        <w:t>v 0.000000 14.717314 -0.169698</w:t>
        <w:br/>
        <w:t>v 0.566396 14.717313 1.476640</w:t>
        <w:br/>
        <w:t>v 0.284213 14.717313 1.535551</w:t>
        <w:br/>
        <w:t>v 0.000000 14.717312 1.549534</w:t>
        <w:br/>
        <w:t>v 0.793722 14.717313 1.330658</w:t>
        <w:br/>
        <w:t>v 0.961154 14.717312 1.125998</w:t>
        <w:br/>
        <w:t>v 0.980414 14.717312 0.988551</w:t>
        <w:br/>
        <w:t>v 0.429886 14.717314 -0.161017</w:t>
        <w:br/>
        <w:t>v 0.795046 13.214464 1.371259</w:t>
        <w:br/>
        <w:t>v 0.537050 13.214462 1.478988</w:t>
        <w:br/>
        <w:t>v 0.534898 13.357191 1.472480</w:t>
        <w:br/>
        <w:t>v 1.048014 13.378757 0.565873</w:t>
        <w:br/>
        <w:t>v 0.902326 13.214462 1.296257</w:t>
        <w:br/>
        <w:t>v -0.000001 13.353459 1.551692</w:t>
        <w:br/>
        <w:t>v 0.278400 13.353615 1.533054</w:t>
        <w:br/>
        <w:t>v 0.279816 13.214464 1.532507</w:t>
        <w:br/>
        <w:t>v -0.000001 13.214462 1.554176</w:t>
        <w:br/>
        <w:t>v 0.908505 13.386861 0.277142</w:t>
        <w:br/>
        <w:t>v 0.674326 13.395088 0.047333</w:t>
        <w:br/>
        <w:t>v 0.425007 13.401072 -0.083899</w:t>
        <w:br/>
        <w:t>v 0.186959 13.400552 -0.131640</w:t>
        <w:br/>
        <w:t>v -0.000001 13.398781 -0.127075</w:t>
        <w:br/>
        <w:t>v -0.000001 13.214462 -0.214049</w:t>
        <w:br/>
        <w:t>v 0.171223 13.214462 -0.209980</w:t>
        <w:br/>
        <w:t>v 0.436136 13.214462 -0.161368</w:t>
        <w:br/>
        <w:t>v 0.714215 13.214462 -0.036517</w:t>
        <w:br/>
        <w:t>v 0.937125 13.214462 0.165124</w:t>
        <w:br/>
        <w:t>v 1.057204 13.214462 0.341028</w:t>
        <w:br/>
        <w:t>v 1.155483 13.214464 0.555007</w:t>
        <w:br/>
        <w:t>v 1.183555 13.214462 0.786365</w:t>
        <w:br/>
        <w:t>v 1.106695 13.214462 1.029343</w:t>
        <w:br/>
        <w:t>v -0.654697 14.523458 0.002267</w:t>
        <w:br/>
        <w:t>v -0.830584 14.520634 0.171605</w:t>
        <w:br/>
        <w:t>v -0.809175 14.283978 0.248894</w:t>
        <w:br/>
        <w:t>v -0.626853 14.290058 0.067763</w:t>
        <w:br/>
        <w:t>v -0.779797 14.556726 1.322570</w:t>
        <w:br/>
        <w:t>v -0.553896 14.565569 1.473779</w:t>
        <w:br/>
        <w:t>v -0.538453 14.285067 1.462327</w:t>
        <w:br/>
        <w:t>v -0.772551 14.284496 1.321798</w:t>
        <w:br/>
        <w:t>v -0.766813 13.764893 1.324407</w:t>
        <w:br/>
        <w:t>v -0.529789 13.758167 1.452877</w:t>
        <w:br/>
        <w:t>v -0.531684 13.557645 1.461735</w:t>
        <w:br/>
        <w:t>v -0.775385 13.559256 1.333427</w:t>
        <w:br/>
        <w:t>v -0.918971 14.270866 1.102725</w:t>
        <w:br/>
        <w:t>v -0.960383 14.271967 0.827493</w:t>
        <w:br/>
        <w:t>v -0.978296 14.507736 0.788361</w:t>
        <w:br/>
        <w:t>v -0.937872 14.518810 1.102332</w:t>
        <w:br/>
        <w:t>v -0.945916 14.518885 0.466966</w:t>
        <w:br/>
        <w:t>v -0.925343 14.280315 0.539530</w:t>
        <w:br/>
        <w:t>v -0.825784 13.589164 0.294918</w:t>
        <w:br/>
        <w:t>v -0.641032 13.597903 0.103872</w:t>
        <w:br/>
        <w:t>v -0.620139 13.808713 0.124491</w:t>
        <w:br/>
        <w:t>v -0.801460 13.798465 0.310513</w:t>
        <w:br/>
        <w:t>v -0.415444 13.606759 -0.027883</w:t>
        <w:br/>
        <w:t>v -0.409035 13.818163 -0.003471</w:t>
        <w:br/>
        <w:t>v -0.922215 13.788633 0.583603</w:t>
        <w:br/>
        <w:t>v -0.965269 13.577558 0.578300</w:t>
        <w:br/>
        <w:t>v -1.018794 13.570283 0.839338</w:t>
        <w:br/>
        <w:t>v -0.973433 13.778005 0.849904</w:t>
        <w:br/>
        <w:t>v -0.278031 14.281950 1.529203</w:t>
        <w:br/>
        <w:t>v 0.000000 14.279316 1.543898</w:t>
        <w:br/>
        <w:t>v 0.000000 14.010126 1.529976</w:t>
        <w:br/>
        <w:t>v -0.273230 14.011673 1.516763</w:t>
        <w:br/>
        <w:t>v -1.095489 13.372684 0.816293</w:t>
        <w:br/>
        <w:t>v -0.961424 13.563471 1.085189</w:t>
        <w:br/>
        <w:t>v -1.030800 13.366605 1.060508</w:t>
        <w:br/>
        <w:t>v -0.921695 13.769062 1.098000</w:t>
        <w:br/>
        <w:t>v -0.812677 13.356625 1.332631</w:t>
        <w:br/>
        <w:t>v -0.530751 14.014750 1.448075</w:t>
        <w:br/>
        <w:t>v -0.917907 14.027494 0.574140</w:t>
        <w:br/>
        <w:t>v -0.796887 14.033981 0.293195</w:t>
        <w:br/>
        <w:t>v -0.959370 14.019337 0.848725</w:t>
        <w:br/>
        <w:t>v -0.913207 14.015396 1.102509</w:t>
        <w:br/>
        <w:t>v -0.764988 14.019552 1.317060</w:t>
        <w:br/>
        <w:t>v -0.613285 14.041557 0.107921</w:t>
        <w:br/>
        <w:t>v -0.406146 14.047979 -0.013137</w:t>
        <w:br/>
        <w:t>v -0.412492 14.294048 -0.042401</w:t>
        <w:br/>
        <w:t>v -0.275783 13.553223 1.525713</w:t>
        <w:br/>
        <w:t>v -0.273737 13.752833 1.517814</w:t>
        <w:br/>
        <w:t>v -0.284948 14.561819 1.537450</w:t>
        <w:br/>
        <w:t>v 0.000000 14.557270 1.552867</w:t>
        <w:br/>
        <w:t>v -0.000000 13.751960 1.532003</w:t>
        <w:br/>
        <w:t>v -0.000001 13.552704 1.541498</w:t>
        <w:br/>
        <w:t>v -0.194234 13.605779 -0.078210</w:t>
        <w:br/>
        <w:t>v -0.193990 13.816922 -0.056653</w:t>
        <w:br/>
        <w:t>v -0.427681 14.524700 -0.094797</w:t>
        <w:br/>
        <w:t>v -0.189555 14.290792 -0.093657</w:t>
        <w:br/>
        <w:t>v -0.188542 14.045523 -0.066635</w:t>
        <w:br/>
        <w:t>v -0.197080 14.523434 -0.136463</w:t>
        <w:br/>
        <w:t>v -0.860641 14.717313 0.098027</w:t>
        <w:br/>
        <w:t>v -0.979416 14.717313 0.388565</w:t>
        <w:br/>
        <w:t>v -1.014661 14.717312 0.744146</w:t>
        <w:br/>
        <w:t>v -0.681118 14.717313 -0.068763</w:t>
        <w:br/>
        <w:t>v -0.205618 14.717314 -0.185815</w:t>
        <w:br/>
        <w:t>v -0.566395 14.717313 1.476640</w:t>
        <w:br/>
        <w:t>v -0.284212 14.717313 1.535551</w:t>
        <w:br/>
        <w:t>v 0.000000 14.717312 1.549534</w:t>
        <w:br/>
        <w:t>v -0.793721 14.717313 1.330658</w:t>
        <w:br/>
        <w:t>v -0.961153 14.717312 1.125998</w:t>
        <w:br/>
        <w:t>v -0.980414 14.717312 0.988551</w:t>
        <w:br/>
        <w:t>v -0.429885 14.717314 -0.161017</w:t>
        <w:br/>
        <w:t>v -0.537052 13.214462 1.478988</w:t>
        <w:br/>
        <w:t>v -0.795049 13.214464 1.371259</w:t>
        <w:br/>
        <w:t>v -0.534900 13.357191 1.472480</w:t>
        <w:br/>
        <w:t>v -1.048015 13.378757 0.565873</w:t>
        <w:br/>
        <w:t>v -0.902328 13.214462 1.296257</w:t>
        <w:br/>
        <w:t>v -0.000001 13.353459 1.551692</w:t>
        <w:br/>
        <w:t>v -0.000001 13.214462 1.554176</w:t>
        <w:br/>
        <w:t>v -0.279818 13.214464 1.532507</w:t>
        <w:br/>
        <w:t>v -0.278402 13.353615 1.533054</w:t>
        <w:br/>
        <w:t>v -0.908507 13.386861 0.277142</w:t>
        <w:br/>
        <w:t>v -0.674328 13.395088 0.047333</w:t>
        <w:br/>
        <w:t>v -0.425009 13.401072 -0.083899</w:t>
        <w:br/>
        <w:t>v -0.186961 13.400552 -0.131640</w:t>
        <w:br/>
        <w:t>v -0.000001 13.398781 -0.127075</w:t>
        <w:br/>
        <w:t>v -0.171225 13.214462 -0.209980</w:t>
        <w:br/>
        <w:t>v -0.436138 13.214462 -0.161368</w:t>
        <w:br/>
        <w:t>v -0.714218 13.214462 -0.036517</w:t>
        <w:br/>
        <w:t>v -0.937127 13.214462 0.165124</w:t>
        <w:br/>
        <w:t>v -1.057207 13.214462 0.341028</w:t>
        <w:br/>
        <w:t>v -1.155485 13.214464 0.555007</w:t>
        <w:br/>
        <w:t>v -1.183557 13.214462 0.786365</w:t>
        <w:br/>
        <w:t>v -1.106698 13.214462 1.029343</w:t>
        <w:br/>
        <w:t>v 0.551055 17.127182 0.137561</w:t>
        <w:br/>
        <w:t>v 0.484324 17.151114 0.151336</w:t>
        <w:br/>
        <w:t>v 0.462426 17.221132 0.005150</w:t>
        <w:br/>
        <w:t>v 0.531494 17.189610 -0.005282</w:t>
        <w:br/>
        <w:t>v 0.583849 16.985933 -0.373598</w:t>
        <w:br/>
        <w:t>v 0.557781 17.088593 -0.324602</w:t>
        <w:br/>
        <w:t>v 0.498086 17.108309 -0.323460</w:t>
        <w:br/>
        <w:t>v 0.526674 16.995356 -0.376284</w:t>
        <w:br/>
        <w:t>v 0.678159 16.556896 -0.462789</w:t>
        <w:br/>
        <w:t>v 0.646334 16.704096 -0.440702</w:t>
        <w:br/>
        <w:t>v 0.590720 16.705482 -0.444402</w:t>
        <w:br/>
        <w:t>v 0.622807 16.554628 -0.467363</w:t>
        <w:br/>
        <w:t>v 0.575981 17.043411 0.269236</w:t>
        <w:br/>
        <w:t>v 0.508373 17.057116 0.286176</w:t>
        <w:br/>
        <w:t>v 0.605674 16.926476 0.413602</w:t>
        <w:br/>
        <w:t>v 0.538983 16.933489 0.434198</w:t>
        <w:br/>
        <w:t>v 0.568659 16.799339 0.576683</w:t>
        <w:br/>
        <w:t>v 0.634512 16.797539 0.552968</w:t>
        <w:br/>
        <w:t>v 0.597701 16.656122 0.714492</w:t>
        <w:br/>
        <w:t>v 0.665762 16.656353 0.682436</w:t>
        <w:br/>
        <w:t>v 0.692886 16.514534 0.817753</w:t>
        <w:br/>
        <w:t>v 0.624985 16.511074 0.855923</w:t>
        <w:br/>
        <w:t>v 0.721899 16.368288 0.953068</w:t>
        <w:br/>
        <w:t>v 0.650919 16.361242 0.997379</w:t>
        <w:br/>
        <w:t>v 0.659175 16.366762 -0.482648</w:t>
        <w:br/>
        <w:t>v 0.716310 16.370804 -0.477182</w:t>
        <w:br/>
        <w:t>v 1.137516 15.263742 1.241586</w:t>
        <w:br/>
        <w:t>v 1.134576 15.471071 1.356754</w:t>
        <w:br/>
        <w:t>v 1.115831 15.640364 1.203454</w:t>
        <w:br/>
        <w:t>v 1.139461 15.465557 1.106128</w:t>
        <w:br/>
        <w:t>v 1.127130 15.161612 1.083337</w:t>
        <w:br/>
        <w:t>v 1.010808 14.978998 1.235665</w:t>
        <w:br/>
        <w:t>v 1.061990 15.132887 1.369422</w:t>
        <w:br/>
        <w:t>v 1.078760 15.366271 1.531765</w:t>
        <w:br/>
        <w:t>v 1.055561 15.719219 1.415397</w:t>
        <w:br/>
        <w:t>v 0.989441 15.626095 1.613992</w:t>
        <w:br/>
        <w:t>v 0.342019 15.500566 1.792085</w:t>
        <w:br/>
        <w:t>v 0.343985 15.700958 1.740274</w:t>
        <w:br/>
        <w:t>v 0.491438 15.813848 1.690222</w:t>
        <w:br/>
        <w:t>v 0.523947 15.626347 1.803240</w:t>
        <w:br/>
        <w:t>v 0.171725 15.562696 1.702176</w:t>
        <w:br/>
        <w:t>v 0.185553 15.393732 1.713865</w:t>
        <w:br/>
        <w:t>v 0.095453 15.330327 1.653367</w:t>
        <w:br/>
        <w:t>v 0.065419 15.497013 1.646709</w:t>
        <w:br/>
        <w:t>v 0.254232 15.248085 1.719202</w:t>
        <w:br/>
        <w:t>v 0.124218 15.226663 1.651040</w:t>
        <w:br/>
        <w:t>v 0.437981 15.327832 1.810524</w:t>
        <w:br/>
        <w:t>v 0.663994 15.431433 1.822964</w:t>
        <w:br/>
        <w:t>v 0.852089 15.527830 1.757585</w:t>
        <w:br/>
        <w:t>v 0.699861 15.754576 1.737167</w:t>
        <w:br/>
        <w:t>v 0.951008 15.284825 1.690597</w:t>
        <w:br/>
        <w:t>v 0.948626 15.055872 1.512698</w:t>
        <w:br/>
        <w:t>v 0.882245 14.905775 1.382745</w:t>
        <w:br/>
        <w:t>v 0.753894 15.021778 1.621518</w:t>
        <w:br/>
        <w:t>v 0.706180 14.889228 1.491709</w:t>
        <w:br/>
        <w:t>v 0.765889 15.210537 1.781542</w:t>
        <w:br/>
        <w:t>v 0.515996 15.144605 1.754546</w:t>
        <w:br/>
        <w:t>v 0.548307 15.013446 1.655349</w:t>
        <w:br/>
        <w:t>v 0.537263 14.907628 1.556332</w:t>
        <w:br/>
        <w:t>v 0.325850 15.110749 1.686830</w:t>
        <w:br/>
        <w:t>v 0.388550 15.005350 1.617983</w:t>
        <w:br/>
        <w:t>v 0.378959 14.951559 1.587007</w:t>
        <w:br/>
        <w:t>v 0.185792 15.086411 1.622174</w:t>
        <w:br/>
        <w:t>v 0.288787 14.740476 1.548967</w:t>
        <w:br/>
        <w:t>v 0.572917 14.740476 1.486124</w:t>
        <w:br/>
        <w:t>v 0.806751 14.740476 1.344088</w:t>
        <w:br/>
        <w:t>v 0.970834 14.740477 1.131695</w:t>
        <w:br/>
        <w:t>v 1.132629 15.094634 0.908136</w:t>
        <w:br/>
        <w:t>v 1.070909 14.895665 0.948153</w:t>
        <w:br/>
        <w:t>v 1.145785 15.244259 0.783535</w:t>
        <w:br/>
        <w:t>v 1.147222 15.337870 0.986514</w:t>
        <w:br/>
        <w:t>v 1.118901 15.067068 0.637354</w:t>
        <w:br/>
        <w:t>v 1.069145 14.893930 0.694083</w:t>
        <w:br/>
        <w:t>v 1.030311 14.740476 0.738928</w:t>
        <w:br/>
        <w:t>v 1.003868 14.740476 0.983624</w:t>
        <w:br/>
        <w:t>v 1.130346 15.223229 0.506072</w:t>
        <w:br/>
        <w:t>v 1.095906 15.244966 0.237478</w:t>
        <w:br/>
        <w:t>v 1.072948 15.076260 0.282061</w:t>
        <w:br/>
        <w:t>v 1.034492 14.909155 0.327681</w:t>
        <w:br/>
        <w:t>v 1.026642 15.303072 -0.022721</w:t>
        <w:br/>
        <w:t>v 0.964743 15.133741 -0.046989</w:t>
        <w:br/>
        <w:t>v 0.916742 14.923612 0.022689</w:t>
        <w:br/>
        <w:t>v 0.990577 14.740477 0.374915</w:t>
        <w:br/>
        <w:t>v 0.867922 14.740476 0.084391</w:t>
        <w:br/>
        <w:t>v 0.924501 15.426617 -0.219611</w:t>
        <w:br/>
        <w:t>v 0.826203 15.234682 -0.252729</w:t>
        <w:br/>
        <w:t>v 0.757178 14.938004 -0.153511</w:t>
        <w:br/>
        <w:t>v 0.790671 15.498741 -0.335442</w:t>
        <w:br/>
        <w:t>v 0.632555 15.420433 -0.379318</w:t>
        <w:br/>
        <w:t>v 0.635921 15.210127 -0.323239</w:t>
        <w:br/>
        <w:t>v 0.459741 15.377062 -0.397911</w:t>
        <w:br/>
        <w:t>v 0.228601 15.366022 -0.386523</w:t>
        <w:br/>
        <w:t>v 0.229768 15.153807 -0.342783</w:t>
        <w:br/>
        <w:t>v 0.461493 15.175698 -0.346477</w:t>
        <w:br/>
        <w:t>v 0.000000 15.366211 -0.376889</w:t>
        <w:br/>
        <w:t>v 0.000000 15.143229 -0.328167</w:t>
        <w:br/>
        <w:t>v 0.610014 14.933082 -0.226423</w:t>
        <w:br/>
        <w:t>v 0.221875 14.921006 -0.274597</w:t>
        <w:br/>
        <w:t>v 0.451767 14.926463 -0.266958</w:t>
        <w:br/>
        <w:t>v 0.000000 14.911349 -0.260582</w:t>
        <w:br/>
        <w:t>v 0.000000 14.740477 -0.202170</w:t>
        <w:br/>
        <w:t>v 0.206921 14.740477 -0.205065</w:t>
        <w:br/>
        <w:t>v 0.691176 14.740477 -0.086165</w:t>
        <w:br/>
        <w:t>v 0.000000 15.224004 1.629861</w:t>
        <w:br/>
        <w:t>v 0.000000 15.086792 1.612512</w:t>
        <w:br/>
        <w:t>v 0.000000 15.330747 1.638453</w:t>
        <w:br/>
        <w:t>v 0.000000 15.482370 1.630626</w:t>
        <w:br/>
        <w:t>v 0.572591 17.094757 0.126492</w:t>
        <w:br/>
        <w:t>v 0.555120 17.150658 -0.011286</w:t>
        <w:br/>
        <w:t>v 0.457196 17.138168 0.151457</w:t>
        <w:br/>
        <w:t>v 0.434939 17.210773 0.009635</w:t>
        <w:br/>
        <w:t>v 0.606744 16.965874 -0.349087</w:t>
        <w:br/>
        <w:t>v 0.585138 17.058764 -0.304855</w:t>
        <w:br/>
        <w:t>v 0.469367 17.098732 -0.301200</w:t>
        <w:br/>
        <w:t>v 0.495379 16.983080 -0.352491</w:t>
        <w:br/>
        <w:t>v 0.559297 16.698635 -0.425933</w:t>
        <w:br/>
        <w:t>v 0.591415 16.548790 -0.449903</w:t>
        <w:br/>
        <w:t>v 0.703427 16.553591 -0.440198</w:t>
        <w:br/>
        <w:t>v 0.671285 16.696703 -0.418147</w:t>
        <w:br/>
        <w:t>v 0.480260 17.041500 0.281966</w:t>
        <w:br/>
        <w:t>v 0.595119 17.017115 0.253137</w:t>
        <w:br/>
        <w:t>v 0.624200 16.902922 0.392397</w:t>
        <w:br/>
        <w:t>v 0.510832 16.915207 0.427194</w:t>
        <w:br/>
        <w:t>v 0.653151 16.776152 0.527558</w:t>
        <w:br/>
        <w:t>v 0.540706 16.779470 0.567984</w:t>
        <w:br/>
        <w:t>v 0.567806 16.637630 0.707732</w:t>
        <w:br/>
        <w:t>v 0.684150 16.637291 0.652352</w:t>
        <w:br/>
        <w:t>v 0.710237 16.497671 0.783161</w:t>
        <w:br/>
        <w:t>v 0.594457 16.493017 0.849588</w:t>
        <w:br/>
        <w:t>v 0.739922 16.355360 0.915755</w:t>
        <w:br/>
        <w:t>v 0.618580 16.344553 0.992690</w:t>
        <w:br/>
        <w:t>v 0.628254 16.362291 -0.465290</w:t>
        <w:br/>
        <w:t>v 0.740227 16.370501 -0.454776</w:t>
        <w:br/>
        <w:t>v 0.456231 15.412508 -0.383558</w:t>
        <w:br/>
        <w:t>v 0.611781 15.446083 -0.356213</w:t>
        <w:br/>
        <w:t>v 0.233288 15.404686 -0.369649</w:t>
        <w:br/>
        <w:t>v 0.000000 15.405912 -0.353856</w:t>
        <w:br/>
        <w:t>v 0.000000 14.717314 -0.169698</w:t>
        <w:br/>
        <w:t>v 0.205619 14.717314 -0.185815</w:t>
        <w:br/>
        <w:t>v 0.435976 14.740477 -0.179672</w:t>
        <w:br/>
        <w:t>v 0.429886 14.717314 -0.161017</w:t>
        <w:br/>
        <w:t>v 0.681119 14.717313 -0.068764</w:t>
        <w:br/>
        <w:t>v 0.860642 14.717313 0.098027</w:t>
        <w:br/>
        <w:t>v 0.979417 14.717313 0.388565</w:t>
        <w:br/>
        <w:t>v 1.014662 14.717312 0.744146</w:t>
        <w:br/>
        <w:t>v 0.980414 14.717312 0.988551</w:t>
        <w:br/>
        <w:t>v 0.961154 14.717312 1.125998</w:t>
        <w:br/>
        <w:t>v 0.793722 14.717313 1.330658</w:t>
        <w:br/>
        <w:t>v 0.566396 14.717313 1.476640</w:t>
        <w:br/>
        <w:t>v 0.284213 14.717313 1.535551</w:t>
        <w:br/>
        <w:t>v 0.000000 14.717312 1.549534</w:t>
        <w:br/>
        <w:t>v 0.000000 14.740476 1.571092</w:t>
        <w:br/>
        <w:t>v 0.522654 17.215649 -0.083160</w:t>
        <w:br/>
        <w:t>v 0.547164 17.173601 -0.083272</w:t>
        <w:br/>
        <w:t>v 0.425821 17.238375 -0.068805</w:t>
        <w:br/>
        <w:t>v 0.454700 17.249542 -0.076608</w:t>
        <w:br/>
        <w:t>v 0.557928 16.854380 -0.415565</w:t>
        <w:br/>
        <w:t>v 0.526900 16.845640 -0.395493</w:t>
        <w:br/>
        <w:t>v 0.614196 16.849556 -0.412561</w:t>
        <w:br/>
        <w:t>v 0.637929 16.837002 -0.389367</w:t>
        <w:br/>
        <w:t>v 0.468610 17.219425 -0.246138</w:t>
        <w:br/>
        <w:t>v 0.483104 17.173460 -0.284258</w:t>
        <w:br/>
        <w:t>v 0.544101 17.152912 -0.286365</w:t>
        <w:br/>
        <w:t>v 0.533167 17.196592 -0.247217</w:t>
        <w:br/>
        <w:t>v 0.570801 17.117044 -0.269102</w:t>
        <w:br/>
        <w:t>v 0.559445 17.156387 -0.232600</w:t>
        <w:br/>
        <w:t>v 0.439021 17.205721 -0.230274</w:t>
        <w:br/>
        <w:t>v 0.454434 17.161434 -0.265258</w:t>
        <w:br/>
        <w:t>v 0.453980 17.260715 -0.138854</w:t>
        <w:br/>
        <w:t>v 0.520917 17.227711 -0.141241</w:t>
        <w:br/>
        <w:t>v 0.423593 17.248190 -0.128886</w:t>
        <w:br/>
        <w:t>v 0.546286 17.184177 -0.135454</w:t>
        <w:br/>
        <w:t>v 0.524441 17.225080 -0.198413</w:t>
        <w:br/>
        <w:t>v 0.549853 17.181887 -0.186831</w:t>
        <w:br/>
        <w:t>v 0.458394 17.253633 -0.198947</w:t>
        <w:br/>
        <w:t>v 0.427171 17.239923 -0.186619</w:t>
        <w:br/>
        <w:t>v 1.031685 15.842026 1.244141</w:t>
        <w:br/>
        <w:t>v 0.853465 15.535257 -0.308083</w:t>
        <w:br/>
        <w:t>v 0.597224 15.909491 1.588976</w:t>
        <w:br/>
        <w:t>v 0.758449 15.516829 -0.328633</w:t>
        <w:br/>
        <w:t>v -0.462425 17.221132 0.005150</w:t>
        <w:br/>
        <w:t>v -0.484324 17.151114 0.151336</w:t>
        <w:br/>
        <w:t>v -0.551055 17.127182 0.137561</w:t>
        <w:br/>
        <w:t>v -0.531494 17.189610 -0.005282</w:t>
        <w:br/>
        <w:t>v -0.498086 17.108309 -0.323460</w:t>
        <w:br/>
        <w:t>v -0.557781 17.088593 -0.324602</w:t>
        <w:br/>
        <w:t>v -0.583849 16.985933 -0.373598</w:t>
        <w:br/>
        <w:t>v -0.526673 16.995356 -0.376284</w:t>
        <w:br/>
        <w:t>v -0.590720 16.705482 -0.444402</w:t>
        <w:br/>
        <w:t>v -0.646334 16.704096 -0.440702</w:t>
        <w:br/>
        <w:t>v -0.678158 16.556896 -0.462789</w:t>
        <w:br/>
        <w:t>v -0.622807 16.554628 -0.467363</w:t>
        <w:br/>
        <w:t>v -0.575981 17.043411 0.269236</w:t>
        <w:br/>
        <w:t>v -0.508373 17.057116 0.286176</w:t>
        <w:br/>
        <w:t>v -0.605674 16.926476 0.413602</w:t>
        <w:br/>
        <w:t>v -0.538983 16.933489 0.434198</w:t>
        <w:br/>
        <w:t>v -0.568659 16.799339 0.576683</w:t>
        <w:br/>
        <w:t>v -0.634512 16.797539 0.552968</w:t>
        <w:br/>
        <w:t>v -0.597701 16.656122 0.714492</w:t>
        <w:br/>
        <w:t>v -0.665762 16.656353 0.682436</w:t>
        <w:br/>
        <w:t>v -0.624985 16.511074 0.855923</w:t>
        <w:br/>
        <w:t>v -0.692886 16.514534 0.817753</w:t>
        <w:br/>
        <w:t>v -0.650919 16.361242 0.997379</w:t>
        <w:br/>
        <w:t>v -0.721899 16.368288 0.953068</w:t>
        <w:br/>
        <w:t>v -0.716310 16.370804 -0.477182</w:t>
        <w:br/>
        <w:t>v -0.659175 16.366762 -0.482648</w:t>
        <w:br/>
        <w:t>v -1.115830 15.640364 1.203454</w:t>
        <w:br/>
        <w:t>v -1.134576 15.471071 1.356754</w:t>
        <w:br/>
        <w:t>v -1.137516 15.263742 1.241586</w:t>
        <w:br/>
        <w:t>v -1.139461 15.465557 1.106128</w:t>
        <w:br/>
        <w:t>v -1.010807 14.978998 1.235665</w:t>
        <w:br/>
        <w:t>v -1.127130 15.161612 1.083337</w:t>
        <w:br/>
        <w:t>v -1.061989 15.132887 1.369422</w:t>
        <w:br/>
        <w:t>v -1.078760 15.366271 1.531765</w:t>
        <w:br/>
        <w:t>v -1.055561 15.719219 1.415397</w:t>
        <w:br/>
        <w:t>v -0.989441 15.626095 1.613992</w:t>
        <w:br/>
        <w:t>v -0.491438 15.813848 1.690222</w:t>
        <w:br/>
        <w:t>v -0.343985 15.700958 1.740274</w:t>
        <w:br/>
        <w:t>v -0.342019 15.500566 1.792085</w:t>
        <w:br/>
        <w:t>v -0.523947 15.626347 1.803240</w:t>
        <w:br/>
        <w:t>v -0.171724 15.562696 1.702176</w:t>
        <w:br/>
        <w:t>v -0.065419 15.497013 1.646709</w:t>
        <w:br/>
        <w:t>v -0.095453 15.330327 1.653367</w:t>
        <w:br/>
        <w:t>v -0.185552 15.393732 1.713865</w:t>
        <w:br/>
        <w:t>v -0.254231 15.248085 1.719202</w:t>
        <w:br/>
        <w:t>v -0.124218 15.226663 1.651040</w:t>
        <w:br/>
        <w:t>v -0.437981 15.327832 1.810524</w:t>
        <w:br/>
        <w:t>v -0.663994 15.431433 1.822964</w:t>
        <w:br/>
        <w:t>v -0.852089 15.527830 1.757585</w:t>
        <w:br/>
        <w:t>v -0.699861 15.754576 1.737167</w:t>
        <w:br/>
        <w:t>v -0.951008 15.284825 1.690597</w:t>
        <w:br/>
        <w:t>v -0.948625 15.055872 1.512698</w:t>
        <w:br/>
        <w:t>v -0.882245 14.905775 1.382745</w:t>
        <w:br/>
        <w:t>v -0.753893 15.021778 1.621518</w:t>
        <w:br/>
        <w:t>v -0.706179 14.889228 1.491709</w:t>
        <w:br/>
        <w:t>v -0.765889 15.210537 1.781542</w:t>
        <w:br/>
        <w:t>v -0.515995 15.144605 1.754546</w:t>
        <w:br/>
        <w:t>v -0.548307 15.013446 1.655349</w:t>
        <w:br/>
        <w:t>v -0.537262 14.907628 1.556332</w:t>
        <w:br/>
        <w:t>v -0.325850 15.110749 1.686830</w:t>
        <w:br/>
        <w:t>v -0.388549 15.005350 1.617983</w:t>
        <w:br/>
        <w:t>v -0.378958 14.951559 1.587007</w:t>
        <w:br/>
        <w:t>v -0.185791 15.086411 1.622174</w:t>
        <w:br/>
        <w:t>v -0.288786 14.740476 1.548967</w:t>
        <w:br/>
        <w:t>v -0.572916 14.740476 1.486124</w:t>
        <w:br/>
        <w:t>v -0.806751 14.740476 1.344088</w:t>
        <w:br/>
        <w:t>v -0.970833 14.740477 1.131695</w:t>
        <w:br/>
        <w:t>v -1.132629 15.094634 0.908136</w:t>
        <w:br/>
        <w:t>v -1.070909 14.895665 0.948153</w:t>
        <w:br/>
        <w:t>v -1.145784 15.244259 0.783536</w:t>
        <w:br/>
        <w:t>v -1.147221 15.337870 0.986514</w:t>
        <w:br/>
        <w:t>v -1.069145 14.893930 0.694083</w:t>
        <w:br/>
        <w:t>v -1.118900 15.067068 0.637354</w:t>
        <w:br/>
        <w:t>v -1.003867 14.740476 0.983624</w:t>
        <w:br/>
        <w:t>v -1.030310 14.740476 0.738928</w:t>
        <w:br/>
        <w:t>v -1.095905 15.244966 0.237478</w:t>
        <w:br/>
        <w:t>v -1.130345 15.223229 0.506072</w:t>
        <w:br/>
        <w:t>v -1.072948 15.076260 0.282061</w:t>
        <w:br/>
        <w:t>v -1.034491 14.909155 0.327681</w:t>
        <w:br/>
        <w:t>v -1.026642 15.303072 -0.022721</w:t>
        <w:br/>
        <w:t>v -0.964742 15.133741 -0.046989</w:t>
        <w:br/>
        <w:t>v -0.916741 14.923612 0.022689</w:t>
        <w:br/>
        <w:t>v -0.990576 14.740477 0.374915</w:t>
        <w:br/>
        <w:t>v -0.867922 14.740476 0.084391</w:t>
        <w:br/>
        <w:t>v -0.826203 15.234682 -0.252729</w:t>
        <w:br/>
        <w:t>v -0.924501 15.426617 -0.219611</w:t>
        <w:br/>
        <w:t>v -0.757177 14.938004 -0.153511</w:t>
        <w:br/>
        <w:t>v -0.635920 15.210127 -0.323238</w:t>
        <w:br/>
        <w:t>v -0.632555 15.420433 -0.379318</w:t>
        <w:br/>
        <w:t>v -0.790671 15.498741 -0.335442</w:t>
        <w:br/>
        <w:t>v -0.459740 15.377062 -0.397911</w:t>
        <w:br/>
        <w:t>v -0.461492 15.175698 -0.346477</w:t>
        <w:br/>
        <w:t>v -0.229768 15.153807 -0.342783</w:t>
        <w:br/>
        <w:t>v -0.228601 15.366022 -0.386523</w:t>
        <w:br/>
        <w:t>v 0.000000 15.143229 -0.328167</w:t>
        <w:br/>
        <w:t>v 0.000000 15.366211 -0.376889</w:t>
        <w:br/>
        <w:t>v -0.610013 14.933082 -0.226423</w:t>
        <w:br/>
        <w:t>v -0.451766 14.926463 -0.266958</w:t>
        <w:br/>
        <w:t>v -0.221875 14.921006 -0.274597</w:t>
        <w:br/>
        <w:t>v 0.000000 14.911349 -0.260582</w:t>
        <w:br/>
        <w:t>v 0.000000 14.740477 -0.202170</w:t>
        <w:br/>
        <w:t>v -0.206920 14.740477 -0.205065</w:t>
        <w:br/>
        <w:t>v -0.691175 14.740477 -0.086165</w:t>
        <w:br/>
        <w:t>v 0.000000 15.224004 1.629861</w:t>
        <w:br/>
        <w:t>v 0.000000 15.086792 1.612512</w:t>
        <w:br/>
        <w:t>v 0.000000 15.330747 1.638453</w:t>
        <w:br/>
        <w:t>v 0.000000 15.482370 1.630626</w:t>
        <w:br/>
        <w:t>v -0.572591 17.094757 0.126492</w:t>
        <w:br/>
        <w:t>v -0.555120 17.150658 -0.011286</w:t>
        <w:br/>
        <w:t>v -0.457196 17.138168 0.151457</w:t>
        <w:br/>
        <w:t>v -0.434939 17.210773 0.009635</w:t>
        <w:br/>
        <w:t>v -0.606744 16.965874 -0.349087</w:t>
        <w:br/>
        <w:t>v -0.585137 17.058764 -0.304855</w:t>
        <w:br/>
        <w:t>v -0.469367 17.098732 -0.301200</w:t>
        <w:br/>
        <w:t>v -0.495379 16.983080 -0.352491</w:t>
        <w:br/>
        <w:t>v -0.559297 16.698635 -0.425933</w:t>
        <w:br/>
        <w:t>v -0.591414 16.548790 -0.449903</w:t>
        <w:br/>
        <w:t>v -0.703427 16.553591 -0.440198</w:t>
        <w:br/>
        <w:t>v -0.671284 16.696703 -0.418147</w:t>
        <w:br/>
        <w:t>v -0.480260 17.041500 0.281966</w:t>
        <w:br/>
        <w:t>v -0.595119 17.017115 0.253137</w:t>
        <w:br/>
        <w:t>v -0.624200 16.902922 0.392397</w:t>
        <w:br/>
        <w:t>v -0.510832 16.915207 0.427194</w:t>
        <w:br/>
        <w:t>v -0.653151 16.776152 0.527558</w:t>
        <w:br/>
        <w:t>v -0.540706 16.779470 0.567984</w:t>
        <w:br/>
        <w:t>v -0.567806 16.637630 0.707732</w:t>
        <w:br/>
        <w:t>v -0.684150 16.637291 0.652352</w:t>
        <w:br/>
        <w:t>v -0.710237 16.497671 0.783161</w:t>
        <w:br/>
        <w:t>v -0.594457 16.493017 0.849588</w:t>
        <w:br/>
        <w:t>v -0.739922 16.355360 0.915755</w:t>
        <w:br/>
        <w:t>v -0.618580 16.344553 0.992690</w:t>
        <w:br/>
        <w:t>v -0.628254 16.362291 -0.465290</w:t>
        <w:br/>
        <w:t>v -0.740227 16.370501 -0.454776</w:t>
        <w:br/>
        <w:t>v -0.456231 15.412508 -0.383558</w:t>
        <w:br/>
        <w:t>v -0.611781 15.446083 -0.356213</w:t>
        <w:br/>
        <w:t>v -0.233288 15.404686 -0.369649</w:t>
        <w:br/>
        <w:t>v 0.000000 15.405912 -0.353856</w:t>
        <w:br/>
        <w:t>v 0.000000 14.717314 -0.169698</w:t>
        <w:br/>
        <w:t>v -0.205618 14.717314 -0.185815</w:t>
        <w:br/>
        <w:t>v -0.435975 14.740477 -0.179672</w:t>
        <w:br/>
        <w:t>v -0.429885 14.717314 -0.161017</w:t>
        <w:br/>
        <w:t>v -0.681118 14.717313 -0.068763</w:t>
        <w:br/>
        <w:t>v -0.860641 14.717313 0.098027</w:t>
        <w:br/>
        <w:t>v -0.979416 14.717313 0.388565</w:t>
        <w:br/>
        <w:t>v -1.014661 14.717312 0.744146</w:t>
        <w:br/>
        <w:t>v -0.980414 14.717312 0.988551</w:t>
        <w:br/>
        <w:t>v -0.961153 14.717312 1.125998</w:t>
        <w:br/>
        <w:t>v -0.793721 14.717313 1.330658</w:t>
        <w:br/>
        <w:t>v -0.566395 14.717313 1.476640</w:t>
        <w:br/>
        <w:t>v -0.284212 14.717313 1.535551</w:t>
        <w:br/>
        <w:t>v 0.000000 14.717312 1.549534</w:t>
        <w:br/>
        <w:t>v 0.000000 14.740476 1.571092</w:t>
        <w:br/>
        <w:t>v -0.522654 17.215649 -0.083160</w:t>
        <w:br/>
        <w:t>v -0.547163 17.173601 -0.083272</w:t>
        <w:br/>
        <w:t>v -0.454700 17.249542 -0.076608</w:t>
        <w:br/>
        <w:t>v -0.425821 17.238375 -0.068805</w:t>
        <w:br/>
        <w:t>v -0.557928 16.854380 -0.415566</w:t>
        <w:br/>
        <w:t>v -0.526900 16.845640 -0.395493</w:t>
        <w:br/>
        <w:t>v -0.614196 16.849556 -0.412561</w:t>
        <w:br/>
        <w:t>v -0.637929 16.837002 -0.389367</w:t>
        <w:br/>
        <w:t>v -0.544101 17.152912 -0.286365</w:t>
        <w:br/>
        <w:t>v -0.483103 17.173460 -0.284258</w:t>
        <w:br/>
        <w:t>v -0.468609 17.219425 -0.246138</w:t>
        <w:br/>
        <w:t>v -0.533167 17.196592 -0.247217</w:t>
        <w:br/>
        <w:t>v -0.559445 17.156387 -0.232600</w:t>
        <w:br/>
        <w:t>v -0.570801 17.117044 -0.269102</w:t>
        <w:br/>
        <w:t>v -0.439021 17.205721 -0.230274</w:t>
        <w:br/>
        <w:t>v -0.454433 17.161434 -0.265258</w:t>
        <w:br/>
        <w:t>v -0.453979 17.260715 -0.138854</w:t>
        <w:br/>
        <w:t>v -0.520916 17.227711 -0.141241</w:t>
        <w:br/>
        <w:t>v -0.423593 17.248190 -0.128886</w:t>
        <w:br/>
        <w:t>v -0.546286 17.184177 -0.135454</w:t>
        <w:br/>
        <w:t>v -0.524441 17.225080 -0.198413</w:t>
        <w:br/>
        <w:t>v -0.549852 17.181887 -0.186831</w:t>
        <w:br/>
        <w:t>v -0.458394 17.253633 -0.198947</w:t>
        <w:br/>
        <w:t>v -0.427171 17.239923 -0.186619</w:t>
        <w:br/>
        <w:t>v -1.031685 15.842026 1.244141</w:t>
        <w:br/>
        <w:t>v -0.853464 15.535257 -0.308083</w:t>
        <w:br/>
        <w:t>v -0.597224 15.909491 1.588976</w:t>
        <w:br/>
        <w:t>v -0.758448 15.516829 -0.328633</w:t>
        <w:br/>
        <w:t>v -0.458351 1.625572 0.573501</w:t>
        <w:br/>
        <w:t>v -0.457384 1.763838 0.565163</w:t>
        <w:br/>
        <w:t>v -0.465905 1.764120 0.569305</w:t>
        <w:br/>
        <w:t>v -0.466872 1.625858 0.577632</w:t>
        <w:br/>
        <w:t>v -0.449276 1.625709 0.576262</w:t>
        <w:br/>
        <w:t>v -0.448309 1.763971 0.567936</w:t>
        <w:br/>
        <w:t>v -0.444954 1.626158 0.584294</w:t>
        <w:br/>
        <w:t>v -0.443987 1.764420 0.575967</w:t>
        <w:br/>
        <w:t>v -0.447928 1.626687 0.592896</w:t>
        <w:br/>
        <w:t>v -0.446962 1.764949 0.584570</w:t>
        <w:br/>
        <w:t>v -0.456442 1.626957 0.597024</w:t>
        <w:br/>
        <w:t>v -0.455475 1.765218 0.588697</w:t>
        <w:br/>
        <w:t>v -0.465525 1.626837 0.594266</w:t>
        <w:br/>
        <w:t>v -0.464558 1.765098 0.585940</w:t>
        <w:br/>
        <w:t>v -0.469839 1.626371 0.586231</w:t>
        <w:br/>
        <w:t>v -0.468872 1.764633 0.577905</w:t>
        <w:br/>
        <w:t>v -0.466872 1.625858 0.577632</w:t>
        <w:br/>
        <w:t>v -0.465905 1.764120 0.569305</w:t>
        <w:br/>
        <w:t>v -0.466872 1.625858 0.577632</w:t>
        <w:br/>
        <w:t>v -0.457395 1.626271 0.585264</w:t>
        <w:br/>
        <w:t>v -0.458351 1.625572 0.573501</w:t>
        <w:br/>
        <w:t>v -0.449276 1.625709 0.576262</w:t>
        <w:br/>
        <w:t>v -0.444954 1.626158 0.584294</w:t>
        <w:br/>
        <w:t>v -0.447928 1.626687 0.592896</w:t>
        <w:br/>
        <w:t>v -0.456442 1.626957 0.597024</w:t>
        <w:br/>
        <w:t>v -0.465525 1.626837 0.594266</w:t>
        <w:br/>
        <w:t>v -0.469839 1.626371 0.586231</w:t>
        <w:br/>
        <w:t>v -0.788821 1.557263 0.600186</w:t>
        <w:br/>
        <w:t>v -0.893900 1.465498 0.549445</w:t>
        <w:br/>
        <w:t>v -0.920387 1.501666 0.529963</w:t>
        <w:br/>
        <w:t>v -0.824984 1.598372 0.586002</w:t>
        <w:br/>
        <w:t>v -0.940280 1.531006 0.500637</w:t>
        <w:br/>
        <w:t>v -0.848188 1.634565 0.562906</w:t>
        <w:br/>
        <w:t>v -1.012751 1.420631 0.437763</w:t>
        <w:br/>
        <w:t>v -1.002771 1.400835 0.466371</w:t>
        <w:br/>
        <w:t>v -0.985225 1.373664 0.487049</w:t>
        <w:br/>
        <w:t>v -0.724384 1.658756 0.604097</w:t>
        <w:br/>
        <w:t>v -0.693991 1.607105 0.606100</w:t>
        <w:br/>
        <w:t>v -0.753147 1.704423 0.586914</w:t>
        <w:br/>
        <w:t>v -0.595441 1.695376 0.578354</w:t>
        <w:br/>
        <w:t>v -0.620639 1.756080 0.573592</w:t>
        <w:br/>
        <w:t>v -0.580268 1.639548 0.569482</w:t>
        <w:br/>
        <w:t>v -0.491762 1.720750 0.489262</w:t>
        <w:br/>
        <w:t>v -0.503691 1.786898 0.492920</w:t>
        <w:br/>
        <w:t>v -0.486798 1.658033 0.478325</w:t>
        <w:br/>
        <w:t>v -0.374931 1.692613 0.291153</w:t>
        <w:br/>
        <w:t>v -0.422203 1.674856 0.386443</w:t>
        <w:br/>
        <w:t>v -0.416581 1.735510 0.401253</w:t>
        <w:br/>
        <w:t>v -0.364993 1.739420 0.299399</w:t>
        <w:br/>
        <w:t>v -0.421505 1.793568 0.399251</w:t>
        <w:br/>
        <w:t>v -0.358972 1.789314 0.303182</w:t>
        <w:br/>
        <w:t>v -1.054407 1.337004 0.399214</w:t>
        <w:br/>
        <w:t>v -1.051975 1.323812 0.426161</w:t>
        <w:br/>
        <w:t>v -1.040570 1.307202 0.446317</w:t>
        <w:br/>
        <w:t>v -1.059683 1.280670 0.406667</w:t>
        <w:br/>
        <w:t>v -1.062076 1.291934 0.391845</w:t>
        <w:br/>
        <w:t>v -1.052157 1.271614 0.423480</w:t>
        <w:br/>
        <w:t>v -1.040076 1.246254 0.404846</w:t>
        <w:br/>
        <w:t>v -1.045284 1.252876 0.390687</w:t>
        <w:br/>
        <w:t>v -1.048104 1.259997 0.378474</w:t>
        <w:br/>
        <w:t>v -1.039718 1.272157 0.428985</w:t>
        <w:br/>
        <w:t>v -1.028396 1.249286 0.411624</w:t>
        <w:br/>
        <w:t>v -1.029397 1.298743 0.448823</w:t>
        <w:br/>
        <w:t>v -0.973901 1.362783 0.487712</w:t>
        <w:br/>
        <w:t>v -0.882863 1.454417 0.548106</w:t>
        <w:br/>
        <w:t>v -0.778839 1.544693 0.595848</w:t>
        <w:br/>
        <w:t>v -0.687745 1.590579 0.598449</w:t>
        <w:br/>
        <w:t>v -0.577777 1.621970 0.558694</w:t>
        <w:br/>
        <w:t>v -0.387535 1.679830 0.285545</w:t>
        <w:br/>
        <w:t>v -0.431549 1.663328 0.377104</w:t>
        <w:br/>
        <w:t>v -0.492738 1.644067 0.471017</w:t>
        <w:br/>
        <w:t>v -0.430552 1.812934 0.394072</w:t>
        <w:br/>
        <w:t>v -0.365607 1.804735 0.299380</w:t>
        <w:br/>
        <w:t>v -0.513102 1.803065 0.487562</w:t>
        <w:br/>
        <w:t>v -0.629201 1.772807 0.564069</w:t>
        <w:br/>
        <w:t>v -0.764641 1.717762 0.572564</w:t>
        <w:br/>
        <w:t>v -0.860144 1.646124 0.542632</w:t>
        <w:br/>
        <w:t>v -0.944253 1.538648 0.482377</w:t>
        <w:br/>
        <w:t>v -1.011646 1.426107 0.419960</w:t>
        <w:br/>
        <w:t>v -1.048879 1.337554 0.386498</w:t>
        <w:br/>
        <w:t>v -1.039371 1.267586 0.372233</w:t>
        <w:br/>
        <w:t>v -1.052540 1.294369 0.381849</w:t>
        <w:br/>
        <w:t>v -0.779136 1.686136 0.644069</w:t>
        <w:br/>
        <w:t>v -0.845165 1.691225 0.661087</w:t>
        <w:br/>
        <w:t>v -0.843422 1.827442 0.645863</w:t>
        <w:br/>
        <w:t>v -0.774881 1.824944 0.628763</w:t>
        <w:br/>
        <w:t>v -0.899801 1.829981 0.630331</w:t>
        <w:br/>
        <w:t>v -0.902508 1.698517 0.644377</w:t>
        <w:br/>
        <w:t>v -0.891811 1.924322 0.621285</w:t>
        <w:br/>
        <w:t>v -0.838253 1.919818 0.635572</w:t>
        <w:br/>
        <w:t>v -0.775713 1.912972 0.623242</w:t>
        <w:br/>
        <w:t>v -0.821966 2.008507 0.629508</w:t>
        <w:br/>
        <w:t>v -0.766690 1.997726 0.620411</w:t>
        <w:br/>
        <w:t>v -0.865655 2.013530 0.618422</w:t>
        <w:br/>
        <w:t>v -0.793922 2.095253 0.622831</w:t>
        <w:br/>
        <w:t>v -0.823575 2.104135 0.616672</w:t>
        <w:br/>
        <w:t>v -0.755982 2.086403 0.622118</w:t>
        <w:br/>
        <w:t>v -0.785666 2.178177 0.622659</w:t>
        <w:br/>
        <w:t>v -0.749238 2.159865 0.625261</w:t>
        <w:br/>
        <w:t>v -0.753606 2.251420 0.632417</w:t>
        <w:br/>
        <w:t>v -0.731446 2.218552 0.632585</w:t>
        <w:br/>
        <w:t>v -0.744111 2.187077 0.627653</w:t>
        <w:br/>
        <w:t>v -0.841974 1.588666 0.671825</w:t>
        <w:br/>
        <w:t>v -0.894489 1.587975 0.662499</w:t>
        <w:br/>
        <w:t>v -0.787540 1.585455 0.656896</w:t>
        <w:br/>
        <w:t>v -0.834921 1.492447 0.675717</w:t>
        <w:br/>
        <w:t>v -0.885115 1.514949 0.668438</w:t>
        <w:br/>
        <w:t>v -0.789144 1.503704 0.667690</w:t>
        <w:br/>
        <w:t>v -0.788683 1.460206 0.663698</w:t>
        <w:br/>
        <w:t>v -0.871013 1.474259 0.669110</w:t>
        <w:br/>
        <w:t>v -0.795981 1.443340 0.660385</w:t>
        <w:br/>
        <w:t>v -0.829922 1.439323 0.662367</w:t>
        <w:br/>
        <w:t>v -0.852804 1.450007 0.666220</w:t>
        <w:br/>
        <w:t>v -0.769934 1.501472 0.623893</w:t>
        <w:br/>
        <w:t>v -0.774141 1.450523 0.622166</w:t>
        <w:br/>
        <w:t>v -0.788683 1.460206 0.663698</w:t>
        <w:br/>
        <w:t>v -0.767699 1.584663 0.627331</w:t>
        <w:br/>
        <w:t>v -0.762020 1.686057 0.623811</w:t>
        <w:br/>
        <w:t>v -0.759234 1.820499 0.611379</w:t>
        <w:br/>
        <w:t>v -0.759192 1.910700 0.603982</w:t>
        <w:br/>
        <w:t>v -0.751671 1.996819 0.601562</w:t>
        <w:br/>
        <w:t>v -0.742211 2.085742 0.605323</w:t>
        <w:br/>
        <w:t>v -0.739363 2.159383 0.610873</w:t>
        <w:br/>
        <w:t>v -0.744111 2.187077 0.627653</w:t>
        <w:br/>
        <w:t>v -0.733776 2.186003 0.612504</w:t>
        <w:br/>
        <w:t>v -0.731446 2.218552 0.632585</w:t>
        <w:br/>
        <w:t>v -0.723017 2.211862 0.617148</w:t>
        <w:br/>
        <w:t>v -0.784822 1.430695 0.628216</w:t>
        <w:br/>
        <w:t>v -0.829804 1.422938 0.632500</w:t>
        <w:br/>
        <w:t>v -0.866878 1.442299 0.630255</w:t>
        <w:br/>
        <w:t>v -0.887875 1.473341 0.626920</w:t>
        <w:br/>
        <w:t>v -0.871013 1.474259 0.669110</w:t>
        <w:br/>
        <w:t>v -0.901533 1.518602 0.628054</w:t>
        <w:br/>
        <w:t>v -0.885115 1.514949 0.668438</w:t>
        <w:br/>
        <w:t>v -0.909957 1.588948 0.627044</w:t>
        <w:br/>
        <w:t>v -0.914227 1.697483 0.617863</w:t>
        <w:br/>
        <w:t>v -0.910621 1.829196 0.606155</w:t>
        <w:br/>
        <w:t>v -0.901458 1.924544 0.600790</w:t>
        <w:br/>
        <w:t>v -0.877129 2.014226 0.598197</w:t>
        <w:br/>
        <w:t>v -0.833817 2.108539 0.599477</w:t>
        <w:br/>
        <w:t>v -0.792943 2.185159 0.607788</w:t>
        <w:br/>
        <w:t>v -0.758774 2.260720 0.619772</w:t>
        <w:br/>
        <w:t>v -0.733776 2.186003 0.612504</w:t>
        <w:br/>
        <w:t>v -0.723017 2.211862 0.617148</w:t>
        <w:br/>
        <w:t>v -0.758774 2.260720 0.619772</w:t>
        <w:br/>
        <w:t>v -0.792943 2.185159 0.607788</w:t>
        <w:br/>
        <w:t>v -0.739363 2.159383 0.610873</w:t>
        <w:br/>
        <w:t>v -0.833817 2.108539 0.599477</w:t>
        <w:br/>
        <w:t>v -0.742211 2.085742 0.605323</w:t>
        <w:br/>
        <w:t>v -0.877129 2.014226 0.598197</w:t>
        <w:br/>
        <w:t>v -0.751671 1.996819 0.601562</w:t>
        <w:br/>
        <w:t>v -0.901458 1.924544 0.600790</w:t>
        <w:br/>
        <w:t>v -0.759192 1.910700 0.603982</w:t>
        <w:br/>
        <w:t>v -0.910621 1.829196 0.606155</w:t>
        <w:br/>
        <w:t>v -0.759234 1.820499 0.611379</w:t>
        <w:br/>
        <w:t>v -0.762020 1.686057 0.623811</w:t>
        <w:br/>
        <w:t>v -0.914227 1.697483 0.617863</w:t>
        <w:br/>
        <w:t>v -0.767699 1.584663 0.627331</w:t>
        <w:br/>
        <w:t>v -0.909957 1.588948 0.627044</w:t>
        <w:br/>
        <w:t>v -0.901533 1.518602 0.628054</w:t>
        <w:br/>
        <w:t>v -0.769934 1.501472 0.623893</w:t>
        <w:br/>
        <w:t>v -0.774141 1.450523 0.622166</w:t>
        <w:br/>
        <w:t>v -0.887875 1.473341 0.626920</w:t>
        <w:br/>
        <w:t>v -0.866878 1.442299 0.630255</w:t>
        <w:br/>
        <w:t>v -0.784822 1.430695 0.628216</w:t>
        <w:br/>
        <w:t>v -0.829804 1.422938 0.632500</w:t>
        <w:br/>
        <w:t>v -0.726203 1.869508 0.726698</w:t>
        <w:br/>
        <w:t>v -0.730777 1.749095 0.749307</w:t>
        <w:br/>
        <w:t>v -0.790757 1.753427 0.775528</w:t>
        <w:br/>
        <w:t>v -0.786649 1.873389 0.757252</w:t>
        <w:br/>
        <w:t>v -0.856423 1.752414 0.800825</w:t>
        <w:br/>
        <w:t>v -0.847698 1.871152 0.777820</w:t>
        <w:br/>
        <w:t>v -0.782070 1.975030 0.733863</w:t>
        <w:br/>
        <w:t>v -0.731716 1.968489 0.705530</w:t>
        <w:br/>
        <w:t>v -0.831530 1.978709 0.749540</w:t>
        <w:br/>
        <w:t>v -0.770480 2.069136 0.699778</w:t>
        <w:br/>
        <w:t>v -0.729275 2.066061 0.678783</w:t>
        <w:br/>
        <w:t>v -0.807159 2.077265 0.713920</w:t>
        <w:br/>
        <w:t>v -0.751660 2.147850 0.668968</w:t>
        <w:br/>
        <w:t>v -0.726141 2.132115 0.657728</w:t>
        <w:br/>
        <w:t>v -0.780190 2.153398 0.679384</w:t>
        <w:br/>
        <w:t>v -0.738033 2.195484 0.653488</w:t>
        <w:br/>
        <w:t>v -0.717695 2.183946 0.641695</w:t>
        <w:br/>
        <w:t>v -0.758695 2.204837 0.656666</w:t>
        <w:br/>
        <w:t>v -0.712253 2.241822 0.641791</w:t>
        <w:br/>
        <w:t>v -0.704074 2.225701 0.635725</w:t>
        <w:br/>
        <w:t>v -0.719659 2.252247 0.640862</w:t>
        <w:br/>
        <w:t>v -0.797693 1.679091 0.779580</w:t>
        <w:br/>
        <w:t>v -0.815309 1.605534 0.776084</w:t>
        <w:br/>
        <w:t>v -0.873513 1.598051 0.796600</w:t>
        <w:br/>
        <w:t>v -0.857857 1.675586 0.805224</w:t>
        <w:br/>
        <w:t>v -0.741534 1.668330 0.756222</w:t>
        <w:br/>
        <w:t>v -0.766474 1.592169 0.751491</w:t>
        <w:br/>
        <w:t>v -0.884917 1.571757 0.781875</w:t>
        <w:br/>
        <w:t>v -0.827745 1.577234 0.761023</w:t>
        <w:br/>
        <w:t>v -0.780227 1.573739 0.743273</w:t>
        <w:br/>
        <w:t>v -0.899460 1.571650 0.768270</w:t>
        <w:br/>
        <w:t>v -0.841930 1.576189 0.746576</w:t>
        <w:br/>
        <w:t>v -0.793019 1.572617 0.731230</w:t>
        <w:br/>
        <w:t>v -0.677921 2.260008 0.619118</w:t>
        <w:br/>
        <w:t>v -0.713883 2.259196 0.619424</w:t>
        <w:br/>
        <w:t>v -0.724121 2.239724 0.615752</w:t>
        <w:br/>
        <w:t>v -0.677710 2.243054 0.615805</w:t>
        <w:br/>
        <w:t>v -0.677578 2.224553 0.614249</w:t>
        <w:br/>
        <w:t>v -0.711642 2.218476 0.617224</w:t>
        <w:br/>
        <w:t>v -0.739453 2.256899 0.620650</w:t>
        <w:br/>
        <w:t>v -0.732010 2.209697 0.617971</w:t>
        <w:br/>
        <w:t>v -0.772090 2.249362 0.622524</w:t>
        <w:br/>
        <w:t>v -0.765828 2.219588 0.618960</w:t>
        <w:br/>
        <w:t>v -0.751813 2.191321 0.618074</w:t>
        <w:br/>
        <w:t>v -0.806030 2.232772 0.625663</w:t>
        <w:br/>
        <w:t>v -0.834740 2.204332 0.626356</w:t>
        <w:br/>
        <w:t>v -0.803801 2.181456 0.621248</w:t>
        <w:br/>
        <w:t>v -0.770948 2.164794 0.618304</w:t>
        <w:br/>
        <w:t>v -0.873040 2.135502 0.628474</w:t>
        <w:br/>
        <w:t>v -0.835011 2.122467 0.625929</w:t>
        <w:br/>
        <w:t>v -0.795982 2.109445 0.623946</w:t>
        <w:br/>
        <w:t>v -0.860571 2.047713 0.632480</w:t>
        <w:br/>
        <w:t>v -0.819620 2.038705 0.630348</w:t>
        <w:br/>
        <w:t>v -0.905455 2.051601 0.636840</w:t>
        <w:br/>
        <w:t>v -0.881628 1.731365 0.686758</w:t>
        <w:br/>
        <w:t>v -0.872138 1.654931 0.704943</w:t>
        <w:br/>
        <w:t>v -0.819203 1.649247 0.694544</w:t>
        <w:br/>
        <w:t>v -0.831793 1.730580 0.677514</w:t>
        <w:br/>
        <w:t>v -0.926677 1.640324 0.723581</w:t>
        <w:br/>
        <w:t>v -0.935879 1.721519 0.698647</w:t>
        <w:br/>
        <w:t>v -0.887311 1.829393 0.666882</w:t>
        <w:br/>
        <w:t>v -0.939221 1.829208 0.671875</w:t>
        <w:br/>
        <w:t>v -0.839311 1.834180 0.656967</w:t>
        <w:br/>
        <w:t>v -0.836171 1.942208 0.640978</w:t>
        <w:br/>
        <w:t>v -0.876991 1.944399 0.645356</w:t>
        <w:br/>
        <w:t>v -0.925875 1.947426 0.648758</w:t>
        <w:br/>
        <w:t>v -0.808091 1.605635 0.708852</w:t>
        <w:br/>
        <w:t>v -0.861071 1.601440 0.726808</w:t>
        <w:br/>
        <w:t>v -0.913837 1.592028 0.746899</w:t>
        <w:br/>
        <w:t>v -0.715226 2.179981 0.624763</w:t>
        <w:br/>
        <w:t>v -0.722352 2.124912 0.639826</w:t>
        <w:br/>
        <w:t>v -0.725469 2.061486 0.662034</w:t>
        <w:br/>
        <w:t>v -0.724760 1.964479 0.690310</w:t>
        <w:br/>
        <w:t>v -0.719216 1.866118 0.713465</w:t>
        <w:br/>
        <w:t>v -0.721652 1.743958 0.732248</w:t>
        <w:br/>
        <w:t>v -0.733983 1.666691 0.739513</w:t>
        <w:br/>
        <w:t>v -0.757012 1.599069 0.739249</w:t>
        <w:br/>
        <w:t>v -0.766440 1.582996 0.732130</w:t>
        <w:br/>
        <w:t>v -0.774533 1.581857 0.724345</w:t>
        <w:br/>
        <w:t>v -0.787225 1.604640 0.711929</w:t>
        <w:br/>
        <w:t>v -0.799844 1.649136 0.698732</w:t>
        <w:br/>
        <w:t>v -0.814065 1.732934 0.683408</w:t>
        <w:br/>
        <w:t>v -0.821463 1.835305 0.666342</w:t>
        <w:br/>
        <w:t>v -0.818598 1.939537 0.653012</w:t>
        <w:br/>
        <w:t>v -0.805253 2.031090 0.645634</w:t>
        <w:br/>
        <w:t>v -0.783122 2.101228 0.639365</w:t>
        <w:br/>
        <w:t>v -0.757126 2.155756 0.634181</w:t>
        <w:br/>
        <w:t>v -0.740174 2.180608 0.630620</w:t>
        <w:br/>
        <w:t>v -0.725266 2.197636 0.628848</w:t>
        <w:br/>
        <w:t>v -0.708428 2.205523 0.627067</w:t>
        <w:br/>
        <w:t>v -0.676657 2.210824 0.624902</w:t>
        <w:br/>
        <w:t>v -0.711064 2.201555 0.623413</w:t>
        <w:br/>
        <w:t>v -0.770731 2.209565 0.646985</w:t>
        <w:br/>
        <w:t>v -0.727740 2.257344 0.631516</w:t>
        <w:br/>
        <w:t>v -0.799068 2.154813 0.671556</w:t>
        <w:br/>
        <w:t>v -0.825962 2.077761 0.707505</w:t>
        <w:br/>
        <w:t>v -0.850000 1.978279 0.742332</w:t>
        <w:br/>
        <w:t>v -0.864946 1.870181 0.771109</w:t>
        <w:br/>
        <w:t>v -0.872310 1.752303 0.793539</w:t>
        <w:br/>
        <w:t>v -0.875390 1.676344 0.796641</w:t>
        <w:br/>
        <w:t>v -0.889750 1.604913 0.789551</w:t>
        <w:br/>
        <w:t>v -0.884917 1.571757 0.781875</w:t>
        <w:br/>
        <w:t>v -0.900658 1.585650 0.782217</w:t>
        <w:br/>
        <w:t>v -0.910426 1.581542 0.773169</w:t>
        <w:br/>
        <w:t>v -0.899460 1.571650 0.768270</w:t>
        <w:br/>
        <w:t>v -0.925073 1.598119 0.758506</w:t>
        <w:br/>
        <w:t>v -0.938469 1.638846 0.739655</w:t>
        <w:br/>
        <w:t>v -0.952109 1.721575 0.715431</w:t>
        <w:br/>
        <w:t>v -0.954487 1.831750 0.686747</w:t>
        <w:br/>
        <w:t>v -0.943093 1.948537 0.663198</w:t>
        <w:br/>
        <w:t>v -0.918938 2.053901 0.650257</w:t>
        <w:br/>
        <w:t>v -0.886509 2.142084 0.642132</w:t>
        <w:br/>
        <w:t>v -0.848140 2.209222 0.640846</w:t>
        <w:br/>
        <w:t>v -0.815062 2.243975 0.640124</w:t>
        <w:br/>
        <w:t>v -0.774355 2.260906 0.636629</w:t>
        <w:br/>
        <w:t>v -0.738991 2.267992 0.633508</w:t>
        <w:br/>
        <w:t>v -0.712262 2.269844 0.632136</w:t>
        <w:br/>
        <w:t>v -0.677155 2.269024 0.632190</w:t>
        <w:br/>
        <w:t>v -0.872310 1.752303 0.793539</w:t>
        <w:br/>
        <w:t>v -0.721652 1.743958 0.732248</w:t>
        <w:br/>
        <w:t>v -0.719216 1.866118 0.713465</w:t>
        <w:br/>
        <w:t>v -0.864946 1.870181 0.771109</w:t>
        <w:br/>
        <w:t>v -0.724760 1.964479 0.690310</w:t>
        <w:br/>
        <w:t>v -0.850000 1.978279 0.742332</w:t>
        <w:br/>
        <w:t>v -0.725469 2.061486 0.662034</w:t>
        <w:br/>
        <w:t>v -0.825962 2.077761 0.707505</w:t>
        <w:br/>
        <w:t>v -0.875390 1.676344 0.796641</w:t>
        <w:br/>
        <w:t>v -0.733983 1.666691 0.739513</w:t>
        <w:br/>
        <w:t>v -0.889750 1.604913 0.789551</w:t>
        <w:br/>
        <w:t>v -0.757012 1.599069 0.739249</w:t>
        <w:br/>
        <w:t>v -0.900658 1.585650 0.782217</w:t>
        <w:br/>
        <w:t>v -0.766440 1.582996 0.732130</w:t>
        <w:br/>
        <w:t>v -0.910426 1.581542 0.773169</w:t>
        <w:br/>
        <w:t>v -0.774533 1.581857 0.724345</w:t>
        <w:br/>
        <w:t>v -0.925073 1.598119 0.758506</w:t>
        <w:br/>
        <w:t>v -0.787225 1.604640 0.711929</w:t>
        <w:br/>
        <w:t>v -0.774533 1.581857 0.724345</w:t>
        <w:br/>
        <w:t>v -0.910426 1.581542 0.773169</w:t>
        <w:br/>
        <w:t>v -0.938469 1.638846 0.739655</w:t>
        <w:br/>
        <w:t>v -0.799844 1.649136 0.698732</w:t>
        <w:br/>
        <w:t>v -0.952109 1.721575 0.715431</w:t>
        <w:br/>
        <w:t>v -0.814065 1.732934 0.683408</w:t>
        <w:br/>
        <w:t>v -0.954487 1.831750 0.686747</w:t>
        <w:br/>
        <w:t>v -0.821463 1.835305 0.666342</w:t>
        <w:br/>
        <w:t>v -0.818598 1.939537 0.653012</w:t>
        <w:br/>
        <w:t>v -0.943093 1.948537 0.663198</w:t>
        <w:br/>
        <w:t>v -0.918938 2.053901 0.650257</w:t>
        <w:br/>
        <w:t>v -0.805253 2.031090 0.645634</w:t>
        <w:br/>
        <w:t>v -0.886509 2.142084 0.642132</w:t>
        <w:br/>
        <w:t>v -0.783122 2.101228 0.639365</w:t>
        <w:br/>
        <w:t>v -0.848140 2.209222 0.640846</w:t>
        <w:br/>
        <w:t>v -0.757126 2.155756 0.634181</w:t>
        <w:br/>
        <w:t>v -0.740174 2.180608 0.630620</w:t>
        <w:br/>
        <w:t>v -0.815062 2.243975 0.640124</w:t>
        <w:br/>
        <w:t>v -0.677155 2.269024 0.632190</w:t>
        <w:br/>
        <w:t>v -0.676657 2.210824 0.624902</w:t>
        <w:br/>
        <w:t>v -0.708428 2.205523 0.627067</w:t>
        <w:br/>
        <w:t>v -0.712262 2.269844 0.632136</w:t>
        <w:br/>
        <w:t>v -0.774355 2.260906 0.636629</w:t>
        <w:br/>
        <w:t>v -0.738991 2.267992 0.633508</w:t>
        <w:br/>
        <w:t>v -0.725266 2.197636 0.628848</w:t>
        <w:br/>
        <w:t>v -0.727740 2.257344 0.631516</w:t>
        <w:br/>
        <w:t>v -0.770731 2.209565 0.646985</w:t>
        <w:br/>
        <w:t>v -0.715226 2.179981 0.624763</w:t>
        <w:br/>
        <w:t>v -0.711064 2.201555 0.623413</w:t>
        <w:br/>
        <w:t>v -0.799068 2.154813 0.671556</w:t>
        <w:br/>
        <w:t>v -0.722352 2.124912 0.639826</w:t>
        <w:br/>
        <w:t>v -0.563137 2.118943 0.591405</w:t>
        <w:br/>
        <w:t>v -0.513942 2.135799 0.592451</w:t>
        <w:br/>
        <w:t>v -0.486005 2.062776 0.586833</w:t>
        <w:br/>
        <w:t>v -0.540317 2.046158 0.579411</w:t>
        <w:br/>
        <w:t>v -0.484530 2.152546 0.593068</w:t>
        <w:br/>
        <w:t>v -0.446849 2.076306 0.583090</w:t>
        <w:br/>
        <w:t>v -0.546325 2.188427 0.598875</w:t>
        <w:br/>
        <w:t>v -0.517620 2.204372 0.600015</w:t>
        <w:br/>
        <w:t>v -0.587128 2.172929 0.598661</w:t>
        <w:br/>
        <w:t>v -0.458801 1.970146 0.590291</w:t>
        <w:br/>
        <w:t>v -0.420487 1.977760 0.579977</w:t>
        <w:br/>
        <w:t>v -0.527945 1.963606 0.573174</w:t>
        <w:br/>
        <w:t>v -0.408335 1.889116 0.580758</w:t>
        <w:br/>
        <w:t>v -0.447809 1.889916 0.597345</w:t>
        <w:br/>
        <w:t>v -0.520988 1.882862 0.573097</w:t>
        <w:br/>
        <w:t>v -0.452805 1.833587 0.601925</w:t>
        <w:br/>
        <w:t>v -0.508706 1.826732 0.579106</w:t>
        <w:br/>
        <w:t>v -0.414882 1.827839 0.587334</w:t>
        <w:br/>
        <w:t>v -0.457099 1.787916 0.600663</w:t>
        <w:br/>
        <w:t>v -0.491677 1.780336 0.589897</w:t>
        <w:br/>
        <w:t>v -0.429031 1.783882 0.590036</w:t>
        <w:br/>
        <w:t>v -0.464117 1.757819 0.594318</w:t>
        <w:br/>
        <w:t>v -0.447121 1.763987 0.591639</w:t>
        <w:br/>
        <w:t>v -0.479328 1.762043 0.592285</w:t>
        <w:br/>
        <w:t>v -0.610101 2.208622 0.607225</w:t>
        <w:br/>
        <w:t>v -0.571462 2.215622 0.606252</w:t>
        <w:br/>
        <w:t>v -0.540233 2.229664 0.603096</w:t>
        <w:br/>
        <w:t>v -0.579639 2.252064 0.609333</w:t>
        <w:br/>
        <w:t>v -0.613044 2.235371 0.615922</w:t>
        <w:br/>
        <w:t>v -0.617169 2.261258 0.617167</w:t>
        <w:br/>
        <w:t>v -0.633050 2.219857 0.615614</w:t>
        <w:br/>
        <w:t>v -0.655571 2.218806 0.621846</w:t>
        <w:br/>
        <w:t>v -0.655981 2.238819 0.625752</w:t>
        <w:br/>
        <w:t>v -0.656910 2.263822 0.627142</w:t>
        <w:br/>
        <w:t>v -0.635943 2.213080 0.601606</w:t>
        <w:br/>
        <w:t>v -0.657777 2.212273 0.606882</w:t>
        <w:br/>
        <w:t>v -0.615756 2.203132 0.592714</w:t>
        <w:br/>
        <w:t>v -0.594460 2.168266 0.582497</w:t>
        <w:br/>
        <w:t>v -0.571805 2.113919 0.574312</w:t>
        <w:br/>
        <w:t>v -0.549091 2.041487 0.560743</w:t>
        <w:br/>
        <w:t>v -0.536076 1.957949 0.552903</w:t>
        <w:br/>
        <w:t>v -0.528378 1.877623 0.550126</w:t>
        <w:br/>
        <w:t>v -0.514822 1.815650 0.551552</w:t>
        <w:br/>
        <w:t>v -0.499595 1.777751 0.556390</w:t>
        <w:br/>
        <w:t>v -0.479328 1.762043 0.592285</w:t>
        <w:br/>
        <w:t>v -0.481787 1.753351 0.560085</w:t>
        <w:br/>
        <w:t>v -0.464117 1.757819 0.594318</w:t>
        <w:br/>
        <w:t>v -0.462664 1.746700 0.560141</w:t>
        <w:br/>
        <w:t>v -0.440987 1.756703 0.558489</w:t>
        <w:br/>
        <w:t>v -0.423121 1.776951 0.558761</w:t>
        <w:br/>
        <w:t>v -0.407484 1.824558 0.556875</w:t>
        <w:br/>
        <w:t>v -0.400872 1.884424 0.554649</w:t>
        <w:br/>
        <w:t>v -0.420487 1.977760 0.579977</w:t>
        <w:br/>
        <w:t>v -0.413620 1.983533 0.555398</w:t>
        <w:br/>
        <w:t>v -0.446849 2.076306 0.583090</w:t>
        <w:br/>
        <w:t>v -0.440506 2.078762 0.562999</w:t>
        <w:br/>
        <w:t>v -0.484530 2.152546 0.593068</w:t>
        <w:br/>
        <w:t>v -0.476587 2.158241 0.575423</w:t>
        <w:br/>
        <w:t>v -0.517620 2.204372 0.600015</w:t>
        <w:br/>
        <w:t>v -0.511394 2.211661 0.584019</w:t>
        <w:br/>
        <w:t>v -0.537660 2.236663 0.589734</w:t>
        <w:br/>
        <w:t>v -0.540233 2.229664 0.603096</w:t>
        <w:br/>
        <w:t>v -0.581202 2.259627 0.596907</w:t>
        <w:br/>
        <w:t>v -0.579639 2.252064 0.609333</w:t>
        <w:br/>
        <w:t>v -0.621194 2.269536 0.603922</w:t>
        <w:br/>
        <w:t>v -0.617169 2.261258 0.617167</w:t>
        <w:br/>
        <w:t>v -0.656910 2.263822 0.627142</w:t>
        <w:br/>
        <w:t>v -0.659649 2.272993 0.613023</w:t>
        <w:br/>
        <w:t>v -0.528378 1.877623 0.550126</w:t>
        <w:br/>
        <w:t>v -0.400872 1.884424 0.554649</w:t>
        <w:br/>
        <w:t>v -0.413620 1.983533 0.555398</w:t>
        <w:br/>
        <w:t>v -0.536076 1.957949 0.552903</w:t>
        <w:br/>
        <w:t>v -0.514822 1.815650 0.551552</w:t>
        <w:br/>
        <w:t>v -0.407484 1.824558 0.556875</w:t>
        <w:br/>
        <w:t>v -0.499595 1.777751 0.556390</w:t>
        <w:br/>
        <w:t>v -0.423121 1.776951 0.558761</w:t>
        <w:br/>
        <w:t>v -0.481787 1.753351 0.560085</w:t>
        <w:br/>
        <w:t>v -0.440987 1.756703 0.558489</w:t>
        <w:br/>
        <w:t>v -0.462664 1.746700 0.560141</w:t>
        <w:br/>
        <w:t>v -0.440506 2.078762 0.562999</w:t>
        <w:br/>
        <w:t>v -0.549091 2.041487 0.560743</w:t>
        <w:br/>
        <w:t>v -0.476587 2.158241 0.575423</w:t>
        <w:br/>
        <w:t>v -0.571805 2.113919 0.574312</w:t>
        <w:br/>
        <w:t>v -0.511394 2.211661 0.584019</w:t>
        <w:br/>
        <w:t>v -0.594460 2.168266 0.582497</w:t>
        <w:br/>
        <w:t>v -0.615756 2.203132 0.592714</w:t>
        <w:br/>
        <w:t>v -0.537660 2.236663 0.589734</w:t>
        <w:br/>
        <w:t>v -0.581202 2.259627 0.596907</w:t>
        <w:br/>
        <w:t>v -0.621194 2.269536 0.603922</w:t>
        <w:br/>
        <w:t>v -0.635943 2.213080 0.601606</w:t>
        <w:br/>
        <w:t>v -0.657777 2.212273 0.606882</w:t>
        <w:br/>
        <w:t>v -0.659649 2.272993 0.613023</w:t>
        <w:br/>
        <w:t>v -0.685098 2.061599 0.606137</w:t>
        <w:br/>
        <w:t>v -0.561357 1.996350 0.559422</w:t>
        <w:br/>
        <w:t>v -0.581653 1.947077 0.556380</w:t>
        <w:br/>
        <w:t>v -0.704256 2.011419 0.596362</w:t>
        <w:br/>
        <w:t>v -0.661440 2.112362 0.602842</w:t>
        <w:br/>
        <w:t>v -0.543687 2.044738 0.551169</w:t>
        <w:br/>
        <w:t>v -0.803850 2.110535 0.581361</w:t>
        <w:br/>
        <w:t>v -0.817632 2.067673 0.572751</w:t>
        <w:br/>
        <w:t>v -0.785056 2.158621 0.586904</w:t>
        <w:br/>
        <w:t>v -1.048553 2.252921 0.347670</w:t>
        <w:br/>
        <w:t>v -0.963577 2.220157 0.443549</w:t>
        <w:br/>
        <w:t>v -0.971695 2.178350 0.433389</w:t>
        <w:br/>
        <w:t>v -1.050119 2.208746 0.344563</w:t>
        <w:br/>
        <w:t>v -0.974986 2.133049 0.413783</w:t>
        <w:br/>
        <w:t>v -1.045286 2.166889 0.334860</w:t>
        <w:br/>
        <w:t>v -0.896382 2.147795 0.507816</w:t>
        <w:br/>
        <w:t>v -0.887250 2.192519 0.519938</w:t>
        <w:br/>
        <w:t>v -0.906038 2.100634 0.491059</w:t>
        <w:br/>
        <w:t>v -0.451696 1.919204 0.478994</w:t>
        <w:br/>
        <w:t>v -0.470622 1.883007 0.484618</w:t>
        <w:br/>
        <w:t>v -0.433341 1.961085 0.460615</w:t>
        <w:br/>
        <w:t>v -0.378385 1.812292 0.402012</w:t>
        <w:br/>
        <w:t>v -0.359906 1.843472 0.391823</w:t>
        <w:br/>
        <w:t>v -0.343610 1.882624 0.371427</w:t>
        <w:br/>
        <w:t>v -0.279233 1.793692 0.291579</w:t>
        <w:br/>
        <w:t>v -0.294600 1.780059 0.309212</w:t>
        <w:br/>
        <w:t>v -0.305719 1.756946 0.325340</w:t>
        <w:br/>
        <w:t>v -0.292673 1.735803 0.296899</w:t>
        <w:br/>
        <w:t>v -0.282998 1.743932 0.289075</w:t>
        <w:br/>
        <w:t>v -0.281906 1.755092 0.277382</w:t>
        <w:br/>
        <w:t>v -0.304403 1.715030 0.265422</w:t>
        <w:br/>
        <w:t>v -0.299463 1.719874 0.259864</w:t>
        <w:br/>
        <w:t>v -0.295733 1.726724 0.252120</w:t>
        <w:br/>
        <w:t>v -0.311179 1.732142 0.301188</w:t>
        <w:br/>
        <w:t>v -0.319221 1.747066 0.321471</w:t>
        <w:br/>
        <w:t>v -0.319746 1.714067 0.273574</w:t>
        <w:br/>
        <w:t>v -0.389808 1.800414 0.400647</w:t>
        <w:br/>
        <w:t>v -0.482000 1.863992 0.480006</w:t>
        <w:br/>
        <w:t>v -0.591390 1.931691 0.549683</w:t>
        <w:br/>
        <w:t>v -0.715070 1.994487 0.585438</w:t>
        <w:br/>
        <w:t>v -0.822312 2.044309 0.560161</w:t>
        <w:br/>
        <w:t>v -0.904263 2.081891 0.480861</w:t>
        <w:br/>
        <w:t>v -0.970507 2.115669 0.404288</w:t>
        <w:br/>
        <w:t>v -1.038125 2.150998 0.325551</w:t>
        <w:br/>
        <w:t>v -1.040477 2.272263 0.342042</w:t>
        <w:br/>
        <w:t>v -0.954794 2.240480 0.440913</w:t>
        <w:br/>
        <w:t>v -0.876427 2.213133 0.519292</w:t>
        <w:br/>
        <w:t>v -0.775218 2.180837 0.583046</w:t>
        <w:br/>
        <w:t>v -0.653800 2.128827 0.595256</w:t>
        <w:br/>
        <w:t>v -0.537956 2.061668 0.541482</w:t>
        <w:br/>
        <w:t>v -0.428806 1.977443 0.448410</w:t>
        <w:br/>
        <w:t>v -0.343840 1.896457 0.360291</w:t>
        <w:br/>
        <w:t>v -0.282850 1.802158 0.274847</w:t>
        <w:br/>
        <w:t>v -0.285469 1.763581 0.263493</w:t>
        <w:br/>
        <w:t>v -0.298960 1.738982 0.244440</w:t>
        <w:br/>
        <w:t>v -0.558656 2.219042 0.638655</w:t>
        <w:br/>
        <w:t>v -0.504683 2.192266 0.648925</w:t>
        <w:br/>
        <w:t>v -0.514914 2.175055 0.647099</w:t>
        <w:br/>
        <w:t>v -0.538709 2.248338 0.644045</w:t>
        <w:br/>
        <w:t>v -0.481185 2.233057 0.651422</w:t>
        <w:br/>
        <w:t>v -0.576322 2.191231 0.633252</w:t>
        <w:br/>
        <w:t>v -0.632148 2.226779 0.628074</w:t>
        <w:br/>
        <w:t>v -0.623842 2.240312 0.631871</w:t>
        <w:br/>
        <w:t>v -0.614590 2.256178 0.632547</w:t>
        <w:br/>
        <w:t>v -0.480167 2.137300 0.659006</w:t>
        <w:br/>
        <w:t>v -0.463575 2.160181 0.655491</w:t>
        <w:br/>
        <w:t>v -0.430567 2.208712 0.654108</w:t>
        <w:br/>
        <w:t>v -0.444149 2.188870 0.655786</w:t>
        <w:br/>
        <w:t>v -0.391657 2.170913 0.654094</w:t>
        <w:br/>
        <w:t>v -0.411063 2.147569 0.662727</w:t>
        <w:br/>
        <w:t>v -0.431095 2.120553 0.662102</w:t>
        <w:br/>
        <w:t>v -0.454369 2.097997 0.666879</w:t>
        <w:br/>
        <w:t>v -0.629798 2.242001 0.600058</w:t>
        <w:br/>
        <w:t>v -0.625566 2.262186 0.607730</w:t>
        <w:br/>
        <w:t>v -0.661187 2.266727 0.614450</w:t>
        <w:br/>
        <w:t>v -0.659920 2.242188 0.606599</w:t>
        <w:br/>
        <w:t>v -0.659318 2.220686 0.602575</w:t>
        <w:br/>
        <w:t>v -0.630898 2.220451 0.598132</w:t>
        <w:br/>
        <w:t>v -0.617252 2.213925 0.595741</w:t>
        <w:br/>
        <w:t>v -0.607578 2.234926 0.597068</w:t>
        <w:br/>
        <w:t>v -0.596885 2.251258 0.603875</w:t>
        <w:br/>
        <w:t>v -0.608614 2.207162 0.594327</w:t>
        <w:br/>
        <w:t>v -0.585392 2.219374 0.595122</w:t>
        <w:br/>
        <w:t>v -0.563016 2.230011 0.602524</w:t>
        <w:br/>
        <w:t>v -0.525400 2.196126 0.601727</w:t>
        <w:br/>
        <w:t>v -0.554192 2.183908 0.593954</w:t>
        <w:br/>
        <w:t>v -0.582461 2.173208 0.592614</w:t>
        <w:br/>
        <w:t>v -0.517109 2.133019 0.594491</w:t>
        <w:br/>
        <w:t>v -0.479766 2.143971 0.602710</w:t>
        <w:br/>
        <w:t>v -0.549308 2.118735 0.594909</w:t>
        <w:br/>
        <w:t>v -0.497799 2.078942 0.598315</w:t>
        <w:br/>
        <w:t>v -0.482508 2.087434 0.602550</w:t>
        <w:br/>
        <w:t>v -0.469037 2.097837 0.600175</w:t>
        <w:br/>
        <w:t>v -0.450381 2.109475 0.604610</w:t>
        <w:br/>
        <w:t>v -0.444087 2.055404 0.611213</w:t>
        <w:br/>
        <w:t>v -0.461493 2.034203 0.602634</w:t>
        <w:br/>
        <w:t>v -0.427241 2.067605 0.605266</w:t>
        <w:br/>
        <w:t>v -0.416368 2.081923 0.608682</w:t>
        <w:br/>
        <w:t>v -0.440588 2.011959 0.612798</w:t>
        <w:br/>
        <w:t>v -0.422358 2.042152 0.619188</w:t>
        <w:br/>
        <w:t>v -0.396100 2.069856 0.614383</w:t>
        <w:br/>
        <w:t>v -0.406933 2.056988 0.614365</w:t>
        <w:br/>
        <w:t>v -0.377040 2.145097 0.651959</w:t>
        <w:br/>
        <w:t>v -0.391313 2.112347 0.661775</w:t>
        <w:br/>
        <w:t>v -0.370498 2.124485 0.648369</w:t>
        <w:br/>
        <w:t>v -0.418628 2.090762 0.661807</w:t>
        <w:br/>
        <w:t>v -0.437860 2.068574 0.665371</w:t>
        <w:br/>
        <w:t>v -0.409637 2.063753 0.652070</w:t>
        <w:br/>
        <w:t>v -0.429736 2.039368 0.656182</w:t>
        <w:br/>
        <w:t>v -0.367857 2.094723 0.637812</w:t>
        <w:br/>
        <w:t>v -0.382543 2.078503 0.649414</w:t>
        <w:br/>
        <w:t>v -0.379549 2.070806 0.624252</w:t>
        <w:br/>
        <w:t>v -0.391307 2.057031 0.625433</w:t>
        <w:br/>
        <w:t>v -0.410343 2.039192 0.628315</w:t>
        <w:br/>
        <w:t>v -0.428039 2.005759 0.628260</w:t>
        <w:br/>
        <w:t>v -0.405986 2.048422 0.639699</w:t>
        <w:br/>
        <w:t>v -0.427738 2.019964 0.642530</w:t>
        <w:br/>
        <w:t>v -0.372157 2.079975 0.631383</w:t>
        <w:br/>
        <w:t>v -0.384781 2.063143 0.637391</w:t>
        <w:br/>
        <w:t>v -0.410343 2.039192 0.628315</w:t>
        <w:br/>
        <w:t>v -0.428039 2.005759 0.628260</w:t>
        <w:br/>
        <w:t>v -0.575867 2.183707 0.620003</w:t>
        <w:br/>
        <w:t>v -0.634446 2.222927 0.613193</w:t>
        <w:br/>
        <w:t>v -0.526665 2.155287 0.645001</w:t>
        <w:br/>
        <w:t>v -0.530038 2.147642 0.631296</w:t>
        <w:br/>
        <w:t>v -0.495636 2.113017 0.643053</w:t>
        <w:br/>
        <w:t>v -0.491818 2.121232 0.656137</w:t>
        <w:br/>
        <w:t>v -0.467805 2.087626 0.662773</w:t>
        <w:br/>
        <w:t>v -0.475495 2.083193 0.648552</w:t>
        <w:br/>
        <w:t>v -0.453238 2.056354 0.662207</w:t>
        <w:br/>
        <w:t>v -0.463044 2.054419 0.648858</w:t>
        <w:br/>
        <w:t>v -0.444130 2.025300 0.653701</w:t>
        <w:br/>
        <w:t>v -0.456610 2.028062 0.644216</w:t>
        <w:br/>
        <w:t>v -0.443045 2.008833 0.645042</w:t>
        <w:br/>
        <w:t>v -0.455922 2.013585 0.639997</w:t>
        <w:br/>
        <w:t>v -0.465662 1.997339 0.631691</w:t>
        <w:br/>
        <w:t>v -0.451845 1.989647 0.627546</w:t>
        <w:br/>
        <w:t>v -0.479756 1.993303 0.625326</w:t>
        <w:br/>
        <w:t>v -0.462143 1.990975 0.616264</w:t>
        <w:br/>
        <w:t>v -0.462143 1.990975 0.616264</w:t>
        <w:br/>
        <w:t>v -0.482038 2.015408 0.606167</w:t>
        <w:br/>
        <w:t>v -0.491776 2.007931 0.620600</w:t>
        <w:br/>
        <w:t>v -0.479756 1.993303 0.625326</w:t>
        <w:br/>
        <w:t>v -0.513843 2.066684 0.598189</w:t>
        <w:br/>
        <w:t>v -0.523359 2.060377 0.613457</w:t>
        <w:br/>
        <w:t>v -0.557025 2.114337 0.607003</w:t>
        <w:br/>
        <w:t>v -0.591724 2.169171 0.604499</w:t>
        <w:br/>
        <w:t>v -0.612420 2.197850 0.606023</w:t>
        <w:br/>
        <w:t>v -0.620804 2.204989 0.608058</w:t>
        <w:br/>
        <w:t>v -0.631198 2.209063 0.610366</w:t>
        <w:br/>
        <w:t>v -0.659686 2.209292 0.613753</w:t>
        <w:br/>
        <w:t>v -0.610300 2.263991 0.620049</w:t>
        <w:br/>
        <w:t>v -0.534726 2.257328 0.631359</w:t>
        <w:br/>
        <w:t>v -0.475112 2.242210 0.638848</w:t>
        <w:br/>
        <w:t>v -0.424002 2.216982 0.642046</w:t>
        <w:br/>
        <w:t>v -0.383503 2.176458 0.639958</w:t>
        <w:br/>
        <w:t>v -0.371510 2.150881 0.638089</w:t>
        <w:br/>
        <w:t>v -0.368389 2.131505 0.634434</w:t>
        <w:br/>
        <w:t>v -0.370571 2.110058 0.630875</w:t>
        <w:br/>
        <w:t>v -0.381095 2.094726 0.627704</w:t>
        <w:br/>
        <w:t>v -0.372157 2.079975 0.631383</w:t>
        <w:br/>
        <w:t>v -0.367857 2.094723 0.637812</w:t>
        <w:br/>
        <w:t>v -0.390400 2.087711 0.626497</w:t>
        <w:br/>
        <w:t>v -0.402216 2.088659 0.624898</w:t>
        <w:br/>
        <w:t>v -0.413629 2.093034 0.623106</w:t>
        <w:br/>
        <w:t>v -0.444396 2.118288 0.619031</w:t>
        <w:br/>
        <w:t>v -0.471005 2.147632 0.618197</w:t>
        <w:br/>
        <w:t>v -0.515202 2.198164 0.617864</w:t>
        <w:br/>
        <w:t>v -0.553485 2.231839 0.617904</w:t>
        <w:br/>
        <w:t>v -0.593026 2.255036 0.618400</w:t>
        <w:br/>
        <w:t>v -0.626237 2.266594 0.621679</w:t>
        <w:br/>
        <w:t>v -0.660397 2.270011 0.626750</w:t>
        <w:br/>
        <w:t>v -0.451845 1.989647 0.627546</w:t>
        <w:br/>
        <w:t>v -0.444130 2.025300 0.653701</w:t>
        <w:br/>
        <w:t>v -0.634446 2.222927 0.613193</w:t>
        <w:br/>
        <w:t>v -0.575867 2.183707 0.620003</w:t>
        <w:br/>
        <w:t>v -0.534726 2.257328 0.631359</w:t>
        <w:br/>
        <w:t>v -0.610300 2.263991 0.620049</w:t>
        <w:br/>
        <w:t>v -0.475112 2.242210 0.638848</w:t>
        <w:br/>
        <w:t>v -0.530038 2.147642 0.631296</w:t>
        <w:br/>
        <w:t>v -0.495636 2.113017 0.643053</w:t>
        <w:br/>
        <w:t>v -0.424002 2.216982 0.642046</w:t>
        <w:br/>
        <w:t>v -0.475495 2.083193 0.648552</w:t>
        <w:br/>
        <w:t>v -0.383503 2.176458 0.639958</w:t>
        <w:br/>
        <w:t>v -0.463044 2.054419 0.648858</w:t>
        <w:br/>
        <w:t>v -0.371510 2.150881 0.638089</w:t>
        <w:br/>
        <w:t>v -0.456610 2.028062 0.644216</w:t>
        <w:br/>
        <w:t>v -0.368389 2.131505 0.634434</w:t>
        <w:br/>
        <w:t>v -0.455922 2.013585 0.639997</w:t>
        <w:br/>
        <w:t>v -0.370571 2.110058 0.630875</w:t>
        <w:br/>
        <w:t>v -0.465662 1.997339 0.631691</w:t>
        <w:br/>
        <w:t>v -0.381095 2.094726 0.627704</w:t>
        <w:br/>
        <w:t>v -0.479756 1.993303 0.625326</w:t>
        <w:br/>
        <w:t>v -0.402216 2.088659 0.624898</w:t>
        <w:br/>
        <w:t>v -0.390400 2.087711 0.626497</w:t>
        <w:br/>
        <w:t>v -0.465662 1.997339 0.631691</w:t>
        <w:br/>
        <w:t>v -0.491776 2.007931 0.620600</w:t>
        <w:br/>
        <w:t>v -0.413629 2.093034 0.623106</w:t>
        <w:br/>
        <w:t>v -0.523359 2.060377 0.613457</w:t>
        <w:br/>
        <w:t>v -0.444396 2.118288 0.619031</w:t>
        <w:br/>
        <w:t>v -0.557025 2.114337 0.607003</w:t>
        <w:br/>
        <w:t>v -0.471005 2.147632 0.618197</w:t>
        <w:br/>
        <w:t>v -0.591724 2.169171 0.604499</w:t>
        <w:br/>
        <w:t>v -0.515202 2.198164 0.617864</w:t>
        <w:br/>
        <w:t>v -0.612420 2.197850 0.606023</w:t>
        <w:br/>
        <w:t>v -0.553485 2.231839 0.617904</w:t>
        <w:br/>
        <w:t>v -0.660397 2.270011 0.626750</w:t>
        <w:br/>
        <w:t>v -0.626237 2.266594 0.621679</w:t>
        <w:br/>
        <w:t>v -0.631198 2.209063 0.610366</w:t>
        <w:br/>
        <w:t>v -0.659686 2.209292 0.613753</w:t>
        <w:br/>
        <w:t>v -0.593026 2.255036 0.618400</w:t>
        <w:br/>
        <w:t>v -0.620804 2.204989 0.608058</w:t>
        <w:br/>
        <w:t>v -0.381095 2.094726 0.627704</w:t>
        <w:br/>
        <w:t>v -0.907014 1.482197 -0.542343</w:t>
        <w:br/>
        <w:t>v -0.898976 1.318228 -0.590363</w:t>
        <w:br/>
        <w:t>v -0.809326 1.320305 -0.623428</w:t>
        <w:br/>
        <w:t>v -0.822725 1.492831 -0.576745</w:t>
        <w:br/>
        <w:t>v -1.011236 1.453946 -0.457196</w:t>
        <w:br/>
        <w:t>v -1.004092 1.303011 -0.512669</w:t>
        <w:br/>
        <w:t>v -0.526739 1.311462 -0.578410</w:t>
        <w:br/>
        <w:t>v -0.517853 1.467821 -0.541641</w:t>
        <w:br/>
        <w:t>v -0.609795 1.489652 -0.573079</w:t>
        <w:br/>
        <w:t>v -0.616475 1.317839 -0.612795</w:t>
        <w:br/>
        <w:t>v -0.378945 1.380488 -0.440426</w:t>
        <w:br/>
        <w:t>v -0.388454 1.310747 -0.462032</w:t>
        <w:br/>
        <w:t>v -0.355686 1.305394 -0.413289</w:t>
        <w:br/>
        <w:t>v -1.002266 1.467607 -0.446745</w:t>
        <w:br/>
        <w:t>v -0.902397 1.504131 -0.515438</w:t>
        <w:br/>
        <w:t>v -0.876136 1.093168 -0.586572</w:t>
        <w:br/>
        <w:t>v -0.791194 1.119842 -0.614480</w:t>
        <w:br/>
        <w:t>v -0.792626 1.152662 -0.638549</w:t>
        <w:br/>
        <w:t>v -0.889225 1.127196 -0.608400</w:t>
        <w:br/>
        <w:t>v -0.446332 1.448870 -0.495447</w:t>
        <w:br/>
        <w:t>v -0.446842 1.462884 -0.469669</w:t>
        <w:br/>
        <w:t>v -0.514389 1.479683 -0.517286</w:t>
        <w:br/>
        <w:t>v -0.376374 1.383948 -0.410263</w:t>
        <w:br/>
        <w:t>v -0.420903 1.442048 -0.452040</w:t>
        <w:br/>
        <w:t>v -0.418443 1.431001 -0.477235</w:t>
        <w:br/>
        <w:t>v -0.354826 1.295321 -0.372793</w:t>
        <w:br/>
        <w:t>v -0.388085 1.234974 -0.456132</w:t>
        <w:br/>
        <w:t>v -0.392509 1.216629 -0.426165</w:t>
        <w:br/>
        <w:t>v -0.555445 1.130778 -0.570606</w:t>
        <w:br/>
        <w:t>v -0.558071 1.084490 -0.567787</w:t>
        <w:br/>
        <w:t>v -0.485177 1.042074 -0.517140</w:t>
        <w:br/>
        <w:t>v -0.480349 1.130471 -0.515426</w:t>
        <w:br/>
        <w:t>v -0.612713 1.508106 -0.552549</w:t>
        <w:br/>
        <w:t>v -0.703149 1.518937 -0.555618</w:t>
        <w:br/>
        <w:t>v -0.703149 1.495661 -0.590181</w:t>
        <w:br/>
        <w:t>v -0.430345 1.480977 -0.449255</w:t>
        <w:br/>
        <w:t>v -0.511044 1.493468 -0.512389</w:t>
        <w:br/>
        <w:t>v -0.816622 1.514894 -0.542941</w:t>
        <w:br/>
        <w:t>v -0.862312 1.059510 -0.571893</w:t>
        <w:br/>
        <w:t>v -0.789565 1.079793 -0.589515</w:t>
        <w:br/>
        <w:t>v -0.711843 1.160861 -0.639953</w:t>
        <w:br/>
        <w:t>v -0.711843 1.126135 -0.619117</w:t>
        <w:br/>
        <w:t>v -0.629970 1.132015 -0.603392</w:t>
        <w:br/>
        <w:t>v -0.628283 1.164079 -0.624677</w:t>
        <w:br/>
        <w:t>v -0.563477 1.050828 -0.553819</w:t>
        <w:br/>
        <w:t>v -0.494800 1.008155 -0.509534</w:t>
        <w:br/>
        <w:t>v -0.433427 1.494607 -0.439732</w:t>
        <w:br/>
        <w:t>v -0.345141 1.468585 -0.352867</w:t>
        <w:br/>
        <w:t>v -1.290242 0.592418 1.270452</w:t>
        <w:br/>
        <w:t>v -1.273961 0.617723 1.064099</w:t>
        <w:br/>
        <w:t>v -1.217538 0.730070 1.071852</w:t>
        <w:br/>
        <w:t>v -1.222003 0.702264 1.270452</w:t>
        <w:br/>
        <w:t>v -1.138793 0.819367 1.077819</w:t>
        <w:br/>
        <w:t>v -1.152975 0.780631 1.270452</w:t>
        <w:br/>
        <w:t>v -1.188319 0.756879 0.858442</w:t>
        <w:br/>
        <w:t>v -1.111250 0.862283 0.873593</w:t>
        <w:br/>
        <w:t>v -1.231953 0.624903 0.844190</w:t>
        <w:br/>
        <w:t>v -1.166878 0.786326 0.619417</w:t>
        <w:br/>
        <w:t>v -1.101057 0.929188 0.647274</w:t>
        <w:br/>
        <w:t>v -1.188048 0.645915 0.595625</w:t>
        <w:br/>
        <w:t>v -1.162294 0.682526 0.325221</w:t>
        <w:br/>
        <w:t>v -1.146581 0.830451 0.377328</w:t>
        <w:br/>
        <w:t>v -1.139888 0.839068 -0.068978</w:t>
        <w:br/>
        <w:t>v -1.133749 0.928403 -0.054042</w:t>
        <w:br/>
        <w:t>v -1.139788 0.864661 0.148750</w:t>
        <w:br/>
        <w:t>v -0.971399 0.839650 -0.541751</w:t>
        <w:br/>
        <w:t>v -1.049429 0.836498 -0.456652</w:t>
        <w:br/>
        <w:t>v -1.074376 0.711178 -0.443966</w:t>
        <w:br/>
        <w:t>v -0.985431 0.711030 -0.555057</w:t>
        <w:br/>
        <w:t>v -0.708728 0.864546 -0.637800</w:t>
        <w:br/>
        <w:t>v -0.874898 0.848422 -0.604074</w:t>
        <w:br/>
        <w:t>v -0.878822 0.711733 -0.624230</w:t>
        <w:br/>
        <w:t>v -0.706715 0.716326 -0.663834</w:t>
        <w:br/>
        <w:t>v -0.558055 0.864157 -0.598888</w:t>
        <w:br/>
        <w:t>v -0.558229 0.716326 -0.633622</w:t>
        <w:br/>
        <w:t>v -0.446721 0.703741 -0.539121</w:t>
        <w:br/>
        <w:t>v -0.466445 0.847732 -0.524618</w:t>
        <w:br/>
        <w:t>v -0.329782 0.700115 -0.247286</w:t>
        <w:br/>
        <w:t>v -0.349628 0.856957 -0.238899</w:t>
        <w:br/>
        <w:t>v -0.384274 0.853574 -0.433112</w:t>
        <w:br/>
        <w:t>v -0.359028 0.710573 -0.422458</w:t>
        <w:br/>
        <w:t>v -0.301724 0.691030 -0.064644</w:t>
        <w:br/>
        <w:t>v -0.314056 0.846409 -0.046843</w:t>
        <w:br/>
        <w:t>v -0.287366 0.824789 0.170857</w:t>
        <w:br/>
        <w:t>v -0.283663 0.687934 0.158746</w:t>
        <w:br/>
        <w:t>v -0.287671 0.667864 0.335087</w:t>
        <w:br/>
        <w:t>v -0.290479 0.798385 0.355199</w:t>
        <w:br/>
        <w:t>v -0.172793 0.541657 1.076970</w:t>
        <w:br/>
        <w:t>v -0.196423 0.663062 1.077539</w:t>
        <w:br/>
        <w:t>v -0.218069 0.694824 0.873861</w:t>
        <w:br/>
        <w:t>v -0.211309 0.564072 0.870730</w:t>
        <w:br/>
        <w:t>v -0.248110 0.770176 1.081074</w:t>
        <w:br/>
        <w:t>v -0.268679 0.798877 0.880860</w:t>
        <w:br/>
        <w:t>v -0.261930 0.729264 0.669084</w:t>
        <w:br/>
        <w:t>v -0.262720 0.597264 0.655801</w:t>
        <w:br/>
        <w:t>v -0.297940 0.866697 0.682030</w:t>
        <w:br/>
        <w:t>v -0.317231 0.901550 0.524478</w:t>
        <w:br/>
        <w:t>v -0.290626 0.768417 0.503860</w:t>
        <w:br/>
        <w:t>v -0.291041 0.636139 0.489162</w:t>
        <w:br/>
        <w:t>v -0.951228 1.021080 -0.533546</w:t>
        <w:br/>
        <w:t>v -1.010861 0.944818 -0.485198</w:t>
        <w:br/>
        <w:t>v -0.635678 1.075390 -0.580121</w:t>
        <w:br/>
        <w:t>v -0.711169 1.084713 -0.592359</w:t>
        <w:br/>
        <w:t>v -0.324948 1.040155 -0.229425</w:t>
        <w:br/>
        <w:t>v -0.328987 1.172601 -0.222849</w:t>
        <w:br/>
        <w:t>v -0.354067 1.161492 -0.368818</w:t>
        <w:br/>
        <w:t>v -0.313762 0.985789 -0.032030</w:t>
        <w:br/>
        <w:t>v -0.324167 1.103091 -0.018754</w:t>
        <w:br/>
        <w:t>v -0.306367 0.971165 0.182240</w:t>
        <w:br/>
        <w:t>v -0.329148 1.103795 0.188852</w:t>
        <w:br/>
        <w:t>v -1.047629 1.281893 0.355152</w:t>
        <w:br/>
        <w:t>v -0.995052 1.319098 0.472595</w:t>
        <w:br/>
        <w:t>v -1.006671 1.183284 0.575451</w:t>
        <w:br/>
        <w:t>v -1.063807 1.138509 0.408317</w:t>
        <w:br/>
        <w:t>v -1.070107 1.125640 0.220672</w:t>
        <w:br/>
        <w:t>v -1.095265 1.170055 -0.015154</w:t>
        <w:br/>
        <w:t>v -1.093265 1.263816 -0.002143</w:t>
        <w:br/>
        <w:t>v -1.072141 1.280748 0.204966</w:t>
        <w:br/>
        <w:t>v -0.332443 1.237676 -0.014484</w:t>
        <w:br/>
        <w:t>v -0.302126 1.277421 -0.197417</w:t>
        <w:br/>
        <w:t>v -0.322512 1.217491 0.192941</w:t>
        <w:br/>
        <w:t>v -0.313334 2.323423 0.351089</w:t>
        <w:br/>
        <w:t>v -0.236483 2.166969 0.185414</w:t>
        <w:br/>
        <w:t>v -0.231491 2.094501 0.192116</w:t>
        <w:br/>
        <w:t>v -0.321430 2.229258 0.340328</w:t>
        <w:br/>
        <w:t>v -0.165904 2.323423 -0.008147</w:t>
        <w:br/>
        <w:t>v -0.201961 2.323423 0.185553</w:t>
        <w:br/>
        <w:t>v -0.162560 2.537008 0.098661</w:t>
        <w:br/>
        <w:t>v -0.238031 2.189068 -0.246229</w:t>
        <w:br/>
        <w:t>v -0.257925 2.123747 -0.243633</w:t>
        <w:br/>
        <w:t>v -0.230139 2.053359 -0.002366</w:t>
        <w:br/>
        <w:t>v -0.168861 2.242133 -0.008322</w:t>
        <w:br/>
        <w:t>v -0.336143 2.323423 -0.451769</w:t>
        <w:br/>
        <w:t>v -0.216216 2.323423 -0.243862</w:t>
        <w:br/>
        <w:t>v -0.235933 2.543080 -0.367102</w:t>
        <w:br/>
        <w:t>v -0.480874 2.323423 -0.569134</w:t>
        <w:br/>
        <w:t>v -0.481631 2.123747 -0.546410</w:t>
        <w:br/>
        <w:t>v -0.360293 2.123747 -0.429664</w:t>
        <w:br/>
        <w:t>v -0.714928 2.323423 -0.655621</w:t>
        <w:br/>
        <w:t>v -0.710475 2.123747 -0.633229</w:t>
        <w:br/>
        <w:t>v -0.600353 2.123747 -0.609443</w:t>
        <w:br/>
        <w:t>v -0.597444 2.323423 -0.629343</w:t>
        <w:br/>
        <w:t>v -0.717090 2.372088 -0.658374</w:t>
        <w:br/>
        <w:t>v -0.839989 2.443491 -0.632656</w:t>
        <w:br/>
        <w:t>v -0.846637 2.323423 -0.635906</w:t>
        <w:br/>
        <w:t>v -0.986762 2.323423 -0.565258</w:t>
        <w:br/>
        <w:t>v -0.984452 2.533716 -0.567287</w:t>
        <w:br/>
        <w:t>v -1.090370 2.545630 -0.489282</w:t>
        <w:br/>
        <w:t>v -1.263976 2.323423 -0.190955</w:t>
        <w:br/>
        <w:t>v -1.228496 2.123747 -0.191983</w:t>
        <w:br/>
        <w:t>v -1.122523 2.123747 -0.380512</w:t>
        <w:br/>
        <w:t>v -1.155477 2.323423 -0.391407</w:t>
        <w:br/>
        <w:t>v -1.190009 2.123747 0.210384</w:t>
        <w:br/>
        <w:t>v -1.264123 2.123747 0.032399</w:t>
        <w:br/>
        <w:t>v -1.302124 2.323423 0.025773</w:t>
        <w:br/>
        <w:t>v -1.215712 2.323423 0.224953</w:t>
        <w:br/>
        <w:t>v -1.065525 2.321211 0.386699</w:t>
        <w:br/>
        <w:t>v -1.176909 2.498735 0.325389</w:t>
        <w:br/>
        <w:t>v -1.093505 2.481355 0.416413</w:t>
        <w:br/>
        <w:t>v -1.322330 0.508118 1.270452</w:t>
        <w:br/>
        <w:t>v -1.294338 0.509999 1.055105</w:t>
        <w:br/>
        <w:t>v -1.244736 0.504030 0.833156</w:t>
        <w:br/>
        <w:t>v -1.201342 0.519858 0.577776</w:t>
        <w:br/>
        <w:t>v -1.183802 0.538404 0.297978</w:t>
        <w:br/>
        <w:t>v -1.182282 0.560491 0.089415</w:t>
        <w:br/>
        <w:t>v -1.158114 0.707913 0.109449</w:t>
        <w:br/>
        <w:t>v -1.176979 0.560459 -0.108327</w:t>
        <w:br/>
        <w:t>v -1.152938 0.712735 -0.090101</w:t>
        <w:br/>
        <w:t>v -1.092428 0.560699 -0.453875</w:t>
        <w:br/>
        <w:t>v -0.998694 0.565787 -0.564689</w:t>
        <w:br/>
        <w:t>v -0.883767 0.566005 -0.635425</w:t>
        <w:br/>
        <w:t>v -0.706715 0.568922 -0.684889</w:t>
        <w:br/>
        <w:t>v -0.555679 0.566745 -0.646100</w:t>
        <w:br/>
        <w:t>v -0.439866 0.567244 -0.555511</w:t>
        <w:br/>
        <w:t>v -0.314421 0.547543 -0.265718</w:t>
        <w:br/>
        <w:t>v -0.347445 0.557471 -0.420588</w:t>
        <w:br/>
        <w:t>v -0.301282 0.549328 -0.086154</w:t>
        <w:br/>
        <w:t>v -0.296967 0.552150 0.137717</w:t>
        <w:br/>
        <w:t>v -0.313816 0.533829 0.313416</w:t>
        <w:br/>
        <w:t>v -0.319973 0.513720 0.476523</w:t>
        <w:br/>
        <w:t>v -0.296216 0.492609 0.636703</w:t>
        <w:br/>
        <w:t>v -0.230599 0.460837 0.866271</w:t>
        <w:br/>
        <w:t>v -0.179998 0.438340 1.073575</w:t>
        <w:br/>
        <w:t>v -0.270846 0.368719 0.858923</w:t>
        <w:br/>
        <w:t>v -0.209932 0.368719 1.070281</w:t>
        <w:br/>
        <w:t>v -0.344749 0.368719 0.616997</w:t>
        <w:br/>
        <w:t>v -0.368591 0.368719 0.464744</w:t>
        <w:br/>
        <w:t>v -0.336795 0.368719 0.123389</w:t>
        <w:br/>
        <w:t>v -0.360959 0.368719 0.296949</w:t>
        <w:br/>
        <w:t>v -0.312838 0.368719 -0.090946</w:t>
        <w:br/>
        <w:t>v -0.310258 0.368719 -0.264271</w:t>
        <w:br/>
        <w:t>v -0.340121 0.368719 -0.415543</w:t>
        <w:br/>
        <w:t>v -0.556156 0.368719 -0.646225</w:t>
        <w:br/>
        <w:t>v -0.436859 0.368719 -0.554737</w:t>
        <w:br/>
        <w:t>v -0.705815 0.368719 -0.685162</w:t>
        <w:br/>
        <w:t>v -0.889509 0.368719 -0.643459</w:t>
        <w:br/>
        <w:t>v -1.002636 0.368719 -0.572612</w:t>
        <w:br/>
        <w:t>v -1.091828 0.368719 -0.470085</w:t>
        <w:br/>
        <w:t>v -1.183772 0.368719 0.074101</w:t>
        <w:br/>
        <w:t>v -1.187489 0.368719 -0.113787</w:t>
        <w:br/>
        <w:t>v -1.177405 0.368719 0.276144</w:t>
        <w:br/>
        <w:t>v -1.195396 0.368719 0.562016</w:t>
        <w:br/>
        <w:t>v -1.247835 0.368719 0.826721</w:t>
        <w:br/>
        <w:t>v -1.297202 0.368719 1.047010</w:t>
        <w:br/>
        <w:t>v -1.324829 0.368719 1.270452</w:t>
        <w:br/>
        <w:t>v -0.299189 1.314454 0.200614</w:t>
        <w:br/>
        <w:t>v -0.337502 1.240945 0.364861</w:t>
        <w:br/>
        <w:t>v -0.379114 1.442430 0.405201</w:t>
        <w:br/>
        <w:t>v -0.299956 1.419295 0.196491</w:t>
        <w:br/>
        <w:t>v -0.276944 1.427082 -0.012781</w:t>
        <w:br/>
        <w:t>v -0.315349 1.320654 -0.014249</w:t>
        <w:br/>
        <w:t>v -0.284343 1.465784 -0.217979</w:t>
        <w:br/>
        <w:t>v -0.288489 1.386829 -0.222964</w:t>
        <w:br/>
        <w:t>v -1.146490 1.406297 0.005875</w:t>
        <w:br/>
        <w:t>v -1.107217 1.400494 0.196352</w:t>
        <w:br/>
        <w:t>v -1.063827 1.419147 0.328067</w:t>
        <w:br/>
        <w:t>v -0.995211 1.435122 0.413350</w:t>
        <w:br/>
        <w:t>v -0.340478 0.918357 0.889418</w:t>
        <w:br/>
        <w:t>v -0.323510 0.859216 1.081521</w:t>
        <w:br/>
        <w:t>v -0.362489 1.009397 0.720903</w:t>
        <w:br/>
        <w:t>v -0.383911 1.132871 0.573006</w:t>
        <w:br/>
        <w:t>v -0.312310 0.955128 0.375682</w:t>
        <w:br/>
        <w:t>v -0.345374 1.112747 0.398759</w:t>
        <w:br/>
        <w:t>v -1.098452 0.993298 0.420692</w:t>
        <w:br/>
        <w:t>v -1.016102 1.072303 0.691996</w:t>
        <w:br/>
        <w:t>v -1.022436 0.953906 0.886403</w:t>
        <w:br/>
        <w:t>v -1.042171 0.895679 1.084365</w:t>
        <w:br/>
        <w:t>v -1.096527 0.834248 1.270452</w:t>
        <w:br/>
        <w:t>v -1.062538 0.858477 1.247860</w:t>
        <w:br/>
        <w:t>v -0.246412 0.751445 1.275954</w:t>
        <w:br/>
        <w:t>v -0.282221 0.790808 1.275954</w:t>
        <w:br/>
        <w:t>v -0.178143 0.660340 1.275954</w:t>
        <w:br/>
        <w:t>v -0.145357 0.539529 1.275954</w:t>
        <w:br/>
        <w:t>v -0.150264 0.442205 1.275954</w:t>
        <w:br/>
        <w:t>v -0.169362 0.368719 1.275954</w:t>
        <w:br/>
        <w:t>v -1.171674 0.368719 -0.305531</w:t>
        <w:br/>
        <w:t>v -1.160621 0.559525 -0.301390</w:t>
        <w:br/>
        <w:t>v -1.136083 0.711773 -0.287441</w:t>
        <w:br/>
        <w:t>v -1.124632 0.842735 -0.273533</w:t>
        <w:br/>
        <w:t>v -1.126306 0.976620 -0.257338</w:t>
        <w:br/>
        <w:t>v -1.130063 1.149674 -0.223967</w:t>
        <w:br/>
        <w:t>v -1.126420 1.077027 -0.022715</w:t>
        <w:br/>
        <w:t>v -1.108362 1.264483 -0.212256</w:t>
        <w:br/>
        <w:t>v -1.120100 1.407476 -0.199661</w:t>
        <w:br/>
        <w:t>v -1.322797 2.546873 -0.086837</w:t>
        <w:br/>
        <w:t>v -1.321108 2.540709 0.019217</w:t>
        <w:br/>
        <w:t>v -1.069057 1.423185 -0.365607</w:t>
        <w:br/>
        <w:t>v -1.119146 0.563594 -0.435529</w:t>
        <w:br/>
        <w:t>v -1.101040 0.715069 -0.425521</w:t>
        <w:br/>
        <w:t>v -1.118560 0.368719 -0.451958</w:t>
        <w:br/>
        <w:t>v -0.447473 0.939395 -0.471016</w:t>
        <w:br/>
        <w:t>v -0.416753 0.839804 -0.453531</w:t>
        <w:br/>
        <w:t>v -0.397781 0.704937 -0.445956</w:t>
        <w:br/>
        <w:t>v -0.381537 0.558208 -0.441227</w:t>
        <w:br/>
        <w:t>v -0.375928 0.368719 -0.440089</w:t>
        <w:br/>
        <w:t>v -1.075250 0.844080 -0.444137</w:t>
        <w:br/>
        <w:t>v -0.959706 1.054075 -0.542304</w:t>
        <w:br/>
        <w:t>v -1.036143 0.971152 -0.480335</w:t>
        <w:br/>
        <w:t>v -0.364390 1.225893 -0.368666</w:t>
        <w:br/>
        <w:t>v -0.422860 0.968574 -0.467430</w:t>
        <w:br/>
        <w:t>v -0.973684 1.074124 -0.551254</w:t>
        <w:br/>
        <w:t>v -0.628741 1.107985 -0.596527</w:t>
        <w:br/>
        <w:t>v -0.542397 1.157815 -0.586629</w:t>
        <w:br/>
        <w:t>v -0.474953 1.157969 -0.537226</w:t>
        <w:br/>
        <w:t>v -0.310322 0.818943 1.249199</w:t>
        <w:br/>
        <w:t>v -0.988999 1.188432 -0.530236</w:t>
        <w:br/>
        <w:t>v -1.087319 1.294080 -0.375422</w:t>
        <w:br/>
        <w:t>v -1.085175 1.178098 -0.384983</w:t>
        <w:br/>
        <w:t>v -0.433305 1.160011 -0.472876</w:t>
        <w:br/>
        <w:t>v -0.430033 1.181757 -0.498032</w:t>
        <w:br/>
        <w:t>v -0.442207 1.308061 -0.517737</w:t>
        <w:br/>
        <w:t>v -0.707496 1.321873 -0.630310</w:t>
        <w:br/>
        <w:t>v -1.077291 0.979183 -0.422524</w:t>
        <w:br/>
        <w:t>v -0.604588 1.911496 -0.586402</w:t>
        <w:br/>
        <w:t>v -0.709272 1.911496 -0.610887</w:t>
        <w:br/>
        <w:t>v -0.844877 2.123747 -0.606262</w:t>
        <w:br/>
        <w:t>v -0.828855 1.911496 -0.585802</w:t>
        <w:br/>
        <w:t>v -1.051704 2.122232 0.370652</w:t>
        <w:br/>
        <w:t>v -1.032747 2.011957 0.354071</w:t>
        <w:br/>
        <w:t>v -1.136641 1.981859 0.182622</w:t>
        <w:br/>
        <w:t>v -1.188036 1.911496 0.013693</w:t>
        <w:br/>
        <w:t>v -1.177557 1.911497 -0.193721</w:t>
        <w:br/>
        <w:t>v -1.098900 1.911496 -0.374483</w:t>
        <w:br/>
        <w:t>v -0.950784 1.910284 -0.515869</w:t>
        <w:br/>
        <w:t>v -0.963297 2.123747 -0.539180</w:t>
        <w:br/>
        <w:t>v -0.492433 1.911497 -0.517765</w:t>
        <w:br/>
        <w:t>v -0.382000 1.911497 -0.403905</w:t>
        <w:br/>
        <w:t>v -0.280874 1.911497 -0.234852</w:t>
        <w:br/>
        <w:t>v -0.282904 1.979952 -0.230531</w:t>
        <w:br/>
        <w:t>v -0.223101 1.911496 -0.004140</w:t>
        <w:br/>
        <w:t>v -0.248028 1.911496 0.181530</w:t>
        <w:br/>
        <w:t>v -0.329779 2.101357 0.335313</w:t>
        <w:br/>
        <w:t>v -0.348432 1.911497 0.342450</w:t>
        <w:br/>
        <w:t>v -0.358517 1.729865 0.352102</w:t>
        <w:br/>
        <w:t>v -0.266278 1.727779 0.179096</w:t>
        <w:br/>
        <w:t>v -0.290875 1.649711 0.185229</w:t>
        <w:br/>
        <w:t>v -0.242882 1.731706 -0.009488</w:t>
        <w:br/>
        <w:t>v -0.260608 1.659773 -0.009238</w:t>
        <w:br/>
        <w:t>v -0.277661 1.727543 -0.233670</w:t>
        <w:br/>
        <w:t>v -0.300626 1.636836 -0.225288</w:t>
        <w:br/>
        <w:t>v -0.376386 1.742886 -0.407198</w:t>
        <w:br/>
        <w:t>v -0.332077 1.633086 -0.293078</w:t>
        <w:br/>
        <w:t>v -0.499867 1.736310 -0.512885</w:t>
        <w:br/>
        <w:t>v -0.509568 1.566799 -0.498902</w:t>
        <w:br/>
        <w:t>v -0.388882 1.624889 -0.397737</w:t>
        <w:br/>
        <w:t>v -0.615737 1.571158 -0.549983</w:t>
        <w:br/>
        <w:t>v -0.613172 1.740803 -0.574634</w:t>
        <w:br/>
        <w:t>v -0.708249 1.744546 -0.594580</w:t>
        <w:br/>
        <w:t>v -0.707673 1.574981 -0.567333</w:t>
        <w:br/>
        <w:t>v -0.819838 1.740225 -0.575068</w:t>
        <w:br/>
        <w:t>v -0.813849 1.570761 -0.557074</w:t>
        <w:br/>
        <w:t>v -1.083138 1.731799 -0.372774</w:t>
        <w:br/>
        <w:t>v -1.041468 1.562608 -0.353435</w:t>
        <w:br/>
        <w:t>v -0.921461 1.565027 -0.501660</w:t>
        <w:br/>
        <w:t>v -0.937452 1.738512 -0.515028</w:t>
        <w:br/>
        <w:t>v -1.105040 1.556951 -0.189847</w:t>
        <w:br/>
        <w:t>v -1.155318 1.720499 -0.196891</w:t>
        <w:br/>
        <w:t>v -1.160415 1.555890 0.006515</w:t>
        <w:br/>
        <w:t>v -1.150849 1.724331 0.005461</w:t>
        <w:br/>
        <w:t>v -1.124500 1.727454 0.193868</w:t>
        <w:br/>
        <w:t>v -1.117508 1.558103 0.200242</w:t>
        <w:br/>
        <w:t>v -1.145969 1.646768 0.005946</w:t>
        <w:br/>
        <w:t>v -1.079068 1.728755 0.296667</w:t>
        <w:br/>
        <w:t>v -1.024290 1.729935 0.365015</w:t>
        <w:br/>
        <w:t>v -1.015993 1.575592 0.388023</w:t>
        <w:br/>
        <w:t>v -1.074646 1.567159 0.308953</w:t>
        <w:br/>
        <w:t>v -0.239629 1.826826 0.182474</w:t>
        <w:br/>
        <w:t>v -0.217536 1.806560 -0.007262</w:t>
        <w:br/>
        <w:t>v -0.272965 1.791451 -0.234081</w:t>
        <w:br/>
        <w:t>v -1.136802 1.911496 0.188809</w:t>
        <w:br/>
        <w:t>v -1.026335 1.905523 0.355331</w:t>
        <w:br/>
        <w:t>v -0.816622 1.514894 -0.542941</w:t>
        <w:br/>
        <w:t>v -0.703149 1.518937 -0.555618</w:t>
        <w:br/>
        <w:t>v -1.075124 1.525214 0.314805</w:t>
        <w:br/>
        <w:t>v -1.127548 1.461796 0.196629</w:t>
        <w:br/>
        <w:t>v -1.144001 1.473431 0.000097</w:t>
        <w:br/>
        <w:t>v -0.309668 1.557657 -0.220602</w:t>
        <w:br/>
        <w:t>v -0.289808 1.557879 0.185350</w:t>
        <w:br/>
        <w:t>v -0.264596 1.562294 -0.011763</w:t>
        <w:br/>
        <w:t>v -0.372245 1.583591 0.368011</w:t>
        <w:br/>
        <w:t>v -1.094985 1.490103 -0.187270</w:t>
        <w:br/>
        <w:t>v -1.157808 1.809166 -0.195671</w:t>
        <w:br/>
        <w:t>v -0.397490 1.521127 -0.384333</w:t>
        <w:br/>
        <w:t>v -0.509542 1.503680 -0.500612</w:t>
        <w:br/>
        <w:t>v -0.613626 1.516993 -0.542285</w:t>
        <w:br/>
        <w:t>v -1.037743 1.520658 -0.348573</w:t>
        <w:br/>
        <w:t>v -0.290230 1.475063 -0.273514</w:t>
        <w:br/>
        <w:t>v -0.332231 1.559742 -0.324504</w:t>
        <w:br/>
        <w:t>v -1.009474 1.521046 -0.398726</w:t>
        <w:br/>
        <w:t>v -1.136263 2.536226 0.326695</w:t>
        <w:br/>
        <w:t>v -1.043772 2.520588 0.422850</w:t>
        <w:br/>
        <w:t>v -1.292263 2.572209 0.013795</w:t>
        <w:br/>
        <w:t>v -1.261722 2.561182 0.122038</w:t>
        <w:br/>
        <w:t>v -1.291925 2.527558 0.126662</w:t>
        <w:br/>
        <w:t>v -1.295578 2.579441 -0.082880</w:t>
        <w:br/>
        <w:t>v -1.144036 2.584614 -0.378795</w:t>
        <w:br/>
        <w:t>v -1.215943 2.585530 -0.282949</w:t>
        <w:br/>
        <w:t>v -1.245063 2.553750 -0.299786</w:t>
        <w:br/>
        <w:t>v -1.173945 2.552310 -0.399195</w:t>
        <w:br/>
        <w:t>v -0.954238 2.564408 -0.539710</w:t>
        <w:br/>
        <w:t>v -1.060309 2.577128 -0.465294</w:t>
        <w:br/>
        <w:t>v -0.717090 2.413304 -0.627789</w:t>
        <w:br/>
        <w:t>v -0.826986 2.481414 -0.602957</w:t>
        <w:br/>
        <w:t>v -0.613686 2.431002 -0.630541</w:t>
        <w:br/>
        <w:t>v -0.624596 2.470975 -0.602743</w:t>
        <w:br/>
        <w:t>v -0.432196 2.555783 -0.508815</w:t>
        <w:br/>
        <w:t>v -0.404339 2.526701 -0.536647</w:t>
        <w:br/>
        <w:t>v -0.318508 2.533848 -0.467247</w:t>
        <w:br/>
        <w:t>v -0.340045 2.563021 -0.440722</w:t>
        <w:br/>
        <w:t>v -0.235933 2.543080 -0.367102</w:t>
        <w:br/>
        <w:t>v -0.261843 2.572503 -0.346649</w:t>
        <w:br/>
        <w:t>v -0.186679 2.575591 -0.125855</w:t>
        <w:br/>
        <w:t>v -0.155016 2.544634 -0.131130</w:t>
        <w:br/>
        <w:t>v -0.147755 2.541383 -0.008218</w:t>
        <w:br/>
        <w:t>v -0.180798 2.573623 -0.012048</w:t>
        <w:br/>
        <w:t>v -0.194965 2.568072 0.092861</w:t>
        <w:br/>
        <w:t>v -0.332873 2.536438 0.387497</w:t>
        <w:br/>
        <w:t>v -0.270524 2.551372 0.291014</w:t>
        <w:br/>
        <w:t>v -0.233215 2.523464 0.286969</w:t>
        <w:br/>
        <w:t>v -0.290019 2.510511 0.371638</w:t>
        <w:br/>
        <w:t>v -0.366990 2.229350 0.349293</w:t>
        <w:br/>
        <w:t>v -0.360166 2.323423 0.360295</w:t>
        <w:br/>
        <w:t>v -0.390711 1.908904 0.348481</w:t>
        <w:br/>
        <w:t>v -0.373990 2.100497 0.343920</w:t>
        <w:br/>
        <w:t>v -0.402937 1.730803 0.359237</w:t>
        <w:br/>
        <w:t>v -0.419208 1.579536 0.375466</w:t>
        <w:br/>
        <w:t>v -0.379114 1.442430 0.405201</w:t>
        <w:br/>
        <w:t>v -0.429805 1.450037 0.412709</w:t>
        <w:br/>
        <w:t>v -0.395773 1.270171 0.473850</w:t>
        <w:br/>
        <w:t>v -0.444226 1.280566 0.482187</w:t>
        <w:br/>
        <w:t>v -0.383911 1.132871 0.573006</w:t>
        <w:br/>
        <w:t>v -0.433352 1.145332 0.579202</w:t>
        <w:br/>
        <w:t>v -0.410762 1.023275 0.730450</w:t>
        <w:br/>
        <w:t>v -0.386208 0.930396 0.897100</w:t>
        <w:br/>
        <w:t>v -0.372622 0.867751 1.087862</w:t>
        <w:br/>
        <w:t>v -0.361964 0.823273 1.272274</w:t>
        <w:br/>
        <w:t>v -0.329249 0.789870 1.302672</w:t>
        <w:br/>
        <w:t>v -0.264358 0.726028 1.302672</w:t>
        <w:br/>
        <w:t>v -0.203684 0.642975 1.302672</w:t>
        <w:br/>
        <w:t>v -0.176088 0.535754 1.302672</w:t>
        <w:br/>
        <w:t>v -0.174050 0.449955 1.302672</w:t>
        <w:br/>
        <w:t>v -0.195288 0.368719 1.302672</w:t>
        <w:br/>
        <w:t>v -1.001676 2.123747 0.371191</w:t>
        <w:br/>
        <w:t>v -1.062291 2.166487 0.378048</w:t>
        <w:br/>
        <w:t>v -1.010087 2.166143 0.375320</w:t>
        <w:br/>
        <w:t>v -0.985787 2.018923 0.361232</w:t>
        <w:br/>
        <w:t>v -0.975213 1.907115 0.359694</w:t>
        <w:br/>
        <w:t>v -0.981186 1.729348 0.372701</w:t>
        <w:br/>
        <w:t>v -0.974407 1.575601 0.391784</w:t>
        <w:br/>
        <w:t>v -0.953822 1.429812 0.423937</w:t>
        <w:br/>
        <w:t>v -0.952892 1.316945 0.479898</w:t>
        <w:br/>
        <w:t>v -0.965975 1.189132 0.582066</w:t>
        <w:br/>
        <w:t>v -0.980546 1.080013 0.692692</w:t>
        <w:br/>
        <w:t>v -0.984293 0.960530 0.886383</w:t>
        <w:br/>
        <w:t>v -1.006151 0.899091 1.085790</w:t>
        <w:br/>
        <w:t>v -1.026107 0.853161 1.272405</w:t>
        <w:br/>
        <w:t>v -1.060834 0.828089 1.300653</w:t>
        <w:br/>
        <w:t>v -1.134971 0.757850 1.300653</w:t>
        <w:br/>
        <w:t>v -1.202969 0.676818 1.300653</w:t>
        <w:br/>
        <w:t>v -1.264398 0.573768 1.300653</w:t>
        <w:br/>
        <w:t>v -1.293383 0.498842 1.300653</w:t>
        <w:br/>
        <w:t>v -1.293813 0.368719 1.300653</w:t>
        <w:br/>
        <w:t>v -0.495375 2.521796 -0.592398</w:t>
        <w:br/>
        <w:t>v -0.532580 2.546303 -0.561883</w:t>
        <w:br/>
        <w:t>v -1.105604 1.020143 0.225430</w:t>
        <w:br/>
        <w:t>v -0.391185 0.982825 -0.393153</w:t>
        <w:br/>
        <w:t>v -0.332873 2.536438 0.387497</w:t>
        <w:br/>
        <w:t>v -0.290019 2.510511 0.371638</w:t>
        <w:br/>
        <w:t>v -1.043772 2.520588 0.422850</w:t>
        <w:br/>
        <w:t>v -1.015910 2.321211 0.387477</w:t>
        <w:br/>
        <w:t>v -0.717090 2.413304 -0.627789</w:t>
        <w:br/>
        <w:t>v -0.719774 2.323422 -0.616414</w:t>
        <w:br/>
        <w:t>v -0.826986 2.481414 -0.602957</w:t>
        <w:br/>
        <w:t>v -0.532580 2.546303 -0.561883</w:t>
        <w:br/>
        <w:t>v -0.532622 2.323423 -0.564326</w:t>
        <w:br/>
        <w:t>v -0.624596 2.470975 -0.602743</w:t>
        <w:br/>
        <w:t>v -1.043772 2.520588 0.422850</w:t>
        <w:br/>
        <w:t>v -1.136263 2.536226 0.326695</w:t>
        <w:br/>
        <w:t>v -1.015910 2.321211 0.387477</w:t>
        <w:br/>
        <w:t>v -1.261722 2.561182 0.122038</w:t>
        <w:br/>
        <w:t>v -1.292263 2.572209 0.013795</w:t>
        <w:br/>
        <w:t>v -1.263682 2.323423 0.006682</w:t>
        <w:br/>
        <w:t>v -1.215943 2.585530 -0.282949</w:t>
        <w:br/>
        <w:t>v -1.144036 2.584614 -0.378795</w:t>
        <w:br/>
        <w:t>v -1.131674 2.323424 -0.357653</w:t>
        <w:br/>
        <w:t>v -1.295578 2.579441 -0.082880</w:t>
        <w:br/>
        <w:t>v -0.961219 2.323423 -0.538633</w:t>
        <w:br/>
        <w:t>v -0.954238 2.564408 -0.539710</w:t>
        <w:br/>
        <w:t>v -1.060309 2.577128 -0.465294</w:t>
        <w:br/>
        <w:t>v -0.432196 2.555783 -0.508815</w:t>
        <w:br/>
        <w:t>v -0.340045 2.563021 -0.440722</w:t>
        <w:br/>
        <w:t>v -0.361159 2.323423 -0.420981</w:t>
        <w:br/>
        <w:t>v -0.261843 2.572503 -0.346649</w:t>
        <w:br/>
        <w:t>v -0.186679 2.575591 -0.125855</w:t>
        <w:br/>
        <w:t>v -0.180798 2.573623 -0.012048</w:t>
        <w:br/>
        <w:t>v -0.211063 2.323424 -0.020955</w:t>
        <w:br/>
        <w:t>v -0.194965 2.568072 0.092861</w:t>
        <w:br/>
        <w:t>v -0.270524 2.551372 0.291014</w:t>
        <w:br/>
        <w:t>v -0.332873 2.536438 0.387497</w:t>
        <w:br/>
        <w:t>v -0.360166 2.323423 0.360295</w:t>
        <w:br/>
        <w:t>v -1.010087 2.166143 0.375320</w:t>
        <w:br/>
        <w:t>v -1.148219 2.123747 0.192045</w:t>
        <w:br/>
        <w:t>v -1.001676 2.123747 0.371191</w:t>
        <w:br/>
        <w:t>v -1.175345 2.326967 0.207630</w:t>
        <w:br/>
        <w:t>v -1.217662 2.123747 -0.000960</w:t>
        <w:br/>
        <w:t>v -1.228423 2.323423 -0.177024</w:t>
        <w:br/>
        <w:t>v -1.113841 2.123748 -0.341931</w:t>
        <w:br/>
        <w:t>v -1.196595 2.123747 -0.174623</w:t>
        <w:br/>
        <w:t>v -0.723786 2.123746 -0.612516</w:t>
        <w:br/>
        <w:t>v -0.949622 2.123747 -0.518704</w:t>
        <w:br/>
        <w:t>v -0.533987 2.123747 -0.559018</w:t>
        <w:br/>
        <w:t>v -0.381884 2.123747 -0.403891</w:t>
        <w:br/>
        <w:t>v -0.250332 2.323423 -0.224633</w:t>
        <w:br/>
        <w:t>v -0.287808 2.123747 -0.212982</w:t>
        <w:br/>
        <w:t>v -0.254725 2.123748 -0.027988</w:t>
        <w:br/>
        <w:t>v -0.241790 2.323423 0.165487</w:t>
        <w:br/>
        <w:t>v -0.270043 2.123747 0.142566</w:t>
        <w:br/>
        <w:t>v -0.366990 2.229350 0.349293</w:t>
        <w:br/>
        <w:t>v -1.094807 1.911905 0.156625</w:t>
        <w:br/>
        <w:t>v -0.985787 2.018923 0.361232</w:t>
        <w:br/>
        <w:t>v -1.153383 1.911905 -0.011592</w:t>
        <w:br/>
        <w:t>v -1.093048 1.911905 -0.330867</w:t>
        <w:br/>
        <w:t>v -1.147113 1.911905 -0.165559</w:t>
        <w:br/>
        <w:t>v -0.724028 1.911904 -0.596515</w:t>
        <w:br/>
        <w:t>v -0.941694 1.911905 -0.500973</w:t>
        <w:br/>
        <w:t>v -0.553196 1.911905 -0.538478</w:t>
        <w:br/>
        <w:t>v -0.402269 1.911905 -0.394388</w:t>
        <w:br/>
        <w:t>v -0.312446 1.911905 -0.208286</w:t>
        <w:br/>
        <w:t>v -0.265049 1.911905 -0.035034</w:t>
        <w:br/>
        <w:t>v -0.301797 1.911905 0.126871</w:t>
        <w:br/>
        <w:t>v -0.373990 2.100497 0.343920</w:t>
        <w:br/>
        <w:t>v -0.390711 1.908904 0.348481</w:t>
        <w:br/>
        <w:t>v -1.242648 2.516116 0.226395</w:t>
        <w:br/>
        <w:t>v -1.211088 2.551864 0.222568</w:t>
        <w:br/>
        <w:t>v -1.211088 2.551864 0.222568</w:t>
        <w:br/>
        <w:t>v -1.271957 2.584407 -0.181637</w:t>
        <w:br/>
        <w:t>v -1.271957 2.584407 -0.181637</w:t>
        <w:br/>
        <w:t>v -1.300288 2.553152 -0.194911</w:t>
        <w:br/>
        <w:t>v -0.179545 2.542781 -0.250617</w:t>
        <w:br/>
        <w:t>v -0.209826 2.572455 -0.236237</w:t>
        <w:br/>
        <w:t>v -0.209826 2.572455 -0.236237</w:t>
        <w:br/>
        <w:t>v -0.192381 2.528852 0.203702</w:t>
        <w:br/>
        <w:t>v -0.224146 2.558740 0.195931</w:t>
        <w:br/>
        <w:t>v -0.224146 2.558740 0.195931</w:t>
        <w:br/>
        <w:t>v -0.975213 1.907115 0.359694</w:t>
        <w:br/>
        <w:t>v -0.203484 2.274327 0.185492</w:t>
        <w:br/>
        <w:t>v -0.359776 1.626870 -0.357509</w:t>
        <w:br/>
        <w:t>v -0.293810 1.405100 -0.280589</w:t>
        <w:br/>
        <w:t>v -0.332974 1.280739 -0.290816</w:t>
        <w:br/>
        <w:t>v -0.325059 -0.000000 0.232831</w:t>
        <w:br/>
        <w:t>v -1.213761 -0.000114 0.232831</w:t>
        <w:br/>
        <w:t>v -1.216086 -0.000064 0.368743</w:t>
        <w:br/>
        <w:t>v -0.342643 -0.000000 0.368743</w:t>
        <w:br/>
        <w:t>v -0.269118 -0.000000 -0.136498</w:t>
        <w:br/>
        <w:t>v -1.221292 -0.000013 -0.136498</w:t>
        <w:br/>
        <w:t>v -1.219933 -0.000634 0.032041</w:t>
        <w:br/>
        <w:t>v -0.291204 -0.000000 0.032041</w:t>
        <w:br/>
        <w:t>v -1.231045 -0.000000 0.527105</w:t>
        <w:br/>
        <w:t>v -0.329228 -0.000000 0.527105</w:t>
        <w:br/>
        <w:t>v -0.322292 -0.000000 -0.483231</w:t>
        <w:br/>
        <w:t>v -1.148085 -0.000000 -0.483231</w:t>
        <w:br/>
        <w:t>v -1.206936 -0.000000 -0.326645</w:t>
        <w:br/>
        <w:t>v -0.273315 -0.000000 -0.326645</w:t>
        <w:br/>
        <w:t>v -0.923671 -0.000149 -0.679429</w:t>
        <w:br/>
        <w:t>v -1.054089 -0.000000 -0.594167</w:t>
        <w:br/>
        <w:t>v -0.400513 -0.000178 -0.594167</w:t>
        <w:br/>
        <w:t>v -0.529571 -0.000227 -0.679429</w:t>
        <w:br/>
        <w:t>v -1.297413 -0.000000 0.849777</w:t>
        <w:br/>
        <w:t>v -1.345865 -0.000000 1.119117</w:t>
        <w:br/>
        <w:t>v -0.150375 -0.000000 1.119118</w:t>
        <w:br/>
        <w:t>v -0.227830 -0.000000 0.849777</w:t>
        <w:br/>
        <w:t>v -1.300581 -0.000000 1.526003</w:t>
        <w:br/>
        <w:t>v -1.206964 -0.000000 1.722793</w:t>
        <w:br/>
        <w:t>v -0.196415 -0.000000 1.722793</w:t>
        <w:br/>
        <w:t>v -0.142255 -0.000000 1.526003</w:t>
        <w:br/>
        <w:t>v -1.345407 -0.000000 1.329212</w:t>
        <w:br/>
        <w:t>v -0.133302 -0.000000 1.329212</w:t>
        <w:br/>
        <w:t>v -1.085508 -0.000000 1.877743</w:t>
        <w:br/>
        <w:t>v -0.947314 -0.000000 1.980895</w:t>
        <w:br/>
        <w:t>v -0.410295 -0.000000 1.956619</w:t>
        <w:br/>
        <w:t>v -0.311206 -0.000000 1.877743</w:t>
        <w:br/>
        <w:t>v -0.777618 -0.000000 2.057420</w:t>
        <w:br/>
        <w:t>v -0.716833 -0.000000 2.065181</w:t>
        <w:br/>
        <w:t>v -0.601808 -0.000000 2.054373</w:t>
        <w:br/>
        <w:t>v -0.542950 -0.000000 2.037107</w:t>
        <w:br/>
        <w:t>v -0.342643 -0.000000 0.368743</w:t>
        <w:br/>
        <w:t>v -0.329228 -0.000000 0.527105</w:t>
        <w:br/>
        <w:t>v -0.329228 0.368719 0.527105</w:t>
        <w:br/>
        <w:t>v -0.342643 0.368719 0.368743</w:t>
        <w:br/>
        <w:t>v -0.150375 -0.000000 1.119118</w:t>
        <w:br/>
        <w:t>v -0.133302 -0.000000 1.329212</w:t>
        <w:br/>
        <w:t>v -0.133302 0.368719 1.329212</w:t>
        <w:br/>
        <w:t>v -0.150375 0.368719 1.119118</w:t>
        <w:br/>
        <w:t>v -0.142255 -0.000000 1.526003</w:t>
        <w:br/>
        <w:t>v -0.196415 -0.000000 1.722793</w:t>
        <w:br/>
        <w:t>v -0.196415 0.368719 1.722793</w:t>
        <w:br/>
        <w:t>v -0.142255 0.368719 1.526003</w:t>
        <w:br/>
        <w:t>v -0.311206 -0.000000 1.877743</w:t>
        <w:br/>
        <w:t>v -0.311206 0.368719 1.877743</w:t>
        <w:br/>
        <w:t>v -0.529571 -0.000227 -0.679429</w:t>
        <w:br/>
        <w:t>v -0.400513 -0.000178 -0.594167</w:t>
        <w:br/>
        <w:t>v -0.400513 0.368719 -0.594167</w:t>
        <w:br/>
        <w:t>v -0.529571 0.368719 -0.679429</w:t>
        <w:br/>
        <w:t>v -0.322292 -0.000000 -0.483231</w:t>
        <w:br/>
        <w:t>v -0.273315 -0.000000 -0.326645</w:t>
        <w:br/>
        <w:t>v -0.273315 0.368719 -0.326645</w:t>
        <w:br/>
        <w:t>v -0.322292 0.368719 -0.483231</w:t>
        <w:br/>
        <w:t>v -0.269118 -0.000000 -0.136498</w:t>
        <w:br/>
        <w:t>v -0.291204 -0.000000 0.032041</w:t>
        <w:br/>
        <w:t>v -0.291204 0.368719 0.032041</w:t>
        <w:br/>
        <w:t>v -0.269118 0.368719 -0.136498</w:t>
        <w:br/>
        <w:t>v -0.410295 -0.000000 1.956619</w:t>
        <w:br/>
        <w:t>v -0.453456 0.368719 1.980402</w:t>
        <w:br/>
        <w:t>v -0.325059 -0.000000 0.232831</w:t>
        <w:br/>
        <w:t>v -0.325059 0.368719 0.232831</w:t>
        <w:br/>
        <w:t>v -0.227830 -0.000000 0.849777</w:t>
        <w:br/>
        <w:t>v -0.227830 0.368719 0.849777</w:t>
        <w:br/>
        <w:t>v -1.085508 -0.000000 1.877743</w:t>
        <w:br/>
        <w:t>v -1.206964 -0.000000 1.722793</w:t>
        <w:br/>
        <w:t>v -1.206964 0.368719 1.722793</w:t>
        <w:br/>
        <w:t>v -1.085508 0.368719 1.877743</w:t>
        <w:br/>
        <w:t>v -1.300581 -0.000000 1.526003</w:t>
        <w:br/>
        <w:t>v -1.300581 0.368719 1.526003</w:t>
        <w:br/>
        <w:t>v -1.345407 -0.000000 1.329212</w:t>
        <w:br/>
        <w:t>v -1.345865 -0.000000 1.119117</w:t>
        <w:br/>
        <w:t>v -1.345865 0.368719 1.119117</w:t>
        <w:br/>
        <w:t>v -1.345407 0.368719 1.329212</w:t>
        <w:br/>
        <w:t>v -1.231045 -0.000000 0.527105</w:t>
        <w:br/>
        <w:t>v -1.216086 -0.000064 0.368743</w:t>
        <w:br/>
        <w:t>v -1.216086 0.368719 0.368743</w:t>
        <w:br/>
        <w:t>v -1.231045 0.368719 0.527105</w:t>
        <w:br/>
        <w:t>v -1.219933 -0.000634 0.032041</w:t>
        <w:br/>
        <w:t>v -1.221292 -0.000013 -0.136498</w:t>
        <w:br/>
        <w:t>v -1.221292 0.368719 -0.136498</w:t>
        <w:br/>
        <w:t>v -1.219933 0.368719 0.032041</w:t>
        <w:br/>
        <w:t>v -1.206936 -0.000000 -0.326645</w:t>
        <w:br/>
        <w:t>v -1.206936 0.368719 -0.326645</w:t>
        <w:br/>
        <w:t>v -1.148085 -0.000000 -0.483231</w:t>
        <w:br/>
        <w:t>v -1.148085 0.368719 -0.483231</w:t>
        <w:br/>
        <w:t>v -0.923671 0.368719 -0.679429</w:t>
        <w:br/>
        <w:t>v -0.923671 -0.000149 -0.679429</w:t>
        <w:br/>
        <w:t>v -0.779665 -0.000209 -0.720233</w:t>
        <w:br/>
        <w:t>v -0.779665 0.368719 -0.720233</w:t>
        <w:br/>
        <w:t>v -0.772424 0.074077 2.039304</w:t>
        <w:br/>
        <w:t>v -0.814464 0.368719 2.033957</w:t>
        <w:br/>
        <w:t>v -0.685094 0.368719 2.048773</w:t>
        <w:br/>
        <w:t>v -0.714109 0.096416 2.045660</w:t>
        <w:br/>
        <w:t>v -1.213761 -0.000114 0.232831</w:t>
        <w:br/>
        <w:t>v -1.213761 0.368719 0.232831</w:t>
        <w:br/>
        <w:t>v -1.054089 -0.000000 -0.594167</w:t>
        <w:br/>
        <w:t>v -1.054089 0.368719 -0.594167</w:t>
        <w:br/>
        <w:t>v -1.297413 -0.000000 0.849777</w:t>
        <w:br/>
        <w:t>v -1.297413 0.368719 0.849777</w:t>
        <w:br/>
        <w:t>v -0.483796 0.038974 1.996870</w:t>
        <w:br/>
        <w:t>v -0.547102 0.072280 2.022793</w:t>
        <w:br/>
        <w:t>v -0.579776 0.368719 2.033957</w:t>
        <w:br/>
        <w:t>v -0.947314 -0.000000 1.980895</w:t>
        <w:br/>
        <w:t>v -0.947314 0.368719 1.980895</w:t>
        <w:br/>
        <w:t>v -0.604062 0.093770 2.038554</w:t>
        <w:br/>
        <w:t>v -0.657192 0.101288 2.045210</w:t>
        <w:br/>
        <w:t>v -0.850515 0.038947 2.020550</w:t>
        <w:br/>
        <w:t>v -0.705815 0.368719 -0.685162</w:t>
        <w:br/>
        <w:t>v -0.682503 0.368719 -0.720233</w:t>
        <w:br/>
        <w:t>v -0.529571 0.368719 -0.679429</w:t>
        <w:br/>
        <w:t>v -0.556156 0.368719 -0.646225</w:t>
        <w:br/>
        <w:t>v -0.779665 -0.000209 -0.720233</w:t>
        <w:br/>
        <w:t>v -0.682503 -0.000247 -0.720233</w:t>
        <w:br/>
        <w:t>v -0.682503 0.368719 -0.720233</w:t>
        <w:br/>
        <w:t>v -0.682503 -0.000247 -0.720233</w:t>
        <w:br/>
        <w:t>v -0.453456 0.368719 1.980402</w:t>
        <w:br/>
        <w:t>v -0.579776 0.368719 2.033957</w:t>
        <w:br/>
        <w:t>v -0.676437 0.368719 2.009645</w:t>
        <w:br/>
        <w:t>v -0.436994 0.368719 1.936409</w:t>
        <w:br/>
        <w:t>v -0.432537 -0.000000 1.986017</w:t>
        <w:br/>
        <w:t>v -0.484841 -0.000000 2.015390</w:t>
        <w:br/>
        <w:t>v -0.484841 0.025693 2.015390</w:t>
        <w:br/>
        <w:t>v -0.542950 -0.000000 2.037107</w:t>
        <w:br/>
        <w:t>v -0.542950 0.054839 2.037107</w:t>
        <w:br/>
        <w:t>v -0.716833 0.078854 2.065181</w:t>
        <w:br/>
        <w:t>v -0.716833 -0.000000 2.065181</w:t>
        <w:br/>
        <w:t>v -0.777618 -0.000000 2.057420</w:t>
        <w:br/>
        <w:t>v -0.777618 0.058245 2.057420</w:t>
        <w:br/>
        <w:t>v -0.856515 -0.000000 2.036685</w:t>
        <w:br/>
        <w:t>v -0.856320 0.025172 2.037745</w:t>
        <w:br/>
        <w:t>v -0.929021 -0.000000 2.008123</w:t>
        <w:br/>
        <w:t>v -0.483796 0.038974 1.996870</w:t>
        <w:br/>
        <w:t>v -0.410295 -0.000000 1.956619</w:t>
        <w:br/>
        <w:t>v -0.547102 0.072280 2.022793</w:t>
        <w:br/>
        <w:t>v -0.714109 0.096416 2.045660</w:t>
        <w:br/>
        <w:t>v -0.772424 0.074077 2.039304</w:t>
        <w:br/>
        <w:t>v -0.856320 0.025172 2.037745</w:t>
        <w:br/>
        <w:t>v -0.929021 -0.000000 2.008123</w:t>
        <w:br/>
        <w:t>v -0.947314 -0.000000 1.980895</w:t>
        <w:br/>
        <w:t>v -0.850515 0.038947 2.020550</w:t>
        <w:br/>
        <w:t>v -0.601808 -0.000000 2.054373</w:t>
        <w:br/>
        <w:t>v -0.601808 0.077995 2.054373</w:t>
        <w:br/>
        <w:t>v -0.657700 0.086237 2.063164</w:t>
        <w:br/>
        <w:t>v -0.657700 -0.000000 2.063164</w:t>
        <w:br/>
        <w:t>v -0.657700 -0.000000 2.063164</w:t>
        <w:br/>
        <w:t>v -0.657192 0.101288 2.045210</w:t>
        <w:br/>
        <w:t>v -0.604062 0.093770 2.038554</w:t>
        <w:br/>
        <w:t>v -0.850515 0.038947 2.020550</w:t>
        <w:br/>
        <w:t>v -0.929021 -0.000000 2.008123</w:t>
        <w:br/>
        <w:t>v -0.856515 -0.000000 2.036685</w:t>
        <w:br/>
        <w:t>v -0.484841 -0.000000 2.015390</w:t>
        <w:br/>
        <w:t>v -0.432537 -0.000000 1.986017</w:t>
        <w:br/>
        <w:t>v -0.682503 -0.000247 -0.720233</w:t>
        <w:br/>
        <w:t>v -0.682503 0.368719 -0.720233</w:t>
        <w:br/>
        <w:t>v -1.297202 0.368719 1.047010</w:t>
        <w:br/>
        <w:t>v -1.324829 0.368719 1.270452</w:t>
        <w:br/>
        <w:t>v -1.345407 0.368719 1.329212</w:t>
        <w:br/>
        <w:t>v -1.345865 0.368719 1.119117</w:t>
        <w:br/>
        <w:t>v -1.247835 0.368719 0.826721</w:t>
        <w:br/>
        <w:t>v -1.297413 0.368719 0.849777</w:t>
        <w:br/>
        <w:t>v -1.231045 0.368719 0.527105</w:t>
        <w:br/>
        <w:t>v -1.195396 0.368719 0.562016</w:t>
        <w:br/>
        <w:t>v -1.216086 0.368719 0.368743</w:t>
        <w:br/>
        <w:t>v -1.177405 0.368719 0.276144</w:t>
        <w:br/>
        <w:t>v -1.213761 0.368719 0.232831</w:t>
        <w:br/>
        <w:t>v -1.219933 0.368719 0.032041</w:t>
        <w:br/>
        <w:t>v -1.183772 0.368719 0.074101</w:t>
        <w:br/>
        <w:t>v -1.221292 0.368719 -0.136498</w:t>
        <w:br/>
        <w:t>v -1.187489 0.368719 -0.113787</w:t>
        <w:br/>
        <w:t>v -1.206936 0.368719 -0.326645</w:t>
        <w:br/>
        <w:t>v -1.171674 0.368719 -0.305531</w:t>
        <w:br/>
        <w:t>v -1.091828 0.368719 -0.470085</w:t>
        <w:br/>
        <w:t>v -1.118560 0.368719 -0.451958</w:t>
        <w:br/>
        <w:t>v -1.148085 0.368719 -0.483231</w:t>
        <w:br/>
        <w:t>v -1.054089 0.368719 -0.594167</w:t>
        <w:br/>
        <w:t>v -1.002636 0.368719 -0.572612</w:t>
        <w:br/>
        <w:t>v -0.923671 0.368719 -0.679429</w:t>
        <w:br/>
        <w:t>v -0.889509 0.368719 -0.643459</w:t>
        <w:br/>
        <w:t>v -0.779665 0.368719 -0.720233</w:t>
        <w:br/>
        <w:t>v -0.400513 0.368719 -0.594167</w:t>
        <w:br/>
        <w:t>v -0.436859 0.368719 -0.554737</w:t>
        <w:br/>
        <w:t>v -0.322292 0.368719 -0.483231</w:t>
        <w:br/>
        <w:t>v -0.375928 0.368719 -0.440089</w:t>
        <w:br/>
        <w:t>v -0.340121 0.368719 -0.415543</w:t>
        <w:br/>
        <w:t>v -0.273315 0.368719 -0.326645</w:t>
        <w:br/>
        <w:t>v -0.269118 0.368719 -0.136498</w:t>
        <w:br/>
        <w:t>v -0.312838 0.368719 -0.090946</w:t>
        <w:br/>
        <w:t>v -0.310258 0.368719 -0.264271</w:t>
        <w:br/>
        <w:t>v -0.291204 0.368719 0.032041</w:t>
        <w:br/>
        <w:t>v -0.336795 0.368719 0.123389</w:t>
        <w:br/>
        <w:t>v -0.325059 0.368719 0.232831</w:t>
        <w:br/>
        <w:t>v -0.360959 0.368719 0.296949</w:t>
        <w:br/>
        <w:t>v -0.342643 0.368719 0.368743</w:t>
        <w:br/>
        <w:t>v -0.368591 0.368719 0.464744</w:t>
        <w:br/>
        <w:t>v -0.344749 0.368719 0.616997</w:t>
        <w:br/>
        <w:t>v -0.329228 0.368719 0.527105</w:t>
        <w:br/>
        <w:t>v -0.270846 0.368719 0.858923</w:t>
        <w:br/>
        <w:t>v -0.227830 0.368719 0.849777</w:t>
        <w:br/>
        <w:t>v -0.150375 0.368719 1.119118</w:t>
        <w:br/>
        <w:t>v -0.209932 0.368719 1.070281</w:t>
        <w:br/>
        <w:t>v -0.195288 0.368719 1.302672</w:t>
        <w:br/>
        <w:t>v -0.133302 0.368719 1.329212</w:t>
        <w:br/>
        <w:t>v -0.188472 0.368719 1.383955</w:t>
        <w:br/>
        <w:t>v -0.142255 0.368719 1.526003</w:t>
        <w:br/>
        <w:t>v -0.213677 0.368719 1.590863</w:t>
        <w:br/>
        <w:t>v -0.196415 0.368719 1.722793</w:t>
        <w:br/>
        <w:t>v -0.294309 0.368719 1.783121</w:t>
        <w:br/>
        <w:t>v -0.311206 0.368719 1.877743</w:t>
        <w:br/>
        <w:t>v -0.947314 0.368719 1.980895</w:t>
        <w:br/>
        <w:t>v -1.085508 0.368719 1.877743</w:t>
        <w:br/>
        <w:t>v -1.088863 0.368719 1.809563</w:t>
        <w:br/>
        <w:t>v -0.898344 0.368719 1.958895</w:t>
        <w:br/>
        <w:t>v -1.199789 0.368719 1.644755</w:t>
        <w:br/>
        <w:t>v -1.206964 0.368719 1.722793</w:t>
        <w:br/>
        <w:t>v -1.282795 0.368719 1.444019</w:t>
        <w:br/>
        <w:t>v -1.300581 0.368719 1.526003</w:t>
        <w:br/>
        <w:t>v -1.293813 0.368719 1.300653</w:t>
        <w:br/>
        <w:t>v -0.814464 0.368719 2.033957</w:t>
        <w:br/>
        <w:t>v -0.685094 0.368719 2.048773</w:t>
        <w:br/>
        <w:t>v -0.169362 0.368719 1.275954</w:t>
        <w:br/>
        <w:t>v -1.041438 0.838429 1.494265</w:t>
        <w:br/>
        <w:t>v -1.084407 0.800118 1.533365</w:t>
        <w:br/>
        <w:t>v -1.132741 0.769811 1.412721</w:t>
        <w:br/>
        <w:t>v -1.059413 0.834200 1.402667</w:t>
        <w:br/>
        <w:t>v -0.413120 0.814688 1.498932</w:t>
        <w:br/>
        <w:t>v -0.377730 0.788385 1.586296</w:t>
        <w:br/>
        <w:t>v -0.507612 0.825020 1.663197</w:t>
        <w:br/>
        <w:t>v -0.532012 0.844718 1.554419</w:t>
        <w:br/>
        <w:t>v -1.280977 0.496938 1.461708</w:t>
        <w:br/>
        <w:t>v -1.282795 0.368719 1.444019</w:t>
        <w:br/>
        <w:t>v -1.293813 0.368719 1.300653</w:t>
        <w:br/>
        <w:t>v -1.293383 0.498842 1.300653</w:t>
        <w:br/>
        <w:t>v -1.204816 0.502019 1.651109</w:t>
        <w:br/>
        <w:t>v -1.199789 0.368719 1.644755</w:t>
        <w:br/>
        <w:t>v -1.089091 0.514737 1.823132</w:t>
        <w:br/>
        <w:t>v -1.088863 0.368719 1.809563</w:t>
        <w:br/>
        <w:t>v -0.169378 0.454697 1.398091</w:t>
        <w:br/>
        <w:t>v -0.174050 0.449955 1.302672</w:t>
        <w:br/>
        <w:t>v -0.195288 0.368719 1.302672</w:t>
        <w:br/>
        <w:t>v -0.188472 0.368719 1.383955</w:t>
        <w:br/>
        <w:t>v -0.213677 0.368719 1.590863</w:t>
        <w:br/>
        <w:t>v -0.195684 0.475062 1.595446</w:t>
        <w:br/>
        <w:t>v -0.441645 0.514177 1.936839</w:t>
        <w:br/>
        <w:t>v -0.277234 0.498940 1.782980</w:t>
        <w:br/>
        <w:t>v -0.294309 0.368719 1.783121</w:t>
        <w:br/>
        <w:t>v -0.436994 0.368719 1.936409</w:t>
        <w:br/>
        <w:t>v -1.134971 0.757850 1.300653</w:t>
        <w:br/>
        <w:t>v -1.060834 0.828089 1.300653</w:t>
        <w:br/>
        <w:t>v -0.810710 0.949126 1.135597</w:t>
        <w:br/>
        <w:t>v -0.818574 0.923447 1.306260</w:t>
        <w:br/>
        <w:t>v -0.946840 0.890855 1.304109</w:t>
        <w:br/>
        <w:t>v -0.936882 0.907896 1.128342</w:t>
        <w:br/>
        <w:t>v -0.562031 0.940460 1.117074</w:t>
        <w:br/>
        <w:t>v -0.441246 0.891916 1.105586</w:t>
        <w:br/>
        <w:t>v -0.431233 0.852137 1.304993</w:t>
        <w:br/>
        <w:t>v -0.553742 0.896933 1.306411</w:t>
        <w:br/>
        <w:t>v -0.343013 0.815753 1.091767</w:t>
        <w:br/>
        <w:t>v -0.329249 0.789870 1.302672</w:t>
        <w:br/>
        <w:t>v -0.903792 0.523059 1.971764</w:t>
        <w:br/>
        <w:t>v -0.898344 0.368719 1.958895</w:t>
        <w:br/>
        <w:t>v -0.958904 0.863390 1.533198</w:t>
        <w:br/>
        <w:t>v -0.829778 0.878185 1.572901</w:t>
        <w:br/>
        <w:t>v -0.843104 0.852347 1.694565</w:t>
        <w:br/>
        <w:t>v -0.988067 0.835616 1.628309</w:t>
        <w:br/>
        <w:t>v -0.339637 0.783767 1.455926</w:t>
        <w:br/>
        <w:t>v -0.298655 0.744998 1.491224</w:t>
        <w:br/>
        <w:t>v -0.905909 1.909958 0.440998</w:t>
        <w:br/>
        <w:t>v -0.805735 1.909958 0.521369</w:t>
        <w:br/>
        <w:t>v -0.804794 1.759566 0.540816</w:t>
        <w:br/>
        <w:t>v -0.906932 1.749182 0.455324</w:t>
        <w:br/>
        <w:t>v -0.472115 1.909958 0.425111</w:t>
        <w:br/>
        <w:t>v -0.376929 1.910039 0.296094</w:t>
        <w:br/>
        <w:t>v -0.382418 1.732332 0.299701</w:t>
        <w:br/>
        <w:t>v -0.469776 1.745906 0.428349</w:t>
        <w:br/>
        <w:t>v -1.003984 1.737000 0.321325</w:t>
        <w:br/>
        <w:t>v -1.015834 1.910005 0.300494</w:t>
        <w:br/>
        <w:t>v -0.918709 2.122693 0.452421</w:t>
        <w:br/>
        <w:t>v -0.813399 2.122693 0.532413</w:t>
        <w:br/>
        <w:t>v -1.028432 2.124375 0.311923</w:t>
        <w:br/>
        <w:t>v -0.464949 2.122693 0.434869</w:t>
        <w:br/>
        <w:t>v -0.362128 2.121302 0.300916</w:t>
        <w:br/>
        <w:t>v -0.914163 1.114543 0.734003</w:t>
        <w:br/>
        <w:t>v -0.916320 1.018104 0.852387</w:t>
        <w:br/>
        <w:t>v -0.989213 0.946737 0.821342</w:t>
        <w:br/>
        <w:t>v -0.986646 1.054616 0.670915</w:t>
        <w:br/>
        <w:t>v -0.464583 1.019936 0.830032</w:t>
        <w:br/>
        <w:t>v -0.378385 0.939368 0.781463</w:t>
        <w:br/>
        <w:t>v -0.361336 0.871898 0.938772</w:t>
        <w:br/>
        <w:t>v -0.447668 0.942756 0.978649</w:t>
        <w:br/>
        <w:t>v -0.479362 1.105344 0.694981</w:t>
        <w:br/>
        <w:t>v -0.493986 1.193033 0.604073</w:t>
        <w:br/>
        <w:t>v -0.425887 1.156386 0.530194</w:t>
        <w:br/>
        <w:t>v -0.404106 1.059523 0.625452</w:t>
        <w:br/>
        <w:t>v -0.973930 1.158498 0.563022</w:t>
        <w:br/>
        <w:t>v -0.905392 1.217347 0.652449</w:t>
        <w:br/>
        <w:t>v -0.495735 1.295978 0.527168</w:t>
        <w:br/>
        <w:t>v -0.431860 1.246909 0.459943</w:t>
        <w:br/>
        <w:t>v -0.489818 1.398526 0.503899</w:t>
        <w:br/>
        <w:t>v -0.485649 1.495907 0.465031</w:t>
        <w:br/>
        <w:t>v -0.415282 1.454159 0.371270</w:t>
        <w:br/>
        <w:t>v -0.422264 1.357390 0.412421</w:t>
        <w:br/>
        <w:t>v -0.902303 1.306395 0.577356</w:t>
        <w:br/>
        <w:t>v -0.963806 1.239455 0.501506</w:t>
        <w:br/>
        <w:t>v -0.897571 1.395910 0.522928</w:t>
        <w:br/>
        <w:t>v -0.954522 1.368719 0.435674</w:t>
        <w:br/>
        <w:t>v -0.958308 1.484096 0.379444</w:t>
        <w:br/>
        <w:t>v -0.891359 1.507289 0.491823</w:t>
        <w:br/>
        <w:t>v -0.929542 0.959972 0.998306</w:t>
        <w:br/>
        <w:t>v -0.814693 1.082760 0.886570</w:t>
        <w:br/>
        <w:t>v -0.809732 1.005476 1.006272</w:t>
        <w:br/>
        <w:t>v -1.045711 0.832285 1.123398</w:t>
        <w:br/>
        <w:t>v -1.010358 0.885712 0.993901</w:t>
        <w:br/>
        <w:t>v -0.570561 1.909958 0.510595</w:t>
        <w:br/>
        <w:t>v -0.566373 2.122693 0.522714</w:t>
        <w:br/>
        <w:t>v -0.565439 1.757515 0.523925</w:t>
        <w:br/>
        <w:t>v -0.557761 0.989533 0.993965</w:t>
        <w:br/>
        <w:t>v -0.562869 1.079776 0.874853</w:t>
        <w:br/>
        <w:t>v -0.575174 1.151125 0.748105</w:t>
        <w:br/>
        <w:t>v -0.578169 1.242581 0.681384</w:t>
        <w:br/>
        <w:t>v -0.578199 1.340109 0.609517</w:t>
        <w:br/>
        <w:t>v -0.577660 1.430002 0.575988</w:t>
        <w:br/>
        <w:t>v -0.569630 1.521973 0.547781</w:t>
        <w:br/>
        <w:t>v -0.804970 1.529653 0.579688</w:t>
        <w:br/>
        <w:t>v -0.805829 1.425667 0.586432</w:t>
        <w:br/>
        <w:t>v -0.803413 1.348990 0.646604</w:t>
        <w:br/>
        <w:t>v -0.812887 1.276723 0.726678</w:t>
        <w:br/>
        <w:t>v -0.813650 1.166123 0.764705</w:t>
        <w:br/>
        <w:t>v -0.676437 0.368719 2.009645</w:t>
        <w:br/>
        <w:t>v -0.667804 0.507217 2.006795</w:t>
        <w:br/>
        <w:t>v -0.672001 0.846993 1.700120</w:t>
        <w:br/>
        <w:t>v -0.678672 0.864646 1.584162</w:t>
        <w:br/>
        <w:t>v -0.682953 0.921143 1.306852</w:t>
        <w:br/>
        <w:t>v -0.680704 0.956475 1.135437</w:t>
        <w:br/>
        <w:t>v -0.685041 1.123614 0.888223</w:t>
        <w:br/>
        <w:t>v -0.679039 1.015521 1.013342</w:t>
        <w:br/>
        <w:t>v -0.687837 1.178791 0.773242</w:t>
        <w:br/>
        <w:t>v -0.692761 1.283808 0.727971</w:t>
        <w:br/>
        <w:t>v -0.700187 1.354277 0.669768</w:t>
        <w:br/>
        <w:t>v -0.705485 1.427747 0.603147</w:t>
        <w:br/>
        <w:t>v -0.700984 1.539906 0.616489</w:t>
        <w:br/>
        <w:t>v -0.698651 1.909958 0.555413</w:t>
        <w:br/>
        <w:t>v -0.700143 1.763776 0.567281</w:t>
        <w:br/>
        <w:t>v -0.697881 2.122693 0.568898</w:t>
        <w:br/>
        <w:t>v -0.264358 0.726028 1.302672</w:t>
        <w:br/>
        <w:t>v -0.267925 0.726249 1.371760</w:t>
        <w:br/>
        <w:t>v -0.330677 0.786518 1.367130</w:t>
        <w:br/>
        <w:t>v -0.950907 0.879590 1.415260</w:t>
        <w:br/>
        <w:t>v -0.822184 0.901857 1.434310</w:t>
        <w:br/>
        <w:t>v -0.681980 0.899612 1.439358</w:t>
        <w:br/>
        <w:t>v -0.547781 0.872437 1.417843</w:t>
        <w:br/>
        <w:t>v -0.425590 0.836530 1.387868</w:t>
        <w:br/>
        <w:t>v -0.468998 1.634765 0.437595</w:t>
        <w:br/>
        <w:t>v -0.392084 1.611785 0.325787</w:t>
        <w:br/>
        <w:t>v -0.567041 1.649386 0.529980</w:t>
        <w:br/>
        <w:t>v -0.704328 1.651865 0.572933</w:t>
        <w:br/>
        <w:t>v -0.798482 1.648431 0.542448</w:t>
        <w:br/>
        <w:t>v -0.894979 1.639289 0.459109</w:t>
        <w:br/>
        <w:t>v -0.985819 1.625510 0.347939</w:t>
        <w:br/>
        <w:t>v -0.566125 2.322386 0.545418</w:t>
        <w:br/>
        <w:t>v -0.702693 2.322386 0.595053</w:t>
        <w:br/>
        <w:t>v -0.627083 2.587932 0.647250</w:t>
        <w:br/>
        <w:t>v -0.343054 2.322567 0.322079</w:t>
        <w:br/>
        <w:t>v -0.449680 2.322386 0.447478</w:t>
        <w:br/>
        <w:t>v -0.379311 2.487453 0.418369</w:t>
        <w:br/>
        <w:t>v -0.826707 2.322386 0.558247</w:t>
        <w:br/>
        <w:t>v -0.932704 2.322386 0.466837</w:t>
        <w:br/>
        <w:t>v -0.897231 2.560872 0.568499</w:t>
        <w:br/>
        <w:t>v -1.036636 2.322828 0.346363</w:t>
        <w:br/>
        <w:t>v -0.493905 2.551870 0.551796</w:t>
        <w:br/>
        <w:t>v -1.000262 2.510056 0.454946</w:t>
        <w:br/>
        <w:t>v -0.770130 2.590157 0.649529</w:t>
        <w:br/>
        <w:t>v -0.328649 2.440832 0.347574</w:t>
        <w:br/>
        <w:t>v -0.397635 2.517576 0.402860</w:t>
        <w:br/>
        <w:t>v -0.353508 2.476201 0.331155</w:t>
        <w:br/>
        <w:t>v -0.556421 2.572644 0.605280</w:t>
        <w:br/>
        <w:t>v -0.569197 2.594727 0.585882</w:t>
        <w:br/>
        <w:t>v -0.504645 2.576586 0.534157</w:t>
        <w:br/>
        <w:t>v -0.627083 2.587932 0.647250</w:t>
        <w:br/>
        <w:t>v -0.634459 2.608375 0.621526</w:t>
        <w:br/>
        <w:t>v -0.833660 2.597438 0.592228</w:t>
        <w:br/>
        <w:t>v -0.769931 2.609046 0.623514</w:t>
        <w:br/>
        <w:t>v -0.770130 2.590157 0.649529</w:t>
        <w:br/>
        <w:t>v -0.837714 2.580337 0.615850</w:t>
        <w:br/>
        <w:t>v -0.889141 2.584169 0.551205</w:t>
        <w:br/>
        <w:t>v -1.047554 2.471915 0.388994</w:t>
        <w:br/>
        <w:t>v -1.032816 2.501298 0.365710</w:t>
        <w:br/>
        <w:t>v -0.986261 2.537368 0.440410</w:t>
        <w:br/>
        <w:t>v -0.436938 2.525129 0.489142</w:t>
        <w:br/>
        <w:t>v -0.447708 2.549953 0.473099</w:t>
        <w:br/>
        <w:t>v -0.701766 2.590988 0.662058</w:t>
        <w:br/>
        <w:t>v -0.705192 2.611664 0.633355</w:t>
        <w:br/>
        <w:t>v -0.937574 2.564804 0.502646</w:t>
        <w:br/>
        <w:t>v -0.949099 2.538750 0.513481</w:t>
        <w:br/>
        <w:t>v -0.701766 2.590988 0.662058</w:t>
        <w:br/>
        <w:t>v -0.556421 2.572644 0.605280</w:t>
        <w:br/>
        <w:t>v -1.032816 2.501298 0.365710</w:t>
        <w:br/>
        <w:t>v -1.010864 2.324218 0.320937</w:t>
        <w:br/>
        <w:t>v -0.986261 2.537368 0.440410</w:t>
        <w:br/>
        <w:t>v -0.937574 2.564804 0.502646</w:t>
        <w:br/>
        <w:t>v -0.934286 2.322386 0.412358</w:t>
        <w:br/>
        <w:t>v -0.889141 2.584169 0.551205</w:t>
        <w:br/>
        <w:t>v -0.833660 2.597438 0.592228</w:t>
        <w:br/>
        <w:t>v -0.839612 2.322386 0.499488</w:t>
        <w:br/>
        <w:t>v -0.769931 2.609046 0.623514</w:t>
        <w:br/>
        <w:t>v -0.705192 2.611664 0.633355</w:t>
        <w:br/>
        <w:t>v -0.706168 2.322387 0.550544</w:t>
        <w:br/>
        <w:t>v -0.634459 2.608375 0.621526</w:t>
        <w:br/>
        <w:t>v -0.569197 2.594727 0.585882</w:t>
        <w:br/>
        <w:t>v -0.582454 2.322387 0.505876</w:t>
        <w:br/>
        <w:t>v -0.504645 2.576586 0.534157</w:t>
        <w:br/>
        <w:t>v -0.461956 2.322387 0.403083</w:t>
        <w:br/>
        <w:t>v -0.397635 2.517576 0.402860</w:t>
        <w:br/>
        <w:t>v -0.368323 2.322567 0.302520</w:t>
        <w:br/>
        <w:t>v -0.353508 2.476201 0.331155</w:t>
        <w:br/>
        <w:t>v -0.447708 2.549953 0.473099</w:t>
        <w:br/>
        <w:t>v -0.999673 2.138656 0.289142</w:t>
        <w:br/>
        <w:t>v -0.917862 2.137210 0.385496</w:t>
        <w:br/>
        <w:t>v -0.819116 2.135777 0.483150</w:t>
        <w:br/>
        <w:t>v -0.695299 2.134235 0.527883</w:t>
        <w:br/>
        <w:t>v -0.579184 2.135962 0.482132</w:t>
        <w:br/>
        <w:t>v -0.474837 2.133848 0.384485</w:t>
        <w:br/>
        <w:t>v -0.387445 2.129417 0.282566</w:t>
        <w:br/>
        <w:t>v -0.986409 1.910005 0.278964</w:t>
        <w:br/>
        <w:t>v -0.910190 1.909958 0.371795</w:t>
        <w:br/>
        <w:t>v -0.810487 1.909958 0.471165</w:t>
        <w:br/>
        <w:t>v -0.693176 1.909958 0.515495</w:t>
        <w:br/>
        <w:t>v -0.583113 1.909958 0.470357</w:t>
        <w:br/>
        <w:t>v -0.486977 1.909958 0.379154</w:t>
        <w:br/>
        <w:t>v -0.404849 1.910039 0.279460</w:t>
        <w:br/>
        <w:t>v -1.047554 2.471915 0.388994</w:t>
        <w:br/>
        <w:t>v -1.036636 2.322828 0.346363</w:t>
        <w:br/>
        <w:t>v -1.010864 2.324218 0.320937</w:t>
        <w:br/>
        <w:t>v -1.028432 2.124375 0.311923</w:t>
        <w:br/>
        <w:t>v -0.999673 2.138656 0.289142</w:t>
        <w:br/>
        <w:t>v -1.015834 1.910005 0.300494</w:t>
        <w:br/>
        <w:t>v -0.986409 1.910005 0.278964</w:t>
        <w:br/>
        <w:t>v -0.343054 2.322567 0.322079</w:t>
        <w:br/>
        <w:t>v -0.328649 2.440832 0.347574</w:t>
        <w:br/>
        <w:t>v -0.353508 2.476201 0.331155</w:t>
        <w:br/>
        <w:t>v -0.368323 2.322567 0.302520</w:t>
        <w:br/>
        <w:t>v -0.387445 2.129417 0.282566</w:t>
        <w:br/>
        <w:t>v -0.362128 2.121302 0.300916</w:t>
        <w:br/>
        <w:t>v -0.404849 1.910039 0.279460</w:t>
        <w:br/>
        <w:t>v -0.376929 1.910039 0.296094</w:t>
        <w:br/>
        <w:t>v -0.895542 1.742576 0.391421</w:t>
        <w:br/>
        <w:t>v -0.974960 1.735323 0.307519</w:t>
        <w:br/>
        <w:t>v -0.795898 1.754647 0.490802</w:t>
        <w:br/>
        <w:t>v -0.687072 1.758420 0.521856</w:t>
        <w:br/>
        <w:t>v -0.573919 1.752479 0.472952</w:t>
        <w:br/>
        <w:t>v -0.491823 1.742276 0.388951</w:t>
        <w:br/>
        <w:t>v -0.410933 1.730234 0.282426</w:t>
        <w:br/>
        <w:t>v -0.974960 1.735323 0.307519</w:t>
        <w:br/>
        <w:t>v -1.003984 1.737000 0.321325</w:t>
        <w:br/>
        <w:t>v -0.410933 1.730234 0.282426</w:t>
        <w:br/>
        <w:t>v -0.382418 1.732332 0.299701</w:t>
        <w:br/>
        <w:t>v -1.137062 0.732073 1.580493</w:t>
        <w:br/>
        <w:t>v -1.183313 0.627300 1.624469</w:t>
        <w:br/>
        <w:t>v -1.250356 0.592053 1.449029</w:t>
        <w:br/>
        <w:t>v -1.195550 0.694938 1.431055</w:t>
        <w:br/>
        <w:t>v -1.264398 0.573768 1.300653</w:t>
        <w:br/>
        <w:t>v -1.202969 0.676818 1.300653</w:t>
        <w:br/>
        <w:t>v -1.030972 0.776121 1.712239</w:t>
        <w:br/>
        <w:t>v -1.073540 0.663956 1.786137</w:t>
        <w:br/>
        <w:t>v -0.888161 0.692121 1.910665</w:t>
        <w:br/>
        <w:t>v -0.862103 0.804311 1.797210</w:t>
        <w:br/>
        <w:t>v -0.176088 0.535754 1.302672</w:t>
        <w:br/>
        <w:t>v -0.178281 0.552059 1.394921</w:t>
        <w:br/>
        <w:t>v -0.213935 0.649015 1.384939</w:t>
        <w:br/>
        <w:t>v -0.203684 0.642975 1.302672</w:t>
        <w:br/>
        <w:t>v -0.247761 0.675890 1.534200</w:t>
        <w:br/>
        <w:t>v -0.209220 0.583415 1.570112</w:t>
        <w:br/>
        <w:t>v -0.330826 0.732224 1.666363</w:t>
        <w:br/>
        <w:t>v -0.289129 0.633279 1.737222</w:t>
        <w:br/>
        <w:t>v -0.451440 0.677554 1.877888</w:t>
        <w:br/>
        <w:t>v -0.479578 0.780255 1.767658</w:t>
        <w:br/>
        <w:t>v -0.662668 0.684104 1.941026</w:t>
        <w:br/>
        <w:t>v -0.665081 0.803342 1.816109</w:t>
        <w:br/>
        <w:t>v -0.744019 1.659532 0.631083</w:t>
        <w:br/>
        <w:t>v -0.624302 1.582062 0.623574</w:t>
        <w:br/>
        <w:t>v -0.650930 1.532668 0.621472</w:t>
        <w:br/>
        <w:t>v -0.768585 1.613193 0.625287</w:t>
        <w:br/>
        <w:t>v -0.717163 1.708550 0.612595</w:t>
        <w:br/>
        <w:t>v -0.603326 1.629777 0.596688</w:t>
        <w:br/>
        <w:t>v -0.514356 1.553291 0.544018</w:t>
        <w:br/>
        <w:t>v -0.529212 1.517489 0.570929</w:t>
        <w:br/>
        <w:t>v -0.562871 1.476969 0.586652</w:t>
        <w:br/>
        <w:t>v -0.849344 1.709687 0.569635</w:t>
        <w:br/>
        <w:t>v -0.829893 1.759035 0.567658</w:t>
        <w:br/>
        <w:t>v -0.861393 1.657624 0.565533</w:t>
        <w:br/>
        <w:t>v -0.927679 1.737964 0.474856</w:t>
        <w:br/>
        <w:t>v -0.933904 1.685796 0.465323</w:t>
        <w:br/>
        <w:t>v -0.922141 1.790815 0.479458</w:t>
        <w:br/>
        <w:t>v -0.988303 1.754492 0.371335</w:t>
        <w:br/>
        <w:t>v -0.988631 1.797751 0.377153</w:t>
        <w:br/>
        <w:t>v -0.990243 1.704841 0.366575</w:t>
        <w:br/>
        <w:t>v -0.445551 1.447452 0.514702</w:t>
        <w:br/>
        <w:t>v -0.468548 1.411305 0.527576</w:t>
        <w:br/>
        <w:t>v -0.438587 1.479727 0.488037</w:t>
        <w:br/>
        <w:t>v -0.355407 1.394226 0.413078</w:t>
        <w:br/>
        <w:t>v -0.369636 1.371056 0.444002</w:t>
        <w:br/>
        <w:t>v -0.386025 1.347940 0.466843</w:t>
        <w:br/>
        <w:t>v -0.322372 1.334765 0.380744</w:t>
        <w:br/>
        <w:t>v -0.323929 1.322819 0.408853</w:t>
        <w:br/>
        <w:t>v -0.339416 1.311622 0.423502</w:t>
        <w:br/>
        <w:t>v -0.321430 1.288297 0.396464</w:t>
        <w:br/>
        <w:t>v -0.333261 1.284673 0.404184</w:t>
        <w:br/>
        <w:t>v -0.320992 1.294236 0.378557</w:t>
        <w:br/>
        <w:t>v -0.338427 1.258702 0.381704</w:t>
        <w:br/>
        <w:t>v -0.342848 1.255678 0.391194</w:t>
        <w:br/>
        <w:t>v -0.335211 1.264745 0.367528</w:t>
        <w:br/>
        <w:t>v -0.351308 1.300613 0.427621</w:t>
        <w:br/>
        <w:t>v -0.395252 1.335802 0.469758</w:t>
        <w:br/>
        <w:t>v -0.346166 1.281401 0.414379</w:t>
        <w:br/>
        <w:t>v -0.356578 1.256623 0.398889</w:t>
        <w:br/>
        <w:t>v -0.479588 1.396190 0.526141</w:t>
        <w:br/>
        <w:t>v -0.574118 1.462345 0.582379</w:t>
        <w:br/>
        <w:t>v -0.660574 1.519127 0.615510</w:t>
        <w:br/>
        <w:t>v -0.778225 1.590475 0.616256</w:t>
        <w:br/>
        <w:t>v -0.864013 1.636287 0.556939</w:t>
        <w:br/>
        <w:t>v -0.927753 1.664447 0.458218</w:t>
        <w:br/>
        <w:t>v -0.978034 1.679630 0.355469</w:t>
        <w:br/>
        <w:t>v -0.329771 1.338062 0.363407</w:t>
        <w:br/>
        <w:t>v -0.329126 1.303806 0.363198</w:t>
        <w:br/>
        <w:t>v -0.343264 1.274031 0.356473</w:t>
        <w:br/>
        <w:t>v -0.361588 1.402931 0.392128</w:t>
        <w:br/>
        <w:t>v -0.436925 1.498443 0.466207</w:t>
        <w:br/>
        <w:t>v -0.512274 1.571677 0.525935</w:t>
        <w:br/>
        <w:t>v -0.597054 1.645302 0.580644</w:t>
        <w:br/>
        <w:t>v -0.711886 1.724302 0.599713</w:t>
        <w:br/>
        <w:t>v -0.818663 1.779634 0.557073</w:t>
        <w:br/>
        <w:t>v -0.914212 1.808285 0.473176</w:t>
        <w:br/>
        <w:t>v -0.977431 1.818586 0.373174</w:t>
        <w:br/>
        <w:t>v -0.732304 1.950251 0.572437</w:t>
        <w:br/>
        <w:t>v -0.839439 1.885705 0.526095</w:t>
        <w:br/>
        <w:t>v -0.867292 1.930024 0.521675</w:t>
        <w:br/>
        <w:t>v -0.761070 1.991894 0.574893</w:t>
        <w:br/>
        <w:t>v -0.893436 1.975556 0.503098</w:t>
        <w:br/>
        <w:t>v -0.791712 2.037580 0.565337</w:t>
        <w:br/>
        <w:t>v -0.406250 2.167878 0.418315</w:t>
        <w:br/>
        <w:t>v -0.318852 2.225947 0.302620</w:t>
        <w:br/>
        <w:t>v -0.312651 2.190801 0.289758</w:t>
        <w:br/>
        <w:t>v -0.400513 2.128344 0.390210</w:t>
        <w:br/>
        <w:t>v -0.419936 2.217685 0.432962</w:t>
        <w:br/>
        <w:t>v -0.327898 2.263685 0.313033</w:t>
        <w:br/>
        <w:t>v -0.515988 2.108252 0.526927</w:t>
        <w:br/>
        <w:t>v -0.497700 2.065108 0.499893</w:t>
        <w:br/>
        <w:t>v -0.539764 2.156704 0.547582</w:t>
        <w:br/>
        <w:t>v -0.636256 2.047967 0.584826</w:t>
        <w:br/>
        <w:t>v -0.609040 2.007070 0.569187</w:t>
        <w:br/>
        <w:t>v -0.670480 2.097398 0.592302</w:t>
        <w:br/>
        <w:t>v -0.993938 1.891986 0.414151</w:t>
        <w:br/>
        <w:t>v -0.976072 1.857207 0.436131</w:t>
        <w:br/>
        <w:t>v -0.953810 1.817827 0.440935</w:t>
        <w:br/>
        <w:t>v -1.060524 1.796247 0.364386</w:t>
        <w:br/>
        <w:t>v -1.066487 1.826048 0.345057</w:t>
        <w:br/>
        <w:t>v -1.044776 1.769786 0.367681</w:t>
        <w:br/>
        <w:t>v -1.088575 1.768702 0.339838</w:t>
        <w:br/>
        <w:t>v -1.092143 1.790701 0.320692</w:t>
        <w:br/>
        <w:t>v -1.074148 1.754639 0.344571</w:t>
        <w:br/>
        <w:t>v -1.082050 1.736025 0.322074</w:t>
        <w:br/>
        <w:t>v -1.094999 1.747696 0.314862</w:t>
        <w:br/>
        <w:t>v -1.096926 1.758634 0.304036</w:t>
        <w:br/>
        <w:t>v -1.075813 1.725373 0.303732</w:t>
        <w:br/>
        <w:t>v -1.083776 1.735028 0.295825</w:t>
        <w:br/>
        <w:t>v -1.088917 1.743545 0.289191</w:t>
        <w:br/>
        <w:t>v -1.060175 1.745842 0.340899</w:t>
        <w:br/>
        <w:t>v -1.067688 1.733635 0.325731</w:t>
        <w:br/>
        <w:t>v -1.062811 1.726488 0.308520</w:t>
        <w:br/>
        <w:t>v -1.032802 1.756820 0.362589</w:t>
        <w:br/>
        <w:t>v -0.943194 1.803222 0.435899</w:t>
        <w:br/>
        <w:t>v -0.826048 1.870816 0.520584</w:t>
        <w:br/>
        <w:t>v -0.716259 1.932953 0.561764</w:t>
        <w:br/>
        <w:t>v -0.602954 1.991478 0.555589</w:t>
        <w:br/>
        <w:t>v -0.497850 2.050132 0.483894</w:t>
        <w:br/>
        <w:t>v -0.403872 2.114648 0.374358</w:t>
        <w:br/>
        <w:t>v -0.318274 2.172741 0.278726</w:t>
        <w:br/>
        <w:t>v -0.430446 2.234850 0.432491</w:t>
        <w:br/>
        <w:t>v -0.341121 2.280508 0.314091</w:t>
        <w:br/>
        <w:t>v -0.553155 2.176950 0.545572</w:t>
        <w:br/>
        <w:t>v -0.683158 2.117589 0.584604</w:t>
        <w:br/>
        <w:t>v -0.799930 2.054456 0.554150</w:t>
        <w:br/>
        <w:t>v -0.898403 1.990135 0.490768</w:t>
        <w:br/>
        <w:t>v -0.996708 1.909583 0.399947</w:t>
        <w:br/>
        <w:t>v -1.063060 1.844058 0.334861</w:t>
        <w:br/>
        <w:t>v -1.087919 1.807210 0.309833</w:t>
        <w:br/>
        <w:t>v -1.083015 1.755833 0.284175</w:t>
        <w:br/>
        <w:t>v -1.092087 1.768022 0.297477</w:t>
        <w:br/>
        <w:t>v -0.905907 2.222923 0.551511</w:t>
        <w:br/>
        <w:t>v -0.900899 2.163971 0.539340</w:t>
        <w:br/>
        <w:t>v -1.011225 2.165936 0.453253</w:t>
        <w:br/>
        <w:t>v -1.020985 2.219422 0.462327</w:t>
        <w:br/>
        <w:t>v -1.024546 2.271613 0.464337</w:t>
        <w:br/>
        <w:t>v -0.909701 2.282747 0.557622</w:t>
        <w:br/>
        <w:t>v -0.756929 2.224197 0.625623</w:t>
        <w:br/>
        <w:t>v -0.759291 2.277967 0.627278</w:t>
        <w:br/>
        <w:t>v -0.753333 2.180326 0.617092</w:t>
        <w:br/>
        <w:t>v -0.661297 2.226023 0.621186</w:t>
        <w:br/>
        <w:t>v -0.662113 2.247723 0.629276</w:t>
        <w:br/>
        <w:t>v -0.660477 2.205839 0.607721</w:t>
        <w:br/>
        <w:t>v -1.120538 2.192859 0.351076</w:t>
        <w:br/>
        <w:t>v -1.124611 2.254817 0.365540</w:t>
        <w:br/>
        <w:t>v -1.134674 2.206512 0.325102</w:t>
        <w:br/>
        <w:t>v -1.141120 2.239671 0.331107</w:t>
        <w:br/>
        <w:t>v -1.129925 2.217800 0.291959</w:t>
        <w:br/>
        <w:t>v -1.131182 2.238464 0.294274</w:t>
        <w:br/>
        <w:t>v -0.548737 2.280651 0.587738</w:t>
        <w:br/>
        <w:t>v -0.551754 2.225040 0.583701</w:t>
        <w:br/>
        <w:t>v -0.558279 2.172635 0.571524</w:t>
        <w:br/>
        <w:t>v -0.417133 2.286757 0.488877</w:t>
        <w:br/>
        <w:t>v -0.421422 2.220452 0.485840</w:t>
        <w:br/>
        <w:t>v -0.429644 2.160767 0.474504</w:t>
        <w:br/>
        <w:t>v -0.315473 2.220091 0.384583</w:t>
        <w:br/>
        <w:t>v -0.314088 2.271867 0.390765</w:t>
        <w:br/>
        <w:t>v -0.327266 2.170642 0.369733</w:t>
        <w:br/>
        <w:t>v -0.262507 2.193545 0.297268</w:t>
        <w:br/>
        <w:t>v -0.249758 2.253954 0.307253</w:t>
        <w:br/>
        <w:t>v -0.255446 2.210168 0.263677</w:t>
        <w:br/>
        <w:t>v -0.252006 2.244567 0.266819</w:t>
        <w:br/>
        <w:t>v -0.267863 2.242909 0.243781</w:t>
        <w:br/>
        <w:t>v -0.271450 2.220415 0.240152</w:t>
        <w:br/>
        <w:t>v -0.259868 2.255990 0.271705</w:t>
        <w:br/>
        <w:t>v -0.275703 2.255602 0.252997</w:t>
        <w:br/>
        <w:t>v -0.259156 2.266860 0.305557</w:t>
        <w:br/>
        <w:t>v -0.319453 2.287780 0.385017</w:t>
        <w:br/>
        <w:t>v -0.422487 2.302062 0.482028</w:t>
        <w:br/>
        <w:t>v -0.555279 2.297594 0.579747</w:t>
        <w:br/>
        <w:t>v -0.660768 2.260869 0.616747</w:t>
        <w:br/>
        <w:t>v -0.757638 2.294008 0.614549</w:t>
        <w:br/>
        <w:t>v -0.907123 2.298864 0.542276</w:t>
        <w:br/>
        <w:t>v -1.019944 2.289211 0.455825</w:t>
        <w:br/>
        <w:t>v -1.118502 2.268160 0.358149</w:t>
        <w:br/>
        <w:t>v -1.130585 2.254742 0.326928</w:t>
        <w:br/>
        <w:t>v -1.121305 2.251248 0.300011</w:t>
        <w:br/>
        <w:t>v -1.125996 2.195701 0.319909</w:t>
        <w:br/>
        <w:t>v -1.118056 2.204469 0.294988</w:t>
        <w:br/>
        <w:t>v -1.111817 2.183162 0.342547</w:t>
        <w:br/>
        <w:t>v -1.001059 2.152136 0.441289</w:t>
        <w:br/>
        <w:t>v -0.891485 2.150758 0.526073</w:t>
        <w:br/>
        <w:t>v -0.662279 2.197547 0.595513</w:t>
        <w:br/>
        <w:t>v -0.749518 2.167964 0.604804</w:t>
        <w:br/>
        <w:t>v -0.563042 2.160174 0.561736</w:t>
        <w:br/>
        <w:t>v -0.438666 2.146573 0.464719</w:t>
        <w:br/>
        <w:t>v -0.336265 2.159693 0.359011</w:t>
        <w:br/>
        <w:t>v -0.274958 2.186976 0.289421</w:t>
        <w:br/>
        <w:t>v -0.282402 2.208259 0.245147</w:t>
        <w:br/>
        <w:t>v -0.269079 2.198924 0.263536</w:t>
        <w:br/>
        <w:t>v -0.564952 0.959731 1.147945</w:t>
        <w:br/>
        <w:t>v -0.569072 0.937374 1.221534</w:t>
        <w:br/>
        <w:t>v -0.681689 0.955262 1.226927</w:t>
        <w:br/>
        <w:t>v -0.679742 0.984037 1.152973</w:t>
        <w:br/>
        <w:t>v -0.678445 0.999778 1.083951</w:t>
        <w:br/>
        <w:t>v -0.562167 0.977347 1.076898</w:t>
        <w:br/>
        <w:t>v -0.463229 0.924804 1.137022</w:t>
        <w:br/>
        <w:t>v -0.467229 0.904640 1.205190</w:t>
        <w:br/>
        <w:t>v -0.460588 0.936635 1.069845</w:t>
        <w:br/>
        <w:t>v -0.398243 0.887115 1.074634</w:t>
        <w:br/>
        <w:t>v -0.394993 0.882325 1.123906</w:t>
        <w:br/>
        <w:t>v -0.393036 0.868636 1.171905</w:t>
        <w:br/>
        <w:t>v -0.329788 0.823459 1.090516</w:t>
        <w:br/>
        <w:t>v -0.327143 0.822794 1.112164</w:t>
        <w:br/>
        <w:t>v -0.324808 0.816888 1.132601</w:t>
        <w:br/>
        <w:t>v -0.810024 0.953951 1.221340</w:t>
        <w:br/>
        <w:t>v -0.806328 0.978220 1.149264</w:t>
        <w:br/>
        <w:t>v -0.802958 0.989029 1.081304</w:t>
        <w:br/>
        <w:t>v -0.914423 0.928219 1.210279</w:t>
        <w:br/>
        <w:t>v -0.909286 0.950175 1.141339</w:t>
        <w:br/>
        <w:t>v -0.906640 0.956349 1.071212</w:t>
        <w:br/>
        <w:t>v -0.975774 0.914891 1.134123</w:t>
        <w:br/>
        <w:t>v -0.976492 0.897229 1.190551</w:t>
        <w:br/>
        <w:t>v -0.969423 0.919769 1.075003</w:t>
        <w:br/>
        <w:t>v -1.048513 0.854877 1.114230</w:t>
        <w:br/>
        <w:t>v -1.053714 0.846638 1.138739</w:t>
        <w:br/>
        <w:t>v -1.044470 0.858112 1.092191</w:t>
        <w:br/>
        <w:t>v -0.571136 0.921894 1.230334</w:t>
        <w:br/>
        <w:t>v -0.683650 0.939675 1.234427</w:t>
        <w:br/>
        <w:t>v -0.469969 0.889073 1.214505</w:t>
        <w:br/>
        <w:t>v -0.394431 0.847766 1.181359</w:t>
        <w:br/>
        <w:t>v -0.327177 0.804724 1.141851</w:t>
        <w:br/>
        <w:t>v -0.808530 0.936454 1.229159</w:t>
        <w:br/>
        <w:t>v -0.911435 0.911750 1.218203</w:t>
        <w:br/>
        <w:t>v -0.970633 0.882538 1.199517</w:t>
        <w:br/>
        <w:t>v -1.051230 0.833382 1.146367</w:t>
        <w:br/>
        <w:t>v -0.962485 0.911633 1.061445</w:t>
        <w:br/>
        <w:t>v -1.038030 0.850039 1.079507</w:t>
        <w:br/>
        <w:t>v -0.902449 0.948062 1.058905</w:t>
        <w:br/>
        <w:t>v -0.800951 0.980180 1.065997</w:t>
        <w:br/>
        <w:t>v -0.677038 0.991261 1.069437</w:t>
        <w:br/>
        <w:t>v -0.563813 0.970649 1.062561</w:t>
        <w:br/>
        <w:t>v -0.464468 0.931085 1.056173</w:t>
        <w:br/>
        <w:t>v -0.402354 0.877639 1.060642</w:t>
        <w:br/>
        <w:t>v -0.336945 0.812594 1.076977</w:t>
        <w:br/>
        <w:t>v -0.783797 1.247192 0.773779</w:t>
        <w:br/>
        <w:t>v -0.914498 1.172554 0.773463</w:t>
        <w:br/>
        <w:t>v -0.933787 1.195790 0.721527</w:t>
        <w:br/>
        <w:t>v -0.809448 1.286183 0.742427</w:t>
        <w:br/>
        <w:t>v -0.753135 1.201478 0.791828</w:t>
        <w:br/>
        <w:t>v -0.889458 1.136277 0.801543</w:t>
        <w:br/>
        <w:t>v -0.408708 1.264823 0.415757</w:t>
        <w:br/>
        <w:t>v -0.416016 1.235771 0.442944</w:t>
        <w:br/>
        <w:t>v -0.460310 1.247272 0.525506</w:t>
        <w:br/>
        <w:t>v -0.457302 1.292929 0.514442</w:t>
        <w:br/>
        <w:t>v -0.460274 1.343267 0.494154</w:t>
        <w:br/>
        <w:t>v -0.405332 1.301997 0.381815</w:t>
        <w:br/>
        <w:t>v -0.512170 1.311096 0.594526</w:t>
        <w:br/>
        <w:t>v -0.525651 1.364897 0.578466</w:t>
        <w:br/>
        <w:t>v -0.504850 1.257973 0.600657</w:t>
        <w:br/>
        <w:t>v -0.592470 1.305576 0.677950</w:t>
        <w:br/>
        <w:t>v -0.568932 1.257102 0.687207</w:t>
        <w:br/>
        <w:t>v -0.621359 1.358170 0.654448</w:t>
        <w:br/>
        <w:t>v -0.681197 1.286911 0.741757</w:t>
        <w:br/>
        <w:t>v -0.713053 1.329656 0.715495</w:t>
        <w:br/>
        <w:t>v -0.652882 1.237298 0.754191</w:t>
        <w:br/>
        <w:t>v -1.024545 1.101430 0.698655</w:t>
        <w:br/>
        <w:t>v -1.023124 1.086182 0.747651</w:t>
        <w:br/>
        <w:t>v -1.008938 1.050745 0.777257</w:t>
        <w:br/>
        <w:t>v -1.078471 1.026552 0.683741</w:t>
        <w:br/>
        <w:t>v -1.081471 1.019467 0.726864</w:t>
        <w:br/>
        <w:t>v -1.069220 0.993365 0.750558</w:t>
        <w:br/>
        <w:t>v -1.094640 0.965681 0.711003</w:t>
        <w:br/>
        <w:t>v -1.087551 0.971049 0.688771</w:t>
        <w:br/>
        <w:t>v -1.086949 0.955628 0.726468</w:t>
        <w:br/>
        <w:t>v -1.078621 0.934933 0.711121</w:t>
        <w:br/>
        <w:t>v -1.081498 0.938618 0.699153</w:t>
        <w:br/>
        <w:t>v -1.080698 0.942165 0.690082</w:t>
        <w:br/>
        <w:t>v -1.076819 0.953861 0.733982</w:t>
        <w:br/>
        <w:t>v -1.069242 0.935118 0.718044</w:t>
        <w:br/>
        <w:t>v -1.059119 0.981654 0.757302</w:t>
        <w:br/>
        <w:t>v -0.998311 1.036432 0.783882</w:t>
        <w:br/>
        <w:t>v -0.879178 1.120808 0.804987</w:t>
        <w:br/>
        <w:t>v -0.744614 1.179624 0.788781</w:t>
        <w:br/>
        <w:t>v -0.650591 1.212195 0.749183</w:t>
        <w:br/>
        <w:t>v -0.567001 1.237635 0.681505</w:t>
        <w:br/>
        <w:t>v -0.509934 1.238273 0.595490</w:t>
        <w:br/>
        <w:t>v -0.425026 1.219395 0.447885</w:t>
        <w:br/>
        <w:t>v -0.468272 1.229622 0.523123</w:t>
        <w:br/>
        <w:t>v -0.468568 1.356690 0.483007</w:t>
        <w:br/>
        <w:t>v -0.411613 1.311379 0.363041</w:t>
        <w:br/>
        <w:t>v -0.534709 1.377804 0.567301</w:t>
        <w:br/>
        <w:t>v -0.633104 1.369897 0.641895</w:t>
        <w:br/>
        <w:t>v -0.724689 1.341087 0.699726</w:t>
        <w:br/>
        <w:t>v -0.815238 1.293637 0.724772</w:t>
        <w:br/>
        <w:t>v -0.931554 1.199489 0.701769</w:t>
        <w:br/>
        <w:t>v -1.018155 1.103560 0.678438</w:t>
        <w:br/>
        <w:t>v -1.073441 1.026774 0.668323</w:t>
        <w:br/>
        <w:t>v -1.071915 0.947855 0.682858</w:t>
        <w:br/>
        <w:t>v -1.081445 0.972668 0.680933</w:t>
        <w:br/>
        <w:t>v -0.739559 1.079918 0.995952</w:t>
        <w:br/>
        <w:t>v -0.704768 1.111592 0.947456</w:t>
        <w:br/>
        <w:t>v -0.597795 1.068732 0.993214</w:t>
        <w:br/>
        <w:t>v -0.635494 1.044369 1.043496</w:t>
        <w:br/>
        <w:t>v -0.672763 1.134611 0.900069</w:t>
        <w:br/>
        <w:t>v -0.562520 1.085872 0.943899</w:t>
        <w:br/>
        <w:t>v -0.478718 1.033485 0.976984</w:t>
        <w:br/>
        <w:t>v -0.508649 1.025811 1.032306</w:t>
        <w:br/>
        <w:t>v -0.542044 1.005257 1.082352</w:t>
        <w:br/>
        <w:t>v -0.399575 0.965587 1.011510</w:t>
        <w:br/>
        <w:t>v -0.423014 0.968883 1.068071</w:t>
        <w:br/>
        <w:t>v -0.453642 0.949651 1.107499</w:t>
        <w:br/>
        <w:t>v -0.342919 0.911542 1.097469</w:t>
        <w:br/>
        <w:t>v -0.328875 0.902283 1.056390</w:t>
        <w:br/>
        <w:t>v -0.371058 0.896506 1.130075</w:t>
        <w:br/>
        <w:t>v -0.259758 0.849782 1.121925</w:t>
        <w:br/>
        <w:t>v -0.262603 0.844331 1.092310</w:t>
        <w:br/>
        <w:t>v -0.287530 0.847529 1.139970</w:t>
        <w:br/>
        <w:t>v -0.242082 0.809880 1.125195</w:t>
        <w:br/>
        <w:t>v -0.259320 0.807707 1.139531</w:t>
        <w:br/>
        <w:t>v -0.242082 0.809880 1.125195</w:t>
        <w:br/>
        <w:t>v -0.250907 0.807331 1.101719</w:t>
        <w:br/>
        <w:t>v -0.264787 0.767363 1.120121</w:t>
        <w:br/>
        <w:t>v -0.269481 0.767152 1.131197</w:t>
        <w:br/>
        <w:t>v -0.265429 0.769161 1.104641</w:t>
        <w:br/>
        <w:t>v -0.989409 1.034995 0.751877</w:t>
        <w:br/>
        <w:t>v -0.904430 1.094217 0.818182</w:t>
        <w:br/>
        <w:t>v -0.918430 1.049708 0.869742</w:t>
        <w:br/>
        <w:t>v -0.988943 0.996769 0.798722</w:t>
        <w:br/>
        <w:t>v -0.989971 1.073849 0.703016</w:t>
        <w:br/>
        <w:t>v -0.892576 1.128092 0.777425</w:t>
        <w:br/>
        <w:t>v -0.786045 1.147806 0.839858</w:t>
        <w:br/>
        <w:t>v -0.811095 1.121959 0.886397</w:t>
        <w:br/>
        <w:t>v -0.837223 1.082986 0.939369</w:t>
        <w:br/>
        <w:t>v -0.915373 1.030174 0.878315</w:t>
        <w:br/>
        <w:t>v -0.981653 0.977726 0.808864</w:t>
        <w:br/>
        <w:t>v -0.839939 1.063745 0.947736</w:t>
        <w:br/>
        <w:t>v -0.747020 1.062642 1.005776</w:t>
        <w:br/>
        <w:t>v -0.645889 1.028906 1.053530</w:t>
        <w:br/>
        <w:t>v -0.551822 0.991714 1.092966</w:t>
        <w:br/>
        <w:t>v -0.463722 0.936374 1.118647</w:t>
        <w:br/>
        <w:t>v -0.383401 0.885246 1.139265</w:t>
        <w:br/>
        <w:t>v -0.298514 0.839156 1.147573</w:t>
        <w:br/>
        <w:t>v -0.269674 0.804772 1.145160</w:t>
        <w:br/>
        <w:t>v -0.279360 0.771730 1.137069</w:t>
        <w:br/>
        <w:t>v -0.261122 0.806736 1.093238</w:t>
        <w:br/>
        <w:t>v -0.274493 0.775050 1.097601</w:t>
        <w:br/>
        <w:t>v -0.268289 0.836847 1.081775</w:t>
        <w:br/>
        <w:t>v -0.329525 0.891098 1.039373</w:t>
        <w:br/>
        <w:t>v -0.397372 0.958135 0.995129</w:t>
        <w:br/>
        <w:t>v -0.473560 1.026504 0.958288</w:t>
        <w:br/>
        <w:t>v -0.553410 1.082928 0.922240</w:t>
        <w:br/>
        <w:t>v -0.662434 1.135395 0.880620</w:t>
        <w:br/>
        <w:t>v -0.774392 1.150497 0.823122</w:t>
        <w:br/>
        <w:t>v -0.882701 1.134429 0.758009</w:t>
        <w:br/>
        <w:t>v -0.984641 1.079940 0.680469</w:t>
        <w:br/>
        <w:t>v -0.748258 1.021865 1.043711</w:t>
        <w:br/>
        <w:t>v -0.881397 0.985053 1.090771</w:t>
        <w:br/>
        <w:t>v -0.911695 1.006669 1.057257</w:t>
        <w:br/>
        <w:t>v -0.779718 1.052688 1.003752</w:t>
        <w:br/>
        <w:t>v -0.941167 1.004064 1.012948</w:t>
        <w:br/>
        <w:t>v -0.813423 1.067763 0.957223</w:t>
        <w:br/>
        <w:t>v -0.695534 1.123459 0.904153</w:t>
        <w:br/>
        <w:t>v -0.663095 1.085549 0.952387</w:t>
        <w:br/>
        <w:t>v -0.636983 1.041496 0.994132</w:t>
        <w:br/>
        <w:t>v -0.556838 1.085322 0.886471</w:t>
        <w:br/>
        <w:t>v -0.584304 1.126953 0.841660</w:t>
        <w:br/>
        <w:t>v -0.534997 1.039258 0.927586</w:t>
        <w:br/>
        <w:t>v -0.479302 1.085185 0.758010</w:t>
        <w:br/>
        <w:t>v -0.464296 1.051556 0.811672</w:t>
        <w:br/>
        <w:t>v -0.455694 1.009167 0.863706</w:t>
        <w:br/>
        <w:t>v -0.375967 1.015471 0.672701</w:t>
        <w:br/>
        <w:t>v -0.375095 0.988110 0.717648</w:t>
        <w:br/>
        <w:t>v -0.374118 0.961790 0.761919</w:t>
        <w:br/>
        <w:t>v -1.000285 0.961923 1.087394</w:t>
        <w:br/>
        <w:t>v -1.017924 0.953136 1.046643</w:t>
        <w:br/>
        <w:t>v -0.976671 0.940723 1.120473</w:t>
        <w:br/>
        <w:t>v -1.102517 0.894696 1.124193</w:t>
        <w:br/>
        <w:t>v -1.104845 0.880088 1.097716</w:t>
        <w:br/>
        <w:t>v -1.088809 0.881359 1.149402</w:t>
        <w:br/>
        <w:t>v -1.139141 0.851783 1.134311</w:t>
        <w:br/>
        <w:t>v -1.139452 0.814896 1.132238</w:t>
        <w:br/>
        <w:t>v -1.136923 0.816511 1.117698</w:t>
        <w:br/>
        <w:t>v -1.134359 0.845828 1.115250</w:t>
        <w:br/>
        <w:t>v -1.136676 0.812020 1.149356</w:t>
        <w:br/>
        <w:t>v -1.131685 0.847519 1.156218</w:t>
        <w:br/>
        <w:t>v -1.126228 0.789438 1.127129</w:t>
        <w:br/>
        <w:t>v -1.123885 0.791119 1.116354</w:t>
        <w:br/>
        <w:t>v -1.125827 0.788769 1.141099</w:t>
        <w:br/>
        <w:t>v -1.127925 0.811156 1.155422</w:t>
        <w:br/>
        <w:t>v -1.117352 0.792981 1.149143</w:t>
        <w:br/>
        <w:t>v -1.123195 0.843182 1.163259</w:t>
        <w:br/>
        <w:t>v -0.970087 0.928727 1.127393</w:t>
        <w:br/>
        <w:t>v -1.079084 0.871616 1.155163</w:t>
        <w:br/>
        <w:t>v -0.873577 0.970958 1.097728</w:t>
        <w:br/>
        <w:t>v -0.739592 1.006743 1.049641</w:t>
        <w:br/>
        <w:t>v -0.632365 1.023807 1.000933</w:t>
        <w:br/>
        <w:t>v -0.531128 1.021167 0.933876</w:t>
        <w:br/>
        <w:t>v -0.456215 0.996643 0.869527</w:t>
        <w:br/>
        <w:t>v -0.380033 0.947377 0.770956</w:t>
        <w:br/>
        <w:t>v -0.488965 1.084644 0.743499</w:t>
        <w:br/>
        <w:t>v -0.383867 1.017385 0.656742</w:t>
        <w:br/>
        <w:t>v -0.706612 1.118950 0.887666</w:t>
        <w:br/>
        <w:t>v -0.594701 1.125252 0.824900</w:t>
        <w:br/>
        <w:t>v -0.824679 1.059985 0.936265</w:t>
        <w:br/>
        <w:t>v -0.948812 0.994194 0.997288</w:t>
        <w:br/>
        <w:t>v -1.020123 0.944951 1.035755</w:t>
        <w:br/>
        <w:t>v -1.102602 0.868451 1.090760</w:t>
        <w:br/>
        <w:t>v -1.124022 0.818963 1.109159</w:t>
        <w:br/>
        <w:t>v -1.124384 0.837716 1.107050</w:t>
        <w:br/>
        <w:t>v -1.112995 0.797124 1.109327</w:t>
        <w:br/>
        <w:t>v -0.447442 1.175769 0.676713</w:t>
        <w:br/>
        <w:t>v -0.454996 1.152204 0.733965</w:t>
        <w:br/>
        <w:t>v -0.556783 1.230349 0.751744</w:t>
        <w:br/>
        <w:t>v -0.539498 1.261948 0.704455</w:t>
        <w:br/>
        <w:t>v -0.582276 1.190305 0.787452</w:t>
        <w:br/>
        <w:t>v -0.482665 1.121167 0.771929</w:t>
        <w:br/>
        <w:t>v -0.697513 1.266471 0.787955</w:t>
        <w:br/>
        <w:t>v -0.662254 1.303994 0.748744</w:t>
        <w:br/>
        <w:t>v -0.642141 1.333574 0.715036</w:t>
        <w:br/>
        <w:t>v -0.775195 1.350320 0.713316</w:t>
        <w:br/>
        <w:t>v -0.754317 1.382205 0.688140</w:t>
        <w:br/>
        <w:t>v -0.804870 1.309425 0.741825</w:t>
        <w:br/>
        <w:t>v -0.876717 1.349026 0.630175</w:t>
        <w:br/>
        <w:t>v -0.864530 1.384116 0.611179</w:t>
        <w:br/>
        <w:t>v -0.888818 1.307663 0.647568</w:t>
        <w:br/>
        <w:t>v -0.945916 1.327129 0.515541</w:t>
        <w:br/>
        <w:t>v -0.949043 1.291847 0.521836</w:t>
        <w:br/>
        <w:t>v -1.006680 1.271937 0.414626</w:t>
        <w:br/>
        <w:t>v -1.007224 1.293833 0.406516</w:t>
        <w:br/>
        <w:t>v -0.937602 1.361207 0.504846</w:t>
        <w:br/>
        <w:t>v -1.007747 1.311749 0.397580</w:t>
        <w:br/>
        <w:t>v -0.380310 1.087356 0.710883</w:t>
        <w:br/>
        <w:t>v -0.400720 1.056135 0.747950</w:t>
        <w:br/>
        <w:t>v -0.379359 1.099370 0.651585</w:t>
        <w:br/>
        <w:t>v -0.309440 0.998499 0.683672</w:t>
        <w:br/>
        <w:t>v -0.326604 0.984784 0.717239</w:t>
        <w:br/>
        <w:t>v -0.315612 0.997554 0.637346</w:t>
        <w:br/>
        <w:t>v -0.296488 0.966411 0.680604</w:t>
        <w:br/>
        <w:t>v -0.312168 0.956505 0.702738</w:t>
        <w:br/>
        <w:t>v -0.304108 0.965317 0.653869</w:t>
        <w:br/>
        <w:t>v -0.316737 0.917311 0.672515</w:t>
        <w:br/>
        <w:t>v -0.318856 0.916440 0.681339</w:t>
        <w:br/>
        <w:t>v -0.316340 0.918362 0.663317</w:t>
        <w:br/>
        <w:t>v -0.322023 0.954047 0.709342</w:t>
        <w:br/>
        <w:t>v -0.335250 0.974192 0.722515</w:t>
        <w:br/>
        <w:t>v -0.330294 0.922061 0.691640</w:t>
        <w:br/>
        <w:t>v -0.409182 1.044341 0.755281</w:t>
        <w:br/>
        <w:t>v -0.491766 1.106266 0.780382</w:t>
        <w:br/>
        <w:t>v -0.592373 1.176588 0.792027</w:t>
        <w:br/>
        <w:t>v -0.707825 1.251225 0.789147</w:t>
        <w:br/>
        <w:t>v -0.808236 1.290456 0.742363</w:t>
        <w:br/>
        <w:t>v -0.887707 1.286848 0.647308</w:t>
        <w:br/>
        <w:t>v -0.944111 1.271877 0.522243</w:t>
        <w:br/>
        <w:t>v -0.998280 1.255531 0.414704</w:t>
        <w:br/>
        <w:t>v -0.998627 1.325432 0.383246</w:t>
        <w:br/>
        <w:t>v -0.925640 1.376749 0.493441</w:t>
        <w:br/>
        <w:t>v -0.851370 1.396622 0.597589</w:t>
        <w:br/>
        <w:t>v -0.741276 1.390734 0.668080</w:t>
        <w:br/>
        <w:t>v -0.633770 1.340477 0.693518</w:t>
        <w:br/>
        <w:t>v -0.535043 1.268275 0.681902</w:t>
        <w:br/>
        <w:t>v -0.448494 1.181672 0.655217</w:t>
        <w:br/>
        <w:t>v -0.382860 1.100841 0.633507</w:t>
        <w:br/>
        <w:t>v -0.321490 0.995647 0.625728</w:t>
        <w:br/>
        <w:t>v -0.312976 0.963046 0.641574</w:t>
        <w:br/>
        <w:t>v -0.324076 0.925791 0.653955</w:t>
        <w:br/>
        <w:t>v -0.840598 1.939653 -0.479112</w:t>
        <w:br/>
        <w:t>v -0.865698 1.941318 -0.551408</w:t>
        <w:br/>
        <w:t>v -0.722732 1.931750 -0.606747</w:t>
        <w:br/>
        <w:t>v -0.717728 1.932311 -0.504720</w:t>
        <w:br/>
        <w:t>v -0.945931 1.945098 -0.421091</w:t>
        <w:br/>
        <w:t>v -0.984017 1.948302 -0.481128</w:t>
        <w:br/>
        <w:t>v -1.033529 1.946939 -0.336713</w:t>
        <w:br/>
        <w:t>v -1.079867 1.950562 -0.370624</w:t>
        <w:br/>
        <w:t>v -1.099556 1.943671 -0.237775</w:t>
        <w:br/>
        <w:t>v -1.137088 1.946238 -0.254916</w:t>
        <w:br/>
        <w:t>v -1.139935 1.938956 -0.123205</w:t>
        <w:br/>
        <w:t>v -1.171421 1.940264 -0.133741</w:t>
        <w:br/>
        <w:t>v -1.145374 1.933597 -0.009287</w:t>
        <w:br/>
        <w:t>v -1.166805 1.933369 -0.005110</w:t>
        <w:br/>
        <w:t>v -1.098933 1.931347 0.106712</w:t>
        <w:br/>
        <w:t>v -1.122879 1.930591 0.122402</w:t>
        <w:br/>
        <w:t>v -1.026060 1.930876 0.196161</w:t>
        <w:br/>
        <w:t>v -1.063137 1.929395 0.233180</w:t>
        <w:br/>
        <w:t>v -0.834048 1.932711 0.477254</w:t>
        <w:br/>
        <w:t>v -0.965116 1.931775 0.356277</w:t>
        <w:br/>
        <w:t>v -0.921328 1.932602 0.281655</w:t>
        <w:br/>
        <w:t>v -0.807900 1.934099 0.359015</w:t>
        <w:br/>
        <w:t>v -0.707306 1.933366 0.519303</w:t>
        <w:br/>
        <w:t>v -0.708398 1.934395 0.392113</w:t>
        <w:br/>
        <w:t>v -0.619331 1.934339 0.375759</w:t>
        <w:br/>
        <w:t>v -0.590466 1.933246 0.499685</w:t>
        <w:br/>
        <w:t>v -0.534581 1.933400 0.320007</w:t>
        <w:br/>
        <w:t>v -0.482130 1.932437 0.430798</w:t>
        <w:br/>
        <w:t>v -0.444925 1.931441 0.247413</w:t>
        <w:br/>
        <w:t>v -0.388059 1.930878 0.306431</w:t>
        <w:br/>
        <w:t>v -0.321496 1.927218 0.064629</w:t>
        <w:br/>
        <w:t>v -0.279315 1.926371 0.077889</w:t>
        <w:br/>
        <w:t>v -0.321698 1.928451 0.194998</w:t>
        <w:br/>
        <w:t>v -0.369997 1.929117 0.164802</w:t>
        <w:br/>
        <w:t>v -0.302684 1.927586 -0.032300</w:t>
        <w:br/>
        <w:t>v -0.259115 1.926857 -0.029638</w:t>
        <w:br/>
        <w:t>v -0.311235 1.932121 -0.126959</w:t>
        <w:br/>
        <w:t>v -0.284426 1.931948 -0.131436</w:t>
        <w:br/>
        <w:t>v -0.344535 1.937573 -0.226370</w:t>
        <w:br/>
        <w:t>v -0.316542 1.937778 -0.238479</w:t>
        <w:br/>
        <w:t>v -0.390925 1.941970 -0.310166</w:t>
        <w:br/>
        <w:t>v -0.364799 1.942509 -0.329202</w:t>
        <w:br/>
        <w:t>v -0.411520 1.947119 -0.429737</w:t>
        <w:br/>
        <w:t>v -0.452563 1.945921 -0.387008</w:t>
        <w:br/>
        <w:t>v -0.498428 1.947177 -0.502973</w:t>
        <w:br/>
        <w:t>v -0.528521 1.945711 -0.448434</w:t>
        <w:br/>
        <w:t>v -0.577614 1.938261 -0.564587</w:t>
        <w:br/>
        <w:t>v -0.619593 1.938047 -0.491029</w:t>
        <w:br/>
        <w:t>v -0.720281 1.445022 -0.124817</w:t>
        <w:br/>
        <w:t>v -0.720281 1.445022 -0.124817</w:t>
        <w:br/>
        <w:t>v -0.652059 2.691000 0.668560</w:t>
        <w:br/>
        <w:t>v -0.652130 2.647461 0.659072</w:t>
        <w:br/>
        <w:t>v -0.646687 2.644175 0.671694</w:t>
        <w:br/>
        <w:t>v -0.646886 2.685819 0.682249</w:t>
        <w:br/>
        <w:t>v -0.652770 2.501904 0.628697</w:t>
        <w:br/>
        <w:t>v -0.647212 2.506861 0.643032</w:t>
        <w:br/>
        <w:t>v -0.646263 2.592232 0.668773</w:t>
        <w:br/>
        <w:t>v -0.652492 2.590766 0.652983</w:t>
        <w:br/>
        <w:t>v -0.651091 2.688225 0.719338</w:t>
        <w:br/>
        <w:t>v -0.645756 2.678119 0.701047</w:t>
        <w:br/>
        <w:t>v -0.645624 2.645316 0.691216</w:t>
        <w:br/>
        <w:t>v -0.651002 2.650286 0.707408</w:t>
        <w:br/>
        <w:t>v -0.650385 2.705048 0.716225</w:t>
        <w:br/>
        <w:t>v -0.645243 2.693011 0.702201</w:t>
        <w:br/>
        <w:t>v -0.646263 2.592232 0.668773</w:t>
        <w:br/>
        <w:t>v -0.652105 2.589435 0.681957</w:t>
        <w:br/>
        <w:t>v -0.645716 2.694448 0.688289</w:t>
        <w:br/>
        <w:t>v -0.651505 2.706291 0.681549</w:t>
        <w:br/>
        <w:t>v -0.647212 2.506861 0.643032</w:t>
        <w:br/>
        <w:t>v -0.652904 2.512906 0.660865</w:t>
        <w:br/>
        <w:t>v -0.650501 2.712110 0.700099</w:t>
        <w:br/>
        <w:t>v -0.645122 2.700056 0.696006</w:t>
        <w:br/>
        <w:t>v -0.704910 2.514028 0.673753</w:t>
        <w:br/>
        <w:t>v -0.704910 2.590226 0.695496</w:t>
        <w:br/>
        <w:t>v -0.647212 2.506861 0.643032</w:t>
        <w:br/>
        <w:t>v -0.704910 2.506803 0.655301</w:t>
        <w:br/>
        <w:t>v -0.652904 2.512906 0.660865</w:t>
        <w:br/>
        <w:t>v -0.652770 2.501904 0.628697</w:t>
        <w:br/>
        <w:t>v -0.704910 2.502347 0.640102</w:t>
        <w:br/>
        <w:t>v -0.704910 2.506803 0.655301</w:t>
        <w:br/>
        <w:t>v -0.647212 2.506861 0.643032</w:t>
        <w:br/>
        <w:t>v -0.652770 2.501904 0.628697</w:t>
        <w:br/>
        <w:t>v -0.652492 2.590766 0.652983</w:t>
        <w:br/>
        <w:t>v -0.704910 2.589200 0.664066</w:t>
        <w:br/>
        <w:t>v -0.704910 2.502347 0.640102</w:t>
        <w:br/>
        <w:t>v -0.652130 2.647461 0.659072</w:t>
        <w:br/>
        <w:t>v -0.704910 2.648153 0.669794</w:t>
        <w:br/>
        <w:t>v -0.652059 2.691000 0.668560</w:t>
        <w:br/>
        <w:t>v -0.704910 2.690323 0.679829</w:t>
        <w:br/>
        <w:t>v -0.651505 2.706291 0.681549</w:t>
        <w:br/>
        <w:t>v -0.704910 2.708162 0.693313</w:t>
        <w:br/>
        <w:t>v -0.650501 2.712110 0.700099</w:t>
        <w:br/>
        <w:t>v -0.704910 2.714396 0.713978</w:t>
        <w:br/>
        <w:t>v -0.650385 2.705048 0.716225</w:t>
        <w:br/>
        <w:t>v -0.704910 2.706147 0.730074</w:t>
        <w:br/>
        <w:t>v -0.704910 2.689524 0.733317</w:t>
        <w:br/>
        <w:t>v -0.704910 2.651172 0.722560</w:t>
        <w:br/>
        <w:t>v -0.645624 2.645316 0.691216</w:t>
        <w:br/>
        <w:t>v -0.645756 2.678119 0.701047</w:t>
        <w:br/>
        <w:t>v -0.704910 2.678624 0.709455</w:t>
        <w:br/>
        <w:t>v -0.704910 2.645951 0.699759</w:t>
        <w:br/>
        <w:t>v -0.645243 2.693011 0.702201</w:t>
        <w:br/>
        <w:t>v -0.704910 2.690060 0.709875</w:t>
        <w:br/>
        <w:t>v -0.645122 2.700056 0.696006</w:t>
        <w:br/>
        <w:t>v -0.704910 2.696947 0.706701</w:t>
        <w:br/>
        <w:t>v -0.645716 2.694448 0.688289</w:t>
        <w:br/>
        <w:t>v -0.704910 2.693470 0.699501</w:t>
        <w:br/>
        <w:t>v -0.704910 2.696947 0.706701</w:t>
        <w:br/>
        <w:t>v -0.645122 2.700056 0.696006</w:t>
        <w:br/>
        <w:t>v -0.646886 2.685819 0.682249</w:t>
        <w:br/>
        <w:t>v -0.704910 2.683467 0.692984</w:t>
        <w:br/>
        <w:t>v -0.646687 2.644175 0.671694</w:t>
        <w:br/>
        <w:t>v -0.704910 2.645072 0.687049</w:t>
        <w:br/>
        <w:t>v -0.646263 2.592232 0.668773</w:t>
        <w:br/>
        <w:t>v -0.704910 2.601261 0.684256</w:t>
        <w:br/>
        <w:t>v -0.646263 2.592232 0.668773</w:t>
        <w:br/>
        <w:t>v -0.704910 2.601261 0.684256</w:t>
        <w:br/>
        <w:t>v -0.763133 2.644247 0.672912</w:t>
        <w:br/>
        <w:t>v -0.762934 2.685819 0.682249</w:t>
        <w:br/>
        <w:t>v -0.762345 2.678079 0.700141</w:t>
        <w:br/>
        <w:t>v -0.762478 2.645316 0.691216</w:t>
        <w:br/>
        <w:t>v -0.762112 2.689332 0.699585</w:t>
        <w:br/>
        <w:t>v -0.757087 2.691000 0.668558</w:t>
        <w:br/>
        <w:t>v -0.758581 2.647438 0.658680</w:t>
        <w:br/>
        <w:t>v -0.758121 2.588461 0.652067</w:t>
        <w:br/>
        <w:t>v -0.759157 2.501755 0.628800</w:t>
        <w:br/>
        <w:t>v -0.756221 2.650286 0.707408</w:t>
        <w:br/>
        <w:t>v -0.754748 2.688726 0.719676</w:t>
        <w:br/>
        <w:t>v -0.757957 2.512897 0.660712</w:t>
        <w:br/>
        <w:t>v -0.756987 2.589435 0.681957</w:t>
        <w:br/>
        <w:t>v -0.754796 2.705304 0.716565</w:t>
        <w:br/>
        <w:t>v -0.764212 2.506861 0.643032</w:t>
        <w:br/>
        <w:t>v -0.763133 2.644247 0.672912</w:t>
        <w:br/>
        <w:t>v -0.758581 2.647438 0.658680</w:t>
        <w:br/>
        <w:t>v -0.757087 2.691000 0.668558</w:t>
        <w:br/>
        <w:t>v -0.762934 2.685819 0.682249</w:t>
        <w:br/>
        <w:t>v -0.764002 2.592232 0.668773</w:t>
        <w:br/>
        <w:t>v -0.764212 2.506861 0.643032</w:t>
        <w:br/>
        <w:t>v -0.759157 2.501755 0.628800</w:t>
        <w:br/>
        <w:t>v -0.758121 2.588461 0.652067</w:t>
        <w:br/>
        <w:t>v -0.762478 2.645316 0.691216</w:t>
        <w:br/>
        <w:t>v -0.762345 2.678079 0.700141</w:t>
        <w:br/>
        <w:t>v -0.762112 2.689332 0.699585</w:t>
        <w:br/>
        <w:t>v -0.764002 2.592232 0.668773</w:t>
        <w:br/>
        <w:t>v -0.764002 2.592232 0.668773</w:t>
        <w:br/>
        <w:t>v -0.764002 2.592232 0.668773</w:t>
        <w:br/>
        <w:t>v -0.762459 2.693724 0.688262</w:t>
        <w:br/>
        <w:t>v -0.755707 2.707542 0.681815</w:t>
        <w:br/>
        <w:t>v -0.762459 2.693724 0.688262</w:t>
        <w:br/>
        <w:t>v -0.755707 2.707542 0.681815</w:t>
        <w:br/>
        <w:t>v -0.759157 2.501755 0.628800</w:t>
        <w:br/>
        <w:t>v -0.764212 2.506861 0.643032</w:t>
        <w:br/>
        <w:t>v -0.764212 2.506861 0.643032</w:t>
        <w:br/>
        <w:t>v -0.755687 2.713603 0.700414</w:t>
        <w:br/>
        <w:t>v -0.755687 2.713603 0.700414</w:t>
        <w:br/>
        <w:t>v -0.762066 2.696270 0.695113</w:t>
        <w:br/>
        <w:t>v -0.762066 2.696270 0.695113</w:t>
        <w:br/>
        <w:t>v -0.762066 2.696270 0.695113</w:t>
        <w:br/>
        <w:t>v -0.621454 2.232714 0.636305</w:t>
        <w:br/>
        <w:t>v -0.616238 2.263628 0.634759</w:t>
        <w:br/>
        <w:t>v -0.610802 2.261064 0.622663</w:t>
        <w:br/>
        <w:t>v -0.615036 2.232527 0.623815</w:t>
        <w:br/>
        <w:t>v -0.617166 2.283113 0.595016</w:t>
        <w:br/>
        <w:t>v -0.618858 2.267005 0.581586</w:t>
        <w:br/>
        <w:t>v -0.612459 2.260553 0.590928</w:t>
        <w:br/>
        <w:t>v -0.610074 2.273645 0.599629</w:t>
        <w:br/>
        <w:t>v -0.616766 2.235485 0.585427</w:t>
        <w:br/>
        <w:t>v -0.624074 2.237272 0.574389</w:t>
        <w:br/>
        <w:t>v -0.628722 2.212793 0.574719</w:t>
        <w:br/>
        <w:t>v -0.620673 2.214390 0.584547</w:t>
        <w:br/>
        <w:t>v -0.631726 2.185073 0.596691</w:t>
        <w:br/>
        <w:t>v -0.630942 2.193230 0.615048</w:t>
        <w:br/>
        <w:t>v -0.622937 2.198528 0.607247</w:t>
        <w:br/>
        <w:t>v -0.624129 2.193416 0.597703</w:t>
        <w:br/>
        <w:t>v -0.609099 2.273552 0.617397</w:t>
        <w:br/>
        <w:t>v -0.614792 2.281664 0.623762</w:t>
        <w:br/>
        <w:t>v -0.630856 2.194173 0.582539</w:t>
        <w:br/>
        <w:t>v -0.623281 2.198236 0.590466</w:t>
        <w:br/>
        <w:t>v -0.619362 2.210226 0.616823</w:t>
        <w:br/>
        <w:t>v -0.625970 2.208130 0.626499</w:t>
        <w:br/>
        <w:t>v -0.614863 2.287967 0.610298</w:t>
        <w:br/>
        <w:t>v -0.608880 2.278667 0.608587</w:t>
        <w:br/>
        <w:t>v -0.634630 2.264496 0.639201</w:t>
        <w:br/>
        <w:t>v -0.646160 2.264490 0.638949</w:t>
        <w:br/>
        <w:t>v -0.651455 2.286896 0.630419</w:t>
        <w:br/>
        <w:t>v -0.637184 2.285614 0.628723</w:t>
        <w:br/>
        <w:t>v -0.655083 2.296147 0.614149</w:t>
        <w:br/>
        <w:t>v -0.640544 2.293921 0.612887</w:t>
        <w:br/>
        <w:t>v -0.654028 2.287264 0.597472</w:t>
        <w:br/>
        <w:t>v -0.639837 2.288318 0.596259</w:t>
        <w:br/>
        <w:t>v -0.649723 2.266734 0.583736</w:t>
        <w:br/>
        <w:t>v -0.638814 2.267216 0.582489</w:t>
        <w:br/>
        <w:t>v -0.637749 2.239838 0.576023</w:t>
        <w:br/>
        <w:t>v -0.645620 2.241908 0.575333</w:t>
        <w:br/>
        <w:t>v -0.640196 2.214083 0.574253</w:t>
        <w:br/>
        <w:t>v -0.634992 2.207478 0.627264</w:t>
        <w:br/>
        <w:t>v -0.639108 2.233813 0.637646</w:t>
        <w:br/>
        <w:t>v -0.632736 2.234438 0.636544</w:t>
        <w:br/>
        <w:t>v -0.616238 2.263628 0.634759</w:t>
        <w:br/>
        <w:t>v -0.614792 2.281664 0.623762</w:t>
        <w:br/>
        <w:t>v -0.621454 2.232714 0.636305</w:t>
        <w:br/>
        <w:t>v -0.625970 2.208130 0.626499</w:t>
        <w:br/>
        <w:t>v -0.634058 2.193074 0.615900</w:t>
        <w:br/>
        <w:t>v -0.630942 2.193230 0.615048</w:t>
        <w:br/>
        <w:t>v -0.631726 2.185073 0.596691</w:t>
        <w:br/>
        <w:t>v -0.635056 2.184741 0.596651</w:t>
        <w:br/>
        <w:t>v -0.630856 2.194173 0.582539</w:t>
        <w:br/>
        <w:t>v -0.636330 2.194095 0.582302</w:t>
        <w:br/>
        <w:t>v -0.630856 2.194173 0.582539</w:t>
        <w:br/>
        <w:t>v -0.628722 2.212793 0.574719</w:t>
        <w:br/>
        <w:t>v -0.636330 2.194095 0.582302</w:t>
        <w:br/>
        <w:t>v -0.624074 2.237272 0.574389</w:t>
        <w:br/>
        <w:t>v -0.618858 2.267005 0.581586</w:t>
        <w:br/>
        <w:t>v -0.618858 2.267005 0.581586</w:t>
        <w:br/>
        <w:t>v -0.617166 2.283113 0.595016</w:t>
        <w:br/>
        <w:t>v -0.614863 2.287967 0.610298</w:t>
        <w:br/>
        <w:t>v -0.664965 2.306767 0.615084</w:t>
        <w:br/>
        <w:t>v -0.663660 2.298061 0.592821</w:t>
        <w:br/>
        <w:t>v -0.660870 2.295068 0.637906</w:t>
        <w:br/>
        <w:t>v -0.653715 2.266437 0.650793</w:t>
        <w:br/>
        <w:t>v -0.645118 2.231237 0.648551</w:t>
        <w:br/>
        <w:t>v -0.639482 2.205879 0.636508</w:t>
        <w:br/>
        <w:t>v -0.637435 2.188591 0.618530</w:t>
        <w:br/>
        <w:t>v -0.637202 2.182376 0.597277</w:t>
        <w:br/>
        <w:t>v -0.640457 2.190865 0.577358</w:t>
        <w:br/>
        <w:t>v -0.645566 2.212855 0.567090</w:t>
        <w:br/>
        <w:t>v -0.640457 2.190865 0.577358</w:t>
        <w:br/>
        <w:t>v -0.651314 2.241016 0.567300</w:t>
        <w:br/>
        <w:t>v -0.656497 2.269094 0.574871</w:t>
        <w:br/>
        <w:t>v -0.717212 2.253217 0.651890</w:t>
        <w:br/>
        <w:t>v -0.685415 2.260852 0.657179</w:t>
        <w:br/>
        <w:t>v -0.676626 2.225717 0.647361</w:t>
        <w:br/>
        <w:t>v -0.707880 2.219163 0.651238</w:t>
        <w:br/>
        <w:t>v -0.724957 2.281680 0.640909</w:t>
        <w:br/>
        <w:t>v -0.693524 2.292315 0.643833</w:t>
        <w:br/>
        <w:t>v -0.729522 2.293737 0.617307</w:t>
        <w:br/>
        <w:t>v -0.693611 2.303524 0.616008</w:t>
        <w:br/>
        <w:t>v -0.727369 2.284194 0.593607</w:t>
        <w:br/>
        <w:t>v -0.690902 2.289763 0.584115</w:t>
        <w:br/>
        <w:t>v -0.721213 2.256618 0.577677</w:t>
        <w:br/>
        <w:t>v -0.686316 2.264516 0.572473</w:t>
        <w:br/>
        <w:t>v -0.715321 2.228958 0.573123</w:t>
        <w:br/>
        <w:t>v -0.682262 2.235067 0.566501</w:t>
        <w:br/>
        <w:t>v -0.709172 2.203280 0.573190</w:t>
        <w:br/>
        <w:t>v -0.677463 2.207530 0.567631</w:t>
        <w:br/>
        <w:t>v -0.702045 2.181153 0.581586</w:t>
        <w:br/>
        <w:t>v -0.671133 2.185139 0.578607</w:t>
        <w:br/>
        <w:t>v -0.702045 2.181153 0.581586</w:t>
        <w:br/>
        <w:t>v -0.698281 2.170768 0.602321</w:t>
        <w:br/>
        <w:t>v -0.668054 2.178786 0.600056</w:t>
        <w:br/>
        <w:t>v -0.671133 2.185139 0.578607</w:t>
        <w:br/>
        <w:t>v -0.698356 2.176532 0.624160</w:t>
        <w:br/>
        <w:t>v -0.669181 2.188279 0.617923</w:t>
        <w:br/>
        <w:t>v -0.671719 2.202749 0.633406</w:t>
        <w:br/>
        <w:t>v -0.702331 2.193413 0.639874</w:t>
        <w:br/>
        <w:t>v -0.639482 2.205879 0.636508</w:t>
        <w:br/>
        <w:t>v -0.645118 2.231237 0.648551</w:t>
        <w:br/>
        <w:t>v -0.702331 2.193413 0.639874</w:t>
        <w:br/>
        <w:t>v -0.698356 2.176532 0.624160</w:t>
        <w:br/>
        <w:t>v -0.708533 2.183501 0.616280</w:t>
        <w:br/>
        <w:t>v -0.711252 2.197212 0.628626</w:t>
        <w:br/>
        <w:t>v -0.698281 2.170768 0.602321</w:t>
        <w:br/>
        <w:t>v -0.708139 2.178830 0.602828</w:t>
        <w:br/>
        <w:t>v -0.702045 2.181153 0.581586</w:t>
        <w:br/>
        <w:t>v -0.711000 2.187674 0.590094</w:t>
        <w:br/>
        <w:t>v -0.709172 2.203280 0.573190</w:t>
        <w:br/>
        <w:t>v -0.715212 2.203542 0.584416</w:t>
        <w:br/>
        <w:t>v -0.715321 2.228958 0.573123</w:t>
        <w:br/>
        <w:t>v -0.720786 2.226781 0.584674</w:t>
        <w:br/>
        <w:t>v -0.721213 2.256618 0.577677</w:t>
        <w:br/>
        <w:t>v -0.727105 2.252995 0.589739</w:t>
        <w:br/>
        <w:t>v -0.727369 2.284194 0.593607</w:t>
        <w:br/>
        <w:t>v -0.732217 2.275070 0.601845</w:t>
        <w:br/>
        <w:t>v -0.729522 2.293737 0.617307</w:t>
        <w:br/>
        <w:t>v -0.733418 2.282776 0.618394</w:t>
        <w:br/>
        <w:t>v -0.724957 2.281680 0.640909</w:t>
        <w:br/>
        <w:t>v -0.729444 2.271658 0.634501</w:t>
        <w:br/>
        <w:t>v -0.723604 2.250761 0.640056</w:t>
        <w:br/>
        <w:t>v -0.717212 2.253217 0.651890</w:t>
        <w:br/>
        <w:t>v -0.707880 2.219163 0.651238</w:t>
        <w:br/>
        <w:t>v -0.716321 2.221058 0.637643</w:t>
        <w:br/>
        <w:t>v -0.616029 2.235823 0.603767</w:t>
        <w:br/>
        <w:t>v -0.719837 2.227660 0.610795</w:t>
        <w:br/>
        <w:t>v -0.797689 1.330707 0.724827</w:t>
        <w:br/>
        <w:t>v -0.815342 1.434327 0.635525</w:t>
        <w:br/>
        <w:t>v -0.824160 1.435184 0.638190</w:t>
        <w:br/>
        <w:t>v -0.806505 1.331560 0.727482</w:t>
        <w:br/>
        <w:t>v -0.789495 1.334278 0.727247</w:t>
        <w:br/>
        <w:t>v -0.807150 1.437902 0.637955</w:t>
        <w:br/>
        <w:t>v -0.786711 1.340158 0.733338</w:t>
        <w:br/>
        <w:t>v -0.804366 1.443783 0.644047</w:t>
        <w:br/>
        <w:t>v -0.790983 1.344928 0.739519</w:t>
        <w:br/>
        <w:t>v -0.808638 1.448552 0.650228</w:t>
        <w:br/>
        <w:t>v -0.799790 1.345768 0.742182</w:t>
        <w:br/>
        <w:t>v -0.817445 1.449393 0.652890</w:t>
        <w:br/>
        <w:t>v -0.807994 1.342210 0.739754</w:t>
        <w:br/>
        <w:t>v -0.825649 1.445834 0.650463</w:t>
        <w:br/>
        <w:t>v -0.810768 1.336316 0.733670</w:t>
        <w:br/>
        <w:t>v -0.828422 1.439941 0.644379</w:t>
        <w:br/>
        <w:t>v -0.806505 1.331560 0.727482</w:t>
        <w:br/>
        <w:t>v -0.824160 1.435184 0.638190</w:t>
        <w:br/>
        <w:t>v -0.806505 1.331560 0.727482</w:t>
        <w:br/>
        <w:t>v -0.798739 1.338243 0.733501</w:t>
        <w:br/>
        <w:t>v -0.797689 1.330707 0.724827</w:t>
        <w:br/>
        <w:t>v -0.789495 1.334278 0.727247</w:t>
        <w:br/>
        <w:t>v -0.786711 1.340158 0.733338</w:t>
        <w:br/>
        <w:t>v -0.790983 1.344928 0.739519</w:t>
        <w:br/>
        <w:t>v -0.799790 1.345768 0.742182</w:t>
        <w:br/>
        <w:t>v -0.807994 1.342210 0.739754</w:t>
        <w:br/>
        <w:t>v -0.810768 1.336316 0.733670</w:t>
        <w:br/>
        <w:t>v 1.344859 12.721958 1.056134</w:t>
        <w:br/>
        <w:t>v 1.324761 12.707362 1.056210</w:t>
        <w:br/>
        <w:t>v 1.284745 12.739943 1.089076</w:t>
        <w:br/>
        <w:t>v 1.300705 12.758035 1.092600</w:t>
        <w:br/>
        <w:t>v 1.247828 12.741435 1.137788</w:t>
        <w:br/>
        <w:t>v 1.260072 12.760031 1.146127</w:t>
        <w:br/>
        <w:t>v 1.224551 12.719523 1.186208</w:t>
        <w:br/>
        <w:t>v 1.234272 12.735661 1.199160</w:t>
        <w:br/>
        <w:t>v 1.216235 12.674784 1.220305</w:t>
        <w:br/>
        <w:t>v 1.225772 12.686191 1.236439</w:t>
        <w:br/>
        <w:t>v 1.296359 12.776963 1.080056</w:t>
        <w:br/>
        <w:t>v 1.348390 12.734591 1.037162</w:t>
        <w:br/>
        <w:t>v 1.344859 12.721958 1.056134</w:t>
        <w:br/>
        <w:t>v 1.300705 12.758035 1.092600</w:t>
        <w:br/>
        <w:t>v 1.260072 12.760031 1.146127</w:t>
        <w:br/>
        <w:t>v 1.248266 12.779903 1.143088</w:t>
        <w:br/>
        <w:t>v 1.217673 12.750978 1.205073</w:t>
        <w:br/>
        <w:t>v 1.234272 12.735661 1.199160</w:t>
        <w:br/>
        <w:t>v 1.225772 12.686191 1.236439</w:t>
        <w:br/>
        <w:t>v 1.208128 12.692781 1.248852</w:t>
        <w:br/>
        <w:t>v 1.281107 12.779683 1.067273</w:t>
        <w:br/>
        <w:t>v 1.336625 12.734514 1.021532</w:t>
        <w:br/>
        <w:t>v 1.229696 12.782951 1.134684</w:t>
        <w:br/>
        <w:t>v 1.197004 12.752064 1.201115</w:t>
        <w:br/>
        <w:t>v 1.186913 12.690036 1.248093</w:t>
        <w:br/>
        <w:t>v 1.267443 12.764310 1.064157</w:t>
        <w:br/>
        <w:t>v 1.319474 12.722075 1.021427</w:t>
        <w:br/>
        <w:t>v 1.281107 12.779683 1.067273</w:t>
        <w:br/>
        <w:t>v 1.219207 12.767196 1.127357</w:t>
        <w:br/>
        <w:t>v 1.229696 12.782951 1.134684</w:t>
        <w:br/>
        <w:t>v 1.188428 12.738317 1.190031</w:t>
        <w:br/>
        <w:t>v 1.197004 12.752064 1.201115</w:t>
        <w:br/>
        <w:t>v 1.178648 12.680204 1.234328</w:t>
        <w:br/>
        <w:t>v 1.266733 12.743106 1.073719</w:t>
        <w:br/>
        <w:t>v 1.310831 12.707181 1.037501</w:t>
        <w:br/>
        <w:t>v 1.319474 12.722075 1.021427</w:t>
        <w:br/>
        <w:t>v 1.267443 12.764310 1.064157</w:t>
        <w:br/>
        <w:t>v 1.225979 12.745064 1.127573</w:t>
        <w:br/>
        <w:t>v 1.219207 12.767196 1.127357</w:t>
        <w:br/>
        <w:t>v 1.199996 12.720740 1.181161</w:t>
        <w:br/>
        <w:t>v 1.188428 12.738317 1.190031</w:t>
        <w:br/>
        <w:t>v 1.191241 12.671489 1.218997</w:t>
        <w:br/>
        <w:t>v 1.178648 12.680204 1.234328</w:t>
        <w:br/>
        <w:t>v 1.310831 12.707181 1.037501</w:t>
        <w:br/>
        <w:t>v 1.266733 12.743106 1.073719</w:t>
        <w:br/>
        <w:t>v 1.284745 12.739943 1.089076</w:t>
        <w:br/>
        <w:t>v 1.225979 12.745064 1.127573</w:t>
        <w:br/>
        <w:t>v 1.247828 12.741435 1.137788</w:t>
        <w:br/>
        <w:t>v 1.199996 12.720740 1.181161</w:t>
        <w:br/>
        <w:t>v 1.224551 12.719523 1.186208</w:t>
        <w:br/>
        <w:t>v 1.191241 12.671489 1.218997</w:t>
        <w:br/>
        <w:t>v 1.331233 12.688327 1.061729</w:t>
        <w:br/>
        <w:t>v 1.356880 12.695177 1.063590</w:t>
        <w:br/>
        <w:t>v 1.376068 12.657791 1.066709</w:t>
        <w:br/>
        <w:t>v 1.349081 12.650473 1.064262</w:t>
        <w:br/>
        <w:t>v 1.375225 12.701773 1.050950</w:t>
        <w:br/>
        <w:t>v 1.324366 12.729692 1.086330</w:t>
        <w:br/>
        <w:t>v 1.348207 12.732645 1.070779</w:t>
        <w:br/>
        <w:t>v 1.393840 12.663102 1.052462</w:t>
        <w:br/>
        <w:t>v 1.384695 12.702180 1.022877</w:t>
        <w:br/>
        <w:t>v 1.360272 12.736025 1.037148</w:t>
        <w:br/>
        <w:t>v 1.402691 12.664771 1.020726</w:t>
        <w:br/>
        <w:t>v 1.329236 12.688257 1.008492</w:t>
        <w:br/>
        <w:t>v 1.293970 12.728102 1.033628</w:t>
        <w:br/>
        <w:t>v 1.283951 12.726082 1.067985</w:t>
        <w:br/>
        <w:t>v 1.322945 12.686829 1.040679</w:t>
        <w:br/>
        <w:t>v 1.331233 12.688327 1.061729</w:t>
        <w:br/>
        <w:t>v 1.349081 12.650473 1.064262</w:t>
        <w:br/>
        <w:t>v 1.341174 12.647591 1.043896</w:t>
        <w:br/>
        <w:t>v 1.361925 12.570501 1.101228</w:t>
        <w:br/>
        <w:t>v 1.359908 12.610907 1.075704</w:t>
        <w:br/>
        <w:t>v 1.388146 12.618694 1.079097</w:t>
        <w:br/>
        <w:t>v 1.385450 12.575933 1.107387</w:t>
        <w:br/>
        <w:t>v 1.405846 12.622722 1.061463</w:t>
        <w:br/>
        <w:t>v 1.405364 12.579657 1.097510</w:t>
        <w:br/>
        <w:t>v 1.414080 12.625651 1.026064</w:t>
        <w:br/>
        <w:t>v 1.414632 12.581084 1.067622</w:t>
        <w:br/>
        <w:t>v 1.351649 12.566216 1.083220</w:t>
        <w:br/>
        <w:t>v 1.360319 12.567356 1.052368</w:t>
        <w:br/>
        <w:t>v 1.360168 12.610478 1.015618</w:t>
        <w:br/>
        <w:t>v 1.352795 12.606642 1.054602</w:t>
        <w:br/>
        <w:t>v 1.408939 12.664971 0.925865</w:t>
        <w:br/>
        <w:t>v 1.368819 12.739274 0.928920</w:t>
        <w:br/>
        <w:t>v 1.298277 12.726585 1.084712</w:t>
        <w:br/>
        <w:t>v 1.348006 12.650224 1.008311</w:t>
        <w:br/>
        <w:t>v 1.320155 12.734949 1.081466</w:t>
        <w:br/>
        <w:t>v 1.339056 12.736623 1.068469</w:t>
        <w:br/>
        <w:t>v 1.324366 12.729692 1.086330</w:t>
        <w:br/>
        <w:t>v 1.349368 12.740632 1.036236</w:t>
        <w:br/>
        <w:t>v 1.301732 12.735955 1.036787</w:t>
        <w:br/>
        <w:t>v 1.290085 12.731164 1.066980</w:t>
        <w:br/>
        <w:t>v 1.283951 12.726082 1.067985</w:t>
        <w:br/>
        <w:t>v 1.293970 12.728102 1.033628</w:t>
        <w:br/>
        <w:t>v 1.366697 12.562546 1.101967</w:t>
        <w:br/>
        <w:t>v 1.383255 12.567625 1.105715</w:t>
        <w:br/>
        <w:t>v 1.399477 12.571097 1.095387</w:t>
        <w:br/>
        <w:t>v 1.406766 12.573291 1.067337</w:t>
        <w:br/>
        <w:t>v 1.357888 12.558879 1.088607</w:t>
        <w:br/>
        <w:t>v 1.367269 12.560418 1.058981</w:t>
        <w:br/>
        <w:t>v 1.346790 12.743718 0.935965</w:t>
        <w:br/>
        <w:t>v 1.426917 12.580132 0.925584</w:t>
        <w:br/>
        <w:t>v 1.414707 12.568593 0.931878</w:t>
        <w:br/>
        <w:t>v 1.300890 12.731499 1.079726</w:t>
        <w:br/>
        <w:t>v 1.298277 12.726585 1.084712</w:t>
        <w:br/>
        <w:t>v 1.423190 12.677739 0.756461</w:t>
        <w:br/>
        <w:t>v 1.381671 12.747673 0.769464</w:t>
        <w:br/>
        <w:t>v 1.361314 12.750393 0.772181</w:t>
        <w:br/>
        <w:t>v 1.446674 12.593543 0.743935</w:t>
        <w:br/>
        <w:t>v 1.436604 12.579515 0.743498</w:t>
        <w:br/>
        <w:t>v 1.414707 12.568593 0.931878</w:t>
        <w:br/>
        <w:t>v 1.388969 12.567200 0.935537</w:t>
        <w:br/>
        <w:t>v 1.317779 12.731698 0.940412</w:t>
        <w:br/>
        <w:t>v 1.344241 12.739584 0.772944</w:t>
        <w:br/>
        <w:t>v 1.420902 12.583719 0.745839</w:t>
        <w:br/>
        <w:t>v 1.231598 12.590877 0.053212</w:t>
        <w:br/>
        <w:t>v 1.318578 12.602398 0.185877</w:t>
        <w:br/>
        <w:t>v 1.288506 12.680293 0.219220</w:t>
        <w:br/>
        <w:t>v 1.193102 12.664002 0.069894</w:t>
        <w:br/>
        <w:t>v 1.433323 12.581367 0.674476</w:t>
        <w:br/>
        <w:t>v 1.441102 12.596946 0.612069</w:t>
        <w:br/>
        <w:t>v 1.416924 12.605378 0.461088</w:t>
        <w:br/>
        <w:t>v 1.406725 12.592123 0.462018</w:t>
        <w:br/>
        <w:t>v 1.386988 12.689482 0.482874</w:t>
        <w:br/>
        <w:t>v 1.413862 12.685048 0.625669</w:t>
        <w:br/>
        <w:t>v 1.372632 12.752216 0.638372</w:t>
        <w:br/>
        <w:t>v 1.344310 12.754536 0.505436</w:t>
        <w:br/>
        <w:t>v 1.416924 12.605378 0.461088</w:t>
        <w:br/>
        <w:t>v 1.441102 12.596946 0.612069</w:t>
        <w:br/>
        <w:t>v 1.353399 12.751597 0.702530</w:t>
        <w:br/>
        <w:t>v 1.433323 12.581367 0.674476</w:t>
        <w:br/>
        <w:t>v 1.357888 12.558879 1.088607</w:t>
        <w:br/>
        <w:t>v 1.366697 12.562546 1.101967</w:t>
        <w:br/>
        <w:t>v 1.383255 12.567625 1.105715</w:t>
        <w:br/>
        <w:t>v 1.307395 12.754998 0.376023</w:t>
        <w:br/>
        <w:t>v 1.345574 12.688788 0.348100</w:t>
        <w:br/>
        <w:t>v 1.375578 12.607790 0.320535</w:t>
        <w:br/>
        <w:t>v 1.323262 12.757265 0.512016</w:t>
        <w:br/>
        <w:t>v 1.285900 12.758320 0.386071</w:t>
        <w:br/>
        <w:t>v 1.363113 12.593547 0.323713</w:t>
        <w:br/>
        <w:t>v 1.375578 12.607790 0.320535</w:t>
        <w:br/>
        <w:t>v 1.254825 12.747658 0.252504</w:t>
        <w:br/>
        <w:t>v 1.303847 12.587166 0.191304</w:t>
        <w:br/>
        <w:t>v 1.318578 12.602398 0.185877</w:t>
        <w:br/>
        <w:t>v 1.232884 12.751573 0.266021</w:t>
        <w:br/>
        <w:t>v 1.158914 12.736130 0.084487</w:t>
        <w:br/>
        <w:t>v 1.134686 12.743358 0.096188</w:t>
        <w:br/>
        <w:t>v 1.231598 12.590877 0.053212</w:t>
        <w:br/>
        <w:t>v 1.217250 12.575522 0.060749</w:t>
        <w:br/>
        <w:t>v 1.310673 12.532303 1.214844</w:t>
        <w:br/>
        <w:t>v 1.268883 12.568427 1.246236</w:t>
        <w:br/>
        <w:t>v 1.254406 12.568210 1.229507</w:t>
        <w:br/>
        <w:t>v 1.292876 12.535804 1.200140</w:t>
        <w:br/>
        <w:t>v 1.353037 12.523788 1.166190</w:t>
        <w:br/>
        <w:t>v 1.331744 12.528433 1.155582</w:t>
        <w:br/>
        <w:t>v 1.384809 12.549436 1.111013</w:t>
        <w:br/>
        <w:t>v 1.360926 12.551607 1.106000</w:t>
        <w:br/>
        <w:t>v 1.394375 12.600117 1.066850</w:t>
        <w:br/>
        <w:t>v 1.369717 12.597217 1.066064</w:t>
        <w:br/>
        <w:t>v 1.308749 12.510847 1.224220</w:t>
        <w:br/>
        <w:t>v 1.260484 12.553579 1.260031</w:t>
        <w:br/>
        <w:t>v 1.268883 12.568427 1.246236</w:t>
        <w:br/>
        <w:t>v 1.310673 12.532303 1.214844</w:t>
        <w:br/>
        <w:t>v 1.358069 12.501073 1.166451</w:t>
        <w:br/>
        <w:t>v 1.353037 12.523788 1.166190</w:t>
        <w:br/>
        <w:t>v 1.384809 12.549436 1.111013</w:t>
        <w:br/>
        <w:t>v 1.394843 12.531456 1.101203</w:t>
        <w:br/>
        <w:t>v 1.406097 12.591439 1.049436</w:t>
        <w:br/>
        <w:t>v 1.394375 12.600117 1.066850</w:t>
        <w:br/>
        <w:t>v 1.243200 12.541293 1.259941</w:t>
        <w:br/>
        <w:t>v 1.294252 12.495769 1.221780</w:t>
        <w:br/>
        <w:t>v 1.346737 12.485698 1.159153</w:t>
        <w:br/>
        <w:t>v 1.385792 12.518151 1.089574</w:t>
        <w:br/>
        <w:t>v 1.397861 12.582100 1.034492</w:t>
        <w:br/>
        <w:t>v 1.230822 12.541014 1.245688</w:t>
        <w:br/>
        <w:t>v 1.279069 12.498545 1.209238</w:t>
        <w:br/>
        <w:t>v 1.328542 12.489459 1.150009</w:t>
        <w:br/>
        <w:t>v 1.365380 12.519888 1.085058</w:t>
        <w:br/>
        <w:t>v 1.376768 12.579561 1.033595</w:t>
        <w:br/>
        <w:t>v 1.234158 12.553674 1.228961</w:t>
        <w:br/>
        <w:t>v 1.230822 12.541014 1.245688</w:t>
        <w:br/>
        <w:t>v 1.275947 12.517850 1.196911</w:t>
        <w:br/>
        <w:t>v 1.318391 12.510076 1.146775</w:t>
        <w:br/>
        <w:t>v 1.350151 12.535822 1.091866</w:t>
        <w:br/>
        <w:t>v 1.359839 12.586106 1.048112</w:t>
        <w:br/>
        <w:t>v 1.292876 12.535804 1.200140</w:t>
        <w:br/>
        <w:t>v 1.234158 12.553674 1.228961</w:t>
        <w:br/>
        <w:t>v 1.275947 12.517850 1.196911</w:t>
        <w:br/>
        <w:t>v 1.331744 12.528433 1.155582</w:t>
        <w:br/>
        <w:t>v 1.318391 12.510076 1.146775</w:t>
        <w:br/>
        <w:t>v 1.360926 12.551607 1.106000</w:t>
        <w:br/>
        <w:t>v 1.350151 12.535822 1.091866</w:t>
        <w:br/>
        <w:t>v 1.359839 12.586106 1.048112</w:t>
        <w:br/>
        <w:t>v 1.221837 12.666718 1.218899</w:t>
        <w:br/>
        <w:t>v 1.230941 12.627828 1.227326</w:t>
        <w:br/>
        <w:t>v 1.245399 12.633781 1.242495</w:t>
        <w:br/>
        <w:t>v 1.235871 12.672248 1.234830</w:t>
        <w:br/>
        <w:t>v 1.231394 12.673485 1.253842</w:t>
        <w:br/>
        <w:t>v 1.232351 12.716139 1.227853</w:t>
        <w:br/>
        <w:t>v 1.238991 12.717345 1.204458</w:t>
        <w:br/>
        <w:t>v 1.240380 12.635408 1.262019</w:t>
        <w:br/>
        <w:t>v 1.203455 12.667396 1.269677</w:t>
        <w:br/>
        <w:t>v 1.199480 12.712183 1.250499</w:t>
        <w:br/>
        <w:t>v 1.209604 12.630845 1.279466</w:t>
        <w:br/>
        <w:t>v 1.169523 12.654105 1.236239</w:t>
        <w:br/>
        <w:t>v 1.197092 12.660414 1.216722</w:t>
        <w:br/>
        <w:t>v 1.203738 12.711024 1.182092</w:t>
        <w:br/>
        <w:t>v 1.169011 12.707190 1.204077</w:t>
        <w:br/>
        <w:t>v 1.206108 12.621420 1.225535</w:t>
        <w:br/>
        <w:t>v 1.290438 12.562285 1.233556</w:t>
        <w:br/>
        <w:t>v 1.261032 12.599093 1.243301</w:t>
        <w:br/>
        <w:t>v 1.246150 12.592716 1.228895</w:t>
        <w:br/>
        <w:t>v 1.274346 12.557229 1.218785</w:t>
        <w:br/>
        <w:t>v 1.288372 12.563504 1.251312</w:t>
        <w:br/>
        <w:t>v 1.255471 12.601109 1.263338</w:t>
        <w:br/>
        <w:t>v 1.259582 12.557054 1.268324</w:t>
        <w:br/>
        <w:t>v 1.225183 12.595848 1.278294</w:t>
        <w:br/>
        <w:t>v 1.251328 12.550817 1.217966</w:t>
        <w:br/>
        <w:t>v 1.221228 12.586203 1.227490</w:t>
        <w:br/>
        <w:t>v 1.194899 12.578983 1.247414</w:t>
        <w:br/>
        <w:t>v 1.223290 12.543769 1.235842</w:t>
        <w:br/>
        <w:t>v 1.183167 12.626610 1.296196</w:t>
        <w:br/>
        <w:t>v 1.142286 12.620060 1.322067</w:t>
        <w:br/>
        <w:t>v 1.113291 12.701808 1.305915</w:t>
        <w:br/>
        <w:t>v 1.151744 12.706437 1.281192</w:t>
        <w:br/>
        <w:t>v 1.227069 12.714742 1.186165</w:t>
        <w:br/>
        <w:t>v 1.178021 12.616670 1.246263</w:t>
        <w:br/>
        <w:t>v 1.225811 12.719955 1.222108</w:t>
        <w:br/>
        <w:t>v 1.231684 12.721855 1.203227</w:t>
        <w:br/>
        <w:t>v 1.238991 12.717345 1.204458</w:t>
        <w:br/>
        <w:t>v 1.193600 12.716878 1.243089</w:t>
        <w:br/>
        <w:t>v 1.169011 12.707190 1.204077</w:t>
        <w:br/>
        <w:t>v 1.203738 12.711024 1.182092</w:t>
        <w:br/>
        <w:t>v 1.204737 12.715718 1.187047</w:t>
        <w:br/>
        <w:t>v 1.175046 12.713629 1.208637</w:t>
        <w:br/>
        <w:t>v 1.277267 12.549128 1.222120</w:t>
        <w:br/>
        <w:t>v 1.287957 12.553842 1.232722</w:t>
        <w:br/>
        <w:t>v 1.290438 12.562285 1.233556</w:t>
        <w:br/>
        <w:t>v 1.283877 12.554921 1.248048</w:t>
        <w:br/>
        <w:t>v 1.258274 12.549609 1.263532</w:t>
        <w:br/>
        <w:t>v 1.233268 12.537471 1.238594</w:t>
        <w:br/>
        <w:t>v 1.259717 12.543934 1.220651</w:t>
        <w:br/>
        <w:t>v 1.101656 12.704490 1.291755</w:t>
        <w:br/>
        <w:t>v 1.141595 12.709870 1.270615</w:t>
        <w:br/>
        <w:t>v 1.222419 12.718702 1.189970</w:t>
        <w:br/>
        <w:t>v 1.227069 12.714742 1.186165</w:t>
        <w:br/>
        <w:t>v 1.131136 12.708161 1.258368</w:t>
        <w:br/>
        <w:t>v 1.123524 12.700953 1.247925</w:t>
        <w:br/>
        <w:t>v 1.206161 12.543760 1.300909</w:t>
        <w:br/>
        <w:t>v 1.164939 12.533503 1.326053</w:t>
        <w:br/>
        <w:t>v 1.155109 12.521677 1.314856</w:t>
        <w:br/>
        <w:t>v 1.145795 12.525173 1.302269</w:t>
        <w:br/>
        <w:t>v 0.980041 12.487483 1.406693</w:t>
        <w:br/>
        <w:t>v 0.980848 12.487270 1.407487</w:t>
        <w:br/>
        <w:t>v 1.200659 12.534010 1.292196</w:t>
        <w:br/>
        <w:t>v 1.182070 12.533878 1.271176</w:t>
        <w:br/>
        <w:t>v 1.190930 12.528915 1.279905</w:t>
        <w:br/>
        <w:t>v 1.259717 12.543934 1.220651</w:t>
        <w:br/>
        <w:t>v 1.233268 12.537471 1.238594</w:t>
        <w:br/>
        <w:t>v 1.287957 12.553842 1.232722</w:t>
        <w:br/>
        <w:t>v 1.277267 12.549128 1.222120</w:t>
        <w:br/>
        <w:t>v 1.097666 12.697408 1.272851</w:t>
        <w:br/>
        <w:t>v 1.164939 12.533503 1.326053</w:t>
        <w:br/>
        <w:t>v 0.966755 12.587449 1.415484</w:t>
        <w:br/>
        <w:t>v 0.943760 12.675644 1.411466</w:t>
        <w:br/>
        <w:t>v 0.943760 12.675644 1.411466</w:t>
        <w:br/>
        <w:t>v 0.933943 12.678354 1.401828</w:t>
        <w:br/>
        <w:t>v 0.985658 12.497835 1.414906</w:t>
        <w:br/>
        <w:t>v 0.932768 12.677514 1.400411</w:t>
        <w:br/>
        <w:t>v 1.309250 12.261473 1.271863</w:t>
        <w:br/>
        <w:t>v 1.318704 12.218702 1.279092</w:t>
        <w:br/>
        <w:t>v 1.332722 12.224453 1.295591</w:t>
        <w:br/>
        <w:t>v 1.322870 12.267045 1.288974</w:t>
        <w:br/>
        <w:t>v 1.317631 12.309592 1.295562</w:t>
        <w:br/>
        <w:t>v 1.331874 12.351913 1.268394</w:t>
        <w:br/>
        <w:t>v 1.339931 12.347880 1.244213</w:t>
        <w:br/>
        <w:t>v 1.323220 12.305182 1.275032</w:t>
        <w:br/>
        <w:t>v 1.316668 12.271967 1.310233</w:t>
        <w:br/>
        <w:t>v 1.325907 12.229885 1.317579</w:t>
        <w:br/>
        <w:t>v 1.288030 12.313163 1.307908</w:t>
        <w:br/>
        <w:t>v 1.300036 12.355128 1.288910</w:t>
        <w:br/>
        <w:t>v 1.286047 12.276043 1.323806</w:t>
        <w:br/>
        <w:t>v 1.294266 12.234468 1.332378</w:t>
        <w:br/>
        <w:t>v 1.253653 12.301871 1.271120</w:t>
        <w:br/>
        <w:t>v 1.285333 12.297088 1.253907</w:t>
        <w:br/>
        <w:t>v 1.306854 12.341689 1.218701</w:t>
        <w:br/>
        <w:t>v 1.273479 12.344873 1.238094</w:t>
        <w:br/>
        <w:t>v 1.284512 12.258815 1.268821</w:t>
        <w:br/>
        <w:t>v 1.293894 12.216085 1.276411</w:t>
        <w:br/>
        <w:t>v 1.361042 12.173234 1.295815</w:t>
        <w:br/>
        <w:t>v 1.348117 12.167335 1.277637</w:t>
        <w:br/>
        <w:t>v 1.355623 12.177698 1.314844</w:t>
        <w:br/>
        <w:t>v 1.325550 12.179916 1.329696</w:t>
        <w:br/>
        <w:t>v 1.325679 12.163073 1.273694</w:t>
        <w:br/>
        <w:t>v 1.260669 12.221719 1.295368</w:t>
        <w:br/>
        <w:t>v 1.294176 12.164773 1.288640</w:t>
        <w:br/>
        <w:t>v 1.200945 12.277985 1.355567</w:t>
        <w:br/>
        <w:t>v 1.199223 12.362011 1.335259</w:t>
        <w:br/>
        <w:t>v 1.329506 12.344204 1.223837</w:t>
        <w:br/>
        <w:t>v 1.309999 12.299787 1.257309</w:t>
        <w:br/>
        <w:t>v 1.252060 12.264025 1.286907</w:t>
        <w:br/>
        <w:t>v 1.333536 12.352962 1.241849</w:t>
        <w:br/>
        <w:t>v 1.339931 12.347880 1.244213</w:t>
        <w:br/>
        <w:t>v 1.326466 12.355471 1.261340</w:t>
        <w:br/>
        <w:t>v 1.295566 12.359224 1.279935</w:t>
        <w:br/>
        <w:t>v 1.308057 12.347222 1.223357</w:t>
        <w:br/>
        <w:t>v 1.279772 12.351761 1.242423</w:t>
        <w:br/>
        <w:t>v 1.273479 12.344873 1.238094</w:t>
        <w:br/>
        <w:t>v 1.306854 12.341689 1.218701</w:t>
        <w:br/>
        <w:t>v 1.349708 12.159286 1.282588</w:t>
        <w:br/>
        <w:t>v 1.358219 12.164718 1.295420</w:t>
        <w:br/>
        <w:t>v 1.351328 12.168824 1.311469</w:t>
        <w:br/>
        <w:t>v 1.361042 12.173234 1.295815</w:t>
        <w:br/>
        <w:t>v 1.322765 12.171735 1.324139</w:t>
        <w:br/>
        <w:t>v 1.332754 12.155613 1.278683</w:t>
        <w:br/>
        <w:t>v 1.302844 12.157766 1.293952</w:t>
        <w:br/>
        <w:t>v 1.189666 12.365534 1.319522</w:t>
        <w:br/>
        <w:t>v 1.193794 12.171065 1.355399</w:t>
        <w:br/>
        <w:t>v 1.199516 12.182800 1.367691</w:t>
        <w:br/>
        <w:t>v 1.188643 12.177581 1.340686</w:t>
        <w:br/>
        <w:t>v 1.193794 12.171065 1.355399</w:t>
        <w:br/>
        <w:t>v 1.325256 12.349281 1.227060</w:t>
        <w:br/>
        <w:t>v 1.329506 12.344204 1.223837</w:t>
        <w:br/>
        <w:t>v 1.184467 12.358728 1.301939</w:t>
        <w:br/>
        <w:t>v 1.054244 12.292068 1.412121</w:t>
        <w:br/>
        <w:t>v 1.029622 12.375777 1.407989</w:t>
        <w:br/>
        <w:t>v 1.082224 12.179356 1.409603</w:t>
        <w:br/>
        <w:t>v 1.082677 12.195831 1.417645</w:t>
        <w:br/>
        <w:t>v 1.022179 12.379622 1.400097</w:t>
        <w:br/>
        <w:t>v 1.082224 12.179356 1.409603</w:t>
        <w:br/>
        <w:t>v 1.029622 12.375777 1.407989</w:t>
        <w:br/>
        <w:t>v 1.358219 12.164718 1.295420</w:t>
        <w:br/>
        <w:t>v 1.349708 12.159286 1.282588</w:t>
        <w:br/>
        <w:t>v 1.332754 12.155613 1.278683</w:t>
        <w:br/>
        <w:t>v 1.469715 12.310367 1.104078</w:t>
        <w:br/>
        <w:t>v 1.448637 12.299776 1.101916</w:t>
        <w:br/>
        <w:t>v 1.413221 12.340857 1.131637</w:t>
        <w:br/>
        <w:t>v 1.431152 12.355803 1.136292</w:t>
        <w:br/>
        <w:t>v 1.370793 12.360839 1.173138</w:t>
        <w:br/>
        <w:t>v 1.385081 12.377514 1.181898</w:t>
        <w:br/>
        <w:t>v 1.331750 12.350794 1.222179</w:t>
        <w:br/>
        <w:t>v 1.342391 12.366050 1.235299</w:t>
        <w:br/>
        <w:t>v 1.307120 12.307454 1.265098</w:t>
        <w:br/>
        <w:t>v 1.315515 12.318625 1.281875</w:t>
        <w:br/>
        <w:t>v 1.477894 12.320183 1.086134</w:t>
        <w:br/>
        <w:t>v 1.469715 12.310367 1.104078</w:t>
        <w:br/>
        <w:t>v 1.431152 12.355803 1.136292</w:t>
        <w:br/>
        <w:t>v 1.433232 12.373538 1.123027</w:t>
        <w:br/>
        <w:t>v 1.379952 12.398250 1.176148</w:t>
        <w:br/>
        <w:t>v 1.385081 12.377514 1.181898</w:t>
        <w:br/>
        <w:t>v 1.330428 12.384047 1.237888</w:t>
        <w:br/>
        <w:t>v 1.342391 12.366050 1.235299</w:t>
        <w:br/>
        <w:t>v 1.299106 12.329025 1.291530</w:t>
        <w:br/>
        <w:t>v 1.315515 12.318625 1.281875</w:t>
        <w:br/>
        <w:t>v 1.421899 12.378320 1.108016</w:t>
        <w:br/>
        <w:t>v 1.469763 12.321194 1.068759</w:t>
        <w:br/>
        <w:t>v 1.364880 12.404454 1.164813</w:t>
        <w:br/>
        <w:t>v 1.311931 12.388931 1.231032</w:t>
        <w:br/>
        <w:t>v 1.278450 12.330139 1.288385</w:t>
        <w:br/>
        <w:t>v 1.406657 12.366313 1.103410</w:t>
        <w:br/>
        <w:t>v 1.452104 12.312561 1.066222</w:t>
        <w:br/>
        <w:t>v 1.469763 12.321194 1.068759</w:t>
        <w:br/>
        <w:t>v 1.421899 12.378320 1.108016</w:t>
        <w:br/>
        <w:t>v 1.352515 12.391065 1.156980</w:t>
        <w:br/>
        <w:t>v 1.364880 12.404454 1.164813</w:t>
        <w:br/>
        <w:t>v 1.302332 12.376489 1.219988</w:t>
        <w:br/>
        <w:t>v 1.311931 12.388931 1.231032</w:t>
        <w:br/>
        <w:t>v 1.270692 12.320925 1.274414</w:t>
        <w:br/>
        <w:t>v 1.399638 12.345248 1.114573</w:t>
        <w:br/>
        <w:t>v 1.438312 12.300224 1.082555</w:t>
        <w:br/>
        <w:t>v 1.353461 12.366634 1.159785</w:t>
        <w:br/>
        <w:t>v 1.310819 12.355038 1.213525</w:t>
        <w:br/>
        <w:t>v 1.284057 12.307876 1.260152</w:t>
        <w:br/>
        <w:t>v 1.413221 12.340857 1.131637</w:t>
        <w:br/>
        <w:t>v 1.438312 12.300224 1.082555</w:t>
        <w:br/>
        <w:t>v 1.399638 12.345248 1.114573</w:t>
        <w:br/>
        <w:t>v 1.353461 12.366634 1.159785</w:t>
        <w:br/>
        <w:t>v 1.370793 12.360839 1.173138</w:t>
        <w:br/>
        <w:t>v 1.310819 12.355038 1.213525</w:t>
        <w:br/>
        <w:t>v 1.331750 12.350794 1.222179</w:t>
        <w:br/>
        <w:t>v 1.284057 12.307876 1.260152</w:t>
        <w:br/>
        <w:t>v 1.455206 12.281250 1.107934</w:t>
        <w:br/>
        <w:t>v 1.478781 12.285458 1.113255</w:t>
        <w:br/>
        <w:t>v 1.488662 12.243237 1.117515</w:t>
        <w:br/>
        <w:t>v 1.465738 12.238670 1.111637</w:t>
        <w:br/>
        <w:t>v 1.500495 12.284836 1.102145</w:t>
        <w:br/>
        <w:t>v 1.448200 12.330366 1.125484</w:t>
        <w:br/>
        <w:t>v 1.472224 12.328696 1.112422</w:t>
        <w:br/>
        <w:t>v 1.510888 12.242795 1.105600</w:t>
        <w:br/>
        <w:t>v 1.517039 12.281716 1.071537</w:t>
        <w:br/>
        <w:t>v 1.492656 12.323484 1.079109</w:t>
        <w:br/>
        <w:t>v 1.529429 12.241055 1.071865</w:t>
        <w:br/>
        <w:t>v 1.459556 12.273802 1.058660</w:t>
        <w:br/>
        <w:t>v 1.428903 12.321378 1.070870</w:t>
        <w:br/>
        <w:t>v 1.412693 12.326935 1.104996</w:t>
        <w:br/>
        <w:t>v 1.444640 12.274992 1.088716</w:t>
        <w:br/>
        <w:t>v 1.455379 12.232801 1.090814</w:t>
        <w:br/>
        <w:t>v 1.452519 12.151835 1.155353</w:t>
        <w:br/>
        <w:t>v 1.469294 12.197504 1.126647</w:t>
        <w:br/>
        <w:t>v 1.491565 12.202433 1.133083</w:t>
        <w:br/>
        <w:t>v 1.473957 12.156810 1.165070</w:t>
        <w:br/>
        <w:t>v 1.514305 12.202168 1.120364</w:t>
        <w:br/>
        <w:t>v 1.495087 12.157192 1.158405</w:t>
        <w:br/>
        <w:t>v 1.534842 12.201809 1.083502</w:t>
        <w:br/>
        <w:t>v 1.513574 12.152142 1.130304</w:t>
        <w:br/>
        <w:t>v 1.446187 12.144753 1.136163</w:t>
        <w:br/>
        <w:t>v 1.468384 12.139935 1.104682</w:t>
        <w:br/>
        <w:t>v 1.476991 12.187023 1.073582</w:t>
        <w:br/>
        <w:t>v 1.459142 12.192024 1.104221</w:t>
        <w:br/>
        <w:t>v 1.545107 12.253010 1.022811</w:t>
        <w:br/>
        <w:t>v 1.517089 12.317991 1.027754</w:t>
        <w:br/>
        <w:t>v 1.423917 12.330424 1.122396</w:t>
        <w:br/>
        <w:t>v 1.471762 12.229706 1.060467</w:t>
        <w:br/>
        <w:t>v 1.448200 12.330366 1.125484</w:t>
        <w:br/>
        <w:t>v 1.445184 12.335155 1.119365</w:t>
        <w:br/>
        <w:t>v 1.464078 12.333168 1.108659</w:t>
        <w:br/>
        <w:t>v 1.482762 12.329034 1.076524</w:t>
        <w:br/>
        <w:t>v 1.412693 12.326935 1.104996</w:t>
        <w:br/>
        <w:t>v 1.428903 12.321378 1.070870</w:t>
        <w:br/>
        <w:t>v 1.436795 12.327660 1.073645</w:t>
        <w:br/>
        <w:t>v 1.419255 12.331420 1.103641</w:t>
        <w:br/>
        <w:t>v 1.471892 12.148165 1.164160</w:t>
        <w:br/>
        <w:t>v 1.456642 12.143501 1.158095</w:t>
        <w:br/>
        <w:t>v 1.489572 12.148485 1.156405</w:t>
        <w:br/>
        <w:t>v 1.505850 12.144755 1.129665</w:t>
        <w:br/>
        <w:t>v 1.446187 12.144753 1.136163</w:t>
        <w:br/>
        <w:t>v 1.450805 12.137836 1.143703</w:t>
        <w:br/>
        <w:t>v 1.473441 12.133615 1.113533</w:t>
        <w:br/>
        <w:t>v 1.500303 12.320602 1.025447</w:t>
        <w:br/>
        <w:t>v 1.423917 12.330424 1.122396</w:t>
        <w:br/>
        <w:t>v 1.427413 12.334213 1.116809</w:t>
        <w:br/>
        <w:t>v 1.551953 12.237131 1.021602</w:t>
        <w:br/>
        <w:t>v 1.577276 12.140587 1.011648</w:t>
        <w:br/>
        <w:t>v 1.586086 12.285704 0.838354</w:t>
        <w:br/>
        <w:t>v 1.548135 12.311010 0.962498</w:t>
        <w:br/>
        <w:t>v 1.523106 12.309642 0.959048</w:t>
        <w:br/>
        <w:t>v 1.565450 12.286980 0.838274</w:t>
        <w:br/>
        <w:t>v 1.564444 12.128288 1.007810</w:t>
        <w:br/>
        <w:t>v 1.604342 12.132525 0.945793</w:t>
        <w:br/>
        <w:t>v 1.590951 12.118714 0.943824</w:t>
        <w:br/>
        <w:t>v 1.461723 12.311548 1.017960</w:t>
        <w:br/>
        <w:t>v 1.498293 12.300597 0.959003</w:t>
        <w:br/>
        <w:t>v 1.476135 12.319448 1.021412</w:t>
        <w:br/>
        <w:t>v 1.544408 12.275141 0.836650</w:t>
        <w:br/>
        <w:t>v 1.595737 12.255531 0.673049</w:t>
        <w:br/>
        <w:t>v 1.568028 12.118422 0.937089</w:t>
        <w:br/>
        <w:t>v 1.537797 12.127621 1.003449</w:t>
        <w:br/>
        <w:t>v 1.666801 12.065520 0.638311</w:t>
        <w:br/>
        <w:t>v 1.682463 12.081377 0.638876</w:t>
        <w:br/>
        <w:t>v 1.688459 12.047898 0.482089</w:t>
        <w:br/>
        <w:t>v 1.674065 12.044138 0.543701</w:t>
        <w:br/>
        <w:t>v 1.564152 11.901473 -0.026894</w:t>
        <w:br/>
        <w:t>v 1.626110 11.944919 0.126055</w:t>
        <w:br/>
        <w:t>v 1.641964 11.962163 0.121878</w:t>
        <w:br/>
        <w:t>v 1.581201 11.916739 -0.031823</w:t>
        <w:br/>
        <w:t>v 1.625361 12.217173 0.496959</w:t>
        <w:br/>
        <w:t>v 1.620276 12.252833 0.670012</w:t>
        <w:br/>
        <w:t>v 1.607376 12.221133 0.498980</w:t>
        <w:br/>
        <w:t>v 1.564305 12.128251 1.007782</w:t>
        <w:br/>
        <w:t>v 1.456642 12.143501 1.158095</w:t>
        <w:br/>
        <w:t>v 1.471892 12.148165 1.164160</w:t>
        <w:br/>
        <w:t>v 1.450805 12.137836 1.143703</w:t>
        <w:br/>
        <w:t>v 1.559762 11.904523 -0.070585</w:t>
        <w:br/>
        <w:t>v 1.581201 11.916739 -0.031823</w:t>
        <w:br/>
        <w:t>v 1.561821 12.013510 -0.017829</w:t>
        <w:br/>
        <w:t>v 1.532610 11.995742 -0.070187</w:t>
        <w:br/>
        <w:t>v 1.545866 11.890452 -0.059151</w:t>
        <w:br/>
        <w:t>v 1.559762 11.904523 -0.070585</w:t>
        <w:br/>
        <w:t>v 1.598934 12.095347 0.148439</w:t>
        <w:br/>
        <w:t>v 1.580873 12.139053 0.159063</w:t>
        <w:br/>
        <w:t>v 1.535903 12.096195 -0.001019</w:t>
        <w:br/>
        <w:t>v 1.613884 12.053479 0.137918</w:t>
        <w:br/>
        <w:t>v 1.641964 11.962163 0.121878</w:t>
        <w:br/>
        <w:t>v 1.560638 12.145711 0.167091</w:t>
        <w:br/>
        <w:t>v 1.516581 12.103552 0.006379</w:t>
        <w:br/>
        <w:t>v 1.655598 12.116834 0.819300</w:t>
        <w:br/>
        <w:t>v 1.641527 12.099468 0.817104</w:t>
        <w:br/>
        <w:t>v 1.652254 12.083973 0.296964</w:t>
        <w:br/>
        <w:t>v 1.615000 12.180461 0.326527</w:t>
        <w:br/>
        <w:t>v 1.593852 12.186420 0.335184</w:t>
        <w:br/>
        <w:t>v 1.660522 11.982851 0.286386</w:t>
        <w:br/>
        <w:t>v 1.675182 12.002071 0.282960</w:t>
        <w:br/>
        <w:t>v 1.661478 12.141241 0.489625</w:t>
        <w:br/>
        <w:t>v 1.675182 12.002071 0.282960</w:t>
        <w:br/>
        <w:t>v 1.503435 12.077406 -0.062935</w:t>
        <w:br/>
        <w:t>v 1.475654 12.085653 -0.048477</w:t>
        <w:br/>
        <w:t>v 1.548135 12.311010 0.962498</w:t>
        <w:br/>
        <w:t>v 1.564854 12.268163 0.960396</w:t>
        <w:br/>
        <w:t>v 1.579208 12.231377 0.958591</w:t>
        <w:br/>
        <w:t>v 1.564305 12.128251 1.007782</w:t>
        <w:br/>
        <w:t>v 1.564444 12.128288 1.007810</w:t>
        <w:br/>
        <w:t>v 1.537797 12.127621 1.003449</w:t>
        <w:br/>
        <w:t>v 1.586086 12.285704 0.838354</w:t>
        <w:br/>
        <w:t>v 1.627647 12.213664 0.830358</w:t>
        <w:br/>
        <w:t>v 1.620992 12.101574 0.817123</w:t>
        <w:br/>
        <w:t>v 1.658501 12.179371 0.655420</w:t>
        <w:br/>
        <w:t>v 1.378612 12.135352 1.280337</w:t>
        <w:br/>
        <w:t>v 1.336048 12.188850 1.310953</w:t>
        <w:br/>
        <w:t>v 1.325924 12.189486 1.291486</w:t>
        <w:br/>
        <w:t>v 1.365461 12.140084 1.262727</w:t>
        <w:br/>
        <w:t>v 1.429874 12.109025 1.229571</w:t>
        <w:br/>
        <w:t>v 1.412402 12.116095 1.216378</w:t>
        <w:br/>
        <w:t>v 1.469704 12.126346 1.174456</w:t>
        <w:br/>
        <w:t>v 1.448770 12.132017 1.166283</w:t>
        <w:br/>
        <w:t>v 1.496784 12.172941 1.124462</w:t>
        <w:br/>
        <w:t>v 1.474031 12.174473 1.120276</w:t>
        <w:br/>
        <w:t>v 1.371794 12.117136 1.290549</w:t>
        <w:br/>
        <w:t>v 1.323287 12.177812 1.325237</w:t>
        <w:br/>
        <w:t>v 1.336048 12.188850 1.310953</w:t>
        <w:br/>
        <w:t>v 1.378612 12.135352 1.280337</w:t>
        <w:br/>
        <w:t>v 1.431527 12.086805 1.231379</w:t>
        <w:br/>
        <w:t>v 1.429874 12.109025 1.229571</w:t>
        <w:br/>
        <w:t>v 1.469704 12.126346 1.174456</w:t>
        <w:br/>
        <w:t>v 1.477794 12.106714 1.167310</w:t>
        <w:br/>
        <w:t>v 1.508433 12.160889 1.109907</w:t>
        <w:br/>
        <w:t>v 1.496784 12.172941 1.124462</w:t>
        <w:br/>
        <w:t>v 1.304673 12.168524 1.324091</w:t>
        <w:br/>
        <w:t>v 1.356241 12.104465 1.287055</w:t>
        <w:br/>
        <w:t>v 1.420301 12.072287 1.223625</w:t>
        <w:br/>
        <w:t>v 1.469855 12.093465 1.155186</w:t>
        <w:br/>
        <w:t>v 1.502340 12.151292 1.094085</w:t>
        <w:br/>
        <w:t>v 1.295509 12.168607 1.308001</w:t>
        <w:br/>
        <w:t>v 1.356241 12.104465 1.287055</w:t>
        <w:br/>
        <w:t>v 1.344751 12.107769 1.272416</w:t>
        <w:br/>
        <w:t>v 1.420301 12.072287 1.223625</w:t>
        <w:br/>
        <w:t>v 1.405428 12.077379 1.212458</w:t>
        <w:br/>
        <w:t>v 1.469855 12.093465 1.155186</w:t>
        <w:br/>
        <w:t>v 1.452441 12.097516 1.147798</w:t>
        <w:br/>
        <w:t>v 1.502340 12.151292 1.094085</w:t>
        <w:br/>
        <w:t>v 1.483405 12.152098 1.089925</w:t>
        <w:br/>
        <w:t>v 1.347518 12.126428 1.257565</w:t>
        <w:br/>
        <w:t>v 1.304862 12.179310 1.288661</w:t>
        <w:br/>
        <w:t>v 1.398826 12.100469 1.206878</w:t>
        <w:br/>
        <w:t>v 1.438690 12.117758 1.152118</w:t>
        <w:br/>
        <w:t>v 1.465703 12.163980 1.102482</w:t>
        <w:br/>
        <w:t>v 1.365461 12.140084 1.262727</w:t>
        <w:br/>
        <w:t>v 1.304862 12.179310 1.288661</w:t>
        <w:br/>
        <w:t>v 1.347518 12.126428 1.257565</w:t>
        <w:br/>
        <w:t>v 1.412402 12.116095 1.216378</w:t>
        <w:br/>
        <w:t>v 1.398826 12.100469 1.206878</w:t>
        <w:br/>
        <w:t>v 1.448770 12.132017 1.166283</w:t>
        <w:br/>
        <w:t>v 1.438690 12.117758 1.152118</w:t>
        <w:br/>
        <w:t>v 1.474031 12.174473 1.120276</w:t>
        <w:br/>
        <w:t>v 1.465703 12.163980 1.102482</w:t>
        <w:br/>
        <w:t>v -1.284747 12.739943 1.089076</w:t>
        <w:br/>
        <w:t>v -1.324763 12.707362 1.056210</w:t>
        <w:br/>
        <w:t>v -1.344861 12.721958 1.056134</w:t>
        <w:br/>
        <w:t>v -1.300708 12.758035 1.092600</w:t>
        <w:br/>
        <w:t>v -1.247830 12.741435 1.137788</w:t>
        <w:br/>
        <w:t>v -1.260074 12.760031 1.146127</w:t>
        <w:br/>
        <w:t>v -1.224553 12.719523 1.186208</w:t>
        <w:br/>
        <w:t>v -1.234275 12.735661 1.199160</w:t>
        <w:br/>
        <w:t>v -1.216237 12.674784 1.220305</w:t>
        <w:br/>
        <w:t>v -1.225774 12.686191 1.236439</w:t>
        <w:br/>
        <w:t>v -1.296361 12.776963 1.080056</w:t>
        <w:br/>
        <w:t>v -1.300708 12.758035 1.092600</w:t>
        <w:br/>
        <w:t>v -1.344861 12.721958 1.056134</w:t>
        <w:br/>
        <w:t>v -1.348392 12.734591 1.037162</w:t>
        <w:br/>
        <w:t>v -1.260074 12.760031 1.146127</w:t>
        <w:br/>
        <w:t>v -1.248268 12.779903 1.143088</w:t>
        <w:br/>
        <w:t>v -1.217675 12.750978 1.205073</w:t>
        <w:br/>
        <w:t>v -1.234275 12.735661 1.199160</w:t>
        <w:br/>
        <w:t>v -1.225774 12.686191 1.236439</w:t>
        <w:br/>
        <w:t>v -1.208130 12.692781 1.248852</w:t>
        <w:br/>
        <w:t>v -1.281109 12.779683 1.067273</w:t>
        <w:br/>
        <w:t>v -1.336627 12.734514 1.021532</w:t>
        <w:br/>
        <w:t>v -1.229698 12.782951 1.134684</w:t>
        <w:br/>
        <w:t>v -1.197006 12.752064 1.201115</w:t>
        <w:br/>
        <w:t>v -1.186915 12.690036 1.248093</w:t>
        <w:br/>
        <w:t>v -1.267446 12.764310 1.064157</w:t>
        <w:br/>
        <w:t>v -1.281109 12.779683 1.067273</w:t>
        <w:br/>
        <w:t>v -1.319476 12.722075 1.021427</w:t>
        <w:br/>
        <w:t>v -1.219209 12.767196 1.127357</w:t>
        <w:br/>
        <w:t>v -1.229698 12.782951 1.134684</w:t>
        <w:br/>
        <w:t>v -1.188430 12.738317 1.190031</w:t>
        <w:br/>
        <w:t>v -1.197006 12.752064 1.201115</w:t>
        <w:br/>
        <w:t>v -1.178650 12.680204 1.234328</w:t>
        <w:br/>
        <w:t>v -1.266735 12.743106 1.073719</w:t>
        <w:br/>
        <w:t>v -1.267446 12.764310 1.064157</w:t>
        <w:br/>
        <w:t>v -1.319476 12.722075 1.021427</w:t>
        <w:br/>
        <w:t>v -1.310833 12.707181 1.037501</w:t>
        <w:br/>
        <w:t>v -1.225981 12.745064 1.127573</w:t>
        <w:br/>
        <w:t>v -1.219209 12.767196 1.127357</w:t>
        <w:br/>
        <w:t>v -1.199998 12.720740 1.181161</w:t>
        <w:br/>
        <w:t>v -1.188430 12.738317 1.190031</w:t>
        <w:br/>
        <w:t>v -1.191243 12.671489 1.218997</w:t>
        <w:br/>
        <w:t>v -1.178650 12.680204 1.234328</w:t>
        <w:br/>
        <w:t>v -1.266735 12.743106 1.073719</w:t>
        <w:br/>
        <w:t>v -1.310833 12.707181 1.037501</w:t>
        <w:br/>
        <w:t>v -1.284747 12.739943 1.089076</w:t>
        <w:br/>
        <w:t>v -1.225981 12.745064 1.127573</w:t>
        <w:br/>
        <w:t>v -1.247830 12.741435 1.137788</w:t>
        <w:br/>
        <w:t>v -1.199998 12.720740 1.181161</w:t>
        <w:br/>
        <w:t>v -1.224553 12.719523 1.186208</w:t>
        <w:br/>
        <w:t>v -1.191243 12.671489 1.218997</w:t>
        <w:br/>
        <w:t>v -1.376070 12.657791 1.066709</w:t>
        <w:br/>
        <w:t>v -1.356882 12.695177 1.063590</w:t>
        <w:br/>
        <w:t>v -1.331235 12.688327 1.061729</w:t>
        <w:br/>
        <w:t>v -1.349083 12.650473 1.064262</w:t>
        <w:br/>
        <w:t>v -1.375227 12.701773 1.050950</w:t>
        <w:br/>
        <w:t>v -1.348209 12.732645 1.070779</w:t>
        <w:br/>
        <w:t>v -1.324368 12.729692 1.086330</w:t>
        <w:br/>
        <w:t>v -1.393842 12.663102 1.052462</w:t>
        <w:br/>
        <w:t>v -1.384697 12.702180 1.022877</w:t>
        <w:br/>
        <w:t>v -1.360274 12.736025 1.037148</w:t>
        <w:br/>
        <w:t>v -1.402693 12.664771 1.020726</w:t>
        <w:br/>
        <w:t>v -1.283953 12.726082 1.067985</w:t>
        <w:br/>
        <w:t>v -1.293972 12.728102 1.033628</w:t>
        <w:br/>
        <w:t>v -1.329238 12.688257 1.008492</w:t>
        <w:br/>
        <w:t>v -1.322947 12.686829 1.040679</w:t>
        <w:br/>
        <w:t>v -1.349083 12.650473 1.064262</w:t>
        <w:br/>
        <w:t>v -1.331235 12.688327 1.061729</w:t>
        <w:br/>
        <w:t>v -1.341176 12.647591 1.043896</w:t>
        <w:br/>
        <w:t>v -1.388148 12.618694 1.079097</w:t>
        <w:br/>
        <w:t>v -1.359910 12.610907 1.075704</w:t>
        <w:br/>
        <w:t>v -1.361927 12.570501 1.101228</w:t>
        <w:br/>
        <w:t>v -1.385452 12.575933 1.107387</w:t>
        <w:br/>
        <w:t>v -1.405849 12.622722 1.061463</w:t>
        <w:br/>
        <w:t>v -1.405366 12.579657 1.097510</w:t>
        <w:br/>
        <w:t>v -1.414082 12.625651 1.026064</w:t>
        <w:br/>
        <w:t>v -1.414634 12.581084 1.067622</w:t>
        <w:br/>
        <w:t>v -1.351651 12.566216 1.083220</w:t>
        <w:br/>
        <w:t>v -1.352797 12.606642 1.054602</w:t>
        <w:br/>
        <w:t>v -1.360170 12.610478 1.015618</w:t>
        <w:br/>
        <w:t>v -1.360322 12.567356 1.052368</w:t>
        <w:br/>
        <w:t>v -1.408941 12.664971 0.925865</w:t>
        <w:br/>
        <w:t>v -1.368821 12.739274 0.928920</w:t>
        <w:br/>
        <w:t>v -1.298279 12.726585 1.084712</w:t>
        <w:br/>
        <w:t>v -1.348008 12.650224 1.008311</w:t>
        <w:br/>
        <w:t>v -1.320157 12.734949 1.081466</w:t>
        <w:br/>
        <w:t>v -1.324368 12.729692 1.086330</w:t>
        <w:br/>
        <w:t>v -1.339058 12.736623 1.068469</w:t>
        <w:br/>
        <w:t>v -1.349370 12.740632 1.036236</w:t>
        <w:br/>
        <w:t>v -1.301734 12.735955 1.036787</w:t>
        <w:br/>
        <w:t>v -1.293972 12.728102 1.033628</w:t>
        <w:br/>
        <w:t>v -1.283953 12.726082 1.067985</w:t>
        <w:br/>
        <w:t>v -1.290087 12.731164 1.066980</w:t>
        <w:br/>
        <w:t>v -1.366699 12.562546 1.101967</w:t>
        <w:br/>
        <w:t>v -1.383258 12.567625 1.105715</w:t>
        <w:br/>
        <w:t>v -1.399479 12.571097 1.095387</w:t>
        <w:br/>
        <w:t>v -1.406768 12.573291 1.067337</w:t>
        <w:br/>
        <w:t>v -1.357890 12.558879 1.088607</w:t>
        <w:br/>
        <w:t>v -1.367271 12.560418 1.058981</w:t>
        <w:br/>
        <w:t>v -1.346792 12.743718 0.935965</w:t>
        <w:br/>
        <w:t>v -1.426919 12.580132 0.925584</w:t>
        <w:br/>
        <w:t>v -1.414709 12.568593 0.931878</w:t>
        <w:br/>
        <w:t>v -1.300892 12.731499 1.079726</w:t>
        <w:br/>
        <w:t>v -1.298279 12.726585 1.084712</w:t>
        <w:br/>
        <w:t>v -1.423192 12.677739 0.756461</w:t>
        <w:br/>
        <w:t>v -1.381673 12.747673 0.769464</w:t>
        <w:br/>
        <w:t>v -1.361316 12.750393 0.772181</w:t>
        <w:br/>
        <w:t>v -1.446676 12.593543 0.743935</w:t>
        <w:br/>
        <w:t>v -1.436606 12.579515 0.743499</w:t>
        <w:br/>
        <w:t>v -1.388971 12.567200 0.935538</w:t>
        <w:br/>
        <w:t>v -1.414709 12.568593 0.931878</w:t>
        <w:br/>
        <w:t>v -1.317781 12.731698 0.940412</w:t>
        <w:br/>
        <w:t>v -1.344243 12.739584 0.772944</w:t>
        <w:br/>
        <w:t>v -1.420904 12.583719 0.745839</w:t>
        <w:br/>
        <w:t>v -1.231600 12.590877 0.053212</w:t>
        <w:br/>
        <w:t>v -1.193104 12.664002 0.069894</w:t>
        <w:br/>
        <w:t>v -1.288508 12.680293 0.219220</w:t>
        <w:br/>
        <w:t>v -1.318580 12.602398 0.185877</w:t>
        <w:br/>
        <w:t>v -1.433325 12.581367 0.674476</w:t>
        <w:br/>
        <w:t>v -1.406727 12.592123 0.462018</w:t>
        <w:br/>
        <w:t>v -1.416926 12.605378 0.461088</w:t>
        <w:br/>
        <w:t>v -1.441104 12.596946 0.612069</w:t>
        <w:br/>
        <w:t>v -1.386990 12.689482 0.482874</w:t>
        <w:br/>
        <w:t>v -1.344312 12.754536 0.505436</w:t>
        <w:br/>
        <w:t>v -1.372634 12.752216 0.638372</w:t>
        <w:br/>
        <w:t>v -1.413864 12.685048 0.625669</w:t>
        <w:br/>
        <w:t>v -1.416926 12.605378 0.461088</w:t>
        <w:br/>
        <w:t>v -1.441104 12.596946 0.612069</w:t>
        <w:br/>
        <w:t>v -1.353401 12.751597 0.702530</w:t>
        <w:br/>
        <w:t>v -1.433325 12.581367 0.674476</w:t>
        <w:br/>
        <w:t>v -1.357890 12.558879 1.088607</w:t>
        <w:br/>
        <w:t>v -1.366699 12.562546 1.101967</w:t>
        <w:br/>
        <w:t>v -1.383258 12.567625 1.105715</w:t>
        <w:br/>
        <w:t>v -1.345576 12.688788 0.348100</w:t>
        <w:br/>
        <w:t>v -1.307397 12.754998 0.376023</w:t>
        <w:br/>
        <w:t>v -1.375580 12.607790 0.320535</w:t>
        <w:br/>
        <w:t>v -1.285902 12.758320 0.386071</w:t>
        <w:br/>
        <w:t>v -1.323264 12.757265 0.512016</w:t>
        <w:br/>
        <w:t>v -1.363115 12.593547 0.323714</w:t>
        <w:br/>
        <w:t>v -1.375580 12.607790 0.320535</w:t>
        <w:br/>
        <w:t>v -1.254827 12.747658 0.252504</w:t>
        <w:br/>
        <w:t>v -1.303849 12.587166 0.191304</w:t>
        <w:br/>
        <w:t>v -1.318580 12.602398 0.185877</w:t>
        <w:br/>
        <w:t>v -1.232886 12.751573 0.266021</w:t>
        <w:br/>
        <w:t>v -1.158916 12.736130 0.084487</w:t>
        <w:br/>
        <w:t>v -1.134689 12.743358 0.096188</w:t>
        <w:br/>
        <w:t>v -1.217252 12.575522 0.060749</w:t>
        <w:br/>
        <w:t>v -1.231600 12.590877 0.053212</w:t>
        <w:br/>
        <w:t>v -1.310676 12.532303 1.214844</w:t>
        <w:br/>
        <w:t>v -1.292878 12.535804 1.200140</w:t>
        <w:br/>
        <w:t>v -1.254408 12.568210 1.229507</w:t>
        <w:br/>
        <w:t>v -1.268885 12.568427 1.246236</w:t>
        <w:br/>
        <w:t>v -1.353039 12.523788 1.166190</w:t>
        <w:br/>
        <w:t>v -1.331746 12.528433 1.155582</w:t>
        <w:br/>
        <w:t>v -1.384811 12.549436 1.111013</w:t>
        <w:br/>
        <w:t>v -1.360928 12.551607 1.106000</w:t>
        <w:br/>
        <w:t>v -1.394377 12.600117 1.066850</w:t>
        <w:br/>
        <w:t>v -1.369719 12.597217 1.066064</w:t>
        <w:br/>
        <w:t>v -1.308751 12.510847 1.224220</w:t>
        <w:br/>
        <w:t>v -1.310676 12.532303 1.214844</w:t>
        <w:br/>
        <w:t>v -1.268885 12.568427 1.246236</w:t>
        <w:br/>
        <w:t>v -1.260486 12.553579 1.260031</w:t>
        <w:br/>
        <w:t>v -1.358071 12.501073 1.166451</w:t>
        <w:br/>
        <w:t>v -1.353039 12.523788 1.166190</w:t>
        <w:br/>
        <w:t>v -1.384811 12.549436 1.111013</w:t>
        <w:br/>
        <w:t>v -1.394845 12.531456 1.101203</w:t>
        <w:br/>
        <w:t>v -1.406099 12.591439 1.049436</w:t>
        <w:br/>
        <w:t>v -1.394377 12.600117 1.066850</w:t>
        <w:br/>
        <w:t>v -1.243202 12.541293 1.259941</w:t>
        <w:br/>
        <w:t>v -1.294254 12.495769 1.221780</w:t>
        <w:br/>
        <w:t>v -1.346739 12.485698 1.159153</w:t>
        <w:br/>
        <w:t>v -1.385793 12.518151 1.089574</w:t>
        <w:br/>
        <w:t>v -1.397863 12.582100 1.034492</w:t>
        <w:br/>
        <w:t>v -1.230824 12.541014 1.245688</w:t>
        <w:br/>
        <w:t>v -1.279071 12.498545 1.209238</w:t>
        <w:br/>
        <w:t>v -1.328544 12.489459 1.150009</w:t>
        <w:br/>
        <w:t>v -1.365382 12.519888 1.085058</w:t>
        <w:br/>
        <w:t>v -1.376770 12.579561 1.033595</w:t>
        <w:br/>
        <w:t>v -1.230824 12.541014 1.245688</w:t>
        <w:br/>
        <w:t>v -1.234160 12.553674 1.228961</w:t>
        <w:br/>
        <w:t>v -1.275949 12.517850 1.196911</w:t>
        <w:br/>
        <w:t>v -1.318393 12.510076 1.146775</w:t>
        <w:br/>
        <w:t>v -1.350153 12.535822 1.091866</w:t>
        <w:br/>
        <w:t>v -1.359841 12.586106 1.048112</w:t>
        <w:br/>
        <w:t>v -1.292878 12.535804 1.200140</w:t>
        <w:br/>
        <w:t>v -1.275949 12.517850 1.196911</w:t>
        <w:br/>
        <w:t>v -1.234160 12.553674 1.228961</w:t>
        <w:br/>
        <w:t>v -1.331746 12.528433 1.155582</w:t>
        <w:br/>
        <w:t>v -1.318393 12.510076 1.146775</w:t>
        <w:br/>
        <w:t>v -1.360928 12.551607 1.106000</w:t>
        <w:br/>
        <w:t>v -1.350153 12.535822 1.091866</w:t>
        <w:br/>
        <w:t>v -1.359841 12.586106 1.048112</w:t>
        <w:br/>
        <w:t>v -1.245401 12.633781 1.242495</w:t>
        <w:br/>
        <w:t>v -1.230943 12.627828 1.227326</w:t>
        <w:br/>
        <w:t>v -1.221839 12.666718 1.218899</w:t>
        <w:br/>
        <w:t>v -1.235873 12.672248 1.234830</w:t>
        <w:br/>
        <w:t>v -1.238993 12.717345 1.204458</w:t>
        <w:br/>
        <w:t>v -1.232353 12.716139 1.227853</w:t>
        <w:br/>
        <w:t>v -1.231396 12.673485 1.253842</w:t>
        <w:br/>
        <w:t>v -1.240382 12.635408 1.262019</w:t>
        <w:br/>
        <w:t>v -1.199482 12.712183 1.250499</w:t>
        <w:br/>
        <w:t>v -1.203457 12.667396 1.269677</w:t>
        <w:br/>
        <w:t>v -1.209606 12.630845 1.279466</w:t>
        <w:br/>
        <w:t>v -1.169526 12.654105 1.236239</w:t>
        <w:br/>
        <w:t>v -1.169013 12.707190 1.204077</w:t>
        <w:br/>
        <w:t>v -1.203740 12.711024 1.182092</w:t>
        <w:br/>
        <w:t>v -1.197094 12.660414 1.216722</w:t>
        <w:br/>
        <w:t>v -1.206110 12.621420 1.225535</w:t>
        <w:br/>
        <w:t>v -1.246153 12.592716 1.228895</w:t>
        <w:br/>
        <w:t>v -1.261034 12.599093 1.243301</w:t>
        <w:br/>
        <w:t>v -1.290440 12.562285 1.233556</w:t>
        <w:br/>
        <w:t>v -1.274348 12.557229 1.218785</w:t>
        <w:br/>
        <w:t>v -1.255473 12.601109 1.263338</w:t>
        <w:br/>
        <w:t>v -1.288374 12.563504 1.251312</w:t>
        <w:br/>
        <w:t>v -1.225185 12.595848 1.278294</w:t>
        <w:br/>
        <w:t>v -1.259584 12.557054 1.268324</w:t>
        <w:br/>
        <w:t>v -1.194901 12.578983 1.247414</w:t>
        <w:br/>
        <w:t>v -1.221230 12.586203 1.227490</w:t>
        <w:br/>
        <w:t>v -1.251330 12.550817 1.217966</w:t>
        <w:br/>
        <w:t>v -1.223292 12.543769 1.235842</w:t>
        <w:br/>
        <w:t>v -1.183169 12.626610 1.296196</w:t>
        <w:br/>
        <w:t>v -1.151746 12.706437 1.281192</w:t>
        <w:br/>
        <w:t>v -1.113293 12.701808 1.305915</w:t>
        <w:br/>
        <w:t>v -1.142288 12.620060 1.322067</w:t>
        <w:br/>
        <w:t>v -1.227071 12.714742 1.186165</w:t>
        <w:br/>
        <w:t>v -1.178023 12.616670 1.246263</w:t>
        <w:br/>
        <w:t>v -1.231686 12.721855 1.203227</w:t>
        <w:br/>
        <w:t>v -1.225813 12.719955 1.222108</w:t>
        <w:br/>
        <w:t>v -1.238993 12.717345 1.204458</w:t>
        <w:br/>
        <w:t>v -1.193602 12.716878 1.243089</w:t>
        <w:br/>
        <w:t>v -1.169013 12.707190 1.204077</w:t>
        <w:br/>
        <w:t>v -1.175048 12.713629 1.208637</w:t>
        <w:br/>
        <w:t>v -1.204739 12.715718 1.187047</w:t>
        <w:br/>
        <w:t>v -1.203740 12.711024 1.182092</w:t>
        <w:br/>
        <w:t>v -1.287959 12.553842 1.232722</w:t>
        <w:br/>
        <w:t>v -1.277269 12.549128 1.222120</w:t>
        <w:br/>
        <w:t>v -1.283880 12.554921 1.248048</w:t>
        <w:br/>
        <w:t>v -1.290440 12.562285 1.233556</w:t>
        <w:br/>
        <w:t>v -1.258276 12.549609 1.263532</w:t>
        <w:br/>
        <w:t>v -1.259719 12.543934 1.220651</w:t>
        <w:br/>
        <w:t>v -1.233270 12.537471 1.238594</w:t>
        <w:br/>
        <w:t>v -1.141597 12.709870 1.270615</w:t>
        <w:br/>
        <w:t>v -1.101658 12.704490 1.291755</w:t>
        <w:br/>
        <w:t>v -1.222421 12.718702 1.189970</w:t>
        <w:br/>
        <w:t>v -1.227071 12.714742 1.186165</w:t>
        <w:br/>
        <w:t>v -1.131138 12.708161 1.258368</w:t>
        <w:br/>
        <w:t>v -1.123526 12.700953 1.247925</w:t>
        <w:br/>
        <w:t>v -1.206163 12.543760 1.300909</w:t>
        <w:br/>
        <w:t>v -1.164941 12.533503 1.326053</w:t>
        <w:br/>
        <w:t>v -0.980043 12.487483 1.406693</w:t>
        <w:br/>
        <w:t>v -1.145797 12.525173 1.302269</w:t>
        <w:br/>
        <w:t>v -1.155111 12.521677 1.314856</w:t>
        <w:br/>
        <w:t>v -0.980850 12.487270 1.407487</w:t>
        <w:br/>
        <w:t>v -1.200661 12.534010 1.292196</w:t>
        <w:br/>
        <w:t>v -1.182072 12.533878 1.271176</w:t>
        <w:br/>
        <w:t>v -1.190932 12.528915 1.279905</w:t>
        <w:br/>
        <w:t>v -1.233270 12.537471 1.238594</w:t>
        <w:br/>
        <w:t>v -1.259719 12.543934 1.220651</w:t>
        <w:br/>
        <w:t>v -1.287959 12.553842 1.232722</w:t>
        <w:br/>
        <w:t>v -1.277269 12.549128 1.222120</w:t>
        <w:br/>
        <w:t>v -1.097668 12.697408 1.272851</w:t>
        <w:br/>
        <w:t>v -1.164941 12.533503 1.326053</w:t>
        <w:br/>
        <w:t>v -0.943762 12.675644 1.411466</w:t>
        <w:br/>
        <w:t>v -0.966757 12.587449 1.415484</w:t>
        <w:br/>
        <w:t>v -0.933945 12.678354 1.401828</w:t>
        <w:br/>
        <w:t>v -0.943762 12.675644 1.411466</w:t>
        <w:br/>
        <w:t>v -0.985660 12.497835 1.414906</w:t>
        <w:br/>
        <w:t>v -0.932771 12.677514 1.400411</w:t>
        <w:br/>
        <w:t>v -1.332724 12.224453 1.295591</w:t>
        <w:br/>
        <w:t>v -1.318706 12.218702 1.279092</w:t>
        <w:br/>
        <w:t>v -1.309252 12.261473 1.271863</w:t>
        <w:br/>
        <w:t>v -1.322872 12.267045 1.288974</w:t>
        <w:br/>
        <w:t>v -1.339933 12.347880 1.244213</w:t>
        <w:br/>
        <w:t>v -1.331876 12.351913 1.268394</w:t>
        <w:br/>
        <w:t>v -1.317633 12.309592 1.295562</w:t>
        <w:br/>
        <w:t>v -1.323222 12.305182 1.275032</w:t>
        <w:br/>
        <w:t>v -1.316670 12.271967 1.310233</w:t>
        <w:br/>
        <w:t>v -1.325909 12.229885 1.317580</w:t>
        <w:br/>
        <w:t>v -1.300038 12.355128 1.288910</w:t>
        <w:br/>
        <w:t>v -1.288032 12.313163 1.307908</w:t>
        <w:br/>
        <w:t>v -1.286048 12.276043 1.323806</w:t>
        <w:br/>
        <w:t>v -1.294267 12.234468 1.332379</w:t>
        <w:br/>
        <w:t>v -1.253654 12.301871 1.271120</w:t>
        <w:br/>
        <w:t>v -1.273481 12.344873 1.238094</w:t>
        <w:br/>
        <w:t>v -1.306856 12.341689 1.218701</w:t>
        <w:br/>
        <w:t>v -1.285335 12.297088 1.253907</w:t>
        <w:br/>
        <w:t>v -1.293896 12.216085 1.276411</w:t>
        <w:br/>
        <w:t>v -1.284514 12.258815 1.268822</w:t>
        <w:br/>
        <w:t>v -1.361044 12.173234 1.295815</w:t>
        <w:br/>
        <w:t>v -1.348119 12.167335 1.277637</w:t>
        <w:br/>
        <w:t>v -1.355624 12.177698 1.314844</w:t>
        <w:br/>
        <w:t>v -1.325552 12.179916 1.329696</w:t>
        <w:br/>
        <w:t>v -1.260671 12.221719 1.295368</w:t>
        <w:br/>
        <w:t>v -1.325680 12.163073 1.273694</w:t>
        <w:br/>
        <w:t>v -1.294178 12.164773 1.288640</w:t>
        <w:br/>
        <w:t>v -1.199224 12.362011 1.335259</w:t>
        <w:br/>
        <w:t>v -1.200947 12.277985 1.355567</w:t>
        <w:br/>
        <w:t>v -1.329507 12.344204 1.223837</w:t>
        <w:br/>
        <w:t>v -1.310000 12.299787 1.257309</w:t>
        <w:br/>
        <w:t>v -1.252061 12.264025 1.286907</w:t>
        <w:br/>
        <w:t>v -1.339933 12.347880 1.244213</w:t>
        <w:br/>
        <w:t>v -1.333538 12.352962 1.241849</w:t>
        <w:br/>
        <w:t>v -1.326468 12.355471 1.261340</w:t>
        <w:br/>
        <w:t>v -1.295568 12.359224 1.279935</w:t>
        <w:br/>
        <w:t>v -1.308059 12.347222 1.223357</w:t>
        <w:br/>
        <w:t>v -1.306856 12.341689 1.218701</w:t>
        <w:br/>
        <w:t>v -1.273481 12.344873 1.238094</w:t>
        <w:br/>
        <w:t>v -1.279774 12.351761 1.242423</w:t>
        <w:br/>
        <w:t>v -1.349710 12.159286 1.282588</w:t>
        <w:br/>
        <w:t>v -1.358221 12.164718 1.295420</w:t>
        <w:br/>
        <w:t>v -1.361044 12.173234 1.295815</w:t>
        <w:br/>
        <w:t>v -1.351330 12.168824 1.311469</w:t>
        <w:br/>
        <w:t>v -1.322767 12.171735 1.324139</w:t>
        <w:br/>
        <w:t>v -1.332756 12.155613 1.278684</w:t>
        <w:br/>
        <w:t>v -1.302846 12.157766 1.293952</w:t>
        <w:br/>
        <w:t>v -1.189667 12.365534 1.319522</w:t>
        <w:br/>
        <w:t>v -1.199518 12.182800 1.367691</w:t>
        <w:br/>
        <w:t>v -1.193796 12.171065 1.355399</w:t>
        <w:br/>
        <w:t>v -1.188645 12.177581 1.340686</w:t>
        <w:br/>
        <w:t>v -1.193796 12.171065 1.355399</w:t>
        <w:br/>
        <w:t>v -1.329507 12.344204 1.223837</w:t>
        <w:br/>
        <w:t>v -1.325258 12.349281 1.227060</w:t>
        <w:br/>
        <w:t>v -1.184469 12.358728 1.301939</w:t>
        <w:br/>
        <w:t>v -1.029624 12.375777 1.407989</w:t>
        <w:br/>
        <w:t>v -1.054246 12.292068 1.412122</w:t>
        <w:br/>
        <w:t>v -1.082679 12.195831 1.417645</w:t>
        <w:br/>
        <w:t>v -1.082226 12.179356 1.409603</w:t>
        <w:br/>
        <w:t>v -1.022181 12.379622 1.400097</w:t>
        <w:br/>
        <w:t>v -1.082226 12.179356 1.409603</w:t>
        <w:br/>
        <w:t>v -1.029624 12.375777 1.407989</w:t>
        <w:br/>
        <w:t>v -1.358221 12.164718 1.295420</w:t>
        <w:br/>
        <w:t>v -1.332756 12.155613 1.278684</w:t>
        <w:br/>
        <w:t>v -1.349710 12.159286 1.282588</w:t>
        <w:br/>
        <w:t>v -1.413222 12.340857 1.131638</w:t>
        <w:br/>
        <w:t>v -1.448639 12.299776 1.101916</w:t>
        <w:br/>
        <w:t>v -1.469717 12.310367 1.104078</w:t>
        <w:br/>
        <w:t>v -1.431154 12.355803 1.136292</w:t>
        <w:br/>
        <w:t>v -1.370794 12.360839 1.173138</w:t>
        <w:br/>
        <w:t>v -1.385083 12.377514 1.181898</w:t>
        <w:br/>
        <w:t>v -1.331752 12.350794 1.222179</w:t>
        <w:br/>
        <w:t>v -1.342392 12.366050 1.235299</w:t>
        <w:br/>
        <w:t>v -1.307122 12.307454 1.265098</w:t>
        <w:br/>
        <w:t>v -1.315516 12.318625 1.281875</w:t>
        <w:br/>
        <w:t>v -1.431154 12.355803 1.136292</w:t>
        <w:br/>
        <w:t>v -1.469717 12.310367 1.104078</w:t>
        <w:br/>
        <w:t>v -1.477896 12.320183 1.086134</w:t>
        <w:br/>
        <w:t>v -1.433234 12.373538 1.123027</w:t>
        <w:br/>
        <w:t>v -1.379954 12.398250 1.176148</w:t>
        <w:br/>
        <w:t>v -1.385083 12.377514 1.181898</w:t>
        <w:br/>
        <w:t>v -1.330429 12.384047 1.237888</w:t>
        <w:br/>
        <w:t>v -1.342392 12.366050 1.235299</w:t>
        <w:br/>
        <w:t>v -1.299107 12.329025 1.291530</w:t>
        <w:br/>
        <w:t>v -1.315516 12.318625 1.281875</w:t>
        <w:br/>
        <w:t>v -1.421901 12.378320 1.108016</w:t>
        <w:br/>
        <w:t>v -1.469765 12.321194 1.068759</w:t>
        <w:br/>
        <w:t>v -1.364882 12.404454 1.164813</w:t>
        <w:br/>
        <w:t>v -1.311933 12.388931 1.231032</w:t>
        <w:br/>
        <w:t>v -1.278451 12.330139 1.288385</w:t>
        <w:br/>
        <w:t>v -1.406659 12.366313 1.103410</w:t>
        <w:br/>
        <w:t>v -1.421901 12.378320 1.108016</w:t>
        <w:br/>
        <w:t>v -1.469765 12.321194 1.068759</w:t>
        <w:br/>
        <w:t>v -1.452105 12.312561 1.066222</w:t>
        <w:br/>
        <w:t>v -1.352516 12.391065 1.156980</w:t>
        <w:br/>
        <w:t>v -1.364882 12.404454 1.164813</w:t>
        <w:br/>
        <w:t>v -1.302334 12.376489 1.219988</w:t>
        <w:br/>
        <w:t>v -1.311933 12.388931 1.231032</w:t>
        <w:br/>
        <w:t>v -1.270694 12.320925 1.274415</w:t>
        <w:br/>
        <w:t>v -1.399640 12.345248 1.114573</w:t>
        <w:br/>
        <w:t>v -1.438314 12.300224 1.082556</w:t>
        <w:br/>
        <w:t>v -1.353463 12.366634 1.159785</w:t>
        <w:br/>
        <w:t>v -1.310820 12.355038 1.213526</w:t>
        <w:br/>
        <w:t>v -1.284059 12.307876 1.260152</w:t>
        <w:br/>
        <w:t>v -1.413222 12.340857 1.131638</w:t>
        <w:br/>
        <w:t>v -1.399640 12.345248 1.114573</w:t>
        <w:br/>
        <w:t>v -1.438314 12.300224 1.082556</w:t>
        <w:br/>
        <w:t>v -1.353463 12.366634 1.159785</w:t>
        <w:br/>
        <w:t>v -1.370794 12.360839 1.173138</w:t>
        <w:br/>
        <w:t>v -1.310820 12.355038 1.213526</w:t>
        <w:br/>
        <w:t>v -1.331752 12.350794 1.222179</w:t>
        <w:br/>
        <w:t>v -1.284059 12.307876 1.260152</w:t>
        <w:br/>
        <w:t>v -1.488663 12.243237 1.117515</w:t>
        <w:br/>
        <w:t>v -1.478783 12.285458 1.113255</w:t>
        <w:br/>
        <w:t>v -1.455207 12.281250 1.107934</w:t>
        <w:br/>
        <w:t>v -1.465740 12.238670 1.111637</w:t>
        <w:br/>
        <w:t>v -1.500496 12.284836 1.102145</w:t>
        <w:br/>
        <w:t>v -1.472226 12.328696 1.112422</w:t>
        <w:br/>
        <w:t>v -1.448201 12.330366 1.125484</w:t>
        <w:br/>
        <w:t>v -1.510890 12.242795 1.105600</w:t>
        <w:br/>
        <w:t>v -1.517041 12.281716 1.071537</w:t>
        <w:br/>
        <w:t>v -1.492658 12.323484 1.079109</w:t>
        <w:br/>
        <w:t>v -1.529430 12.241055 1.071865</w:t>
        <w:br/>
        <w:t>v -1.412694 12.326935 1.104996</w:t>
        <w:br/>
        <w:t>v -1.428905 12.321378 1.070871</w:t>
        <w:br/>
        <w:t>v -1.459557 12.273802 1.058660</w:t>
        <w:br/>
        <w:t>v -1.444642 12.274992 1.088717</w:t>
        <w:br/>
        <w:t>v -1.455381 12.232801 1.090814</w:t>
        <w:br/>
        <w:t>v -1.491567 12.202433 1.133083</w:t>
        <w:br/>
        <w:t>v -1.469296 12.197504 1.126648</w:t>
        <w:br/>
        <w:t>v -1.452521 12.151834 1.155354</w:t>
        <w:br/>
        <w:t>v -1.473959 12.156809 1.165070</w:t>
        <w:br/>
        <w:t>v -1.514307 12.202167 1.120364</w:t>
        <w:br/>
        <w:t>v -1.495089 12.157191 1.158406</w:t>
        <w:br/>
        <w:t>v -1.534844 12.201809 1.083502</w:t>
        <w:br/>
        <w:t>v -1.513575 12.152141 1.130305</w:t>
        <w:br/>
        <w:t>v -1.446189 12.144753 1.136164</w:t>
        <w:br/>
        <w:t>v -1.459144 12.192024 1.104221</w:t>
        <w:br/>
        <w:t>v -1.476993 12.187022 1.073582</w:t>
        <w:br/>
        <w:t>v -1.468385 12.139934 1.104682</w:t>
        <w:br/>
        <w:t>v -1.545108 12.253010 1.022811</w:t>
        <w:br/>
        <w:t>v -1.517090 12.317991 1.027754</w:t>
        <w:br/>
        <w:t>v -1.423919 12.330424 1.122396</w:t>
        <w:br/>
        <w:t>v -1.471763 12.229706 1.060467</w:t>
        <w:br/>
        <w:t>v -1.464080 12.333168 1.108659</w:t>
        <w:br/>
        <w:t>v -1.445186 12.335155 1.119365</w:t>
        <w:br/>
        <w:t>v -1.448201 12.330366 1.125484</w:t>
        <w:br/>
        <w:t>v -1.482764 12.329034 1.076524</w:t>
        <w:br/>
        <w:t>v -1.412694 12.326935 1.104996</w:t>
        <w:br/>
        <w:t>v -1.419257 12.331420 1.103641</w:t>
        <w:br/>
        <w:t>v -1.436797 12.327660 1.073645</w:t>
        <w:br/>
        <w:t>v -1.428905 12.321378 1.070871</w:t>
        <w:br/>
        <w:t>v -1.456644 12.143500 1.158095</w:t>
        <w:br/>
        <w:t>v -1.471894 12.148164 1.164160</w:t>
        <w:br/>
        <w:t>v -1.489573 12.148484 1.156405</w:t>
        <w:br/>
        <w:t>v -1.505852 12.144754 1.129665</w:t>
        <w:br/>
        <w:t>v -1.473443 12.133615 1.113533</w:t>
        <w:br/>
        <w:t>v -1.450806 12.137835 1.143704</w:t>
        <w:br/>
        <w:t>v -1.446189 12.144753 1.136164</w:t>
        <w:br/>
        <w:t>v -1.500305 12.320602 1.025447</w:t>
        <w:br/>
        <w:t>v -1.427415 12.334213 1.116809</w:t>
        <w:br/>
        <w:t>v -1.423919 12.330424 1.122396</w:t>
        <w:br/>
        <w:t>v -1.551955 12.237131 1.021603</w:t>
        <w:br/>
        <w:t>v -1.577277 12.140586 1.011648</w:t>
        <w:br/>
        <w:t>v -1.586087 12.285704 0.838354</w:t>
        <w:br/>
        <w:t>v -1.565452 12.286980 0.838274</w:t>
        <w:br/>
        <w:t>v -1.523108 12.309642 0.959048</w:t>
        <w:br/>
        <w:t>v -1.548136 12.311010 0.962498</w:t>
        <w:br/>
        <w:t>v -1.564446 12.128287 1.007810</w:t>
        <w:br/>
        <w:t>v -1.590953 12.118713 0.943824</w:t>
        <w:br/>
        <w:t>v -1.604344 12.132524 0.945793</w:t>
        <w:br/>
        <w:t>v -1.461724 12.311548 1.017960</w:t>
        <w:br/>
        <w:t>v -1.476137 12.319448 1.021412</w:t>
        <w:br/>
        <w:t>v -1.498295 12.300597 0.959003</w:t>
        <w:br/>
        <w:t>v -1.544410 12.275140 0.836650</w:t>
        <w:br/>
        <w:t>v -1.595738 12.255530 0.673049</w:t>
        <w:br/>
        <w:t>v -1.537798 12.127620 1.003449</w:t>
        <w:br/>
        <w:t>v -1.568030 12.118421 0.937089</w:t>
        <w:br/>
        <w:t>v -1.688460 12.047897 0.482089</w:t>
        <w:br/>
        <w:t>v -1.682464 12.081376 0.638876</w:t>
        <w:br/>
        <w:t>v -1.666803 12.065519 0.638311</w:t>
        <w:br/>
        <w:t>v -1.674067 12.044137 0.543701</w:t>
        <w:br/>
        <w:t>v -1.641966 11.962162 0.121878</w:t>
        <w:br/>
        <w:t>v -1.626111 11.944918 0.126055</w:t>
        <w:br/>
        <w:t>v -1.564153 11.901472 -0.026894</w:t>
        <w:br/>
        <w:t>v -1.581202 11.916738 -0.031822</w:t>
        <w:br/>
        <w:t>v -1.620278 12.252832 0.670012</w:t>
        <w:br/>
        <w:t>v -1.625362 12.217172 0.496959</w:t>
        <w:br/>
        <w:t>v -1.607377 12.221132 0.498980</w:t>
        <w:br/>
        <w:t>v -1.564306 12.128250 1.007783</w:t>
        <w:br/>
        <w:t>v -1.456644 12.143500 1.158095</w:t>
        <w:br/>
        <w:t>v -1.450806 12.137835 1.143704</w:t>
        <w:br/>
        <w:t>v -1.471894 12.148164 1.164160</w:t>
        <w:br/>
        <w:t>v -1.559764 11.904522 -0.070584</w:t>
        <w:br/>
        <w:t>v -1.532611 11.995741 -0.070187</w:t>
        <w:br/>
        <w:t>v -1.561822 12.013509 -0.017829</w:t>
        <w:br/>
        <w:t>v -1.581202 11.916738 -0.031822</w:t>
        <w:br/>
        <w:t>v -1.545867 11.890451 -0.059150</w:t>
        <w:br/>
        <w:t>v -1.559764 11.904522 -0.070584</w:t>
        <w:br/>
        <w:t>v -1.580874 12.139052 0.159063</w:t>
        <w:br/>
        <w:t>v -1.598935 12.095346 0.148439</w:t>
        <w:br/>
        <w:t>v -1.535904 12.096194 -0.001019</w:t>
        <w:br/>
        <w:t>v -1.613885 12.053478 0.137919</w:t>
        <w:br/>
        <w:t>v -1.641966 11.962162 0.121878</w:t>
        <w:br/>
        <w:t>v -1.516583 12.103551 0.006379</w:t>
        <w:br/>
        <w:t>v -1.560639 12.145710 0.167091</w:t>
        <w:br/>
        <w:t>v -1.655600 12.116833 0.819300</w:t>
        <w:br/>
        <w:t>v -1.641528 12.099467 0.817105</w:t>
        <w:br/>
        <w:t>v -1.615002 12.180460 0.326528</w:t>
        <w:br/>
        <w:t>v -1.652255 12.083972 0.296964</w:t>
        <w:br/>
        <w:t>v -1.593853 12.186419 0.335184</w:t>
        <w:br/>
        <w:t>v -1.675184 12.002070 0.282960</w:t>
        <w:br/>
        <w:t>v -1.660523 11.982850 0.286386</w:t>
        <w:br/>
        <w:t>v -1.661479 12.141240 0.489625</w:t>
        <w:br/>
        <w:t>v -1.675184 12.002070 0.282960</w:t>
        <w:br/>
        <w:t>v -1.503437 12.077405 -0.062935</w:t>
        <w:br/>
        <w:t>v -1.475656 12.085652 -0.048477</w:t>
        <w:br/>
        <w:t>v -1.564856 12.268163 0.960396</w:t>
        <w:br/>
        <w:t>v -1.548136 12.311010 0.962498</w:t>
        <w:br/>
        <w:t>v -1.579210 12.231376 0.958591</w:t>
        <w:br/>
        <w:t>v -1.564446 12.128287 1.007810</w:t>
        <w:br/>
        <w:t>v -1.564306 12.128250 1.007783</w:t>
        <w:br/>
        <w:t>v -1.537798 12.127620 1.003449</w:t>
        <w:br/>
        <w:t>v -1.586087 12.285704 0.838354</w:t>
        <w:br/>
        <w:t>v -1.627649 12.213663 0.830358</w:t>
        <w:br/>
        <w:t>v -1.620994 12.101573 0.817123</w:t>
        <w:br/>
        <w:t>v -1.658503 12.179370 0.655420</w:t>
        <w:br/>
        <w:t>v -1.378614 12.135351 1.280337</w:t>
        <w:br/>
        <w:t>v -1.365463 12.140083 1.262727</w:t>
        <w:br/>
        <w:t>v -1.325926 12.189486 1.291486</w:t>
        <w:br/>
        <w:t>v -1.336050 12.188850 1.310953</w:t>
        <w:br/>
        <w:t>v -1.429875 12.109024 1.229571</w:t>
        <w:br/>
        <w:t>v -1.412403 12.116094 1.216378</w:t>
        <w:br/>
        <w:t>v -1.469706 12.126345 1.174457</w:t>
        <w:br/>
        <w:t>v -1.448772 12.132016 1.166284</w:t>
        <w:br/>
        <w:t>v -1.496786 12.172940 1.124462</w:t>
        <w:br/>
        <w:t>v -1.474033 12.174473 1.120276</w:t>
        <w:br/>
        <w:t>v -1.371795 12.117135 1.290549</w:t>
        <w:br/>
        <w:t>v -1.378614 12.135351 1.280337</w:t>
        <w:br/>
        <w:t>v -1.336050 12.188850 1.310953</w:t>
        <w:br/>
        <w:t>v -1.323289 12.177812 1.325237</w:t>
        <w:br/>
        <w:t>v -1.431529 12.086804 1.231379</w:t>
        <w:br/>
        <w:t>v -1.429875 12.109024 1.229571</w:t>
        <w:br/>
        <w:t>v -1.469706 12.126345 1.174457</w:t>
        <w:br/>
        <w:t>v -1.477796 12.106713 1.167310</w:t>
        <w:br/>
        <w:t>v -1.508435 12.160888 1.109907</w:t>
        <w:br/>
        <w:t>v -1.496786 12.172940 1.124462</w:t>
        <w:br/>
        <w:t>v -1.304675 12.168524 1.324092</w:t>
        <w:br/>
        <w:t>v -1.356243 12.104465 1.287055</w:t>
        <w:br/>
        <w:t>v -1.420303 12.072286 1.223625</w:t>
        <w:br/>
        <w:t>v -1.469857 12.093464 1.155187</w:t>
        <w:br/>
        <w:t>v -1.502341 12.151291 1.094085</w:t>
        <w:br/>
        <w:t>v -1.356243 12.104465 1.287055</w:t>
        <w:br/>
        <w:t>v -1.295510 12.168607 1.308001</w:t>
        <w:br/>
        <w:t>v -1.344753 12.107768 1.272417</w:t>
        <w:br/>
        <w:t>v -1.420303 12.072286 1.223625</w:t>
        <w:br/>
        <w:t>v -1.405429 12.077378 1.212458</w:t>
        <w:br/>
        <w:t>v -1.469857 12.093464 1.155187</w:t>
        <w:br/>
        <w:t>v -1.452442 12.097515 1.147799</w:t>
        <w:br/>
        <w:t>v -1.502341 12.151291 1.094085</w:t>
        <w:br/>
        <w:t>v -1.483407 12.152098 1.089925</w:t>
        <w:br/>
        <w:t>v -1.347520 12.126427 1.257565</w:t>
        <w:br/>
        <w:t>v -1.304864 12.179310 1.288661</w:t>
        <w:br/>
        <w:t>v -1.398827 12.100468 1.206879</w:t>
        <w:br/>
        <w:t>v -1.438691 12.117757 1.152118</w:t>
        <w:br/>
        <w:t>v -1.465705 12.163980 1.102482</w:t>
        <w:br/>
        <w:t>v -1.365463 12.140083 1.262727</w:t>
        <w:br/>
        <w:t>v -1.347520 12.126427 1.257565</w:t>
        <w:br/>
        <w:t>v -1.304864 12.179310 1.288661</w:t>
        <w:br/>
        <w:t>v -1.412403 12.116094 1.216378</w:t>
        <w:br/>
        <w:t>v -1.398827 12.100468 1.206879</w:t>
        <w:br/>
        <w:t>v -1.448772 12.132016 1.166284</w:t>
        <w:br/>
        <w:t>v -1.438691 12.117757 1.152118</w:t>
        <w:br/>
        <w:t>v -1.474033 12.174473 1.120276</w:t>
        <w:br/>
        <w:t>v -1.465705 12.163980 1.102482</w:t>
        <w:br/>
        <w:t>v -6.187374 13.160124 -0.159133</w:t>
        <w:br/>
        <w:t>v -5.962554 13.391201 -0.032355</w:t>
        <w:br/>
        <w:t>v -6.237578 13.153215 -0.041840</w:t>
        <w:br/>
        <w:t>v -5.963738 13.370268 0.162070</w:t>
        <w:br/>
        <w:t>v -6.229179 13.140450 0.115431</w:t>
        <w:br/>
        <w:t>v -6.308870 12.974307 -0.161394</w:t>
        <w:br/>
        <w:t>v -6.287530 12.973978 -0.163750</w:t>
        <w:br/>
        <w:t>v -6.363065 12.977895 0.077555</w:t>
        <w:br/>
        <w:t>v -6.370643 13.032690 -0.043493</w:t>
        <w:br/>
        <w:t>v -6.451078 12.909733 0.057374</w:t>
        <w:br/>
        <w:t>v -6.470472 12.950707 -0.047709</w:t>
        <w:br/>
        <w:t>v -6.398371 12.811963 0.086878</w:t>
        <w:br/>
        <w:t>v -6.316794 12.850973 0.099608</w:t>
        <w:br/>
        <w:t>v -6.245819 12.767964 0.077037</w:t>
        <w:br/>
        <w:t>v -6.355321 12.725717 0.064495</w:t>
        <w:br/>
        <w:t>v -6.225703 12.771671 0.086976</w:t>
        <w:br/>
        <w:t>v -6.295582 12.857019 0.090849</w:t>
        <w:br/>
        <w:t>v -6.334802 12.971409 0.094918</w:t>
        <w:br/>
        <w:t>v -6.437930 12.896678 -0.151685</w:t>
        <w:br/>
        <w:t>v -6.395267 12.818797 -0.171283</w:t>
        <w:br/>
        <w:t>v -6.270916 12.866056 -0.162221</w:t>
        <w:br/>
        <w:t>v -6.264359 12.871040 -0.149660</w:t>
        <w:br/>
        <w:t>v -6.342265 12.965159 0.108791</w:t>
        <w:br/>
        <w:t>v -6.378298 12.809218 0.077583</w:t>
        <w:br/>
        <w:t>v -6.319065 12.732348 0.097648</w:t>
        <w:br/>
        <w:t>v -6.215661 12.769734 0.092519</w:t>
        <w:br/>
        <w:t>v -6.296460 12.856485 0.083318</w:t>
        <w:br/>
        <w:t>v -6.431134 12.894710 0.103183</w:t>
        <w:br/>
        <w:t>v -6.352550 13.004745 0.212737</w:t>
        <w:br/>
        <w:t>v -6.448731 12.930035 0.204364</w:t>
        <w:br/>
        <w:t>v -6.313808 12.949817 0.305641</w:t>
        <w:br/>
        <w:t>v -6.415606 12.888024 0.287879</w:t>
        <w:br/>
        <w:t>v -6.200861 12.801855 0.307987</w:t>
        <w:br/>
        <w:t>v -6.317675 12.744152 0.288583</w:t>
        <w:br/>
        <w:t>v -6.365778 12.813572 0.318294</w:t>
        <w:br/>
        <w:t>v -6.259400 12.877135 0.337340</w:t>
        <w:br/>
        <w:t>v -6.214097 13.125290 0.246913</w:t>
        <w:br/>
        <w:t>v -6.153429 13.071165 0.356511</w:t>
        <w:br/>
        <w:t>v -6.093277 12.965862 0.380515</w:t>
        <w:br/>
        <w:t>v -6.259400 12.877135 0.337340</w:t>
        <w:br/>
        <w:t>v -6.214722 12.777487 -0.146421</w:t>
        <w:br/>
        <w:t>v -6.204219 12.782331 -0.140373</w:t>
        <w:br/>
        <w:t>v -6.264359 12.871040 -0.149660</w:t>
        <w:br/>
        <w:t>v -6.270916 12.866056 -0.162221</w:t>
        <w:br/>
        <w:t>v -6.318642 12.832518 -0.152634</w:t>
        <w:br/>
        <w:t>v -6.265115 12.867666 -0.138866</w:t>
        <w:br/>
        <w:t>v -6.203168 12.779808 -0.135274</w:t>
        <w:br/>
        <w:t>v -6.265460 12.746833 -0.151878</w:t>
        <w:br/>
        <w:t>v -6.357798 12.914745 -0.198897</w:t>
        <w:br/>
        <w:t>v -6.360468 12.923311 -0.297828</w:t>
        <w:br/>
        <w:t>v -6.256986 13.014040 -0.291674</w:t>
        <w:br/>
        <w:t>v -6.288250 12.980620 -0.174547</w:t>
        <w:br/>
        <w:t>v -6.134147 13.146742 -0.281370</w:t>
        <w:br/>
        <w:t>v -6.185995 12.962152 -0.373835</w:t>
        <w:br/>
        <w:t>v -6.303640 12.877346 -0.379519</w:t>
        <w:br/>
        <w:t>v -6.014877 13.115263 -0.436380</w:t>
        <w:br/>
        <w:t>v -6.148544 12.964022 -0.377305</w:t>
        <w:br/>
        <w:t>v -6.255903 12.797797 -0.391342</w:t>
        <w:br/>
        <w:t>v -6.216264 12.735742 -0.362543</w:t>
        <w:br/>
        <w:t>v -6.084084 12.774998 -0.339617</w:t>
        <w:br/>
        <w:t>v -6.142861 12.848868 -0.376947</w:t>
        <w:br/>
        <w:t>v -6.122620 12.849606 -0.352515</w:t>
        <w:br/>
        <w:t>v -6.125547 12.855754 -0.364154</w:t>
        <w:br/>
        <w:t>v -6.051328 12.785592 -0.339201</w:t>
        <w:br/>
        <w:t>v -6.074382 12.777692 -0.347206</w:t>
        <w:br/>
        <w:t>v -6.133173 12.937474 -0.376762</w:t>
        <w:br/>
        <w:t>v -6.118006 12.969701 -0.448164</w:t>
        <w:br/>
        <w:t>v -6.094491 13.001811 -0.442113</w:t>
        <w:br/>
        <w:t>v -5.999611 12.980433 -0.531367</w:t>
        <w:br/>
        <w:t>v -6.054155 12.930394 -0.533201</w:t>
        <w:br/>
        <w:t>v -5.800463 13.311024 -0.415482</w:t>
        <w:br/>
        <w:t>v -5.889245 13.362297 -0.244699</w:t>
        <w:br/>
        <w:t>v -5.784577 12.876604 -0.439241</w:t>
        <w:br/>
        <w:t>v -5.612203 12.968878 -0.346245</w:t>
        <w:br/>
        <w:t>v -5.624717 13.034409 -0.445598</w:t>
        <w:br/>
        <w:t>v -5.786476 12.931404 -0.495792</w:t>
        <w:br/>
        <w:t>v -5.920303 12.832733 -0.495928</w:t>
        <w:br/>
        <w:t>v -6.005046 12.873835 -0.540339</w:t>
        <w:br/>
        <w:t>v -6.175386 12.741908 -0.559937</w:t>
        <w:br/>
        <w:t>v -6.142896 12.691436 -0.535601</w:t>
        <w:br/>
        <w:t>v -5.981717 12.797235 -0.505035</w:t>
        <w:br/>
        <w:t>v -5.802887 13.022864 0.607248</w:t>
        <w:br/>
        <w:t>v -5.908060 13.019094 0.551946</w:t>
        <w:br/>
        <w:t>v -5.902240 13.145621 0.467619</w:t>
        <w:br/>
        <w:t>v -5.780835 13.173928 0.529803</w:t>
        <w:br/>
        <w:t>v -5.947179 12.960662 0.461347</w:t>
        <w:br/>
        <w:t>v -5.950485 13.015065 0.426438</w:t>
        <w:br/>
        <w:t>v -5.689510 13.144156 0.553238</w:t>
        <w:br/>
        <w:t>v -5.619495 13.083032 0.533691</w:t>
        <w:br/>
        <w:t>v -5.708181 12.963409 0.598603</w:t>
        <w:br/>
        <w:t>v -5.914694 13.242051 0.393223</w:t>
        <w:br/>
        <w:t>v -5.936629 13.313534 0.309966</w:t>
        <w:br/>
        <w:t>v -5.674705 12.918093 -0.095709</w:t>
        <w:br/>
        <w:t>v -5.636852 12.935232 -0.230997</w:t>
        <w:br/>
        <w:t>v -5.832675 12.828514 -0.354534</w:t>
        <w:br/>
        <w:t>v -5.776000 12.866537 -0.147406</w:t>
        <w:br/>
        <w:t>v -5.955490 12.780025 -0.400726</w:t>
        <w:br/>
        <w:t>v -6.051328 12.785592 -0.339201</w:t>
        <w:br/>
        <w:t>v -5.999718 12.752489 -0.415299</w:t>
        <w:br/>
        <w:t>v -6.098082 12.755168 -0.233330</w:t>
        <w:br/>
        <w:t>v -5.970092 12.787338 -0.193331</w:t>
        <w:br/>
        <w:t>v -6.084084 12.774998 -0.339617</w:t>
        <w:br/>
        <w:t>v -6.202600 12.705377 -0.246347</w:t>
        <w:br/>
        <w:t>v -6.008120 12.777872 -0.105546</w:t>
        <w:br/>
        <w:t>v -6.338691 12.717990 -0.143186</w:t>
        <w:br/>
        <w:t>v -6.335438 12.672029 -0.044282</w:t>
        <w:br/>
        <w:t>v -6.182169 12.730122 -0.029472</w:t>
        <w:br/>
        <w:t>v -6.038449 12.780651 0.098687</w:t>
        <w:br/>
        <w:t>v -5.799079 12.857941 0.010071</w:t>
        <w:br/>
        <w:t>v -5.807553 12.867699 0.183215</w:t>
        <w:br/>
        <w:t>v -5.682615 12.911579 0.196521</w:t>
        <w:br/>
        <w:t>v -5.677227 12.915333 0.013548</w:t>
        <w:br/>
        <w:t>v -6.027326 12.800776 0.205448</w:t>
        <w:br/>
        <w:t>v -6.215661 12.769734 0.092519</w:t>
        <w:br/>
        <w:t>v -6.184216 12.757765 0.189036</w:t>
        <w:br/>
        <w:t>v -6.019593 12.825014 0.276953</w:t>
        <w:br/>
        <w:t>v -6.294934 12.703139 0.182571</w:t>
        <w:br/>
        <w:t>v -6.319065 12.732348 0.097648</w:t>
        <w:br/>
        <w:t>v -5.814928 12.883492 0.292109</w:t>
        <w:br/>
        <w:t>v -5.712070 12.896570 0.271990</w:t>
        <w:br/>
        <w:t>v -5.898498 12.913275 0.364988</w:t>
        <w:br/>
        <w:t>v -5.900528 12.878998 0.395416</w:t>
        <w:br/>
        <w:t>v -5.783676 12.824965 0.370091</w:t>
        <w:br/>
        <w:t>v -5.591542 12.950510 0.373698</w:t>
        <w:br/>
        <w:t>v -5.783676 12.824965 0.370091</w:t>
        <w:br/>
        <w:t>v -5.688976 12.840631 0.449184</w:t>
        <w:br/>
        <w:t>v -6.139249 12.665553 -0.449763</w:t>
        <w:br/>
        <w:t>v -6.199951 12.693841 -0.386544</w:t>
        <w:br/>
        <w:t>v -6.245312 12.747746 -0.397653</w:t>
        <w:br/>
        <w:t>v -6.272113 12.790836 -0.425874</w:t>
        <w:br/>
        <w:t>v -6.267071 12.811178 -0.487805</w:t>
        <w:br/>
        <w:t>v -6.223032 12.788919 -0.555195</w:t>
        <w:br/>
        <w:t>v -5.717557 13.211983 -0.485842</w:t>
        <w:br/>
        <w:t>v -5.875028 13.068913 -0.523113</w:t>
        <w:br/>
        <w:t>v -6.265115 12.867666 -0.138866</w:t>
        <w:br/>
        <w:t>v -6.318642 12.832518 -0.152634</w:t>
        <w:br/>
        <w:t>v -6.255903 12.797797 -0.391342</w:t>
        <w:br/>
        <w:t>v -6.142861 12.848868 -0.376947</w:t>
        <w:br/>
        <w:t>v -6.125547 12.855754 -0.364154</w:t>
        <w:br/>
        <w:t>v -6.122620 12.849606 -0.352515</w:t>
        <w:br/>
        <w:t>v -6.125547 12.855754 -0.364154</w:t>
        <w:br/>
        <w:t>v -6.245312 12.747746 -0.397653</w:t>
        <w:br/>
        <w:t>v -6.175386 12.741908 -0.559937</w:t>
        <w:br/>
        <w:t>v -6.005046 12.873835 -0.540339</w:t>
        <w:br/>
        <w:t>v -5.947692 12.921383 -0.539252</w:t>
        <w:br/>
        <w:t>v -5.816267 13.003790 -0.533157</w:t>
        <w:br/>
        <w:t>v -6.365778 12.813572 0.318294</w:t>
        <w:br/>
        <w:t>v -6.342265 12.965159 0.108791</w:t>
        <w:br/>
        <w:t>v -6.378298 12.809218 0.077583</w:t>
        <w:br/>
        <w:t>v -6.296460 12.856485 0.083318</w:t>
        <w:br/>
        <w:t>v -6.295582 12.857019 0.090849</w:t>
        <w:br/>
        <w:t>v -6.316794 12.850973 0.099608</w:t>
        <w:br/>
        <w:t>v -6.398371 12.811963 0.086878</w:t>
        <w:br/>
        <w:t>v -6.093277 12.965862 0.380515</w:t>
        <w:br/>
        <w:t>v -5.950485 13.015065 0.426438</w:t>
        <w:br/>
        <w:t>v -5.898498 12.913275 0.364988</w:t>
        <w:br/>
        <w:t>v -6.034747 12.869146 0.337569</w:t>
        <w:br/>
        <w:t>v -5.950485 13.015065 0.426438</w:t>
        <w:br/>
        <w:t>v -5.947179 12.960662 0.461347</w:t>
        <w:br/>
        <w:t>v -5.576048 13.009144 0.469120</w:t>
        <w:br/>
        <w:t>v -5.665298 12.895037 0.539131</w:t>
        <w:br/>
        <w:t>v -6.395267 12.818797 -0.171283</w:t>
        <w:br/>
        <w:t>v -6.036739 12.772270 -0.004255</w:t>
        <w:br/>
        <w:t>v -5.652022 13.113451 -0.484522</w:t>
        <w:br/>
        <w:t>v -5.799997 12.817937 0.691602</w:t>
        <w:br/>
        <w:t>v -5.708181 12.963409 0.598603</w:t>
        <w:br/>
        <w:t>v -5.756815 12.754783 0.625774</w:t>
        <w:br/>
        <w:t>v -5.947692 12.921383 -0.539252</w:t>
        <w:br/>
        <w:t>v -5.816267 13.003790 -0.533157</w:t>
        <w:br/>
        <w:t>v -5.652022 13.113451 -0.484522</w:t>
        <w:br/>
        <w:t>v -5.619495 13.083032 0.533691</w:t>
        <w:br/>
        <w:t>v -6.295582 12.857019 0.090849</w:t>
        <w:br/>
        <w:t>v -6.295582 12.857019 0.090849</w:t>
        <w:br/>
        <w:t>v -6.334802 12.971409 0.094918</w:t>
        <w:br/>
        <w:t>v -6.264359 12.871040 -0.149660</w:t>
        <w:br/>
        <w:t>v -6.264359 12.871040 -0.149660</w:t>
        <w:br/>
        <w:t>v -6.204219 12.782331 -0.140373</w:t>
        <w:br/>
        <w:t>v -6.051328 12.785592 -0.339201</w:t>
        <w:br/>
        <w:t>v -6.125547 12.855754 -0.364154</w:t>
        <w:br/>
        <w:t>v -5.799697 13.391129 0.342424</w:t>
        <w:br/>
        <w:t>v -5.811047 13.390753 0.344835</w:t>
        <w:br/>
        <w:t>v -5.881753 13.435053 0.171233</w:t>
        <w:br/>
        <w:t>v -5.870495 13.435587 0.169896</w:t>
        <w:br/>
        <w:t>v -5.715317 13.338266 0.450520</w:t>
        <w:br/>
        <w:t>v -5.723226 13.334789 0.458069</w:t>
        <w:br/>
        <w:t>v -5.611762 13.267342 0.506037</w:t>
        <w:br/>
        <w:t>v -5.607925 13.272514 0.496441</w:t>
        <w:br/>
        <w:t>v -5.518058 13.211037 0.472644</w:t>
        <w:br/>
        <w:t>v -5.519683 13.204072 0.481540</w:t>
        <w:br/>
        <w:t>v -5.519683 13.204072 0.481540</w:t>
        <w:br/>
        <w:t>v -5.518058 13.211037 0.472644</w:t>
        <w:br/>
        <w:t>v -5.441116 13.155187 0.393246</w:t>
        <w:br/>
        <w:t>v -5.440960 13.146335 0.400596</w:t>
        <w:br/>
        <w:t>v -5.830214 13.410513 -0.229254</w:t>
        <w:br/>
        <w:t>v -5.888680 13.446455 -0.027501</w:t>
        <w:br/>
        <w:t>v -5.900040 13.445839 -0.028624</w:t>
        <w:br/>
        <w:t>v -5.840615 13.409285 -0.233472</w:t>
        <w:br/>
        <w:t>v -5.749490 13.351234 -0.409247</w:t>
        <w:br/>
        <w:t>v -5.739745 13.352833 -0.402405</w:t>
        <w:br/>
        <w:t>v -5.632562 13.285137 -0.447754</w:t>
        <w:br/>
        <w:t>v -5.638290 13.281073 -0.457248</w:t>
        <w:br/>
        <w:t>v -5.385323 13.103920 -0.063078</w:t>
        <w:br/>
        <w:t>v -5.408121 13.123974 -0.266543</w:t>
        <w:br/>
        <w:t>v -5.407724 13.113522 -0.273019</w:t>
        <w:br/>
        <w:t>v -5.385676 13.095343 -0.074432</w:t>
        <w:br/>
        <w:t>v -5.465783 13.159649 -0.384693</w:t>
        <w:br/>
        <w:t>v -5.464700 13.168161 -0.376111</w:t>
        <w:br/>
        <w:t>v -5.538610 13.213051 -0.437995</w:t>
        <w:br/>
        <w:t>v -5.528911 13.216209 -0.427883</w:t>
        <w:br/>
        <w:t>v -5.538610 13.213051 -0.437995</w:t>
        <w:br/>
        <w:t>v -5.528911 13.216209 -0.427883</w:t>
        <w:br/>
        <w:t>v -5.401241 13.116945 0.247575</w:t>
        <w:br/>
        <w:t>v -5.401753 13.105908 0.249862</w:t>
        <w:br/>
        <w:t>v -5.392817 13.104738 0.126229</w:t>
        <w:br/>
        <w:t>v -5.394150 13.095045 0.133073</w:t>
        <w:br/>
        <w:t>v -5.466943 13.037453 0.024115</w:t>
        <w:br/>
        <w:t>v -5.459350 13.049900 0.025391</w:t>
        <w:br/>
        <w:t>v -5.401753 13.105908 0.249862</w:t>
        <w:br/>
        <w:t>v -5.463298 13.079353 0.028481</w:t>
        <w:br/>
        <w:t>v -5.407213 13.118666 -0.038464</w:t>
        <w:br/>
        <w:t>v -5.407213 13.118666 -0.038464</w:t>
        <w:br/>
        <w:t>v -5.413006 13.127724 -0.264192</w:t>
        <w:br/>
        <w:t>v -5.385323 13.103920 -0.063078</w:t>
        <w:br/>
        <w:t>v -5.513692 13.204546 -0.405686</w:t>
        <w:br/>
        <w:t>v -5.513692 13.204546 -0.405686</w:t>
        <w:br/>
        <w:t>v -5.630678 13.283234 -0.430095</w:t>
        <w:br/>
        <w:t>v -5.732250 13.347473 -0.389389</w:t>
        <w:br/>
        <w:t>v -5.811096 13.397860 -0.244257</w:t>
        <w:br/>
        <w:t>v -5.879589 13.440252 -0.025946</w:t>
        <w:br/>
        <w:t>v -5.856662 13.426102 0.165327</w:t>
        <w:br/>
        <w:t>v -5.785400 13.381126 0.328471</w:t>
        <w:br/>
        <w:t>v -5.713840 13.336897 0.440408</w:t>
        <w:br/>
        <w:t>v -5.609540 13.272903 0.483781</w:t>
        <w:br/>
        <w:t>v -5.524363 13.214927 0.463610</w:t>
        <w:br/>
        <w:t>v -5.524363 13.214927 0.463610</w:t>
        <w:br/>
        <w:t>v -5.455648 13.165338 0.395853</w:t>
        <w:br/>
        <w:t>v -5.411933 13.125246 0.245078</w:t>
        <w:br/>
        <w:t>v -5.411826 13.118523 0.105591</w:t>
        <w:br/>
        <w:t>v -5.392817 13.104738 0.126229</w:t>
        <w:br/>
        <w:t>v -5.463298 13.079353 0.028481</w:t>
        <w:br/>
        <w:t>v -5.459350 13.049900 0.025391</w:t>
        <w:br/>
        <w:t>v -5.790349 12.769623 0.650694</w:t>
        <w:br/>
        <w:t>v -5.810351 12.804952 0.689631</w:t>
        <w:br/>
        <w:t>v -5.770931 12.747237 0.629722</w:t>
        <w:br/>
        <w:t>v -5.784171 12.732955 0.601592</w:t>
        <w:br/>
        <w:t>v -5.837343 12.807709 0.675600</w:t>
        <w:br/>
        <w:t>v -5.810351 12.804952 0.689631</w:t>
        <w:br/>
        <w:t>v -5.790349 12.769623 0.650694</w:t>
        <w:br/>
        <w:t>v -5.472753 13.402290 -0.383647</w:t>
        <w:br/>
        <w:t>v -5.385779 13.335766 -0.358666</w:t>
        <w:br/>
        <w:t>v -5.286655 13.544964 -0.306142</w:t>
        <w:br/>
        <w:t>v -5.609540 13.272903 0.483781</w:t>
        <w:br/>
        <w:t>v -5.713840 13.336897 0.440408</w:t>
        <w:br/>
        <w:t>v -5.641907 13.458574 0.366874</w:t>
        <w:br/>
        <w:t>v -5.521326 13.403656 0.421462</w:t>
        <w:br/>
        <w:t>v -5.202823 13.401257 0.008627</w:t>
        <w:br/>
        <w:t>v -5.199733 13.421980 -0.170832</w:t>
        <w:br/>
        <w:t>v -5.293921 13.251352 -0.223239</w:t>
        <w:br/>
        <w:t>v -5.299187 13.238529 -0.012503</w:t>
        <w:br/>
        <w:t>v -5.252513 13.441479 0.216058</w:t>
        <w:br/>
        <w:t>v -5.317182 13.233639 0.238861</w:t>
        <w:br/>
        <w:t>v -5.286655 13.544964 -0.306142</w:t>
        <w:br/>
        <w:t>v -5.385779 13.335766 -0.358666</w:t>
        <w:br/>
        <w:t>v -5.520339 13.640347 0.256546</w:t>
        <w:br/>
        <w:t>v -5.411377 13.578773 0.303558</w:t>
        <w:br/>
        <w:t>v -5.328948 13.515675 0.282604</w:t>
        <w:br/>
        <w:t>v -5.436469 13.344082 0.405449</w:t>
        <w:br/>
        <w:t>v -5.524363 13.214927 0.463610</w:t>
        <w:br/>
        <w:t>v -5.730775 13.531015 0.183082</w:t>
        <w:br/>
        <w:t>v -5.735005 13.561436 -0.016418</w:t>
        <w:br/>
        <w:t>v -5.569511 13.714125 -0.003649</w:t>
        <w:br/>
        <w:t>v -5.561840 13.671839 0.178205</w:t>
        <w:br/>
        <w:t>v -5.655499 13.541164 -0.232717</w:t>
        <w:br/>
        <w:t>v -5.491271 13.681934 -0.204821</w:t>
        <w:br/>
        <w:t>v -5.367905 13.284128 0.345186</w:t>
        <w:br/>
        <w:t>v -5.282009 13.720863 -0.245930</w:t>
        <w:br/>
        <w:t>v -5.194618 13.810223 -0.232248</w:t>
        <w:br/>
        <w:t>v -5.253972 13.891306 -0.158012</w:t>
        <w:br/>
        <w:t>v -5.355471 13.794493 -0.167906</w:t>
        <w:br/>
        <w:t>v -5.399011 13.623661 -0.290700</w:t>
        <w:br/>
        <w:t>v -5.419928 13.804316 -0.001381</w:t>
        <w:br/>
        <w:t>v -5.385994 13.772043 0.140247</w:t>
        <w:br/>
        <w:t>v -5.136767 13.599655 0.021527</w:t>
        <w:br/>
        <w:t>v -5.135801 13.600163 -0.128911</w:t>
        <w:br/>
        <w:t>v -5.276634 13.915092 0.000228</w:t>
        <w:br/>
        <w:t>v -5.250232 13.884447 0.116482</w:t>
        <w:br/>
        <w:t>v -5.303579 13.718941 0.185755</w:t>
        <w:br/>
        <w:t>v -5.206045 13.657084 -0.243009</w:t>
        <w:br/>
        <w:t>v -5.206045 13.657084 -0.243009</w:t>
        <w:br/>
        <w:t>v -5.134143 13.728285 -0.236637</w:t>
        <w:br/>
        <w:t>v -5.559020 13.480377 -0.344429</w:t>
        <w:br/>
        <w:t>v -5.168648 13.617123 0.105286</w:t>
        <w:br/>
        <w:t>v -6.412515 12.654244 -0.533169</w:t>
        <w:br/>
        <w:t>v -6.382774 12.637677 -0.578565</w:t>
        <w:br/>
        <w:t>v -6.355383 12.659733 -0.571787</w:t>
        <w:br/>
        <w:t>v -6.387332 12.675842 -0.523676</w:t>
        <w:br/>
        <w:t>v -6.357615 12.605805 -0.587627</w:t>
        <w:br/>
        <w:t>v -6.445461 12.533008 -0.612709</w:t>
        <w:br/>
        <w:t>v -6.432602 12.512018 -0.598424</w:t>
        <w:br/>
        <w:t>v -6.340397 12.570629 -0.574365</w:t>
        <w:br/>
        <w:t>v -5.890739 12.599651 0.743363</w:t>
        <w:br/>
        <w:t>v -5.939351 12.628017 0.758147</w:t>
        <w:br/>
        <w:t>v -5.856786 12.773173 0.690169</w:t>
        <w:br/>
        <w:t>v -5.813475 12.730378 0.674675</w:t>
        <w:br/>
        <w:t>v -5.997766 12.650727 0.745415</w:t>
        <w:br/>
        <w:t>v -5.921765 12.797234 0.670761</w:t>
        <w:br/>
        <w:t>v -6.043394 12.649112 0.702165</w:t>
        <w:br/>
        <w:t>v -5.992101 12.796052 0.618669</w:t>
        <w:br/>
        <w:t>v -6.060979 12.631729 0.657079</w:t>
        <w:br/>
        <w:t>v -5.999591 12.765665 0.576217</w:t>
        <w:br/>
        <w:t>v -6.512372 12.668319 0.268143</w:t>
        <w:br/>
        <w:t>v -6.470362 12.692703 0.268957</w:t>
        <w:br/>
        <w:t>v -6.443239 12.659379 0.176504</w:t>
        <w:br/>
        <w:t>v -6.490965 12.634092 0.177807</w:t>
        <w:br/>
        <w:t>v -6.520255 12.668908 0.103862</w:t>
        <w:br/>
        <w:t>v -6.682591 12.570313 0.108601</w:t>
        <w:br/>
        <w:t>v -6.650826 12.543650 0.179606</w:t>
        <w:br/>
        <w:t>v -6.673150 12.570299 0.262056</w:t>
        <w:br/>
        <w:t>v -6.694630 12.519257 0.180732</w:t>
        <w:br/>
        <w:t>v -6.722075 12.547391 0.110895</w:t>
        <w:br/>
        <w:t>v -6.761753 12.524363 0.113217</w:t>
        <w:br/>
        <w:t>v -6.738748 12.494685 0.181959</w:t>
        <w:br/>
        <w:t>v -6.898719 12.448910 0.128910</w:t>
        <w:br/>
        <w:t>v -6.882629 12.427607 0.185441</w:t>
        <w:br/>
        <w:t>v -6.752624 12.524411 0.259287</w:t>
        <w:br/>
        <w:t>v -6.894389 12.448221 0.249825</w:t>
        <w:br/>
        <w:t>v -6.712699 12.547371 0.260630</w:t>
        <w:br/>
        <w:t>v -6.604684 12.691048 0.043421</w:t>
        <w:br/>
        <w:t>v -6.565970 12.719466 0.047390</w:t>
        <w:br/>
        <w:t>v -6.519116 12.663139 0.034688</w:t>
        <w:br/>
        <w:t>v -6.563554 12.633369 0.030614</w:t>
        <w:br/>
        <w:t>v -6.594512 12.693774 -0.160673</w:t>
        <w:br/>
        <w:t>v -6.554798 12.635730 -0.145356</w:t>
        <w:br/>
        <w:t>v -6.510052 12.665622 -0.144144</w:t>
        <w:br/>
        <w:t>v -6.555400 12.722351 -0.159751</w:t>
        <w:br/>
        <w:t>v -6.776213 12.558905 -0.160219</w:t>
        <w:br/>
        <w:t>v -6.737716 12.511490 -0.146888</w:t>
        <w:br/>
        <w:t>v -6.813791 12.532312 -0.160478</w:t>
        <w:br/>
        <w:t>v -6.779215 12.484512 -0.148251</w:t>
        <w:br/>
        <w:t>v -6.862850 12.593058 -0.071130</w:t>
        <w:br/>
        <w:t>v -6.846509 12.574864 -0.137479</w:t>
        <w:br/>
        <w:t>v -6.812882 12.601095 -0.137134</w:t>
        <w:br/>
        <w:t>v -6.831923 12.618893 -0.069443</w:t>
        <w:br/>
        <w:t>v -6.633599 12.745793 -0.134798</w:t>
        <w:br/>
        <w:t>v -6.655352 12.768360 -0.060266</w:t>
        <w:br/>
        <w:t>v -6.852733 12.572778 -0.003012</w:t>
        <w:br/>
        <w:t>v -6.819395 12.599141 -0.000434</w:t>
        <w:br/>
        <w:t>v -6.745209 12.508823 0.014553</w:t>
        <w:br/>
        <w:t>v -6.786609 12.482046 0.010610</w:t>
        <w:br/>
        <w:t>v -6.822257 12.529546 0.021311</w:t>
        <w:br/>
        <w:t>v -6.784951 12.556066 0.025272</w:t>
        <w:br/>
        <w:t>v -7.023865 12.431393 -0.132001</w:t>
        <w:br/>
        <w:t>v -6.880160 12.548012 -0.137923</w:t>
        <w:br/>
        <w:t>v -6.893857 12.566532 -0.072780</w:t>
        <w:br/>
        <w:t>v -7.038578 12.454178 -0.080108</w:t>
        <w:br/>
        <w:t>v -6.641094 12.743786 0.015184</w:t>
        <w:br/>
        <w:t>v -6.526341 12.593898 -0.056114</w:t>
        <w:br/>
        <w:t>v -6.706221 12.478301 -0.065063</w:t>
        <w:br/>
        <w:t>v -6.526341 12.593898 -0.056114</w:t>
        <w:br/>
        <w:t>v -6.706221 12.478301 -0.065063</w:t>
        <w:br/>
        <w:t>v -6.751010 12.449813 -0.067792</w:t>
        <w:br/>
        <w:t>v -6.828329 12.455509 0.006743</w:t>
        <w:br/>
        <w:t>v -6.796197 12.421691 -0.070372</w:t>
        <w:br/>
        <w:t>v -6.925446 12.336067 -0.078292</w:t>
        <w:br/>
        <w:t>v -6.956290 12.357260 -0.019880</w:t>
        <w:br/>
        <w:t>v -6.956189 12.368803 -0.142414</w:t>
        <w:br/>
        <w:t>v -6.925446 12.336067 -0.078292</w:t>
        <w:br/>
        <w:t>v -6.796197 12.421691 -0.070372</w:t>
        <w:br/>
        <w:t>v -6.820960 12.457668 -0.149649</w:t>
        <w:br/>
        <w:t>v -6.544320 12.722135 0.281838</w:t>
        <w:br/>
        <w:t>v -6.508883 12.745216 0.283345</w:t>
        <w:br/>
        <w:t>v -6.567721 12.815578 0.187591</w:t>
        <w:br/>
        <w:t>v -6.595048 12.794800 0.187692</w:t>
        <w:br/>
        <w:t>v -6.584219 12.772796 0.115633</w:t>
        <w:br/>
        <w:t>v -6.554994 12.794516 0.114698</w:t>
        <w:br/>
        <w:t>v -6.478992 12.693918 0.102428</w:t>
        <w:br/>
        <w:t>v -6.520000 12.746644 0.087281</w:t>
        <w:br/>
        <w:t>v -6.554835 12.723198 0.088902</w:t>
        <w:br/>
        <w:t>v -6.717072 12.617155 0.099043</w:t>
        <w:br/>
        <w:t>v -6.751596 12.595496 0.100958</w:t>
        <w:br/>
        <w:t>v -6.786327 12.573718 0.102807</w:t>
        <w:br/>
        <w:t>v -6.784065 12.658325 0.188561</w:t>
        <w:br/>
        <w:t>v -6.811792 12.638713 0.188863</w:t>
        <w:br/>
        <w:t>v -6.806499 12.618345 0.123884</w:t>
        <w:br/>
        <w:t>v -6.776444 12.638964 0.123303</w:t>
        <w:br/>
        <w:t>v -6.756584 12.677757 0.188140</w:t>
        <w:br/>
        <w:t>v -6.746611 12.659431 0.122753</w:t>
        <w:br/>
        <w:t>v -6.799169 12.617387 0.252253</w:t>
        <w:br/>
        <w:t>v -6.768808 12.637651 0.252199</w:t>
        <w:br/>
        <w:t>v -6.740952 12.594373 0.272818</w:t>
        <w:br/>
        <w:t>v -6.706246 12.615859 0.273936</w:t>
        <w:br/>
        <w:t>v -6.938002 12.516616 0.243550</w:t>
        <w:br/>
        <w:t>v -6.949174 12.535407 0.188979</w:t>
        <w:br/>
        <w:t>v -6.942459 12.521901 0.143475</w:t>
        <w:br/>
        <w:t>v -6.776073 12.572870 0.271762</w:t>
        <w:br/>
        <w:t>v -6.920773 12.488012 0.268916</w:t>
        <w:br/>
        <w:t>v -6.925688 12.494366 0.117577</w:t>
        <w:br/>
        <w:t>v -6.576266 12.771740 0.258124</w:t>
        <w:br/>
        <w:t>v -6.738880 12.657857 0.251993</w:t>
        <w:br/>
        <w:t>v -6.526024 12.677445 -0.202278</w:t>
        <w:br/>
        <w:t>v -6.486530 12.704907 -0.193503</w:t>
        <w:br/>
        <w:t>v -6.444469 12.647558 -0.200037</w:t>
        <w:br/>
        <w:t>v -6.488289 12.620867 -0.209080</w:t>
        <w:br/>
        <w:t>v -6.553581 12.728215 -0.231902</w:t>
        <w:br/>
        <w:t>v -6.555765 12.751500 -0.306785</w:t>
        <w:br/>
        <w:t>v -6.521092 12.779334 -0.302419</w:t>
        <w:br/>
        <w:t>v -6.517660 12.756188 -0.224807</w:t>
        <w:br/>
        <w:t>v -6.729065 12.596103 -0.263436</w:t>
        <w:br/>
        <w:t>v -6.732396 12.613178 -0.330593</w:t>
        <w:br/>
        <w:t>v -6.666598 12.509271 -0.243178</w:t>
        <w:br/>
        <w:t>v -6.701979 12.555241 -0.237341</w:t>
        <w:br/>
        <w:t>v -6.525400 12.726743 -0.377061</w:t>
        <w:br/>
        <w:t>v -6.705958 12.592694 -0.393298</w:t>
        <w:br/>
        <w:t>v -6.764150 12.570374 -0.268327</w:t>
        <w:br/>
        <w:t>v -6.764980 12.588762 -0.334765</w:t>
        <w:br/>
        <w:t>v -6.706126 12.483819 -0.249607</w:t>
        <w:br/>
        <w:t>v -6.746117 12.458756 -0.256929</w:t>
        <w:br/>
        <w:t>v -6.777085 12.503286 -0.250580</w:t>
        <w:br/>
        <w:t>v -6.739466 12.529365 -0.243436</w:t>
        <w:br/>
        <w:t>v -6.740551 12.567962 -0.397535</w:t>
        <w:br/>
        <w:t>v -6.453875 12.620068 -0.377064</w:t>
        <w:br/>
        <w:t>v -6.487354 12.676083 -0.396094</w:t>
        <w:br/>
        <w:t>v -6.670405 12.551320 -0.410099</w:t>
        <w:br/>
        <w:t>v -6.638354 12.506215 -0.393529</w:t>
        <w:br/>
        <w:t>v -6.708021 12.526289 -0.413899</w:t>
        <w:br/>
        <w:t>v -6.678441 12.481086 -0.397653</w:t>
        <w:br/>
        <w:t>v -6.874177 12.383103 -0.288402</w:t>
        <w:br/>
        <w:t>v -6.900076 12.415469 -0.277660</w:t>
        <w:br/>
        <w:t>v -6.719311 12.456365 -0.401123</w:t>
        <w:br/>
        <w:t>v -6.746140 12.501034 -0.416832</w:t>
        <w:br/>
        <w:t>v -6.872083 12.415088 -0.422502</w:t>
        <w:br/>
        <w:t>v -6.849323 12.385723 -0.403592</w:t>
        <w:br/>
        <w:t>v -6.925240 12.456650 -0.302523</w:t>
        <w:br/>
        <w:t>v -6.921168 12.475250 -0.354764</w:t>
        <w:br/>
        <w:t>v -6.797695 12.563118 -0.338996</w:t>
        <w:br/>
        <w:t>v -6.799195 12.543831 -0.274063</w:t>
        <w:br/>
        <w:t>v -6.443751 12.585770 -0.278573</w:t>
        <w:br/>
        <w:t>v -6.398275 12.615398 -0.271315</w:t>
        <w:br/>
        <w:t>v -6.409673 12.645236 -0.374020</w:t>
        <w:br/>
        <w:t>v -6.628060 12.481732 -0.306459</w:t>
        <w:br/>
        <w:t>v -6.668742 12.457507 -0.312260</w:t>
        <w:br/>
        <w:t>v -6.710255 12.433834 -0.318330</w:t>
        <w:br/>
        <w:t>v -6.845273 12.365708 -0.341068</w:t>
        <w:br/>
        <w:t>v -6.312969 12.578989 -0.497319</w:t>
        <w:br/>
        <w:t>v -6.351428 12.554400 -0.510081</w:t>
        <w:br/>
        <w:t>v -6.387883 12.572777 -0.463151</w:t>
        <w:br/>
        <w:t>v -6.353014 12.595421 -0.449404</w:t>
        <w:br/>
        <w:t>v -6.463850 12.512014 -0.496195</w:t>
        <w:br/>
        <w:t>v -6.438417 12.500599 -0.543588</w:t>
        <w:br/>
        <w:t>v -5.953695 12.767601 0.518982</w:t>
        <w:br/>
        <w:t>v -5.971470 12.724150 0.549589</w:t>
        <w:br/>
        <w:t>v -5.878759 12.665566 0.550969</w:t>
        <w:br/>
        <w:t>v -5.850232 12.712199 0.516866</w:t>
        <w:br/>
        <w:t>v -5.946570 12.566317 0.626206</w:t>
        <w:br/>
        <w:t>v -5.888276 12.573031 0.689776</w:t>
        <w:br/>
        <w:t>v -5.813856 12.691861 0.625712</w:t>
        <w:br/>
        <w:t>v -5.878759 12.665566 0.550969</w:t>
        <w:br/>
        <w:t>v -6.028144 12.597485 0.625522</w:t>
        <w:br/>
        <w:t>v -6.306196 12.593669 -0.565037</w:t>
        <w:br/>
        <w:t>v -6.326899 12.628282 -0.580296</w:t>
        <w:br/>
        <w:t>v -6.394727 12.661307 -0.474510</w:t>
        <w:br/>
        <w:t>v -6.422865 12.638396 -0.483540</w:t>
        <w:br/>
        <w:t>v -6.410620 12.607264 -0.463055</w:t>
        <w:br/>
        <w:t>v -6.379424 12.629762 -0.450105</w:t>
        <w:br/>
        <w:t>v -5.837343 12.807709 0.675600</w:t>
        <w:br/>
        <w:t>v -5.790349 12.769623 0.650694</w:t>
        <w:br/>
        <w:t>v -5.907807 12.833248 0.658713</w:t>
        <w:br/>
        <w:t>v -5.979913 12.834218 0.602327</w:t>
        <w:br/>
        <w:t>v -5.986010 12.806510 0.552376</w:t>
        <w:br/>
        <w:t>v -6.623936 12.794036 -0.058340</w:t>
        <w:br/>
        <w:t>v -6.607771 12.770511 0.017956</w:t>
        <w:br/>
        <w:t>v -6.600034 12.772651 -0.133052</w:t>
        <w:br/>
        <w:t>v -6.851476 12.505441 -0.160809</w:t>
        <w:br/>
        <w:t>v -6.886083 12.545742 -0.005460</w:t>
        <w:br/>
        <w:t>v -6.859713 12.502788 0.017429</w:t>
        <w:br/>
        <w:t>v -6.477390 12.623000 -0.053216</w:t>
        <w:br/>
        <w:t>v -6.477390 12.623000 -0.053216</w:t>
        <w:br/>
        <w:t>v -6.546909 12.793456 0.258895</w:t>
        <w:br/>
        <w:t>v -6.488565 12.753546 -0.374163</w:t>
        <w:br/>
        <w:t>v -6.447059 12.701964 -0.393841</w:t>
        <w:br/>
        <w:t>v -6.775395 12.542350 -0.401082</w:t>
        <w:br/>
        <w:t>v -6.306196 12.593669 -0.565037</w:t>
        <w:br/>
        <w:t>v -5.784171 12.732955 0.601592</w:t>
        <w:br/>
        <w:t>v -5.850232 12.712199 0.516866</w:t>
        <w:br/>
        <w:t>v -7.027815 12.431055 -0.028728</w:t>
        <w:br/>
        <w:t>v -6.991671 12.396030 -0.004412</w:t>
        <w:br/>
        <w:t>v -6.986782 12.397459 -0.157718</w:t>
        <w:br/>
        <w:t>v -6.907716 12.454408 -0.404041</w:t>
        <w:br/>
        <w:t>v -6.503602 12.564866 -0.517966</w:t>
        <w:br/>
        <w:t>v -6.491810 12.577784 -0.558768</w:t>
        <w:br/>
        <w:t>v -6.476134 12.563598 -0.597161</w:t>
        <w:br/>
        <w:t>v -6.489568 12.535708 -0.489713</w:t>
        <w:br/>
        <w:t>v -5.229570 13.665930 0.165739</w:t>
        <w:br/>
        <w:t>v -5.078121 13.657482 0.020248</w:t>
        <w:br/>
        <w:t>v -5.104794 13.687521 0.102511</w:t>
        <w:br/>
        <w:t>v -5.201616 13.819799 0.167652</w:t>
        <w:br/>
        <w:t>v -5.150054 13.749334 0.156162</w:t>
        <w:br/>
        <w:t>v -5.134143 13.728285 -0.236637</w:t>
        <w:br/>
        <w:t>v -5.079850 13.656637 -0.134523</w:t>
        <w:br/>
        <w:t>v -4.868065 13.751181 0.020940</w:t>
        <w:br/>
        <w:t>v -4.903090 13.802664 0.110964</w:t>
        <w:br/>
        <w:t>v -6.526024 12.677445 -0.202278</w:t>
        <w:br/>
        <w:t>v -6.486530 12.704907 -0.193503</w:t>
        <w:br/>
        <w:t>v -6.701979 12.555241 -0.237341</w:t>
        <w:br/>
        <w:t>v -6.739466 12.529365 -0.243436</w:t>
        <w:br/>
        <w:t>v -6.777085 12.503286 -0.250580</w:t>
        <w:br/>
        <w:t>v -6.900076 12.415469 -0.277660</w:t>
        <w:br/>
        <w:t>v -6.746140 12.501034 -0.416832</w:t>
        <w:br/>
        <w:t>v -6.872083 12.415088 -0.422502</w:t>
        <w:br/>
        <w:t>v -6.708021 12.526289 -0.413899</w:t>
        <w:br/>
        <w:t>v -6.670405 12.551320 -0.410099</w:t>
        <w:br/>
        <w:t>v -6.487354 12.676083 -0.396094</w:t>
        <w:br/>
        <w:t>v -6.447059 12.701964 -0.393841</w:t>
        <w:br/>
        <w:t>v -6.410620 12.607264 -0.463055</w:t>
        <w:br/>
        <w:t>v -6.379424 12.629762 -0.450105</w:t>
        <w:br/>
        <w:t>v -6.489568 12.535708 -0.489713</w:t>
        <w:br/>
        <w:t>v -6.445461 12.533008 -0.612709</w:t>
        <w:br/>
        <w:t>v -6.357615 12.605805 -0.587627</w:t>
        <w:br/>
        <w:t>v -6.326899 12.628282 -0.580296</w:t>
        <w:br/>
        <w:t>v -6.508883 12.745216 0.283345</w:t>
        <w:br/>
        <w:t>v -6.544320 12.722135 0.281838</w:t>
        <w:br/>
        <w:t>v -6.706246 12.615859 0.273936</w:t>
        <w:br/>
        <w:t>v -6.740952 12.594373 0.272818</w:t>
        <w:br/>
        <w:t>v -6.776073 12.572870 0.271762</w:t>
        <w:br/>
        <w:t>v -6.920773 12.488012 0.268916</w:t>
        <w:br/>
        <w:t>v -6.925688 12.494366 0.117577</w:t>
        <w:br/>
        <w:t>v -6.786327 12.573718 0.102807</w:t>
        <w:br/>
        <w:t>v -6.751596 12.595496 0.100958</w:t>
        <w:br/>
        <w:t>v -6.717072 12.617155 0.099043</w:t>
        <w:br/>
        <w:t>v -6.554835 12.723198 0.088902</w:t>
        <w:br/>
        <w:t>v -6.520000 12.746644 0.087281</w:t>
        <w:br/>
        <w:t>v -6.565970 12.719466 0.047390</w:t>
        <w:br/>
        <w:t>v -6.604684 12.691048 0.043421</w:t>
        <w:br/>
        <w:t>v -6.784951 12.556066 0.025272</w:t>
        <w:br/>
        <w:t>v -6.822257 12.529546 0.021311</w:t>
        <w:br/>
        <w:t>v -6.859713 12.502788 0.017429</w:t>
        <w:br/>
        <w:t>v -6.991671 12.396030 -0.004412</w:t>
        <w:br/>
        <w:t>v -6.986782 12.397459 -0.157718</w:t>
        <w:br/>
        <w:t>v -6.851476 12.505441 -0.160809</w:t>
        <w:br/>
        <w:t>v -6.813791 12.532312 -0.160478</w:t>
        <w:br/>
        <w:t>v -6.776213 12.558905 -0.160219</w:t>
        <w:br/>
        <w:t>v -6.594512 12.693774 -0.160673</w:t>
        <w:br/>
        <w:t>v -6.555400 12.722351 -0.159751</w:t>
        <w:br/>
        <w:t>v -5.986010 12.806510 0.552376</w:t>
        <w:br/>
        <w:t>v -5.999591 12.765665 0.576217</w:t>
        <w:br/>
        <w:t>v -6.060979 12.631729 0.657079</w:t>
        <w:br/>
        <w:t>v -5.890739 12.599651 0.743363</w:t>
        <w:br/>
        <w:t>v -5.813475 12.730378 0.674675</w:t>
        <w:br/>
        <w:t>v -5.790349 12.769623 0.650694</w:t>
        <w:br/>
        <w:t>v -5.436469 13.344082 0.405449</w:t>
        <w:br/>
        <w:t>v -5.328948 13.515675 0.282604</w:t>
        <w:br/>
        <w:t>v -5.229570 13.665930 0.165739</w:t>
        <w:br/>
        <w:t>v -5.150054 13.749334 0.156162</w:t>
        <w:br/>
        <w:t>v -4.953269 13.876425 0.164765</w:t>
        <w:br/>
        <w:t>v -5.942251 12.500129 0.738486</w:t>
        <w:br/>
        <w:t>v -5.936746 12.533081 0.783737</w:t>
        <w:br/>
        <w:t>v -5.993685 12.492381 0.685697</w:t>
        <w:br/>
        <w:t>v -6.064375 12.439955 0.793301</w:t>
        <w:br/>
        <w:t>v -6.022362 12.447961 0.815015</w:t>
        <w:br/>
        <w:t>v -5.982191 12.463287 0.774970</w:t>
        <w:br/>
        <w:t>v -6.032756 12.457384 0.737396</w:t>
        <w:br/>
        <w:t>v -6.085472 12.458630 0.835702</w:t>
        <w:br/>
        <w:t>v -6.089586 12.457884 0.842492</w:t>
        <w:br/>
        <w:t>v -6.063313 12.455177 0.848598</w:t>
        <w:br/>
        <w:t>v -6.058403 12.526423 0.814293</w:t>
        <w:br/>
        <w:t>v -6.009142 12.503123 0.827556</w:t>
        <w:br/>
        <w:t>v -6.043210 12.455871 0.847686</w:t>
        <w:br/>
        <w:t>v -6.063313 12.455177 0.848598</w:t>
        <w:br/>
        <w:t>v -6.085149 12.483663 0.724310</w:t>
        <w:br/>
        <w:t>v -6.099154 12.465103 0.770321</w:t>
        <w:br/>
        <w:t>v -6.089586 12.457884 0.842492</w:t>
        <w:br/>
        <w:t>v -6.107799 12.463245 0.826644</w:t>
        <w:br/>
        <w:t>v -6.063605 12.529881 0.679667</w:t>
        <w:br/>
        <w:t>v -5.981187 12.476135 0.810695</w:t>
        <w:br/>
        <w:t>v -6.093045 12.566967 0.704028</w:t>
        <w:br/>
        <w:t>v -6.112447 12.510015 0.740652</w:t>
        <w:br/>
        <w:t>v -6.112447 12.510015 0.740652</w:t>
        <w:br/>
        <w:t>v -6.093045 12.566967 0.704028</w:t>
        <w:br/>
        <w:t>v -6.071960 12.586465 0.740703</w:t>
        <w:br/>
        <w:t>v -6.099173 12.524445 0.778289</w:t>
        <w:br/>
        <w:t>v -6.113133 12.471167 0.811354</w:t>
        <w:br/>
        <w:t>v -6.107799 12.463245 0.826644</w:t>
        <w:br/>
        <w:t>v -5.973288 12.568038 0.788842</w:t>
        <w:br/>
        <w:t>v -5.936746 12.533081 0.783737</w:t>
        <w:br/>
        <w:t>v -5.981187 12.476135 0.810695</w:t>
        <w:br/>
        <w:t>v -6.009142 12.503123 0.827556</w:t>
        <w:br/>
        <w:t>v -6.112447 12.510015 0.740652</w:t>
        <w:br/>
        <w:t>v -6.113133 12.471167 0.811354</w:t>
        <w:br/>
        <w:t>v -6.099154 12.465103 0.770321</w:t>
        <w:br/>
        <w:t>v -5.981187 12.476135 0.810695</w:t>
        <w:br/>
        <w:t>v -6.022362 12.447961 0.815015</w:t>
        <w:br/>
        <w:t>v -6.043210 12.455871 0.847686</w:t>
        <w:br/>
        <w:t>v -6.027112 12.592215 0.775502</w:t>
        <w:br/>
        <w:t>v -6.069881 12.576700 0.755094</w:t>
        <w:br/>
        <w:t>v -6.099173 12.524445 0.778289</w:t>
        <w:br/>
        <w:t>v -6.069881 12.576700 0.755094</w:t>
        <w:br/>
        <w:t>v -6.030816 12.580048 0.778821</w:t>
        <w:br/>
        <w:t>v -5.992282 12.559289 0.797507</w:t>
        <w:br/>
        <w:t>v -5.992282 12.559289 0.797507</w:t>
        <w:br/>
        <w:t>v -6.030816 12.580048 0.778821</w:t>
        <w:br/>
        <w:t>v -6.113133 12.471167 0.811354</w:t>
        <w:br/>
        <w:t>v -6.064375 12.439955 0.793301</w:t>
        <w:br/>
        <w:t>v -6.043210 12.455871 0.847686</w:t>
        <w:br/>
        <w:t>v -6.957298 12.408084 0.186853</w:t>
        <w:br/>
        <w:t>v -7.017303 12.421739 0.191813</w:t>
        <w:br/>
        <w:t>v -7.011146 12.433119 0.233145</w:t>
        <w:br/>
        <w:t>v -6.961283 12.422320 0.241226</w:t>
        <w:br/>
        <w:t>v -7.011146 12.433119 0.233145</w:t>
        <w:br/>
        <w:t>v -7.041159 12.454245 0.192779</w:t>
        <w:br/>
        <w:t>v -7.035968 12.454470 0.227299</w:t>
        <w:br/>
        <w:t>v -7.015464 12.438573 0.150884</w:t>
        <w:br/>
        <w:t>v -6.968190 12.431003 0.140444</w:t>
        <w:br/>
        <w:t>v -6.980205 12.451378 0.253695</w:t>
        <w:br/>
        <w:t>v -6.993618 12.464177 0.135586</w:t>
        <w:br/>
        <w:t>v -7.035968 12.454470 0.227299</w:t>
        <w:br/>
        <w:t>v -6.997794 12.478586 0.237877</w:t>
        <w:br/>
        <w:t>v -6.980205 12.451378 0.253695</w:t>
        <w:br/>
        <w:t>v -7.002904 12.484129 0.150543</w:t>
        <w:br/>
        <w:t>v -6.993618 12.464177 0.135586</w:t>
        <w:br/>
        <w:t>v -7.035968 12.454470 0.227299</w:t>
        <w:br/>
        <w:t>v -7.040676 12.473563 0.192701</w:t>
        <w:br/>
        <w:t>v -6.997794 12.478586 0.237877</w:t>
        <w:br/>
        <w:t>v -7.008817 12.496094 0.192168</w:t>
        <w:br/>
        <w:t>v -7.002904 12.484129 0.150543</w:t>
        <w:br/>
        <w:t>v -7.049641 12.456353 0.172291</w:t>
        <w:br/>
        <w:t>v -7.056457 12.454198 0.194045</w:t>
        <w:br/>
        <w:t>v -7.039682 12.461499 0.159322</w:t>
        <w:br/>
        <w:t>v -7.015464 12.438573 0.150884</w:t>
        <w:br/>
        <w:t>v -7.045861 12.453300 0.214530</w:t>
        <w:br/>
        <w:t>v -7.039682 12.461499 0.159322</w:t>
        <w:br/>
        <w:t>v -7.045861 12.453300 0.214530</w:t>
        <w:br/>
        <w:t>v -7.049641 12.456353 0.172291</w:t>
        <w:br/>
        <w:t>v -7.039682 12.461499 0.159322</w:t>
        <w:br/>
        <w:t>v -7.056457 12.454198 0.194045</w:t>
        <w:br/>
        <w:t>v -6.962855 12.517457 0.152585</w:t>
        <w:br/>
        <w:t>v -6.962855 12.517457 0.152585</w:t>
        <w:br/>
        <w:t>v -6.960505 12.522822 0.189561</w:t>
        <w:br/>
        <w:t>v -6.956130 12.516388 0.231575</w:t>
        <w:br/>
        <w:t>v -6.960505 12.522822 0.189561</w:t>
        <w:br/>
        <w:t>v -6.956130 12.516388 0.231575</w:t>
        <w:br/>
        <w:t>v -7.017303 12.421739 0.191813</w:t>
        <w:br/>
        <w:t>v -7.023197 12.286505 -0.088149</w:t>
        <w:br/>
        <w:t>v -7.090441 12.302809 -0.082211</w:t>
        <w:br/>
        <w:t>v -7.079131 12.313354 -0.039202</w:t>
        <w:br/>
        <w:t>v -7.038800 12.308212 -0.032447</w:t>
        <w:br/>
        <w:t>v -7.139834 12.349091 -0.062442</w:t>
        <w:br/>
        <w:t>v -7.137320 12.348360 -0.083155</w:t>
        <w:br/>
        <w:t>v -7.149249 12.350057 -0.083951</w:t>
        <w:br/>
        <w:t>v -7.080893 12.317039 -0.124425</w:t>
        <w:br/>
        <w:t>v -7.035844 12.314342 -0.130490</w:t>
        <w:br/>
        <w:t>v -7.059095 12.333961 -0.022977</w:t>
        <w:br/>
        <w:t>v -7.056994 12.342590 -0.139170</w:t>
        <w:br/>
        <w:t>v -7.042087 12.440438 -0.079254</w:t>
        <w:br/>
        <w:t>v -7.040998 12.427496 -0.038311</w:t>
        <w:br/>
        <w:t>v -7.038726 12.427554 -0.121870</w:t>
        <w:br/>
        <w:t>v -7.059095 12.333961 -0.022977</w:t>
        <w:br/>
        <w:t>v -7.079131 12.313354 -0.039202</w:t>
        <w:br/>
        <w:t>v -7.120333 12.347811 -0.048825</w:t>
        <w:br/>
        <w:t>v -7.087049 12.376692 -0.039289</w:t>
        <w:br/>
        <w:t>v -7.087584 12.377032 -0.123329</w:t>
        <w:br/>
        <w:t>v -7.056994 12.342590 -0.139170</w:t>
        <w:br/>
        <w:t>v -7.087049 12.376692 -0.039289</w:t>
        <w:br/>
        <w:t>v -7.120333 12.347811 -0.048825</w:t>
        <w:br/>
        <w:t>v -7.139834 12.349091 -0.062442</w:t>
        <w:br/>
        <w:t>v -7.100255 12.391789 -0.080309</w:t>
        <w:br/>
        <w:t>v -7.138396 12.350866 -0.104969</w:t>
        <w:br/>
        <w:t>v -7.149249 12.350057 -0.083951</w:t>
        <w:br/>
        <w:t>v -7.138396 12.350866 -0.104969</w:t>
        <w:br/>
        <w:t>v -7.122866 12.350975 -0.117730</w:t>
        <w:br/>
        <w:t>v -7.080893 12.317039 -0.124425</w:t>
        <w:br/>
        <w:t>v -7.087584 12.377032 -0.123329</w:t>
        <w:br/>
        <w:t>v -7.038726 12.427554 -0.121870</w:t>
        <w:br/>
        <w:t>v -7.040998 12.427496 -0.038311</w:t>
        <w:br/>
        <w:t>v -7.042087 12.440438 -0.079254</w:t>
        <w:br/>
        <w:t>v -7.120333 12.347811 -0.048825</w:t>
        <w:br/>
        <w:t>v -7.090441 12.302809 -0.082211</w:t>
        <w:br/>
        <w:t>v -7.122866 12.350975 -0.117730</w:t>
        <w:br/>
        <w:t>v -6.991027 12.359728 -0.316306</w:t>
        <w:br/>
        <w:t>v -6.935894 12.348141 -0.312965</w:t>
        <w:br/>
        <w:t>v -6.923941 12.336233 -0.355491</w:t>
        <w:br/>
        <w:t>v -6.992696 12.345404 -0.366088</w:t>
        <w:br/>
        <w:t>v -7.029599 12.373512 -0.349641</w:t>
        <w:br/>
        <w:t>v -7.022524 12.375145 -0.369580</w:t>
        <w:br/>
        <w:t>v -7.034478 12.374605 -0.370808</w:t>
        <w:br/>
        <w:t>v -6.976264 12.351394 -0.410520</w:t>
        <w:br/>
        <w:t>v -6.924373 12.347581 -0.398704</w:t>
        <w:br/>
        <w:t>v -6.961000 12.374123 -0.298107</w:t>
        <w:br/>
        <w:t>v -6.941765 12.368220 -0.418565</w:t>
        <w:br/>
        <w:t>v -6.924471 12.450836 -0.393020</w:t>
        <w:br/>
        <w:t>v -6.984709 12.403128 -0.322412</w:t>
        <w:br/>
        <w:t>v -6.961000 12.374123 -0.298107</w:t>
        <w:br/>
        <w:t>v -6.970963 12.401720 -0.404133</w:t>
        <w:br/>
        <w:t>v -6.941765 12.368220 -0.418565</w:t>
        <w:br/>
        <w:t>v -6.984709 12.403128 -0.322412</w:t>
        <w:br/>
        <w:t>v -7.020493 12.374391 -0.339475</w:t>
        <w:br/>
        <w:t>v -7.029599 12.373512 -0.349641</w:t>
        <w:br/>
        <w:t>v -6.988211 12.416943 -0.363063</w:t>
        <w:br/>
        <w:t>v -7.034478 12.374605 -0.370808</w:t>
        <w:br/>
        <w:t>v -7.024165 12.373604 -0.388993</w:t>
        <w:br/>
        <w:t>v -7.009484 12.373904 -0.399139</w:t>
        <w:br/>
        <w:t>v -6.976264 12.351394 -0.410520</w:t>
        <w:br/>
        <w:t>v -7.020493 12.374391 -0.339475</w:t>
        <w:br/>
        <w:t>v -6.991027 12.359728 -0.316306</w:t>
        <w:br/>
        <w:t>v -7.020493 12.374391 -0.339475</w:t>
        <w:br/>
        <w:t>v -6.991027 12.359728 -0.316306</w:t>
        <w:br/>
        <w:t>v -6.992696 12.345404 -0.366088</w:t>
        <w:br/>
        <w:t>v -7.009484 12.373904 -0.399139</w:t>
        <w:br/>
        <w:t>v -6.976264 12.351394 -0.410520</w:t>
        <w:br/>
        <w:t>v -6.924471 12.450836 -0.393020</w:t>
        <w:br/>
        <w:t>v -6.970963 12.401720 -0.404133</w:t>
        <w:br/>
        <w:t>v -6.932109 12.460357 -0.355776</w:t>
        <w:br/>
        <w:t>v -6.938048 12.450780 -0.316702</w:t>
        <w:br/>
        <w:t>v -6.938048 12.450780 -0.316702</w:t>
        <w:br/>
        <w:t>v -6.932109 12.460357 -0.355776</w:t>
        <w:br/>
        <w:t>v -7.009484 12.373904 -0.399139</w:t>
        <w:br/>
        <w:t>v -7.024165 12.373604 -0.388993</w:t>
        <w:br/>
        <w:t>v -6.516977 12.479849 -0.523390</w:t>
        <w:br/>
        <w:t>v -6.500444 12.470221 -0.563396</w:t>
        <w:br/>
        <w:t>v -6.545175 12.472530 -0.577632</w:t>
        <w:br/>
        <w:t>v -6.551234 12.480519 -0.539239</w:t>
        <w:br/>
        <w:t>v -6.582292 12.492475 -0.569120</w:t>
        <w:br/>
        <w:t>v -6.574074 12.492842 -0.586473</w:t>
        <w:br/>
        <w:t>v -6.580982 12.492105 -0.587611</w:t>
        <w:br/>
        <w:t>v -6.489502 12.477678 -0.605487</w:t>
        <w:br/>
        <w:t>v -6.528395 12.477472 -0.612902</w:t>
        <w:br/>
        <w:t>v -6.540655 12.496077 -0.513337</w:t>
        <w:br/>
        <w:t>v -6.500619 12.492023 -0.620156</w:t>
        <w:br/>
        <w:t>v -6.507242 12.563000 -0.528829</w:t>
        <w:br/>
        <w:t>v -6.547635 12.530352 -0.576021</w:t>
        <w:br/>
        <w:t>v -6.530571 12.516393 -0.610172</w:t>
        <w:br/>
        <w:t>v -6.486341 12.562134 -0.590391</w:t>
        <w:br/>
        <w:t>v -6.540655 12.496077 -0.513337</w:t>
        <w:br/>
        <w:t>v -6.551234 12.480519 -0.539239</w:t>
        <w:br/>
        <w:t>v -6.577806 12.493847 -0.555241</w:t>
        <w:br/>
        <w:t>v -6.553819 12.518294 -0.539721</w:t>
        <w:br/>
        <w:t>v -6.530571 12.516393 -0.610172</w:t>
        <w:br/>
        <w:t>v -6.500619 12.492023 -0.620156</w:t>
        <w:br/>
        <w:t>v -6.553819 12.518294 -0.539721</w:t>
        <w:br/>
        <w:t>v -6.577806 12.493847 -0.555241</w:t>
        <w:br/>
        <w:t>v -6.582292 12.492475 -0.569120</w:t>
        <w:br/>
        <w:t>v -6.580982 12.492105 -0.587611</w:t>
        <w:br/>
        <w:t>v -6.571054 12.491367 -0.603389</w:t>
        <w:br/>
        <w:t>v -6.560217 12.490927 -0.611934</w:t>
        <w:br/>
        <w:t>v -6.528395 12.477472 -0.612902</w:t>
        <w:br/>
        <w:t>v -6.577806 12.493847 -0.555241</w:t>
        <w:br/>
        <w:t>v -6.551234 12.480519 -0.539239</w:t>
        <w:br/>
        <w:t>v -6.545175 12.472530 -0.577632</w:t>
        <w:br/>
        <w:t>v -6.560217 12.490927 -0.611934</w:t>
        <w:br/>
        <w:t>v -6.528395 12.477472 -0.612902</w:t>
        <w:br/>
        <w:t>v -6.486341 12.562134 -0.590391</w:t>
        <w:br/>
        <w:t>v -6.495754 12.570865 -0.559602</w:t>
        <w:br/>
        <w:t>v -6.507242 12.563000 -0.528829</w:t>
        <w:br/>
        <w:t>v -6.560217 12.490927 -0.611934</w:t>
        <w:br/>
        <w:t>v -6.571054 12.491367 -0.603389</w:t>
        <w:br/>
        <w:t>v -6.495754 12.570865 -0.559602</w:t>
        <w:br/>
        <w:t>v -5.061469 14.035475 0.117577</w:t>
        <w:br/>
        <w:t>v -5.009333 13.958838 0.172159</w:t>
        <w:br/>
        <w:t>v -4.953269 13.876425 0.164765</w:t>
        <w:br/>
        <w:t>v -5.070700 14.049046 -0.163382</w:t>
        <w:br/>
        <w:t>v -5.093214 14.082140 -0.000101</w:t>
        <w:br/>
        <w:t>v -5.007727 13.956476 -0.244041</w:t>
        <w:br/>
        <w:t>v -4.933259 13.847013 -0.257605</w:t>
        <w:br/>
        <w:t>v -4.872358 13.757490 -0.156924</w:t>
        <w:br/>
        <w:t>v -4.933259 13.847013 -0.257605</w:t>
        <w:br/>
        <w:t>v -5.856662 13.426102 0.165327</w:t>
        <w:br/>
        <w:t>v -5.879589 13.440252 -0.025946</w:t>
        <w:br/>
        <w:t>v -5.811096 13.397860 -0.244257</w:t>
        <w:br/>
        <w:t>v -5.732250 13.347473 -0.389389</w:t>
        <w:br/>
        <w:t>v -5.785400 13.381126 0.328471</w:t>
        <w:br/>
        <w:t>v -5.411933 13.125246 0.245078</w:t>
        <w:br/>
        <w:t>v -5.455648 13.165338 0.395853</w:t>
        <w:br/>
        <w:t>v -5.411826 13.118523 0.105591</w:t>
        <w:br/>
        <w:t>v -5.407213 13.118666 -0.038464</w:t>
        <w:br/>
        <w:t>v -5.463298 13.079353 0.028481</w:t>
        <w:br/>
        <w:t>v -5.524363 13.214927 0.463610</w:t>
        <w:br/>
        <w:t>v -6.205549 12.662670 -0.539778</w:t>
        <w:br/>
        <w:t>v -6.233650 12.704550 -0.560141</w:t>
        <w:br/>
        <w:t>v -6.302999 12.756332 -0.498437</w:t>
        <w:br/>
        <w:t>v -6.308834 12.739956 -0.448233</w:t>
        <w:br/>
        <w:t>v -6.288762 12.703357 -0.419170</w:t>
        <w:br/>
        <w:t>v -6.255030 12.663553 -0.417454</w:t>
        <w:br/>
        <w:t>v -6.212649 12.638990 -0.470540</w:t>
        <w:br/>
        <w:t>v -6.266625 12.739222 -0.552620</w:t>
        <w:br/>
        <w:t>v -6.288762 12.703357 -0.419170</w:t>
        <w:br/>
        <w:t>v -6.233650 12.704550 -0.560141</w:t>
        <w:br/>
        <w:t>v -6.441355 12.781269 -0.372380</w:t>
        <w:br/>
        <w:t>v -6.478148 12.813533 -0.298785</w:t>
        <w:br/>
        <w:t>v -6.364962 12.669245 -0.369032</w:t>
        <w:br/>
        <w:t>v -6.400409 12.726912 -0.390309</w:t>
        <w:br/>
        <w:t>v -6.402372 12.672837 -0.192917</w:t>
        <w:br/>
        <w:t>v -6.362277 12.635750 -0.266433</w:t>
        <w:br/>
        <w:t>v -6.445799 12.734025 -0.186162</w:t>
        <w:br/>
        <w:t>v -6.477678 12.789389 -0.217431</w:t>
        <w:br/>
        <w:t>v -6.445799 12.734025 -0.186162</w:t>
        <w:br/>
        <w:t>v -6.400409 12.726912 -0.390309</w:t>
        <w:br/>
        <w:t>v -6.561733 12.845761 -0.054317</w:t>
        <w:br/>
        <w:t>v -6.548613 12.817895 0.027980</w:t>
        <w:br/>
        <w:t>v -6.536291 12.817095 -0.135825</w:t>
        <w:br/>
        <w:t>v -6.465344 12.694550 0.041729</w:t>
        <w:br/>
        <w:t>v -6.427707 12.649137 -0.050323</w:t>
        <w:br/>
        <w:t>v -6.427707 12.649137 -0.050323</w:t>
        <w:br/>
        <w:t>v -6.455420 12.699372 -0.142139</w:t>
        <w:br/>
        <w:t>v -6.509685 12.757871 0.056821</w:t>
        <w:br/>
        <w:t>v -6.496079 12.760543 -0.157800</w:t>
        <w:br/>
        <w:t>v -6.509685 12.757871 0.056821</w:t>
        <w:br/>
        <w:t>v -6.496079 12.760543 -0.157800</w:t>
        <w:br/>
        <w:t>v -6.427014 12.668086 0.176721</w:t>
        <w:br/>
        <w:t>v -6.457336 12.704976 0.101795</w:t>
        <w:br/>
        <w:t>v -6.547063 12.832158 0.189130</w:t>
        <w:br/>
        <w:t>v -6.526213 12.807943 0.260429</w:t>
        <w:br/>
        <w:t>v -6.449935 12.704724 0.270249</w:t>
        <w:br/>
        <w:t>v -6.488617 12.758215 0.284927</w:t>
        <w:br/>
        <w:t>v -6.533662 12.809539 0.113876</w:t>
        <w:br/>
        <w:t>v -6.498274 12.759814 0.086895</w:t>
        <w:br/>
        <w:t>v -6.488617 12.758215 0.284927</w:t>
        <w:br/>
        <w:t>v -6.498274 12.759814 0.086895</w:t>
        <w:br/>
        <w:t>v -5.407213 13.118666 -0.038464</w:t>
        <w:br/>
        <w:t>v -5.413006 13.127724 -0.264192</w:t>
        <w:br/>
        <w:t>v -5.513692 13.204546 -0.405686</w:t>
        <w:br/>
        <w:t>v -5.630678 13.283234 -0.430095</w:t>
        <w:br/>
        <w:t>v -5.513692 13.204546 -0.405686</w:t>
        <w:br/>
        <w:t>v -5.798873 12.706252 0.545811</w:t>
        <w:br/>
        <w:t>v -5.786548 12.708985 0.536185</w:t>
        <w:br/>
        <w:t>v -5.882641 12.860626 0.698443</w:t>
        <w:br/>
        <w:t>v -5.799997 12.817937 0.691602</w:t>
        <w:br/>
        <w:t>v -5.887019 12.845727 0.695255</w:t>
        <w:br/>
        <w:t>v -5.971857 12.854076 0.640485</w:t>
        <w:br/>
        <w:t>v -5.970794 12.870460 0.641768</w:t>
        <w:br/>
        <w:t>v -5.868856 12.708220 0.471175</w:t>
        <w:br/>
        <w:t>v -5.872566 12.704239 0.486679</w:t>
        <w:br/>
        <w:t>v -5.998253 12.822197 0.562270</w:t>
        <w:br/>
        <w:t>v -6.003095 12.834929 0.553479</w:t>
        <w:br/>
        <w:t>v -6.003095 12.834929 0.553479</w:t>
        <w:br/>
        <w:t>v -5.998253 12.822197 0.562270</w:t>
        <w:br/>
        <w:t>v -5.958373 12.757522 0.505488</w:t>
        <w:br/>
        <w:t>v -5.960459 12.764167 0.491870</w:t>
        <w:br/>
        <w:t>v -6.289532 12.708452 -0.417422</w:t>
        <w:br/>
        <w:t>v -6.314137 12.747622 -0.441723</w:t>
        <w:br/>
        <w:t>v -6.309764 12.759408 -0.435121</w:t>
        <w:br/>
        <w:t>v -6.282973 12.717157 -0.408492</w:t>
        <w:br/>
        <w:t>v -6.302360 12.779592 -0.499609</w:t>
        <w:br/>
        <w:t>v -6.307174 12.766686 -0.500855</w:t>
        <w:br/>
        <w:t>v -6.260348 12.761870 -0.563012</w:t>
        <w:br/>
        <w:t>v -6.267864 12.750396 -0.559947</w:t>
        <w:br/>
        <w:t>v -6.228701 12.708129 -0.570193</w:t>
        <w:br/>
        <w:t>v -6.218654 12.716585 -0.573853</w:t>
        <w:br/>
        <w:t>v -6.289532 12.708452 -0.417422</w:t>
        <w:br/>
        <w:t>v -6.282973 12.717157 -0.408492</w:t>
        <w:br/>
        <w:t>v -6.242977 12.664774 -0.397012</w:t>
        <w:br/>
        <w:t>v -6.252256 12.659831 -0.406675</w:t>
        <w:br/>
        <w:t>v -6.200943 12.630670 -0.466974</w:t>
        <w:br/>
        <w:t>v -6.188374 12.633861 -0.462513</w:t>
        <w:br/>
        <w:t>v -6.184102 12.665365 -0.547230</w:t>
        <w:br/>
        <w:t>v -6.196536 12.660258 -0.545614</w:t>
        <w:br/>
        <w:t>v -6.218654 12.716585 -0.573853</w:t>
        <w:br/>
        <w:t>v -6.228701 12.708129 -0.570193</w:t>
        <w:br/>
        <w:t>v -6.490034 12.807740 -0.225404</w:t>
        <w:br/>
        <w:t>v -6.484272 12.820957 -0.217219</w:t>
        <w:br/>
        <w:t>v -6.448017 12.759083 -0.169607</w:t>
        <w:br/>
        <w:t>v -6.456750 12.750254 -0.182118</w:t>
        <w:br/>
        <w:t>v -6.484046 12.821355 -0.301624</w:t>
        <w:br/>
        <w:t>v -6.478372 12.835510 -0.302559</w:t>
        <w:br/>
        <w:t>v -6.437621 12.803838 -0.385364</w:t>
        <w:br/>
        <w:t>v -6.445465 12.791383 -0.378705</w:t>
        <w:br/>
        <w:t>v -6.399714 12.730739 -0.399549</w:t>
        <w:br/>
        <w:t>v -6.388911 12.739244 -0.408805</w:t>
        <w:br/>
        <w:t>v -6.388911 12.739244 -0.408805</w:t>
        <w:br/>
        <w:t>v -6.399714 12.730739 -0.399549</w:t>
        <w:br/>
        <w:t>v -6.357944 12.662744 -0.377044</w:t>
        <w:br/>
        <w:t>v -6.343766 12.665747 -0.383632</w:t>
        <w:br/>
        <w:t>v -6.345524 12.629820 -0.262800</w:t>
        <w:br/>
        <w:t>v -6.330095 12.632846 -0.258605</w:t>
        <w:br/>
        <w:t>v -6.388333 12.670219 -0.170219</w:t>
        <w:br/>
        <w:t>v -6.400610 12.666583 -0.182805</w:t>
        <w:br/>
        <w:t>v -6.456750 12.750254 -0.182118</w:t>
        <w:br/>
        <w:t>v -6.448017 12.759083 -0.169607</w:t>
        <w:br/>
        <w:t>v -6.552732 12.826382 0.037336</w:t>
        <w:br/>
        <w:t>v -6.546279 12.836042 0.043660</w:t>
        <w:br/>
        <w:t>v -6.497768 12.766079 0.077355</w:t>
        <w:br/>
        <w:t>v -6.507688 12.760755 0.068886</w:t>
        <w:br/>
        <w:t>v -6.567564 12.879735 -0.055817</w:t>
        <w:br/>
        <w:t>v -6.573270 12.867730 -0.054591</w:t>
        <w:br/>
        <w:t>v -6.535190 12.840417 -0.159837</w:t>
        <w:br/>
        <w:t>v -6.542861 12.830702 -0.150554</w:t>
        <w:br/>
        <w:t>v -6.492538 12.784390 -0.183707</w:t>
        <w:br/>
        <w:t>v -6.503389 12.778723 -0.172590</w:t>
        <w:br/>
        <w:t>v -6.507688 12.760755 0.068886</w:t>
        <w:br/>
        <w:t>v -6.497768 12.766079 0.077355</w:t>
        <w:br/>
        <w:t>v -6.439123 12.682574 0.055646</w:t>
        <w:br/>
        <w:t>v -6.452525 12.681845 0.049672</w:t>
        <w:br/>
        <w:t>v -6.406693 12.638140 -0.050729</w:t>
        <w:br/>
        <w:t>v -6.420921 12.640047 -0.049639</w:t>
        <w:br/>
        <w:t>v -6.428007 12.682592 -0.152399</w:t>
        <w:br/>
        <w:t>v -6.442085 12.682630 -0.145120</w:t>
        <w:br/>
        <w:t>v -6.503389 12.778723 -0.172590</w:t>
        <w:br/>
        <w:t>v -6.492538 12.784390 -0.183707</w:t>
        <w:br/>
        <w:t>v -6.477134 12.750382 0.300382</w:t>
        <w:br/>
        <w:t>v -6.463539 12.755396 0.310771</w:t>
        <w:br/>
        <w:t>v -6.417346 12.684859 0.279796</w:t>
        <w:br/>
        <w:t>v -6.432791 12.684065 0.271277</w:t>
        <w:br/>
        <w:t>v -6.463539 12.755396 0.310771</w:t>
        <w:br/>
        <w:t>v -6.477134 12.750382 0.300382</w:t>
        <w:br/>
        <w:t>v -6.527037 12.814782 0.270436</w:t>
        <w:br/>
        <w:t>v -6.518055 12.825462 0.279143</w:t>
        <w:br/>
        <w:t>v -6.550748 12.841750 0.191510</w:t>
        <w:br/>
        <w:t>v -6.544167 12.855033 0.194165</w:t>
        <w:br/>
        <w:t>v -6.534738 12.816163 0.107518</w:t>
        <w:br/>
        <w:t>v -6.526646 12.827481 0.103267</w:t>
        <w:br/>
        <w:t>v -6.411127 12.656683 0.176971</w:t>
        <w:br/>
        <w:t>v -6.393915 12.655961 0.178585</w:t>
        <w:br/>
        <w:t>v -6.436133 12.684074 0.098708</w:t>
        <w:br/>
        <w:t>v -6.419589 12.684443 0.096052</w:t>
        <w:br/>
        <w:t>v -6.488496 12.752359 0.081074</w:t>
        <w:br/>
        <w:t>v -6.473704 12.755807 0.075989</w:t>
        <w:br/>
        <w:t>v -6.488496 12.752359 0.081074</w:t>
        <w:br/>
        <w:t>v -6.473704 12.755807 0.075989</w:t>
        <w:br/>
        <w:t>v -5.907807 12.833248 0.658713</w:t>
        <w:br/>
        <w:t>v -5.850232 12.712199 0.516866</w:t>
        <w:br/>
        <w:t>v -5.979913 12.834218 0.602327</w:t>
        <w:br/>
        <w:t>v -5.986010 12.806510 0.552376</w:t>
        <w:br/>
        <w:t>v -5.953695 12.767601 0.518982</w:t>
        <w:br/>
        <w:t>v -5.986010 12.806510 0.552376</w:t>
        <w:br/>
        <w:t>v -6.526213 12.807943 0.260429</w:t>
        <w:br/>
        <w:t>v -6.488617 12.758215 0.284927</w:t>
        <w:br/>
        <w:t>v -6.547063 12.832158 0.189130</w:t>
        <w:br/>
        <w:t>v -6.488617 12.758215 0.284927</w:t>
        <w:br/>
        <w:t>v -6.449935 12.704724 0.270249</w:t>
        <w:br/>
        <w:t>v -6.427014 12.668086 0.176721</w:t>
        <w:br/>
        <w:t>v -6.457336 12.704976 0.101795</w:t>
        <w:br/>
        <w:t>v -6.498274 12.759814 0.086895</w:t>
        <w:br/>
        <w:t>v -6.533662 12.809539 0.113876</w:t>
        <w:br/>
        <w:t>v -6.498274 12.759814 0.086895</w:t>
        <w:br/>
        <w:t>v -6.548613 12.817895 0.027980</w:t>
        <w:br/>
        <w:t>v -6.561733 12.845761 -0.054317</w:t>
        <w:br/>
        <w:t>v -6.536291 12.817095 -0.135825</w:t>
        <w:br/>
        <w:t>v -6.509685 12.757871 0.056821</w:t>
        <w:br/>
        <w:t>v -6.509685 12.757871 0.056821</w:t>
        <w:br/>
        <w:t>v -6.465344 12.694550 0.041729</w:t>
        <w:br/>
        <w:t>v -6.427707 12.649137 -0.050323</w:t>
        <w:br/>
        <w:t>v -6.455420 12.699372 -0.142139</w:t>
        <w:br/>
        <w:t>v -6.496079 12.760543 -0.157800</w:t>
        <w:br/>
        <w:t>v -6.496079 12.760543 -0.157800</w:t>
        <w:br/>
        <w:t>v -6.477678 12.789389 -0.217431</w:t>
        <w:br/>
        <w:t>v -6.478148 12.813533 -0.298785</w:t>
        <w:br/>
        <w:t>v -6.441355 12.781269 -0.372380</w:t>
        <w:br/>
        <w:t>v -6.400409 12.726912 -0.390309</w:t>
        <w:br/>
        <w:t>v -6.400409 12.726912 -0.390309</w:t>
        <w:br/>
        <w:t>v -6.364962 12.669245 -0.369032</w:t>
        <w:br/>
        <w:t>v -6.362277 12.635750 -0.266433</w:t>
        <w:br/>
        <w:t>v -6.402372 12.672837 -0.192917</w:t>
        <w:br/>
        <w:t>v -6.445799 12.734025 -0.186162</w:t>
        <w:br/>
        <w:t>v -6.445799 12.734025 -0.186162</w:t>
        <w:br/>
        <w:t>v -6.308834 12.739956 -0.448233</w:t>
        <w:br/>
        <w:t>v -6.302999 12.756332 -0.498437</w:t>
        <w:br/>
        <w:t>v -6.266625 12.739222 -0.552620</w:t>
        <w:br/>
        <w:t>v -6.288762 12.703357 -0.419170</w:t>
        <w:br/>
        <w:t>v -6.288762 12.703357 -0.419170</w:t>
        <w:br/>
        <w:t>v -6.255030 12.663553 -0.417454</w:t>
        <w:br/>
        <w:t>v -6.212649 12.638990 -0.470540</w:t>
        <w:br/>
        <w:t>v -6.205549 12.662670 -0.539778</w:t>
        <w:br/>
        <w:t>v -6.233650 12.704550 -0.560141</w:t>
        <w:br/>
        <w:t>v -6.233650 12.704550 -0.560141</w:t>
        <w:br/>
        <w:t>v 5.952894 13.379578 -0.030721</w:t>
        <w:br/>
        <w:t>v 5.945034 13.352791 0.156792</w:t>
        <w:br/>
        <w:t>v 5.730775 13.531019 0.183082</w:t>
        <w:br/>
        <w:t>v 5.735005 13.561441 -0.016418</w:t>
        <w:br/>
        <w:t>v 5.655499 13.541170 -0.232717</w:t>
        <w:br/>
        <w:t>v 5.862417 13.350376 -0.248882</w:t>
        <w:br/>
        <w:t>v 5.503747 13.378532 -0.396556</w:t>
        <w:br/>
        <w:t>v 5.345824 13.377005 -0.343818</w:t>
        <w:br/>
        <w:t>v 5.469412 13.244566 -0.393402</w:t>
        <w:br/>
        <w:t>v 6.175224 13.145732 -0.168478</w:t>
        <w:br/>
        <w:t>v 6.226741 13.142668 -0.040343</w:t>
        <w:br/>
        <w:t>v 6.218500 13.129807 0.113582</w:t>
        <w:br/>
        <w:t>v 6.268431 12.962021 -0.157316</w:t>
        <w:br/>
        <w:t>v 6.301020 12.970970 -0.153254</w:t>
        <w:br/>
        <w:t>v 6.358783 13.017368 -0.041982</w:t>
        <w:br/>
        <w:t>v 6.346931 12.959507 0.079154</w:t>
        <w:br/>
        <w:t>v 6.443604 12.902009 0.045772</w:t>
        <w:br/>
        <w:t>v 6.458926 12.931256 -0.047669</w:t>
        <w:br/>
        <w:t>v 6.403757 12.830153 0.074571</w:t>
        <w:br/>
        <w:t>v 6.365259 12.753015 0.054833</w:t>
        <w:br/>
        <w:t>v 6.252956 12.792103 0.073474</w:t>
        <w:br/>
        <w:t>v 6.314597 12.867171 0.090186</w:t>
        <w:br/>
        <w:t>v 6.216571 12.795572 0.080986</w:t>
        <w:br/>
        <w:t>v 6.294820 12.867186 0.084931</w:t>
        <w:br/>
        <w:t>v 6.321789 12.967476 0.094589</w:t>
        <w:br/>
        <w:t>v 6.432131 12.889725 -0.140357</w:t>
        <w:br/>
        <w:t>v 6.260370 12.876298 -0.152762</w:t>
        <w:br/>
        <w:t>v 6.397640 12.823922 -0.154562</w:t>
        <w:br/>
        <w:t>v 6.245588 12.880166 -0.155574</w:t>
        <w:br/>
        <w:t>v 6.218047 12.788934 0.101357</w:t>
        <w:br/>
        <w:t>v 6.291626 12.867164 0.092507</w:t>
        <w:br/>
        <w:t>v 6.331218 12.958380 0.116653</w:t>
        <w:br/>
        <w:t>v 6.339075 12.765370 0.098339</w:t>
        <w:br/>
        <w:t>v 6.384809 12.828592 0.084884</w:t>
        <w:br/>
        <w:t>v 6.344938 13.003505 0.210260</w:t>
        <w:br/>
        <w:t>v 6.424175 12.886650 0.109660</w:t>
        <w:br/>
        <w:t>v 6.440130 12.917983 0.197100</w:t>
        <w:br/>
        <w:t>v 6.412549 12.887525 0.268856</w:t>
        <w:br/>
        <w:t>v 6.313306 12.960925 0.277153</w:t>
        <w:br/>
        <w:t>v 6.374030 12.831717 0.293874</w:t>
        <w:br/>
        <w:t>v 6.335903 12.771832 0.277462</w:t>
        <w:br/>
        <w:t>v 6.212640 12.828061 0.299180</w:t>
        <w:br/>
        <w:t>v 6.260251 12.891070 0.313763</w:t>
        <w:br/>
        <w:t>v 6.169921 13.065680 0.322679</w:t>
        <w:br/>
        <w:t>v 6.204076 13.110575 0.233075</w:t>
        <w:br/>
        <w:t>v 6.260251 12.891070 0.313763</w:t>
        <w:br/>
        <w:t>v 6.076527 12.950886 0.369516</w:t>
        <w:br/>
        <w:t>v 6.120844 13.016350 0.365834</w:t>
        <w:br/>
        <w:t>v 6.252169 12.874597 -0.155788</w:t>
        <w:br/>
        <w:t>v 6.182048 12.808912 -0.143289</w:t>
        <w:br/>
        <w:t>v 6.196150 12.804491 -0.138353</w:t>
        <w:br/>
        <w:t>v 6.245588 12.880166 -0.155574</w:t>
        <w:br/>
        <w:t>v 6.311822 12.829800 -0.162015</w:t>
        <w:br/>
        <w:t>v 6.263946 12.755961 -0.169507</w:t>
        <w:br/>
        <w:t>v 6.182048 12.808912 -0.143289</w:t>
        <w:br/>
        <w:t>v 6.252169 12.874597 -0.155788</w:t>
        <w:br/>
        <w:t>v 6.249609 13.014842 -0.285605</w:t>
        <w:br/>
        <w:t>v 6.352977 12.913215 -0.288196</w:t>
        <w:br/>
        <w:t>v 6.346035 12.898694 -0.193146</w:t>
        <w:br/>
        <w:t>v 6.273726 12.967881 -0.174866</w:t>
        <w:br/>
        <w:t>v 6.123799 13.133962 -0.274627</w:t>
        <w:br/>
        <w:t>v 6.176429 12.942462 -0.362875</w:t>
        <w:br/>
        <w:t>v 6.299235 12.864726 -0.367013</w:t>
        <w:br/>
        <w:t>v 6.036047 13.127234 -0.373471</w:t>
        <w:br/>
        <w:t>v 6.088587 12.781770 -0.329957</w:t>
        <w:br/>
        <w:t>v 6.225126 12.744331 -0.353433</w:t>
        <w:br/>
        <w:t>v 6.258515 12.802796 -0.379567</w:t>
        <w:br/>
        <w:t>v 6.133183 12.853089 -0.373183</w:t>
        <w:br/>
        <w:t>v 6.113470 12.856038 -0.362016</w:t>
        <w:br/>
        <w:t>v 6.044117 12.804927 -0.345114</w:t>
        <w:br/>
        <w:t>v 6.132918 12.950999 -0.369723</w:t>
        <w:br/>
        <w:t>v 6.044117 12.804927 -0.345114</w:t>
        <w:br/>
        <w:t>v 6.113470 12.856038 -0.362016</w:t>
        <w:br/>
        <w:t>v 6.113184 12.851196 -0.358015</w:t>
        <w:br/>
        <w:t>v 6.073083 12.787264 -0.358890</w:t>
        <w:br/>
        <w:t>v 6.085724 13.002048 -0.435106</w:t>
        <w:br/>
        <w:t>v 6.108877 12.969143 -0.442837</w:t>
        <w:br/>
        <w:t>v 6.117106 12.927120 -0.389440</w:t>
        <w:br/>
        <w:t>v 5.996254 12.975096 -0.517621</w:t>
        <w:br/>
        <w:t>v 6.050371 12.924240 -0.519895</w:t>
        <w:br/>
        <w:t>v 5.995756 13.112780 -0.425172</w:t>
        <w:br/>
        <w:t>v 5.946389 12.905386 -0.524728</w:t>
        <w:br/>
        <w:t>v 5.927085 12.829638 -0.475073</w:t>
        <w:br/>
        <w:t>v 5.978174 12.796801 -0.487885</w:t>
        <w:br/>
        <w:t>v 6.007356 12.866924 -0.531160</w:t>
        <w:br/>
        <w:t>v 5.794795 13.302252 -0.404971</w:t>
        <w:br/>
        <w:t>v 5.792593 12.887403 -0.432237</w:t>
        <w:br/>
        <w:t>v 5.815107 12.993166 -0.494375</w:t>
        <w:br/>
        <w:t>v 5.627545 13.097157 -0.440363</w:t>
        <w:br/>
        <w:t>v 5.618633 12.977310 -0.339181</w:t>
        <w:br/>
        <w:t>v 5.627545 13.097157 -0.440363</w:t>
        <w:br/>
        <w:t>v 5.710223 13.221722 -0.451992</w:t>
        <w:br/>
        <w:t>v 5.575196 13.465897 -0.349861</w:t>
        <w:br/>
        <w:t>v 6.182542 12.746353 -0.549097</w:t>
        <w:br/>
        <w:t>v 6.150643 12.700315 -0.526002</w:t>
        <w:br/>
        <w:t>v 5.901385 13.127772 0.437246</w:t>
        <w:br/>
        <w:t>v 5.776662 13.170124 0.515524</w:t>
        <w:br/>
        <w:t>v 5.722185 13.322598 0.448496</w:t>
        <w:br/>
        <w:t>v 5.905762 13.230011 0.360451</w:t>
        <w:br/>
        <w:t>v 5.919801 12.999737 0.507239</w:t>
        <w:br/>
        <w:t>v 5.829091 13.025654 0.578346</w:t>
        <w:br/>
        <w:t>v 5.913470 13.013750 0.416306</w:t>
        <w:br/>
        <w:t>v 5.933746 12.952274 0.453893</w:t>
        <w:br/>
        <w:t>v 5.750033 12.991545 0.590812</w:t>
        <w:br/>
        <w:t>v 5.679545 13.131802 0.534539</w:t>
        <w:br/>
        <w:t>v 5.609829 13.275668 0.484119</w:t>
        <w:br/>
        <w:t>v 5.697197 12.937138 0.564373</w:t>
        <w:br/>
        <w:t>v 5.617321 13.065114 0.508936</w:t>
        <w:br/>
        <w:t>v 5.641907 13.458578 0.366874</w:t>
        <w:br/>
        <w:t>v 5.928732 13.304527 0.291265</w:t>
        <w:br/>
        <w:t>v 5.913470 13.013750 0.416306</w:t>
        <w:br/>
        <w:t>v 5.269304 13.277136 -0.214791</w:t>
        <w:br/>
        <w:t>v 5.199734 13.421986 -0.170832</w:t>
        <w:br/>
        <w:t>v 5.202823 13.401262 0.008627</w:t>
        <w:br/>
        <w:t>v 5.295136 13.243000 -0.005536</w:t>
        <w:br/>
        <w:t>v 5.252514 13.441483 0.216058</w:t>
        <w:br/>
        <w:t>v 5.317182 13.233644 0.238861</w:t>
        <w:br/>
        <w:t>v 5.475169 13.138694 0.407678</w:t>
        <w:br/>
        <w:t>v 5.440767 13.089940 0.246474</w:t>
        <w:br/>
        <w:t>v 5.367905 13.284134 0.345186</w:t>
        <w:br/>
        <w:t>v 5.345824 13.377005 -0.343818</w:t>
        <w:br/>
        <w:t>v 5.286655 13.544968 -0.306142</w:t>
        <w:br/>
        <w:t>v 5.400618 13.136086 -0.259612</w:t>
        <w:br/>
        <w:t>v 5.414529 13.111006 -0.030581</w:t>
        <w:br/>
        <w:t>v 5.469412 13.244566 -0.393402</w:t>
        <w:br/>
        <w:t>v 5.687456 12.950121 -0.095836</w:t>
        <w:br/>
        <w:t>v 5.839128 12.842266 -0.353986</w:t>
        <w:br/>
        <w:t>v 5.961070 12.794157 -0.401196</w:t>
        <w:br/>
        <w:t>v 5.914759 12.811602 -0.270474</w:t>
        <w:br/>
        <w:t>v 6.006300 12.765919 -0.418048</w:t>
        <w:br/>
        <w:t>v 5.974201 12.801954 -0.194219</w:t>
        <w:br/>
        <w:t>v 6.101194 12.769957 -0.234925</w:t>
        <w:br/>
        <w:t>v 6.209611 12.722061 -0.245730</w:t>
        <w:br/>
        <w:t>v 6.009601 12.785374 -0.105327</w:t>
        <w:br/>
        <w:t>v 6.187298 12.755740 -0.028921</w:t>
        <w:br/>
        <w:t>v 6.343572 12.693406 -0.045424</w:t>
        <w:br/>
        <w:t>v 6.359859 12.758410 -0.138632</w:t>
        <w:br/>
        <w:t>v 6.187298 12.755740 -0.028921</w:t>
        <w:br/>
        <w:t>v 6.343572 12.693406 -0.045424</w:t>
        <w:br/>
        <w:t>v 6.036212 12.779057 -0.004876</w:t>
        <w:br/>
        <w:t>v 6.071295 12.784098 0.094739</w:t>
        <w:br/>
        <w:t>v 5.689810 12.931301 0.200476</w:t>
        <w:br/>
        <w:t>v 6.029515 12.810453 0.201323</w:t>
        <w:br/>
        <w:t>v 6.218047 12.788934 0.101357</w:t>
        <w:br/>
        <w:t>v 6.191834 12.788561 0.186304</w:t>
        <w:br/>
        <w:t>v 6.046268 12.889141 0.338051</w:t>
        <w:br/>
        <w:t>v 6.305815 12.733139 0.178342</w:t>
        <w:br/>
        <w:t>v 6.339075 12.765370 0.098339</w:t>
        <w:br/>
        <w:t>v 5.877881 12.938443 0.356765</w:t>
        <w:br/>
        <w:t>v 5.701602 12.909675 0.308460</w:t>
        <w:br/>
        <w:t>v 5.758317 12.833874 0.397557</w:t>
        <w:br/>
        <w:t>v 5.900361 12.900366 0.415685</w:t>
        <w:br/>
        <w:t>v 5.758317 12.833874 0.397557</w:t>
        <w:br/>
        <w:t>v 5.701602 12.909675 0.308460</w:t>
        <w:br/>
        <w:t>v 5.589927 13.001450 0.442174</w:t>
        <w:br/>
        <w:t>v 5.681558 12.884106 0.513738</w:t>
        <w:br/>
        <w:t>v 6.200463 12.701498 -0.399665</w:t>
        <w:br/>
        <w:t>v 6.146399 12.678617 -0.452859</w:t>
        <w:br/>
        <w:t>v 5.520338 13.640352 0.256546</w:t>
        <w:br/>
        <w:t>v 5.521327 13.403660 0.421461</w:t>
        <w:br/>
        <w:t>v 5.411378 13.578777 0.303558</w:t>
        <w:br/>
        <w:t>v 5.328947 13.515680 0.282604</w:t>
        <w:br/>
        <w:t>v 5.436470 13.344086 0.405449</w:t>
        <w:br/>
        <w:t>v 5.530099 13.205617 0.467941</w:t>
        <w:br/>
        <w:t>v 6.238182 12.744415 -0.401915</w:t>
        <w:br/>
        <w:t>v 6.256969 12.800264 -0.484666</w:t>
        <w:br/>
        <w:t>v 6.261762 12.783056 -0.433837</w:t>
        <w:br/>
        <w:t>v 6.219090 12.781796 -0.542358</w:t>
        <w:br/>
        <w:t>v 6.268431 12.962021 -0.157316</w:t>
        <w:br/>
        <w:t>v 5.286655 13.544968 -0.306142</w:t>
        <w:br/>
        <w:t>v 5.561840 13.671843 0.178205</w:t>
        <w:br/>
        <w:t>v 5.569510 13.714130 -0.003649</w:t>
        <w:br/>
        <w:t>v 5.491270 13.681938 -0.204821</w:t>
        <w:br/>
        <w:t>v 5.061469 14.035480 0.117579</w:t>
        <w:br/>
        <w:t>v 5.250232 13.884453 0.116482</w:t>
        <w:br/>
        <w:t>v 5.201617 13.819801 0.167653</w:t>
        <w:br/>
        <w:t>v 5.009333 13.958843 0.172160</w:t>
        <w:br/>
        <w:t>v 5.150054 13.749340 0.156163</w:t>
        <w:br/>
        <w:t>v 4.953269 13.876431 0.164767</w:t>
        <w:br/>
        <w:t>v 5.253972 13.891311 -0.158011</w:t>
        <w:br/>
        <w:t>v 5.194618 13.810227 -0.232248</w:t>
        <w:br/>
        <w:t>v 5.282008 13.720868 -0.245929</w:t>
        <w:br/>
        <w:t>v 5.355471 13.794498 -0.167905</w:t>
        <w:br/>
        <w:t>v 5.070700 14.049051 -0.163381</w:t>
        <w:br/>
        <w:t>v 5.276635 13.915097 0.000228</w:t>
        <w:br/>
        <w:t>v 5.093214 14.082144 -0.000100</w:t>
        <w:br/>
        <w:t>v 5.399011 13.623667 -0.290700</w:t>
        <w:br/>
        <w:t>v 5.419928 13.804321 -0.001381</w:t>
        <w:br/>
        <w:t>v 5.385995 13.772048 0.140248</w:t>
        <w:br/>
        <w:t>v 5.135801 13.600167 -0.128910</w:t>
        <w:br/>
        <w:t>v 5.136766 13.599661 0.021528</w:t>
        <w:br/>
        <w:t>v 5.303579 13.718945 0.185756</w:t>
        <w:br/>
        <w:t>v 5.206045 13.657087 -0.243009</w:t>
        <w:br/>
        <w:t>v 5.206045 13.657087 -0.243009</w:t>
        <w:br/>
        <w:t>v 5.134144 13.728291 -0.236636</w:t>
        <w:br/>
        <w:t>v 5.168649 13.617128 0.105287</w:t>
        <w:br/>
        <w:t>v 6.306190 12.593678 -0.565039</w:t>
        <w:br/>
        <w:t>v 6.326892 12.628288 -0.580298</w:t>
        <w:br/>
        <w:t>v 6.355376 12.659740 -0.571789</w:t>
        <w:br/>
        <w:t>v 6.382767 12.637686 -0.578568</w:t>
        <w:br/>
        <w:t>v 6.412508 12.654253 -0.533172</w:t>
        <w:br/>
        <w:t>v 6.387326 12.675850 -0.523678</w:t>
        <w:br/>
        <w:t>v 6.394720 12.661314 -0.474512</w:t>
        <w:br/>
        <w:t>v 6.432595 12.512028 -0.598426</w:t>
        <w:br/>
        <w:t>v 6.445455 12.533014 -0.612711</w:t>
        <w:br/>
        <w:t>v 6.357608 12.605814 -0.587629</w:t>
        <w:br/>
        <w:t>v 6.340390 12.570637 -0.574367</w:t>
        <w:br/>
        <w:t>v 6.379417 12.629769 -0.450108</w:t>
        <w:br/>
        <w:t>v 6.353008 12.595428 -0.449407</w:t>
        <w:br/>
        <w:t>v 5.790349 12.769628 0.650694</w:t>
        <w:br/>
        <w:t>v 5.837343 12.807714 0.675600</w:t>
        <w:br/>
        <w:t>v 5.907808 12.833254 0.658713</w:t>
        <w:br/>
        <w:t>v 5.979913 12.834223 0.602327</w:t>
        <w:br/>
        <w:t>v 5.986010 12.806516 0.552376</w:t>
        <w:br/>
        <w:t>v 5.856786 12.773180 0.690169</w:t>
        <w:br/>
        <w:t>v 5.939351 12.628022 0.758147</w:t>
        <w:br/>
        <w:t>v 5.890739 12.599656 0.743363</w:t>
        <w:br/>
        <w:t>v 5.813475 12.730382 0.674675</w:t>
        <w:br/>
        <w:t>v 5.997766 12.650733 0.745415</w:t>
        <w:br/>
        <w:t>v 5.921766 12.797238 0.670761</w:t>
        <w:br/>
        <w:t>v 6.043394 12.649117 0.702165</w:t>
        <w:br/>
        <w:t>v 5.992101 12.796058 0.618669</w:t>
        <w:br/>
        <w:t>v 5.999591 12.765670 0.576217</w:t>
        <w:br/>
        <w:t>v 6.060978 12.631735 0.657079</w:t>
        <w:br/>
        <w:t>v 6.512378 12.668322 0.268145</w:t>
        <w:br/>
        <w:t>v 6.490971 12.634095 0.177809</w:t>
        <w:br/>
        <w:t>v 6.443245 12.659383 0.176506</w:t>
        <w:br/>
        <w:t>v 6.470368 12.692706 0.268959</w:t>
        <w:br/>
        <w:t>v 6.478998 12.693922 0.102430</w:t>
        <w:br/>
        <w:t>v 6.682598 12.570318 0.108603</w:t>
        <w:br/>
        <w:t>v 6.520261 12.668912 0.103864</w:t>
        <w:br/>
        <w:t>v 6.650832 12.543653 0.179608</w:t>
        <w:br/>
        <w:t>v 6.673156 12.570302 0.262058</w:t>
        <w:br/>
        <w:t>v 6.761760 12.524368 0.113219</w:t>
        <w:br/>
        <w:t>v 6.722082 12.547395 0.110897</w:t>
        <w:br/>
        <w:t>v 6.694637 12.519260 0.180734</w:t>
        <w:br/>
        <w:t>v 6.738755 12.494690 0.181961</w:t>
        <w:br/>
        <w:t>v 6.898727 12.448915 0.128912</w:t>
        <w:br/>
        <w:t>v 6.882638 12.427609 0.185443</w:t>
        <w:br/>
        <w:t>v 6.752631 12.524415 0.259289</w:t>
        <w:br/>
        <w:t>v 6.894397 12.448224 0.249827</w:t>
        <w:br/>
        <w:t>v 6.712707 12.547377 0.260632</w:t>
        <w:br/>
        <w:t>v 6.519117 12.663145 0.034688</w:t>
        <w:br/>
        <w:t>v 6.565973 12.719471 0.047390</w:t>
        <w:br/>
        <w:t>v 6.604686 12.691052 0.043421</w:t>
        <w:br/>
        <w:t>v 6.563558 12.633376 0.030614</w:t>
        <w:br/>
        <w:t>v 6.623937 12.794041 -0.058340</w:t>
        <w:br/>
        <w:t>v 6.607772 12.770516 0.017956</w:t>
        <w:br/>
        <w:t>v 6.600035 12.772655 -0.133052</w:t>
        <w:br/>
        <w:t>v 6.510053 12.665627 -0.144144</w:t>
        <w:br/>
        <w:t>v 6.554801 12.635735 -0.145356</w:t>
        <w:br/>
        <w:t>v 6.594514 12.693778 -0.160673</w:t>
        <w:br/>
        <w:t>v 6.555401 12.722357 -0.159751</w:t>
        <w:br/>
        <w:t>v 6.776215 12.558910 -0.160220</w:t>
        <w:br/>
        <w:t>v 6.737716 12.511495 -0.146888</w:t>
        <w:br/>
        <w:t>v 6.813792 12.532316 -0.160478</w:t>
        <w:br/>
        <w:t>v 6.779217 12.484517 -0.148251</w:t>
        <w:br/>
        <w:t>v 6.812884 12.601100 -0.137134</w:t>
        <w:br/>
        <w:t>v 6.846510 12.574870 -0.137480</w:t>
        <w:br/>
        <w:t>v 6.862852 12.593062 -0.071131</w:t>
        <w:br/>
        <w:t>v 6.831925 12.618897 -0.069443</w:t>
        <w:br/>
        <w:t>v 6.655354 12.768364 -0.060266</w:t>
        <w:br/>
        <w:t>v 6.633601 12.745798 -0.134798</w:t>
        <w:br/>
        <w:t>v 6.852733 12.572782 -0.003013</w:t>
        <w:br/>
        <w:t>v 6.819396 12.599146 -0.000434</w:t>
        <w:br/>
        <w:t>v 6.822258 12.529550 0.021311</w:t>
        <w:br/>
        <w:t>v 6.786610 12.482051 0.010610</w:t>
        <w:br/>
        <w:t>v 6.745211 12.508831 0.014553</w:t>
        <w:br/>
        <w:t>v 6.784953 12.556071 0.025272</w:t>
        <w:br/>
        <w:t>v 7.023865 12.431396 -0.132002</w:t>
        <w:br/>
        <w:t>v 7.038578 12.454181 -0.080109</w:t>
        <w:br/>
        <w:t>v 6.893858 12.566536 -0.072781</w:t>
        <w:br/>
        <w:t>v 6.880160 12.548016 -0.137924</w:t>
        <w:br/>
        <w:t>v 6.641096 12.743791 0.015184</w:t>
        <w:br/>
        <w:t>v 6.477392 12.623006 -0.053216</w:t>
        <w:br/>
        <w:t>v 6.477392 12.623006 -0.053216</w:t>
        <w:br/>
        <w:t>v 6.526343 12.593904 -0.056114</w:t>
        <w:br/>
        <w:t>v 6.706222 12.478305 -0.065063</w:t>
        <w:br/>
        <w:t>v 6.706222 12.478305 -0.065063</w:t>
        <w:br/>
        <w:t>v 6.526343 12.593904 -0.056114</w:t>
        <w:br/>
        <w:t>v 6.751012 12.449817 -0.067793</w:t>
        <w:br/>
        <w:t>v 6.828329 12.455513 0.006742</w:t>
        <w:br/>
        <w:t>v 6.796198 12.421696 -0.070373</w:t>
        <w:br/>
        <w:t>v 6.956291 12.357264 -0.019881</w:t>
        <w:br/>
        <w:t>v 6.925446 12.336071 -0.078293</w:t>
        <w:br/>
        <w:t>v 6.956189 12.368806 -0.142415</w:t>
        <w:br/>
        <w:t>v 6.820960 12.457671 -0.149650</w:t>
        <w:br/>
        <w:t>v 6.796198 12.421696 -0.070373</w:t>
        <w:br/>
        <w:t>v 6.925446 12.336071 -0.078293</w:t>
        <w:br/>
        <w:t>v 6.508890 12.745220 0.283347</w:t>
        <w:br/>
        <w:t>v 6.544326 12.722136 0.281840</w:t>
        <w:br/>
        <w:t>v 6.567729 12.815580 0.187593</w:t>
        <w:br/>
        <w:t>v 6.546916 12.793459 0.258897</w:t>
        <w:br/>
        <w:t>v 6.584224 12.772799 0.115635</w:t>
        <w:br/>
        <w:t>v 6.595055 12.794803 0.187694</w:t>
        <w:br/>
        <w:t>v 6.555000 12.794520 0.114700</w:t>
        <w:br/>
        <w:t>v 6.554841 12.723200 0.088904</w:t>
        <w:br/>
        <w:t>v 6.520006 12.746648 0.087283</w:t>
        <w:br/>
        <w:t>v 6.717079 12.617159 0.099045</w:t>
        <w:br/>
        <w:t>v 6.786334 12.573721 0.102809</w:t>
        <w:br/>
        <w:t>v 6.751603 12.595501 0.100960</w:t>
        <w:br/>
        <w:t>v 6.806506 12.618351 0.123886</w:t>
        <w:br/>
        <w:t>v 6.811800 12.638717 0.188865</w:t>
        <w:br/>
        <w:t>v 6.784072 12.658331 0.188563</w:t>
        <w:br/>
        <w:t>v 6.776451 12.638968 0.123304</w:t>
        <w:br/>
        <w:t>v 6.746618 12.659435 0.122755</w:t>
        <w:br/>
        <w:t>v 6.756590 12.677761 0.188142</w:t>
        <w:br/>
        <w:t>v 6.799175 12.617391 0.252254</w:t>
        <w:br/>
        <w:t>v 6.768815 12.637657 0.252201</w:t>
        <w:br/>
        <w:t>v 6.740960 12.594377 0.272819</w:t>
        <w:br/>
        <w:t>v 6.706254 12.615864 0.273938</w:t>
        <w:br/>
        <w:t>v 6.938010 12.516620 0.243551</w:t>
        <w:br/>
        <w:t>v 6.949182 12.535411 0.188980</w:t>
        <w:br/>
        <w:t>v 6.942467 12.521904 0.143476</w:t>
        <w:br/>
        <w:t>v 6.776081 12.572874 0.271764</w:t>
        <w:br/>
        <w:t>v 6.920781 12.488016 0.268918</w:t>
        <w:br/>
        <w:t>v 6.925695 12.494370 0.117579</w:t>
        <w:br/>
        <w:t>v 6.738886 12.657862 0.251995</w:t>
        <w:br/>
        <w:t>v 6.576272 12.771742 0.258126</w:t>
        <w:br/>
        <w:t>v 6.444466 12.647565 -0.200038</w:t>
        <w:br/>
        <w:t>v 6.486526 12.704913 -0.193504</w:t>
        <w:br/>
        <w:t>v 6.526020 12.677452 -0.202280</w:t>
        <w:br/>
        <w:t>v 6.488286 12.620874 -0.209081</w:t>
        <w:br/>
        <w:t>v 6.521088 12.779342 -0.302420</w:t>
        <w:br/>
        <w:t>v 6.555762 12.751507 -0.306787</w:t>
        <w:br/>
        <w:t>v 6.553577 12.728222 -0.231903</w:t>
        <w:br/>
        <w:t>v 6.517655 12.756196 -0.224808</w:t>
        <w:br/>
        <w:t>v 6.488562 12.753551 -0.374164</w:t>
        <w:br/>
        <w:t>v 6.447055 12.701970 -0.393842</w:t>
        <w:br/>
        <w:t>v 6.409669 12.645243 -0.374021</w:t>
        <w:br/>
        <w:t>v 6.729063 12.596108 -0.263438</w:t>
        <w:br/>
        <w:t>v 6.732394 12.613184 -0.330594</w:t>
        <w:br/>
        <w:t>v 6.701977 12.555247 -0.237343</w:t>
        <w:br/>
        <w:t>v 6.666595 12.509278 -0.243180</w:t>
        <w:br/>
        <w:t>v 6.525397 12.726749 -0.377063</w:t>
        <w:br/>
        <w:t>v 6.705956 12.592701 -0.393300</w:t>
        <w:br/>
        <w:t>v 6.764148 12.570379 -0.268329</w:t>
        <w:br/>
        <w:t>v 6.764978 12.588769 -0.334767</w:t>
        <w:br/>
        <w:t>v 6.777083 12.503292 -0.250581</w:t>
        <w:br/>
        <w:t>v 6.746116 12.458762 -0.256931</w:t>
        <w:br/>
        <w:t>v 6.706124 12.483826 -0.249608</w:t>
        <w:br/>
        <w:t>v 6.739464 12.529371 -0.243437</w:t>
        <w:br/>
        <w:t>v 6.740550 12.567968 -0.397537</w:t>
        <w:br/>
        <w:t>v 6.670402 12.551328 -0.410100</w:t>
        <w:br/>
        <w:t>v 6.487350 12.676089 -0.396095</w:t>
        <w:br/>
        <w:t>v 6.453871 12.620073 -0.377065</w:t>
        <w:br/>
        <w:t>v 6.638351 12.506221 -0.393530</w:t>
        <w:br/>
        <w:t>v 6.708019 12.526295 -0.413901</w:t>
        <w:br/>
        <w:t>v 6.678438 12.481093 -0.397655</w:t>
        <w:br/>
        <w:t>v 6.900075 12.415474 -0.277662</w:t>
        <w:br/>
        <w:t>v 6.874175 12.383108 -0.288403</w:t>
        <w:br/>
        <w:t>v 6.872082 12.415092 -0.422504</w:t>
        <w:br/>
        <w:t>v 6.746138 12.501040 -0.416833</w:t>
        <w:br/>
        <w:t>v 6.719309 12.456369 -0.401124</w:t>
        <w:br/>
        <w:t>v 6.849322 12.385729 -0.403593</w:t>
        <w:br/>
        <w:t>v 6.925238 12.456655 -0.302525</w:t>
        <w:br/>
        <w:t>v 6.799193 12.543836 -0.274064</w:t>
        <w:br/>
        <w:t>v 6.797694 12.563123 -0.338997</w:t>
        <w:br/>
        <w:t>v 6.921167 12.475256 -0.354766</w:t>
        <w:br/>
        <w:t>v 6.398272 12.615404 -0.271316</w:t>
        <w:br/>
        <w:t>v 6.443748 12.585775 -0.278574</w:t>
        <w:br/>
        <w:t>v 6.628057 12.481741 -0.306460</w:t>
        <w:br/>
        <w:t>v 6.668739 12.457514 -0.312262</w:t>
        <w:br/>
        <w:t>v 6.710252 12.433838 -0.318331</w:t>
        <w:br/>
        <w:t>v 6.845272 12.365713 -0.341070</w:t>
        <w:br/>
        <w:t>v 6.312963 12.578995 -0.497322</w:t>
        <w:br/>
        <w:t>v 6.387875 12.572786 -0.463154</w:t>
        <w:br/>
        <w:t>v 6.351420 12.554409 -0.510083</w:t>
        <w:br/>
        <w:t>v 6.463842 12.512022 -0.496198</w:t>
        <w:br/>
        <w:t>v 6.438411 12.500607 -0.543590</w:t>
        <w:br/>
        <w:t>v 5.850232 12.712204 0.516867</w:t>
        <w:br/>
        <w:t>v 5.784171 12.732961 0.601592</w:t>
        <w:br/>
        <w:t>v 5.878760 12.665571 0.550969</w:t>
        <w:br/>
        <w:t>v 5.971470 12.724154 0.549589</w:t>
        <w:br/>
        <w:t>v 5.953695 12.767606 0.518982</w:t>
        <w:br/>
        <w:t>v 5.850232 12.712204 0.516867</w:t>
        <w:br/>
        <w:t>v 5.813857 12.691866 0.625712</w:t>
        <w:br/>
        <w:t>v 5.888275 12.573037 0.689776</w:t>
        <w:br/>
        <w:t>v 5.946570 12.566322 0.626206</w:t>
        <w:br/>
        <w:t>v 5.878760 12.665571 0.550969</w:t>
        <w:br/>
        <w:t>v 6.028143 12.597490 0.625522</w:t>
        <w:br/>
        <w:t>v 6.422859 12.638405 -0.483543</w:t>
        <w:br/>
        <w:t>v 6.410613 12.607271 -0.463057</w:t>
        <w:br/>
        <w:t>v 6.397640 12.823922 -0.154562</w:t>
        <w:br/>
        <w:t>v 6.851477 12.505444 -0.160810</w:t>
        <w:br/>
        <w:t>v 6.886084 12.545746 -0.005461</w:t>
        <w:br/>
        <w:t>v 6.859714 12.502791 0.017428</w:t>
        <w:br/>
        <w:t>v 6.775393 12.542355 -0.401084</w:t>
        <w:br/>
        <w:t>v 7.027816 12.431058 -0.028729</w:t>
        <w:br/>
        <w:t>v 6.991672 12.396032 -0.004414</w:t>
        <w:br/>
        <w:t>v 6.986783 12.397462 -0.157720</w:t>
        <w:br/>
        <w:t>v 6.907715 12.454412 -0.404042</w:t>
        <w:br/>
        <w:t>v 6.491803 12.577791 -0.558770</w:t>
        <w:br/>
        <w:t>v 6.503595 12.564875 -0.517969</w:t>
        <w:br/>
        <w:t>v 6.476127 12.563604 -0.597163</w:t>
        <w:br/>
        <w:t>v 6.489561 12.535715 -0.489716</w:t>
        <w:br/>
        <w:t>v 5.229569 13.665933 0.165740</w:t>
        <w:br/>
        <w:t>v 5.007727 13.956482 -0.244039</w:t>
        <w:br/>
        <w:t>v 5.078122 13.657488 0.020249</w:t>
        <w:br/>
        <w:t>v 5.079850 13.656642 -0.134522</w:t>
        <w:br/>
        <w:t>v 4.872358 13.757496 -0.156923</w:t>
        <w:br/>
        <w:t>v 4.868064 13.751183 0.020942</w:t>
        <w:br/>
        <w:t>v 5.104794 13.687526 0.102512</w:t>
        <w:br/>
        <w:t>v 5.134144 13.728291 -0.236636</w:t>
        <w:br/>
        <w:t>v 4.903090 13.802668 0.110965</w:t>
        <w:br/>
        <w:t>v 5.873116 13.072104 -0.494721</w:t>
        <w:br/>
        <w:t>v 6.252169 12.874597 -0.155788</w:t>
        <w:br/>
        <w:t>v 6.311822 12.829800 -0.162015</w:t>
        <w:br/>
        <w:t>v 6.486526 12.704913 -0.193504</w:t>
        <w:br/>
        <w:t>v 6.526020 12.677452 -0.202280</w:t>
        <w:br/>
        <w:t>v 6.701977 12.555247 -0.237343</w:t>
        <w:br/>
        <w:t>v 6.739464 12.529371 -0.243437</w:t>
        <w:br/>
        <w:t>v 6.777083 12.503292 -0.250581</w:t>
        <w:br/>
        <w:t>v 6.900075 12.415474 -0.277662</w:t>
        <w:br/>
        <w:t>v 6.746138 12.501040 -0.416833</w:t>
        <w:br/>
        <w:t>v 6.872082 12.415092 -0.422504</w:t>
        <w:br/>
        <w:t>v 6.708019 12.526295 -0.413901</w:t>
        <w:br/>
        <w:t>v 6.670402 12.551328 -0.410100</w:t>
        <w:br/>
        <w:t>v 6.487350 12.676089 -0.396095</w:t>
        <w:br/>
        <w:t>v 6.447055 12.701970 -0.393842</w:t>
        <w:br/>
        <w:t>v 6.258515 12.802796 -0.379567</w:t>
        <w:br/>
        <w:t>v 6.133183 12.853089 -0.373183</w:t>
        <w:br/>
        <w:t>v 6.113470 12.856038 -0.362016</w:t>
        <w:br/>
        <w:t>v 6.113184 12.851196 -0.358015</w:t>
        <w:br/>
        <w:t>v 6.113470 12.856038 -0.362016</w:t>
        <w:br/>
        <w:t>v 6.238182 12.744415 -0.401915</w:t>
        <w:br/>
        <w:t>v 6.379417 12.629769 -0.450108</w:t>
        <w:br/>
        <w:t>v 6.410613 12.607271 -0.463057</w:t>
        <w:br/>
        <w:t>v 6.489561 12.535715 -0.489716</w:t>
        <w:br/>
        <w:t>v 6.357608 12.605814 -0.587629</w:t>
        <w:br/>
        <w:t>v 6.445455 12.533014 -0.612711</w:t>
        <w:br/>
        <w:t>v 6.326892 12.628288 -0.580298</w:t>
        <w:br/>
        <w:t>v 6.182542 12.746353 -0.549097</w:t>
        <w:br/>
        <w:t>v 6.007356 12.866924 -0.531160</w:t>
        <w:br/>
        <w:t>v 5.946389 12.905386 -0.524728</w:t>
        <w:br/>
        <w:t>v 5.815107 12.993166 -0.494375</w:t>
        <w:br/>
        <w:t>v 6.374030 12.831717 0.293874</w:t>
        <w:br/>
        <w:t>v 6.508890 12.745220 0.283347</w:t>
        <w:br/>
        <w:t>v 6.544326 12.722136 0.281840</w:t>
        <w:br/>
        <w:t>v 6.706254 12.615864 0.273938</w:t>
        <w:br/>
        <w:t>v 6.740960 12.594377 0.272819</w:t>
        <w:br/>
        <w:t>v 6.776081 12.572874 0.271764</w:t>
        <w:br/>
        <w:t>v 6.920781 12.488016 0.268918</w:t>
        <w:br/>
        <w:t>v 6.925695 12.494370 0.117579</w:t>
        <w:br/>
        <w:t>v 6.786334 12.573721 0.102809</w:t>
        <w:br/>
        <w:t>v 6.751603 12.595501 0.100960</w:t>
        <w:br/>
        <w:t>v 6.717079 12.617159 0.099045</w:t>
        <w:br/>
        <w:t>v 6.554841 12.723200 0.088904</w:t>
        <w:br/>
        <w:t>v 6.520006 12.746648 0.087283</w:t>
        <w:br/>
        <w:t>v 6.384809 12.828592 0.084884</w:t>
        <w:br/>
        <w:t>v 6.291626 12.867164 0.092507</w:t>
        <w:br/>
        <w:t>v 6.294820 12.867186 0.084931</w:t>
        <w:br/>
        <w:t>v 6.314597 12.867171 0.090186</w:t>
        <w:br/>
        <w:t>v 6.403757 12.830153 0.074571</w:t>
        <w:br/>
        <w:t>v 6.565973 12.719471 0.047390</w:t>
        <w:br/>
        <w:t>v 6.604686 12.691052 0.043421</w:t>
        <w:br/>
        <w:t>v 6.784953 12.556071 0.025272</w:t>
        <w:br/>
        <w:t>v 6.822258 12.529550 0.021311</w:t>
        <w:br/>
        <w:t>v 6.859714 12.502791 0.017428</w:t>
        <w:br/>
        <w:t>v 6.991672 12.396032 -0.004414</w:t>
        <w:br/>
        <w:t>v 6.851477 12.505444 -0.160810</w:t>
        <w:br/>
        <w:t>v 6.986783 12.397462 -0.157720</w:t>
        <w:br/>
        <w:t>v 6.813792 12.532316 -0.160478</w:t>
        <w:br/>
        <w:t>v 6.776215 12.558910 -0.160220</w:t>
        <w:br/>
        <w:t>v 6.594514 12.693778 -0.160673</w:t>
        <w:br/>
        <w:t>v 6.555401 12.722357 -0.159751</w:t>
        <w:br/>
        <w:t>v 5.877881 12.938443 0.356765</w:t>
        <w:br/>
        <w:t>v 5.913470 13.013750 0.416306</w:t>
        <w:br/>
        <w:t>v 6.076527 12.950886 0.369516</w:t>
        <w:br/>
        <w:t>v 5.913470 13.013750 0.416306</w:t>
        <w:br/>
        <w:t>v 5.877881 12.938443 0.356765</w:t>
        <w:br/>
        <w:t>v 5.933746 12.952274 0.453893</w:t>
        <w:br/>
        <w:t>v 5.986010 12.806516 0.552376</w:t>
        <w:br/>
        <w:t>v 5.999591 12.765670 0.576217</w:t>
        <w:br/>
        <w:t>v 6.060978 12.631735 0.657079</w:t>
        <w:br/>
        <w:t>v 5.813475 12.730382 0.674675</w:t>
        <w:br/>
        <w:t>v 5.890739 12.599656 0.743363</w:t>
        <w:br/>
        <w:t>v 5.790349 12.769628 0.650694</w:t>
        <w:br/>
        <w:t>v 5.697197 12.937138 0.564373</w:t>
        <w:br/>
        <w:t>v 5.617321 13.065114 0.508936</w:t>
        <w:br/>
        <w:t>v 5.530099 13.205617 0.467941</w:t>
        <w:br/>
        <w:t>v 5.436470 13.344086 0.405449</w:t>
        <w:br/>
        <w:t>v 5.328947 13.515680 0.282604</w:t>
        <w:br/>
        <w:t>v 5.229569 13.665933 0.165740</w:t>
        <w:br/>
        <w:t>v 5.150054 13.749340 0.156163</w:t>
        <w:br/>
        <w:t>v 4.953269 13.876431 0.164767</w:t>
        <w:br/>
        <w:t>v 6.260370 12.876298 -0.152762</w:t>
        <w:br/>
        <w:t>v 6.196150 12.804491 -0.138353</w:t>
        <w:br/>
        <w:t>v 5.936746 12.533084 0.783737</w:t>
        <w:br/>
        <w:t>v 5.942251 12.500134 0.738486</w:t>
        <w:br/>
        <w:t>v 5.993685 12.492385 0.685697</w:t>
        <w:br/>
        <w:t>v 5.982191 12.463293 0.774970</w:t>
        <w:br/>
        <w:t>v 6.022361 12.447966 0.815015</w:t>
        <w:br/>
        <w:t>v 6.064375 12.439960 0.793301</w:t>
        <w:br/>
        <w:t>v 6.032755 12.457390 0.737396</w:t>
        <w:br/>
        <w:t>v 6.089585 12.457888 0.842492</w:t>
        <w:br/>
        <w:t>v 6.085471 12.458636 0.835702</w:t>
        <w:br/>
        <w:t>v 6.063313 12.455183 0.848598</w:t>
        <w:br/>
        <w:t>v 6.058402 12.526429 0.814293</w:t>
        <w:br/>
        <w:t>v 6.063313 12.455183 0.848598</w:t>
        <w:br/>
        <w:t>v 6.043209 12.455874 0.847686</w:t>
        <w:br/>
        <w:t>v 6.009141 12.503128 0.827556</w:t>
        <w:br/>
        <w:t>v 6.099154 12.465108 0.770321</w:t>
        <w:br/>
        <w:t>v 6.085149 12.483667 0.724310</w:t>
        <w:br/>
        <w:t>v 6.089585 12.457888 0.842492</w:t>
        <w:br/>
        <w:t>v 6.107798 12.463251 0.826644</w:t>
        <w:br/>
        <w:t>v 6.063604 12.529887 0.679667</w:t>
        <w:br/>
        <w:t>v 5.981187 12.476139 0.810695</w:t>
        <w:br/>
        <w:t>v 6.093044 12.566971 0.704028</w:t>
        <w:br/>
        <w:t>v 6.112447 12.510019 0.740652</w:t>
        <w:br/>
        <w:t>v 6.112447 12.510019 0.740652</w:t>
        <w:br/>
        <w:t>v 6.099172 12.524449 0.778289</w:t>
        <w:br/>
        <w:t>v 6.071959 12.586471 0.740702</w:t>
        <w:br/>
        <w:t>v 6.093044 12.566971 0.704028</w:t>
        <w:br/>
        <w:t>v 6.113132 12.471172 0.811354</w:t>
        <w:br/>
        <w:t>v 6.107798 12.463251 0.826644</w:t>
        <w:br/>
        <w:t>v 5.981187 12.476139 0.810695</w:t>
        <w:br/>
        <w:t>v 5.936746 12.533084 0.783737</w:t>
        <w:br/>
        <w:t>v 5.973288 12.568044 0.788842</w:t>
        <w:br/>
        <w:t>v 6.009141 12.503128 0.827556</w:t>
        <w:br/>
        <w:t>v 6.112447 12.510019 0.740652</w:t>
        <w:br/>
        <w:t>v 6.099154 12.465108 0.770321</w:t>
        <w:br/>
        <w:t>v 6.113132 12.471172 0.811354</w:t>
        <w:br/>
        <w:t>v 5.981187 12.476139 0.810695</w:t>
        <w:br/>
        <w:t>v 6.043209 12.455874 0.847686</w:t>
        <w:br/>
        <w:t>v 6.022361 12.447966 0.815015</w:t>
        <w:br/>
        <w:t>v 6.027111 12.592219 0.775502</w:t>
        <w:br/>
        <w:t>v 6.069880 12.576707 0.755094</w:t>
        <w:br/>
        <w:t>v 6.099172 12.524449 0.778289</w:t>
        <w:br/>
        <w:t>v 6.069880 12.576707 0.755094</w:t>
        <w:br/>
        <w:t>v 6.030815 12.580053 0.778821</w:t>
        <w:br/>
        <w:t>v 5.992282 12.559294 0.797507</w:t>
        <w:br/>
        <w:t>v 5.992282 12.559294 0.797507</w:t>
        <w:br/>
        <w:t>v 6.030815 12.580053 0.778821</w:t>
        <w:br/>
        <w:t>v 6.113132 12.471172 0.811354</w:t>
        <w:br/>
        <w:t>v 6.064375 12.439960 0.793301</w:t>
        <w:br/>
        <w:t>v 6.043209 12.455874 0.847686</w:t>
        <w:br/>
        <w:t>v 7.011153 12.433124 0.233146</w:t>
        <w:br/>
        <w:t>v 7.017312 12.421743 0.191815</w:t>
        <w:br/>
        <w:t>v 6.957307 12.408088 0.186854</w:t>
        <w:br/>
        <w:t>v 6.961291 12.422326 0.241228</w:t>
        <w:br/>
        <w:t>v 7.041166 12.454249 0.192780</w:t>
        <w:br/>
        <w:t>v 7.011153 12.433124 0.233146</w:t>
        <w:br/>
        <w:t>v 7.035976 12.454475 0.227300</w:t>
        <w:br/>
        <w:t>v 7.015471 12.438576 0.150885</w:t>
        <w:br/>
        <w:t>v 6.968198 12.431005 0.140446</w:t>
        <w:br/>
        <w:t>v 6.980213 12.451381 0.253696</w:t>
        <w:br/>
        <w:t>v 6.993627 12.464182 0.135587</w:t>
        <w:br/>
        <w:t>v 7.035976 12.454475 0.227300</w:t>
        <w:br/>
        <w:t>v 6.980213 12.451381 0.253696</w:t>
        <w:br/>
        <w:t>v 6.997802 12.478592 0.237878</w:t>
        <w:br/>
        <w:t>v 7.002911 12.484136 0.150545</w:t>
        <w:br/>
        <w:t>v 6.993627 12.464182 0.135587</w:t>
        <w:br/>
        <w:t>v 7.040684 12.473566 0.192703</w:t>
        <w:br/>
        <w:t>v 7.035976 12.454475 0.227300</w:t>
        <w:br/>
        <w:t>v 6.997802 12.478592 0.237878</w:t>
        <w:br/>
        <w:t>v 7.008825 12.496097 0.192170</w:t>
        <w:br/>
        <w:t>v 7.002911 12.484136 0.150545</w:t>
        <w:br/>
        <w:t>v 7.049648 12.456358 0.172293</w:t>
        <w:br/>
        <w:t>v 7.056465 12.454204 0.194047</w:t>
        <w:br/>
        <w:t>v 7.015471 12.438576 0.150885</w:t>
        <w:br/>
        <w:t>v 7.039690 12.461504 0.159323</w:t>
        <w:br/>
        <w:t>v 7.045869 12.453304 0.214532</w:t>
        <w:br/>
        <w:t>v 7.039690 12.461504 0.159323</w:t>
        <w:br/>
        <w:t>v 7.045869 12.453304 0.214532</w:t>
        <w:br/>
        <w:t>v 7.049648 12.456358 0.172293</w:t>
        <w:br/>
        <w:t>v 7.039690 12.461504 0.159323</w:t>
        <w:br/>
        <w:t>v 7.056465 12.454204 0.194047</w:t>
        <w:br/>
        <w:t>v 6.962863 12.517462 0.152587</w:t>
        <w:br/>
        <w:t>v 6.962863 12.517462 0.152587</w:t>
        <w:br/>
        <w:t>v 6.960513 12.522826 0.189563</w:t>
        <w:br/>
        <w:t>v 6.956139 12.516392 0.231577</w:t>
        <w:br/>
        <w:t>v 6.960513 12.522826 0.189563</w:t>
        <w:br/>
        <w:t>v 6.956139 12.516392 0.231577</w:t>
        <w:br/>
        <w:t>v 7.017312 12.421743 0.191815</w:t>
        <w:br/>
        <w:t>v 7.023197 12.286509 -0.088151</w:t>
        <w:br/>
        <w:t>v 7.038800 12.308215 -0.032449</w:t>
        <w:br/>
        <w:t>v 7.079131 12.313357 -0.039203</w:t>
        <w:br/>
        <w:t>v 7.090441 12.302812 -0.082213</w:t>
        <w:br/>
        <w:t>v 7.137320 12.348364 -0.083156</w:t>
        <w:br/>
        <w:t>v 7.139834 12.349094 -0.062444</w:t>
        <w:br/>
        <w:t>v 7.149249 12.350060 -0.083953</w:t>
        <w:br/>
        <w:t>v 7.080893 12.317043 -0.124427</w:t>
        <w:br/>
        <w:t>v 7.035844 12.314346 -0.130492</w:t>
        <w:br/>
        <w:t>v 7.059096 12.333965 -0.022978</w:t>
        <w:br/>
        <w:t>v 7.056995 12.342593 -0.139171</w:t>
        <w:br/>
        <w:t>v 7.042087 12.440440 -0.079255</w:t>
        <w:br/>
        <w:t>v 7.040998 12.427500 -0.038312</w:t>
        <w:br/>
        <w:t>v 7.038727 12.427558 -0.121871</w:t>
        <w:br/>
        <w:t>v 7.059096 12.333965 -0.022978</w:t>
        <w:br/>
        <w:t>v 7.087049 12.376694 -0.039290</w:t>
        <w:br/>
        <w:t>v 7.120334 12.347814 -0.048826</w:t>
        <w:br/>
        <w:t>v 7.079131 12.313357 -0.039203</w:t>
        <w:br/>
        <w:t>v 7.087584 12.377037 -0.123330</w:t>
        <w:br/>
        <w:t>v 7.056995 12.342593 -0.139171</w:t>
        <w:br/>
        <w:t>v 7.139834 12.349094 -0.062444</w:t>
        <w:br/>
        <w:t>v 7.120334 12.347814 -0.048826</w:t>
        <w:br/>
        <w:t>v 7.087049 12.376694 -0.039290</w:t>
        <w:br/>
        <w:t>v 7.100255 12.391792 -0.080310</w:t>
        <w:br/>
        <w:t>v 7.138396 12.350869 -0.104970</w:t>
        <w:br/>
        <w:t>v 7.149249 12.350060 -0.083953</w:t>
        <w:br/>
        <w:t>v 7.138396 12.350869 -0.104970</w:t>
        <w:br/>
        <w:t>v 7.080893 12.317043 -0.124427</w:t>
        <w:br/>
        <w:t>v 7.122867 12.350978 -0.117731</w:t>
        <w:br/>
        <w:t>v 7.087584 12.377037 -0.123330</w:t>
        <w:br/>
        <w:t>v 7.038727 12.427558 -0.121871</w:t>
        <w:br/>
        <w:t>v 7.040998 12.427500 -0.038312</w:t>
        <w:br/>
        <w:t>v 7.042087 12.440440 -0.079255</w:t>
        <w:br/>
        <w:t>v 7.120334 12.347814 -0.048826</w:t>
        <w:br/>
        <w:t>v 7.090441 12.302812 -0.082213</w:t>
        <w:br/>
        <w:t>v 7.122867 12.350978 -0.117731</w:t>
        <w:br/>
        <w:t>v 6.991026 12.359733 -0.316307</w:t>
        <w:br/>
        <w:t>v 6.992695 12.345409 -0.366090</w:t>
        <w:br/>
        <w:t>v 6.923940 12.336238 -0.355492</w:t>
        <w:br/>
        <w:t>v 6.935893 12.348145 -0.312967</w:t>
        <w:br/>
        <w:t>v 7.022523 12.375150 -0.369582</w:t>
        <w:br/>
        <w:t>v 7.029598 12.373518 -0.349642</w:t>
        <w:br/>
        <w:t>v 7.034477 12.374610 -0.370809</w:t>
        <w:br/>
        <w:t>v 6.976264 12.351400 -0.410521</w:t>
        <w:br/>
        <w:t>v 6.924372 12.347587 -0.398705</w:t>
        <w:br/>
        <w:t>v 6.960999 12.374126 -0.298109</w:t>
        <w:br/>
        <w:t>v 6.941763 12.368225 -0.418567</w:t>
        <w:br/>
        <w:t>v 6.924470 12.450840 -0.393021</w:t>
        <w:br/>
        <w:t>v 6.984707 12.403133 -0.322413</w:t>
        <w:br/>
        <w:t>v 6.960999 12.374126 -0.298109</w:t>
        <w:br/>
        <w:t>v 6.941763 12.368225 -0.418567</w:t>
        <w:br/>
        <w:t>v 6.970962 12.401727 -0.404135</w:t>
        <w:br/>
        <w:t>v 7.029598 12.373518 -0.349642</w:t>
        <w:br/>
        <w:t>v 7.020492 12.374397 -0.339476</w:t>
        <w:br/>
        <w:t>v 6.984707 12.403133 -0.322413</w:t>
        <w:br/>
        <w:t>v 6.988210 12.416948 -0.363064</w:t>
        <w:br/>
        <w:t>v 7.034477 12.374610 -0.370809</w:t>
        <w:br/>
        <w:t>v 7.024164 12.373609 -0.388994</w:t>
        <w:br/>
        <w:t>v 6.976264 12.351400 -0.410521</w:t>
        <w:br/>
        <w:t>v 7.009483 12.373909 -0.399141</w:t>
        <w:br/>
        <w:t>v 7.020492 12.374397 -0.339476</w:t>
        <w:br/>
        <w:t>v 6.991026 12.359733 -0.316307</w:t>
        <w:br/>
        <w:t>v 6.991026 12.359733 -0.316307</w:t>
        <w:br/>
        <w:t>v 7.020492 12.374397 -0.339476</w:t>
        <w:br/>
        <w:t>v 6.992695 12.345409 -0.366090</w:t>
        <w:br/>
        <w:t>v 7.009483 12.373909 -0.399141</w:t>
        <w:br/>
        <w:t>v 6.976264 12.351400 -0.410521</w:t>
        <w:br/>
        <w:t>v 6.924470 12.450840 -0.393021</w:t>
        <w:br/>
        <w:t>v 6.970962 12.401727 -0.404135</w:t>
        <w:br/>
        <w:t>v 6.932108 12.460361 -0.355778</w:t>
        <w:br/>
        <w:t>v 6.938047 12.450785 -0.316704</w:t>
        <w:br/>
        <w:t>v 6.938047 12.450785 -0.316704</w:t>
        <w:br/>
        <w:t>v 6.932108 12.460361 -0.355778</w:t>
        <w:br/>
        <w:t>v 7.009483 12.373909 -0.399141</w:t>
        <w:br/>
        <w:t>v 7.024164 12.373609 -0.388994</w:t>
        <w:br/>
        <w:t>v 6.545168 12.472538 -0.577634</w:t>
        <w:br/>
        <w:t>v 6.500437 12.470228 -0.563398</w:t>
        <w:br/>
        <w:t>v 6.516970 12.479858 -0.523392</w:t>
        <w:br/>
        <w:t>v 6.551228 12.480528 -0.539241</w:t>
        <w:br/>
        <w:t>v 6.574067 12.492849 -0.586475</w:t>
        <w:br/>
        <w:t>v 6.582285 12.492483 -0.569122</w:t>
        <w:br/>
        <w:t>v 6.580975 12.492111 -0.587613</w:t>
        <w:br/>
        <w:t>v 6.489494 12.477686 -0.605489</w:t>
        <w:br/>
        <w:t>v 6.528387 12.477480 -0.612904</w:t>
        <w:br/>
        <w:t>v 6.540648 12.496084 -0.513339</w:t>
        <w:br/>
        <w:t>v 6.500612 12.492031 -0.620158</w:t>
        <w:br/>
        <w:t>v 6.507236 12.563005 -0.528832</w:t>
        <w:br/>
        <w:t>v 6.530563 12.516401 -0.610175</w:t>
        <w:br/>
        <w:t>v 6.547627 12.530359 -0.576023</w:t>
        <w:br/>
        <w:t>v 6.486334 12.562141 -0.590393</w:t>
        <w:br/>
        <w:t>v 6.540648 12.496084 -0.513339</w:t>
        <w:br/>
        <w:t>v 6.553812 12.518303 -0.539723</w:t>
        <w:br/>
        <w:t>v 6.577799 12.493855 -0.555243</w:t>
        <w:br/>
        <w:t>v 6.551228 12.480528 -0.539241</w:t>
        <w:br/>
        <w:t>v 6.530563 12.516401 -0.610175</w:t>
        <w:br/>
        <w:t>v 6.500612 12.492031 -0.620158</w:t>
        <w:br/>
        <w:t>v 6.582285 12.492483 -0.569122</w:t>
        <w:br/>
        <w:t>v 6.577799 12.493855 -0.555243</w:t>
        <w:br/>
        <w:t>v 6.553812 12.518303 -0.539723</w:t>
        <w:br/>
        <w:t>v 6.580975 12.492111 -0.587613</w:t>
        <w:br/>
        <w:t>v 6.571047 12.491375 -0.603391</w:t>
        <w:br/>
        <w:t>v 6.528387 12.477480 -0.612904</w:t>
        <w:br/>
        <w:t>v 6.560209 12.490934 -0.611936</w:t>
        <w:br/>
        <w:t>v 6.551228 12.480528 -0.539241</w:t>
        <w:br/>
        <w:t>v 6.577799 12.493855 -0.555243</w:t>
        <w:br/>
        <w:t>v 6.545168 12.472538 -0.577634</w:t>
        <w:br/>
        <w:t>v 6.560209 12.490934 -0.611936</w:t>
        <w:br/>
        <w:t>v 6.528387 12.477480 -0.612904</w:t>
        <w:br/>
        <w:t>v 6.486334 12.562141 -0.590393</w:t>
        <w:br/>
        <w:t>v 6.495748 12.570871 -0.559604</w:t>
        <w:br/>
        <w:t>v 6.507236 12.563005 -0.528832</w:t>
        <w:br/>
        <w:t>v 6.560209 12.490934 -0.611936</w:t>
        <w:br/>
        <w:t>v 6.571047 12.491375 -0.603391</w:t>
        <w:br/>
        <w:t>v 6.495748 12.570871 -0.559604</w:t>
        <w:br/>
        <w:t>v 4.933260 13.847017 -0.257603</w:t>
        <w:br/>
        <w:t>v 4.933260 13.847017 -0.257603</w:t>
        <w:br/>
        <w:t>v 1.338000 12.782866 0.778802</w:t>
        <w:br/>
        <w:t>v 1.444896 12.547989 0.739478</w:t>
        <w:br/>
        <w:t>v 1.400503 12.495049 1.039787</w:t>
        <w:br/>
        <w:t>v 1.299041 12.725776 1.048277</w:t>
        <w:br/>
        <w:t>v 1.236152 12.374104 1.289809</w:t>
        <w:br/>
        <w:t>v 1.154441 12.633233 1.266628</w:t>
        <w:br/>
        <w:t>v 0.545850 13.214462 1.504536</w:t>
        <w:br/>
        <w:t>v 0.807978 13.214462 1.408606</w:t>
        <w:br/>
        <w:t>v 0.835791 12.993036 1.430736</w:t>
        <w:br/>
        <w:t>v 0.558386 12.993036 1.522154</w:t>
        <w:br/>
        <w:t>v 1.073969 12.264473 1.396341</w:t>
        <w:br/>
        <w:t>v 0.981354 12.579129 1.394667</w:t>
        <w:br/>
        <w:t>v 1.283339 12.782866 1.049974</w:t>
        <w:br/>
        <w:t>v 1.116016 12.782867 1.264482</w:t>
        <w:br/>
        <w:t>v 0.919006 12.782866 1.381628</w:t>
        <w:br/>
        <w:t>v 1.409299 12.581734 0.459265</w:t>
        <w:br/>
        <w:t>v 1.312306 12.782866 0.517689</w:t>
        <w:br/>
        <w:t>v 1.247633 12.589783 0.044652</w:t>
        <w:br/>
        <w:t>v 1.145636 12.782866 0.089862</w:t>
        <w:br/>
        <w:t>v 1.078500 12.782866 -0.008479</w:t>
        <w:br/>
        <w:t>v 1.131784 12.610165 -0.102730</w:t>
        <w:br/>
        <w:t>v 1.295916 12.599922 0.196995</w:t>
        <w:br/>
        <w:t>v 1.234970 12.782866 0.277779</w:t>
        <w:br/>
        <w:t>v 1.055453 11.938276 1.499626</w:t>
        <w:br/>
        <w:t>v 1.125941 11.728359 1.501591</w:t>
        <w:br/>
        <w:t>v 0.796413 11.541735 1.544176</w:t>
        <w:br/>
        <w:t>v 0.736757 11.705181 1.539573</w:t>
        <w:br/>
        <w:t>v 1.527974 12.349634 0.378394</w:t>
        <w:br/>
        <w:t>v 1.567492 12.305440 0.682870</w:t>
        <w:br/>
        <w:t>v 1.866887 11.434557 0.587924</w:t>
        <w:br/>
        <w:t>v 1.750056 11.431274 0.933889</w:t>
        <w:br/>
        <w:t>v 1.674716 11.686513 0.942233</w:t>
        <w:br/>
        <w:t>v 1.767470 11.713540 0.593750</w:t>
        <w:br/>
        <w:t>v 1.315162 12.120714 1.290532</w:t>
        <w:br/>
        <w:t>v 1.161408 12.010513 1.397512</w:t>
        <w:br/>
        <w:t>v 1.454475 11.616065 1.258247</w:t>
        <w:br/>
        <w:t>v 1.509701 11.382887 1.253740</w:t>
        <w:br/>
        <w:t>v 1.345855 11.338296 1.397666</w:t>
        <w:br/>
        <w:t>v 1.299888 11.556942 1.416857</w:t>
        <w:br/>
        <w:t>v 1.506129 12.238624 1.013151</w:t>
        <w:br/>
        <w:t>v 1.681608 12.032906 0.631369</w:t>
        <w:br/>
        <w:t>v 1.591806 11.962626 0.989591</w:t>
        <w:br/>
        <w:t>v 1.375854 11.867973 1.260113</w:t>
        <w:br/>
        <w:t>v 1.411271 12.358269 0.094411</w:t>
        <w:br/>
        <w:t>v 1.227318 11.783399 1.408472</w:t>
        <w:br/>
        <w:t>v 0.858574 11.181663 1.521340</w:t>
        <w:br/>
        <w:t>v 0.837916 11.349490 1.538826</w:t>
        <w:br/>
        <w:t>v 1.177359 11.513826 1.506188</w:t>
        <w:br/>
        <w:t>v 1.214904 11.303014 1.488048</w:t>
        <w:br/>
        <w:t>v 1.805269 11.369422 0.206514</w:t>
        <w:br/>
        <w:t>v 1.757989 11.596597 0.206631</w:t>
        <w:br/>
        <w:t>v 1.636129 12.085573 0.305333</w:t>
        <w:br/>
        <w:t>v 1.635926 11.599200 -0.030472</w:t>
        <w:br/>
        <w:t>v 1.661301 11.598675 -0.073860</w:t>
        <w:br/>
        <w:t>v 1.706755 11.396737 -0.051592</w:t>
        <w:br/>
        <w:t>v 1.683494 11.412714 -0.014116</w:t>
        <w:br/>
        <w:t>v 1.699782 11.823636 0.254601</w:t>
        <w:br/>
        <w:t>v 0.891012 12.555299 1.477995</w:t>
        <w:br/>
        <w:t>v 0.978634 12.196583 1.490919</w:t>
        <w:br/>
        <w:t>v 0.599962 11.902084 1.552398</w:t>
        <w:br/>
        <w:t>v 0.580670 12.524679 1.556191</w:t>
        <w:br/>
        <w:t>v 1.737903 11.232199 -0.034655</w:t>
        <w:br/>
        <w:t>v 1.720350 11.248898 0.007987</w:t>
        <w:br/>
        <w:t>v 1.779957 10.953777 0.008790</w:t>
        <w:br/>
        <w:t>v 1.473648 10.941934 -0.281961</w:t>
        <w:br/>
        <w:t>v 1.494662 10.918156 -0.303838</w:t>
        <w:br/>
        <w:t>v 1.775740 10.939463 -0.050060</w:t>
        <w:br/>
        <w:t>v 1.516581 12.103552 0.006379</w:t>
        <w:br/>
        <w:t>v 1.583530 11.812407 -0.044454</w:t>
        <w:br/>
        <w:t>v 1.480366 11.041959 -0.298828</w:t>
        <w:br/>
        <w:t>v 1.737903 11.232199 -0.034655</w:t>
        <w:br/>
        <w:t>v 1.706755 11.396737 -0.051592</w:t>
        <w:br/>
        <w:t>v 1.478796 11.207534 -0.323799</w:t>
        <w:br/>
        <w:t>v 1.955931 10.755483 0.599708</w:t>
        <w:br/>
        <w:t>v 1.957540 10.951888 0.603259</w:t>
        <w:br/>
        <w:t>v 1.910600 10.952576 0.237552</w:t>
        <w:br/>
        <w:t>v 1.909232 10.749059 0.248294</w:t>
        <w:br/>
        <w:t>v 1.617138 10.738938 1.323241</w:t>
        <w:br/>
        <w:t>v 1.275744 10.728766 1.510018</w:t>
        <w:br/>
        <w:t>v 1.262255 10.937154 1.504426</w:t>
        <w:br/>
        <w:t>v 1.608489 10.943468 1.324422</w:t>
        <w:br/>
        <w:t>v 1.866887 10.748734 0.967425</w:t>
        <w:br/>
        <w:t>v 1.870329 10.949080 0.972629</w:t>
        <w:br/>
        <w:t>v 1.910600 10.952576 0.237552</w:t>
        <w:br/>
        <w:t>v 0.876682 10.925978 1.533070</w:t>
        <w:br/>
        <w:t>v 0.889664 10.946342 1.491065</w:t>
        <w:br/>
        <w:t>v 1.252283 10.960096 1.458504</w:t>
        <w:br/>
        <w:t>v 1.262255 10.937154 1.504426</w:t>
        <w:br/>
        <w:t>v 1.837494 10.974207 0.956258</w:t>
        <w:br/>
        <w:t>v 1.923718 10.977802 0.608165</w:t>
        <w:br/>
        <w:t>v 1.870171 10.976602 0.239302</w:t>
        <w:br/>
        <w:t>v 0.881418 11.011746 1.507280</w:t>
        <w:br/>
        <w:t>v 1.256968 11.071523 1.467764</w:t>
        <w:br/>
        <w:t>v 1.554658 11.146096 1.279184</w:t>
        <w:br/>
        <w:t>v 1.407297 11.111272 1.381423</w:t>
        <w:br/>
        <w:t>v 1.810334 11.165962 0.955961</w:t>
        <w:br/>
        <w:t>v 1.909973 11.157205 0.599160</w:t>
        <w:br/>
        <w:t>v 1.864036 11.101383 0.222154</w:t>
        <w:br/>
        <w:t>v 1.771550 11.040376 -0.005463</w:t>
        <w:br/>
        <w:t>v 1.761824 11.049310 0.035811</w:t>
        <w:br/>
        <w:t>v 1.608489 10.943468 1.324422</w:t>
        <w:br/>
        <w:t>v 1.579462 10.959797 1.288440</w:t>
        <w:br/>
        <w:t>v 1.415625 10.955797 1.406348</w:t>
        <w:br/>
        <w:t>v 1.474409 11.338377 -0.353009</w:t>
        <w:br/>
        <w:t>v 1.191148 12.993037 0.298145</w:t>
        <w:br/>
        <w:t>v 1.271054 12.993037 0.528617</w:t>
        <w:br/>
        <w:t>v 1.229802 13.214464 0.539545</w:t>
        <w:br/>
        <w:t>v 1.147326 13.214464 0.318510</w:t>
        <w:br/>
        <w:t>v 1.257318 13.214462 0.794777</w:t>
        <w:br/>
        <w:t>v 1.297659 12.993036 0.786790</w:t>
        <w:br/>
        <w:t>v 1.047298 12.993036 0.055684</w:t>
        <w:br/>
        <w:t>v 0.784741 12.993036 -0.164319</w:t>
        <w:br/>
        <w:t>v 0.800137 12.782866 -0.229329</w:t>
        <w:br/>
        <w:t>v 1.081627 12.993036 0.104679</w:t>
        <w:br/>
        <w:t>v 1.016096 13.214462 0.119848</w:t>
        <w:br/>
        <w:t>v 1.775740 10.939463 -0.050060</w:t>
        <w:br/>
        <w:t>v 1.778281 10.739291 -0.038254</w:t>
        <w:br/>
        <w:t>v 0.889728 10.718018 1.544451</w:t>
        <w:br/>
        <w:t>v 0.876682 10.925978 1.533070</w:t>
        <w:br/>
        <w:t>v 1.504863 10.722770 -0.302117</w:t>
        <w:br/>
        <w:t>v 1.494662 10.918156 -0.303838</w:t>
        <w:br/>
        <w:t>v 1.473648 10.941934 -0.281961</w:t>
        <w:br/>
        <w:t>v 1.771550 11.040376 -0.005463</w:t>
        <w:br/>
        <w:t>v 1.779957 10.953777 0.008790</w:t>
        <w:br/>
        <w:t>v 1.780357 10.959978 0.047216</w:t>
        <w:br/>
        <w:t>v 1.440958 10.954779 1.370712</w:t>
        <w:br/>
        <w:t>v 1.415625 10.955797 1.406348</w:t>
        <w:br/>
        <w:t>v 1.399062 11.103575 1.424810</w:t>
        <w:br/>
        <w:t>v 0.889664 10.946342 1.491065</w:t>
        <w:br/>
        <w:t>v 1.252283 10.960096 1.458504</w:t>
        <w:br/>
        <w:t>v 0.795046 13.214464 1.371259</w:t>
        <w:br/>
        <w:t>v 0.807978 13.214462 1.408606</w:t>
        <w:br/>
        <w:t>v 0.545850 13.214462 1.504536</w:t>
        <w:br/>
        <w:t>v 0.537050 13.214462 1.478988</w:t>
        <w:br/>
        <w:t>v 1.155483 13.214464 0.555007</w:t>
        <w:br/>
        <w:t>v 1.229802 13.214464 0.539545</w:t>
        <w:br/>
        <w:t>v 1.257318 13.214462 0.794777</w:t>
        <w:br/>
        <w:t>v 1.183555 13.214462 0.786365</w:t>
        <w:br/>
        <w:t>v 0.902326 13.214462 1.296257</w:t>
        <w:br/>
        <w:t>v 1.033376 13.214462 1.257105</w:t>
        <w:br/>
        <w:t>v 1.182289 13.214462 1.074448</w:t>
        <w:br/>
        <w:t>v 1.106695 13.214462 1.029343</w:t>
        <w:br/>
        <w:t>v 0.714215 13.214462 -0.036517</w:t>
        <w:br/>
        <w:t>v 0.769345 13.214462 -0.099310</w:t>
        <w:br/>
        <w:t>v 1.016096 13.214462 0.119848</w:t>
        <w:br/>
        <w:t>v 0.937125 13.214462 0.165124</w:t>
        <w:br/>
        <w:t>v 1.057204 13.214462 0.341028</w:t>
        <w:br/>
        <w:t>v 1.147326 13.214464 0.318510</w:t>
        <w:br/>
        <w:t>v 1.661301 11.598675 -0.073860</w:t>
        <w:br/>
        <w:t>v 1.443284 11.551739 -0.376824</w:t>
        <w:br/>
        <w:t>v 1.406836 11.793144 -0.372566</w:t>
        <w:br/>
        <w:t>v 1.609285 11.810919 -0.084317</w:t>
        <w:br/>
        <w:t>v 1.317709 12.077061 -0.309624</w:t>
        <w:br/>
        <w:t>v 1.504730 12.104454 -0.071430</w:t>
        <w:br/>
        <w:t>v 1.375725 12.357671 -0.013806</w:t>
        <w:br/>
        <w:t>v 1.221143 12.352081 -0.230681</w:t>
        <w:br/>
        <w:t>v 1.340155 11.330286 1.438409</w:t>
        <w:br/>
        <w:t>v 1.296007 11.547906 1.460928</w:t>
        <w:br/>
        <w:t>v 1.226766 11.782267 1.457574</w:t>
        <w:br/>
        <w:t>v 1.160897 12.009809 1.447532</w:t>
        <w:br/>
        <w:t>v 1.079064 12.251839 1.441758</w:t>
        <w:br/>
        <w:t>v 0.975264 12.572628 1.438489</w:t>
        <w:br/>
        <w:t>v 0.807978 13.214462 1.408606</w:t>
        <w:br/>
        <w:t>v 0.863492 12.993036 1.395117</w:t>
        <w:br/>
        <w:t>v 0.861035 12.993036 1.418075</w:t>
        <w:br/>
        <w:t>v 1.340155 11.330286 1.438409</w:t>
        <w:br/>
        <w:t>v 1.296007 11.547906 1.460928</w:t>
        <w:br/>
        <w:t>v 1.226766 11.782267 1.457574</w:t>
        <w:br/>
        <w:t>v 1.160897 12.009809 1.447532</w:t>
        <w:br/>
        <w:t>v 1.079064 12.251839 1.441758</w:t>
        <w:br/>
        <w:t>v 0.975264 12.572628 1.438489</w:t>
        <w:br/>
        <w:t>v 1.440958 10.954779 1.370712</w:t>
        <w:br/>
        <w:t>v 1.490358 12.095625 -0.028698</w:t>
        <w:br/>
        <w:t>v 1.359323 12.342595 0.023995</w:t>
        <w:br/>
        <w:t>v 1.241685 12.584468 0.072248</w:t>
        <w:br/>
        <w:t>v 1.082715 12.993036 0.118149</w:t>
        <w:br/>
        <w:t>v 1.609285 11.810919 -0.084317</w:t>
        <w:br/>
        <w:t>v 1.490358 12.095625 -0.028698</w:t>
        <w:br/>
        <w:t>v 1.504730 12.104454 -0.071430</w:t>
        <w:br/>
        <w:t>v 1.149334 12.772394 0.116450</w:t>
        <w:br/>
        <w:t>v 0.570922 12.782866 1.539772</w:t>
        <w:br/>
        <w:t>v 0.863603 12.782866 1.452865</w:t>
        <w:br/>
        <w:t>v 1.182289 13.214462 1.074448</w:t>
        <w:br/>
        <w:t>v 1.232814 12.993036 1.062211</w:t>
        <w:br/>
        <w:t>v 1.033376 13.214462 1.257105</w:t>
        <w:br/>
        <w:t>v 1.074696 12.993037 1.260794</w:t>
        <w:br/>
        <w:t>v 0.914092 12.782866 1.427543</w:t>
        <w:br/>
        <w:t>v 0.474197 12.993036 -0.274334</w:t>
        <w:br/>
        <w:t>v 0.476593 12.782866 -0.324443</w:t>
        <w:br/>
        <w:t>v 0.191398 12.993036 -0.301558</w:t>
        <w:br/>
        <w:t>v 0.198547 12.782866 -0.340564</w:t>
        <w:br/>
        <w:t>v 0.519405 12.464347 -0.512333</w:t>
        <w:br/>
        <w:t>v 0.855254 12.569668 -0.345695</w:t>
        <w:br/>
        <w:t>v 0.433820 11.351583 1.446131</w:t>
        <w:br/>
        <w:t>v 0.073805 10.898437 0.525798</w:t>
        <w:br/>
        <w:t>v 0.106279 10.875941 0.515162</w:t>
        <w:br/>
        <w:t>v 0.121696 10.882561 0.213289</w:t>
        <w:br/>
        <w:t>v 0.069739 10.923516 0.302709</w:t>
        <w:br/>
        <w:t>v 0.142253 11.074162 1.255539</w:t>
        <w:br/>
        <w:t>v 0.205220 11.031704 1.167004</w:t>
        <w:br/>
        <w:t>v 0.116265 10.914683 0.906341</w:t>
        <w:br/>
        <w:t>v 0.085447 10.936737 0.911167</w:t>
        <w:br/>
        <w:t>v 0.277169 12.033719 1.591608</w:t>
        <w:br/>
        <w:t>v 0.347896 11.496661 1.505691</w:t>
        <w:br/>
        <w:t>v 0.220318 11.583566 1.550692</w:t>
        <w:br/>
        <w:t>v 0.231683 12.366469 -0.551107</w:t>
        <w:br/>
        <w:t>v 0.210093 12.569221 -0.450412</w:t>
        <w:br/>
        <w:t>v 0.244861 12.267141 -0.591558</w:t>
        <w:br/>
        <w:t>v 0.288702 12.782866 1.578196</w:t>
        <w:br/>
        <w:t>v 0.295031 12.510655 1.592503</w:t>
        <w:br/>
        <w:t>v 0.073805 10.898437 0.525798</w:t>
        <w:br/>
        <w:t>v 0.133118 10.891063 0.886482</w:t>
        <w:br/>
        <w:t>v 0.106279 10.875941 0.515162</w:t>
        <w:br/>
        <w:t>v -0.000001 10.963566 0.295323</w:t>
        <w:br/>
        <w:t>v -0.000001 10.927229 0.523758</w:t>
        <w:br/>
        <w:t>v 0.098876 10.965162 0.039728</w:t>
        <w:br/>
        <w:t>v -0.000001 12.036198 1.622911</w:t>
        <w:br/>
        <w:t>v 0.145924 12.033680 1.626077</w:t>
        <w:br/>
        <w:t>v 0.150680 11.580234 1.575392</w:t>
        <w:br/>
        <w:t>v -0.000001 11.615639 1.597641</w:t>
        <w:br/>
        <w:t>v 0.028716 11.357949 -0.436342</w:t>
        <w:br/>
        <w:t>v 0.120506 11.395027 -0.549691</w:t>
        <w:br/>
        <w:t>v 0.110100 11.620480 -0.624978</w:t>
        <w:br/>
        <w:t>v 0.021924 11.579826 -0.526998</w:t>
        <w:br/>
        <w:t>v -0.000001 10.927229 0.523758</w:t>
        <w:br/>
        <w:t>v -0.000001 10.959139 0.916145</w:t>
        <w:br/>
        <w:t>v 0.056515 11.201014 -0.291204</w:t>
        <w:br/>
        <w:t>v 0.153347 11.207966 -0.410252</w:t>
        <w:br/>
        <w:t>v -0.000001 11.063879 1.238773</w:t>
        <w:br/>
        <w:t>v 0.138116 11.283066 1.459928</w:t>
        <w:br/>
        <w:t>v 0.127988 11.091306 1.293500</w:t>
        <w:br/>
        <w:t>v -0.000001 11.085564 1.269230</w:t>
        <w:br/>
        <w:t>v -0.000001 11.279072 1.466278</w:t>
        <w:br/>
        <w:t>v 1.056393 11.710538 -0.595046</w:t>
        <w:br/>
        <w:t>v 1.103588 11.450032 -0.574803</w:t>
        <w:br/>
        <w:t>v 0.074455 10.659322 0.504190</w:t>
        <w:br/>
        <w:t>v 0.074455 10.846916 0.504190</w:t>
        <w:br/>
        <w:t>v 0.098038 10.857665 0.868975</w:t>
        <w:br/>
        <w:t>v 0.091745 10.674395 0.873187</w:t>
        <w:br/>
        <w:t>v 0.683415 11.595688 -0.702273</w:t>
        <w:br/>
        <w:t>v 0.710835 11.349380 -0.647049</w:t>
        <w:br/>
        <w:t>v 0.761688 10.883070 -0.451043</w:t>
        <w:br/>
        <w:t>v 0.476031 10.870982 -0.340833</w:t>
        <w:br/>
        <w:t>v 0.482642 10.677782 -0.344651</w:t>
        <w:br/>
        <w:t>v 0.759303 10.686666 -0.453953</w:t>
        <w:br/>
        <w:t>v 0.286757 11.987518 -0.673447</w:t>
        <w:br/>
        <w:t>v 0.595599 12.166326 -0.636203</w:t>
        <w:br/>
        <w:t>v 0.344408 11.484118 -0.691804</w:t>
        <w:br/>
        <w:t>v 0.381529 11.264996 -0.582012</w:t>
        <w:br/>
        <w:t>v 0.261781 10.908688 1.136410</w:t>
        <w:br/>
        <w:t>v 0.939101 12.289080 -0.470709</w:t>
        <w:br/>
        <w:t>v 0.500068 11.037890 1.382164</w:t>
        <w:br/>
        <w:t>v 0.489893 11.155123 1.442266</w:t>
        <w:br/>
        <w:t>v 0.317096 11.725918 -0.712686</w:t>
        <w:br/>
        <w:t>v 0.260703 10.871925 -0.170242</w:t>
        <w:br/>
        <w:t>v 0.266293 10.675744 -0.175481</w:t>
        <w:br/>
        <w:t>v 1.133186 10.928984 -0.425490</w:t>
        <w:br/>
        <w:t>v 1.144302 10.899882 -0.453371</w:t>
        <w:br/>
        <w:t>v 0.757660 10.912448 -0.426380</w:t>
        <w:br/>
        <w:t>v 0.091369 12.064100 -0.591105</w:t>
        <w:br/>
        <w:t>v 0.103638 11.826213 -0.626166</w:t>
        <w:br/>
        <w:t>v 0.171471 11.294273 1.441928</w:t>
        <w:br/>
        <w:t>v 0.077292 12.305113 -0.512069</w:t>
        <w:br/>
        <w:t>v 0.102447 11.066261 -0.113748</w:t>
        <w:br/>
        <w:t>v 0.234275 11.033524 -0.233907</w:t>
        <w:br/>
        <w:t>v 0.193189 10.892426 0.006321</w:t>
        <w:br/>
        <w:t>v 0.113436 10.858274 0.161433</w:t>
        <w:br/>
        <w:t>v 0.074455 10.846916 0.504190</w:t>
        <w:br/>
        <w:t>v 0.074455 10.659322 0.504190</w:t>
        <w:br/>
        <w:t>v 0.113436 10.666794 0.161433</w:t>
        <w:br/>
        <w:t>v 0.017231 11.742355 -0.551985</w:t>
        <w:br/>
        <w:t>v -0.000001 11.967194 -0.541423</w:t>
        <w:br/>
        <w:t>v 0.106279 10.875941 0.515162</w:t>
        <w:br/>
        <w:t>v 0.121696 10.882561 0.213289</w:t>
        <w:br/>
        <w:t>v 0.535075 10.934931 1.382103</w:t>
        <w:br/>
        <w:t>v 1.147613 10.704860 -0.448139</w:t>
        <w:br/>
        <w:t>v 0.193189 10.892426 0.006321</w:t>
        <w:br/>
        <w:t>v 0.437157 11.058955 -0.436794</w:t>
        <w:br/>
        <w:t>v 0.745750 11.114661 -0.557400</w:t>
        <w:br/>
        <w:t>v 0.288325 10.900792 -0.123326</w:t>
        <w:br/>
        <w:t>v 0.504578 10.905133 -0.318373</w:t>
        <w:br/>
        <w:t>v 0.757660 10.912448 -0.426380</w:t>
        <w:br/>
        <w:t>v 1.126164 11.227896 -0.532527</w:t>
        <w:br/>
        <w:t>v 1.131709 11.046282 -0.464348</w:t>
        <w:br/>
        <w:t>v 0.052545 12.486599 -0.436955</w:t>
        <w:br/>
        <w:t>v 0.199588 12.691952 -0.389276</w:t>
        <w:br/>
        <w:t>v -0.000001 12.662967 -0.373999</w:t>
        <w:br/>
        <w:t>v -0.000001 11.737739 -0.540161</w:t>
        <w:br/>
        <w:t>v -0.000001 11.576393 -0.513189</w:t>
        <w:br/>
        <w:t>v 0.647400 11.875220 -0.691889</w:t>
        <w:br/>
        <w:t>v 1.010402 11.999456 -0.561909</w:t>
        <w:br/>
        <w:t>v 0.513523 10.911522 1.431226</w:t>
        <w:br/>
        <w:t>v 0.523911 10.703945 1.428646</w:t>
        <w:br/>
        <w:t>v 0.213573 10.684075 1.168459</w:t>
        <w:br/>
        <w:t>v 0.220688 10.879577 1.170835</w:t>
        <w:br/>
        <w:t>v 0.513523 10.911522 1.431226</w:t>
        <w:br/>
        <w:t>v 0.535075 10.934931 1.382103</w:t>
        <w:br/>
        <w:t>v -0.000001 12.442234 -0.432208</w:t>
        <w:br/>
        <w:t>v -0.000001 12.258492 -0.483771</w:t>
        <w:br/>
        <w:t>v -0.000001 11.023295 0.097799</w:t>
        <w:br/>
        <w:t>v -0.000001 11.348177 -0.410160</w:t>
        <w:br/>
        <w:t>v -0.000001 11.196383 -0.232669</w:t>
        <w:br/>
        <w:t>v -0.000001 11.100433 -0.036475</w:t>
        <w:br/>
        <w:t>v -0.000001 12.506997 1.630582</w:t>
        <w:br/>
        <w:t>v 0.144237 12.509308 1.634455</w:t>
        <w:br/>
        <w:t>v -0.000001 12.766960 1.631780</w:t>
        <w:br/>
        <w:t>v 0.143095 12.765987 1.619262</w:t>
        <w:br/>
        <w:t>v -0.000001 12.993036 -0.301851</w:t>
        <w:br/>
        <w:t>v -0.000001 12.782866 -0.332575</w:t>
        <w:br/>
        <w:t>v 0.504578 10.905133 -0.318373</w:t>
        <w:br/>
        <w:t>v 0.288325 10.900792 -0.123326</w:t>
        <w:br/>
        <w:t>v 0.133118 10.891063 0.886482</w:t>
        <w:br/>
        <w:t>v 0.106279 10.875941 0.515162</w:t>
        <w:br/>
        <w:t>v 0.261781 10.908688 1.136410</w:t>
        <w:br/>
        <w:t>v 1.133186 10.928984 -0.425490</w:t>
        <w:br/>
        <w:t>v 0.171614 11.585265 1.554556</w:t>
        <w:br/>
        <w:t>v 0.176507 12.035154 1.593448</w:t>
        <w:br/>
        <w:t>v 0.170941 12.508977 1.601807</w:t>
        <w:br/>
        <w:t>v -0.000001 13.214462 1.571283</w:t>
        <w:br/>
        <w:t>v 0.278716 13.214462 1.553622</w:t>
        <w:br/>
        <w:t>v 0.283709 12.993036 1.565909</w:t>
        <w:br/>
        <w:t>v -0.000001 12.993035 1.590772</w:t>
        <w:br/>
        <w:t>v 0.169499 12.769632 1.597743</w:t>
        <w:br/>
        <w:t>v -0.000001 12.766960 1.631780</w:t>
        <w:br/>
        <w:t>v -0.000001 12.770605 1.610260</w:t>
        <w:br/>
        <w:t>v 0.169499 12.769632 1.597743</w:t>
        <w:br/>
        <w:t>v 0.143095 12.765987 1.619262</w:t>
        <w:br/>
        <w:t>v -0.476595 12.782866 -0.324443</w:t>
        <w:br/>
        <w:t>v -0.474199 12.993036 -0.274334</w:t>
        <w:br/>
        <w:t>v -0.775868 12.993036 -0.168748</w:t>
        <w:br/>
        <w:t>v -0.782388 12.782866 -0.238186</w:t>
        <w:br/>
        <w:t>v -1.338002 12.782866 0.778802</w:t>
        <w:br/>
        <w:t>v -1.299043 12.725776 1.048277</w:t>
        <w:br/>
        <w:t>v -1.400505 12.495049 1.039787</w:t>
        <w:br/>
        <w:t>v -1.444898 12.547989 0.739478</w:t>
        <w:br/>
        <w:t>v -1.236154 12.374104 1.289809</w:t>
        <w:br/>
        <w:t>v -1.154443 12.633233 1.266628</w:t>
        <w:br/>
        <w:t>v -0.835793 12.993036 1.430736</w:t>
        <w:br/>
        <w:t>v -0.807980 13.214462 1.408606</w:t>
        <w:br/>
        <w:t>v -0.545852 13.214462 1.504536</w:t>
        <w:br/>
        <w:t>v -0.558388 12.993036 1.522154</w:t>
        <w:br/>
        <w:t>v -0.976411 12.579129 1.397363</w:t>
        <w:br/>
        <w:t>v -1.073971 12.264473 1.396341</w:t>
        <w:br/>
        <w:t>v -1.283341 12.782866 1.049974</w:t>
        <w:br/>
        <w:t>v -1.116018 12.782867 1.264482</w:t>
        <w:br/>
        <w:t>v -0.919008 12.782866 1.381628</w:t>
        <w:br/>
        <w:t>v -0.191401 12.993036 -0.301558</w:t>
        <w:br/>
        <w:t>v -0.198549 12.782866 -0.340564</w:t>
        <w:br/>
        <w:t>v -1.409301 12.581734 0.459265</w:t>
        <w:br/>
        <w:t>v -1.312308 12.782866 0.517689</w:t>
        <w:br/>
        <w:t>v -1.058552 12.598350 -0.178262</w:t>
        <w:br/>
        <w:t>v -1.091366 12.782866 0.026353</w:t>
        <w:br/>
        <w:t>v -1.145638 12.782866 0.089862</w:t>
        <w:br/>
        <w:t>v -1.247635 12.589783 0.044652</w:t>
        <w:br/>
        <w:t>v -1.295918 12.599922 0.196995</w:t>
        <w:br/>
        <w:t>v -1.234973 12.782866 0.277779</w:t>
        <w:br/>
        <w:t>v -0.796414 11.541734 1.530327</w:t>
        <w:br/>
        <w:t>v -0.736759 11.705180 1.539573</w:t>
        <w:br/>
        <w:t>v -0.433821 11.351582 1.446131</w:t>
        <w:br/>
        <w:t>v -0.121697 10.882560 0.213289</w:t>
        <w:br/>
        <w:t>v -0.106280 10.875940 0.515162</w:t>
        <w:br/>
        <w:t>v -0.073806 10.898436 0.525798</w:t>
        <w:br/>
        <w:t>v -0.069740 10.923515 0.302709</w:t>
        <w:br/>
        <w:t>v -0.116266 10.914682 0.906341</w:t>
        <w:br/>
        <w:t>v -0.205221 11.031703 1.167004</w:t>
        <w:br/>
        <w:t>v -0.142255 11.074162 1.255539</w:t>
        <w:br/>
        <w:t>v -0.085448 10.936736 0.911168</w:t>
        <w:br/>
        <w:t>v -0.347898 11.496660 1.516876</w:t>
        <w:br/>
        <w:t>v -0.599963 11.902083 1.572215</w:t>
        <w:br/>
        <w:t>v -0.277171 12.033719 1.591608</w:t>
        <w:br/>
        <w:t>v -0.254208 11.566621 1.550692</w:t>
        <w:br/>
        <w:t>v -0.288704 12.782866 1.578196</w:t>
        <w:br/>
        <w:t>v -0.295033 12.510655 1.592503</w:t>
        <w:br/>
        <w:t>v -0.580672 12.524679 1.556191</w:t>
        <w:br/>
        <w:t>v -0.570925 12.782866 1.539772</w:t>
        <w:br/>
        <w:t>v -0.073806 10.898436 0.525798</w:t>
        <w:br/>
        <w:t>v -0.106280 10.875940 0.515162</w:t>
        <w:br/>
        <w:t>v -0.133118 10.891062 0.886482</w:t>
        <w:br/>
        <w:t>v -0.000001 10.963566 0.295323</w:t>
        <w:br/>
        <w:t>v -0.000001 10.927229 0.523758</w:t>
        <w:br/>
        <w:t>v -0.098877 10.965161 0.039728</w:t>
        <w:br/>
        <w:t>v -1.125942 11.728358 1.491100</w:t>
        <w:br/>
        <w:t>v -1.055455 11.938275 1.499626</w:t>
        <w:br/>
        <w:t>v -0.000001 12.036198 1.622911</w:t>
        <w:br/>
        <w:t>v -0.000001 11.615639 1.597641</w:t>
        <w:br/>
        <w:t>v -0.197495 11.580233 1.575392</w:t>
        <w:br/>
        <w:t>v -0.192739 12.033680 1.615162</w:t>
        <w:br/>
        <w:t>v -0.110102 11.620480 -0.624978</w:t>
        <w:br/>
        <w:t>v -0.120508 11.395026 -0.549690</w:t>
        <w:br/>
        <w:t>v -0.028718 11.357948 -0.436341</w:t>
        <w:br/>
        <w:t>v -0.021926 11.579826 -0.526998</w:t>
        <w:br/>
        <w:t>v -0.000001 10.959139 0.916145</w:t>
        <w:br/>
        <w:t>v -0.000001 10.927229 0.523758</w:t>
        <w:br/>
        <w:t>v -0.153348 11.207965 -0.410252</w:t>
        <w:br/>
        <w:t>v -0.056517 11.201013 -0.291203</w:t>
        <w:br/>
        <w:t>v -0.000001 11.063879 1.238773</w:t>
        <w:br/>
        <w:t>v -0.000001 11.085564 1.269230</w:t>
        <w:br/>
        <w:t>v -0.127989 11.091305 1.293500</w:t>
        <w:br/>
        <w:t>v -0.183283 11.284443 1.459928</w:t>
        <w:br/>
        <w:t>v -0.000001 11.279072 1.466278</w:t>
        <w:br/>
        <w:t>v -1.567494 12.305440 0.682870</w:t>
        <w:br/>
        <w:t>v -1.527976 12.349634 0.378394</w:t>
        <w:br/>
        <w:t>v -1.886933 11.434556 0.587924</w:t>
        <w:br/>
        <w:t>v -1.783023 11.713539 0.595198</w:t>
        <w:br/>
        <w:t>v -1.695488 11.686512 0.967253</w:t>
        <w:br/>
        <w:t>v -1.780911 11.431273 0.958865</w:t>
        <w:br/>
        <w:t>v -0.074456 10.659321 0.504191</w:t>
        <w:br/>
        <w:t>v -0.091746 10.674394 0.873187</w:t>
        <w:br/>
        <w:t>v -0.098039 10.857664 0.868976</w:t>
        <w:br/>
        <w:t>v -0.074456 10.846915 0.504191</w:t>
        <w:br/>
        <w:t>v -1.158754 12.010512 1.397701</w:t>
        <w:br/>
        <w:t>v -1.317342 12.120713 1.294554</w:t>
        <w:br/>
        <w:t>v -1.296366 11.556941 1.404720</w:t>
        <w:br/>
        <w:t>v -1.355932 11.338295 1.394039</w:t>
        <w:br/>
        <w:t>v -1.528960 11.382886 1.277633</w:t>
        <w:br/>
        <w:t>v -1.460444 11.616064 1.284398</w:t>
        <w:br/>
        <w:t>v -1.681610 12.032905 0.631370</w:t>
        <w:br/>
        <w:t>v -1.506131 12.238624 1.013151</w:t>
        <w:br/>
        <w:t>v -1.598790 11.962626 0.990502</w:t>
        <w:br/>
        <w:t>v -1.389575 11.867972 1.279435</w:t>
        <w:br/>
        <w:t>v -1.411273 12.358269 0.094411</w:t>
        <w:br/>
        <w:t>v -1.230875 11.783398 1.405305</w:t>
        <w:br/>
        <w:t>v -1.177360 11.513825 1.491555</w:t>
        <w:br/>
        <w:t>v -0.837917 11.349489 1.524555</w:t>
        <w:br/>
        <w:t>v -0.858575 11.181662 1.493388</w:t>
        <w:br/>
        <w:t>v -1.214905 11.303013 1.488049</w:t>
        <w:br/>
        <w:t>v -0.482643 10.677781 -0.344650</w:t>
        <w:br/>
        <w:t>v -0.476032 10.870981 -0.340832</w:t>
        <w:br/>
        <w:t>v -0.761689 10.883069 -0.451043</w:t>
        <w:br/>
        <w:t>v -0.759304 10.686665 -0.453952</w:t>
        <w:br/>
        <w:t>v -0.261782 10.908687 1.136410</w:t>
        <w:br/>
        <w:t>v -0.280577 11.298469 1.436373</w:t>
        <w:br/>
        <w:t>v -0.508903 11.039654 1.362145</w:t>
        <w:br/>
        <w:t>v -0.469281 11.172246 1.432310</w:t>
        <w:br/>
        <w:t>v -0.266294 10.675743 -0.175481</w:t>
        <w:br/>
        <w:t>v -0.260704 10.871924 -0.170241</w:t>
        <w:br/>
        <w:t>v -1.805270 11.369421 0.206514</w:t>
        <w:br/>
        <w:t>v -1.757990 11.596596 0.206631</w:t>
        <w:br/>
        <w:t>v -1.636131 12.085572 0.305334</w:t>
        <w:br/>
        <w:t>v -1.494663 10.918155 -0.303838</w:t>
        <w:br/>
        <w:t>v -1.144303 10.899881 -0.453370</w:t>
        <w:br/>
        <w:t>v -1.133187 10.928983 -0.425490</w:t>
        <w:br/>
        <w:t>v -1.473649 10.941933 -0.281960</w:t>
        <w:br/>
        <w:t>v -1.706756 11.396736 -0.051592</w:t>
        <w:br/>
        <w:t>v -1.661302 11.598674 -0.073860</w:t>
        <w:br/>
        <w:t>v -1.635928 11.599199 -0.030472</w:t>
        <w:br/>
        <w:t>v -1.683495 11.412713 -0.014115</w:t>
        <w:br/>
        <w:t>v -0.757661 10.912447 -0.426380</w:t>
        <w:br/>
        <w:t>v -1.699783 11.823635 0.254602</w:t>
        <w:br/>
        <w:t>v -0.978636 12.196583 1.490919</w:t>
        <w:br/>
        <w:t>v -0.891014 12.555299 1.470744</w:t>
        <w:br/>
        <w:t>v -0.216637 11.295650 1.441928</w:t>
        <w:br/>
        <w:t>v -0.235700 11.039771 -0.240199</w:t>
        <w:br/>
        <w:t>v -0.102448 11.066260 -0.113748</w:t>
        <w:br/>
        <w:t>v -0.193190 10.892425 0.006321</w:t>
        <w:br/>
        <w:t>v -0.074456 10.659321 0.504191</w:t>
        <w:br/>
        <w:t>v -0.074456 10.846915 0.504191</w:t>
        <w:br/>
        <w:t>v -0.113437 10.858273 0.161434</w:t>
        <w:br/>
        <w:t>v -0.113437 10.666793 0.161433</w:t>
        <w:br/>
        <w:t>v -0.091371 12.064100 -0.591105</w:t>
        <w:br/>
        <w:t>v -0.103640 11.826213 -0.626166</w:t>
        <w:br/>
        <w:t>v -0.017233 11.742355 -0.551985</w:t>
        <w:br/>
        <w:t>v -0.000001 11.967194 -0.541423</w:t>
        <w:br/>
        <w:t>v -0.106280 10.875940 0.515162</w:t>
        <w:br/>
        <w:t>v -0.121697 10.882560 0.213289</w:t>
        <w:br/>
        <w:t>v -0.535075 10.934930 1.382104</w:t>
        <w:br/>
        <w:t>v -1.720351 11.248897 0.007988</w:t>
        <w:br/>
        <w:t>v -1.737904 11.232198 -0.034655</w:t>
        <w:br/>
        <w:t>v -1.779958 10.953776 0.008790</w:t>
        <w:br/>
        <w:t>v -1.775740 10.939462 -0.050060</w:t>
        <w:br/>
        <w:t>v -1.147613 10.704858 -0.448138</w:t>
        <w:br/>
        <w:t>v -0.193190 10.892425 0.006321</w:t>
        <w:br/>
        <w:t>v -0.288326 10.900791 -0.123326</w:t>
        <w:br/>
        <w:t>v -0.452838 11.058954 -0.448956</w:t>
        <w:br/>
        <w:t>v -0.504579 10.905132 -0.318372</w:t>
        <w:br/>
        <w:t>v -0.815377 11.133724 -0.555323</w:t>
        <w:br/>
        <w:t>v -0.757661 10.912447 -0.426380</w:t>
        <w:br/>
        <w:t>v -1.150254 11.235067 -0.523995</w:t>
        <w:br/>
        <w:t>v -1.131710 11.046281 -0.464347</w:t>
        <w:br/>
        <w:t>v -1.477521 11.367979 -0.349027</w:t>
        <w:br/>
        <w:t>v -1.478797 11.207533 -0.323798</w:t>
        <w:br/>
        <w:t>v -0.199590 12.691952 -0.389276</w:t>
        <w:br/>
        <w:t>v -0.210095 12.569221 -0.450412</w:t>
        <w:br/>
        <w:t>v -0.052547 12.486599 -0.436955</w:t>
        <w:br/>
        <w:t>v -0.000001 12.662967 -0.373999</w:t>
        <w:br/>
        <w:t>v -0.000001 11.576393 -0.513189</w:t>
        <w:br/>
        <w:t>v -0.000001 11.737739 -0.540161</w:t>
        <w:br/>
        <w:t>v -1.516583 12.103551 0.006379</w:t>
        <w:br/>
        <w:t>v -1.583531 11.812407 -0.044453</w:t>
        <w:br/>
        <w:t>v -1.706756 11.396736 -0.051592</w:t>
        <w:br/>
        <w:t>v -1.737904 11.232198 -0.034655</w:t>
        <w:br/>
        <w:t>v -1.480367 11.041958 -0.298828</w:t>
        <w:br/>
        <w:t>v -1.955932 10.755481 0.599709</w:t>
        <w:br/>
        <w:t>v -1.909233 10.749057 0.248295</w:t>
        <w:br/>
        <w:t>v -1.910601 10.952575 0.237552</w:t>
        <w:br/>
        <w:t>v -1.957541 10.951887 0.603260</w:t>
        <w:br/>
        <w:t>v -1.617138 10.738936 1.323242</w:t>
        <w:br/>
        <w:t>v -1.608490 10.943467 1.324422</w:t>
        <w:br/>
        <w:t>v -1.262256 10.937153 1.515742</w:t>
        <w:br/>
        <w:t>v -1.275744 10.728765 1.515677</w:t>
        <w:br/>
        <w:t>v -0.513524 10.911521 1.431226</w:t>
        <w:br/>
        <w:t>v -0.220689 10.879576 1.170836</w:t>
        <w:br/>
        <w:t>v -0.213574 10.684074 1.168460</w:t>
        <w:br/>
        <w:t>v -0.523911 10.703944 1.428646</w:t>
        <w:br/>
        <w:t>v -1.866887 10.748733 0.967425</w:t>
        <w:br/>
        <w:t>v -1.870329 10.949080 0.972629</w:t>
        <w:br/>
        <w:t>v -0.889665 10.946341 1.491066</w:t>
        <w:br/>
        <w:t>v -0.535075 10.934930 1.382104</w:t>
        <w:br/>
        <w:t>v -0.513524 10.911521 1.431226</w:t>
        <w:br/>
        <w:t>v -0.876682 10.925977 1.533071</w:t>
        <w:br/>
        <w:t>v -1.262256 10.937153 1.515742</w:t>
        <w:br/>
        <w:t>v -1.252284 10.960095 1.469820</w:t>
        <w:br/>
        <w:t>v -1.923718 10.977801 0.608166</w:t>
        <w:br/>
        <w:t>v -1.837494 10.974206 0.956259</w:t>
        <w:br/>
        <w:t>v -1.870172 10.976601 0.239302</w:t>
        <w:br/>
        <w:t>v -0.881419 11.011745 1.507280</w:t>
        <w:br/>
        <w:t>v -1.256969 11.071522 1.487951</w:t>
        <w:br/>
        <w:t>v -1.416860 11.111271 1.392908</w:t>
        <w:br/>
        <w:t>v -1.559403 11.146095 1.299370</w:t>
        <w:br/>
        <w:t>v -1.810335 11.165961 0.955962</w:t>
        <w:br/>
        <w:t>v -1.909974 11.157204 0.599160</w:t>
        <w:br/>
        <w:t>v -1.864037 11.101382 0.222154</w:t>
        <w:br/>
        <w:t>v -1.771551 11.040375 -0.005463</w:t>
        <w:br/>
        <w:t>v -1.761825 11.049309 0.035811</w:t>
        <w:br/>
        <w:t>v -1.608490 10.943467 1.324422</w:t>
        <w:br/>
        <w:t>v -1.579463 10.959796 1.288440</w:t>
        <w:br/>
        <w:t>v -1.425319 10.955796 1.415065</w:t>
        <w:br/>
        <w:t>v -0.000001 12.442234 -0.432208</w:t>
        <w:br/>
        <w:t>v -0.077295 12.305113 -0.512069</w:t>
        <w:br/>
        <w:t>v -0.000001 12.258492 -0.483771</w:t>
        <w:br/>
        <w:t>v -0.243970 12.370069 -0.547396</w:t>
        <w:br/>
        <w:t>v -0.235437 12.479296 -0.497929</w:t>
        <w:br/>
        <w:t>v -0.000001 12.258492 -0.483771</w:t>
        <w:br/>
        <w:t>v -0.000001 11.023295 0.097799</w:t>
        <w:br/>
        <w:t>v -0.000001 11.196383 -0.232669</w:t>
        <w:br/>
        <w:t>v -0.000001 11.348177 -0.410160</w:t>
        <w:br/>
        <w:t>v -0.000001 11.100433 -0.036475</w:t>
        <w:br/>
        <w:t>v -0.000001 12.506997 1.630582</w:t>
        <w:br/>
        <w:t>v -0.191052 12.509308 1.623539</w:t>
        <w:br/>
        <w:t>v -1.271056 12.993037 0.528617</w:t>
        <w:br/>
        <w:t>v -1.297661 12.993036 0.786790</w:t>
        <w:br/>
        <w:t>v -0.000001 12.766960 1.631780</w:t>
        <w:br/>
        <w:t>v -0.189910 12.765987 1.619262</w:t>
        <w:br/>
        <w:t>v -1.053732 12.993036 0.073100</w:t>
        <w:br/>
        <w:t>v -0.000001 12.993036 -0.301851</w:t>
        <w:br/>
        <w:t>v -0.000001 12.782866 -0.332575</w:t>
        <w:br/>
        <w:t>v -1.080868 12.993036 0.104855</w:t>
        <w:br/>
        <w:t>v -1.191150 12.993037 0.298145</w:t>
        <w:br/>
        <w:t>v -1.775740 10.939462 -0.050060</w:t>
        <w:br/>
        <w:t>v -1.778282 10.739289 -0.038253</w:t>
        <w:br/>
        <w:t>v -1.504864 10.722768 -0.302116</w:t>
        <w:br/>
        <w:t>v -0.876682 10.925977 1.533071</w:t>
        <w:br/>
        <w:t>v -0.889729 10.718016 1.544451</w:t>
        <w:br/>
        <w:t>v -0.504579 10.905132 -0.318372</w:t>
        <w:br/>
        <w:t>v -0.288326 10.900791 -0.123326</w:t>
        <w:br/>
        <w:t>v -0.133118 10.891062 0.886482</w:t>
        <w:br/>
        <w:t>v -0.106280 10.875940 0.515162</w:t>
        <w:br/>
        <w:t>v -0.261782 10.908687 1.136410</w:t>
        <w:br/>
        <w:t>v -1.133187 10.928983 -0.425490</w:t>
        <w:br/>
        <w:t>v -1.473649 10.941933 -0.281960</w:t>
        <w:br/>
        <w:t>v -1.771551 11.040375 -0.005463</w:t>
        <w:br/>
        <w:t>v -1.779958 10.953776 0.008790</w:t>
        <w:br/>
        <w:t>v -1.780358 10.959977 0.047216</w:t>
        <w:br/>
        <w:t>v -1.408625 11.103574 1.436294</w:t>
        <w:br/>
        <w:t>v -1.425319 10.955796 1.415065</w:t>
        <w:br/>
        <w:t>v -1.450652 10.954778 1.379429</w:t>
        <w:br/>
        <w:t>v -0.889665 10.946341 1.491066</w:t>
        <w:br/>
        <w:t>v -1.252284 10.960095 1.469820</w:t>
        <w:br/>
        <w:t>v -0.218428 11.585264 1.554556</w:t>
        <w:br/>
        <w:t>v -0.223322 12.035154 1.593448</w:t>
        <w:br/>
        <w:t>v -0.217756 12.508977 1.601807</w:t>
        <w:br/>
        <w:t>v -0.283711 12.993036 1.565909</w:t>
        <w:br/>
        <w:t>v -0.278718 13.214462 1.553622</w:t>
        <w:br/>
        <w:t>v -0.000001 13.214462 1.571283</w:t>
        <w:br/>
        <w:t>v -0.000001 12.993035 1.590772</w:t>
        <w:br/>
        <w:t>v -0.216314 12.769632 1.597743</w:t>
        <w:br/>
        <w:t>v -0.000001 12.766960 1.631780</w:t>
        <w:br/>
        <w:t>v -0.189910 12.765987 1.619262</w:t>
        <w:br/>
        <w:t>v -0.216314 12.769632 1.597743</w:t>
        <w:br/>
        <w:t>v -0.000001 12.770605 1.610260</w:t>
        <w:br/>
        <w:t>v 0.436136 13.214462 -0.161368</w:t>
        <w:br/>
        <w:t>v 0.471800 13.214462 -0.224225</w:t>
        <w:br/>
        <w:t>v 0.279816 13.214464 1.532507</w:t>
        <w:br/>
        <w:t>v 0.278716 13.214462 1.553622</w:t>
        <w:br/>
        <w:t>v -0.000001 13.214462 1.571283</w:t>
        <w:br/>
        <w:t>v -0.000001 13.214462 1.554176</w:t>
        <w:br/>
        <w:t>v 0.171223 13.214462 -0.209980</w:t>
        <w:br/>
        <w:t>v 0.184250 13.214462 -0.262552</w:t>
        <w:br/>
        <w:t>v -0.000001 13.214462 -0.214049</w:t>
        <w:br/>
        <w:t>v -0.000001 13.214462 -0.271126</w:t>
        <w:br/>
        <w:t>v -0.769348 13.214462 -0.099310</w:t>
        <w:br/>
        <w:t>v -0.471803 13.214462 -0.224225</w:t>
        <w:br/>
        <w:t>v -0.436138 13.214462 -0.161368</w:t>
        <w:br/>
        <w:t>v -0.714218 13.214462 -0.036517</w:t>
        <w:br/>
        <w:t>v -0.545852 13.214462 1.504536</w:t>
        <w:br/>
        <w:t>v -0.807980 13.214462 1.408606</w:t>
        <w:br/>
        <w:t>v -0.795049 13.214464 1.371259</w:t>
        <w:br/>
        <w:t>v -0.537052 13.214462 1.478988</w:t>
        <w:br/>
        <w:t>v -1.257321 13.214462 0.794777</w:t>
        <w:br/>
        <w:t>v -1.229805 13.214464 0.539545</w:t>
        <w:br/>
        <w:t>v -1.155485 13.214464 0.555007</w:t>
        <w:br/>
        <w:t>v -1.183557 13.214462 0.786365</w:t>
        <w:br/>
        <w:t>v -1.033378 13.214462 1.257105</w:t>
        <w:br/>
        <w:t>v -0.902328 13.214462 1.296257</w:t>
        <w:br/>
        <w:t>v -0.000001 13.214462 1.571283</w:t>
        <w:br/>
        <w:t>v -0.278718 13.214462 1.553622</w:t>
        <w:br/>
        <w:t>v -0.279818 13.214464 1.532507</w:t>
        <w:br/>
        <w:t>v -0.000001 13.214462 1.554176</w:t>
        <w:br/>
        <w:t>v -1.182291 13.214462 1.074448</w:t>
        <w:br/>
        <w:t>v -1.106698 13.214462 1.029343</w:t>
        <w:br/>
        <w:t>v -0.184252 13.214462 -0.262552</w:t>
        <w:br/>
        <w:t>v -0.171225 13.214462 -0.209980</w:t>
        <w:br/>
        <w:t>v -1.016098 13.214462 0.119848</w:t>
        <w:br/>
        <w:t>v -0.937127 13.214462 0.165124</w:t>
        <w:br/>
        <w:t>v -0.000001 13.214462 -0.271126</w:t>
        <w:br/>
        <w:t>v -0.000001 13.214462 -0.214049</w:t>
        <w:br/>
        <w:t>v -1.147328 13.214464 0.318510</w:t>
        <w:br/>
        <w:t>v -1.057207 13.214462 0.341028</w:t>
        <w:br/>
        <w:t>v -0.332333 11.276878 -0.573742</w:t>
        <w:br/>
        <w:t>v -0.580100 11.272658 -0.622920</w:t>
        <w:br/>
        <w:t>v -0.870268 11.292639 -0.617981</w:t>
        <w:br/>
        <w:t>v -1.165307 11.317771 -0.537477</w:t>
        <w:br/>
        <w:t>v -1.459169 11.556193 -0.355044</w:t>
        <w:br/>
        <w:t>v -1.661302 11.598674 -0.073860</w:t>
        <w:br/>
        <w:t>v -1.432619 11.797673 -0.334836</w:t>
        <w:br/>
        <w:t>v -1.609287 11.810918 -0.084317</w:t>
        <w:br/>
        <w:t>v -1.504732 12.104453 -0.071429</w:t>
        <w:br/>
        <w:t>v -1.375263 12.075724 -0.255854</w:t>
        <w:br/>
        <w:t>v -1.296266 12.355729 -0.113949</w:t>
        <w:br/>
        <w:t>v -1.375726 12.357671 -0.013806</w:t>
        <w:br/>
        <w:t>v -1.249362 12.484300 -0.045696</w:t>
        <w:br/>
        <w:t>v -1.061547 12.495317 -0.261457</w:t>
        <w:br/>
        <w:t>v -0.499572 12.487623 -0.499888</w:t>
        <w:br/>
        <w:t>v -0.259377 12.236794 -0.600264</w:t>
        <w:br/>
        <w:t>v -0.279746 11.966025 -0.675407</w:t>
        <w:br/>
        <w:t>v -0.296193 11.696816 -0.707783</w:t>
        <w:br/>
        <w:t>v -0.314325 11.478950 -0.666194</w:t>
        <w:br/>
        <w:t>v -0.795841 12.555962 -0.383799</w:t>
        <w:br/>
        <w:t>v -0.802095 12.493416 -0.416097</w:t>
        <w:br/>
        <w:t>v -1.109580 12.385836 -0.358157</w:t>
        <w:br/>
        <w:t>v -1.081406 12.484458 -0.292780</w:t>
        <w:br/>
        <w:t>v -1.248468 12.477714 -0.118240</w:t>
        <w:br/>
        <w:t>v -1.286498 12.365081 -0.173781</w:t>
        <w:br/>
        <w:t>v -0.515903 12.387850 -0.572796</w:t>
        <w:br/>
        <w:t>v -0.274823 12.373995 -0.569565</w:t>
        <w:br/>
        <w:t>v -0.267475 12.468177 -0.528725</w:t>
        <w:br/>
        <w:t>v -0.502157 12.477133 -0.528556</w:t>
        <w:br/>
        <w:t>v -0.812622 12.484332 -0.446438</w:t>
        <w:br/>
        <w:t>v -0.824618 12.394316 -0.506587</w:t>
        <w:br/>
        <w:t>v -0.880059 11.758336 -0.725174</w:t>
        <w:br/>
        <w:t>v -0.867535 12.058314 -0.675267</w:t>
        <w:br/>
        <w:t>v -1.167172 12.085976 -0.527674</w:t>
        <w:br/>
        <w:t>v -1.191861 11.780889 -0.597977</w:t>
        <w:br/>
        <w:t>v -1.176028 11.349895 -0.565110</w:t>
        <w:br/>
        <w:t>v -1.456254 11.404420 -0.393944</w:t>
        <w:br/>
        <w:t>v -0.578471 11.298695 -0.663717</w:t>
        <w:br/>
        <w:t>v -0.879678 11.318963 -0.651371</w:t>
        <w:br/>
        <w:t>v -0.353372 11.305120 -0.619370</w:t>
        <w:br/>
        <w:t>v -0.341447 11.476135 -0.697551</w:t>
        <w:br/>
        <w:t>v -0.578344 11.482397 -0.732265</w:t>
        <w:br/>
        <w:t>v -0.888816 11.496160 -0.703540</w:t>
        <w:br/>
        <w:t>v -1.187517 11.519077 -0.588479</w:t>
        <w:br/>
        <w:t>v -1.442489 11.550138 -0.401195</w:t>
        <w:br/>
        <w:t>v -0.321575 11.699068 -0.736608</w:t>
        <w:br/>
        <w:t>v -0.569424 11.734879 -0.753169</w:t>
        <w:br/>
        <w:t>v -1.421856 11.797365 -0.383765</w:t>
        <w:br/>
        <w:t>v -0.305354 11.972675 -0.704874</w:t>
        <w:br/>
        <w:t>v -0.554698 12.019395 -0.710351</w:t>
        <w:br/>
        <w:t>v -1.364648 12.081253 -0.309082</w:t>
        <w:br/>
        <w:t>v -0.286457 12.242745 -0.619285</w:t>
        <w:br/>
        <w:t>v -0.523883 12.312061 -0.601090</w:t>
        <w:br/>
        <w:t>v -1.742200 10.485641 -0.002283</w:t>
        <w:br/>
        <w:t>v -1.780823 10.539115 -0.026447</w:t>
        <w:br/>
        <w:t>v -1.907865 10.545538 0.259038</w:t>
        <w:br/>
        <w:t>v -1.862747 10.492619 0.270690</w:t>
        <w:br/>
        <w:t>v -1.954323 10.559073 0.596158</w:t>
        <w:br/>
        <w:t>v -1.908514 10.506501 0.593620</w:t>
        <w:br/>
        <w:t>v -1.139722 10.454892 -0.400056</w:t>
        <w:br/>
        <w:t>v -1.150924 10.509834 -0.442907</w:t>
        <w:br/>
        <w:t>v -1.515065 10.527379 -0.300395</w:t>
        <w:br/>
        <w:t>v -1.489172 10.472877 -0.264712</w:t>
        <w:br/>
        <w:t>v -1.289233 10.520378 1.515611</w:t>
        <w:br/>
        <w:t>v -0.902776 10.510054 1.555831</w:t>
        <w:br/>
        <w:t>v -0.908014 10.454828 1.513185</w:t>
        <w:br/>
        <w:t>v -1.274769 10.463362 1.474617</w:t>
        <w:br/>
        <w:t>v -1.625787 10.534404 1.322062</w:t>
        <w:br/>
        <w:t>v -1.593772 10.478832 1.292040</w:t>
        <w:br/>
        <w:t>v -0.534299 10.496368 1.426066</w:t>
        <w:br/>
        <w:t>v -0.555650 10.444183 1.387417</w:t>
        <w:br/>
        <w:t>v -0.206458 10.488574 1.166084</w:t>
        <w:br/>
        <w:t>v -0.240132 10.434708 1.140653</w:t>
        <w:br/>
        <w:t>v -0.085452 10.491123 0.877400</w:t>
        <w:br/>
        <w:t>v -0.130039 10.434693 0.871972</w:t>
        <w:br/>
        <w:t>v -0.074456 10.471725 0.504190</w:t>
        <w:br/>
        <w:t>v -0.121481 10.414939 0.505985</w:t>
        <w:br/>
        <w:t>v -0.113437 10.475316 0.161433</w:t>
        <w:br/>
        <w:t>v -0.271883 10.479561 -0.180720</w:t>
        <w:br/>
        <w:t>v -0.306790 10.425052 -0.157373</w:t>
        <w:br/>
        <w:t>v -0.158126 10.419765 0.169494</w:t>
        <w:br/>
        <w:t>v -0.510508 10.428880 -0.310808</w:t>
        <w:br/>
        <w:t>v -0.489253 10.484580 -0.348468</w:t>
        <w:br/>
        <w:t>v -0.756919 10.490260 -0.456862</w:t>
        <w:br/>
        <w:t>v -0.761693 10.434041 -0.414649</w:t>
        <w:br/>
        <w:t>v -1.863445 10.548386 0.962221</w:t>
        <w:br/>
        <w:t>v -1.820753 10.494974 0.944854</w:t>
        <w:br/>
        <w:t>v -0.121481 10.414939 0.505985</w:t>
        <w:br/>
        <w:t>v -0.074456 10.471725 0.504190</w:t>
        <w:br/>
        <w:t>v 1.907864 10.545540 0.259038</w:t>
        <w:br/>
        <w:t>v 1.780823 10.539117 -0.026448</w:t>
        <w:br/>
        <w:t>v 1.742200 10.485643 -0.002284</w:t>
        <w:br/>
        <w:t>v 1.862747 10.492620 0.270689</w:t>
        <w:br/>
        <w:t>v 1.954323 10.559075 0.596157</w:t>
        <w:br/>
        <w:t>v 1.908514 10.506503 0.593619</w:t>
        <w:br/>
        <w:t>v 1.515064 10.527381 -0.300395</w:t>
        <w:br/>
        <w:t>v 1.150923 10.509836 -0.442907</w:t>
        <w:br/>
        <w:t>v 1.139721 10.454894 -0.400057</w:t>
        <w:br/>
        <w:t>v 1.489172 10.472878 -0.264713</w:t>
        <w:br/>
        <w:t>v 0.908013 10.454830 1.513184</w:t>
        <w:br/>
        <w:t>v 0.902775 10.510056 1.555831</w:t>
        <w:br/>
        <w:t>v 1.289233 10.520380 1.515611</w:t>
        <w:br/>
        <w:t>v 1.274768 10.463364 1.474617</w:t>
        <w:br/>
        <w:t>v 1.625786 10.534406 1.322061</w:t>
        <w:br/>
        <w:t>v 1.593771 10.478834 1.292040</w:t>
        <w:br/>
        <w:t>v 0.555649 10.444185 1.387417</w:t>
        <w:br/>
        <w:t>v 0.534298 10.496370 1.426066</w:t>
        <w:br/>
        <w:t>v 0.240131 10.434710 1.140653</w:t>
        <w:br/>
        <w:t>v 0.206458 10.488575 1.166083</w:t>
        <w:br/>
        <w:t>v 0.085451 10.491125 0.877399</w:t>
        <w:br/>
        <w:t>v 0.130039 10.434694 0.871972</w:t>
        <w:br/>
        <w:t>v 0.121480 10.414940 0.505985</w:t>
        <w:br/>
        <w:t>v 0.074455 10.471725 0.504190</w:t>
        <w:br/>
        <w:t>v 0.306789 10.425053 -0.157373</w:t>
        <w:br/>
        <w:t>v 0.271882 10.479563 -0.180721</w:t>
        <w:br/>
        <w:t>v 0.113436 10.475317 0.161433</w:t>
        <w:br/>
        <w:t>v 0.158125 10.419767 0.169493</w:t>
        <w:br/>
        <w:t>v 0.756918 10.490262 -0.456863</w:t>
        <w:br/>
        <w:t>v 0.489252 10.484581 -0.348469</w:t>
        <w:br/>
        <w:t>v 0.510507 10.428881 -0.310808</w:t>
        <w:br/>
        <w:t>v 0.761693 10.434043 -0.414650</w:t>
        <w:br/>
        <w:t>v 1.863445 10.548388 0.962221</w:t>
        <w:br/>
        <w:t>v 1.820753 10.494976 0.944854</w:t>
        <w:br/>
        <w:t>v 0.074455 10.471725 0.504190</w:t>
        <w:br/>
        <w:t>v 0.121480 10.414940 0.505985</w:t>
        <w:br/>
        <w:t>v -1.350231 11.330285 1.434782</w:t>
        <w:br/>
        <w:t>v -1.292486 11.547905 1.448791</w:t>
        <w:br/>
        <w:t>v -1.230324 11.782266 1.454406</w:t>
        <w:br/>
        <w:t>v -1.158243 12.009808 1.447721</w:t>
        <w:br/>
        <w:t>v -1.079066 12.251839 1.441758</w:t>
        <w:br/>
        <w:t>v -0.970320 12.572628 1.441185</w:t>
        <w:br/>
        <w:t>v -0.863494 12.993036 1.395117</w:t>
        <w:br/>
        <w:t>v -0.861037 12.993036 1.418075</w:t>
        <w:br/>
        <w:t>v -0.914094 12.782866 1.427543</w:t>
        <w:br/>
        <w:t>v -1.350231 11.330285 1.434782</w:t>
        <w:br/>
        <w:t>v -1.292486 11.547905 1.448791</w:t>
        <w:br/>
        <w:t>v -1.230324 11.782266 1.454406</w:t>
        <w:br/>
        <w:t>v -1.158243 12.009808 1.447721</w:t>
        <w:br/>
        <w:t>v -1.079066 12.251839 1.441758</w:t>
        <w:br/>
        <w:t>v -0.970320 12.572628 1.441185</w:t>
        <w:br/>
        <w:t>v -0.863605 12.782866 1.452865</w:t>
        <w:br/>
        <w:t>v -1.450652 10.954778 1.379429</w:t>
        <w:br/>
        <w:t>v -1.780358 10.959977 0.047216</w:t>
        <w:br/>
        <w:t>v -1.490360 12.095624 -0.028698</w:t>
        <w:br/>
        <w:t>v -1.359324 12.342595 0.023995</w:t>
        <w:br/>
        <w:t>v -1.241687 12.584468 0.072248</w:t>
        <w:br/>
        <w:t>v -1.082717 12.993036 0.118149</w:t>
        <w:br/>
        <w:t>v -1.016098 13.214462 0.119848</w:t>
        <w:br/>
        <w:t>v -1.609287 11.810918 -0.084317</w:t>
        <w:br/>
        <w:t>v -1.490360 12.095624 -0.028698</w:t>
        <w:br/>
        <w:t>v -1.504732 12.104453 -0.071429</w:t>
        <w:br/>
        <w:t>v -1.375726 12.357671 -0.013806</w:t>
        <w:br/>
        <w:t>v -1.149337 12.772394 0.116450</w:t>
        <w:br/>
        <w:t>v -1.232816 12.993036 1.062211</w:t>
        <w:br/>
        <w:t>v -1.074698 12.993037 1.260794</w:t>
        <w:br/>
        <w:t>v -0.769348 13.214462 -0.099310</w:t>
        <w:br/>
        <w:t>v -0.471803 13.214462 -0.224225</w:t>
        <w:br/>
        <w:t>v -0.184252 13.214462 -0.262552</w:t>
        <w:br/>
        <w:t>v -0.000001 13.214462 -0.271126</w:t>
        <w:br/>
        <w:t>v 0.184250 13.214462 -0.262552</w:t>
        <w:br/>
        <w:t>v -0.000001 13.214462 -0.271126</w:t>
        <w:br/>
        <w:t>v 0.471800 13.214462 -0.224225</w:t>
        <w:br/>
        <w:t>v 0.769345 13.214462 -0.099310</w:t>
        <w:br/>
        <w:t>v -1.033378 13.214462 1.257105</w:t>
        <w:br/>
        <w:t>v -1.182291 13.214462 1.074448</w:t>
        <w:br/>
        <w:t>v -1.257321 13.214462 0.794777</w:t>
        <w:br/>
        <w:t>v -1.229805 13.214464 0.539545</w:t>
        <w:br/>
        <w:t>v -1.147328 13.214464 0.318510</w:t>
        <w:br/>
        <w:t>v -0.000001 12.770605 1.610260</w:t>
        <w:br/>
        <w:t>v -0.000001 12.770605 1.610260</w:t>
        <w:br/>
        <w:t>v 0.239287 16.452898 1.161129</w:t>
        <w:br/>
        <w:t>v 0.195964 16.361523 1.229369</w:t>
        <w:br/>
        <w:t>v 0.138732 16.381729 1.214129</w:t>
        <w:br/>
        <w:t>v 0.181128 16.464373 1.147367</w:t>
        <w:br/>
        <w:t>v 0.297180 16.436516 1.171483</w:t>
        <w:br/>
        <w:t>v 0.248490 16.345253 1.241570</w:t>
        <w:br/>
        <w:t>v 0.194425 16.268486 1.314567</w:t>
        <w:br/>
        <w:t>v 0.142353 16.264593 1.306056</w:t>
        <w:br/>
        <w:t>v 0.090182 16.253923 1.293104</w:t>
        <w:br/>
        <w:t>v 0.138011 16.214975 1.379702</w:t>
        <w:br/>
        <w:t>v 0.094936 16.241814 1.358007</w:t>
        <w:br/>
        <w:t>v 0.055056 16.253597 1.335730</w:t>
        <w:br/>
        <w:t>v 0.045112 16.181925 1.419734</w:t>
        <w:br/>
        <w:t>v 0.019510 16.210526 1.384793</w:t>
        <w:br/>
        <w:t>v 0.072495 16.150103 1.459734</w:t>
        <w:br/>
        <w:t>v 0.349948 16.510775 1.104329</w:t>
        <w:br/>
        <w:t>v 0.287061 16.526211 1.095132</w:t>
        <w:br/>
        <w:t>v 0.222322 16.531630 1.074931</w:t>
        <w:br/>
        <w:t>v 0.262528 16.578936 1.010820</w:t>
        <w:br/>
        <w:t>v 0.329255 16.579868 1.035934</w:t>
        <w:br/>
        <w:t>v 0.392259 16.567976 1.047574</w:t>
        <w:br/>
        <w:t>v 0.433272 16.600639 0.992379</w:t>
        <w:br/>
        <w:t>v 0.367915 16.613642 0.972599</w:t>
        <w:br/>
        <w:t>v 0.299009 16.607594 0.947583</w:t>
        <w:br/>
        <w:t>v 0.387394 16.619108 0.937969</w:t>
        <w:br/>
        <w:t>v 0.475038 16.620178 0.924600</w:t>
        <w:br/>
        <w:t>v 0.085209 16.122831 1.475768</w:t>
        <w:br/>
        <w:t>v 0.153511 16.194651 1.385378</w:t>
        <w:br/>
        <w:t>v 0.217896 16.256842 1.312671</w:t>
        <w:br/>
        <w:t>v 0.271816 16.329470 1.238777</w:t>
        <w:br/>
        <w:t>v 0.320981 16.415289 1.168273</w:t>
        <w:br/>
        <w:t>v 0.373547 16.491863 1.100265</w:t>
        <w:br/>
        <w:t>v 0.416592 16.548008 1.046712</w:t>
        <w:br/>
        <w:t>v 0.457140 16.577168 0.997051</w:t>
        <w:br/>
        <w:t>v 0.504828 16.595022 0.933890</w:t>
        <w:br/>
        <w:t>v 0.244875 16.564978 0.998546</w:t>
        <w:br/>
        <w:t>v 0.271550 16.585186 0.948743</w:t>
        <w:br/>
        <w:t>v 0.206525 16.521645 1.063662</w:t>
        <w:br/>
        <w:t>v 0.163255 16.454706 1.135615</w:t>
        <w:br/>
        <w:t>v 0.121074 16.352987 1.199368</w:t>
        <w:br/>
        <w:t>v 0.075324 16.252956 1.278034</w:t>
        <w:br/>
        <w:t>v 0.042383 16.257938 1.320254</w:t>
        <w:br/>
        <w:t>v 0.075324 16.252956 1.278034</w:t>
        <w:br/>
        <w:t>v 0.009145 16.214899 1.370871</w:t>
        <w:br/>
        <w:t>v 0.330915 16.554577 1.021795</w:t>
        <w:br/>
        <w:t>v 0.416592 16.548008 1.046712</w:t>
        <w:br/>
        <w:t>v 0.457140 16.577168 0.997051</w:t>
        <w:br/>
        <w:t>v 0.364574 16.580040 0.972522</w:t>
        <w:br/>
        <w:t>v 0.290143 16.503664 1.081060</w:t>
        <w:br/>
        <w:t>v 0.373547 16.491863 1.100265</w:t>
        <w:br/>
        <w:t>v 0.242114 16.429983 1.150520</w:t>
        <w:br/>
        <w:t>v 0.320981 16.415289 1.168273</w:t>
        <w:br/>
        <w:t>v 0.199603 16.333046 1.215137</w:t>
        <w:br/>
        <w:t>v 0.271816 16.329470 1.238777</w:t>
        <w:br/>
        <w:t>v 0.148320 16.258892 1.293940</w:t>
        <w:br/>
        <w:t>v 0.217896 16.256842 1.312671</w:t>
        <w:br/>
        <w:t>v 0.098518 16.228046 1.350822</w:t>
        <w:br/>
        <w:t>v 0.153511 16.194651 1.385378</w:t>
        <w:br/>
        <w:t>v 0.085209 16.122831 1.475768</w:t>
        <w:br/>
        <w:t>v 0.047161 16.167194 1.420627</w:t>
        <w:br/>
        <w:t>v 0.504828 16.595022 0.933890</w:t>
        <w:br/>
        <w:t>v 0.385059 16.590612 0.935363</w:t>
        <w:br/>
        <w:t>v 0.042383 16.257938 1.320254</w:t>
        <w:br/>
        <w:t>v 0.009145 16.214899 1.370871</w:t>
        <w:br/>
        <w:t>v 0.075324 16.252956 1.278034</w:t>
        <w:br/>
        <w:t>v 0.121074 16.352987 1.199368</w:t>
        <w:br/>
        <w:t>v 0.163255 16.454706 1.135615</w:t>
        <w:br/>
        <w:t>v 0.206525 16.521645 1.063662</w:t>
        <w:br/>
        <w:t>v 0.244875 16.564978 0.998546</w:t>
        <w:br/>
        <w:t>v 0.271550 16.585186 0.948743</w:t>
        <w:br/>
        <w:t>v -0.263021 16.441582 1.199157</w:t>
        <w:br/>
        <w:t>v -0.206427 16.463186 1.181045</w:t>
        <w:br/>
        <w:t>v -0.155399 16.405712 1.239752</w:t>
        <w:br/>
        <w:t>v -0.207272 16.379807 1.255413</w:t>
        <w:br/>
        <w:t>v -0.150261 16.476383 1.158117</w:t>
        <w:br/>
        <w:t>v -0.101364 16.421997 1.218528</w:t>
        <w:br/>
        <w:t>v -0.320643 16.496086 1.144818</w:t>
        <w:br/>
        <w:t>v -0.256515 16.511286 1.121683</w:t>
        <w:br/>
        <w:t>v -0.200065 16.520620 1.095431</w:t>
        <w:br/>
        <w:t>v -0.099745 16.339102 1.304689</w:t>
        <w:br/>
        <w:t>v -0.151649 16.311895 1.318249</w:t>
        <w:br/>
        <w:t>v -0.052614 16.355143 1.286198</w:t>
        <w:br/>
        <w:t>v -0.013633 16.292709 1.342293</w:t>
        <w:br/>
        <w:t>v -0.053206 16.271633 1.361763</w:t>
        <w:br/>
        <w:t>v -0.098878 16.243452 1.381867</w:t>
        <w:br/>
        <w:t>v -0.022546 16.164120 1.487767</w:t>
        <w:br/>
        <w:t>v 0.006512 16.197613 1.443415</w:t>
        <w:br/>
        <w:t>v 0.027929 16.220835 1.413512</w:t>
        <w:br/>
        <w:t>v -0.304902 16.545326 1.065769</w:t>
        <w:br/>
        <w:t>v -0.248147 16.545031 1.038124</w:t>
        <w:br/>
        <w:t>v -0.374911 16.536413 1.092270</w:t>
        <w:br/>
        <w:t>v -0.351807 16.568569 1.012552</w:t>
        <w:br/>
        <w:t>v -0.424075 16.563988 1.043088</w:t>
        <w:br/>
        <w:t>v -0.466166 16.580490 0.996977</w:t>
        <w:br/>
        <w:t>v -0.375352 16.576303 0.980663</w:t>
        <w:br/>
        <w:t>v -0.293437 16.561033 0.980075</w:t>
        <w:br/>
        <w:t>v -0.442848 16.546503 1.043200</w:t>
        <w:br/>
        <w:t>v -0.489140 16.570210 0.997412</w:t>
        <w:br/>
        <w:t>v -0.338400 16.475182 1.145997</w:t>
        <w:br/>
        <w:t>v -0.391901 16.519888 1.095449</w:t>
        <w:br/>
        <w:t>v -0.282338 16.418943 1.197325</w:t>
        <w:br/>
        <w:t>v -0.224900 16.356236 1.255347</w:t>
        <w:br/>
        <w:t>v -0.169659 16.292158 1.317612</w:t>
        <w:br/>
        <w:t>v -0.113771 16.225208 1.385310</w:t>
        <w:br/>
        <w:t>v -0.031781 16.141014 1.502116</w:t>
        <w:br/>
        <w:t>v -0.001881 16.287806 1.329292</w:t>
        <w:br/>
        <w:t>v 0.042466 16.223829 1.395057</w:t>
        <w:br/>
        <w:t>v -0.040625 16.345224 1.272569</w:t>
        <w:br/>
        <w:t>v -0.089981 16.411413 1.205791</w:t>
        <w:br/>
        <w:t>v -0.139240 16.465471 1.145385</w:t>
        <w:br/>
        <w:t>v -0.187690 16.508551 1.083627</w:t>
        <w:br/>
        <w:t>v -0.272672 16.542297 0.976963</w:t>
        <w:br/>
        <w:t>v -0.233088 16.531443 1.026093</w:t>
        <w:br/>
        <w:t>v -0.031781 16.141014 1.502116</w:t>
        <w:br/>
        <w:t>v 0.005365 16.181095 1.446012</w:t>
        <w:br/>
        <w:t>v -0.056439 16.255768 1.358177</w:t>
        <w:br/>
        <w:t>v -0.113771 16.225208 1.385310</w:t>
        <w:br/>
        <w:t>v -0.104851 16.319382 1.295952</w:t>
        <w:br/>
        <w:t>v -0.169659 16.292158 1.317612</w:t>
        <w:br/>
        <w:t>v -0.224900 16.356236 1.255347</w:t>
        <w:br/>
        <w:t>v -0.158877 16.381430 1.231172</w:t>
        <w:br/>
        <w:t>v -0.282338 16.418943 1.197325</w:t>
        <w:br/>
        <w:t>v -0.209720 16.436682 1.170769</w:t>
        <w:br/>
        <w:t>v -0.338400 16.475182 1.145997</w:t>
        <w:br/>
        <w:t>v -0.262640 16.485006 1.114985</w:t>
        <w:br/>
        <w:t>v -0.391901 16.519888 1.095449</w:t>
        <w:br/>
        <w:t>v -0.312363 16.520144 1.062706</w:t>
        <w:br/>
        <w:t>v -0.355895 16.543911 1.012832</w:t>
        <w:br/>
        <w:t>v -0.233088 16.531443 1.026093</w:t>
        <w:br/>
        <w:t>v -0.272672 16.542297 0.976963</w:t>
        <w:br/>
        <w:t>v -0.489140 16.570210 0.997412</w:t>
        <w:br/>
        <w:t>v -0.442848 16.546503 1.043200</w:t>
        <w:br/>
        <w:t>v -0.379427 16.556881 0.974721</w:t>
        <w:br/>
        <w:t>v -0.187690 16.508551 1.083627</w:t>
        <w:br/>
        <w:t>v -0.139240 16.465471 1.145385</w:t>
        <w:br/>
        <w:t>v -0.089981 16.411413 1.205791</w:t>
        <w:br/>
        <w:t>v -0.040625 16.345224 1.272569</w:t>
        <w:br/>
        <w:t>v -0.001881 16.287806 1.329292</w:t>
        <w:br/>
        <w:t>v 0.042466 16.223829 1.395057</w:t>
        <w:br/>
        <w:t>v 0.208318 14.630480 2.024710</w:t>
        <w:br/>
        <w:t>v 0.224242 14.630480 2.031298</w:t>
        <w:br/>
        <w:t>v 0.224242 14.894575 2.031298</w:t>
        <w:br/>
        <w:t>v 0.208318 14.894575 2.024710</w:t>
        <w:br/>
        <w:t>v 0.192393 14.630480 2.031298</w:t>
        <w:br/>
        <w:t>v 0.208318 14.630480 2.024710</w:t>
        <w:br/>
        <w:t>v 0.208318 14.894575 2.024710</w:t>
        <w:br/>
        <w:t>v 0.192393 14.894575 2.031298</w:t>
        <w:br/>
        <w:t>v 0.185793 14.630480 2.047235</w:t>
        <w:br/>
        <w:t>v 0.185793 14.894575 2.047235</w:t>
        <w:br/>
        <w:t>v 0.192393 14.630480 2.063159</w:t>
        <w:br/>
        <w:t>v 0.192393 14.894575 2.063159</w:t>
        <w:br/>
        <w:t>v 0.208318 14.630480 2.069746</w:t>
        <w:br/>
        <w:t>v 0.208318 14.894575 2.069746</w:t>
        <w:br/>
        <w:t>v 0.224242 14.630480 2.063159</w:t>
        <w:br/>
        <w:t>v 0.224242 14.894575 2.063159</w:t>
        <w:br/>
        <w:t>v 0.230842 14.630480 2.047235</w:t>
        <w:br/>
        <w:t>v 0.230842 14.894575 2.047235</w:t>
        <w:br/>
        <w:t>v 0.208318 14.630480 2.047235</w:t>
        <w:br/>
        <w:t>v 0.224242 14.630480 2.031298</w:t>
        <w:br/>
        <w:t>v 0.208318 14.630480 2.024710</w:t>
        <w:br/>
        <w:t>v 0.192393 14.630480 2.031298</w:t>
        <w:br/>
        <w:t>v 0.185793 14.630480 2.047235</w:t>
        <w:br/>
        <w:t>v 0.192393 14.630480 2.063159</w:t>
        <w:br/>
        <w:t>v 0.208318 14.630480 2.069746</w:t>
        <w:br/>
        <w:t>v 0.224242 14.630480 2.063159</w:t>
        <w:br/>
        <w:t>v 0.230842 14.630480 2.047235</w:t>
        <w:br/>
        <w:t>v -0.251535 14.639691 2.045185</w:t>
        <w:br/>
        <w:t>v -0.235611 14.639691 2.051772</w:t>
        <w:br/>
        <w:t>v -0.235611 14.903787 2.051772</w:t>
        <w:br/>
        <w:t>v -0.251535 14.903787 2.045185</w:t>
        <w:br/>
        <w:t>v -0.267459 14.639691 2.051772</w:t>
        <w:br/>
        <w:t>v -0.251535 14.639691 2.045185</w:t>
        <w:br/>
        <w:t>v -0.251535 14.903787 2.045185</w:t>
        <w:br/>
        <w:t>v -0.267459 14.903787 2.051772</w:t>
        <w:br/>
        <w:t>v -0.274059 14.639691 2.067709</w:t>
        <w:br/>
        <w:t>v -0.274059 14.903787 2.067709</w:t>
        <w:br/>
        <w:t>v -0.267459 14.639691 2.083633</w:t>
        <w:br/>
        <w:t>v -0.267459 14.903787 2.083633</w:t>
        <w:br/>
        <w:t>v -0.251535 14.639691 2.090220</w:t>
        <w:br/>
        <w:t>v -0.251535 14.903787 2.090220</w:t>
        <w:br/>
        <w:t>v -0.235611 14.639691 2.083633</w:t>
        <w:br/>
        <w:t>v -0.235611 14.903787 2.083633</w:t>
        <w:br/>
        <w:t>v -0.229011 14.639691 2.067709</w:t>
        <w:br/>
        <w:t>v -0.229011 14.903787 2.067709</w:t>
        <w:br/>
        <w:t>v -0.251535 14.639691 2.067709</w:t>
        <w:br/>
        <w:t>v -0.235611 14.639691 2.051772</w:t>
        <w:br/>
        <w:t>v -0.251535 14.639691 2.045185</w:t>
        <w:br/>
        <w:t>v -0.267459 14.639691 2.051772</w:t>
        <w:br/>
        <w:t>v -0.274059 14.639691 2.067709</w:t>
        <w:br/>
        <w:t>v -0.267459 14.639691 2.083633</w:t>
        <w:br/>
        <w:t>v -0.251535 14.639691 2.090220</w:t>
        <w:br/>
        <w:t>v -0.235611 14.639691 2.083633</w:t>
        <w:br/>
        <w:t>v -0.229011 14.639691 2.067709</w:t>
        <w:br/>
        <w:t>v 0.196019 16.094650 1.585061</w:t>
        <w:br/>
        <w:t>v 0.228050 16.001780 1.702981</w:t>
        <w:br/>
        <w:t>v 0.199028 16.012346 1.718163</w:t>
        <w:br/>
        <w:t>v 0.179145 16.094254 1.612244</w:t>
        <w:br/>
        <w:t>v 0.215228 15.878622 1.840538</w:t>
        <w:br/>
        <w:t>v 0.222250 15.775999 1.892396</w:t>
        <w:br/>
        <w:t>v 0.202402 15.779045 1.901190</w:t>
        <w:br/>
        <w:t>v 0.207112 15.878410 1.846488</w:t>
        <w:br/>
        <w:t>v 0.140913 14.991901 2.091125</w:t>
        <w:br/>
        <w:t>v 0.143787 15.099125 2.089251</w:t>
        <w:br/>
        <w:t>v 0.189552 15.101881 2.089886</w:t>
        <w:br/>
        <w:t>v 0.186940 14.997322 2.093205</w:t>
        <w:br/>
        <w:t>v 0.213403 14.942022 2.086216</w:t>
        <w:br/>
        <w:t>v 0.156047 14.938842 2.089702</w:t>
        <w:br/>
        <w:t>v 0.111244 15.881165 1.757636</w:t>
        <w:br/>
        <w:t>v 0.139763 15.754450 1.837700</w:t>
        <w:br/>
        <w:t>v 0.261106 15.770899 1.876057</w:t>
        <w:br/>
        <w:t>v 0.251056 15.878674 1.815904</w:t>
        <w:br/>
        <w:t>v 0.156573 15.675583 1.878330</w:t>
        <w:br/>
        <w:t>v 0.198552 15.531596 1.928288</w:t>
        <w:br/>
        <w:t>v 0.280858 15.544400 1.974471</w:t>
        <w:br/>
        <w:t>v 0.268006 15.682627 1.918946</w:t>
        <w:br/>
        <w:t>v 0.228050 16.001780 1.702981</w:t>
        <w:br/>
        <w:t>v 0.196019 16.094650 1.585061</w:t>
        <w:br/>
        <w:t>v 0.088114 16.094940 1.551837</w:t>
        <w:br/>
        <w:t>v 0.102820 15.967478 1.682581</w:t>
        <w:br/>
        <w:t>v 0.290922 15.333938 2.032006</w:t>
        <w:br/>
        <w:t>v 0.271112 15.324269 1.984592</w:t>
        <w:br/>
        <w:t>v 0.289244 15.206477 1.992069</w:t>
        <w:br/>
        <w:t>v 0.291444 15.206470 2.045956</w:t>
        <w:br/>
        <w:t>v 0.205936 15.947813 1.784755</w:t>
        <w:br/>
        <w:t>v 0.201269 15.945866 1.781485</w:t>
        <w:br/>
        <w:t>v 0.199028 16.012346 1.718163</w:t>
        <w:br/>
        <w:t>v 0.110351 14.993365 2.041101</w:t>
        <w:br/>
        <w:t>v 0.290322 15.000391 2.000524</w:t>
        <w:br/>
        <w:t>v 0.294119 15.103544 1.996143</w:t>
        <w:br/>
        <w:t>v 0.112715 15.099836 2.045300</w:t>
        <w:br/>
        <w:t>v 0.129091 14.930883 2.039173</w:t>
        <w:br/>
        <w:t>v 0.277358 14.936759 2.005256</w:t>
        <w:br/>
        <w:t>v 0.208230 15.768456 1.872573</w:t>
        <w:br/>
        <w:t>v 0.161345 15.769520 1.862311</w:t>
        <w:br/>
        <w:t>v 0.140948 15.879839 1.795572</w:t>
        <w:br/>
        <w:t>v 0.194576 15.879530 1.805921</w:t>
        <w:br/>
        <w:t>v 0.175520 15.685070 1.899472</w:t>
        <w:br/>
        <w:t>v 0.208683 15.679581 1.916973</w:t>
        <w:br/>
        <w:t>v 0.227074 15.540620 1.969900</w:t>
        <w:br/>
        <w:t>v 0.207683 15.534411 1.948506</w:t>
        <w:br/>
        <w:t>v 0.175897 15.995646 1.704842</w:t>
        <w:br/>
        <w:t>v 0.128329 15.988813 1.699391</w:t>
        <w:br/>
        <w:t>v 0.117049 16.094538 1.583427</w:t>
        <w:br/>
        <w:t>v 0.163494 16.094547 1.588445</w:t>
        <w:br/>
        <w:t>v 0.227100 15.459288 1.969790</w:t>
        <w:br/>
        <w:t>v 0.235754 15.459024 1.989810</w:t>
        <w:br/>
        <w:t>v 0.271112 15.324269 1.984592</w:t>
        <w:br/>
        <w:t>v 0.194536 15.685587 1.944780</w:t>
        <w:br/>
        <w:t>v 0.179873 15.545646 2.002263</w:t>
        <w:br/>
        <w:t>v 0.154559 15.544427 1.979131</w:t>
        <w:br/>
        <w:t>v 0.169131 15.676647 1.927748</w:t>
        <w:br/>
        <w:t>v 0.294119 15.103544 1.996143</w:t>
        <w:br/>
        <w:t>v 0.290322 15.000391 2.000524</w:t>
        <w:br/>
        <w:t>v 0.275651 14.997238 2.061471</w:t>
        <w:br/>
        <w:t>v 0.286724 15.101946 2.053876</w:t>
        <w:br/>
        <w:t>v 0.143787 15.099125 2.089251</w:t>
        <w:br/>
        <w:t>v 0.140913 14.991901 2.091125</w:t>
        <w:br/>
        <w:t>v 0.110351 14.993365 2.041101</w:t>
        <w:br/>
        <w:t>v 0.112715 15.099836 2.045300</w:t>
        <w:br/>
        <w:t>v 0.156047 14.938842 2.089702</w:t>
        <w:br/>
        <w:t>v 0.129091 14.930883 2.039173</w:t>
        <w:br/>
        <w:t>v 0.209540 14.883368 2.079870</w:t>
        <w:br/>
        <w:t>v 0.239966 14.900995 2.070635</w:t>
        <w:br/>
        <w:t>v 0.248476 14.890220 2.009437</w:t>
        <w:br/>
        <w:t>v 0.203728 14.871700 2.022832</w:t>
        <w:br/>
        <w:t>v 0.262847 14.942954 2.066508</w:t>
        <w:br/>
        <w:t>v 0.277358 14.936759 2.005256</w:t>
        <w:br/>
        <w:t>v 0.121088 15.206466 2.044596</w:t>
        <w:br/>
        <w:t>v 0.132666 15.334214 2.036066</w:t>
        <w:br/>
        <w:t>v 0.161478 15.334083 2.066792</w:t>
        <w:br/>
        <w:t>v 0.151595 15.206448 2.082929</w:t>
        <w:br/>
        <w:t>v 0.139763 15.754450 1.837700</w:t>
        <w:br/>
        <w:t>v 0.111244 15.881165 1.757636</w:t>
        <w:br/>
        <w:t>v 0.102820 15.967478 1.682581</w:t>
        <w:br/>
        <w:t>v 0.088114 16.094940 1.551837</w:t>
        <w:br/>
        <w:t>v 0.212350 15.774422 1.880358</w:t>
        <w:br/>
        <w:t>v 0.210400 15.878393 1.829946</w:t>
        <w:br/>
        <w:t>v 0.201269 15.945866 1.781485</w:t>
        <w:br/>
        <w:t>v 0.203402 15.945318 1.777030</w:t>
        <w:br/>
        <w:t>v 0.199028 16.012346 1.718163</w:t>
        <w:br/>
        <w:t>v 0.219013 15.685791 1.941844</w:t>
        <w:br/>
        <w:t>v 0.213828 15.548656 2.001364</w:t>
        <w:br/>
        <w:t>v 0.179873 15.545646 2.002263</w:t>
        <w:br/>
        <w:t>v 0.194536 15.685587 1.944780</w:t>
        <w:br/>
        <w:t>v 0.154559 15.544427 1.979131</w:t>
        <w:br/>
        <w:t>v 0.227074 15.540620 1.969900</w:t>
        <w:br/>
        <w:t>v 0.208683 15.679581 1.916973</w:t>
        <w:br/>
        <w:t>v 0.169131 15.676647 1.927748</w:t>
        <w:br/>
        <w:t>v 0.156573 15.675583 1.878330</w:t>
        <w:br/>
        <w:t>v 0.198552 15.531596 1.928288</w:t>
        <w:br/>
        <w:t>v 0.209540 14.883368 2.079870</w:t>
        <w:br/>
        <w:t>v 0.262847 14.942954 2.066508</w:t>
        <w:br/>
        <w:t>v 0.239966 14.900995 2.070635</w:t>
        <w:br/>
        <w:t>v 0.203728 14.871700 2.022832</w:t>
        <w:br/>
        <w:t>v 0.179361 14.899137 2.084907</w:t>
        <w:br/>
        <w:t>v 0.159441 14.887056 2.035466</w:t>
        <w:br/>
        <w:t>v 0.199028 16.012346 1.718163</w:t>
        <w:br/>
        <w:t>v 0.179145 16.094254 1.612244</w:t>
        <w:br/>
        <w:t>v 0.248476 14.890220 2.009437</w:t>
        <w:br/>
        <w:t>v 0.159441 14.887056 2.035466</w:t>
        <w:br/>
        <w:t>v 0.212350 15.774422 1.880358</w:t>
        <w:br/>
        <w:t>v 0.183375 15.772791 1.889113</w:t>
        <w:br/>
        <w:t>v 0.183375 15.772791 1.889113</w:t>
        <w:br/>
        <w:t>v 0.202402 15.779045 1.901190</w:t>
        <w:br/>
        <w:t>v 0.201218 15.334008 2.067533</w:t>
        <w:br/>
        <w:t>v 0.193730 15.206450 2.083337</w:t>
        <w:br/>
        <w:t>v 0.151595 15.206448 2.082929</w:t>
        <w:br/>
        <w:t>v 0.161478 15.334083 2.066792</w:t>
        <w:br/>
        <w:t>v 0.223837 15.459558 1.951179</w:t>
        <w:br/>
        <w:t>v 0.144765 15.458741 2.009049</w:t>
        <w:br/>
        <w:t>v 0.235754 15.459024 1.989810</w:t>
        <w:br/>
        <w:t>v 0.210400 15.878393 1.829946</w:t>
        <w:br/>
        <w:t>v 0.197659 15.878176 1.836587</w:t>
        <w:br/>
        <w:t>v 0.197659 15.878176 1.836587</w:t>
        <w:br/>
        <w:t>v 0.207112 15.878410 1.846488</w:t>
        <w:br/>
        <w:t>v 0.134637 15.934412 1.747873</w:t>
        <w:br/>
        <w:t>v 0.185236 15.938005 1.758302</w:t>
        <w:br/>
        <w:t>v 0.239384 14.995753 2.072588</w:t>
        <w:br/>
        <w:t>v 0.244558 15.101158 2.063589</w:t>
        <w:br/>
        <w:t>v 0.249560 15.333989 2.040025</w:t>
        <w:br/>
        <w:t>v 0.246596 15.206468 2.053062</w:t>
        <w:br/>
        <w:t>v 0.249690 15.683775 1.925933</w:t>
        <w:br/>
        <w:t>v 0.250423 15.545374 1.982548</w:t>
        <w:br/>
        <w:t>v 0.261106 15.770899 1.876057</w:t>
        <w:br/>
        <w:t>v 0.251056 15.878674 1.815904</w:t>
        <w:br/>
        <w:t>v 0.275651 14.997238 2.061471</w:t>
        <w:br/>
        <w:t>v 0.286724 15.101946 2.053876</w:t>
        <w:br/>
        <w:t>v 0.290922 15.333938 2.032006</w:t>
        <w:br/>
        <w:t>v 0.291444 15.206470 2.045956</w:t>
        <w:br/>
        <w:t>v 0.268006 15.682627 1.918946</w:t>
        <w:br/>
        <w:t>v 0.280858 15.544400 1.974471</w:t>
        <w:br/>
        <w:t>v 0.179361 14.899137 2.084907</w:t>
        <w:br/>
        <w:t>v 0.208833 15.458529 2.034259</w:t>
        <w:br/>
        <w:t>v 0.172062 15.458520 2.032450</w:t>
        <w:br/>
        <w:t>v 0.223837 15.459558 1.951179</w:t>
        <w:br/>
        <w:t>v 0.288522 15.458900 2.002745</w:t>
        <w:br/>
        <w:t>v 0.132666 15.334214 2.036066</w:t>
        <w:br/>
        <w:t>v 0.271112 15.324269 1.984592</w:t>
        <w:br/>
        <w:t>v 0.172062 15.458520 2.032450</w:t>
        <w:br/>
        <w:t>v 0.144765 15.458741 2.009049</w:t>
        <w:br/>
        <w:t>v 0.251407 15.458788 2.010758</w:t>
        <w:br/>
        <w:t>v 0.288522 15.458900 2.002745</w:t>
        <w:br/>
        <w:t>v 0.150270 16.225704 1.391801</w:t>
        <w:br/>
        <w:t>v 0.144341 16.223078 1.403368</w:t>
        <w:br/>
        <w:t>v 0.150270 16.225704 1.391801</w:t>
        <w:br/>
        <w:t>v 0.079837 16.209524 1.409021</w:t>
        <w:br/>
        <w:t>v 0.108490 16.220186 1.411137</w:t>
        <w:br/>
        <w:t>v 0.144341 16.223078 1.403368</w:t>
        <w:br/>
        <w:t>v 0.144341 16.223078 1.403368</w:t>
        <w:br/>
        <w:t>v 0.079837 16.209524 1.409021</w:t>
        <w:br/>
        <w:t>v 0.203402 15.945318 1.777030</w:t>
        <w:br/>
        <w:t>v 0.106956 15.922651 1.722133</w:t>
        <w:br/>
        <w:t>v 0.241660 15.941044 1.763820</w:t>
        <w:br/>
        <w:t>v 0.106956 15.922651 1.722133</w:t>
        <w:br/>
        <w:t>v 0.210077 15.946459 1.783196</w:t>
        <w:br/>
        <w:t>v 0.205936 15.947813 1.784755</w:t>
        <w:br/>
        <w:t>v 0.289244 15.206477 1.992069</w:t>
        <w:br/>
        <w:t>v 0.121088 15.206466 2.044596</w:t>
        <w:br/>
        <w:t>v 0.241660 15.941044 1.763820</w:t>
        <w:br/>
        <w:t>v -0.238248 15.566361 1.957597</w:t>
        <w:br/>
        <w:t>v -0.248624 15.457987 2.005491</w:t>
        <w:br/>
        <w:t>v -0.295392 15.458119 1.992456</w:t>
        <w:br/>
        <w:t>v -0.279548 15.566545 1.948273</w:t>
        <w:br/>
        <w:t>v -0.336722 15.016698 2.108373</w:t>
        <w:br/>
        <w:t>v -0.331226 15.111382 2.091417</w:t>
        <w:br/>
        <w:t>v -0.274091 15.110834 2.099952</w:t>
        <w:br/>
        <w:t>v -0.278664 15.015601 2.114706</w:t>
        <w:br/>
        <w:t>v -0.270098 14.960502 2.112056</w:t>
        <w:br/>
        <w:t>v -0.313937 14.961309 2.109707</w:t>
        <w:br/>
        <w:t>v -0.131985 15.458933 1.943197</w:t>
        <w:br/>
        <w:t>v -0.319596 15.458762 1.947248</w:t>
        <w:br/>
        <w:t>v -0.334861 15.334215 1.983961</w:t>
        <w:br/>
        <w:t>v -0.136645 15.334297 1.974818</w:t>
        <w:br/>
        <w:t>v -0.113787 15.883984 1.736564</w:t>
        <w:br/>
        <w:t>v -0.255251 15.883385 1.748207</w:t>
        <w:br/>
        <w:t>v -0.272503 15.780310 1.806278</w:t>
        <w:br/>
        <w:t>v -0.118315 15.780600 1.802254</w:t>
        <w:br/>
        <w:t>v -0.366074 15.014041 2.024867</w:t>
        <w:br/>
        <w:t>v -0.153275 15.011553 2.001657</w:t>
        <w:br/>
        <w:t>v -0.147566 15.108810 1.996428</w:t>
        <w:br/>
        <w:t>v -0.358377 15.110054 2.015189</w:t>
        <w:br/>
        <w:t>v -0.340209 14.950767 2.035951</w:t>
        <w:br/>
        <w:t>v -0.173238 14.948813 2.009553</w:t>
        <w:br/>
        <w:t>v -0.131985 15.458933 1.943197</w:t>
        <w:br/>
        <w:t>v -0.136645 15.334297 1.974818</w:t>
        <w:br/>
        <w:t>v -0.160345 15.334054 2.028153</w:t>
        <w:br/>
        <w:t>v -0.157052 15.458344 1.981819</w:t>
        <w:br/>
        <w:t>v -0.113787 15.883984 1.736564</w:t>
        <w:br/>
        <w:t>v -0.118315 15.780600 1.802254</w:t>
        <w:br/>
        <w:t>v -0.139283 15.779305 1.829778</w:t>
        <w:br/>
        <w:t>v -0.133890 15.882862 1.765573</w:t>
        <w:br/>
        <w:t>v -0.336722 15.016698 2.108373</w:t>
        <w:br/>
        <w:t>v -0.366074 15.014041 2.024867</w:t>
        <w:br/>
        <w:t>v -0.358377 15.110054 2.015189</w:t>
        <w:br/>
        <w:t>v -0.331226 15.111382 2.091417</w:t>
        <w:br/>
        <w:t>v -0.147566 15.108810 1.996428</w:t>
        <w:br/>
        <w:t>v -0.153275 15.011553 2.001657</w:t>
        <w:br/>
        <w:t>v -0.172775 15.014504 2.090544</w:t>
        <w:br/>
        <w:t>v -0.168482 15.110286 2.074873</w:t>
        <w:br/>
        <w:t>v -0.173238 14.948813 2.009553</w:t>
        <w:br/>
        <w:t>v -0.191953 14.959692 2.090881</w:t>
        <w:br/>
        <w:t>v -0.252449 14.885809 2.042830</w:t>
        <w:br/>
        <w:t>v -0.293810 14.897711 2.050547</w:t>
        <w:br/>
        <w:t>v -0.275521 14.914242 2.104807</w:t>
        <w:br/>
        <w:t>v -0.247465 14.902515 2.096209</w:t>
        <w:br/>
        <w:t>v -0.313937 14.961309 2.109707</w:t>
        <w:br/>
        <w:t>v -0.340209 14.950767 2.035951</w:t>
        <w:br/>
        <w:t>v -0.247465 14.902515 2.096209</w:t>
        <w:br/>
        <w:t>v -0.275521 14.914242 2.104807</w:t>
        <w:br/>
        <w:t>v -0.211316 14.896063 2.029153</w:t>
        <w:br/>
        <w:t>v -0.219373 14.913113 2.089564</w:t>
        <w:br/>
        <w:t>v -0.252449 14.885809 2.042830</w:t>
        <w:br/>
        <w:t>v -0.238381 15.994183 1.666946</w:t>
        <w:br/>
        <w:t>v -0.216995 15.993484 1.698953</w:t>
        <w:br/>
        <w:t>v -0.233946 15.882351 1.777196</w:t>
        <w:br/>
        <w:t>v -0.255251 15.883385 1.748207</w:t>
        <w:br/>
        <w:t>v -0.200853 16.095032 1.599658</w:t>
        <w:br/>
        <w:t>v -0.181322 16.202515 1.445636</w:t>
        <w:br/>
        <w:t>v -0.149352 16.199745 1.448900</w:t>
        <w:br/>
        <w:t>v -0.168436 16.095074 1.601018</w:t>
        <w:br/>
        <w:t>v -0.122961 16.095274 1.588349</w:t>
        <w:br/>
        <w:t>v -0.117382 16.196987 1.452194</w:t>
        <w:br/>
        <w:t>v -0.098348 16.185850 1.441292</w:t>
        <w:br/>
        <w:t>v -0.106069 16.095675 1.554582</w:t>
        <w:br/>
        <w:t>v -0.109522 15.994623 1.656154</w:t>
        <w:br/>
        <w:t>v -0.238381 15.994183 1.666946</w:t>
        <w:br/>
        <w:t>v -0.127534 15.567663 1.906818</w:t>
        <w:br/>
        <w:t>v -0.150988 15.566831 1.939442</w:t>
        <w:br/>
        <w:t>v -0.225957 14.960025 2.098544</w:t>
        <w:br/>
        <w:t>v -0.219680 15.016039 2.093392</w:t>
        <w:br/>
        <w:t>v -0.210114 15.111053 2.076710</w:t>
        <w:br/>
        <w:t>v -0.182876 15.566857 1.937511</w:t>
        <w:br/>
        <w:t>v -0.186032 15.458334 1.981245</w:t>
        <w:br/>
        <w:t>v -0.146194 16.095240 1.587948</w:t>
        <w:br/>
        <w:t>v -0.191953 14.959692 2.090881</w:t>
        <w:br/>
        <w:t>v -0.172775 15.014504 2.090544</w:t>
        <w:br/>
        <w:t>v -0.168482 15.110286 2.074873</w:t>
        <w:br/>
        <w:t>v -0.157052 15.458344 1.981819</w:t>
        <w:br/>
        <w:t>v -0.211316 14.896063 2.029153</w:t>
        <w:br/>
        <w:t>v -0.293810 14.897711 2.050547</w:t>
        <w:br/>
        <w:t>v -0.310286 15.333975 2.041140</w:t>
        <w:br/>
        <w:t>v -0.258796 15.333943 2.053107</w:t>
        <w:br/>
        <w:t>v -0.127534 15.567663 1.906818</w:t>
        <w:br/>
        <w:t>v -0.304796 15.567558 1.906967</w:t>
        <w:br/>
        <w:t>v -0.319596 15.458762 1.947248</w:t>
        <w:br/>
        <w:t>v -0.334861 15.334215 1.983961</w:t>
        <w:br/>
        <w:t>v -0.193014 15.334047 2.028268</w:t>
        <w:br/>
        <w:t>v -0.160345 15.334054 2.028153</w:t>
        <w:br/>
        <w:t>v -0.201682 15.882387 1.777050</w:t>
        <w:br/>
        <w:t>v -0.214653 15.778719 1.841779</w:t>
        <w:br/>
        <w:t>v -0.248700 15.778818 1.839025</w:t>
        <w:br/>
        <w:t>v -0.272503 15.780310 1.806278</w:t>
        <w:br/>
        <w:t>v -0.164238 15.882812 1.766052</w:t>
        <w:br/>
        <w:t>v -0.171856 15.779345 1.828440</w:t>
        <w:br/>
        <w:t>v -0.304796 15.567558 1.906967</w:t>
        <w:br/>
        <w:t>v -0.222320 16.095318 1.564257</w:t>
        <w:br/>
        <w:t>v -0.207073 16.192316 1.433403</w:t>
        <w:br/>
        <w:t>v -0.184655 15.993511 1.699510</w:t>
        <w:br/>
        <w:t>v -0.128020 15.993849 1.687495</w:t>
        <w:br/>
        <w:t>v -0.109522 15.994623 1.656154</w:t>
        <w:br/>
        <w:t>v -0.222320 16.095318 1.564257</w:t>
        <w:br/>
        <w:t>v -0.106069 16.095675 1.554582</w:t>
        <w:br/>
        <w:t>v -0.098348 16.185850 1.441292</w:t>
        <w:br/>
        <w:t>v -0.207073 16.192316 1.433403</w:t>
        <w:br/>
        <w:t>v -0.154812 15.993814 1.687560</w:t>
        <w:br/>
        <w:t>v -0.141858 15.206067 1.991198</w:t>
        <w:br/>
        <w:t>v -0.350680 15.206059 2.005493</w:t>
        <w:br/>
        <w:t>v -0.141858 15.206067 1.991198</w:t>
        <w:br/>
        <w:t>v -0.164188 15.206035 2.059106</w:t>
        <w:br/>
        <w:t>v -0.164188 15.206035 2.059106</w:t>
        <w:br/>
        <w:t>v -0.200547 15.206032 2.059922</w:t>
        <w:br/>
        <w:t>v -0.269517 15.206009 2.085028</w:t>
        <w:br/>
        <w:t>v -0.325729 15.206013 2.074300</w:t>
        <w:br/>
        <w:t>v -0.350680 15.206059 2.005493</w:t>
        <w:br/>
        <w:t>v -0.325729 15.206013 2.074300</w:t>
        <w:br/>
        <w:t>v -0.289982 15.672796 1.857676</w:t>
        <w:br/>
        <w:t>v -0.263692 15.671505 1.895300</w:t>
        <w:br/>
        <w:t>v -0.123070 15.672796 1.861289</w:t>
        <w:br/>
        <w:t>v -0.289982 15.672796 1.857676</w:t>
        <w:br/>
        <w:t>v -0.123070 15.672796 1.861289</w:t>
        <w:br/>
        <w:t>v -0.144912 15.671837 1.888207</w:t>
        <w:br/>
        <w:t>v -0.179708 15.671915 1.884971</w:t>
        <w:br/>
        <w:t>v -0.227863 15.671347 1.901092</w:t>
        <w:br/>
        <w:t>v 0.490891 16.139824 1.624915</w:t>
        <w:br/>
        <w:t>v 0.534167 16.100977 1.676344</w:t>
        <w:br/>
        <w:t>v 0.491224 16.002213 1.629106</w:t>
        <w:br/>
        <w:t>v 0.459373 16.041471 1.593659</w:t>
        <w:br/>
        <w:t>v 0.255902 15.839682 1.764557</w:t>
        <w:br/>
        <w:t>v 0.165644 15.711531 1.832671</w:t>
        <w:br/>
        <w:t>v 0.252330 15.626215 1.890517</w:t>
        <w:br/>
        <w:t>v 0.309210 15.793360 1.834159</w:t>
        <w:br/>
        <w:t>v 0.141798 16.052549 1.561320</w:t>
        <w:br/>
        <w:t>v 0.001962 15.989626 1.610406</w:t>
        <w:br/>
        <w:t>v 0.039481 15.892828 1.698284</w:t>
        <w:br/>
        <w:t>v 0.179061 15.972029 1.638860</w:t>
        <w:br/>
        <w:t>v 0.104338 16.139544 1.465209</w:t>
        <w:br/>
        <w:t>v -0.031067 16.093943 1.506501</w:t>
        <w:br/>
        <w:t>v 0.066728 16.240623 1.355462</w:t>
        <w:br/>
        <w:t>v -0.063604 16.211580 1.371621</w:t>
        <w:br/>
        <w:t>v 0.151608 16.260229 1.376259</w:t>
        <w:br/>
        <w:t>v 0.157253 16.202698 1.439964</w:t>
        <w:br/>
        <w:t>v 0.078850 16.225250 1.431790</w:t>
        <w:br/>
        <w:t>v 0.075933 16.255470 1.345106</w:t>
        <w:br/>
        <w:t>v 0.511631 16.141058 1.604641</w:t>
        <w:br/>
        <w:t>v 0.464206 16.023634 1.574901</w:t>
        <w:br/>
        <w:t>v 0.507075 15.987167 1.606828</w:t>
        <w:br/>
        <w:t>v 0.558787 16.102224 1.666143</w:t>
        <w:br/>
        <w:t>v 0.251431 15.659283 1.901692</w:t>
        <w:br/>
        <w:t>v 0.173216 15.741837 1.842011</w:t>
        <w:br/>
        <w:t>v 0.238766 15.839378 1.793561</w:t>
        <w:br/>
        <w:t>v 0.296890 15.786367 1.862488</w:t>
        <w:br/>
        <w:t>v 0.055841 15.920450 1.710440</w:t>
        <w:br/>
        <w:t>v 0.021332 16.018305 1.624127</w:t>
        <w:br/>
        <w:t>v 0.117183 16.061974 1.589545</w:t>
        <w:br/>
        <w:t>v 0.156687 15.977882 1.666326</w:t>
        <w:br/>
        <w:t>v -0.010671 16.119116 1.521335</w:t>
        <w:br/>
        <w:t>v 0.081358 16.150637 1.488441</w:t>
        <w:br/>
        <w:t>v -0.043183 16.232006 1.381761</w:t>
        <w:br/>
        <w:t>v 0.046893 16.252226 1.371321</w:t>
        <w:br/>
        <w:t>v 0.151012 16.267712 1.350314</w:t>
        <w:br/>
        <w:t>v 0.074479 16.257608 1.321578</w:t>
        <w:br/>
        <w:t>v 0.081538 16.209764 1.434713</w:t>
        <w:br/>
        <w:t>v 0.154646 16.191944 1.439889</w:t>
        <w:br/>
        <w:t>v 0.511631 16.141058 1.604641</w:t>
        <w:br/>
        <w:t>v 0.558787 16.102224 1.666143</w:t>
        <w:br/>
        <w:t>v 0.534167 16.100977 1.676344</w:t>
        <w:br/>
        <w:t>v 0.490891 16.139824 1.624915</w:t>
        <w:br/>
        <w:t>v 0.507075 15.987167 1.606828</w:t>
        <w:br/>
        <w:t>v 0.464206 16.023634 1.574901</w:t>
        <w:br/>
        <w:t>v 0.459373 16.041471 1.593659</w:t>
        <w:br/>
        <w:t>v 0.491224 16.002213 1.629106</w:t>
        <w:br/>
        <w:t>v 0.296890 15.786367 1.862488</w:t>
        <w:br/>
        <w:t>v 0.238766 15.839378 1.793561</w:t>
        <w:br/>
        <w:t>v 0.255902 15.839682 1.764557</w:t>
        <w:br/>
        <w:t>v 0.309210 15.793360 1.834159</w:t>
        <w:br/>
        <w:t>v 0.173216 15.741837 1.842011</w:t>
        <w:br/>
        <w:t>v 0.251431 15.659283 1.901692</w:t>
        <w:br/>
        <w:t>v 0.252330 15.626215 1.890517</w:t>
        <w:br/>
        <w:t>v 0.165644 15.711531 1.832671</w:t>
        <w:br/>
        <w:t>v 0.156687 15.977882 1.666326</w:t>
        <w:br/>
        <w:t>v 0.117183 16.061974 1.589545</w:t>
        <w:br/>
        <w:t>v 0.141798 16.052549 1.561320</w:t>
        <w:br/>
        <w:t>v 0.179061 15.972029 1.638860</w:t>
        <w:br/>
        <w:t>v 0.021332 16.018305 1.624127</w:t>
        <w:br/>
        <w:t>v 0.055841 15.920450 1.710440</w:t>
        <w:br/>
        <w:t>v 0.039481 15.892828 1.698284</w:t>
        <w:br/>
        <w:t>v 0.001962 15.989626 1.610406</w:t>
        <w:br/>
        <w:t>v 0.081358 16.150637 1.488441</w:t>
        <w:br/>
        <w:t>v 0.104338 16.139544 1.465209</w:t>
        <w:br/>
        <w:t>v -0.010671 16.119116 1.521335</w:t>
        <w:br/>
        <w:t>v -0.031067 16.093943 1.506501</w:t>
        <w:br/>
        <w:t>v 0.046893 16.252226 1.371321</w:t>
        <w:br/>
        <w:t>v 0.066728 16.240623 1.355462</w:t>
        <w:br/>
        <w:t>v -0.043183 16.232006 1.381761</w:t>
        <w:br/>
        <w:t>v -0.063604 16.211580 1.371621</w:t>
        <w:br/>
        <w:t>v 0.157253 16.202698 1.439964</w:t>
        <w:br/>
        <w:t>v 0.154646 16.191944 1.439889</w:t>
        <w:br/>
        <w:t>v 0.081538 16.209764 1.434713</w:t>
        <w:br/>
        <w:t>v 0.078850 16.225250 1.431790</w:t>
        <w:br/>
        <w:t>v 0.074479 16.257608 1.321578</w:t>
        <w:br/>
        <w:t>v 0.151012 16.267712 1.350314</w:t>
        <w:br/>
        <w:t>v 0.151608 16.260229 1.376259</w:t>
        <w:br/>
        <w:t>v 0.075933 16.255470 1.345106</w:t>
        <w:br/>
        <w:t>v 0.409793 15.791701 1.917282</w:t>
        <w:br/>
        <w:t>v 0.449063 15.814302 1.918392</w:t>
        <w:br/>
        <w:t>v 0.471905 15.808312 1.938841</w:t>
        <w:br/>
        <w:t>v 0.425345 15.779015 1.944501</w:t>
        <w:br/>
        <w:t>v 0.471905 15.808312 1.938841</w:t>
        <w:br/>
        <w:t>v 0.454272 15.660748 1.941975</w:t>
        <w:br/>
        <w:t>v 0.425976 15.634274 1.958231</w:t>
        <w:br/>
        <w:t>v 0.425345 15.779015 1.944501</w:t>
        <w:br/>
        <w:t>v 0.454272 15.660748 1.941975</w:t>
        <w:br/>
        <w:t>v 0.441678 15.637454 1.919954</w:t>
        <w:br/>
        <w:t>v 0.417307 15.613401 1.935929</w:t>
        <w:br/>
        <w:t>v 0.425976 15.634274 1.958231</w:t>
        <w:br/>
        <w:t>v 0.417307 15.613401 1.935929</w:t>
        <w:br/>
        <w:t>v 0.441678 15.637454 1.919954</w:t>
        <w:br/>
        <w:t>v 0.449063 15.814302 1.918392</w:t>
        <w:br/>
        <w:t>v 0.409793 15.791701 1.917282</w:t>
        <w:br/>
        <w:t>v 0.505431 15.868321 1.879266</w:t>
        <w:br/>
        <w:t>v 0.486791 15.844794 1.900723</w:t>
        <w:br/>
        <w:t>v 0.469257 15.680467 1.880509</w:t>
        <w:br/>
        <w:t>v 0.502590 15.723822 1.837373</w:t>
        <w:br/>
        <w:t>v 0.296013 15.602495 1.916087</w:t>
        <w:br/>
        <w:t>v 0.493083 15.702571 1.898863</w:t>
        <w:br/>
        <w:t>v 0.516304 15.845329 1.915526</w:t>
        <w:br/>
        <w:t>v 0.536813 15.871959 1.890460</w:t>
        <w:br/>
        <w:t>v 0.532775 15.743070 1.847139</w:t>
        <w:br/>
        <w:t>v 0.297092 15.631062 1.929385</w:t>
        <w:br/>
        <w:t>v 0.536813 15.871959 1.890460</w:t>
        <w:br/>
        <w:t>v 0.516304 15.845329 1.915526</w:t>
        <w:br/>
        <w:t>v 0.486791 15.844794 1.900723</w:t>
        <w:br/>
        <w:t>v 0.505431 15.868321 1.879266</w:t>
        <w:br/>
        <w:t>v 0.532775 15.743070 1.847139</w:t>
        <w:br/>
        <w:t>v 0.502590 15.723822 1.837373</w:t>
        <w:br/>
        <w:t>v 0.469257 15.680467 1.880509</w:t>
        <w:br/>
        <w:t>v 0.493083 15.702571 1.898863</w:t>
        <w:br/>
        <w:t>v 0.297092 15.631062 1.929385</w:t>
        <w:br/>
        <w:t>v 0.296013 15.602495 1.916087</w:t>
        <w:br/>
        <w:t>v 0.366822 15.782877 1.894966</w:t>
        <w:br/>
        <w:t>v 0.368010 15.768808 1.918454</w:t>
        <w:br/>
        <w:t>v 0.389241 15.616604 1.962211</w:t>
        <w:br/>
        <w:t>v 0.368010 15.768808 1.918454</w:t>
        <w:br/>
        <w:t>v 0.425345 15.779015 1.944501</w:t>
        <w:br/>
        <w:t>v 0.383403 15.595558 1.941470</w:t>
        <w:br/>
        <w:t>v 0.389241 15.616604 1.962211</w:t>
        <w:br/>
        <w:t>v 0.383403 15.595558 1.941470</w:t>
        <w:br/>
        <w:t>v 0.366822 15.782877 1.894966</w:t>
        <w:br/>
        <w:t>v 0.567759 15.930821 1.831971</w:t>
        <w:br/>
        <w:t>v 0.536208 15.926461 1.823569</w:t>
        <w:br/>
        <w:t>v 0.536208 15.926461 1.823569</w:t>
        <w:br/>
        <w:t>v 0.528157 15.796306 1.774384</w:t>
        <w:br/>
        <w:t>v 0.557523 15.804071 1.775095</w:t>
        <w:br/>
        <w:t>v 0.528157 15.796306 1.774384</w:t>
        <w:br/>
        <w:t>v 0.567759 15.930821 1.831971</w:t>
        <w:br/>
        <w:t>v 0.557523 15.804071 1.775095</w:t>
        <w:br/>
        <w:t>v 0.557056 15.868950 1.711582</w:t>
        <w:br/>
        <w:t>v 0.530514 15.871347 1.721105</w:t>
        <w:br/>
        <w:t>v 0.552477 15.990295 1.772578</w:t>
        <w:br/>
        <w:t>v 0.530514 15.871347 1.721105</w:t>
        <w:br/>
        <w:t>v 0.582798 15.994818 1.778098</w:t>
        <w:br/>
        <w:t>v 0.552477 15.990295 1.772578</w:t>
        <w:br/>
        <w:t>v 0.582798 15.994818 1.778098</w:t>
        <w:br/>
        <w:t>v 0.557056 15.868950 1.711582</w:t>
        <w:br/>
        <w:t>v 0.467064 16.173143 1.553302</w:t>
        <w:br/>
        <w:t>v 0.449611 16.168545 1.580251</w:t>
        <w:br/>
        <w:t>v 0.467064 16.173143 1.553302</w:t>
        <w:br/>
        <w:t>v 0.427510 16.059778 1.544485</w:t>
        <w:br/>
        <w:t>v 0.427510 16.059778 1.544485</w:t>
        <w:br/>
        <w:t>v 0.425784 16.077501 1.561075</w:t>
        <w:br/>
        <w:t>v 0.425784 16.077501 1.561075</w:t>
        <w:br/>
        <w:t>v 0.449611 16.168545 1.580251</w:t>
        <w:br/>
        <w:t>v 0.591509 16.054981 1.722877</w:t>
        <w:br/>
        <w:t>v 0.538867 15.935925 1.651021</w:t>
        <w:br/>
        <w:t>v 0.591509 16.054981 1.722877</w:t>
        <w:br/>
        <w:t>v 0.565400 16.052286 1.721997</w:t>
        <w:br/>
        <w:t>v 0.565400 16.052286 1.721997</w:t>
        <w:br/>
        <w:t>v 0.517022 15.947638 1.668526</w:t>
        <w:br/>
        <w:t>v 0.538867 15.935925 1.651021</w:t>
        <w:br/>
        <w:t>v 0.517022 15.947638 1.668526</w:t>
        <w:br/>
        <w:t>v 0.565400 16.052286 1.721997</w:t>
        <w:br/>
        <w:t>v 0.404091 16.196411 1.529357</w:t>
        <w:br/>
        <w:t>v 0.387972 16.109884 1.518483</w:t>
        <w:br/>
        <w:t>v 0.224743 16.253965 1.415760</w:t>
        <w:br/>
        <w:t>v 0.297279 16.237944 1.456163</w:t>
        <w:br/>
        <w:t>v 0.284163 16.163319 1.463044</w:t>
        <w:br/>
        <w:t>v 0.220786 16.183462 1.448801</w:t>
        <w:br/>
        <w:t>v 0.418875 16.203848 1.503727</w:t>
        <w:br/>
        <w:t>v 0.387186 16.098316 1.507706</w:t>
        <w:br/>
        <w:t>v 0.284607 16.151133 1.455522</w:t>
        <w:br/>
        <w:t>v 0.306769 16.246378 1.432666</w:t>
        <w:br/>
        <w:t>v 0.228268 16.264551 1.391126</w:t>
        <w:br/>
        <w:t>v 0.219348 16.169949 1.445018</w:t>
        <w:br/>
        <w:t>v 0.365585 16.226555 1.466761</w:t>
        <w:br/>
        <w:t>v 0.418875 16.203848 1.503727</w:t>
        <w:br/>
        <w:t>v 0.404091 16.196411 1.529357</w:t>
        <w:br/>
        <w:t>v 0.354289 16.218273 1.488935</w:t>
        <w:br/>
        <w:t>v 0.387972 16.109884 1.518483</w:t>
        <w:br/>
        <w:t>v 0.387186 16.098316 1.507706</w:t>
        <w:br/>
        <w:t>v 0.348150 16.126854 1.475811</w:t>
        <w:br/>
        <w:t>v 0.347343 16.140123 1.485543</w:t>
        <w:br/>
        <w:t>v 0.220786 16.183462 1.448801</w:t>
        <w:br/>
        <w:t>v 0.284163 16.163319 1.463044</w:t>
        <w:br/>
        <w:t>v 0.284607 16.151133 1.455522</w:t>
        <w:br/>
        <w:t>v 0.219348 16.169949 1.445018</w:t>
        <w:br/>
        <w:t>v 0.297279 16.237944 1.456163</w:t>
        <w:br/>
        <w:t>v 0.224743 16.253965 1.415760</w:t>
        <w:br/>
        <w:t>v 0.228268 16.264551 1.391126</w:t>
        <w:br/>
        <w:t>v 0.306769 16.246378 1.432666</w:t>
        <w:br/>
        <w:t>v 0.348150 16.126854 1.475811</w:t>
        <w:br/>
        <w:t>v 0.365585 16.226555 1.466761</w:t>
        <w:br/>
        <w:t>v 0.354289 16.218273 1.488935</w:t>
        <w:br/>
        <w:t>v 0.347343 16.140123 1.485543</w:t>
        <w:br/>
        <w:t>v 0.097297 15.818527 1.788090</w:t>
        <w:br/>
        <w:t>v 0.083563 15.791731 1.777259</w:t>
        <w:br/>
        <w:t>v 0.097297 15.818527 1.788090</w:t>
        <w:br/>
        <w:t>v 0.202305 15.890537 1.740793</w:t>
        <w:br/>
        <w:t>v 0.202305 15.890537 1.740793</w:t>
        <w:br/>
        <w:t>v 0.220342 15.887129 1.715527</w:t>
        <w:br/>
        <w:t>v 0.083563 15.791731 1.777259</w:t>
        <w:br/>
        <w:t>v 0.220342 15.887129 1.715527</w:t>
        <w:br/>
        <w:t>v 0.347781 15.617102 1.950257</w:t>
        <w:br/>
        <w:t>v 0.345405 15.592999 1.931468</w:t>
        <w:br/>
        <w:t>v 0.347781 15.617102 1.950257</w:t>
        <w:br/>
        <w:t>v 0.389241 15.616604 1.962211</w:t>
        <w:br/>
        <w:t>v 0.345405 15.592999 1.931468</w:t>
        <w:br/>
        <w:t>v -0.090904 16.221098 1.501161</w:t>
        <w:br/>
        <w:t>v -0.047518 16.219622 1.504992</w:t>
        <w:br/>
        <w:t>v -0.089465 16.150671 1.565966</w:t>
        <w:br/>
        <w:t>v -0.091412 16.292772 1.424027</w:t>
        <w:br/>
        <w:t>v -0.036293 16.289371 1.423182</w:t>
        <w:br/>
        <w:t>v -0.090971 16.140650 1.434312</w:t>
        <w:br/>
        <w:t>v -0.064997 16.205744 1.356534</w:t>
        <w:br/>
        <w:t>v -0.093501 16.206392 1.355798</w:t>
        <w:br/>
        <w:t>v -0.064997 16.205744 1.356534</w:t>
        <w:br/>
        <w:t>v -0.067478 16.308023 1.282260</w:t>
        <w:br/>
        <w:t>v -0.097340 16.309605 1.280038</w:t>
        <w:br/>
        <w:t>v -0.093501 16.206392 1.355798</w:t>
        <w:br/>
        <w:t>v -0.091216 16.091219 1.529109</w:t>
        <w:br/>
        <w:t>v -0.053703 16.136301 1.431769</w:t>
        <w:br/>
        <w:t>v -0.107848 16.216928 1.476954</w:t>
        <w:br/>
        <w:t>v -0.107587 16.156488 1.533414</w:t>
        <w:br/>
        <w:t>v 0.071924 16.140621 1.570649</w:t>
        <w:br/>
        <w:t>v 0.100880 16.213343 1.504489</w:t>
        <w:br/>
        <w:t>v 0.116341 16.209929 1.484215</w:t>
        <w:br/>
        <w:t>v 0.084816 16.144779 1.543966</w:t>
        <w:br/>
        <w:t>v -0.111087 16.272705 1.415071</w:t>
        <w:br/>
        <w:t>v 0.110557 16.265491 1.426389</w:t>
        <w:br/>
        <w:t>v 0.129061 16.259098 1.415153</w:t>
        <w:br/>
        <w:t>v 0.069289 16.136393 1.436200</w:t>
        <w:br/>
        <w:t>v 0.083778 16.156532 1.435812</w:t>
        <w:br/>
        <w:t>v 0.102631 16.213377 1.369778</w:t>
        <w:br/>
        <w:t>v 0.087914 16.202282 1.360500</w:t>
        <w:br/>
        <w:t>v -0.112370 16.217808 1.364950</w:t>
        <w:br/>
        <w:t>v -0.109120 16.160982 1.433226</w:t>
        <w:br/>
        <w:t>v 0.119068 16.258982 1.323536</w:t>
        <w:br/>
        <w:t>v 0.096764 16.250782 1.309168</w:t>
        <w:br/>
        <w:t>v 0.087914 16.202282 1.360500</w:t>
        <w:br/>
        <w:t>v 0.102631 16.213377 1.369778</w:t>
        <w:br/>
        <w:t>v -0.112370 16.217808 1.364950</w:t>
        <w:br/>
        <w:t>v -0.116222 16.311901 1.301418</w:t>
        <w:br/>
        <w:t>v 0.047227 16.085403 1.528240</w:t>
        <w:br/>
        <w:t>v 0.057088 16.106470 1.519594</w:t>
        <w:br/>
        <w:t>v -0.107709 16.114864 1.518686</w:t>
        <w:br/>
        <w:t>v -0.096573 16.369162 1.361542</w:t>
        <w:br/>
        <w:t>v -0.056532 16.369616 1.364101</w:t>
        <w:br/>
        <w:t>v 0.108517 16.276775 1.371559</w:t>
        <w:br/>
        <w:t>v 0.127849 16.272118 1.361906</w:t>
        <w:br/>
        <w:t>v -0.115846 16.341232 1.354365</w:t>
        <w:br/>
        <w:t>v 0.056305 16.105165 1.585849</w:t>
        <w:br/>
        <w:t>v 0.045673 16.084454 1.578746</w:t>
        <w:br/>
        <w:t>v -0.018629 16.096907 1.560595</w:t>
        <w:br/>
        <w:t>v -0.013936 16.115896 1.565769</w:t>
        <w:br/>
        <w:t>v 0.045673 16.084454 1.578746</w:t>
        <w:br/>
        <w:t>v 0.056305 16.105165 1.585849</w:t>
        <w:br/>
        <w:t>v 0.061542 16.111052 1.557095</w:t>
        <w:br/>
        <w:t>v 0.054187 16.102367 1.551112</w:t>
        <w:br/>
        <w:t>v -0.107107 16.124739 1.554627</w:t>
        <w:br/>
        <w:t>v -0.090585 16.113531 1.581460</w:t>
        <w:br/>
        <w:t>v -0.090933 16.093874 1.578200</w:t>
        <w:br/>
        <w:t>v -0.108356 16.111919 1.553186</w:t>
        <w:br/>
        <w:t>v -0.020182 16.091869 1.545888</w:t>
        <w:br/>
        <w:t>v -0.018629 16.096907 1.560595</w:t>
        <w:br/>
        <w:t>v 0.045673 16.084454 1.578746</w:t>
        <w:br/>
        <w:t>v 0.043774 16.079697 1.556100</w:t>
        <w:br/>
        <w:t>v 0.053510 16.101343 1.536629</w:t>
        <w:br/>
        <w:t>v 0.043774 16.079697 1.556100</w:t>
        <w:br/>
        <w:t>v -0.091149 16.086784 1.557131</w:t>
        <w:br/>
        <w:t>v -0.108213 16.109503 1.538394</w:t>
        <w:br/>
        <w:t>v 0.071924 16.140621 1.570649</w:t>
        <w:br/>
        <w:t>v -0.005236 16.140423 1.554498</w:t>
        <w:br/>
        <w:t>v 0.047227 16.085403 1.528240</w:t>
        <w:br/>
        <w:t>v -0.016799 16.093597 1.524232</w:t>
        <w:br/>
        <w:t>v 0.110214 16.329702 1.301248</w:t>
        <w:br/>
        <w:t>v 0.101442 16.267679 1.299787</w:t>
        <w:br/>
        <w:t>v 0.121759 16.266562 1.320785</w:t>
        <w:br/>
        <w:t>v 0.124940 16.273426 1.325772</w:t>
        <w:br/>
        <w:t>v -0.067571 16.366665 1.265065</w:t>
        <w:br/>
        <w:t>v -0.065058 16.414457 1.281665</w:t>
        <w:br/>
        <w:t>v -0.098093 16.413132 1.279877</w:t>
        <w:br/>
        <w:t>v -0.097907 16.373417 1.261652</w:t>
        <w:br/>
        <w:t>v -0.118932 16.350679 1.291656</w:t>
        <w:br/>
        <w:t>v -0.097907 16.373417 1.261652</w:t>
        <w:br/>
        <w:t>v -0.098093 16.413132 1.279877</w:t>
        <w:br/>
        <w:t>v -0.118922 16.374353 1.295900</w:t>
        <w:br/>
        <w:t>v -0.097306 16.410431 1.313433</w:t>
        <w:br/>
        <w:t>v -0.061826 16.410160 1.315869</w:t>
        <w:br/>
        <w:t>v -0.118145 16.375689 1.313045</w:t>
        <w:br/>
        <w:t>v 0.109142 16.324921 1.328119</w:t>
        <w:br/>
        <w:t>v 0.127690 16.274553 1.339145</w:t>
        <w:br/>
        <w:t>v -0.098093 16.413132 1.279877</w:t>
        <w:br/>
        <w:t>v -0.065058 16.414457 1.281665</w:t>
        <w:br/>
        <w:t>v 0.098518 16.213264 1.419119</w:t>
        <w:br/>
        <w:t>v 0.084816 16.144779 1.543966</w:t>
        <w:br/>
        <w:t>v 0.116341 16.209929 1.484215</w:t>
        <w:br/>
        <w:t>v 0.129061 16.259098 1.415153</w:t>
        <w:br/>
        <w:t>v 0.102631 16.213377 1.369778</w:t>
        <w:br/>
        <w:t>v 0.083778 16.156532 1.435812</w:t>
        <w:br/>
        <w:t>v 0.119068 16.258982 1.323536</w:t>
        <w:br/>
        <w:t>v 0.121759 16.266562 1.320785</w:t>
        <w:br/>
        <w:t>v 0.057088 16.106470 1.519594</w:t>
        <w:br/>
        <w:t>v 0.127849 16.272118 1.361906</w:t>
        <w:br/>
        <w:t>v 0.061542 16.111052 1.557095</w:t>
        <w:br/>
        <w:t>v 0.053510 16.101343 1.536629</w:t>
        <w:br/>
        <w:t>v 0.054187 16.102367 1.551112</w:t>
        <w:br/>
        <w:t>v 0.127690 16.274553 1.339145</w:t>
        <w:br/>
        <w:t>v 0.124940 16.273426 1.325772</w:t>
        <w:br/>
        <w:t>v -0.111826 16.222887 1.409464</w:t>
        <w:br/>
        <w:t>v -0.107848 16.216928 1.476954</w:t>
        <w:br/>
        <w:t>v -0.107587 16.156488 1.533414</w:t>
        <w:br/>
        <w:t>v -0.111087 16.272705 1.415071</w:t>
        <w:br/>
        <w:t>v -0.118145 16.375689 1.313045</w:t>
        <w:br/>
        <w:t>v -0.115846 16.341232 1.354365</w:t>
        <w:br/>
        <w:t>v -0.108213 16.109503 1.538394</w:t>
        <w:br/>
        <w:t>v -0.107709 16.114864 1.518686</w:t>
        <w:br/>
        <w:t>v -0.109120 16.160982 1.433226</w:t>
        <w:br/>
        <w:t>v -0.112370 16.217808 1.364950</w:t>
        <w:br/>
        <w:t>v -0.116222 16.311901 1.301418</w:t>
        <w:br/>
        <w:t>v -0.107107 16.124739 1.554627</w:t>
        <w:br/>
        <w:t>v -0.108356 16.111919 1.553186</w:t>
        <w:br/>
        <w:t>v -0.118932 16.350679 1.291656</w:t>
        <w:br/>
        <w:t>v -0.118922 16.374353 1.295900</w:t>
        <w:br/>
        <w:t>v 0.008425 16.289137 1.425007</w:t>
        <w:br/>
        <w:t>v 0.042123 16.331924 1.367339</w:t>
        <w:br/>
        <w:t>v -0.016235 16.358002 1.361341</w:t>
        <w:br/>
        <w:t>v 0.069160 16.365026 1.322176</w:t>
        <w:br/>
        <w:t>v -0.010121 16.390129 1.317363</w:t>
        <w:br/>
        <w:t>v -0.008362 16.387812 1.289751</w:t>
        <w:br/>
        <w:t>v 0.066280 16.355536 1.294344</w:t>
        <w:br/>
        <w:t>v -0.017151 16.353729 1.283908</w:t>
        <w:br/>
        <w:t>v 0.057745 16.296518 1.283542</w:t>
        <w:br/>
        <w:t>v 0.066280 16.355536 1.294344</w:t>
        <w:br/>
        <w:t>v -0.008362 16.387812 1.289751</w:t>
        <w:br/>
        <w:t>v -0.030692 16.307142 1.294039</w:t>
        <w:br/>
        <w:t>v 0.038776 16.281294 1.290037</w:t>
        <w:br/>
        <w:t>v -0.010242 16.203754 1.350497</w:t>
        <w:br/>
        <w:t>v -0.010242 16.203754 1.350497</w:t>
        <w:br/>
        <w:t>v 0.020233 16.211273 1.493293</w:t>
        <w:br/>
        <w:t>v 0.057004 16.272669 1.423813</w:t>
        <w:br/>
        <w:t>v 0.080623 16.271564 1.372970</w:t>
        <w:br/>
        <w:t>v 0.109142 16.324921 1.328119</w:t>
        <w:br/>
        <w:t>v 0.074134 16.247534 1.309811</w:t>
        <w:br/>
        <w:t>v 0.038279 16.203541 1.362005</w:t>
        <w:br/>
        <w:t>v 0.038279 16.203541 1.362005</w:t>
        <w:br/>
        <w:t>v 0.008568 16.141699 1.434435</w:t>
        <w:br/>
        <w:t>v -0.090585 16.113531 1.581460</w:t>
        <w:br/>
        <w:t>v -0.090933 16.093874 1.578200</w:t>
        <w:br/>
        <w:t>v -0.091149 16.086784 1.557131</w:t>
        <w:br/>
        <w:t>v -0.373052 16.099840 1.509018</w:t>
        <w:br/>
        <w:t>v -0.394886 16.126003 1.473485</w:t>
        <w:br/>
        <w:t>v -0.466480 16.092161 1.514518</w:t>
        <w:br/>
        <w:t>v -0.433292 16.061455 1.537816</w:t>
        <w:br/>
        <w:t>v -0.214117 16.191475 1.408213</w:t>
        <w:br/>
        <w:t>v -0.199950 16.180689 1.442820</w:t>
        <w:br/>
        <w:t>v -0.096900 16.208010 1.414844</w:t>
        <w:br/>
        <w:t>v -0.108352 16.213621 1.384447</w:t>
        <w:br/>
        <w:t>v -0.289925 15.872284 1.883855</w:t>
        <w:br/>
        <w:t>v -0.264923 15.844776 1.881418</w:t>
        <w:br/>
        <w:t>v -0.309964 15.753624 1.941933</w:t>
        <w:br/>
        <w:t>v -0.331779 15.775810 1.946298</w:t>
        <w:br/>
        <w:t>v -0.206929 16.163750 1.575925</w:t>
        <w:br/>
        <w:t>v -0.166498 16.146355 1.579574</w:t>
        <w:br/>
        <w:t>v -0.198498 16.049126 1.707052</w:t>
        <w:br/>
        <w:t>v -0.225339 16.070036 1.706908</w:t>
        <w:br/>
        <w:t>v -0.141669 16.265234 1.404444</w:t>
        <w:br/>
        <w:t>v -0.122708 16.235737 1.422747</w:t>
        <w:br/>
        <w:t>v -0.149547 16.197382 1.486494</w:t>
        <w:br/>
        <w:t>v -0.181655 16.220030 1.466189</w:t>
        <w:br/>
        <w:t>v -0.106387 16.292521 1.372312</w:t>
        <w:br/>
        <w:t>v -0.089326 16.258204 1.388388</w:t>
        <w:br/>
        <w:t>v -0.020160 16.222332 1.404874</w:t>
        <w:br/>
        <w:t>v -0.029201 16.231033 1.369352</w:t>
        <w:br/>
        <w:t>v -0.394753 16.146788 1.477152</w:t>
        <w:br/>
        <w:t>v -0.360199 16.101673 1.534013</w:t>
        <w:br/>
        <w:t>v -0.414062 16.063822 1.562707</w:t>
        <w:br/>
        <w:t>v -0.459132 16.119804 1.525048</w:t>
        <w:br/>
        <w:t>v -0.093343 16.210802 1.439816</w:t>
        <w:br/>
        <w:t>v -0.194918 16.182846 1.467850</w:t>
        <w:br/>
        <w:t>v -0.216346 16.208666 1.402215</w:t>
        <w:br/>
        <w:t>v -0.107757 16.229050 1.377808</w:t>
        <w:br/>
        <w:t>v -0.297645 15.729662 1.912470</w:t>
        <w:br/>
        <w:t>v -0.253149 15.815502 1.856306</w:t>
        <w:br/>
        <w:t>v -0.338086 15.877783 1.852189</w:t>
        <w:br/>
        <w:t>v -0.389050 15.791265 1.915306</w:t>
        <w:br/>
        <w:t>v -0.156069 16.004988 1.688758</w:t>
        <w:br/>
        <w:t>v -0.111960 16.110924 1.572300</w:t>
        <w:br/>
        <w:t>v -0.196729 16.137026 1.558547</w:t>
        <w:br/>
        <w:t>v -0.242242 16.051157 1.679815</w:t>
        <w:br/>
        <w:t>v -0.102128 16.152073 1.513366</w:t>
        <w:br/>
        <w:t>v -0.088981 16.191374 1.456161</w:t>
        <w:br/>
        <w:t>v -0.138432 16.235086 1.400236</w:t>
        <w:br/>
        <w:t>v -0.169443 16.188477 1.466604</w:t>
        <w:br/>
        <w:t>v -0.100050 16.256275 1.368098</w:t>
        <w:br/>
        <w:t>v -0.056075 16.205124 1.421170</w:t>
        <w:br/>
        <w:t>v -0.031795 16.239920 1.368799</w:t>
        <w:br/>
        <w:t>v -0.015816 16.224289 1.425328</w:t>
        <w:br/>
        <w:t>v -0.425406 16.196987 1.413142</w:t>
        <w:br/>
        <w:t>v -0.499987 16.166435 1.474298</w:t>
        <w:br/>
        <w:t>v -0.503612 16.146044 1.468622</w:t>
        <w:br/>
        <w:t>v -0.422859 16.179958 1.411406</w:t>
        <w:br/>
        <w:t>v -0.360199 16.101673 1.534013</w:t>
        <w:br/>
        <w:t>v -0.414062 16.063822 1.562707</w:t>
        <w:br/>
        <w:t>v -0.249335 16.250683 1.352862</w:t>
        <w:br/>
        <w:t>v -0.241972 16.236713 1.351970</w:t>
        <w:br/>
        <w:t>v -0.119135 16.249781 1.326846</w:t>
        <w:br/>
        <w:t>v -0.123717 16.268824 1.326239</w:t>
        <w:br/>
        <w:t>v -0.194918 16.182846 1.467850</w:t>
        <w:br/>
        <w:t>v -0.093343 16.210802 1.439816</w:t>
        <w:br/>
        <w:t>v -0.415499 15.937336 1.836385</w:t>
        <w:br/>
        <w:t>v -0.380622 15.937321 1.868896</w:t>
        <w:br/>
        <w:t>v -0.437091 15.847357 1.950118</w:t>
        <w:br/>
        <w:t>v -0.476632 15.851595 1.913721</w:t>
        <w:br/>
        <w:t>v -0.297645 15.729662 1.912470</w:t>
        <w:br/>
        <w:t>v -0.253149 15.815502 1.856306</w:t>
        <w:br/>
        <w:t>v -0.281483 16.162132 1.543055</w:t>
        <w:br/>
        <w:t>v -0.246950 16.173336 1.570567</w:t>
        <w:br/>
        <w:t>v -0.292091 16.104031 1.695725</w:t>
        <w:br/>
        <w:t>v -0.326986 16.097210 1.668314</w:t>
        <w:br/>
        <w:t>v -0.156069 16.004988 1.688758</w:t>
        <w:br/>
        <w:t>v -0.173490 16.036552 1.710196</w:t>
        <w:br/>
        <w:t>v -0.134671 16.137796 1.586537</w:t>
        <w:br/>
        <w:t>v -0.111960 16.110924 1.572300</w:t>
        <w:br/>
        <w:t>v -0.187976 16.284714 1.354532</w:t>
        <w:br/>
        <w:t>v -0.171933 16.285170 1.377585</w:t>
        <w:br/>
        <w:t>v -0.209979 16.229670 1.447780</w:t>
        <w:br/>
        <w:t>v -0.236667 16.226469 1.423427</w:t>
        <w:br/>
        <w:t>v -0.102128 16.152073 1.513366</w:t>
        <w:br/>
        <w:t>v -0.119154 16.178005 1.515595</w:t>
        <w:br/>
        <w:t>v -0.098761 16.215914 1.450670</w:t>
        <w:br/>
        <w:t>v -0.088981 16.191374 1.456161</w:t>
        <w:br/>
        <w:t>v -0.144105 16.312716 1.323845</w:t>
        <w:br/>
        <w:t>v -0.133501 16.314173 1.346855</w:t>
        <w:br/>
        <w:t>v -0.056075 16.205124 1.421170</w:t>
        <w:br/>
        <w:t>v -0.061900 16.231207 1.420423</w:t>
        <w:br/>
        <w:t>v -0.015816 16.224289 1.425328</w:t>
        <w:br/>
        <w:t>v -0.045387 16.257906 1.317655</w:t>
        <w:br/>
        <w:t>v -0.048877 16.277506 1.317497</w:t>
        <w:br/>
        <w:t>v -0.552310 15.795856 1.806794</w:t>
        <w:br/>
        <w:t>v -0.527530 15.717091 1.876586</w:t>
        <w:br/>
        <w:t>v -0.491411 15.690174 1.852535</w:t>
        <w:br/>
        <w:t>v -0.522693 15.774399 1.778523</w:t>
        <w:br/>
        <w:t>v -0.355563 15.673490 1.967496</w:t>
        <w:br/>
        <w:t>v -0.388796 15.697577 1.979714</w:t>
        <w:br/>
        <w:t>v -0.537214 15.848759 1.814300</w:t>
        <w:br/>
        <w:t>v -0.477123 15.798290 1.759923</w:t>
        <w:br/>
        <w:t>v -0.449223 15.722239 1.818799</w:t>
        <w:br/>
        <w:t>v -0.517297 15.777050 1.873157</w:t>
        <w:br/>
        <w:t>v -0.428088 15.746930 1.935580</w:t>
        <w:br/>
        <w:t>v -0.337663 15.677614 1.925299</w:t>
        <w:br/>
        <w:t>v -0.593885 15.898964 1.866158</w:t>
        <w:br/>
        <w:t>v -0.581879 15.831028 1.925886</w:t>
        <w:br/>
        <w:t>v -0.597736 15.778700 1.936751</w:t>
        <w:br/>
        <w:t>v -0.608648 15.852592 1.856011</w:t>
        <w:br/>
        <w:t>v -0.477123 15.798290 1.759923</w:t>
        <w:br/>
        <w:t>v -0.449223 15.722239 1.818799</w:t>
        <w:br/>
        <w:t>v -0.502027 15.774356 1.996812</w:t>
        <w:br/>
        <w:t>v -0.515612 15.815298 1.942327</w:t>
        <w:br/>
        <w:t>v -0.337663 15.677614 1.925299</w:t>
        <w:br/>
        <w:t>v -0.594320 16.055672 1.723859</w:t>
        <w:br/>
        <w:t>v -0.592845 15.967756 1.800106</w:t>
        <w:br/>
        <w:t>v -0.604790 15.929213 1.772355</w:t>
        <w:br/>
        <w:t>v -0.605605 16.014065 1.691632</w:t>
        <w:br/>
        <w:t>v -0.527060 15.930658 1.645048</w:t>
        <w:br/>
        <w:t>v -0.543097 15.949886 1.660644</w:t>
        <w:br/>
        <w:t>v -0.557007 15.883375 1.725775</w:t>
        <w:br/>
        <w:t>v -0.529965 15.863880 1.703967</w:t>
        <w:br/>
        <w:t>v -0.483405 15.938780 1.651672</w:t>
        <w:br/>
        <w:t>v -0.527060 15.930658 1.645048</w:t>
        <w:br/>
        <w:t>v -0.529965 15.863880 1.703967</w:t>
        <w:br/>
        <w:t>v -0.486871 15.878489 1.698335</w:t>
        <w:br/>
        <w:t>v -0.537833 15.995642 1.686360</w:t>
        <w:br/>
        <w:t>v -0.483405 15.938780 1.651672</w:t>
        <w:br/>
        <w:t>v -0.486871 15.878489 1.698335</w:t>
        <w:br/>
        <w:t>v -0.539648 15.922373 1.747597</w:t>
        <w:br/>
        <w:t>v -0.476740 16.033110 1.561150</w:t>
        <w:br/>
        <w:t>v -0.448624 16.036964 1.581824</w:t>
        <w:br/>
        <w:t>v -0.504867 16.061251 1.554175</w:t>
        <w:br/>
        <w:t>v -0.552436 16.143272 1.565174</w:t>
        <w:br/>
        <w:t>v -0.564411 16.126205 1.548805</w:t>
        <w:br/>
        <w:t>v -0.448624 16.036964 1.581824</w:t>
        <w:br/>
        <w:t>v -0.503240 16.094824 1.578915</w:t>
        <w:br/>
        <w:t>v -0.337744 16.226490 1.376761</w:t>
        <w:br/>
        <w:t>v -0.335063 16.210045 1.376605</w:t>
        <w:br/>
        <w:t>v -0.299886 16.135490 1.506613</w:t>
        <w:br/>
        <w:t>v -0.319446 16.174414 1.439502</w:t>
        <w:br/>
        <w:t>v -0.306354 16.134876 1.482578</w:t>
        <w:br/>
        <w:t>v -0.299886 16.135490 1.506613</w:t>
        <w:br/>
        <w:t>v -0.317903 16.154165 1.447485</w:t>
        <w:br/>
        <w:t>v -0.470672 16.002571 1.605544</w:t>
        <w:br/>
        <w:t>v -0.527085 16.059797 1.626630</w:t>
        <w:br/>
        <w:t>v -0.502869 15.993752 1.593509</w:t>
        <w:br/>
        <w:t>v -0.470672 16.002571 1.605544</w:t>
        <w:br/>
        <w:t>v -0.529841 16.016905 1.596817</w:t>
        <w:br/>
        <w:t>v -0.582097 16.115995 1.649685</w:t>
        <w:br/>
        <w:t>v -0.595427 16.090263 1.621325</w:t>
        <w:br/>
        <w:t>v -0.211177 15.896551 1.786840</w:t>
        <w:br/>
        <w:t>v -0.220602 15.928438 1.809978</w:t>
        <w:br/>
        <w:t>v -0.211177 15.896551 1.786840</w:t>
        <w:br/>
        <w:t>v -0.293248 15.959129 1.778177</w:t>
        <w:br/>
        <w:t>v -0.336966 16.024828 1.784440</w:t>
        <w:br/>
        <w:t>v -0.372510 16.026680 1.757333</w:t>
        <w:br/>
        <w:t>v -0.232727 15.937523 1.808235</w:t>
        <w:br/>
        <w:t>v -0.542783 15.747923 2.000129</w:t>
        <w:br/>
        <w:t>v -0.582930 15.749818 1.973626</w:t>
        <w:br/>
        <w:t>v -0.566721 15.813053 1.940321</w:t>
        <w:br/>
        <w:t>v -0.544682 15.808693 1.945300</w:t>
        <w:br/>
        <w:t>v -0.494191 15.667427 1.930550</w:t>
        <w:br/>
        <w:t>v -0.432055 15.654960 1.973672</w:t>
        <w:br/>
        <w:t>v -0.399114 15.627113 1.957647</w:t>
        <w:br/>
        <w:t>v -0.454539 15.633057 1.910323</w:t>
        <w:br/>
        <w:t>v -0.368276 15.653822 1.909642</w:t>
        <w:br/>
        <w:t>v -0.458085 15.731725 1.929411</w:t>
        <w:br/>
        <w:t>v -0.491382 15.744217 1.904346</w:t>
        <w:br/>
        <w:t>v -0.412810 15.674255 1.865195</w:t>
        <w:br/>
        <w:t>v -0.399114 15.627113 1.957647</w:t>
        <w:br/>
        <w:t>v -0.368276 15.653822 1.909642</w:t>
        <w:br/>
        <w:t>v -0.412810 15.674255 1.865195</w:t>
        <w:br/>
        <w:t>v -0.454539 15.633057 1.910323</w:t>
        <w:br/>
        <w:t>v -0.041910 16.316080 1.325875</w:t>
        <w:br/>
        <w:t>v -0.034816 16.282276 1.348927</w:t>
        <w:br/>
        <w:t>v -0.054530 16.324102 1.292675</w:t>
        <w:br/>
        <w:t>v -0.052468 16.341515 1.303952</w:t>
        <w:br/>
        <w:t>v -0.014224 16.200335 1.407225</w:t>
        <w:br/>
        <w:t>v -0.034345 16.260086 1.346363</w:t>
        <w:br/>
        <w:t>v -0.014224 16.200335 1.407225</w:t>
        <w:br/>
        <w:t>v -0.012113 16.215475 1.414535</w:t>
        <w:br/>
        <w:t>v -0.250404 16.080818 1.702756</w:t>
        <w:br/>
        <w:t>v -0.287255 15.985067 1.798826</w:t>
        <w:br/>
        <w:t>v -0.328010 15.894377 1.878222</w:t>
        <w:br/>
        <w:t>v -0.379226 15.801172 1.942019</w:t>
        <w:br/>
        <w:t>v -0.439570 15.728791 1.977631</w:t>
        <w:br/>
        <w:t>v -0.495334 15.709745 1.978094</w:t>
        <w:br/>
        <w:t>v -0.542783 15.747923 2.000129</w:t>
        <w:br/>
        <w:t>v -0.582930 15.749818 1.973626</w:t>
        <w:br/>
        <w:t>v -0.541768 15.720514 1.949632</w:t>
        <w:br/>
        <w:t>v -0.563140 15.757612 1.916605</w:t>
        <w:br/>
        <w:t>v -0.597736 15.778700 1.936751</w:t>
        <w:br/>
        <w:t>v -0.608648 15.852592 1.856011</w:t>
        <w:br/>
        <w:t>v -0.572996 15.824413 1.843324</w:t>
        <w:br/>
        <w:t>v -0.604790 15.929213 1.772355</w:t>
        <w:br/>
        <w:t>v -0.568602 15.905180 1.750394</w:t>
        <w:br/>
        <w:t>v -0.605605 16.014065 1.691632</w:t>
        <w:br/>
        <w:t>v -0.562489 15.974079 1.678401</w:t>
        <w:br/>
        <w:t>v -0.595427 16.090263 1.621325</w:t>
        <w:br/>
        <w:t>v -0.554625 16.047508 1.609702</w:t>
        <w:br/>
        <w:t>v -0.531310 16.091568 1.556878</w:t>
        <w:br/>
        <w:t>v -0.564411 16.126205 1.548805</w:t>
        <w:br/>
        <w:t>v -0.489028 16.130058 1.490918</w:t>
        <w:br/>
        <w:t>v -0.503612 16.146044 1.468622</w:t>
        <w:br/>
        <w:t>v -0.422859 16.179958 1.411406</w:t>
        <w:br/>
        <w:t>v -0.012113 16.215475 1.414535</w:t>
        <w:br/>
        <w:t>v -0.052468 16.341515 1.303952</w:t>
        <w:br/>
        <w:t>v -0.255348 15.964575 1.807830</w:t>
        <w:br/>
        <w:t>v -0.123717 16.268824 1.326239</w:t>
        <w:br/>
        <w:t>v -0.048877 16.277506 1.317497</w:t>
        <w:br/>
        <w:t>v -0.249335 16.250683 1.352862</w:t>
        <w:br/>
        <w:t>v -0.337744 16.226490 1.376761</w:t>
        <w:br/>
        <w:t>v -0.425406 16.196987 1.413142</w:t>
        <w:br/>
        <w:t>v -0.499987 16.166435 1.474298</w:t>
        <w:br/>
        <w:t>v -0.552436 16.143272 1.565174</w:t>
        <w:br/>
        <w:t>v -0.582097 16.115995 1.649685</w:t>
        <w:br/>
        <w:t>v -0.594320 16.055672 1.723859</w:t>
        <w:br/>
        <w:t>v -0.592845 15.967756 1.800106</w:t>
        <w:br/>
        <w:t>v -0.593885 15.898964 1.866158</w:t>
        <w:br/>
        <w:t>v -0.581879 15.831028 1.925886</w:t>
        <w:br/>
        <w:t>v -0.566721 15.813053 1.940321</w:t>
        <w:br/>
        <w:t>v -0.544682 15.808693 1.945300</w:t>
        <w:br/>
        <w:t>v -0.515612 15.815298 1.942327</w:t>
        <w:br/>
        <w:t>v -0.476632 15.851595 1.913721</w:t>
        <w:br/>
        <w:t>v -0.415499 15.937336 1.836385</w:t>
        <w:br/>
        <w:t>v -0.372510 16.026680 1.757333</w:t>
        <w:br/>
        <w:t>v -0.326986 16.097210 1.668314</w:t>
        <w:br/>
        <w:t>v -0.281483 16.162132 1.543055</w:t>
        <w:br/>
        <w:t>v -0.236667 16.226469 1.423427</w:t>
        <w:br/>
        <w:t>v -0.187976 16.284714 1.354532</w:t>
        <w:br/>
        <w:t>v -0.144105 16.312716 1.323845</w:t>
        <w:br/>
        <w:t>v -0.054530 16.324102 1.292675</w:t>
        <w:br/>
        <w:t>v 0.401763 12.571565 -0.647801</w:t>
        <w:br/>
        <w:t>v 0.350814 12.579663 -0.627171</w:t>
        <w:br/>
        <w:t>v 0.356120 12.592350 -0.616213</w:t>
        <w:br/>
        <w:t>v 0.405331 12.592538 -0.627846</w:t>
        <w:br/>
        <w:t>v 0.389327 12.552824 -0.663940</w:t>
        <w:br/>
        <w:t>v 0.339128 12.567730 -0.636317</w:t>
        <w:br/>
        <w:t>v 0.378437 12.637797 -0.578673</w:t>
        <w:br/>
        <w:t>v 0.342406 12.623819 -0.584412</w:t>
        <w:br/>
        <w:t>v 0.320177 12.637940 -0.567784</w:t>
        <w:br/>
        <w:t>v 0.347662 12.657324 -0.554913</w:t>
        <w:br/>
        <w:t>v 0.272952 12.549114 -0.643897</w:t>
        <w:br/>
        <w:t>v 0.299515 12.553336 -0.643741</w:t>
        <w:br/>
        <w:t>v 0.343392 12.530231 -0.676493</w:t>
        <w:br/>
        <w:t>v 0.313032 12.524793 -0.675937</w:t>
        <w:br/>
        <w:t>v 0.278216 12.476477 -0.726229</w:t>
        <w:br/>
        <w:t>v 0.251361 12.469177 -0.731443</w:t>
        <w:br/>
        <w:t>v 0.232898 12.498704 -0.693695</w:t>
        <w:br/>
        <w:t>v 0.248837 12.505898 -0.687173</w:t>
        <w:br/>
        <w:t>v 0.220936 12.467228 -0.730764</w:t>
        <w:br/>
        <w:t>v 0.215009 12.495757 -0.695617</w:t>
        <w:br/>
        <w:t>v 0.307587 12.505858 -0.696161</w:t>
        <w:br/>
        <w:t>v 0.267735 12.532166 -0.661062</w:t>
        <w:br/>
        <w:t>v 0.151173 12.486348 -0.705774</w:t>
        <w:br/>
        <w:t>v 0.123596 12.506556 -0.682288</w:t>
        <w:br/>
        <w:t>v 0.148823 12.522681 -0.664127</w:t>
        <w:br/>
        <w:t>v 0.167522 12.508037 -0.680808</w:t>
        <w:br/>
        <w:t>v 0.102788 12.530941 -0.655728</w:t>
        <w:br/>
        <w:t>v 0.134828 12.540100 -0.645329</w:t>
        <w:br/>
        <w:t>v 0.085799 12.571864 -0.614197</w:t>
        <w:br/>
        <w:t>v 0.123760 12.570496 -0.614796</w:t>
        <w:br/>
        <w:t>v 0.084160 12.626092 -0.562142</w:t>
        <w:br/>
        <w:t>v 0.123150 12.611409 -0.575762</w:t>
        <w:br/>
        <w:t>v 0.091490 12.685456 -0.507792</w:t>
        <w:br/>
        <w:t>v 0.127967 12.656908 -0.534682</w:t>
        <w:br/>
        <w:t>v 0.173435 12.687000 -0.509270</w:t>
        <w:br/>
        <w:t>v 0.190187 12.657507 -0.536525</w:t>
        <w:br/>
        <w:t>v 0.250073 12.683391 -0.518417</w:t>
        <w:br/>
        <w:t>v 0.248021 12.655265 -0.543033</w:t>
        <w:br/>
        <w:t>v 0.309611 12.671191 -0.536465</w:t>
        <w:br/>
        <w:t>v 0.292089 12.647367 -0.555207</w:t>
        <w:br/>
        <w:t>v 0.353823 12.607970 -0.627039</w:t>
        <w:br/>
        <w:t>v 0.348527 12.595200 -0.637925</w:t>
        <w:br/>
        <w:t>v 0.399501 12.586796 -0.658197</w:t>
        <w:br/>
        <w:t>v 0.403055 12.607909 -0.638372</w:t>
        <w:br/>
        <w:t>v 0.336846 12.583201 -0.647006</w:t>
        <w:br/>
        <w:t>v 0.387077 12.567943 -0.674228</w:t>
        <w:br/>
        <w:t>v 0.317832 12.653915 -0.578956</w:t>
        <w:br/>
        <w:t>v 0.340078 12.639672 -0.595461</w:t>
        <w:br/>
        <w:t>v 0.376124 12.653508 -0.589524</w:t>
        <w:br/>
        <w:t>v 0.345328 12.673194 -0.565927</w:t>
        <w:br/>
        <w:t>v 0.341146 12.545320 -0.686739</w:t>
        <w:br/>
        <w:t>v 0.297228 12.568798 -0.654416</w:t>
        <w:br/>
        <w:t>v 0.270663 12.564572 -0.654567</w:t>
        <w:br/>
        <w:t>v 0.310787 12.539882 -0.686179</w:t>
        <w:br/>
        <w:t>v 0.276016 12.491166 -0.736191</w:t>
        <w:br/>
        <w:t>v 0.246581 12.521049 -0.697565</w:t>
        <w:br/>
        <w:t>v 0.230645 12.513818 -0.704064</w:t>
        <w:br/>
        <w:t>v 0.249168 12.483840 -0.741410</w:t>
        <w:br/>
        <w:t>v 0.212756 12.510864 -0.705986</w:t>
        <w:br/>
        <w:t>v 0.218738 12.481915 -0.740756</w:t>
        <w:br/>
        <w:t>v 0.265457 12.547519 -0.671631</w:t>
        <w:br/>
        <w:t>v 0.305351 12.520804 -0.706293</w:t>
        <w:br/>
        <w:t>v 0.148940 12.501286 -0.715928</w:t>
        <w:br/>
        <w:t>v 0.165255 12.523286 -0.691293</w:t>
        <w:br/>
        <w:t>v 0.146546 12.538063 -0.674724</w:t>
        <w:br/>
        <w:t>v 0.121350 12.521686 -0.692581</w:t>
        <w:br/>
        <w:t>v 0.132537 12.555630 -0.656058</w:t>
        <w:br/>
        <w:t>v 0.100522 12.546278 -0.666186</w:t>
        <w:br/>
        <w:t>v 0.121436 12.586225 -0.625744</w:t>
        <w:br/>
        <w:t>v 0.083498 12.587469 -0.624946</w:t>
        <w:br/>
        <w:t>v 0.120795 12.627379 -0.586981</w:t>
        <w:br/>
        <w:t>v 0.081811 12.641994 -0.573254</w:t>
        <w:br/>
        <w:t>v 0.125577 12.673117 -0.546203</w:t>
        <w:br/>
        <w:t>v 0.089100 12.701632 -0.519291</w:t>
        <w:br/>
        <w:t>v 0.187809 12.673682 -0.548002</w:t>
        <w:br/>
        <w:t>v 0.171046 12.703137 -0.520707</w:t>
        <w:br/>
        <w:t>v 0.245650 12.671401 -0.554423</w:t>
        <w:br/>
        <w:t>v 0.247701 12.699481 -0.529738</w:t>
        <w:br/>
        <w:t>v 0.289730 12.663428 -0.566478</w:t>
        <w:br/>
        <w:t>v 0.307256 12.687181 -0.547618</w:t>
        <w:br/>
        <w:t>v 0.167522 12.508037 -0.680808</w:t>
        <w:br/>
        <w:t>v 0.148823 12.522681 -0.664127</w:t>
        <w:br/>
        <w:t>v 0.146546 12.538063 -0.674724</w:t>
        <w:br/>
        <w:t>v 0.165255 12.523286 -0.691293</w:t>
        <w:br/>
        <w:t>v 0.232898 12.498704 -0.693695</w:t>
        <w:br/>
        <w:t>v 0.215009 12.495757 -0.695617</w:t>
        <w:br/>
        <w:t>v 0.212756 12.510864 -0.705986</w:t>
        <w:br/>
        <w:t>v 0.230645 12.513818 -0.704064</w:t>
        <w:br/>
        <w:t>v 0.246581 12.521049 -0.697565</w:t>
        <w:br/>
        <w:t>v 0.248837 12.505898 -0.687173</w:t>
        <w:br/>
        <w:t>v 0.267735 12.532166 -0.661062</w:t>
        <w:br/>
        <w:t>v 0.265457 12.547519 -0.671631</w:t>
        <w:br/>
        <w:t>v 0.270663 12.564572 -0.654567</w:t>
        <w:br/>
        <w:t>v 0.272952 12.549114 -0.643897</w:t>
        <w:br/>
        <w:t>v 0.272952 12.549114 -0.643897</w:t>
        <w:br/>
        <w:t>v 0.270663 12.564572 -0.654567</w:t>
        <w:br/>
        <w:t>v 0.297228 12.568798 -0.654416</w:t>
        <w:br/>
        <w:t>v 0.299515 12.553336 -0.643741</w:t>
        <w:br/>
        <w:t>v 0.348527 12.595200 -0.637925</w:t>
        <w:br/>
        <w:t>v 0.350814 12.579663 -0.627171</w:t>
        <w:br/>
        <w:t>v 0.339128 12.567730 -0.636317</w:t>
        <w:br/>
        <w:t>v 0.336846 12.583201 -0.647006</w:t>
        <w:br/>
        <w:t>v 0.353823 12.607970 -0.627039</w:t>
        <w:br/>
        <w:t>v 0.356120 12.592350 -0.616213</w:t>
        <w:br/>
        <w:t>v 0.317832 12.653915 -0.578956</w:t>
        <w:br/>
        <w:t>v 0.320177 12.637940 -0.567784</w:t>
        <w:br/>
        <w:t>v 0.342406 12.623819 -0.584412</w:t>
        <w:br/>
        <w:t>v 0.340078 12.639672 -0.595461</w:t>
        <w:br/>
        <w:t>v 0.289730 12.663428 -0.566478</w:t>
        <w:br/>
        <w:t>v 0.292089 12.647367 -0.555207</w:t>
        <w:br/>
        <w:t>v 0.245650 12.671401 -0.554423</w:t>
        <w:br/>
        <w:t>v 0.248021 12.655265 -0.543033</w:t>
        <w:br/>
        <w:t>v 0.187809 12.673682 -0.548002</w:t>
        <w:br/>
        <w:t>v 0.190187 12.657507 -0.536525</w:t>
        <w:br/>
        <w:t>v 0.125577 12.673117 -0.546203</w:t>
        <w:br/>
        <w:t>v 0.127967 12.656908 -0.534682</w:t>
        <w:br/>
        <w:t>v 0.125577 12.673117 -0.546203</w:t>
        <w:br/>
        <w:t>v 0.120795 12.627379 -0.586981</w:t>
        <w:br/>
        <w:t>v 0.123150 12.611409 -0.575762</w:t>
        <w:br/>
        <w:t>v 0.127967 12.656908 -0.534682</w:t>
        <w:br/>
        <w:t>v 0.123760 12.570496 -0.614796</w:t>
        <w:br/>
        <w:t>v 0.121436 12.586225 -0.625744</w:t>
        <w:br/>
        <w:t>v 0.134828 12.540100 -0.645329</w:t>
        <w:br/>
        <w:t>v 0.132537 12.555630 -0.656058</w:t>
        <w:br/>
        <w:t>v 0.249168 12.483840 -0.741410</w:t>
        <w:br/>
        <w:t>v 0.251361 12.469177 -0.731443</w:t>
        <w:br/>
        <w:t>v 0.278216 12.476477 -0.726229</w:t>
        <w:br/>
        <w:t>v 0.276016 12.491166 -0.736191</w:t>
        <w:br/>
        <w:t>v 0.218738 12.481915 -0.740756</w:t>
        <w:br/>
        <w:t>v 0.220936 12.467228 -0.730764</w:t>
        <w:br/>
        <w:t>v 0.121350 12.521686 -0.692581</w:t>
        <w:br/>
        <w:t>v 0.123596 12.506556 -0.682288</w:t>
        <w:br/>
        <w:t>v 0.151173 12.486348 -0.705774</w:t>
        <w:br/>
        <w:t>v 0.148940 12.501286 -0.715928</w:t>
        <w:br/>
        <w:t>v 0.100522 12.546278 -0.666186</w:t>
        <w:br/>
        <w:t>v 0.102788 12.530941 -0.655728</w:t>
        <w:br/>
        <w:t>v 0.083498 12.587469 -0.624946</w:t>
        <w:br/>
        <w:t>v 0.085799 12.571864 -0.614197</w:t>
        <w:br/>
        <w:t>v 0.081811 12.641994 -0.573254</w:t>
        <w:br/>
        <w:t>v 0.084160 12.626092 -0.562142</w:t>
        <w:br/>
        <w:t>v 0.089100 12.701632 -0.519291</w:t>
        <w:br/>
        <w:t>v 0.091490 12.685456 -0.507792</w:t>
        <w:br/>
        <w:t>v 0.089100 12.701632 -0.519291</w:t>
        <w:br/>
        <w:t>v 0.171046 12.703137 -0.520707</w:t>
        <w:br/>
        <w:t>v 0.173435 12.687000 -0.509270</w:t>
        <w:br/>
        <w:t>v 0.091490 12.685456 -0.507792</w:t>
        <w:br/>
        <w:t>v 0.250073 12.683391 -0.518417</w:t>
        <w:br/>
        <w:t>v 0.247701 12.699481 -0.529738</w:t>
        <w:br/>
        <w:t>v 0.309611 12.671191 -0.536465</w:t>
        <w:br/>
        <w:t>v 0.307256 12.687181 -0.547618</w:t>
        <w:br/>
        <w:t>v 0.347662 12.657324 -0.554913</w:t>
        <w:br/>
        <w:t>v 0.345328 12.673194 -0.565927</w:t>
        <w:br/>
        <w:t>v 0.378437 12.637797 -0.578673</w:t>
        <w:br/>
        <w:t>v 0.376124 12.653508 -0.589524</w:t>
        <w:br/>
        <w:t>v 0.401763 12.571565 -0.647801</w:t>
        <w:br/>
        <w:t>v 0.405331 12.592538 -0.627846</w:t>
        <w:br/>
        <w:t>v 0.403055 12.607909 -0.638372</w:t>
        <w:br/>
        <w:t>v 0.399501 12.586796 -0.658197</w:t>
        <w:br/>
        <w:t>v 0.389327 12.552824 -0.663940</w:t>
        <w:br/>
        <w:t>v 0.387077 12.567943 -0.674228</w:t>
        <w:br/>
        <w:t>v 0.341146 12.545320 -0.686739</w:t>
        <w:br/>
        <w:t>v 0.310787 12.539882 -0.686179</w:t>
        <w:br/>
        <w:t>v 0.313032 12.524793 -0.675937</w:t>
        <w:br/>
        <w:t>v 0.343392 12.530231 -0.676493</w:t>
        <w:br/>
        <w:t>v 0.310787 12.539882 -0.686179</w:t>
        <w:br/>
        <w:t>v 0.305351 12.520804 -0.706293</w:t>
        <w:br/>
        <w:t>v 0.307587 12.505858 -0.696161</w:t>
        <w:br/>
        <w:t>v 0.313032 12.524793 -0.675937</w:t>
        <w:br/>
        <w:t>v 0.191539 12.497995 -0.691735</w:t>
        <w:br/>
        <w:t>v 0.189280 12.513144 -0.702139</w:t>
        <w:br/>
        <w:t>v 0.185634 12.472190 -0.722412</w:t>
        <w:br/>
        <w:t>v 0.191539 12.497995 -0.691735</w:t>
        <w:br/>
        <w:t>v 0.183420 12.486971 -0.732463</w:t>
        <w:br/>
        <w:t>v 0.185634 12.472190 -0.722412</w:t>
        <w:br/>
        <w:t>v 0.189280 12.513144 -0.702139</w:t>
        <w:br/>
        <w:t>v 0.183420 12.486971 -0.732463</w:t>
        <w:br/>
        <w:t>v 0.259971 12.516128 -0.677107</w:t>
        <w:br/>
        <w:t>v 0.257707 12.531347 -0.687550</w:t>
        <w:br/>
        <w:t>v 0.297614 12.488947 -0.714337</w:t>
        <w:br/>
        <w:t>v 0.259971 12.516128 -0.677107</w:t>
        <w:br/>
        <w:t>v 0.295398 12.503718 -0.724342</w:t>
        <w:br/>
        <w:t>v 0.297614 12.488947 -0.714337</w:t>
        <w:br/>
        <w:t>v 0.257707 12.531347 -0.687550</w:t>
        <w:br/>
        <w:t>v 0.295398 12.503718 -0.724342</w:t>
        <w:br/>
        <w:t>v 0.321050 12.574793 -0.652151</w:t>
        <w:br/>
        <w:t>v 0.323334 12.559354 -0.641496</w:t>
        <w:br/>
        <w:t>v 0.367597 12.553934 -0.683940</w:t>
        <w:br/>
        <w:t>v 0.321050 12.574793 -0.652151</w:t>
        <w:br/>
        <w:t>v 0.367597 12.553934 -0.683940</w:t>
        <w:br/>
        <w:t>v 0.369843 12.538878 -0.673715</w:t>
        <w:br/>
        <w:t>v 0.323334 12.559354 -0.641496</w:t>
        <w:br/>
        <w:t>v 0.369843 12.538878 -0.673715</w:t>
        <w:br/>
        <w:t>v 0.353421 12.609181 -0.599947</w:t>
        <w:br/>
        <w:t>v 0.351109 12.624921 -0.610887</w:t>
        <w:br/>
        <w:t>v 0.397114 12.616873 -0.602390</w:t>
        <w:br/>
        <w:t>v 0.353421 12.609181 -0.599947</w:t>
        <w:br/>
        <w:t>v 0.397114 12.616873 -0.602390</w:t>
        <w:br/>
        <w:t>v 0.394820 12.632417 -0.613084</w:t>
        <w:br/>
        <w:t>v 0.351109 12.624921 -0.610887</w:t>
        <w:br/>
        <w:t>v 0.394820 12.632417 -0.613084</w:t>
        <w:br/>
        <w:t>v 0.009197 12.709741 -0.431338</w:t>
        <w:br/>
        <w:t>v 0.028329 12.703150 -0.435961</w:t>
        <w:br/>
        <w:t>v 0.021271 12.693539 -0.443638</w:t>
        <w:br/>
        <w:t>v 0.005605 12.698782 -0.439866</w:t>
        <w:br/>
        <w:t>v 0.045118 12.693284 -0.443278</w:t>
        <w:br/>
        <w:t>v 0.034958 12.685608 -0.449833</w:t>
        <w:br/>
        <w:t>v 0.010928 12.724231 -0.437051</w:t>
        <w:br/>
        <w:t>v 0.031798 12.716551 -0.441803</w:t>
        <w:br/>
        <w:t>v 0.028329 12.703150 -0.435961</w:t>
        <w:br/>
        <w:t>v 0.050118 12.705255 -0.449323</w:t>
        <w:br/>
        <w:t>v 0.045118 12.693284 -0.443278</w:t>
        <w:br/>
        <w:t>v 0.009078 12.727164 -0.450734</w:t>
        <w:br/>
        <w:t>v 0.028216 12.719893 -0.454890</w:t>
        <w:br/>
        <w:t>v 0.044969 12.709275 -0.461642</w:t>
        <w:br/>
        <w:t>v 0.050118 12.705255 -0.449323</w:t>
        <w:br/>
        <w:t>v -0.069923 12.667348 -0.493872</w:t>
        <w:br/>
        <w:t>v 0.048906 12.659209 -0.487917</w:t>
        <w:br/>
        <w:t>v 0.058482 12.645667 -0.483880</w:t>
        <w:br/>
        <w:t>v -0.079187 12.654206 -0.490156</w:t>
        <w:br/>
        <w:t>v -0.079269 12.670257 -0.508239</w:t>
        <w:br/>
        <w:t>v 0.058322 12.660516 -0.501450</w:t>
        <w:br/>
        <w:t>v 0.048906 12.659209 -0.487917</w:t>
        <w:br/>
        <w:t>v -0.069923 12.667348 -0.493872</w:t>
        <w:br/>
        <w:t>v 0.075873 12.648886 -0.511270</w:t>
        <w:br/>
        <w:t>v -0.096429 12.660687 -0.519106</w:t>
        <w:br/>
        <w:t>v -0.050716 12.705413 -0.438519</w:t>
        <w:br/>
        <w:t>v -0.031922 12.710984 -0.432386</w:t>
        <w:br/>
        <w:t>v -0.027974 12.700257 -0.440915</w:t>
        <w:br/>
        <w:t>v -0.043367 12.695958 -0.446031</w:t>
        <w:br/>
        <w:t>v -0.067358 12.697139 -0.447202</w:t>
        <w:br/>
        <w:t>v -0.056939 12.689268 -0.453226</w:t>
        <w:br/>
        <w:t>v -0.096358 12.644487 -0.500917</w:t>
        <w:br/>
        <w:t>v -0.089452 12.665781 -0.479311</w:t>
        <w:br/>
        <w:t>v -0.074300 12.667642 -0.475975</w:t>
        <w:br/>
        <w:t>v -0.079187 12.654206 -0.490156</w:t>
        <w:br/>
        <w:t>v -0.054432 12.719396 -0.444888</w:t>
        <w:br/>
        <w:t>v -0.033932 12.725819 -0.438426</w:t>
        <w:br/>
        <w:t>v -0.031922 12.710984 -0.432386</w:t>
        <w:br/>
        <w:t>v -0.050716 12.705413 -0.438519</w:t>
        <w:br/>
        <w:t>v -0.072592 12.709801 -0.453852</w:t>
        <w:br/>
        <w:t>v -0.067358 12.697139 -0.447202</w:t>
        <w:br/>
        <w:t>v -0.106413 12.648077 -0.515443</w:t>
        <w:br/>
        <w:t>v -0.097775 12.673005 -0.490024</w:t>
        <w:br/>
        <w:t>v -0.050797 12.723177 -0.458045</w:t>
        <w:br/>
        <w:t>v -0.032001 12.729016 -0.452154</w:t>
        <w:br/>
        <w:t>v -0.067420 12.714355 -0.466233</w:t>
        <w:br/>
        <w:t>v -0.089519 12.682064 -0.497562</w:t>
        <w:br/>
        <w:t>v -0.097775 12.673005 -0.490024</w:t>
        <w:br/>
        <w:t>v -0.106413 12.648077 -0.515443</w:t>
        <w:br/>
        <w:t>v -0.096429 12.660687 -0.519106</w:t>
        <w:br/>
        <w:t>v 0.058482 12.645667 -0.483880</w:t>
        <w:br/>
        <w:t>v 0.076035 12.634119 -0.493655</w:t>
        <w:br/>
        <w:t>v -0.096358 12.644487 -0.500917</w:t>
        <w:br/>
        <w:t>v -0.079187 12.654206 -0.490156</w:t>
        <w:br/>
        <w:t>v 0.086170 12.635932 -0.507364</w:t>
        <w:br/>
        <w:t>v -0.106413 12.648077 -0.515443</w:t>
        <w:br/>
        <w:t>v -0.096358 12.644487 -0.500917</w:t>
        <w:br/>
        <w:t>v 0.086170 12.635932 -0.507364</w:t>
        <w:br/>
        <w:t>v 0.075873 12.648886 -0.511270</w:t>
        <w:br/>
        <w:t>v -0.096429 12.660687 -0.519106</w:t>
        <w:br/>
        <w:t>v -0.106413 12.648077 -0.515443</w:t>
        <w:br/>
        <w:t>v 0.058322 12.660516 -0.501450</w:t>
        <w:br/>
        <w:t>v 0.052953 12.676047 -0.488389</w:t>
        <w:br/>
        <w:t>v 0.045048 12.670432 -0.478586</w:t>
        <w:br/>
        <w:t>v 0.048906 12.659209 -0.487917</w:t>
        <w:br/>
        <w:t>v 0.029797 12.690340 -0.462790</w:t>
        <w:br/>
        <w:t>v 0.034803 12.701919 -0.468461</w:t>
        <w:br/>
        <w:t>v 0.021154 12.710569 -0.462826</w:t>
        <w:br/>
        <w:t>v 0.017681 12.697695 -0.457468</w:t>
        <w:br/>
        <w:t>v 0.005474 12.716341 -0.459403</w:t>
        <w:br/>
        <w:t>v 0.003737 12.702508 -0.454285</w:t>
        <w:br/>
        <w:t>v -0.026057 12.704168 -0.455344</w:t>
        <w:br/>
        <w:t>v -0.028071 12.718004 -0.460475</w:t>
        <w:br/>
        <w:t>v -0.043456 12.713576 -0.465444</w:t>
        <w:br/>
        <w:t>v -0.039742 12.700494 -0.459926</w:t>
        <w:br/>
        <w:t>v -0.057016 12.706746 -0.472485</w:t>
        <w:br/>
        <w:t>v -0.051774 12.694589 -0.466351</w:t>
        <w:br/>
        <w:t>v -0.066404 12.677336 -0.483898</w:t>
        <w:br/>
        <w:t>v -0.074377 12.684327 -0.494569</w:t>
        <w:br/>
        <w:t>v -0.079269 12.670257 -0.508239</w:t>
        <w:br/>
        <w:t>v -0.069923 12.667348 -0.493872</w:t>
        <w:br/>
        <w:t>v 0.075873 12.648886 -0.511270</w:t>
        <w:br/>
        <w:t>v 0.068201 12.672692 -0.490640</w:t>
        <w:br/>
        <w:t>v 0.058322 12.660516 -0.501450</w:t>
        <w:br/>
        <w:t>v 0.021154 12.710569 -0.462826</w:t>
        <w:br/>
        <w:t>v 0.034803 12.701919 -0.468461</w:t>
        <w:br/>
        <w:t>v 0.028216 12.719893 -0.454890</w:t>
        <w:br/>
        <w:t>v 0.009078 12.727164 -0.450734</w:t>
        <w:br/>
        <w:t>v -0.050797 12.723177 -0.458045</w:t>
        <w:br/>
        <w:t>v -0.032001 12.729016 -0.452154</w:t>
        <w:br/>
        <w:t>v -0.067420 12.714355 -0.466233</w:t>
        <w:br/>
        <w:t>v -0.096429 12.660687 -0.519106</w:t>
        <w:br/>
        <w:t>v -0.079269 12.670257 -0.508239</w:t>
        <w:br/>
        <w:t>v 0.086170 12.635932 -0.507364</w:t>
        <w:br/>
        <w:t>v 0.076626 12.663734 -0.482996</w:t>
        <w:br/>
        <w:t>v 0.068362 12.657743 -0.472972</w:t>
        <w:br/>
        <w:t>v 0.076626 12.663734 -0.482996</w:t>
        <w:br/>
        <w:t>v 0.086170 12.635932 -0.507364</w:t>
        <w:br/>
        <w:t>v 0.076035 12.634119 -0.493655</w:t>
        <w:br/>
        <w:t>v 0.053112 12.660941 -0.470660</w:t>
        <w:br/>
        <w:t>v 0.076035 12.634119 -0.493655</w:t>
        <w:br/>
        <w:t>v 0.058482 12.645667 -0.483880</w:t>
        <w:br/>
        <w:t>v 0.058482 12.645667 -0.483880</w:t>
        <w:br/>
        <w:t>v 0.048906 12.659209 -0.487917</w:t>
        <w:br/>
        <w:t>v 0.045048 12.670432 -0.478586</w:t>
        <w:br/>
        <w:t>v 0.017681 12.697695 -0.457468</w:t>
        <w:br/>
        <w:t>v 0.021271 12.693539 -0.443638</w:t>
        <w:br/>
        <w:t>v 0.034958 12.685608 -0.449833</w:t>
        <w:br/>
        <w:t>v 0.029797 12.690340 -0.462790</w:t>
        <w:br/>
        <w:t>v 0.003737 12.702508 -0.454285</w:t>
        <w:br/>
        <w:t>v 0.005605 12.698782 -0.439866</w:t>
        <w:br/>
        <w:t>v -0.039742 12.700494 -0.459926</w:t>
        <w:br/>
        <w:t>v -0.043367 12.695958 -0.446031</w:t>
        <w:br/>
        <w:t>v -0.027974 12.700257 -0.440915</w:t>
        <w:br/>
        <w:t>v -0.026057 12.704168 -0.455344</w:t>
        <w:br/>
        <w:t>v -0.051774 12.694589 -0.466351</w:t>
        <w:br/>
        <w:t>v -0.056939 12.689268 -0.453226</w:t>
        <w:br/>
        <w:t>v -0.066404 12.677336 -0.483898</w:t>
        <w:br/>
        <w:t>v -0.069923 12.667348 -0.493872</w:t>
        <w:br/>
        <w:t>v -0.079187 12.654206 -0.490156</w:t>
        <w:br/>
        <w:t>v -0.074300 12.667642 -0.475975</w:t>
        <w:br/>
        <w:t>v -0.060389 12.686552 -0.474602</w:t>
        <w:br/>
        <w:t>v -0.066404 12.677336 -0.483898</w:t>
        <w:br/>
        <w:t>v -0.067213 12.679112 -0.463909</w:t>
        <w:br/>
        <w:t>v -0.081357 12.682554 -0.462259</w:t>
        <w:br/>
        <w:t>v -0.067213 12.679112 -0.463909</w:t>
        <w:br/>
        <w:t>v -0.088369 12.692424 -0.470654</w:t>
        <w:br/>
        <w:t>v -0.081415 12.699147 -0.480749</w:t>
        <w:br/>
        <w:t>v -0.088369 12.692424 -0.470654</w:t>
        <w:br/>
        <w:t>v -0.067296 12.696255 -0.482895</w:t>
        <w:br/>
        <w:t>v -0.081415 12.699147 -0.480749</w:t>
        <w:br/>
        <w:t>v -0.060389 12.686552 -0.474602</w:t>
        <w:br/>
        <w:t>v -0.067296 12.696255 -0.482895</w:t>
        <w:br/>
        <w:t>v -0.011144 12.701025 -0.439054</w:t>
        <w:br/>
        <w:t>v -0.011115 12.704711 -0.453585</w:t>
        <w:br/>
        <w:t>v -0.011327 12.712160 -0.430334</w:t>
        <w:br/>
        <w:t>v -0.011144 12.701025 -0.439054</w:t>
        <w:br/>
        <w:t>v -0.011462 12.727006 -0.436143</w:t>
        <w:br/>
        <w:t>v -0.011327 12.712160 -0.430334</w:t>
        <w:br/>
        <w:t>v -0.011411 12.729977 -0.449984</w:t>
        <w:br/>
        <w:t>v -0.011248 12.718744 -0.458657</w:t>
        <w:br/>
        <w:t>v -0.011411 12.729977 -0.449984</w:t>
        <w:br/>
        <w:t>v -0.011115 12.704711 -0.453585</w:t>
        <w:br/>
        <w:t>v 0.045654 12.673982 -0.459538</w:t>
        <w:br/>
        <w:t>v 0.038741 12.680955 -0.470088</w:t>
        <w:br/>
        <w:t>v 0.059437 12.676454 -0.456979</w:t>
        <w:br/>
        <w:t>v 0.045654 12.673982 -0.459538</w:t>
        <w:br/>
        <w:t>v 0.066299 12.685405 -0.464740</w:t>
        <w:br/>
        <w:t>v 0.059437 12.676454 -0.456979</w:t>
        <w:br/>
        <w:t>v 0.059263 12.691791 -0.474850</w:t>
        <w:br/>
        <w:t>v 0.066299 12.685405 -0.464740</w:t>
        <w:br/>
        <w:t>v 0.045483 12.689574 -0.477590</w:t>
        <w:br/>
        <w:t>v 0.038741 12.680955 -0.470088</w:t>
        <w:br/>
        <w:t>v 0.045483 12.689574 -0.477590</w:t>
        <w:br/>
        <w:t>v 0.003431 12.716626 -0.457898</w:t>
        <w:br/>
        <w:t>v -0.005725 12.716313 -0.465053</w:t>
        <w:br/>
        <w:t>v -0.007584 12.726089 -0.461577</w:t>
        <w:br/>
        <w:t>v 0.002223 12.723018 -0.455624</w:t>
        <w:br/>
        <w:t>v 0.004479 12.709825 -0.457011</w:t>
        <w:br/>
        <w:t>v -0.004123 12.705897 -0.463718</w:t>
        <w:br/>
        <w:t>v 0.005084 12.703988 -0.452548</w:t>
        <w:br/>
        <w:t>v -0.003194 12.697543 -0.457745</w:t>
        <w:br/>
        <w:t>v 0.005083 12.700936 -0.446047</w:t>
        <w:br/>
        <w:t>v -0.003196 12.692878 -0.447813</w:t>
        <w:br/>
        <w:t>v 0.004478 12.701434 -0.439212</w:t>
        <w:br/>
        <w:t>v -0.004122 12.693631 -0.437313</w:t>
        <w:br/>
        <w:t>v -0.005645 12.741057 -0.394028</w:t>
        <w:br/>
        <w:t>v -0.015490 12.738470 -0.387904</w:t>
        <w:br/>
        <w:t>v -0.013601 12.728609 -0.391077</w:t>
        <w:br/>
        <w:t>v -0.004416 12.734604 -0.396078</w:t>
        <w:br/>
        <w:t>v -0.007295 12.757003 -0.406451</w:t>
        <w:br/>
        <w:t>v -0.006666 12.756452 -0.413127</w:t>
        <w:br/>
        <w:t>v -0.017038 12.762137 -0.417316</w:t>
        <w:br/>
        <w:t>v -0.018003 12.762976 -0.407104</w:t>
        <w:br/>
        <w:t>v -0.005725 12.716313 -0.465053</w:t>
        <w:br/>
        <w:t>v -0.003075 12.718011 -0.474374</w:t>
        <w:br/>
        <w:t>v -0.005878 12.732903 -0.469226</w:t>
        <w:br/>
        <w:t>v -0.007584 12.726089 -0.461577</w:t>
        <w:br/>
        <w:t>v -0.004123 12.705897 -0.463718</w:t>
        <w:br/>
        <w:t>v -0.000660 12.702249 -0.472376</w:t>
        <w:br/>
        <w:t>v -0.003194 12.697543 -0.457745</w:t>
        <w:br/>
        <w:t>v 0.000742 12.689851 -0.463715</w:t>
        <w:br/>
        <w:t>v -0.003196 12.692878 -0.447813</w:t>
        <w:br/>
        <w:t>v 0.000755 12.682909 -0.448841</w:t>
        <w:br/>
        <w:t>v -0.004122 12.693631 -0.437313</w:t>
        <w:br/>
        <w:t>v -0.000649 12.684101 -0.432962</w:t>
        <w:br/>
        <w:t>v -0.015490 12.738470 -0.387904</w:t>
        <w:br/>
        <w:t>v -0.013820 12.736831 -0.377284</w:t>
        <w:br/>
        <w:t>v -0.010964 12.721998 -0.382191</w:t>
        <w:br/>
        <w:t>v -0.013601 12.728609 -0.391077</w:t>
        <w:br/>
        <w:t>v -0.018003 12.762976 -0.407104</w:t>
        <w:br/>
        <w:t>v -0.017038 12.762137 -0.417316</w:t>
        <w:br/>
        <w:t>v -0.016153 12.772695 -0.421920</w:t>
        <w:br/>
        <w:t>v -0.017612 12.773938 -0.406480</w:t>
        <w:br/>
        <w:t>v -0.003075 12.718011 -0.474374</w:t>
        <w:br/>
        <w:t>v 0.004340 12.719359 -0.476227</w:t>
        <w:br/>
        <w:t>v 0.001317 12.735525 -0.470642</w:t>
        <w:br/>
        <w:t>v -0.000660 12.702249 -0.472376</w:t>
        <w:br/>
        <w:t>v 0.006968 12.702181 -0.474029</w:t>
        <w:br/>
        <w:t>v 0.008483 12.688721 -0.464622</w:t>
        <w:br/>
        <w:t>v 0.008507 12.681172 -0.448428</w:t>
        <w:br/>
        <w:t>v 0.006995 12.682551 -0.431261</w:t>
        <w:br/>
        <w:t>v -0.006631 12.737352 -0.373978</w:t>
        <w:br/>
        <w:t>v -0.003529 12.721252 -0.379327</w:t>
        <w:br/>
        <w:t>v -0.009161 12.776264 -0.422409</w:t>
        <w:br/>
        <w:t>v -0.010741 12.777700 -0.405783</w:t>
        <w:br/>
        <w:t>v 0.011794 12.720582 -0.473335</w:t>
        <w:br/>
        <w:t>v 0.008999 12.735518 -0.468192</w:t>
        <w:br/>
        <w:t>v 0.014205 12.704738 -0.471288</w:t>
        <w:br/>
        <w:t>v 0.015610 12.692128 -0.462331</w:t>
        <w:br/>
        <w:t>v 0.015630 12.685183 -0.447415</w:t>
        <w:br/>
        <w:t>v 0.014238 12.686475 -0.431606</w:t>
        <w:br/>
        <w:t>v 0.001084 12.739409 -0.375915</w:t>
        <w:br/>
        <w:t>v 0.003946 12.724612 -0.380904</w:t>
        <w:br/>
        <w:t>v -0.001251 12.775277 -0.420531</w:t>
        <w:br/>
        <w:t>v -0.002713 12.776575 -0.405152</w:t>
        <w:br/>
        <w:t>v 0.008999 12.735518 -0.468192</w:t>
        <w:br/>
        <w:t>v 0.011794 12.720582 -0.473335</w:t>
        <w:br/>
        <w:t>v 0.012621 12.719195 -0.463746</w:t>
        <w:br/>
        <w:t>v 0.010775 12.729050 -0.460308</w:t>
        <w:br/>
        <w:t>v 0.014205 12.704738 -0.471288</w:t>
        <w:br/>
        <w:t>v 0.014227 12.708651 -0.462263</w:t>
        <w:br/>
        <w:t>v 0.015610 12.692128 -0.462331</w:t>
        <w:br/>
        <w:t>v 0.015158 12.700116 -0.456038</w:t>
        <w:br/>
        <w:t>v 0.015630 12.685183 -0.447415</w:t>
        <w:br/>
        <w:t>v 0.015163 12.695497 -0.446130</w:t>
        <w:br/>
        <w:t>v 0.014238 12.686475 -0.431606</w:t>
        <w:br/>
        <w:t>v 0.014240 12.696325 -0.435680</w:t>
        <w:br/>
        <w:t>v 0.003946 12.724612 -0.380904</w:t>
        <w:br/>
        <w:t>v 0.001084 12.739409 -0.375915</w:t>
        <w:br/>
        <w:t>v 0.002904 12.741440 -0.386284</w:t>
        <w:br/>
        <w:t>v 0.004792 12.731635 -0.389566</w:t>
        <w:br/>
        <w:t>v -0.001251 12.775277 -0.420531</w:t>
        <w:br/>
        <w:t>v 0.001354 12.765091 -0.415667</w:t>
        <w:br/>
        <w:t>v 0.000386 12.765960 -0.405486</w:t>
        <w:br/>
        <w:t>v -0.002713 12.776575 -0.405152</w:t>
        <w:br/>
        <w:t>v 0.010775 12.729050 -0.460308</w:t>
        <w:br/>
        <w:t>v 0.012621 12.719195 -0.463746</w:t>
        <w:br/>
        <w:t>v 0.003431 12.716626 -0.457898</w:t>
        <w:br/>
        <w:t>v 0.002223 12.723018 -0.455624</w:t>
        <w:br/>
        <w:t>v 0.014227 12.708651 -0.462263</w:t>
        <w:br/>
        <w:t>v 0.004479 12.709825 -0.457011</w:t>
        <w:br/>
        <w:t>v 0.015158 12.700116 -0.456038</w:t>
        <w:br/>
        <w:t>v 0.005084 12.703988 -0.452548</w:t>
        <w:br/>
        <w:t>v 0.015163 12.695497 -0.446130</w:t>
        <w:br/>
        <w:t>v 0.005083 12.700936 -0.446047</w:t>
        <w:br/>
        <w:t>v 0.014240 12.696325 -0.435680</w:t>
        <w:br/>
        <w:t>v 0.004478 12.701434 -0.439212</w:t>
        <w:br/>
        <w:t>v 0.004792 12.731635 -0.389566</w:t>
        <w:br/>
        <w:t>v 0.002904 12.741440 -0.386284</w:t>
        <w:br/>
        <w:t>v -0.005645 12.741057 -0.394028</w:t>
        <w:br/>
        <w:t>v -0.004416 12.734604 -0.396078</w:t>
        <w:br/>
        <w:t>v -0.006666 12.756452 -0.413127</w:t>
        <w:br/>
        <w:t>v -0.007295 12.757003 -0.406451</w:t>
        <w:br/>
        <w:t>v -0.068452 12.801569 -0.414077</w:t>
        <w:br/>
        <w:t>v -0.069510 12.779452 -0.403484</w:t>
        <w:br/>
        <w:t>v -0.066204 12.796718 -0.366468</w:t>
        <w:br/>
        <w:t>v -0.065313 12.818122 -0.378399</w:t>
        <w:br/>
        <w:t>v 0.038675 12.749298 -0.448589</w:t>
        <w:br/>
        <w:t>v -0.015450 12.755354 -0.445681</w:t>
        <w:br/>
        <w:t>v -0.014209 12.778242 -0.455066</w:t>
        <w:br/>
        <w:t>v 0.039915 12.772391 -0.457969</w:t>
        <w:br/>
        <w:t>v -0.084530 12.811299 -0.417592</w:t>
        <w:br/>
        <w:t>v -0.080265 12.833558 -0.369780</w:t>
        <w:br/>
        <w:t>v -0.094016 12.828320 -0.351561</w:t>
        <w:br/>
        <w:t>v -0.099407 12.801078 -0.411775</w:t>
        <w:br/>
        <w:t>v 0.068045 12.754052 -0.479782</w:t>
        <w:br/>
        <w:t>v 0.054481 12.772903 -0.473822</w:t>
        <w:br/>
        <w:t>v -0.015612 12.781096 -0.470340</w:t>
        <w:br/>
        <w:t>v -0.017848 12.764928 -0.475923</w:t>
        <w:br/>
        <w:t>v -0.068452 12.801569 -0.414077</w:t>
        <w:br/>
        <w:t>v -0.065313 12.818122 -0.378399</w:t>
        <w:br/>
        <w:t>v -0.080265 12.833558 -0.369780</w:t>
        <w:br/>
        <w:t>v -0.084530 12.811299 -0.417592</w:t>
        <w:br/>
        <w:t>v 0.054481 12.772903 -0.473822</w:t>
        <w:br/>
        <w:t>v 0.039915 12.772391 -0.457969</w:t>
        <w:br/>
        <w:t>v -0.014209 12.778242 -0.455066</w:t>
        <w:br/>
        <w:t>v -0.015612 12.781096 -0.470340</w:t>
        <w:br/>
        <w:t>v -0.113644 12.754748 -0.461224</w:t>
        <w:br/>
        <w:t>v -0.100323 12.782069 -0.402646</w:t>
        <w:br/>
        <w:t>v -0.069510 12.779452 -0.403484</w:t>
        <w:br/>
        <w:t>v -0.077793 12.762553 -0.439889</w:t>
        <w:br/>
        <w:t>v -0.112740 12.774382 -0.470629</w:t>
        <w:br/>
        <w:t>v -0.099407 12.801078 -0.411775</w:t>
        <w:br/>
        <w:t>v -0.100323 12.782069 -0.402646</w:t>
        <w:br/>
        <w:t>v -0.113644 12.754748 -0.461224</w:t>
        <w:br/>
        <w:t>v -0.105080 12.770939 -0.476678</w:t>
        <w:br/>
        <w:t>v -0.105998 12.751227 -0.467258</w:t>
        <w:br/>
        <w:t>v -0.018774 12.745160 -0.466512</w:t>
        <w:br/>
        <w:t>v -0.017848 12.764928 -0.475923</w:t>
        <w:br/>
        <w:t>v -0.105998 12.751227 -0.467258</w:t>
        <w:br/>
        <w:t>v -0.070159 12.759030 -0.445983</w:t>
        <w:br/>
        <w:t>v -0.015450 12.755354 -0.445681</w:t>
        <w:br/>
        <w:t>v -0.018774 12.745160 -0.466512</w:t>
        <w:br/>
        <w:t>v 0.083231 12.786036 -0.416861</w:t>
        <w:br/>
        <w:t>v 0.077610 12.756087 -0.474268</w:t>
        <w:br/>
        <w:t>v 0.076701 12.736230 -0.464853</w:t>
        <w:br/>
        <w:t>v 0.082328 12.766979 -0.407887</w:t>
        <w:br/>
        <w:t>v 0.076701 12.736230 -0.464853</w:t>
        <w:br/>
        <w:t>v 0.048234 12.751410 -0.442984</w:t>
        <w:br/>
        <w:t>v 0.051592 12.769639 -0.406993</w:t>
        <w:br/>
        <w:t>v 0.082328 12.766979 -0.407887</w:t>
        <w:br/>
        <w:t>v 0.095661 12.794555 -0.348018</w:t>
        <w:br/>
        <w:t>v 0.059858 12.786539 -0.369974</w:t>
        <w:br/>
        <w:t>v 0.096570 12.812962 -0.356853</w:t>
        <w:br/>
        <w:t>v 0.095661 12.794555 -0.348018</w:t>
        <w:br/>
        <w:t>v 0.063991 12.774992 -0.468228</w:t>
        <w:br/>
        <w:t>v 0.068430 12.798820 -0.421751</w:t>
        <w:br/>
        <w:t>v 0.052646 12.791751 -0.417403</w:t>
        <w:br/>
        <w:t>v 0.049473 12.774452 -0.452357</w:t>
        <w:br/>
        <w:t>v -0.068908 12.781946 -0.455371</w:t>
        <w:br/>
        <w:t>v -0.087962 12.786007 -0.470844</w:t>
        <w:br/>
        <w:t>v -0.095343 12.789536 -0.464637</w:t>
        <w:br/>
        <w:t>v -0.076542 12.785416 -0.449275</w:t>
        <w:br/>
        <w:t>v 0.079203 12.820714 -0.373885</w:t>
        <w:br/>
        <w:t>v 0.060721 12.807919 -0.381734</w:t>
        <w:br/>
        <w:t>v 0.077610 12.756087 -0.474268</w:t>
        <w:br/>
        <w:t>v 0.083231 12.786036 -0.416861</w:t>
        <w:br/>
        <w:t>v 0.068430 12.798820 -0.421751</w:t>
        <w:br/>
        <w:t>v 0.063991 12.774992 -0.468228</w:t>
        <w:br/>
        <w:t>v -0.087962 12.786007 -0.470844</w:t>
        <w:br/>
        <w:t>v -0.105080 12.770939 -0.476678</w:t>
        <w:br/>
        <w:t>v -0.112740 12.774382 -0.470629</w:t>
        <w:br/>
        <w:t>v -0.112740 12.774382 -0.470629</w:t>
        <w:br/>
        <w:t>v 0.096570 12.812962 -0.356853</w:t>
        <w:br/>
        <w:t>v 0.079203 12.820714 -0.373885</w:t>
        <w:br/>
        <w:t>v 0.059858 12.786539 -0.369974</w:t>
        <w:br/>
        <w:t>v 0.051592 12.769639 -0.406993</w:t>
        <w:br/>
        <w:t>v 0.052646 12.791751 -0.417403</w:t>
        <w:br/>
        <w:t>v 0.060721 12.807919 -0.381734</w:t>
        <w:br/>
        <w:t>v 0.048234 12.751410 -0.442984</w:t>
        <w:br/>
        <w:t>v 0.049473 12.774452 -0.452357</w:t>
        <w:br/>
        <w:t>v -0.070159 12.759030 -0.445983</w:t>
        <w:br/>
        <w:t>v -0.068908 12.781946 -0.455371</w:t>
        <w:br/>
        <w:t>v -0.076542 12.785416 -0.449275</w:t>
        <w:br/>
        <w:t>v -0.077793 12.762553 -0.439889</w:t>
        <w:br/>
        <w:t>v 0.068045 12.754052 -0.479782</w:t>
        <w:br/>
        <w:t>v 0.067123 12.734117 -0.470358</w:t>
        <w:br/>
        <w:t>v -0.112740 12.774382 -0.470629</w:t>
        <w:br/>
        <w:t>v -0.094943 12.809865 -0.342497</w:t>
        <w:br/>
        <w:t>v -0.094016 12.828320 -0.351561</w:t>
        <w:br/>
        <w:t>v 0.067123 12.734117 -0.470358</w:t>
        <w:br/>
        <w:t>v 0.038675 12.749298 -0.448589</w:t>
        <w:br/>
        <w:t>v -0.094943 12.809865 -0.342497</w:t>
        <w:br/>
        <w:t>v -0.066204 12.796718 -0.366468</w:t>
        <w:br/>
        <w:t>v 0.013897 12.762379 -0.403253</w:t>
        <w:br/>
        <w:t>v 0.028690 12.767233 -0.399226</w:t>
        <w:br/>
        <w:t>v 0.025314 12.763176 -0.385091</w:t>
        <w:br/>
        <w:t>v 0.012136 12.758928 -0.388666</w:t>
        <w:br/>
        <w:t>v 0.041372 12.775093 -0.393091</w:t>
        <w:br/>
        <w:t>v 0.036545 12.770201 -0.379567</w:t>
        <w:br/>
        <w:t>v 0.017419 12.751290 -0.411137</w:t>
        <w:br/>
        <w:t>v 0.035450 12.757333 -0.406158</w:t>
        <w:br/>
        <w:t>v 0.028690 12.767233 -0.399226</w:t>
        <w:br/>
        <w:t>v 0.013897 12.762379 -0.403253</w:t>
        <w:br/>
        <w:t>v 0.051033 12.766869 -0.398762</w:t>
        <w:br/>
        <w:t>v 0.041372 12.775093 -0.393091</w:t>
        <w:br/>
        <w:t>v 0.013903 12.744407 -0.381902</w:t>
        <w:br/>
        <w:t>v 0.012136 12.758928 -0.388666</w:t>
        <w:br/>
        <w:t>v 0.025314 12.763176 -0.385091</w:t>
        <w:br/>
        <w:t>v 0.028700 12.749255 -0.377831</w:t>
        <w:br/>
        <w:t>v 0.036545 12.770201 -0.379567</w:t>
        <w:br/>
        <w:t>v 0.041379 12.757103 -0.371635</w:t>
        <w:br/>
        <w:t>v -0.032426 12.768311 -0.400876</w:t>
        <w:br/>
        <w:t>v -0.017686 12.763006 -0.404038</w:t>
        <w:br/>
        <w:t>v -0.015906 12.759507 -0.389376</w:t>
        <w:br/>
        <w:t>v -0.029036 12.764157 -0.386589</w:t>
        <w:br/>
        <w:t>v -0.044905 12.776721 -0.395407</w:t>
        <w:br/>
        <w:t>v -0.040071 12.771679 -0.381654</w:t>
        <w:br/>
        <w:t>v -0.054212 12.791728 -0.367879</w:t>
        <w:br/>
        <w:t>v -0.057649 12.803268 -0.359757</w:t>
        <w:br/>
        <w:t>v -0.066468 12.818448 -0.366697</w:t>
        <w:br/>
        <w:t>v -0.061681 12.802398 -0.377881</w:t>
        <w:br/>
        <w:t>v -0.021236 12.752059 -0.412078</w:t>
        <w:br/>
        <w:t>v -0.017686 12.763006 -0.404038</w:t>
        <w:br/>
        <w:t>v -0.032426 12.768311 -0.400876</w:t>
        <w:br/>
        <w:t>v -0.039199 12.758663 -0.408110</w:t>
        <w:br/>
        <w:t>v -0.044905 12.776721 -0.395407</w:t>
        <w:br/>
        <w:t>v -0.054570 12.768831 -0.401509</w:t>
        <w:br/>
        <w:t>v -0.029036 12.764157 -0.386589</w:t>
        <w:br/>
        <w:t>v -0.015906 12.759507 -0.389376</w:t>
        <w:br/>
        <w:t>v -0.017682 12.745030 -0.382679</w:t>
        <w:br/>
        <w:t>v -0.032425 12.750329 -0.379469</w:t>
        <w:br/>
        <w:t>v -0.040071 12.771679 -0.381654</w:t>
        <w:br/>
        <w:t>v -0.044901 12.758725 -0.373936</w:t>
        <w:br/>
        <w:t>v -0.084558 12.830483 -0.359010</w:t>
        <w:br/>
        <w:t>v -0.076849 12.805580 -0.376360</w:t>
        <w:br/>
        <w:t>v -0.061681 12.802398 -0.377881</w:t>
        <w:br/>
        <w:t>v -0.066468 12.818448 -0.366697</w:t>
        <w:br/>
        <w:t>v 0.051748 12.786841 -0.384252</w:t>
        <w:br/>
        <w:t>v 0.064735 12.783816 -0.386106</w:t>
        <w:br/>
        <w:t>v 0.073308 12.803019 -0.371979</w:t>
        <w:br/>
        <w:t>v 0.058088 12.800332 -0.374311</w:t>
        <w:br/>
        <w:t>v 0.045302 12.779325 -0.372618</w:t>
        <w:br/>
        <w:t>v 0.051748 12.786841 -0.384252</w:t>
        <w:br/>
        <w:t>v 0.058088 12.800332 -0.374311</w:t>
        <w:br/>
        <w:t>v 0.050600 12.789914 -0.364731</w:t>
        <w:br/>
        <w:t>v 0.045302 12.779325 -0.372618</w:t>
        <w:br/>
        <w:t>v 0.050600 12.789914 -0.364731</w:t>
        <w:br/>
        <w:t>v 0.058094 12.782278 -0.352555</w:t>
        <w:br/>
        <w:t>v 0.051758 12.768830 -0.362661</w:t>
        <w:br/>
        <w:t>v -0.066464 12.800340 -0.344715</w:t>
        <w:br/>
        <w:t>v -0.057649 12.803268 -0.359757</w:t>
        <w:br/>
        <w:t>v -0.054212 12.791728 -0.367879</w:t>
        <w:br/>
        <w:t>v -0.061677 12.784339 -0.356113</w:t>
        <w:br/>
        <w:t>v 0.035464 12.739407 -0.384853</w:t>
        <w:br/>
        <w:t>v 0.028700 12.749255 -0.377831</w:t>
        <w:br/>
        <w:t>v 0.041379 12.757103 -0.371635</w:t>
        <w:br/>
        <w:t>v 0.051045 12.748919 -0.377387</w:t>
        <w:br/>
        <w:t>v 0.017431 12.733358 -0.389866</w:t>
        <w:br/>
        <w:t>v 0.013903 12.744407 -0.381902</w:t>
        <w:br/>
        <w:t>v -0.032425 12.750329 -0.379469</w:t>
        <w:br/>
        <w:t>v -0.017682 12.745030 -0.382679</w:t>
        <w:br/>
        <w:t>v -0.021231 12.734092 -0.390772</w:t>
        <w:br/>
        <w:t>v -0.039197 12.740690 -0.386757</w:t>
        <w:br/>
        <w:t>v -0.044901 12.758725 -0.373936</w:t>
        <w:br/>
        <w:t>v -0.054566 12.750844 -0.380094</w:t>
        <w:br/>
        <w:t>v -0.061677 12.784339 -0.356113</w:t>
        <w:br/>
        <w:t>v -0.076845 12.787508 -0.354529</w:t>
        <w:br/>
        <w:t>v -0.084554 12.812347 -0.336838</w:t>
        <w:br/>
        <w:t>v -0.066464 12.800340 -0.344715</w:t>
        <w:br/>
        <w:t>v 0.073314 12.784952 -0.350158</w:t>
        <w:br/>
        <w:t>v 0.064752 12.765819 -0.364523</w:t>
        <w:br/>
        <w:t>v 0.051758 12.768830 -0.362661</w:t>
        <w:br/>
        <w:t>v 0.058094 12.782278 -0.352555</w:t>
        <w:br/>
        <w:t>v 0.035464 12.739407 -0.384853</w:t>
        <w:br/>
        <w:t>v 0.051045 12.748919 -0.377387</w:t>
        <w:br/>
        <w:t>v 0.055863 12.753772 -0.390975</w:t>
        <w:br/>
        <w:t>v 0.038831 12.743406 -0.399027</w:t>
        <w:br/>
        <w:t>v 0.019182 12.736772 -0.404498</w:t>
        <w:br/>
        <w:t>v 0.017431 12.733358 -0.389866</w:t>
        <w:br/>
        <w:t>v -0.042586 12.744868 -0.401120</w:t>
        <w:br/>
        <w:t>v -0.039197 12.740690 -0.386757</w:t>
        <w:br/>
        <w:t>v -0.021231 12.734092 -0.390772</w:t>
        <w:br/>
        <w:t>v -0.023010 12.737616 -0.405509</w:t>
        <w:br/>
        <w:t>v -0.059401 12.755908 -0.393927</w:t>
        <w:br/>
        <w:t>v -0.054566 12.750844 -0.380094</w:t>
        <w:br/>
        <w:t>v -0.076845 12.787508 -0.354529</w:t>
        <w:br/>
        <w:t>v -0.084751 12.798058 -0.364799</w:t>
        <w:br/>
        <w:t>v -0.094246 12.827266 -0.344230</w:t>
        <w:br/>
        <w:t>v -0.084554 12.812347 -0.336838</w:t>
        <w:br/>
        <w:t>v 0.081242 12.795241 -0.360013</w:t>
        <w:br/>
        <w:t>v 0.071354 12.773272 -0.376330</w:t>
        <w:br/>
        <w:t>v 0.064752 12.765819 -0.364523</w:t>
        <w:br/>
        <w:t>v 0.073314 12.784952 -0.350158</w:t>
        <w:br/>
        <w:t>v 0.051033 12.766869 -0.398762</w:t>
        <w:br/>
        <w:t>v 0.035450 12.757333 -0.406158</w:t>
        <w:br/>
        <w:t>v 0.017419 12.751290 -0.411137</w:t>
        <w:br/>
        <w:t>v -0.039199 12.758663 -0.408110</w:t>
        <w:br/>
        <w:t>v -0.021236 12.752059 -0.412078</w:t>
        <w:br/>
        <w:t>v -0.054570 12.768831 -0.401509</w:t>
        <w:br/>
        <w:t>v -0.076849 12.805580 -0.376360</w:t>
        <w:br/>
        <w:t>v -0.084558 12.830483 -0.359010</w:t>
        <w:br/>
        <w:t>v 0.073308 12.803019 -0.371979</w:t>
        <w:br/>
        <w:t>v 0.064735 12.783816 -0.386106</w:t>
        <w:br/>
        <w:t>v -0.055430 12.788676 -0.387361</w:t>
        <w:br/>
        <w:t>v -0.048991 12.780951 -0.375386</w:t>
        <w:br/>
        <w:t>v -0.048991 12.780951 -0.375386</w:t>
        <w:br/>
        <w:t>v -0.055430 12.770662 -0.365756</w:t>
        <w:br/>
        <w:t>v -0.068396 12.768064 -0.368251</w:t>
        <w:br/>
        <w:t>v -0.055430 12.770662 -0.365756</w:t>
        <w:br/>
        <w:t>v -0.074994 12.775752 -0.380386</w:t>
        <w:br/>
        <w:t>v -0.068396 12.768064 -0.368251</w:t>
        <w:br/>
        <w:t>v -0.068392 12.786080 -0.389850</w:t>
        <w:br/>
        <w:t>v -0.068392 12.786080 -0.389850</w:t>
        <w:br/>
        <w:t>v -0.055430 12.788676 -0.387361</w:t>
        <w:br/>
        <w:t>v -0.001908 12.761137 -0.404744</w:t>
        <w:br/>
        <w:t>v -0.001899 12.757799 -0.390033</w:t>
        <w:br/>
        <w:t>v -0.001899 12.757799 -0.390033</w:t>
        <w:br/>
        <w:t>v -0.001903 12.743166 -0.383398</w:t>
        <w:br/>
        <w:t>v -0.001903 12.743166 -0.383398</w:t>
        <w:br/>
        <w:t>v -0.001915 12.731906 -0.391611</w:t>
        <w:br/>
        <w:t>v -0.001930 12.735249 -0.406389</w:t>
        <w:br/>
        <w:t>v -0.001915 12.731906 -0.391611</w:t>
        <w:br/>
        <w:t>v -0.001923 12.749862 -0.412896</w:t>
        <w:br/>
        <w:t>v -0.001908 12.761137 -0.404744</w:t>
        <w:br/>
        <w:t>v -0.001923 12.749862 -0.412896</w:t>
        <w:br/>
        <w:t>v 0.090857 12.824104 -0.338651</w:t>
        <w:br/>
        <w:t>v 0.081127 12.809505 -0.331812</w:t>
        <w:br/>
        <w:t>v 0.081127 12.809505 -0.331812</w:t>
        <w:br/>
        <w:t>v 0.062949 12.798098 -0.340759</w:t>
        <w:br/>
        <w:t>v 0.054086 12.801324 -0.356328</w:t>
        <w:br/>
        <w:t>v 0.062949 12.798098 -0.340759</w:t>
        <w:br/>
        <w:t>v 0.062944 12.816203 -0.362730</w:t>
        <w:br/>
        <w:t>v 0.054086 12.801324 -0.356328</w:t>
        <w:br/>
        <w:t>v 0.081121 12.827633 -0.353971</w:t>
        <w:br/>
        <w:t>v 0.062944 12.816203 -0.362730</w:t>
        <w:br/>
        <w:t>v 0.081121 12.827633 -0.353971</w:t>
        <w:br/>
        <w:t>v 0.391497 12.285800 -0.840794</w:t>
        <w:br/>
        <w:t>v 0.392316 12.287564 -0.834477</w:t>
        <w:br/>
        <w:t>v 0.400735 12.284113 -0.835898</w:t>
        <w:br/>
        <w:t>v 0.397297 12.283403 -0.841751</w:t>
        <w:br/>
        <w:t>v 0.385903 12.283422 -0.841390</w:t>
        <w:br/>
        <w:t>v 0.384028 12.283999 -0.835007</w:t>
        <w:br/>
        <w:t>v 0.383458 12.278291 -0.842978</w:t>
        <w:br/>
        <w:t>v 0.380274 12.276405 -0.836877</w:t>
        <w:br/>
        <w:t>v 0.386402 12.273181 -0.844896</w:t>
        <w:br/>
        <w:t>v 0.384485 12.268984 -0.839577</w:t>
        <w:br/>
        <w:t>v 0.393220 12.265712 -0.841594</w:t>
        <w:br/>
        <w:t>v 0.392318 12.270856 -0.846081</w:t>
        <w:br/>
        <w:t>v 0.401542 12.269291 -0.841085</w:t>
        <w:br/>
        <w:t>v 0.393220 12.265712 -0.841594</w:t>
        <w:br/>
        <w:t>v 0.392318 12.270856 -0.846081</w:t>
        <w:br/>
        <w:t>v 0.397924 12.273227 -0.845476</w:t>
        <w:br/>
        <w:t>v 0.400235 12.278302 -0.843657</w:t>
        <w:br/>
        <w:t>v 0.404966 12.276694 -0.838599</w:t>
        <w:br/>
        <w:t>v 0.408302 12.285283 -0.836702</w:t>
        <w:br/>
        <w:t>v 0.400735 12.284113 -0.835898</w:t>
        <w:br/>
        <w:t>v 0.401264 12.291518 -0.834570</w:t>
        <w:br/>
        <w:t>v 0.391882 12.293822 -0.833663</w:t>
        <w:br/>
        <w:t>v 0.392316 12.287564 -0.834477</w:t>
        <w:br/>
        <w:t>v 0.384028 12.283999 -0.835007</w:t>
        <w:br/>
        <w:t>v 0.382520 12.291486 -0.833871</w:t>
        <w:br/>
        <w:t>v 0.375615 12.285119 -0.835061</w:t>
        <w:br/>
        <w:t>v 0.380274 12.276405 -0.836877</w:t>
        <w:br/>
        <w:t>v 0.373185 12.276517 -0.837233</w:t>
        <w:br/>
        <w:t>v 0.384485 12.268984 -0.839577</w:t>
        <w:br/>
        <w:t>v 0.376021 12.268069 -0.840066</w:t>
        <w:br/>
        <w:t>v 0.383366 12.262007 -0.842782</w:t>
        <w:br/>
        <w:t>v 0.393106 12.259972 -0.844609</w:t>
        <w:br/>
        <w:t>v 0.393220 12.265712 -0.841594</w:t>
        <w:br/>
        <w:t>v 0.401542 12.269291 -0.841085</w:t>
        <w:br/>
        <w:t>v 0.402888 12.262452 -0.844840</w:t>
        <w:br/>
        <w:t>v 0.393106 12.259972 -0.844609</w:t>
        <w:br/>
        <w:t>v 0.393220 12.265712 -0.841594</w:t>
        <w:br/>
        <w:t>v 0.409434 12.268603 -0.842940</w:t>
        <w:br/>
        <w:t>v 0.411321 12.276903 -0.839805</w:t>
        <w:br/>
        <w:t>v 0.401686 12.295009 -0.837750</w:t>
        <w:br/>
        <w:t>v 0.409767 12.287790 -0.840138</w:t>
        <w:br/>
        <w:t>v 0.390969 12.297725 -0.836873</w:t>
        <w:br/>
        <w:t>v 0.380296 12.295127 -0.837344</w:t>
        <w:br/>
        <w:t>v 0.372477 12.287888 -0.838996</w:t>
        <w:br/>
        <w:t>v 0.369741 12.278019 -0.841628</w:t>
        <w:br/>
        <w:t>v 0.373017 12.268273 -0.844915</w:t>
        <w:br/>
        <w:t>v 0.381488 12.261280 -0.848053</w:t>
        <w:br/>
        <w:t>v 0.392668 12.258912 -0.850132</w:t>
        <w:br/>
        <w:t>v 0.403821 12.261662 -0.850075</w:t>
        <w:br/>
        <w:t>v 0.392668 12.258912 -0.850132</w:t>
        <w:br/>
        <w:t>v 0.411228 12.268657 -0.847623</w:t>
        <w:br/>
        <w:t>v 0.413281 12.278156 -0.843789</w:t>
        <w:br/>
        <w:t>v 0.399573 12.294306 -0.842271</w:t>
        <w:br/>
        <w:t>v 0.406728 12.287939 -0.844393</w:t>
        <w:br/>
        <w:t>v 0.409767 12.287790 -0.840138</w:t>
        <w:br/>
        <w:t>v 0.401686 12.295009 -0.837750</w:t>
        <w:br/>
        <w:t>v 0.390969 12.297725 -0.836873</w:t>
        <w:br/>
        <w:t>v 0.390142 12.296734 -0.841566</w:t>
        <w:br/>
        <w:t>v 0.380296 12.295127 -0.837344</w:t>
        <w:br/>
        <w:t>v 0.380797 12.294509 -0.842154</w:t>
        <w:br/>
        <w:t>v 0.374042 12.288213 -0.843894</w:t>
        <w:br/>
        <w:t>v 0.372477 12.287888 -0.838996</w:t>
        <w:br/>
        <w:t>v 0.371790 12.279600 -0.846514</w:t>
        <w:br/>
        <w:t>v 0.374743 12.271038 -0.849540</w:t>
        <w:br/>
        <w:t>v 0.382210 12.264852 -0.852290</w:t>
        <w:br/>
        <w:t>v 0.392127 12.262671 -0.853873</w:t>
        <w:br/>
        <w:t>v 0.401634 12.264988 -0.853532</w:t>
        <w:br/>
        <w:t>v 0.392127 12.262671 -0.853873</w:t>
        <w:br/>
        <w:t>v 0.411228 12.268657 -0.847623</w:t>
        <w:br/>
        <w:t>v 0.408078 12.271106 -0.851175</w:t>
        <w:br/>
        <w:t>v 0.413281 12.278156 -0.843789</w:t>
        <w:br/>
        <w:t>v 0.409856 12.279460 -0.847693</w:t>
        <w:br/>
        <w:t>v 0.398617 12.287339 -0.845470</w:t>
        <w:br/>
        <w:t>v 0.390226 12.290909 -0.844241</w:t>
        <w:br/>
        <w:t>v 0.382137 12.287499 -0.845280</w:t>
        <w:br/>
        <w:t>v 0.371790 12.279600 -0.846514</w:t>
        <w:br/>
        <w:t>v 0.378639 12.280031 -0.847713</w:t>
        <w:br/>
        <w:t>v 0.382954 12.272590 -0.850577</w:t>
        <w:br/>
        <w:t>v 0.391597 12.269164 -0.852299</w:t>
        <w:br/>
        <w:t>v 0.399687 12.272564 -0.851220</w:t>
        <w:br/>
        <w:t>v 0.391597 12.269164 -0.852299</w:t>
        <w:br/>
        <w:t>v 0.402931 12.279885 -0.848294</w:t>
        <w:br/>
        <w:t>v 0.390226 12.290909 -0.844241</w:t>
        <w:br/>
        <w:t>v 0.391497 12.285800 -0.840794</w:t>
        <w:br/>
        <w:t>v 0.397297 12.283403 -0.841751</w:t>
        <w:br/>
        <w:t>v 0.398617 12.287339 -0.845470</w:t>
        <w:br/>
        <w:t>v 0.385903 12.283422 -0.841390</w:t>
        <w:br/>
        <w:t>v 0.383458 12.278291 -0.842978</w:t>
        <w:br/>
        <w:t>v 0.386402 12.273181 -0.844896</w:t>
        <w:br/>
        <w:t>v 0.382954 12.272590 -0.850577</w:t>
        <w:br/>
        <w:t>v 0.391597 12.269164 -0.852299</w:t>
        <w:br/>
        <w:t>v 0.392318 12.270856 -0.846081</w:t>
        <w:br/>
        <w:t>v 0.391597 12.269164 -0.852299</w:t>
        <w:br/>
        <w:t>v 0.399687 12.272564 -0.851220</w:t>
        <w:br/>
        <w:t>v 0.397924 12.273227 -0.845476</w:t>
        <w:br/>
        <w:t>v 0.392318 12.270856 -0.846081</w:t>
        <w:br/>
        <w:t>v 0.400235 12.278302 -0.843657</w:t>
        <w:br/>
        <w:t>v 0.402931 12.279885 -0.848294</w:t>
        <w:br/>
        <w:t>v 0.534888 12.092500 -0.896882</w:t>
        <w:br/>
        <w:t>v 0.542415 12.088602 -0.901876</w:t>
        <w:br/>
        <w:t>v 0.549376 12.091690 -0.893046</w:t>
        <w:br/>
        <w:t>v 0.539798 12.094721 -0.891359</w:t>
        <w:br/>
        <w:t>v 0.547455 12.087394 -0.880329</w:t>
        <w:br/>
        <w:t>v 0.538326 12.091608 -0.882400</w:t>
        <w:br/>
        <w:t>v 0.538672 12.078732 -0.872088</w:t>
        <w:br/>
        <w:t>v 0.532042 12.085392 -0.876426</w:t>
        <w:br/>
        <w:t>v 0.532042 12.085392 -0.876426</w:t>
        <w:br/>
        <w:t>v 0.538672 12.078732 -0.872088</w:t>
        <w:br/>
        <w:t>v 0.526936 12.069945 -0.871013</w:t>
        <w:br/>
        <w:t>v 0.524613 12.079744 -0.876959</w:t>
        <w:br/>
        <w:t>v 0.520660 12.067271 -0.880905</w:t>
        <w:br/>
        <w:t>v 0.519475 12.077330 -0.881893</w:t>
        <w:br/>
        <w:t>v 0.522658 12.071659 -0.894049</w:t>
        <w:br/>
        <w:t>v 0.520970 12.080497 -0.891096</w:t>
        <w:br/>
        <w:t>v 0.531530 12.080430 -0.902793</w:t>
        <w:br/>
        <w:t>v 0.527331 12.086800 -0.897325</w:t>
        <w:br/>
        <w:t>v 0.449117 12.194698 -0.868662</w:t>
        <w:br/>
        <w:t>v 0.450042 12.196311 -0.873289</w:t>
        <w:br/>
        <w:t>v 0.457078 12.195881 -0.874780</w:t>
        <w:br/>
        <w:t>v 0.455684 12.192975 -0.866364</w:t>
        <w:br/>
        <w:t>v 0.445089 12.191389 -0.866075</w:t>
        <w:br/>
        <w:t>v 0.449187 12.187413 -0.861877</w:t>
        <w:br/>
        <w:t>v 0.440642 12.188607 -0.867332</w:t>
        <w:br/>
        <w:t>v 0.445089 12.191389 -0.866075</w:t>
        <w:br/>
        <w:t>v 0.449187 12.187413 -0.861877</w:t>
        <w:br/>
        <w:t>v 0.441394 12.182440 -0.863929</w:t>
        <w:br/>
        <w:t>v 0.436826 12.180942 -0.871237</w:t>
        <w:br/>
        <w:t>v 0.438374 12.187828 -0.870999</w:t>
        <w:br/>
        <w:t>v 0.439062 12.189259 -0.875483</w:t>
        <w:br/>
        <w:t>v 0.438214 12.183819 -0.879632</w:t>
        <w:br/>
        <w:t>v 0.444726 12.189381 -0.884155</w:t>
        <w:br/>
        <w:t>v 0.442974 12.192546 -0.878328</w:t>
        <w:br/>
        <w:t>v 0.452548 12.194368 -0.882139</w:t>
        <w:br/>
        <w:t>v 0.447635 12.195491 -0.877222</w:t>
        <w:br/>
        <w:t>v 0.444135 12.192025 -0.872127</w:t>
        <w:br/>
        <w:t>v 0.449117 12.194698 -0.868662</w:t>
        <w:br/>
        <w:t>v 0.445089 12.191389 -0.866075</w:t>
        <w:br/>
        <w:t>v 0.440642 12.188607 -0.867332</w:t>
        <w:br/>
        <w:t>v 0.438374 12.187828 -0.870999</w:t>
        <w:br/>
        <w:t>v 0.439062 12.189259 -0.875483</w:t>
        <w:br/>
        <w:t>v 0.442974 12.192546 -0.878328</w:t>
        <w:br/>
        <w:t>v 0.447635 12.195491 -0.877222</w:t>
        <w:br/>
        <w:t>v 0.450042 12.196311 -0.873289</w:t>
        <w:br/>
        <w:t>v 0.584498 12.021546 -0.908534</w:t>
        <w:br/>
        <w:t>v 0.590044 12.036449 -0.907173</w:t>
        <w:br/>
        <w:t>v 0.593467 12.042894 -0.896918</w:t>
        <w:br/>
        <w:t>v 0.592573 12.037051 -0.883887</w:t>
        <w:br/>
        <w:t>v 0.588655 12.022575 -0.876605</w:t>
        <w:br/>
        <w:t>v 0.583098 12.007608 -0.878033</w:t>
        <w:br/>
        <w:t>v 0.588655 12.022575 -0.876605</w:t>
        <w:br/>
        <w:t>v 0.579692 12.001184 -0.888346</w:t>
        <w:br/>
        <w:t>v 0.580268 12.007048 -0.900500</w:t>
        <w:br/>
        <w:t>v 0.427880 12.255810 -0.854488</w:t>
        <w:br/>
        <w:t>v 0.431214 12.257440 -0.846307</w:t>
        <w:br/>
        <w:t>v 0.440362 12.249260 -0.850166</w:t>
        <w:br/>
        <w:t>v 0.435369 12.249225 -0.857729</w:t>
        <w:br/>
        <w:t>v 0.417762 12.258279 -0.853033</w:t>
        <w:br/>
        <w:t>v 0.418692 12.260497 -0.844618</w:t>
        <w:br/>
        <w:t>v 0.407538 12.255847 -0.853467</w:t>
        <w:br/>
        <w:t>v 0.406096 12.257421 -0.844913</w:t>
        <w:br/>
        <w:t>v 0.399567 12.248952 -0.854992</w:t>
        <w:br/>
        <w:t>v 0.395982 12.248734 -0.846230</w:t>
        <w:br/>
        <w:t>v 0.391616 12.236998 -0.848950</w:t>
        <w:br/>
        <w:t>v 0.396013 12.239421 -0.857175</w:t>
        <w:br/>
        <w:t>v 0.394265 12.225335 -0.852537</w:t>
        <w:br/>
        <w:t>v 0.398143 12.229957 -0.860026</w:t>
        <w:br/>
        <w:t>v 0.405374 12.223088 -0.862727</w:t>
        <w:br/>
        <w:t>v 0.403177 12.216825 -0.855848</w:t>
        <w:br/>
        <w:t>v 0.415756 12.220711 -0.864505</w:t>
        <w:br/>
        <w:t>v 0.415967 12.213848 -0.857979</w:t>
        <w:br/>
        <w:t>v 0.426502 12.223471 -0.864953</w:t>
        <w:br/>
        <w:t>v 0.429189 12.217236 -0.858523</w:t>
        <w:br/>
        <w:t>v 0.434729 12.230639 -0.864017</w:t>
        <w:br/>
        <w:t>v 0.439299 12.226097 -0.857360</w:t>
        <w:br/>
        <w:t>v 0.429189 12.217236 -0.858523</w:t>
        <w:br/>
        <w:t>v 0.426502 12.223471 -0.864953</w:t>
        <w:br/>
        <w:t>v 0.443579 12.237967 -0.854652</w:t>
        <w:br/>
        <w:t>v 0.438065 12.240141 -0.861569</w:t>
        <w:br/>
        <w:t>v 0.435059 12.264447 -0.844381</w:t>
        <w:br/>
        <w:t>v 0.448020 12.253381 -0.849776</w:t>
        <w:br/>
        <w:t>v 0.417922 12.268703 -0.842370</w:t>
        <w:br/>
        <w:t>v 0.418692 12.260497 -0.844618</w:t>
        <w:br/>
        <w:t>v 0.401101 12.264645 -0.843203</w:t>
        <w:br/>
        <w:t>v 0.406096 12.257421 -0.844913</w:t>
        <w:br/>
        <w:t>v 0.387878 12.252924 -0.845250</w:t>
        <w:br/>
        <w:t>v 0.395982 12.248734 -0.846230</w:t>
        <w:br/>
        <w:t>v 0.381947 12.236966 -0.849000</w:t>
        <w:br/>
        <w:t>v 0.391616 12.236998 -0.848950</w:t>
        <w:br/>
        <w:t>v 0.385581 12.221038 -0.853952</w:t>
        <w:br/>
        <w:t>v 0.394265 12.225335 -0.852537</w:t>
        <w:br/>
        <w:t>v 0.403177 12.216825 -0.855848</w:t>
        <w:br/>
        <w:t>v 0.397748 12.209373 -0.858463</w:t>
        <w:br/>
        <w:t>v 0.415967 12.213848 -0.857979</w:t>
        <w:br/>
        <w:t>v 0.415192 12.205233 -0.861361</w:t>
        <w:br/>
        <w:t>v 0.429189 12.217236 -0.858523</w:t>
        <w:br/>
        <w:t>v 0.433224 12.209862 -0.861996</w:t>
        <w:br/>
        <w:t>v 0.429189 12.217236 -0.858523</w:t>
        <w:br/>
        <w:t>v 0.439299 12.226097 -0.857360</w:t>
        <w:br/>
        <w:t>v 0.446985 12.221972 -0.860370</w:t>
        <w:br/>
        <w:t>v 0.433224 12.209862 -0.861996</w:t>
        <w:br/>
        <w:t>v 0.452742 12.238168 -0.856503</w:t>
        <w:br/>
        <w:t>v 0.443579 12.237967 -0.854652</w:t>
        <w:br/>
        <w:t>v 0.448020 12.253381 -0.849776</w:t>
        <w:br/>
        <w:t>v 0.435059 12.264447 -0.844381</w:t>
        <w:br/>
        <w:t>v 0.435450 12.268828 -0.848624</w:t>
        <w:br/>
        <w:t>v 0.450237 12.256804 -0.854883</w:t>
        <w:br/>
        <w:t>v 0.416588 12.273561 -0.846534</w:t>
        <w:br/>
        <w:t>v 0.398261 12.269239 -0.847912</w:t>
        <w:br/>
        <w:t>v 0.384359 12.256582 -0.850891</w:t>
        <w:br/>
        <w:t>v 0.377805 12.239009 -0.855042</w:t>
        <w:br/>
        <w:t>v 0.381803 12.221456 -0.860485</w:t>
        <w:br/>
        <w:t>v 0.395231 12.208574 -0.865480</w:t>
        <w:br/>
        <w:t>v 0.415192 12.205233 -0.861361</w:t>
        <w:br/>
        <w:t>v 0.414466 12.204000 -0.868692</w:t>
        <w:br/>
        <w:t>v 0.433224 12.209862 -0.861996</w:t>
        <w:br/>
        <w:t>v 0.434383 12.209088 -0.869374</w:t>
        <w:br/>
        <w:t>v 0.449600 12.222479 -0.867605</w:t>
        <w:br/>
        <w:t>v 0.434383 12.209088 -0.869374</w:t>
        <w:br/>
        <w:t>v 0.455775 12.240224 -0.862909</w:t>
        <w:br/>
        <w:t>v 0.450237 12.256804 -0.854883</w:t>
        <w:br/>
        <w:t>v 0.432651 12.268117 -0.855285</w:t>
        <w:br/>
        <w:t>v 0.446166 12.257367 -0.861189</w:t>
        <w:br/>
        <w:t>v 0.416588 12.273561 -0.846534</w:t>
        <w:br/>
        <w:t>v 0.415543 12.272321 -0.853262</w:t>
        <w:br/>
        <w:t>v 0.399104 12.268498 -0.854721</w:t>
        <w:br/>
        <w:t>v 0.387000 12.257355 -0.858186</w:t>
        <w:br/>
        <w:t>v 0.381129 12.241544 -0.862029</w:t>
        <w:br/>
        <w:t>v 0.384711 12.225707 -0.866878</w:t>
        <w:br/>
        <w:t>v 0.396814 12.214125 -0.871436</w:t>
        <w:br/>
        <w:t>v 0.414182 12.210013 -0.874308</w:t>
        <w:br/>
        <w:t>v 0.432167 12.214627 -0.875023</w:t>
        <w:br/>
        <w:t>v 0.445974 12.226707 -0.873433</w:t>
        <w:br/>
        <w:t>v 0.432167 12.214627 -0.875023</w:t>
        <w:br/>
        <w:t>v 0.455775 12.240224 -0.862909</w:t>
        <w:br/>
        <w:t>v 0.451318 12.242536 -0.868737</w:t>
        <w:br/>
        <w:t>v 0.428904 12.261796 -0.859055</w:t>
        <w:br/>
        <w:t>v 0.438562 12.253783 -0.863413</w:t>
        <w:br/>
        <w:t>v 0.416184 12.264861 -0.857367</w:t>
        <w:br/>
        <w:t>v 0.403890 12.261988 -0.858318</w:t>
        <w:br/>
        <w:t>v 0.394622 12.253737 -0.861004</w:t>
        <w:br/>
        <w:t>v 0.390350 12.242045 -0.863983</w:t>
        <w:br/>
        <w:t>v 0.392988 12.230316 -0.867516</w:t>
        <w:br/>
        <w:t>v 0.401955 12.221768 -0.870874</w:t>
        <w:br/>
        <w:t>v 0.414835 12.218778 -0.873078</w:t>
        <w:br/>
        <w:t>v 0.428181 12.222209 -0.873613</w:t>
        <w:br/>
        <w:t>v 0.438424 12.231127 -0.872476</w:t>
        <w:br/>
        <w:t>v 0.428181 12.222209 -0.873613</w:t>
        <w:br/>
        <w:t>v 0.442265 12.242737 -0.868832</w:t>
        <w:br/>
        <w:t>v 0.428904 12.261796 -0.859055</w:t>
        <w:br/>
        <w:t>v 0.427880 12.255810 -0.854488</w:t>
        <w:br/>
        <w:t>v 0.435369 12.249225 -0.857729</w:t>
        <w:br/>
        <w:t>v 0.438562 12.253783 -0.863413</w:t>
        <w:br/>
        <w:t>v 0.416184 12.264861 -0.857367</w:t>
        <w:br/>
        <w:t>v 0.417762 12.258279 -0.853033</w:t>
        <w:br/>
        <w:t>v 0.403890 12.261988 -0.858318</w:t>
        <w:br/>
        <w:t>v 0.407538 12.255847 -0.853467</w:t>
        <w:br/>
        <w:t>v 0.394622 12.253737 -0.861004</w:t>
        <w:br/>
        <w:t>v 0.399567 12.248952 -0.854992</w:t>
        <w:br/>
        <w:t>v 0.390350 12.242045 -0.863983</w:t>
        <w:br/>
        <w:t>v 0.396013 12.239421 -0.857175</w:t>
        <w:br/>
        <w:t>v 0.392988 12.230316 -0.867516</w:t>
        <w:br/>
        <w:t>v 0.398143 12.229957 -0.860026</w:t>
        <w:br/>
        <w:t>v 0.401955 12.221768 -0.870874</w:t>
        <w:br/>
        <w:t>v 0.405374 12.223088 -0.862727</w:t>
        <w:br/>
        <w:t>v 0.414835 12.218778 -0.873078</w:t>
        <w:br/>
        <w:t>v 0.415756 12.220711 -0.864505</w:t>
        <w:br/>
        <w:t>v 0.428181 12.222209 -0.873613</w:t>
        <w:br/>
        <w:t>v 0.426502 12.223471 -0.864953</w:t>
        <w:br/>
        <w:t>v 0.438424 12.231127 -0.872476</w:t>
        <w:br/>
        <w:t>v 0.434729 12.230639 -0.864017</w:t>
        <w:br/>
        <w:t>v 0.426502 12.223471 -0.864953</w:t>
        <w:br/>
        <w:t>v 0.428181 12.222209 -0.873613</w:t>
        <w:br/>
        <w:t>v 0.442265 12.242737 -0.868832</w:t>
        <w:br/>
        <w:t>v 0.438065 12.240141 -0.861569</w:t>
        <w:br/>
        <w:t>v 0.436627 12.211619 -0.867657</w:t>
        <w:br/>
        <w:t>v 0.437286 12.213528 -0.860739</w:t>
        <w:br/>
        <w:t>v 0.445612 12.209799 -0.862324</w:t>
        <w:br/>
        <w:t>v 0.442320 12.209066 -0.868681</w:t>
        <w:br/>
        <w:t>v 0.423647 12.201519 -0.862377</w:t>
        <w:br/>
        <w:t>v 0.428307 12.209682 -0.860758</w:t>
        <w:br/>
        <w:t>v 0.430505 12.208991 -0.867627</w:t>
        <w:br/>
        <w:t>v 0.427322 12.203418 -0.868719</w:t>
        <w:br/>
        <w:t>v 0.427063 12.193368 -0.864747</w:t>
        <w:br/>
        <w:t>v 0.429646 12.197866 -0.870308</w:t>
        <w:br/>
        <w:t>v 0.435354 12.195322 -0.871272</w:t>
        <w:br/>
        <w:t>v 0.435447 12.189631 -0.866125</w:t>
        <w:br/>
        <w:t>v 0.441440 12.197954 -0.871008</w:t>
        <w:br/>
        <w:t>v 0.444351 12.193495 -0.865662</w:t>
        <w:br/>
        <w:t>v 0.444602 12.203521 -0.870027</w:t>
        <w:br/>
        <w:t>v 0.448951 12.201660 -0.864252</w:t>
        <w:br/>
        <w:t>v 0.453945 12.211132 -0.863774</w:t>
        <w:br/>
        <w:t>v 0.445612 12.209799 -0.862324</w:t>
        <w:br/>
        <w:t>v 0.447327 12.217891 -0.861776</w:t>
        <w:br/>
        <w:t>v 0.437286 12.213528 -0.860739</w:t>
        <w:br/>
        <w:t>v 0.437684 12.220285 -0.860215</w:t>
        <w:br/>
        <w:t>v 0.416449 12.201628 -0.862760</w:t>
        <w:br/>
        <w:t>v 0.419816 12.210896 -0.860687</w:t>
        <w:br/>
        <w:t>v 0.428307 12.209682 -0.860758</w:t>
        <w:br/>
        <w:t>v 0.423647 12.201519 -0.862377</w:t>
        <w:br/>
        <w:t>v 0.427063 12.193368 -0.864747</w:t>
        <w:br/>
        <w:t>v 0.418401 12.192350 -0.865349</w:t>
        <w:br/>
        <w:t>v 0.425144 12.185545 -0.867624</w:t>
        <w:br/>
        <w:t>v 0.435447 12.189631 -0.866125</w:t>
        <w:br/>
        <w:t>v 0.434844 12.183146 -0.868574</w:t>
        <w:br/>
        <w:t>v 0.444351 12.193495 -0.865662</w:t>
        <w:br/>
        <w:t>v 0.444840 12.185757 -0.868252</w:t>
        <w:br/>
        <w:t>v 0.452482 12.192609 -0.867158</w:t>
        <w:br/>
        <w:t>v 0.455797 12.201868 -0.865621</w:t>
        <w:br/>
        <w:t>v 0.448951 12.201660 -0.864252</w:t>
        <w:br/>
        <w:t>v 0.448566 12.221695 -0.866307</w:t>
        <w:br/>
        <w:t>v 0.456089 12.214068 -0.868702</w:t>
        <w:br/>
        <w:t>v 0.437610 12.224374 -0.864526</w:t>
        <w:br/>
        <w:t>v 0.413504 12.203240 -0.867381</w:t>
        <w:br/>
        <w:t>v 0.417325 12.213740 -0.865117</w:t>
        <w:br/>
        <w:t>v 0.415712 12.192744 -0.870322</w:t>
        <w:br/>
        <w:t>v 0.423355 12.185029 -0.872920</w:t>
        <w:br/>
        <w:t>v 0.434844 12.183146 -0.868574</w:t>
        <w:br/>
        <w:t>v 0.434367 12.182325 -0.873972</w:t>
        <w:br/>
        <w:t>v 0.444840 12.185757 -0.868252</w:t>
        <w:br/>
        <w:t>v 0.445710 12.185287 -0.873566</w:t>
        <w:br/>
        <w:t>v 0.452482 12.192609 -0.867158</w:t>
        <w:br/>
        <w:t>v 0.454371 12.193055 -0.872352</w:t>
        <w:br/>
        <w:t>v 0.458170 12.203568 -0.870679</w:t>
        <w:br/>
        <w:t>v 0.446654 12.221087 -0.871735</w:t>
        <w:br/>
        <w:t>v 0.453281 12.214409 -0.873855</w:t>
        <w:br/>
        <w:t>v 0.437013 12.223453 -0.870157</w:t>
        <w:br/>
        <w:t>v 0.415790 12.204866 -0.872652</w:t>
        <w:br/>
        <w:t>v 0.419165 12.214093 -0.870659</w:t>
        <w:br/>
        <w:t>v 0.417735 12.195638 -0.875233</w:t>
        <w:br/>
        <w:t>v 0.424444 12.188869 -0.877494</w:t>
        <w:br/>
        <w:t>v 0.434125 12.186500 -0.878464</w:t>
        <w:br/>
        <w:t>v 0.444109 12.189100 -0.878162</w:t>
        <w:br/>
        <w:t>v 0.451745 12.195926 -0.877094</w:t>
        <w:br/>
        <w:t>v 0.455110 12.205173 -0.875618</w:t>
        <w:br/>
        <w:t>v 0.444818 12.213636 -0.874201</w:t>
        <w:br/>
        <w:t>v 0.437013 12.223453 -0.870157</w:t>
        <w:br/>
        <w:t>v 0.436435 12.217369 -0.872524</w:t>
        <w:br/>
        <w:t>v 0.422683 12.205296 -0.874127</w:t>
        <w:br/>
        <w:t>v 0.427395 12.213499 -0.872569</w:t>
        <w:br/>
        <w:t>v 0.426110 12.197126 -0.876496</w:t>
        <w:br/>
        <w:t>v 0.434545 12.193393 -0.877902</w:t>
        <w:br/>
        <w:t>v 0.443514 12.197286 -0.877463</w:t>
        <w:br/>
        <w:t>v 0.448167 12.205481 -0.876083</w:t>
        <w:br/>
        <w:t>v 0.436435 12.217369 -0.872524</w:t>
        <w:br/>
        <w:t>v 0.436627 12.211619 -0.867657</w:t>
        <w:br/>
        <w:t>v 0.442320 12.209066 -0.868681</w:t>
        <w:br/>
        <w:t>v 0.444818 12.213636 -0.874201</w:t>
        <w:br/>
        <w:t>v 0.427395 12.213499 -0.872569</w:t>
        <w:br/>
        <w:t>v 0.422683 12.205296 -0.874127</w:t>
        <w:br/>
        <w:t>v 0.427322 12.203418 -0.868719</w:t>
        <w:br/>
        <w:t>v 0.430505 12.208991 -0.867627</w:t>
        <w:br/>
        <w:t>v 0.426110 12.197126 -0.876496</w:t>
        <w:br/>
        <w:t>v 0.429646 12.197866 -0.870308</w:t>
        <w:br/>
        <w:t>v 0.434545 12.193393 -0.877902</w:t>
        <w:br/>
        <w:t>v 0.435354 12.195322 -0.871272</w:t>
        <w:br/>
        <w:t>v 0.443514 12.197286 -0.877463</w:t>
        <w:br/>
        <w:t>v 0.441440 12.197954 -0.871008</w:t>
        <w:br/>
        <w:t>v 0.448167 12.205481 -0.876083</w:t>
        <w:br/>
        <w:t>v 0.444602 12.203521 -0.870027</w:t>
        <w:br/>
        <w:t>v 0.126299 12.685309 -0.543636</w:t>
        <w:br/>
        <w:t>v 0.118701 12.681515 -0.556714</w:t>
        <w:br/>
        <w:t>v 0.111924 12.693882 -0.554354</w:t>
        <w:br/>
        <w:t>v 0.122039 12.693129 -0.542192</w:t>
        <w:br/>
        <w:t>v 0.128922 12.677207 -0.540833</w:t>
        <w:br/>
        <w:t>v 0.122863 12.668754 -0.552306</w:t>
        <w:br/>
        <w:t>v 0.129196 12.671088 -0.534525</w:t>
        <w:br/>
        <w:t>v 0.123315 12.659144 -0.542448</w:t>
        <w:br/>
        <w:t>v 0.127030 12.668570 -0.526335</w:t>
        <w:br/>
        <w:t>v 0.119913 12.655227 -0.529629</w:t>
        <w:br/>
        <w:t>v 0.123070 12.670238 -0.518513</w:t>
        <w:br/>
        <w:t>v 0.113580 12.657929 -0.517252</w:t>
        <w:br/>
        <w:t>v 0.046139 12.768003 -0.446697</w:t>
        <w:br/>
        <w:t>v 0.032349 12.762161 -0.442631</w:t>
        <w:br/>
        <w:t>v 0.038869 12.749401 -0.443079</w:t>
        <w:br/>
        <w:t>v 0.050272 12.759922 -0.446932</w:t>
        <w:br/>
        <w:t>v 0.043585 12.776427 -0.450553</w:t>
        <w:br/>
        <w:t>v 0.028364 12.775254 -0.448642</w:t>
        <w:br/>
        <w:t>v 0.043585 12.776427 -0.450553</w:t>
        <w:br/>
        <w:t>v 0.043335 12.782648 -0.457140</w:t>
        <w:br/>
        <w:t>v 0.027974 12.785044 -0.459060</w:t>
        <w:br/>
        <w:t>v 0.028364 12.775254 -0.448642</w:t>
        <w:br/>
        <w:t>v 0.045466 12.785143 -0.464939</w:t>
        <w:br/>
        <w:t>v 0.031307 12.789047 -0.471391</w:t>
        <w:br/>
        <w:t>v 0.049289 12.783340 -0.471700</w:t>
        <w:br/>
        <w:t>v 0.037456 12.786150 -0.482355</w:t>
        <w:br/>
        <w:t>v 0.118701 12.681515 -0.556714</w:t>
        <w:br/>
        <w:t>v 0.125302 12.684580 -0.568257</w:t>
        <w:br/>
        <w:t>v 0.115078 12.703310 -0.564563</w:t>
        <w:br/>
        <w:t>v 0.111924 12.693882 -0.554354</w:t>
        <w:br/>
        <w:t>v 0.122863 12.668754 -0.552306</w:t>
        <w:br/>
        <w:t>v 0.131585 12.665321 -0.561715</w:t>
        <w:br/>
        <w:t>v 0.123315 12.659144 -0.542448</w:t>
        <w:br/>
        <w:t>v 0.132267 12.650815 -0.546845</w:t>
        <w:br/>
        <w:t>v 0.119913 12.655227 -0.529629</w:t>
        <w:br/>
        <w:t>v 0.127163 12.644950 -0.527585</w:t>
        <w:br/>
        <w:t>v 0.113580 12.657929 -0.517252</w:t>
        <w:br/>
        <w:t>v 0.117586 12.649157 -0.508770</w:t>
        <w:br/>
        <w:t>v 0.032349 12.762161 -0.442631</w:t>
        <w:br/>
        <w:t>v 0.030647 12.761901 -0.430500</w:t>
        <w:br/>
        <w:t>v 0.040620 12.742805 -0.431478</w:t>
        <w:br/>
        <w:t>v 0.038869 12.749401 -0.443079</w:t>
        <w:br/>
        <w:t>v 0.028364 12.775254 -0.448642</w:t>
        <w:br/>
        <w:t>v 0.024642 12.781576 -0.439628</w:t>
        <w:br/>
        <w:t>v 0.028364 12.775254 -0.448642</w:t>
        <w:br/>
        <w:t>v 0.027974 12.785044 -0.459060</w:t>
        <w:br/>
        <w:t>v 0.024078 12.796410 -0.455581</w:t>
        <w:br/>
        <w:t>v 0.024642 12.781576 -0.439628</w:t>
        <w:br/>
        <w:t>v 0.031307 12.789047 -0.471391</w:t>
        <w:br/>
        <w:t>v 0.029161 12.802552 -0.474328</w:t>
        <w:br/>
        <w:t>v 0.037456 12.786150 -0.482355</w:t>
        <w:br/>
        <w:t>v 0.038579 12.798187 -0.490958</w:t>
        <w:br/>
        <w:t>v 0.136790 12.687238 -0.571435</w:t>
        <w:br/>
        <w:t>v 0.125185 12.708438 -0.567256</w:t>
        <w:br/>
        <w:t>v 0.143934 12.665464 -0.564119</w:t>
        <w:br/>
        <w:t>v 0.144699 12.649003 -0.547206</w:t>
        <w:br/>
        <w:t>v 0.138894 12.642355 -0.525329</w:t>
        <w:br/>
        <w:t>v 0.128026 12.647156 -0.504032</w:t>
        <w:br/>
        <w:t>v 0.035787 12.767001 -0.421071</w:t>
        <w:br/>
        <w:t>v 0.047108 12.745604 -0.422609</w:t>
        <w:br/>
        <w:t>v 0.028971 12.789164 -0.431235</w:t>
        <w:br/>
        <w:t>v 0.028395 12.806149 -0.449710</w:t>
        <w:br/>
        <w:t>v 0.028971 12.789164 -0.431235</w:t>
        <w:br/>
        <w:t>v 0.034168 12.813251 -0.471209</w:t>
        <w:br/>
        <w:t>v 0.044791 12.808213 -0.489874</w:t>
        <w:br/>
        <w:t>v 0.136790 12.687238 -0.571435</w:t>
        <w:br/>
        <w:t>v 0.142731 12.691787 -0.563134</w:t>
        <w:br/>
        <w:t>v 0.132290 12.710813 -0.559412</w:t>
        <w:br/>
        <w:t>v 0.125185 12.708438 -0.567256</w:t>
        <w:br/>
        <w:t>v 0.143934 12.665464 -0.564119</w:t>
        <w:br/>
        <w:t>v 0.149152 12.672243 -0.556536</w:t>
        <w:br/>
        <w:t>v 0.144699 12.649003 -0.547206</w:t>
        <w:br/>
        <w:t>v 0.149835 12.657481 -0.541334</w:t>
        <w:br/>
        <w:t>v 0.138894 12.642355 -0.525329</w:t>
        <w:br/>
        <w:t>v 0.144604 12.651486 -0.521664</w:t>
        <w:br/>
        <w:t>v 0.128026 12.647156 -0.504032</w:t>
        <w:br/>
        <w:t>v 0.134816 12.655729 -0.502500</w:t>
        <w:br/>
        <w:t>v 0.035787 12.767001 -0.421071</w:t>
        <w:br/>
        <w:t>v 0.046585 12.770234 -0.422785</w:t>
        <w:br/>
        <w:t>v 0.056732 12.751060 -0.424307</w:t>
        <w:br/>
        <w:t>v 0.047108 12.745604 -0.422609</w:t>
        <w:br/>
        <w:t>v 0.028971 12.789164 -0.431235</w:t>
        <w:br/>
        <w:t>v 0.040477 12.790098 -0.431796</w:t>
        <w:br/>
        <w:t>v 0.028395 12.806149 -0.449710</w:t>
        <w:br/>
        <w:t>v 0.039952 12.805285 -0.448271</w:t>
        <w:br/>
        <w:t>v 0.040477 12.790098 -0.431796</w:t>
        <w:br/>
        <w:t>v 0.028971 12.789164 -0.431235</w:t>
        <w:br/>
        <w:t>v 0.034168 12.813251 -0.471209</w:t>
        <w:br/>
        <w:t>v 0.045143 12.811772 -0.467822</w:t>
        <w:br/>
        <w:t>v 0.044791 12.808213 -0.489874</w:t>
        <w:br/>
        <w:t>v 0.054638 12.807224 -0.484622</w:t>
        <w:br/>
        <w:t>v 0.139666 12.692072 -0.548026</w:t>
        <w:br/>
        <w:t>v 0.132984 12.704263 -0.545581</w:t>
        <w:br/>
        <w:t>v 0.143772 12.679482 -0.543685</w:t>
        <w:br/>
        <w:t>v 0.144202 12.669965 -0.533866</w:t>
        <w:br/>
        <w:t>v 0.140833 12.666082 -0.521150</w:t>
        <w:br/>
        <w:t>v 0.134599 12.668739 -0.508811</w:t>
        <w:br/>
        <w:t>v 0.054394 12.771863 -0.435282</w:t>
        <w:br/>
        <w:t>v 0.060878 12.759349 -0.435883</w:t>
        <w:br/>
        <w:t>v 0.050455 12.784686 -0.441028</w:t>
        <w:br/>
        <w:t>v 0.050085 12.794410 -0.451449</w:t>
        <w:br/>
        <w:t>v 0.050455 12.784686 -0.441028</w:t>
        <w:br/>
        <w:t>v 0.053383 12.798453 -0.463763</w:t>
        <w:br/>
        <w:t>v 0.059466 12.795581 -0.474558</w:t>
        <w:br/>
        <w:t>v 0.132984 12.704263 -0.545581</w:t>
        <w:br/>
        <w:t>v 0.139666 12.692072 -0.548026</w:t>
        <w:br/>
        <w:t>v 0.126299 12.685309 -0.543636</w:t>
        <w:br/>
        <w:t>v 0.122039 12.693129 -0.542192</w:t>
        <w:br/>
        <w:t>v 0.143772 12.679482 -0.543685</w:t>
        <w:br/>
        <w:t>v 0.128922 12.677207 -0.540833</w:t>
        <w:br/>
        <w:t>v 0.144202 12.669965 -0.533866</w:t>
        <w:br/>
        <w:t>v 0.129196 12.671088 -0.534525</w:t>
        <w:br/>
        <w:t>v 0.140833 12.666082 -0.521150</w:t>
        <w:br/>
        <w:t>v 0.127030 12.668570 -0.526335</w:t>
        <w:br/>
        <w:t>v 0.134599 12.668739 -0.508811</w:t>
        <w:br/>
        <w:t>v 0.123070 12.670238 -0.518513</w:t>
        <w:br/>
        <w:t>v 0.060878 12.759349 -0.435883</w:t>
        <w:br/>
        <w:t>v 0.054394 12.771863 -0.435282</w:t>
        <w:br/>
        <w:t>v 0.046139 12.768003 -0.446697</w:t>
        <w:br/>
        <w:t>v 0.050272 12.759922 -0.446932</w:t>
        <w:br/>
        <w:t>v 0.050455 12.784686 -0.441028</w:t>
        <w:br/>
        <w:t>v 0.043585 12.776427 -0.450553</w:t>
        <w:br/>
        <w:t>v 0.050085 12.794410 -0.451449</w:t>
        <w:br/>
        <w:t>v 0.043335 12.782648 -0.457140</w:t>
        <w:br/>
        <w:t>v 0.043585 12.776427 -0.450553</w:t>
        <w:br/>
        <w:t>v 0.050455 12.784686 -0.441028</w:t>
        <w:br/>
        <w:t>v 0.053383 12.798453 -0.463763</w:t>
        <w:br/>
        <w:t>v 0.045466 12.785143 -0.464939</w:t>
        <w:br/>
        <w:t>v 0.059466 12.795581 -0.474558</w:t>
        <w:br/>
        <w:t>v 0.049289 12.783340 -0.471700</w:t>
        <w:br/>
        <w:t>v 0.076204 12.738506 -0.513136</w:t>
        <w:br/>
        <w:t>v 0.074187 12.727749 -0.503704</w:t>
        <w:br/>
        <w:t>v 0.084389 12.745587 -0.513310</w:t>
        <w:br/>
        <w:t>v 0.092923 12.746606 -0.507147</w:t>
        <w:br/>
        <w:t>v 0.095635 12.737757 -0.495749</w:t>
        <w:br/>
        <w:t>v 0.085142 12.725994 -0.492476</w:t>
        <w:br/>
        <w:t>v 0.095635 12.737757 -0.495749</w:t>
        <w:br/>
        <w:t>v 0.074187 12.727749 -0.503704</w:t>
        <w:br/>
        <w:t>v 0.085142 12.725994 -0.492476</w:t>
        <w:br/>
        <w:t>v 0.077085 12.703970 -0.477167</w:t>
        <w:br/>
        <w:t>v 0.074279 12.712197 -0.487916</w:t>
        <w:br/>
        <w:t>v 0.085487 12.704614 -0.470502</w:t>
        <w:br/>
        <w:t>v 0.093772 12.711512 -0.470564</w:t>
        <w:br/>
        <w:t>v 0.095742 12.722393 -0.480134</w:t>
        <w:br/>
        <w:t>v 0.084690 12.723849 -0.490988</w:t>
        <w:br/>
        <w:t>v 0.095742 12.722393 -0.480134</w:t>
        <w:br/>
        <w:t>v 0.074279 12.712197 -0.487916</w:t>
        <w:br/>
        <w:t>v 0.084690 12.723849 -0.490988</w:t>
        <w:br/>
        <w:t>v 1.036528 11.960158 1.565405</w:t>
        <w:br/>
        <w:t>v 1.137651 11.844533 1.552271</w:t>
        <w:br/>
        <w:t>v 1.137200 11.837681 1.541842</w:t>
        <w:br/>
        <w:t>v 1.031391 11.956800 1.553887</w:t>
        <w:br/>
        <w:t>v 1.140418 11.842587 1.532692</w:t>
        <w:br/>
        <w:t>v 1.035299 11.959664 1.543451</w:t>
        <w:br/>
        <w:t>v 1.045980 11.967209 1.540096</w:t>
        <w:br/>
        <w:t>v 1.145363 11.856268 1.530653</w:t>
        <w:br/>
        <w:t>v 1.057168 11.974915 1.546128</w:t>
        <w:br/>
        <w:t>v 1.045980 11.967209 1.540096</w:t>
        <w:br/>
        <w:t>v 1.145363 11.856268 1.530653</w:t>
        <w:br/>
        <w:t>v 1.149094 11.870426 1.536949</w:t>
        <w:br/>
        <w:t>v 1.062351 11.978183 1.557866</w:t>
        <w:br/>
        <w:t>v 1.149513 11.876887 1.547516</w:t>
        <w:br/>
        <w:t>v 1.146392 11.872139 1.556057</w:t>
        <w:br/>
        <w:t>v 1.058386 11.975097 1.568441</w:t>
        <w:br/>
        <w:t>v 1.141499 11.858872 1.557941</w:t>
        <w:br/>
        <w:t>v 1.047684 11.967644 1.571541</w:t>
        <w:br/>
        <w:t>v 1.056965 11.982522 1.543355</w:t>
        <w:br/>
        <w:t>v 1.048745 11.998115 1.542037</w:t>
        <w:br/>
        <w:t>v 1.029790 11.985065 1.531999</w:t>
        <w:br/>
        <w:t>v 1.041531 11.971887 1.534996</w:t>
        <w:br/>
        <w:t>v 1.041531 11.971887 1.534996</w:t>
        <w:br/>
        <w:t>v 1.029790 11.985065 1.531999</w:t>
        <w:br/>
        <w:t>v 1.011714 11.972324 1.537704</w:t>
        <w:br/>
        <w:t>v 1.026790 11.961472 1.539671</w:t>
        <w:br/>
        <w:t>v 1.004996 11.967307 1.555724</w:t>
        <w:br/>
        <w:t>v 1.021368 11.957528 1.554145</w:t>
        <w:br/>
        <w:t>v 1.028427 11.962166 1.570087</w:t>
        <w:br/>
        <w:t>v 1.013561 11.972882 1.575703</w:t>
        <w:br/>
        <w:t>v 1.043791 11.972459 1.578622</w:t>
        <w:br/>
        <w:t>v 1.032345 11.985562 1.586313</w:t>
        <w:br/>
        <w:t>v 1.058605 11.982752 1.574241</w:t>
        <w:br/>
        <w:t>v 1.050614 11.998234 1.580484</w:t>
        <w:br/>
        <w:t>v 1.064115 11.987022 1.559592</w:t>
        <w:br/>
        <w:t>v 1.057494 12.003565 1.562088</w:t>
        <w:br/>
        <w:t>v 1.033928 12.008991 1.546478</w:t>
        <w:br/>
        <w:t>v 1.018485 11.998437 1.538440</w:t>
        <w:br/>
        <w:t>v 1.018485 11.998437 1.538440</w:t>
        <w:br/>
        <w:t>v 1.003728 11.987986 1.543304</w:t>
        <w:br/>
        <w:t>v 0.998265 11.983733 1.558097</w:t>
        <w:br/>
        <w:t>v 1.005223 11.988084 1.574515</w:t>
        <w:br/>
        <w:t>v 1.020566 11.998428 1.582947</w:t>
        <w:br/>
        <w:t>v 1.035430 12.008864 1.578090</w:t>
        <w:br/>
        <w:t>v 1.041029 12.013314 1.562916</w:t>
        <w:br/>
        <w:t>v 1.018243 12.012509 1.554737</w:t>
        <w:br/>
        <w:t>v 1.011012 12.007618 1.550991</w:t>
        <w:br/>
        <w:t>v 1.011012 12.007618 1.550991</w:t>
        <w:br/>
        <w:t>v 1.004101 12.002684 1.553340</w:t>
        <w:br/>
        <w:t>v 1.001545 12.000591 1.560359</w:t>
        <w:br/>
        <w:t>v 1.004832 12.002526 1.568013</w:t>
        <w:br/>
        <w:t>v 1.012052 12.007368 1.571840</w:t>
        <w:br/>
        <w:t>v 1.018977 12.012292 1.569517</w:t>
        <w:br/>
        <w:t>v 1.021548 12.014452 1.562423</w:t>
        <w:br/>
        <w:t>v 1.009928 12.009299 1.561533</w:t>
        <w:br/>
        <w:t>v -0.032982 11.290711 -0.876306</w:t>
        <w:br/>
        <w:t>v 0.316764 11.299318 -0.763464</w:t>
        <w:br/>
        <w:t>v 0.360037 10.957579 -0.844846</w:t>
        <w:br/>
        <w:t>v -0.030355 10.954534 -0.934992</w:t>
        <w:br/>
        <w:t>v 1.581603 11.382636 -0.255993</w:t>
        <w:br/>
        <w:t>v 1.600790 11.075725 -0.277892</w:t>
        <w:br/>
        <w:t>v 1.380728 11.029266 -0.456527</w:t>
        <w:br/>
        <w:t>v 1.343713 11.362012 -0.393207</w:t>
        <w:br/>
        <w:t>v 1.080165 10.998425 -0.619729</w:t>
        <w:br/>
        <w:t>v 1.031226 11.337142 -0.530773</w:t>
        <w:br/>
        <w:t>v 0.748381 10.971932 -0.739348</w:t>
        <w:br/>
        <w:t>v 0.688839 11.306997 -0.640129</w:t>
        <w:br/>
        <w:t>v -0.041519 11.642050 -0.815085</w:t>
        <w:br/>
        <w:t>v 0.306899 11.636750 -0.704657</w:t>
        <w:br/>
        <w:t>v 0.656049 11.654062 -0.592748</w:t>
        <w:br/>
        <w:t>v 0.986354 11.671078 -0.483129</w:t>
        <w:br/>
        <w:t>v 1.298092 11.682063 -0.346159</w:t>
        <w:br/>
        <w:t>v 1.549567 11.700191 -0.202369</w:t>
        <w:br/>
        <w:t>v 0.637211 11.946926 -0.585947</w:t>
        <w:br/>
        <w:t>v 0.957212 11.970140 -0.466004</w:t>
        <w:br/>
        <w:t>v 0.296171 11.936489 -0.680810</w:t>
        <w:br/>
        <w:t>v 1.256752 11.985622 -0.305916</w:t>
        <w:br/>
        <w:t>v 1.508832 12.008945 -0.142586</w:t>
        <w:br/>
        <w:t>v -0.048052 11.939299 -0.759790</w:t>
        <w:br/>
        <w:t>v -0.057621 12.260279 -0.677745</w:t>
        <w:br/>
        <w:t>v 0.275755 12.279404 -0.638120</w:t>
        <w:br/>
        <w:t>v 0.615671 12.296310 -0.570089</w:t>
        <w:br/>
        <w:t>v 0.927216 12.322180 -0.449347</w:t>
        <w:br/>
        <w:t>v 1.203927 12.336832 -0.259080</w:t>
        <w:br/>
        <w:t>v 1.436413 12.354070 -0.050329</w:t>
        <w:br/>
        <w:t>v 1.444521 11.060857 -0.577320</w:t>
        <w:br/>
        <w:t>v 1.687945 11.098866 -0.358522</w:t>
        <w:br/>
        <w:t>v 1.681540 11.412485 -0.328362</w:t>
        <w:br/>
        <w:t>v 1.445517 11.384162 -0.564493</w:t>
        <w:br/>
        <w:t>v 1.150299 11.020643 -0.732903</w:t>
        <w:br/>
        <w:t>v 1.140778 11.349518 -0.726827</w:t>
        <w:br/>
        <w:t>v 0.785285 11.000625 -0.875646</w:t>
        <w:br/>
        <w:t>v 0.775436 11.315426 -0.857198</w:t>
        <w:br/>
        <w:t>v 0.386445 10.989105 -0.981423</w:t>
        <w:br/>
        <w:t>v 0.380865 11.295953 -0.949934</w:t>
        <w:br/>
        <w:t>v -0.010906 11.297886 -0.991211</w:t>
        <w:br/>
        <w:t>v 0.001743 10.988115 -1.053461</w:t>
        <w:br/>
        <w:t>v 1.642453 11.729225 -0.280904</w:t>
        <w:br/>
        <w:t>v 1.414914 11.716605 -0.514868</w:t>
        <w:br/>
        <w:t>v 1.108994 11.689260 -0.686303</w:t>
        <w:br/>
        <w:t>v 0.747001 11.672689 -0.814718</w:t>
        <w:br/>
        <w:t>v 0.363186 11.653656 -0.899435</w:t>
        <w:br/>
        <w:t>v -0.011062 11.649635 -0.931560</w:t>
        <w:br/>
        <w:t>v 1.598867 12.046320 -0.223880</w:t>
        <w:br/>
        <w:t>v 1.378113 12.033094 -0.464768</w:t>
        <w:br/>
        <w:t>v 1.511059 12.387704 -0.122856</w:t>
        <w:br/>
        <w:t>v 1.304735 12.383133 -0.376163</w:t>
        <w:br/>
        <w:t>v 1.022434 12.359977 -0.575037</w:t>
        <w:br/>
        <w:t>v 1.082786 12.005919 -0.649325</w:t>
        <w:br/>
        <w:t>v 0.675115 12.334373 -0.697344</w:t>
        <w:br/>
        <w:t>v 0.724808 11.990326 -0.772199</w:t>
        <w:br/>
        <w:t>v -0.030069 11.960510 -0.864759</w:t>
        <w:br/>
        <w:t>v 0.343404 11.972183 -0.832992</w:t>
        <w:br/>
        <w:t>v 0.313449 12.320177 -0.747349</w:t>
        <w:br/>
        <w:t>v -0.044072 12.294741 -0.778619</w:t>
        <w:br/>
        <w:t>v 0.313449 12.320177 -0.747349</w:t>
        <w:br/>
        <w:t>v 0.275755 12.279404 -0.638120</w:t>
        <w:br/>
        <w:t>v -0.057621 12.260279 -0.677745</w:t>
        <w:br/>
        <w:t>v -0.044072 12.294741 -0.778619</w:t>
        <w:br/>
        <w:t>v 0.675115 12.334373 -0.697344</w:t>
        <w:br/>
        <w:t>v 0.615671 12.296310 -0.570089</w:t>
        <w:br/>
        <w:t>v 1.022434 12.359977 -0.575037</w:t>
        <w:br/>
        <w:t>v 0.927216 12.322180 -0.449347</w:t>
        <w:br/>
        <w:t>v 1.304735 12.383133 -0.376163</w:t>
        <w:br/>
        <w:t>v 1.203927 12.336832 -0.259080</w:t>
        <w:br/>
        <w:t>v 1.436413 12.354070 -0.050329</w:t>
        <w:br/>
        <w:t>v 1.511059 12.387704 -0.122856</w:t>
        <w:br/>
        <w:t>v -0.044072 12.294741 -0.778619</w:t>
        <w:br/>
        <w:t>v -0.057621 12.260279 -0.677745</w:t>
        <w:br/>
        <w:t>v -0.048052 11.939299 -0.759790</w:t>
        <w:br/>
        <w:t>v -0.030069 11.960510 -0.864759</w:t>
        <w:br/>
        <w:t>v -0.041519 11.642050 -0.815085</w:t>
        <w:br/>
        <w:t>v -0.011062 11.649635 -0.931560</w:t>
        <w:br/>
        <w:t>v -0.032982 11.290711 -0.876306</w:t>
        <w:br/>
        <w:t>v -0.010906 11.297886 -0.991211</w:t>
        <w:br/>
        <w:t>v -0.030355 10.954534 -0.934992</w:t>
        <w:br/>
        <w:t>v 0.001743 10.988115 -1.053461</w:t>
        <w:br/>
        <w:t>v 1.598867 12.046320 -0.223880</w:t>
        <w:br/>
        <w:t>v 1.508832 12.008945 -0.142586</w:t>
        <w:br/>
        <w:t>v 1.436413 12.354070 -0.050329</w:t>
        <w:br/>
        <w:t>v 1.511059 12.387704 -0.122856</w:t>
        <w:br/>
        <w:t>v 1.642453 11.729225 -0.280904</w:t>
        <w:br/>
        <w:t>v 1.549567 11.700191 -0.202369</w:t>
        <w:br/>
        <w:t>v 1.581603 11.382636 -0.255993</w:t>
        <w:br/>
        <w:t>v 1.681540 11.412485 -0.328362</w:t>
        <w:br/>
        <w:t>v 1.687945 11.098866 -0.358522</w:t>
        <w:br/>
        <w:t>v 1.600790 11.075725 -0.277892</w:t>
        <w:br/>
        <w:t>v 1.600790 11.075725 -0.277892</w:t>
        <w:br/>
        <w:t>v 1.687945 11.098866 -0.358522</w:t>
        <w:br/>
        <w:t>v 1.444521 11.060857 -0.577320</w:t>
        <w:br/>
        <w:t>v 1.380728 11.029266 -0.456527</w:t>
        <w:br/>
        <w:t>v 1.080165 10.998425 -0.619729</w:t>
        <w:br/>
        <w:t>v 1.150299 11.020643 -0.732903</w:t>
        <w:br/>
        <w:t>v 0.785285 11.000625 -0.875646</w:t>
        <w:br/>
        <w:t>v 0.748381 10.971932 -0.739348</w:t>
        <w:br/>
        <w:t>v 0.386445 10.989105 -0.981423</w:t>
        <w:br/>
        <w:t>v 0.360037 10.957579 -0.844846</w:t>
        <w:br/>
        <w:t>v -0.030355 10.954534 -0.934992</w:t>
        <w:br/>
        <w:t>v 0.001743 10.988115 -1.053461</w:t>
        <w:br/>
        <w:t>v 0.328242 12.124657 -0.798457</w:t>
        <w:br/>
        <w:t>v 0.698065 12.148580 -0.735864</w:t>
        <w:br/>
        <w:t>v 0.729446 11.884604 -0.798191</w:t>
        <w:br/>
        <w:t>v 0.362093 11.859056 -0.871351</w:t>
        <w:br/>
        <w:t>v 0.982740 12.167665 -0.522544</w:t>
        <w:br/>
        <w:t>v 1.270239 12.186776 -0.331614</w:t>
        <w:br/>
        <w:t>v 1.182800 12.427956 -0.212077</w:t>
        <w:br/>
        <w:t>v 0.912156 12.409787 -0.408451</w:t>
        <w:br/>
        <w:t>v 0.591881 12.392159 -0.544084</w:t>
        <w:br/>
        <w:t>v 0.644654 12.140339 -0.640707</w:t>
        <w:br/>
        <w:t>v 0.250772 12.377671 -0.608557</w:t>
        <w:br/>
        <w:t>v 0.293434 12.110706 -0.696488</w:t>
        <w:br/>
        <w:t>v -0.096391 12.377924 -0.626093</w:t>
        <w:br/>
        <w:t>v -0.063760 12.076438 -0.724158</w:t>
        <w:br/>
        <w:t>v 0.293353 12.406468 -0.708363</w:t>
        <w:br/>
        <w:t>v 0.650492 12.428671 -0.652409</w:t>
        <w:br/>
        <w:t>v 1.055446 12.171408 -0.611861</w:t>
        <w:br/>
        <w:t>v 0.978778 12.450334 -0.519393</w:t>
        <w:br/>
        <w:t>v 1.343258 12.185467 -0.420132</w:t>
        <w:br/>
        <w:t>v 1.261331 12.466143 -0.322154</w:t>
        <w:br/>
        <w:t>v 1.505119 12.471730 -0.100312</w:t>
        <w:br/>
        <w:t>v 1.574121 12.186170 -0.183772</w:t>
        <w:br/>
        <w:t>v 1.457192 12.537172 -0.051818</w:t>
        <w:br/>
        <w:t>v 1.218971 12.512704 -0.272280</w:t>
        <w:br/>
        <w:t>v 0.623174 12.475105 -0.611574</w:t>
        <w:br/>
        <w:t>v 0.944521 12.496597 -0.470284</w:t>
        <w:br/>
        <w:t>v 1.099002 11.911604 -0.664885</w:t>
        <w:br/>
        <w:t>v 1.392106 11.930447 -0.482890</w:t>
        <w:br/>
        <w:t>v 1.637217 11.942564 -0.251628</w:t>
        <w:br/>
        <w:t>v 0.341766 12.140265 -0.832457</w:t>
        <w:br/>
        <w:t>v 0.368245 11.908573 -0.890205</w:t>
        <w:br/>
        <w:t>v 0.739749 11.935951 -0.820392</w:t>
        <w:br/>
        <w:t>v 0.710481 12.161637 -0.775323</w:t>
        <w:br/>
        <w:t>v 1.234337 12.208527 -0.284133</w:t>
        <w:br/>
        <w:t>v 1.147631 12.414703 -0.172307</w:t>
        <w:br/>
        <w:t>v 1.377465 12.430011 0.012509</w:t>
        <w:br/>
        <w:t>v 1.439649 12.214467 -0.056653</w:t>
        <w:br/>
        <w:t>v 0.305228 12.420521 -0.743245</w:t>
        <w:br/>
        <w:t>v 0.663270 12.440980 -0.677718</w:t>
        <w:br/>
        <w:t>v 1.065525 12.182191 -0.624650</w:t>
        <w:br/>
        <w:t>v 1.008445 12.458773 -0.553270</w:t>
        <w:br/>
        <w:t>v 1.287416 12.475329 -0.360099</w:t>
        <w:br/>
        <w:t>v 1.361722 12.190629 -0.457504</w:t>
        <w:br/>
        <w:t>v 1.568072 12.199521 -0.245642</w:t>
        <w:br/>
        <w:t>v 1.494516 12.491936 -0.158168</w:t>
        <w:br/>
        <w:t>v 1.435074 12.566592 -0.087948</w:t>
        <w:br/>
        <w:t>v 1.223930 12.562386 -0.280012</w:t>
        <w:br/>
        <w:t>v 0.949150 12.544242 -0.477944</w:t>
        <w:br/>
        <w:t>v 0.626793 12.525667 -0.620179</w:t>
        <w:br/>
        <w:t>v 1.403577 11.980419 -0.498341</w:t>
        <w:br/>
        <w:t>v 1.614959 11.991045 -0.292331</w:t>
        <w:br/>
        <w:t>v 0.017570 11.888453 -0.937391</w:t>
        <w:br/>
        <w:t>v -0.031025 11.840225 -0.926458</w:t>
        <w:br/>
        <w:t>v 0.362093 11.859056 -0.871351</w:t>
        <w:br/>
        <w:t>v 0.010556 12.139112 -0.867232</w:t>
        <w:br/>
        <w:t>v -0.038737 12.125620 -0.843048</w:t>
        <w:br/>
        <w:t>v 1.427999 12.453244 0.013288</w:t>
        <w:br/>
        <w:t>v 1.499228 12.195591 -0.076846</w:t>
        <w:br/>
        <w:t>v 1.499228 12.195591 -0.076846</w:t>
        <w:br/>
        <w:t>v 1.270239 12.186776 -0.331614</w:t>
        <w:br/>
        <w:t>v 0.982740 12.167665 -0.522544</w:t>
        <w:br/>
        <w:t>v 0.644654 12.140339 -0.640707</w:t>
        <w:br/>
        <w:t>v 0.619902 12.168567 -0.594167</w:t>
        <w:br/>
        <w:t>v 0.949706 12.192454 -0.475478</w:t>
        <w:br/>
        <w:t>v 0.293434 12.110706 -0.696488</w:t>
        <w:br/>
        <w:t>v 0.276196 12.141346 -0.651497</w:t>
        <w:br/>
        <w:t>v -0.064480 12.370741 -0.595143</w:t>
        <w:br/>
        <w:t>v -0.042984 12.110438 -0.673865</w:t>
        <w:br/>
        <w:t>v -0.063760 12.076438 -0.724158</w:t>
        <w:br/>
        <w:t>v -0.096391 12.377924 -0.626093</w:t>
        <w:br/>
        <w:t>v -0.009591 12.418756 -0.763744</w:t>
        <w:br/>
        <w:t>v -0.060175 12.398803 -0.743018</w:t>
        <w:br/>
        <w:t>v 1.574121 12.186170 -0.183772</w:t>
        <w:br/>
        <w:t>v 1.505119 12.471730 -0.100312</w:t>
        <w:br/>
        <w:t>v 1.457192 12.537172 -0.051818</w:t>
        <w:br/>
        <w:t>v -0.032826 12.497808 -0.694033</w:t>
        <w:br/>
        <w:t>v -0.074834 12.466339 -0.688434</w:t>
        <w:br/>
        <w:t>v 0.729446 11.884604 -0.798191</w:t>
        <w:br/>
        <w:t>v 1.099002 11.911604 -0.664885</w:t>
        <w:br/>
        <w:t>v 1.103285 11.962889 -0.670444</w:t>
        <w:br/>
        <w:t>v 1.392106 11.930447 -0.482890</w:t>
        <w:br/>
        <w:t>v 1.637217 11.942564 -0.251628</w:t>
        <w:br/>
        <w:t>v 1.427999 12.453244 0.013288</w:t>
        <w:br/>
        <w:t>v 1.499228 12.195591 -0.076846</w:t>
        <w:br/>
        <w:t>v 0.877874 12.398694 -0.370163</w:t>
        <w:br/>
        <w:t>v 0.572413 12.382475 -0.507266</w:t>
        <w:br/>
        <w:t>v 0.276226 12.463048 -0.670965</w:t>
        <w:br/>
        <w:t>v 0.240183 12.369272 -0.569405</w:t>
        <w:br/>
        <w:t>v 0.279059 12.509792 -0.679884</w:t>
        <w:br/>
        <w:t>v -0.038737 12.125620 -0.843048</w:t>
        <w:br/>
        <w:t>v -0.031025 11.840225 -0.926458</w:t>
        <w:br/>
        <w:t>v -0.060175 12.398803 -0.743018</w:t>
        <w:br/>
        <w:t>v -0.074834 12.466339 -0.688434</w:t>
        <w:br/>
        <w:t>v -0.047793 12.494254 -0.644286</w:t>
        <w:br/>
        <w:t>v -0.060589 12.444211 -0.603367</w:t>
        <w:br/>
        <w:t>v -0.095158 12.439150 -0.627479</w:t>
        <w:br/>
        <w:t>v -0.085046 12.463381 -0.652886</w:t>
        <w:br/>
        <w:t>v 0.260932 12.501043 -0.624225</w:t>
        <w:br/>
        <w:t>v 0.239385 12.439819 -0.576271</w:t>
        <w:br/>
        <w:t>v 0.597992 12.516603 -0.563174</w:t>
        <w:br/>
        <w:t>v 0.574100 12.453607 -0.513563</w:t>
        <w:br/>
        <w:t>v 1.419175 12.491073 0.016005</w:t>
        <w:br/>
        <w:t>v 1.433977 12.533595 -0.011226</w:t>
        <w:br/>
        <w:t>v 1.193209 12.511194 -0.237140</w:t>
        <w:br/>
        <w:t>v 1.174882 12.476194 -0.211082</w:t>
        <w:br/>
        <w:t>v 1.401244 12.563305 -0.030508</w:t>
        <w:br/>
        <w:t>v 1.433977 12.533595 -0.011226</w:t>
        <w:br/>
        <w:t>v 1.419175 12.491073 0.016005</w:t>
        <w:br/>
        <w:t>v 1.371477 12.491055 0.015879</w:t>
        <w:br/>
        <w:t>v 1.184789 12.548638 -0.226191</w:t>
        <w:br/>
        <w:t>v 1.150437 12.481627 -0.177679</w:t>
        <w:br/>
        <w:t>v 0.263383 12.465998 -0.635966</w:t>
        <w:br/>
        <w:t>v -0.085046 12.463381 -0.652886</w:t>
        <w:br/>
        <w:t>v -0.095158 12.439150 -0.627479</w:t>
        <w:br/>
        <w:t>v 0.253535 12.429173 -0.607851</w:t>
        <w:br/>
        <w:t>v 0.901900 12.458865 -0.406841</w:t>
        <w:br/>
        <w:t>v 0.920002 12.494464 -0.434327</w:t>
        <w:br/>
        <w:t>v 0.879207 12.466130 -0.376978</w:t>
        <w:br/>
        <w:t>v 0.910852 12.531049 -0.424839</w:t>
        <w:br/>
        <w:t>v 0.590453 12.442488 -0.545375</w:t>
        <w:br/>
        <w:t>v 0.604401 12.477359 -0.574492</w:t>
        <w:br/>
        <w:t>v 0.279059 12.509792 -0.679884</w:t>
        <w:br/>
        <w:t>v 0.463273 11.853754 -0.901114</w:t>
        <w:br/>
        <w:t>v 0.502077 11.883909 -0.950250</w:t>
        <w:br/>
        <w:t>v 0.660373 12.172626 -0.883088</w:t>
        <w:br/>
        <w:t>v 0.652591 12.204837 -0.824768</w:t>
        <w:br/>
        <w:t>v 0.609201 11.744971 -0.902233</w:t>
        <w:br/>
        <w:t>v 0.619712 11.799381 -0.950849</w:t>
        <w:br/>
        <w:t>v 0.502077 11.883909 -0.950250</w:t>
        <w:br/>
        <w:t>v 0.463273 11.853754 -0.901114</w:t>
        <w:br/>
        <w:t>v 0.660373 12.172626 -0.883088</w:t>
        <w:br/>
        <w:t>v 0.773968 12.089067 -0.885627</w:t>
        <w:br/>
        <w:t>v 0.773968 12.089067 -0.885627</w:t>
        <w:br/>
        <w:t>v 0.794276 12.095901 -0.825416</w:t>
        <w:br/>
        <w:t>v 0.652591 12.204837 -0.824768</w:t>
        <w:br/>
        <w:t>v 0.660373 12.172626 -0.883088</w:t>
        <w:br/>
        <w:t>v 0.652591 12.204837 -0.824768</w:t>
        <w:br/>
        <w:t>v 0.794276 12.095901 -0.825416</w:t>
        <w:br/>
        <w:t>v 0.609201 11.744971 -0.902233</w:t>
        <w:br/>
        <w:t>v 0.463273 11.853754 -0.901114</w:t>
        <w:br/>
        <w:t>v 0.773968 12.089067 -0.885627</w:t>
        <w:br/>
        <w:t>v 0.619712 11.799381 -0.950849</w:t>
        <w:br/>
        <w:t>v 0.609201 11.744971 -0.902233</w:t>
        <w:br/>
        <w:t>v 0.794276 12.095901 -0.825416</w:t>
        <w:br/>
        <w:t>v 0.605115 11.835787 -0.937522</w:t>
        <w:br/>
        <w:t>v 0.760930 11.734729 -0.906227</w:t>
        <w:br/>
        <w:t>v 0.901926 11.981922 -0.842917</w:t>
        <w:br/>
        <w:t>v 0.752065 12.073781 -0.879222</w:t>
        <w:br/>
        <w:t>v 1.192202 11.805303 -0.749779</w:t>
        <w:br/>
        <w:t>v 1.067239 11.544238 -0.823461</w:t>
        <w:br/>
        <w:t>v 1.215331 11.456841 -0.763617</w:t>
        <w:br/>
        <w:t>v 1.329478 11.722314 -0.684587</w:t>
        <w:br/>
        <w:t>v 1.663170 11.516934 -0.447899</w:t>
        <w:br/>
        <w:t>v 1.584359 11.239438 -0.522453</w:t>
        <w:br/>
        <w:t>v 1.683075 11.181859 -0.413400</w:t>
        <w:br/>
        <w:t>v 1.756192 11.460469 -0.352276</w:t>
        <w:br/>
        <w:t>v 1.347902 11.378880 -0.696895</w:t>
        <w:br/>
        <w:t>v 1.449038 11.649703 -0.614111</w:t>
        <w:br/>
        <w:t>v 1.773487 11.131155 -0.282059</w:t>
        <w:br/>
        <w:t>v 1.841210 11.413493 -0.245178</w:t>
        <w:br/>
        <w:t>v 1.973277 11.043385 0.376413</w:t>
        <w:br/>
        <w:t>v 2.050068 11.317787 0.345626</w:t>
        <w:br/>
        <w:t>v 2.027999 11.323683 0.176250</w:t>
        <w:br/>
        <w:t>v 1.951483 11.045410 0.202967</w:t>
        <w:br/>
        <w:t>v 1.982241 11.343423 0.020158</w:t>
        <w:br/>
        <w:t>v 1.909572 11.061602 0.029126</w:t>
        <w:br/>
        <w:t>v 1.259819 11.589716 1.508082</w:t>
        <w:br/>
        <w:t>v 1.124185 11.680038 1.571554</w:t>
        <w:br/>
        <w:t>v 1.265117 11.936527 1.497308</w:t>
        <w:br/>
        <w:t>v 1.391436 11.842161 1.437637</w:t>
        <w:br/>
        <w:t>v 1.615639 11.346814 1.279733</w:t>
        <w:br/>
        <w:t>v 1.507812 11.421576 1.366047</w:t>
        <w:br/>
        <w:t>v 1.624329 11.673171 1.301266</w:t>
        <w:br/>
        <w:t>v 1.725981 11.600904 1.217189</w:t>
        <w:br/>
        <w:t>v 1.918860 11.125761 0.841649</w:t>
        <w:br/>
        <w:t>v 1.865133 11.170108 0.966701</w:t>
        <w:br/>
        <w:t>v 1.953415 11.426476 0.914833</w:t>
        <w:br/>
        <w:t>v 2.000716 11.384594 0.794321</w:t>
        <w:br/>
        <w:t>v 1.710403 11.281212 1.186697</w:t>
        <w:br/>
        <w:t>v 1.813711 11.536292 1.127249</w:t>
        <w:br/>
        <w:t>v 1.956356 11.085938 0.699465</w:t>
        <w:br/>
        <w:t>v 2.033366 11.350245 0.658577</w:t>
        <w:br/>
        <w:t>v 1.259564 11.971104 1.472323</w:t>
        <w:br/>
        <w:t>v 1.088444 11.661408 1.555058</w:t>
        <w:br/>
        <w:t>v 1.223487 11.568466 1.492688</w:t>
        <w:br/>
        <w:t>v 1.383360 11.874299 1.411360</w:t>
        <w:br/>
        <w:t>v 1.577969 11.320407 1.266765</w:t>
        <w:br/>
        <w:t>v 1.712451 11.630278 1.189739</w:t>
        <w:br/>
        <w:t>v 1.612201 11.702768 1.273606</w:t>
        <w:br/>
        <w:t>v 1.470500 11.396357 1.352494</w:t>
        <w:br/>
        <w:t>v 1.671667 11.254419 1.174713</w:t>
        <w:br/>
        <w:t>v 1.797900 11.565993 1.101534</w:t>
        <w:br/>
        <w:t>v 1.880066 11.099957 0.834243</w:t>
        <w:br/>
        <w:t>v 1.980225 11.416321 0.777234</w:t>
        <w:br/>
        <w:t>v 1.934011 11.457079 0.894449</w:t>
        <w:br/>
        <w:t>v 1.826042 11.143733 0.957556</w:t>
        <w:br/>
        <w:t>v 1.916571 11.061068 0.695255</w:t>
        <w:br/>
        <w:t>v 2.012129 11.384185 0.645725</w:t>
        <w:br/>
        <w:t>v 2.004160 11.365605 0.177927</w:t>
        <w:br/>
        <w:t>v 2.026705 11.357783 0.342231</w:t>
        <w:br/>
        <w:t>v 1.932885 11.018744 0.377853</w:t>
        <w:br/>
        <w:t>v 1.911821 11.020204 0.206810</w:t>
        <w:br/>
        <w:t>v 1.960313 11.384448 0.025699</w:t>
        <w:br/>
        <w:t>v 1.870481 11.035930 0.034356</w:t>
        <w:br/>
        <w:t>v 1.739873 11.499880 -0.334076</w:t>
        <w:br/>
        <w:t>v 1.823385 11.453080 -0.231305</w:t>
        <w:br/>
        <w:t>v 1.735265 11.103223 -0.276364</w:t>
        <w:br/>
        <w:t>v 1.645092 11.152374 -0.408670</w:t>
        <w:br/>
        <w:t>v 1.646728 11.555851 -0.429134</w:t>
        <w:br/>
        <w:t>v 1.545441 11.209544 -0.520230</w:t>
        <w:br/>
        <w:t>v 1.310574 11.758420 -0.663393</w:t>
        <w:br/>
        <w:t>v 1.431134 11.686345 -0.593954</w:t>
        <w:br/>
        <w:t>v 1.303992 11.350027 -0.694701</w:t>
        <w:br/>
        <w:t>v 1.168094 11.429677 -0.758956</w:t>
        <w:br/>
        <w:t>v 1.186438 11.833838 -0.722297</w:t>
        <w:br/>
        <w:t>v 1.031566 11.511615 -0.811233</w:t>
        <w:br/>
        <w:t>v 0.547428 11.823785 -0.914167</w:t>
        <w:br/>
        <w:t>v 0.731014 12.118713 -0.844581</w:t>
        <w:br/>
        <w:t>v 0.895596 12.014949 -0.809894</w:t>
        <w:br/>
        <w:t>v 0.720427 11.709683 -0.885630</w:t>
        <w:br/>
        <w:t>v 0.731014 12.118713 -0.844581</w:t>
        <w:br/>
        <w:t>v 0.895596 12.014949 -0.809894</w:t>
        <w:br/>
        <w:t>v 1.186438 11.833838 -0.722297</w:t>
        <w:br/>
        <w:t>v 1.310574 11.758420 -0.663393</w:t>
        <w:br/>
        <w:t>v 1.431134 11.686345 -0.593954</w:t>
        <w:br/>
        <w:t>v 1.739873 11.499880 -0.334076</w:t>
        <w:br/>
        <w:t>v 1.646728 11.555851 -0.429134</w:t>
        <w:br/>
        <w:t>v 1.823385 11.453080 -0.231305</w:t>
        <w:br/>
        <w:t>v 2.004160 11.365605 0.177927</w:t>
        <w:br/>
        <w:t>v 1.960313 11.384448 0.025699</w:t>
        <w:br/>
        <w:t>v 2.026705 11.357783 0.342231</w:t>
        <w:br/>
        <w:t>v 1.980225 11.416321 0.777234</w:t>
        <w:br/>
        <w:t>v 2.012129 11.384185 0.645725</w:t>
        <w:br/>
        <w:t>v 1.934011 11.457079 0.894449</w:t>
        <w:br/>
        <w:t>v 1.712451 11.630278 1.189739</w:t>
        <w:br/>
        <w:t>v 1.797900 11.565993 1.101534</w:t>
        <w:br/>
        <w:t>v 1.612201 11.702768 1.273606</w:t>
        <w:br/>
        <w:t>v 1.259564 11.971104 1.472323</w:t>
        <w:br/>
        <w:t>v 1.383360 11.874299 1.411360</w:t>
        <w:br/>
        <w:t>v 0.547428 11.823785 -0.914167</w:t>
        <w:br/>
        <w:t>v 0.720427 11.709683 -0.885630</w:t>
        <w:br/>
        <w:t>v 1.031566 11.511615 -0.811233</w:t>
        <w:br/>
        <w:t>v 1.168094 11.429677 -0.758956</w:t>
        <w:br/>
        <w:t>v 1.303992 11.350027 -0.694701</w:t>
        <w:br/>
        <w:t>v 1.545441 11.209544 -0.520230</w:t>
        <w:br/>
        <w:t>v 1.645092 11.152374 -0.408670</w:t>
        <w:br/>
        <w:t>v 1.735265 11.103223 -0.276364</w:t>
        <w:br/>
        <w:t>v 1.870481 11.035930 0.034356</w:t>
        <w:br/>
        <w:t>v 1.911821 11.020204 0.206810</w:t>
        <w:br/>
        <w:t>v 1.932885 11.018744 0.377853</w:t>
        <w:br/>
        <w:t>v 1.916571 11.061068 0.695255</w:t>
        <w:br/>
        <w:t>v 1.880066 11.099957 0.834243</w:t>
        <w:br/>
        <w:t>v 1.826042 11.143733 0.957556</w:t>
        <w:br/>
        <w:t>v 1.577969 11.320407 1.266765</w:t>
        <w:br/>
        <w:t>v 1.671667 11.254419 1.174713</w:t>
        <w:br/>
        <w:t>v 1.470500 11.396357 1.352494</w:t>
        <w:br/>
        <w:t>v 1.088444 11.661408 1.555058</w:t>
        <w:br/>
        <w:t>v 1.223487 11.568466 1.492688</w:t>
        <w:br/>
        <w:t>v 0.916623 11.635695 -0.869718</w:t>
        <w:br/>
        <w:t>v 1.050706 11.891042 -0.801287</w:t>
        <w:br/>
        <w:t>v 0.893225 11.597680 -0.850617</w:t>
        <w:br/>
        <w:t>v 1.058931 11.912601 -0.768070</w:t>
        <w:br/>
        <w:t>v 0.893225 11.597680 -0.850617</w:t>
        <w:br/>
        <w:t>v 1.058931 11.912601 -0.768070</w:t>
        <w:br/>
        <w:t>v 1.546110 11.617510 -0.512771</w:t>
        <w:br/>
        <w:t>v 1.562732 11.579850 -0.531931</w:t>
        <w:br/>
        <w:t>v 1.546110 11.617510 -0.512771</w:t>
        <w:br/>
        <w:t>v 1.432860 11.275340 -0.613611</w:t>
        <w:br/>
        <w:t>v 1.473499 11.305044 -0.614602</w:t>
        <w:br/>
        <w:t>v 1.432860 11.275340 -0.613611</w:t>
        <w:br/>
        <w:t>v 1.894759 11.416024 -0.116611</w:t>
        <w:br/>
        <w:t>v 1.914075 11.376502 -0.126007</w:t>
        <w:br/>
        <w:t>v 1.894759 11.416024 -0.116611</w:t>
        <w:br/>
        <w:t>v 1.808533 11.065748 -0.130177</w:t>
        <w:br/>
        <w:t>v 1.846936 11.092327 -0.136554</w:t>
        <w:br/>
        <w:t>v 1.808533 11.065748 -0.130177</w:t>
        <w:br/>
        <w:t>v 2.026348 11.365347 0.508436</w:t>
        <w:br/>
        <w:t>v 2.048221 11.328726 0.516925</w:t>
        <w:br/>
        <w:t>v 2.026348 11.365347 0.508436</w:t>
        <w:br/>
        <w:t>v 1.932473 11.034158 0.549485</w:t>
        <w:br/>
        <w:t>v 1.973051 11.058537 0.550471</w:t>
        <w:br/>
        <w:t>v 1.932473 11.034158 0.549485</w:t>
        <w:br/>
        <w:t>v 1.872726 11.507231 1.001069</w:t>
        <w:br/>
        <w:t>v 1.890384 11.477310 1.024608</w:t>
        <w:br/>
        <w:t>v 1.755275 11.195017 1.069604</w:t>
        <w:br/>
        <w:t>v 1.872726 11.507231 1.001069</w:t>
        <w:br/>
        <w:t>v 1.794549 11.221865 1.080494</w:t>
        <w:br/>
        <w:t>v 1.755275 11.195017 1.069604</w:t>
        <w:br/>
        <w:t>v 1.505817 11.780393 1.344498</w:t>
        <w:br/>
        <w:t>v 1.516062 11.750295 1.371911</w:t>
        <w:br/>
        <w:t>v 1.356118 11.476635 1.424651</w:t>
        <w:br/>
        <w:t>v 1.505817 11.780393 1.344498</w:t>
        <w:br/>
        <w:t>v 1.392923 11.500308 1.439061</w:t>
        <w:br/>
        <w:t>v 1.356118 11.476635 1.424651</w:t>
        <w:br/>
        <w:t>v 1.138279 11.591434 1.522566</w:t>
        <w:br/>
        <w:t>v 1.161072 11.640060 1.570497</w:t>
        <w:br/>
        <w:t>v 1.315324 11.932021 1.490541</w:t>
        <w:br/>
        <w:t>v 1.325777 11.940766 1.436807</w:t>
        <w:br/>
        <w:t>v 1.195991 12.061855 1.479193</w:t>
        <w:br/>
        <w:t>v 0.999585 11.711449 1.580655</w:t>
        <w:br/>
        <w:t>v 1.138279 11.591434 1.522566</w:t>
        <w:br/>
        <w:t>v 1.325777 11.940766 1.436807</w:t>
        <w:br/>
        <w:t>v 1.051840 11.735098 1.606221</w:t>
        <w:br/>
        <w:t>v 1.161072 11.640060 1.570497</w:t>
        <w:br/>
        <w:t>v 1.138279 11.591434 1.522566</w:t>
        <w:br/>
        <w:t>v 0.999585 11.711449 1.580655</w:t>
        <w:br/>
        <w:t>v 1.216249 12.023301 1.522294</w:t>
        <w:br/>
        <w:t>v 1.051840 11.735098 1.606221</w:t>
        <w:br/>
        <w:t>v 0.999585 11.711449 1.580655</w:t>
        <w:br/>
        <w:t>v 1.195991 12.061855 1.479193</w:t>
        <w:br/>
        <w:t>v 1.195991 12.061855 1.479193</w:t>
        <w:br/>
        <w:t>v 1.325777 11.940766 1.436807</w:t>
        <w:br/>
        <w:t>v 1.315324 11.932021 1.490541</w:t>
        <w:br/>
        <w:t>v 1.216249 12.023301 1.522294</w:t>
        <w:br/>
        <w:t>v -0.815354 3.228927 0.536931</w:t>
        <w:br/>
        <w:t>v -0.649310 3.205572 0.522025</w:t>
        <w:br/>
        <w:t>v -0.653991 3.042260 0.508930</w:t>
        <w:br/>
        <w:t>v -0.817215 3.063143 0.524649</w:t>
        <w:br/>
        <w:t>v -0.512645 3.024106 0.429144</w:t>
        <w:br/>
        <w:t>v -0.501696 3.184846 0.442055</w:t>
        <w:br/>
        <w:t>v -0.385300 3.168213 0.312678</w:t>
        <w:br/>
        <w:t>v -0.408736 3.010337 0.300959</w:t>
        <w:br/>
        <w:t>v -0.317142 3.160123 0.157739</w:t>
        <w:br/>
        <w:t>v -0.345831 3.004522 0.150748</w:t>
        <w:br/>
        <w:t>v -0.300189 3.163010 -0.005609</w:t>
        <w:br/>
        <w:t>v -0.324359 3.008771 -0.007854</w:t>
        <w:br/>
        <w:t>v -0.336215 3.173091 -0.164664</w:t>
        <w:br/>
        <w:t>v -0.355844 3.019011 -0.162099</w:t>
        <w:br/>
        <w:t>v -0.324359 3.008771 -0.007854</w:t>
        <w:br/>
        <w:t>v -0.300189 3.163010 -0.005609</w:t>
        <w:br/>
        <w:t>v -0.422390 3.189160 -0.296397</w:t>
        <w:br/>
        <w:t>v -0.440112 3.035688 -0.285468</w:t>
        <w:br/>
        <w:t>v -0.552628 3.208979 -0.391775</w:t>
        <w:br/>
        <w:t>v -0.567988 3.055749 -0.374993</w:t>
        <w:br/>
        <w:t>v -0.709911 3.229887 -0.437770</w:t>
        <w:br/>
        <w:t>v -0.721009 3.075937 -0.418859</w:t>
        <w:br/>
        <w:t>v -0.873400 3.250067 -0.427569</w:t>
        <w:br/>
        <w:t>v -0.879128 3.094798 -0.408545</w:t>
        <w:br/>
        <w:t>v -1.022907 3.267992 -0.361755</w:t>
        <w:br/>
        <w:t>v -1.023993 3.111358 -0.342448</w:t>
        <w:br/>
        <w:t>v -1.137893 3.280618 -0.241004</w:t>
        <w:br/>
        <w:t>v -1.134140 3.124955 -0.224489</w:t>
        <w:br/>
        <w:t>v -1.192594 3.132216 -0.073314</w:t>
        <w:br/>
        <w:t>v -1.199335 3.289490 -0.083612</w:t>
        <w:br/>
        <w:t>v -1.212554 3.287584 0.088325</w:t>
        <w:br/>
        <w:t>v -1.204541 3.126278 0.092920</w:t>
        <w:br/>
        <w:t>v -1.185110 3.284791 0.249008</w:t>
        <w:br/>
        <w:t>v -1.175775 3.119159 0.247555</w:t>
        <w:br/>
        <w:t>v -1.102027 3.271497 0.388801</w:t>
        <w:br/>
        <w:t>v -1.095786 3.102993 0.383953</w:t>
        <w:br/>
        <w:t>v -0.972237 3.084438 0.479865</w:t>
        <w:br/>
        <w:t>v -0.973263 3.251642 0.488025</w:t>
        <w:br/>
        <w:t>v -0.815081 3.028963 0.500802</w:t>
        <w:br/>
        <w:t>v -0.660795 3.009095 0.488398</w:t>
        <w:br/>
        <w:t>v -0.591996 2.780284 0.442252</w:t>
        <w:br/>
        <w:t>v -0.874890 2.828869 0.473504</w:t>
        <w:br/>
        <w:t>v -0.520621 2.991821 0.420535</w:t>
        <w:br/>
        <w:t>v -0.420852 2.978712 0.294104</w:t>
        <w:br/>
        <w:t>v -0.402235 2.821340 0.284381</w:t>
        <w:br/>
        <w:t>v -0.365284 2.976893 0.151912</w:t>
        <w:br/>
        <w:t>v -0.332740 2.853827 0.050191</w:t>
        <w:br/>
        <w:t>v -0.343440 2.977780 -0.010648</w:t>
        <w:br/>
        <w:t>v -0.370002 2.987271 -0.156507</w:t>
        <w:br/>
        <w:t>v -0.371624 2.849501 -0.187351</w:t>
        <w:br/>
        <w:t>v -0.332740 2.853827 0.050191</w:t>
        <w:br/>
        <w:t>v -0.343440 2.977780 -0.010648</w:t>
        <w:br/>
        <w:t>v -0.448884 3.003255 -0.276938</w:t>
        <w:br/>
        <w:t>v -0.781976 2.808783 -0.384405</w:t>
        <w:br/>
        <w:t>v -0.777860 2.646252 -0.350372</w:t>
        <w:br/>
        <w:t>v -0.549794 2.608173 -0.337076</w:t>
        <w:br/>
        <w:t>v -0.543831 2.817452 -0.358663</w:t>
        <w:br/>
        <w:t>v -1.033036 2.857160 -0.295937</w:t>
        <w:br/>
        <w:t>v -1.004137 2.746511 -0.255329</w:t>
        <w:br/>
        <w:t>v -1.155527 2.877836 -0.111093</w:t>
        <w:br/>
        <w:t>v -1.165919 2.871664 0.140490</w:t>
        <w:br/>
        <w:t>v -1.127434 2.774303 0.140094</w:t>
        <w:br/>
        <w:t>v -1.097123 2.767722 -0.096358</w:t>
        <w:br/>
        <w:t>v -0.962924 3.049253 0.461803</w:t>
        <w:br/>
        <w:t>v -1.074708 2.785468 0.306192</w:t>
        <w:br/>
        <w:t>v -1.099375 2.866680 0.309464</w:t>
        <w:br/>
        <w:t>v -0.622555 2.108043 0.367562</w:t>
        <w:br/>
        <w:t>v -0.630150 1.974685 0.323046</w:t>
        <w:br/>
        <w:t>v -0.792053 1.974685 0.353448</w:t>
        <w:br/>
        <w:t>v -0.790847 2.099903 0.367745</w:t>
        <w:br/>
        <w:t>v -0.476686 2.090056 0.207926</w:t>
        <w:br/>
        <w:t>v -0.621663 2.197898 0.385267</w:t>
        <w:br/>
        <w:t>v -0.449194 2.199810 0.260767</w:t>
        <w:br/>
        <w:t>v -0.567408 1.974685 -0.305145</w:t>
        <w:br/>
        <w:t>v -0.577014 2.201523 -0.306382</w:t>
        <w:br/>
        <w:t>v -0.791915 2.194618 -0.329657</w:t>
        <w:br/>
        <w:t>v -0.790604 1.974685 -0.310541</w:t>
        <w:br/>
        <w:t>v -0.947143 1.974685 -0.212170</w:t>
        <w:br/>
        <w:t>v -0.951439 2.051162 -0.210752</w:t>
        <w:br/>
        <w:t>v -0.987982 1.974685 0.287600</w:t>
        <w:br/>
        <w:t>v -0.991923 2.090862 0.270340</w:t>
        <w:br/>
        <w:t>v -0.597548 2.637697 0.432606</w:t>
        <w:br/>
        <w:t>v -0.411234 2.617582 0.263634</w:t>
        <w:br/>
        <w:t>v -0.460031 2.468709 0.241063</w:t>
        <w:br/>
        <w:t>v -0.621732 2.492086 0.388875</w:t>
        <w:br/>
        <w:t>v -0.572382 2.304671 -0.305368</w:t>
        <w:br/>
        <w:t>v -0.545932 2.432977 -0.354956</w:t>
        <w:br/>
        <w:t>v -0.811259 2.471880 -0.390149</w:t>
        <w:br/>
        <w:t>v -0.799014 2.316970 -0.332132</w:t>
        <w:br/>
        <w:t>v -1.026323 2.483949 -0.301623</w:t>
        <w:br/>
        <w:t>v -0.971659 2.322328 -0.241342</w:t>
        <w:br/>
        <w:t>v -0.857061 2.694496 0.457944</w:t>
        <w:br/>
        <w:t>v -0.835603 2.541131 0.404158</w:t>
        <w:br/>
        <w:t>v -1.079391 3.066962 0.370012</w:t>
        <w:br/>
        <w:t>v -1.157004 3.082460 0.240364</w:t>
        <w:br/>
        <w:t>v -1.186714 3.089159 0.091120</w:t>
        <w:br/>
        <w:t>v -1.167810 3.095083 -0.067349</w:t>
        <w:br/>
        <w:t>v -1.116253 3.088195 -0.213207</w:t>
        <w:br/>
        <w:t>v -1.011459 3.075268 -0.325373</w:t>
        <w:br/>
        <w:t>v -0.874518 3.059552 -0.390297</w:t>
        <w:br/>
        <w:t>v -0.722990 3.041633 -0.400990</w:t>
        <w:br/>
        <w:t>v -0.577624 3.022414 -0.354900</w:t>
        <w:br/>
        <w:t>v -0.436837 2.227398 -0.146565</w:t>
        <w:br/>
        <w:t>v -0.450585 2.112115 -0.153309</w:t>
        <w:br/>
        <w:t>v -0.436044 2.090074 0.010527</w:t>
        <w:br/>
        <w:t>v -0.403286 2.205499 0.021393</w:t>
        <w:br/>
        <w:t>v -0.394103 2.491240 0.022976</w:t>
        <w:br/>
        <w:t>v -0.367456 2.616466 0.022240</w:t>
        <w:br/>
        <w:t>v -0.388564 2.619727 -0.179859</w:t>
        <w:br/>
        <w:t>v -0.401778 2.523492 -0.175225</w:t>
        <w:br/>
        <w:t>v -1.055459 1.974685 0.136738</w:t>
        <w:br/>
        <w:t>v -1.034947 1.974685 -0.060199</w:t>
        <w:br/>
        <w:t>v -1.030686 2.066597 -0.060386</w:t>
        <w:br/>
        <w:t>v -1.055730 2.080993 0.123186</w:t>
        <w:br/>
        <w:t>v -1.141347 2.677286 0.133748</w:t>
        <w:br/>
        <w:t>v -1.069790 2.465777 0.124538</w:t>
        <w:br/>
        <w:t>v -1.066774 2.453278 -0.069189</w:t>
        <w:br/>
        <w:t>v -1.131604 2.639757 -0.098817</w:t>
        <w:br/>
        <w:t>v -0.403286 2.205499 0.021393</w:t>
        <w:br/>
        <w:t>v -0.436044 2.090074 0.010527</w:t>
        <w:br/>
        <w:t>v -0.367456 2.616466 0.022240</w:t>
        <w:br/>
        <w:t>v -0.394103 2.491240 0.022976</w:t>
        <w:br/>
        <w:t>v -0.384461 2.385461 -0.182386</w:t>
        <w:br/>
        <w:t>v -1.067853 2.572638 0.259213</w:t>
        <w:br/>
        <w:t>v -1.096987 2.204471 -0.087714</w:t>
        <w:br/>
        <w:t>v -0.986982 2.193063 -0.248429</w:t>
        <w:br/>
        <w:t>v -1.031632 2.424286 0.315173</w:t>
        <w:br/>
        <w:t>v -1.040082 2.289659 0.306378</w:t>
        <w:br/>
        <w:t>v -1.031632 2.424286 0.315173</w:t>
        <w:br/>
        <w:t>v -0.812546 2.333185 0.390606</w:t>
        <w:br/>
        <w:t>v -0.627832 2.326540 0.374994</w:t>
        <w:br/>
        <w:t>v -0.360938 2.337371 0.029494</w:t>
        <w:br/>
        <w:t>v -0.437785 2.321452 0.257851</w:t>
        <w:br/>
        <w:t>v -0.360938 2.337371 0.029494</w:t>
        <w:br/>
        <w:t>v -1.005369 2.650869 -0.277207</w:t>
        <w:br/>
        <w:t>v -1.072052 2.715846 0.313258</w:t>
        <w:br/>
        <w:t>v -0.805051 2.203528 0.401533</w:t>
        <w:br/>
        <w:t>v -1.024111 2.197605 0.293371</w:t>
        <w:br/>
        <w:t>v -1.119432 2.207903 0.127831</w:t>
        <w:br/>
        <w:t>v -0.479498 1.974685 0.193470</w:t>
        <w:br/>
        <w:t>v -0.436014 1.974685 0.000844</w:t>
        <w:br/>
        <w:t>v -0.454773 1.974685 -0.159208</w:t>
        <w:br/>
        <w:t>v -0.436014 1.974685 0.000844</w:t>
        <w:br/>
        <w:t>v -1.034242 2.634535 0.287941</w:t>
        <w:br/>
        <w:t>v -0.425034 2.709132 0.259735</w:t>
        <w:br/>
        <w:t>v -0.371956 2.742282 0.044276</w:t>
        <w:br/>
        <w:t>v -0.371956 2.742282 0.044276</w:t>
        <w:br/>
        <w:t>v -0.401493 2.733013 -0.180721</w:t>
        <w:br/>
        <w:t>v -0.811841 3.265358 0.505822</w:t>
        <w:br/>
        <w:t>v -0.656396 3.243493 0.491868</w:t>
        <w:br/>
        <w:t>v -0.518205 3.224091 0.417002</w:t>
        <w:br/>
        <w:t>v -0.409238 3.208519 0.295884</w:t>
        <w:br/>
        <w:t>v -0.345431 3.200946 0.150835</w:t>
        <w:br/>
        <w:t>v -0.329561 3.198748 -0.002086</w:t>
        <w:br/>
        <w:t>v -0.363287 3.208955 -0.150988</w:t>
        <w:br/>
        <w:t>v -0.329561 3.198748 -0.002086</w:t>
        <w:br/>
        <w:t>v -0.443961 3.219097 -0.274312</w:t>
        <w:br/>
        <w:t>v -0.570579 3.243454 -0.356103</w:t>
        <w:br/>
        <w:t>v -0.714179 3.262158 -0.401777</w:t>
        <w:br/>
        <w:t>v -0.866182 3.278811 -0.397111</w:t>
        <w:br/>
        <w:t>v -1.003897 3.297661 -0.330898</w:t>
        <w:br/>
        <w:t>v -1.105336 3.305459 -0.217180</w:t>
        <w:br/>
        <w:t>v -1.137893 3.280618 -0.241004</w:t>
        <w:br/>
        <w:t>v -1.160791 3.310897 -0.073915</w:t>
        <w:br/>
        <w:t>v -1.199335 3.289490 -0.083612</w:t>
        <w:br/>
        <w:t>v -1.180040 3.312703 0.086623</w:t>
        <w:br/>
        <w:t>v -1.212554 3.287584 0.088325</w:t>
        <w:br/>
        <w:t>v -1.153041 3.308800 0.236177</w:t>
        <w:br/>
        <w:t>v -1.074418 3.302028 0.364345</w:t>
        <w:br/>
        <w:t>v -0.957630 3.286623 0.457840</w:t>
        <w:br/>
        <w:t>v 0.829350 3.362417 0.567735</w:t>
        <w:br/>
        <w:t>v 0.653546 3.400024 0.558822</w:t>
        <w:br/>
        <w:t>v 0.654899 3.573808 0.581168</w:t>
        <w:br/>
        <w:t>v 0.837165 3.534469 0.593497</w:t>
        <w:br/>
        <w:t>v 0.981080 3.502194 0.551446</w:t>
        <w:br/>
        <w:t>v 0.964939 3.330500 0.527771</w:t>
        <w:br/>
        <w:t>v 1.105675 3.472529 0.463502</w:t>
        <w:br/>
        <w:t>v 1.094558 3.304585 0.441290</w:t>
        <w:br/>
        <w:t>v 1.198164 3.448175 0.334116</w:t>
        <w:br/>
        <w:t>v 1.186172 3.282485 0.322404</w:t>
        <w:br/>
        <w:t>v 1.251455 3.429178 0.176537</w:t>
        <w:br/>
        <w:t>v 1.238715 3.270768 0.174063</w:t>
        <w:br/>
        <w:t>v 1.247191 3.270438 0.004262</w:t>
        <w:br/>
        <w:t>v 1.261832 3.426332 0.004129</w:t>
        <w:br/>
        <w:t>v 1.216831 3.439749 -0.173986</w:t>
        <w:br/>
        <w:t>v 1.200509 3.282853 -0.175502</w:t>
        <w:br/>
        <w:t>v 1.097522 3.469123 -0.346338</w:t>
        <w:br/>
        <w:t>v 1.076314 3.303561 -0.342846</w:t>
        <w:br/>
        <w:t>v 0.928616 3.509354 -0.436188</w:t>
        <w:br/>
        <w:t>v 0.913614 3.340064 -0.437949</w:t>
        <w:br/>
        <w:t>v 0.735501 3.550659 -0.453530</w:t>
        <w:br/>
        <w:t>v 0.724498 3.371517 -0.455849</w:t>
        <w:br/>
        <w:t>v 0.547256 3.590347 -0.421466</w:t>
        <w:br/>
        <w:t>v 0.541773 3.407537 -0.421663</w:t>
        <w:br/>
        <w:t>v 0.377799 3.620882 -0.293407</w:t>
        <w:br/>
        <w:t>v 0.374425 3.435565 -0.291499</w:t>
        <w:br/>
        <w:t>v 0.283348 3.639611 -0.109371</w:t>
        <w:br/>
        <w:t>v 0.277821 3.460999 -0.116959</w:t>
        <w:br/>
        <w:t>v 0.262515 3.644913 0.073895</w:t>
        <w:br/>
        <w:t>v 0.260043 3.470312 0.073895</w:t>
        <w:br/>
        <w:t>v 0.307462 3.638350 0.274727</w:t>
        <w:br/>
        <w:t>v 0.304329 3.463534 0.263470</w:t>
        <w:br/>
        <w:t>v 0.260043 3.470312 0.073895</w:t>
        <w:br/>
        <w:t>v 0.262515 3.644913 0.073895</w:t>
        <w:br/>
        <w:t>v 0.398344 3.447633 0.414076</w:t>
        <w:br/>
        <w:t>v 0.402008 3.623430 0.425186</w:t>
        <w:br/>
        <w:t>v 0.517067 3.428525 0.506613</w:t>
        <w:br/>
        <w:t>v 0.521371 3.600389 0.526704</w:t>
        <w:br/>
        <w:t>v 0.826783 3.338120 0.550619</w:t>
        <w:br/>
        <w:t>v 0.656858 3.374470 0.542004</w:t>
        <w:br/>
        <w:t>v 0.957836 3.307272 0.511991</w:t>
        <w:br/>
        <w:t>v 1.083121 3.282223 0.428403</w:t>
        <w:br/>
        <w:t>v 1.171670 3.260863 0.313493</w:t>
        <w:br/>
        <w:t>v 1.222456 3.249537 0.170112</w:t>
        <w:br/>
        <w:t>v 1.230718 3.249219 0.005995</w:t>
        <w:br/>
        <w:t>v 1.185605 3.261218 -0.167812</w:t>
        <w:br/>
        <w:t>v 1.065487 3.281234 -0.329508</w:t>
        <w:br/>
        <w:t>v 0.908228 3.316516 -0.421431</w:t>
        <w:br/>
        <w:t>v 0.725437 3.346917 -0.438733</w:t>
        <w:br/>
        <w:t>v 0.548823 3.381663 -0.405689</w:t>
        <w:br/>
        <w:t>v 0.387072 3.408823 -0.279879</w:t>
        <w:br/>
        <w:t>v 0.293699 3.433406 -0.111177</w:t>
        <w:br/>
        <w:t>v 0.276515 3.442407 0.073295</w:t>
        <w:br/>
        <w:t>v 0.319321 3.435856 0.256530</w:t>
        <w:br/>
        <w:t>v 0.276515 3.442407 0.073295</w:t>
        <w:br/>
        <w:t>v 0.410191 3.420487 0.402099</w:t>
        <w:br/>
        <w:t>v 0.524944 3.402019 0.491541</w:t>
        <w:br/>
        <w:t>v 0.867248 3.175482 0.514739</w:t>
        <w:br/>
        <w:t>v 0.593155 3.200046 0.502486</w:t>
        <w:br/>
        <w:t>v 1.119221 3.136240 0.384076</w:t>
        <w:br/>
        <w:t>v 1.225547 3.153237 0.185359</w:t>
        <w:br/>
        <w:t>v 1.234549 3.153304 -0.075385</w:t>
        <w:br/>
        <w:t>v 1.089310 3.152313 -0.295087</w:t>
        <w:br/>
        <w:t>v 0.801020 3.192544 -0.421425</w:t>
        <w:br/>
        <w:t>v 0.530978 3.224046 -0.376668</w:t>
        <w:br/>
        <w:t>v 0.335032 3.245194 -0.206320</w:t>
        <w:br/>
        <w:t>v 0.269431 3.236729 0.107794</w:t>
        <w:br/>
        <w:t>v 0.367083 3.212711 0.344206</w:t>
        <w:br/>
        <w:t>v 0.269431 3.236729 0.107794</w:t>
        <w:br/>
        <w:t>v 0.594070 3.050433 0.490778</w:t>
        <w:br/>
        <w:t>v 0.841397 3.030811 0.498774</w:t>
        <w:br/>
        <w:t>v 0.831490 2.811538 0.496374</w:t>
        <w:br/>
        <w:t>v 0.571860 2.837555 0.491999</w:t>
        <w:br/>
        <w:t>v 1.060590 2.879028 0.357586</w:t>
        <w:br/>
        <w:t>v 1.073029 3.014306 0.358422</w:t>
        <w:br/>
        <w:t>v 1.022753 2.777785 -0.274897</w:t>
        <w:br/>
        <w:t>v 1.069952 2.959575 -0.301713</w:t>
        <w:br/>
        <w:t>v 0.817190 3.035357 -0.430229</w:t>
        <w:br/>
        <w:t>v 0.805175 2.817379 -0.368181</w:t>
        <w:br/>
        <w:t>v 0.528687 3.058988 -0.386217</w:t>
        <w:br/>
        <w:t>v 0.552248 2.803812 -0.342900</w:t>
        <w:br/>
        <w:t>v 0.367449 3.072504 0.352066</w:t>
        <w:br/>
        <w:t>v 0.357859 2.938363 0.350414</w:t>
        <w:br/>
        <w:t>v 0.605656 1.974542 0.362083</w:t>
        <w:br/>
        <w:t>v 0.606300 2.179188 0.364968</w:t>
        <w:br/>
        <w:t>v 0.803060 2.173072 0.373174</w:t>
        <w:br/>
        <w:t>v 0.798684 1.974542 0.362960</w:t>
        <w:br/>
        <w:t>v 0.973953 2.168616 0.285537</w:t>
        <w:br/>
        <w:t>v 0.960010 1.974542 0.272705</w:t>
        <w:br/>
        <w:t>v 0.983600 2.168782 -0.233840</w:t>
        <w:br/>
        <w:t>v 0.791341 2.174408 -0.326542</w:t>
        <w:br/>
        <w:t>v 0.791361 1.974542 -0.329906</w:t>
        <w:br/>
        <w:t>v 0.964579 1.974542 -0.235776</w:t>
        <w:br/>
        <w:t>v 0.590046 2.181174 -0.316384</w:t>
        <w:br/>
        <w:t>v 0.598629 1.974542 -0.305015</w:t>
        <w:br/>
        <w:t>v 0.432104 1.974543 0.244221</w:t>
        <w:br/>
        <w:t>v 0.436458 2.185534 0.243775</w:t>
        <w:br/>
        <w:t>v 0.798372 2.454360 -0.393181</w:t>
        <w:br/>
        <w:t>v 0.802155 2.604960 -0.382334</w:t>
        <w:br/>
        <w:t>v 0.556265 2.600579 -0.369219</w:t>
        <w:br/>
        <w:t>v 0.582624 2.442900 -0.322860</w:t>
        <w:br/>
        <w:t>v 0.806276 2.358521 0.383170</w:t>
        <w:br/>
        <w:t>v 0.598524 2.508278 0.405942</w:t>
        <w:br/>
        <w:t>v 0.819502 2.646401 0.425844</w:t>
        <w:br/>
        <w:t>v 1.032861 2.636360 0.338211</w:t>
        <w:br/>
        <w:t>v 0.997756 2.357616 0.306821</w:t>
        <w:br/>
        <w:t>v 1.045560 2.595012 -0.290931</w:t>
        <w:br/>
        <w:t>v 1.040166 2.523568 -0.289747</w:t>
        <w:br/>
        <w:t>v 1.182118 2.958536 0.163369</w:t>
        <w:br/>
        <w:t>v 1.189418 2.938482 -0.070341</w:t>
        <w:br/>
        <w:t>v 1.143042 2.804983 -0.065313</w:t>
        <w:br/>
        <w:t>v 1.160686 2.829682 0.154677</w:t>
        <w:br/>
        <w:t>v 0.367780 2.775643 -0.190550</w:t>
        <w:br/>
        <w:t>v 0.328115 3.064283 -0.214909</w:t>
        <w:br/>
        <w:t>v 0.247267 3.068212 0.100266</w:t>
        <w:br/>
        <w:t>v 0.317652 2.752696 0.066510</w:t>
        <w:br/>
        <w:t>v 0.407264 2.443531 -0.181594</w:t>
        <w:br/>
        <w:t>v 0.360286 2.604552 -0.214719</w:t>
        <w:br/>
        <w:t>v 0.274486 2.608400 0.058165</w:t>
        <w:br/>
        <w:t>v 0.357617 2.429837 0.047639</w:t>
        <w:br/>
        <w:t>v 1.045140 1.974542 -0.077507</w:t>
        <w:br/>
        <w:t>v 1.046475 1.974542 0.105482</w:t>
        <w:br/>
        <w:t>v 1.092510 2.165607 0.122483</w:t>
        <w:br/>
        <w:t>v 1.071117 2.165467 -0.077218</w:t>
        <w:br/>
        <w:t>v 0.367372 2.188858 0.044794</w:t>
        <w:br/>
        <w:t>v 0.370989 1.974543 0.044357</w:t>
        <w:br/>
        <w:t>v 0.425510 1.974542 -0.181294</w:t>
        <w:br/>
        <w:t>v 0.418601 2.187041 -0.186586</w:t>
        <w:br/>
        <w:t>v 0.247267 3.068212 0.100266</w:t>
        <w:br/>
        <w:t>v 0.367372 2.188858 0.044794</w:t>
        <w:br/>
        <w:t>v 0.370989 1.974543 0.044357</w:t>
        <w:br/>
        <w:t>v 0.274486 2.608400 0.058165</w:t>
        <w:br/>
        <w:t>v 0.378879 2.573012 0.298100</w:t>
        <w:br/>
        <w:t>v 0.424245 2.435252 0.257143</w:t>
        <w:br/>
        <w:t>v 0.357617 2.429837 0.047639</w:t>
        <w:br/>
        <w:t>v 1.168589 2.626523 -0.074220</w:t>
        <w:br/>
        <w:t>v 0.412668 2.717540 0.296076</w:t>
        <w:br/>
        <w:t>v 0.317652 2.752696 0.066510</w:t>
        <w:br/>
        <w:t>v 0.602563 2.647873 0.403468</w:t>
        <w:br/>
        <w:t>v 1.059843 2.748610 0.375027</w:t>
        <w:br/>
        <w:t>v 1.179959 2.688133 0.160555</w:t>
        <w:br/>
        <w:t>v 1.105912 2.528306 0.135178</w:t>
        <w:br/>
        <w:t>v 1.102251 2.461461 -0.079473</w:t>
        <w:br/>
        <w:t>v 0.996339 2.361714 -0.243566</w:t>
        <w:br/>
        <w:t>v 0.786882 2.308444 -0.325389</w:t>
        <w:br/>
        <w:t>v 0.598075 2.402813 0.375041</w:t>
        <w:br/>
        <w:t>v 1.099858 2.364476 0.129444</w:t>
        <w:br/>
        <w:t>v 1.091601 2.360212 -0.078702</w:t>
        <w:br/>
        <w:t>v 1.186952 3.052805 0.173561</w:t>
        <w:br/>
        <w:t>v 1.195519 3.043628 -0.071930</w:t>
        <w:br/>
        <w:t>v 0.837165 3.534469 0.593497</w:t>
        <w:br/>
        <w:t>v 0.654899 3.573808 0.581168</w:t>
        <w:br/>
        <w:t>v 0.662750 3.597816 0.543757</w:t>
        <w:br/>
        <w:t>v 0.831676 3.562219 0.555184</w:t>
        <w:br/>
        <w:t>v 0.981080 3.502194 0.551446</w:t>
        <w:br/>
        <w:t>v 0.965059 3.532522 0.516210</w:t>
        <w:br/>
        <w:t>v 1.080536 3.505308 0.434702</w:t>
        <w:br/>
        <w:t>v 1.166255 3.482362 0.314785</w:t>
        <w:br/>
        <w:t>v 1.215647 3.466878 0.168739</w:t>
        <w:br/>
        <w:t>v 1.225264 3.463866 0.008949</w:t>
        <w:br/>
        <w:t>v 1.183556 3.477175 -0.156131</w:t>
        <w:br/>
        <w:t>v 1.072980 3.507149 -0.315870</w:t>
        <w:br/>
        <w:t>v 0.916435 3.543685 -0.399144</w:t>
        <w:br/>
        <w:t>v 0.737453 3.582399 -0.415216</w:t>
        <w:br/>
        <w:t>v 0.562985 3.617673 -0.385499</w:t>
        <w:br/>
        <w:t>v 0.405929 3.645542 -0.266812</w:t>
        <w:br/>
        <w:t>v 0.318391 3.658588 -0.096245</w:t>
        <w:br/>
        <w:t>v 0.283348 3.639611 -0.109371</w:t>
        <w:br/>
        <w:t>v 0.299083 3.660699 0.073609</w:t>
        <w:br/>
        <w:t>v 0.262515 3.644913 0.073895</w:t>
        <w:br/>
        <w:t>v 0.340740 3.656124 0.259743</w:t>
        <w:br/>
        <w:t>v 0.307462 3.638350 0.274727</w:t>
        <w:br/>
        <w:t>v 0.262515 3.644913 0.073895</w:t>
        <w:br/>
        <w:t>v 0.299083 3.660699 0.073609</w:t>
        <w:br/>
        <w:t>v 0.402008 3.623430 0.425186</w:t>
        <w:br/>
        <w:t>v 0.428367 3.641866 0.399191</w:t>
        <w:br/>
        <w:t>v 0.521371 3.600389 0.526704</w:t>
        <w:br/>
        <w:t>v 0.538994 3.622236 0.493279</w:t>
        <w:br/>
        <w:t>v 0.050875 12.541183 -0.535838</w:t>
        <w:br/>
        <w:t>v -0.068397 12.541183 -0.535838</w:t>
        <w:br/>
        <w:t>v -0.068397 12.632676 -0.503274</w:t>
        <w:br/>
        <w:t>v 0.050875 12.632663 -0.503274</w:t>
        <w:br/>
        <w:t>v 0.035597 12.641665 -0.523077</w:t>
        <w:br/>
        <w:t>v 0.035597 12.556510 -0.551306</w:t>
        <w:br/>
        <w:t>v 0.050875 12.541183 -0.535838</w:t>
        <w:br/>
        <w:t>v 0.050875 12.632663 -0.503274</w:t>
        <w:br/>
        <w:t>v -0.053613 12.641665 -0.523077</w:t>
        <w:br/>
        <w:t>v -0.053613 12.556510 -0.551306</w:t>
        <w:br/>
        <w:t>v -0.068397 12.541183 -0.535838</w:t>
        <w:br/>
        <w:t>v -0.068397 12.632676 -0.503274</w:t>
        <w:br/>
        <w:t>v -0.053563 12.357166 -0.613310</w:t>
        <w:br/>
        <w:t>v 0.035749 12.357166 -0.613298</w:t>
        <w:br/>
        <w:t>v 0.051027 12.340204 -0.598108</w:t>
        <w:br/>
        <w:t>v 0.051027 12.340204 -0.598108</w:t>
        <w:br/>
        <w:t>v -0.068347 12.340204 -0.598121</w:t>
        <w:br/>
        <w:t>v -0.068347 12.340204 -0.598121</w:t>
        <w:br/>
        <w:t>v 0.048040 12.669399 -0.491138</w:t>
        <w:br/>
        <w:t>v -0.065563 12.669399 -0.491138</w:t>
        <w:br/>
        <w:t>v -0.053613 12.677379 -0.508924</w:t>
        <w:br/>
        <w:t>v 0.035597 12.677379 -0.508937</w:t>
        <w:br/>
        <w:t>v 0.034096 12.664813 -0.526102</w:t>
        <w:br/>
        <w:t>v -0.052112 12.664813 -0.526102</w:t>
        <w:br/>
        <w:t>v 0.034096 12.664813 -0.526102</w:t>
        <w:br/>
        <w:t>v 0.053390 12.646697 -0.487160</w:t>
        <w:br/>
        <w:t>v -0.070913 12.646697 -0.487160</w:t>
        <w:br/>
        <w:t>v 0.053390 12.646697 -0.487160</w:t>
        <w:br/>
        <w:t>v 0.035597 12.677379 -0.508937</w:t>
        <w:br/>
        <w:t>v -0.053613 12.677379 -0.508924</w:t>
        <w:br/>
        <w:t>v -0.052112 12.664813 -0.526102</w:t>
        <w:br/>
        <w:t>v 0.034096 12.664813 -0.526102</w:t>
        <w:br/>
        <w:t>v 0.035597 12.677379 -0.508937</w:t>
        <w:br/>
        <w:t>v 0.048040 12.669399 -0.491138</w:t>
        <w:br/>
        <w:t>v -0.065563 12.669399 -0.491138</w:t>
        <w:br/>
        <w:t>v 0.048040 12.669399 -0.491138</w:t>
        <w:br/>
        <w:t>v -0.052112 12.664813 -0.526102</w:t>
        <w:br/>
        <w:t>v -0.070913 12.646697 -0.487160</w:t>
        <w:br/>
        <w:t>v -0.053613 12.677379 -0.508924</w:t>
        <w:br/>
        <w:t>v -0.065563 12.669399 -0.491138</w:t>
        <w:br/>
        <w:t>v 1.245622 12.785025 0.243883</w:t>
        <w:br/>
        <w:t>v 1.227296 12.810776 0.239886</w:t>
        <w:br/>
        <w:t>v 1.234403 12.817299 0.226827</w:t>
        <w:br/>
        <w:t>v 1.254533 12.789057 0.231326</w:t>
        <w:br/>
        <w:t>v 1.267512 12.766599 0.262927</w:t>
        <w:br/>
        <w:t>v 1.278587 12.768837 0.252331</w:t>
        <w:br/>
        <w:t>v 1.287125 12.760364 0.291758</w:t>
        <w:br/>
        <w:t>v 1.300084 12.761983 0.284072</w:t>
        <w:br/>
        <w:t>v 1.299239 12.767886 0.322830</w:t>
        <w:br/>
        <w:t>v 1.313306 12.770197 0.318227</w:t>
        <w:br/>
        <w:t>v 1.300662 12.787166 0.348085</w:t>
        <w:br/>
        <w:t>v 1.314804 12.791262 0.345972</w:t>
        <w:br/>
        <w:t>v 1.291022 12.812793 0.360868</w:t>
        <w:br/>
        <w:t>v 1.304164 12.819468 0.360070</w:t>
        <w:br/>
        <w:t>v 1.272733 12.838232 0.357811</w:t>
        <w:br/>
        <w:t>v 1.284052 12.847322 0.356720</w:t>
        <w:br/>
        <w:t>v 1.254533 12.789057 0.231326</w:t>
        <w:br/>
        <w:t>v 1.234403 12.817299 0.226827</w:t>
        <w:br/>
        <w:t>v 1.225874 12.816897 0.213285</w:t>
        <w:br/>
        <w:t>v 1.250226 12.782715 0.218841</w:t>
        <w:br/>
        <w:t>v 1.278587 12.768837 0.252331</w:t>
        <w:br/>
        <w:t>v 1.279326 12.758300 0.244245</w:t>
        <w:br/>
        <w:t>v 1.300084 12.761983 0.284072</w:t>
        <w:br/>
        <w:t>v 1.305309 12.750051 0.282501</w:t>
        <w:br/>
        <w:t>v 1.321290 12.760027 0.323632</w:t>
        <w:br/>
        <w:t>v 1.313306 12.770197 0.318227</w:t>
        <w:br/>
        <w:t>v 1.323102 12.785502 0.357080</w:t>
        <w:br/>
        <w:t>v 1.314804 12.791262 0.345972</w:t>
        <w:br/>
        <w:t>v 1.310262 12.819603 0.374149</w:t>
        <w:br/>
        <w:t>v 1.304164 12.819468 0.360070</w:t>
        <w:br/>
        <w:t>v 1.284052 12.847322 0.356720</w:t>
        <w:br/>
        <w:t>v 1.285921 12.853209 0.370283</w:t>
        <w:br/>
        <w:t>v 1.239843 12.773702 0.219728</w:t>
        <w:br/>
        <w:t>v 1.250226 12.782715 0.218841</w:t>
        <w:br/>
        <w:t>v 1.225874 12.816897 0.213285</w:t>
        <w:br/>
        <w:t>v 1.213746 12.810390 0.213776</w:t>
        <w:br/>
        <w:t>v 1.271050 12.747543 0.246865</w:t>
        <w:br/>
        <w:t>v 1.279326 12.758300 0.244245</w:t>
        <w:br/>
        <w:t>v 1.298930 12.738757 0.287737</w:t>
        <w:br/>
        <w:t>v 1.305309 12.750051 0.282501</w:t>
        <w:br/>
        <w:t>v 1.316118 12.749536 0.331640</w:t>
        <w:br/>
        <w:t>v 1.321290 12.760027 0.323632</w:t>
        <w:br/>
        <w:t>v 1.318122 12.776908 0.367340</w:t>
        <w:br/>
        <w:t>v 1.304411 12.813484 0.385641</w:t>
        <w:br/>
        <w:t>v 1.278327 12.849493 0.381656</w:t>
        <w:br/>
        <w:t>v 1.232125 12.770414 0.230840</w:t>
        <w:br/>
        <w:t>v 1.207762 12.804729 0.225361</w:t>
        <w:br/>
        <w:t>v 1.261299 12.745943 0.256136</w:t>
        <w:br/>
        <w:t>v 1.287419 12.737750 0.294255</w:t>
        <w:br/>
        <w:t>v 1.303552 12.747881 0.335223</w:t>
        <w:br/>
        <w:t>v 1.305503 12.773553 0.368543</w:t>
        <w:br/>
        <w:t>v 1.292704 12.807796 0.385645</w:t>
        <w:br/>
        <w:t>v 1.268341 12.841491 0.381949</w:t>
        <w:br/>
        <w:t>v 1.233155 12.774935 0.243513</w:t>
        <w:br/>
        <w:t>v 1.212519 12.803978 0.238990</w:t>
        <w:br/>
        <w:t>v 1.257870 12.754159 0.264919</w:t>
        <w:br/>
        <w:t>v 1.280028 12.747183 0.297281</w:t>
        <w:br/>
        <w:t>v 1.293732 12.755754 0.332120</w:t>
        <w:br/>
        <w:t>v 1.295396 12.777523 0.360440</w:t>
        <w:br/>
        <w:t>v 1.284545 12.806551 0.374914</w:t>
        <w:br/>
        <w:t>v 1.263927 12.835167 0.371642</w:t>
        <w:br/>
        <w:t>v 1.245622 12.785025 0.243883</w:t>
        <w:br/>
        <w:t>v 1.233155 12.774935 0.243513</w:t>
        <w:br/>
        <w:t>v 1.212519 12.803978 0.238990</w:t>
        <w:br/>
        <w:t>v 1.227296 12.810776 0.239886</w:t>
        <w:br/>
        <w:t>v 1.267512 12.766599 0.262927</w:t>
        <w:br/>
        <w:t>v 1.257870 12.754159 0.264919</w:t>
        <w:br/>
        <w:t>v 1.280028 12.747183 0.297281</w:t>
        <w:br/>
        <w:t>v 1.287125 12.760364 0.291758</w:t>
        <w:br/>
        <w:t>v 1.293732 12.755754 0.332120</w:t>
        <w:br/>
        <w:t>v 1.299239 12.767886 0.322830</w:t>
        <w:br/>
        <w:t>v 1.295396 12.777523 0.360440</w:t>
        <w:br/>
        <w:t>v 1.300662 12.787166 0.348085</w:t>
        <w:br/>
        <w:t>v 1.284545 12.806551 0.374914</w:t>
        <w:br/>
        <w:t>v 1.291022 12.812793 0.360868</w:t>
        <w:br/>
        <w:t>v 1.272733 12.838232 0.357811</w:t>
        <w:br/>
        <w:t>v 1.263927 12.835167 0.371642</w:t>
        <w:br/>
        <w:t>v 1.249020 12.788741 0.255063</w:t>
        <w:br/>
        <w:t>v 1.240489 12.800184 0.252413</w:t>
        <w:br/>
        <w:t>v 1.250700 12.808544 0.236401</w:t>
        <w:br/>
        <w:t>v 1.260393 12.794327 0.240204</w:t>
        <w:br/>
        <w:t>v 1.266024 12.774069 0.269663</w:t>
        <w:br/>
        <w:t>v 1.279656 12.777601 0.256827</w:t>
        <w:br/>
        <w:t>v 1.283499 12.766914 0.292887</w:t>
        <w:br/>
        <w:t>v 1.299342 12.769827 0.283529</w:t>
        <w:br/>
        <w:t>v 1.248230 12.811077 0.215789</w:t>
        <w:br/>
        <w:t>v 1.261870 12.790979 0.221698</w:t>
        <w:br/>
        <w:t>v 1.286875 12.769403 0.243262</w:t>
        <w:br/>
        <w:t>v 1.311706 12.760200 0.277739</w:t>
        <w:br/>
        <w:t>v 1.234384 12.806212 0.202918</w:t>
        <w:br/>
        <w:t>v 1.252782 12.780743 0.210565</w:t>
        <w:br/>
        <w:t>v 1.283495 12.754431 0.237015</w:t>
        <w:br/>
        <w:t>v 1.313366 12.743857 0.278841</w:t>
        <w:br/>
        <w:t>v 1.217370 12.796801 0.205389</w:t>
        <w:br/>
        <w:t>v 1.238461 12.769621 0.213096</w:t>
        <w:br/>
        <w:t>v 1.271533 12.741382 0.241489</w:t>
        <w:br/>
        <w:t>v 1.303472 12.730302 0.286037</w:t>
        <w:br/>
        <w:t>v 1.207083 12.788350 0.221553</w:t>
        <w:br/>
        <w:t>v 1.227159 12.764036 0.227734</w:t>
        <w:br/>
        <w:t>v 1.257805 12.737742 0.253855</w:t>
        <w:br/>
        <w:t>v 1.287750 12.727313 0.295171</w:t>
        <w:br/>
        <w:t>v 1.209592 12.785841 0.242013</w:t>
        <w:br/>
        <w:t>v 1.225469 12.767246 0.246060</w:t>
        <w:br/>
        <w:t>v 1.250395 12.745707 0.267188</w:t>
        <w:br/>
        <w:t>v 1.275322 12.736674 0.301062</w:t>
        <w:br/>
        <w:t>v 1.223540 12.790809 0.254757</w:t>
        <w:br/>
        <w:t>v 1.234509 12.777464 0.257456</w:t>
        <w:br/>
        <w:t>v 1.253747 12.760788 0.273747</w:t>
        <w:br/>
        <w:t>v 1.273536 12.753118 0.300175</w:t>
        <w:br/>
        <w:t>v 1.240489 12.800184 0.252413</w:t>
        <w:br/>
        <w:t>v 1.249020 12.788741 0.255063</w:t>
        <w:br/>
        <w:t>v 1.266024 12.774069 0.269663</w:t>
        <w:br/>
        <w:t>v 1.283499 12.766914 0.292887</w:t>
        <w:br/>
        <w:t>v 1.285483 12.767989 0.297629</w:t>
        <w:br/>
        <w:t>v 1.293413 12.763798 0.307408</w:t>
        <w:br/>
        <w:t>v 1.287725 12.755702 0.312780</w:t>
        <w:br/>
        <w:t>v 1.276437 12.755082 0.306294</w:t>
        <w:br/>
        <w:t>v 1.301419 12.771247 0.290230</w:t>
        <w:br/>
        <w:t>v 1.303434 12.765938 0.302721</w:t>
        <w:br/>
        <w:t>v 1.293413 12.763798 0.307408</w:t>
        <w:br/>
        <w:t>v 1.285483 12.767989 0.297629</w:t>
        <w:br/>
        <w:t>v 1.315266 12.762822 0.288368</w:t>
        <w:br/>
        <w:t>v 1.312111 12.760756 0.301492</w:t>
        <w:br/>
        <w:t>v 1.314303 12.751167 0.304469</w:t>
        <w:br/>
        <w:t>v 1.318737 12.747441 0.293195</w:t>
        <w:br/>
        <w:t>v 1.308501 12.742781 0.309967</w:t>
        <w:br/>
        <w:t>v 1.309641 12.734305 0.301809</w:t>
        <w:br/>
        <w:t>v 1.293388 12.731100 0.309220</w:t>
        <w:br/>
        <w:t>v 1.298113 12.740753 0.314680</w:t>
        <w:br/>
        <w:t>v 1.279567 12.739765 0.311133</w:t>
        <w:br/>
        <w:t>v 1.289562 12.746201 0.315795</w:t>
        <w:br/>
        <w:t>v 1.216382 12.806581 0.214675</w:t>
        <w:br/>
        <w:t>v 1.217370 12.796801 0.205389</w:t>
        <w:br/>
        <w:t>v 1.234384 12.806212 0.202918</w:t>
        <w:br/>
        <w:t>v 1.226580 12.812205 0.213218</w:t>
        <w:br/>
        <w:t>v 1.210149 12.801488 0.224303</w:t>
        <w:br/>
        <w:t>v 1.211581 12.799943 0.236363</w:t>
        <w:br/>
        <w:t>v 1.219790 12.802779 0.243698</w:t>
        <w:br/>
        <w:t>v 1.229836 12.808290 0.242203</w:t>
        <w:br/>
        <w:t>v 1.229836 12.808290 0.242203</w:t>
        <w:br/>
        <w:t>v 1.236005 12.813345 0.232828</w:t>
        <w:br/>
        <w:t>v 1.234713 12.815004 0.220806</w:t>
        <w:br/>
        <w:t>v 1.226580 12.812205 0.213218</w:t>
        <w:br/>
        <w:t>v 1.234713 12.815004 0.220806</w:t>
        <w:br/>
        <w:t>v 1.223111 12.807464 0.228488</w:t>
        <w:br/>
        <w:t>v 1.216382 12.806581 0.214675</w:t>
        <w:br/>
        <w:t>v 1.210149 12.801488 0.224303</w:t>
        <w:br/>
        <w:t>v 1.211581 12.799943 0.236363</w:t>
        <w:br/>
        <w:t>v 1.219790 12.802779 0.243698</w:t>
        <w:br/>
        <w:t>v 1.229836 12.808290 0.242203</w:t>
        <w:br/>
        <w:t>v 1.236005 12.813345 0.232828</w:t>
        <w:br/>
        <w:t>v 1.300977 12.753350 0.308665</w:t>
        <w:br/>
        <w:t>v 1.293413 12.763798 0.307408</w:t>
        <w:br/>
        <w:t>v 1.303434 12.765938 0.302721</w:t>
        <w:br/>
        <w:t>v 1.312111 12.760756 0.301492</w:t>
        <w:br/>
        <w:t>v 1.314303 12.751167 0.304469</w:t>
        <w:br/>
        <w:t>v 1.308501 12.742781 0.309967</w:t>
        <w:br/>
        <w:t>v 1.298113 12.740753 0.314680</w:t>
        <w:br/>
        <w:t>v 1.289562 12.746201 0.315795</w:t>
        <w:br/>
        <w:t>v 1.287725 12.755702 0.312780</w:t>
        <w:br/>
        <w:t>v 1.301773 12.743815 0.278420</w:t>
        <w:br/>
        <w:t>v 1.238369 12.797290 0.223870</w:t>
        <w:br/>
        <w:t>v 1.317924 12.530019 -0.081420</w:t>
        <w:br/>
        <w:t>v 1.371996 12.478481 0.001250</w:t>
        <w:br/>
        <w:t>v 1.361734 12.434856 0.005141</w:t>
        <w:br/>
        <w:t>v 1.293432 12.730261 0.303000</w:t>
        <w:br/>
        <w:t>v 1.293432 12.730261 0.303000</w:t>
        <w:br/>
        <w:t>v 1.361734 12.434856 0.005141</w:t>
        <w:br/>
        <w:t>v 1.292888 12.514582 -0.095096</w:t>
        <w:br/>
        <w:t>v 1.212444 12.799759 0.223659</w:t>
        <w:br/>
        <w:t>v 1.212444 12.799759 0.223659</w:t>
        <w:br/>
        <w:t>v 1.292888 12.514582 -0.095096</w:t>
        <w:br/>
        <w:t>v 0.393526 12.565587 -0.693946</w:t>
        <w:br/>
        <w:t>v 0.389354 12.562581 -0.701351</w:t>
        <w:br/>
        <w:t>v 0.378955 12.565484 -0.696308</w:t>
        <w:br/>
        <w:t>v 0.385305 12.567877 -0.689952</w:t>
        <w:br/>
        <w:t>v 0.401734 12.560415 -0.694355</w:t>
        <w:br/>
        <w:t>v 0.399733 12.556038 -0.701870</w:t>
        <w:br/>
        <w:t>v 0.407704 12.553724 -0.691015</w:t>
        <w:br/>
        <w:t>v 0.407296 12.547595 -0.697675</w:t>
        <w:br/>
        <w:t>v 0.409823 12.547318 -0.684832</w:t>
        <w:br/>
        <w:t>v 0.409998 12.539526 -0.689866</w:t>
        <w:br/>
        <w:t>v 0.407534 12.542921 -0.677463</w:t>
        <w:br/>
        <w:t>v 0.407102 12.533980 -0.680509</w:t>
        <w:br/>
        <w:t>v 0.401450 12.541676 -0.670842</w:t>
        <w:br/>
        <w:t>v 0.399385 12.532372 -0.672091</w:t>
        <w:br/>
        <w:t>v 0.393203 12.543903 -0.666763</w:t>
        <w:br/>
        <w:t>v 0.388937 12.535203 -0.666904</w:t>
        <w:br/>
        <w:t>v 0.385010 12.549073 -0.666379</w:t>
        <w:br/>
        <w:t>v 0.378581 12.541759 -0.666417</w:t>
        <w:br/>
        <w:t>v 0.379077 12.555788 -0.669792</w:t>
        <w:br/>
        <w:t>v 0.371072 12.550242 -0.670762</w:t>
        <w:br/>
        <w:t>v 0.376981 12.562232 -0.676040</w:t>
        <w:br/>
        <w:t>v 0.368413 12.558376 -0.678691</w:t>
        <w:br/>
        <w:t>v 0.371072 12.550242 -0.670762</w:t>
        <w:br/>
        <w:t>v 0.379077 12.555788 -0.669792</w:t>
        <w:br/>
        <w:t>v 0.379260 12.566642 -0.683409</w:t>
        <w:br/>
        <w:t>v 0.371292 12.563966 -0.688034</w:t>
        <w:br/>
        <w:t>v 0.389354 12.562581 -0.701351</w:t>
        <w:br/>
        <w:t>v 0.389833 12.568245 -0.707167</w:t>
        <w:br/>
        <w:t>v 0.375527 12.572270 -0.700181</w:t>
        <w:br/>
        <w:t>v 0.378955 12.565484 -0.696308</w:t>
        <w:br/>
        <w:t>v 0.399733 12.556038 -0.701870</w:t>
        <w:br/>
        <w:t>v 0.404130 12.559235 -0.707881</w:t>
        <w:br/>
        <w:t>v 0.407296 12.547595 -0.697675</w:t>
        <w:br/>
        <w:t>v 0.414558 12.547616 -0.702055</w:t>
        <w:br/>
        <w:t>v 0.409998 12.539526 -0.689866</w:t>
        <w:br/>
        <w:t>v 0.418284 12.536543 -0.691250</w:t>
        <w:br/>
        <w:t>v 0.407102 12.533980 -0.680509</w:t>
        <w:br/>
        <w:t>v 0.414289 12.528981 -0.678306</w:t>
        <w:br/>
        <w:t>v 0.399385 12.532372 -0.672091</w:t>
        <w:br/>
        <w:t>v 0.403696 12.526906 -0.666691</w:t>
        <w:br/>
        <w:t>v 0.388937 12.535203 -0.666904</w:t>
        <w:br/>
        <w:t>v 0.389425 12.530888 -0.659568</w:t>
        <w:br/>
        <w:t>v 0.378581 12.541759 -0.666417</w:t>
        <w:br/>
        <w:t>v 0.375299 12.539897 -0.658919</w:t>
        <w:br/>
        <w:t>v 0.371072 12.550242 -0.670762</w:t>
        <w:br/>
        <w:t>v 0.365016 12.551480 -0.664898</w:t>
        <w:br/>
        <w:t>v 0.371072 12.550242 -0.670762</w:t>
        <w:br/>
        <w:t>v 0.368413 12.558376 -0.678691</w:t>
        <w:br/>
        <w:t>v 0.361270 12.562584 -0.675832</w:t>
        <w:br/>
        <w:t>v 0.365016 12.551480 -0.664898</w:t>
        <w:br/>
        <w:t>v 0.371292 12.563966 -0.688034</w:t>
        <w:br/>
        <w:t>v 0.365081 12.570213 -0.688737</w:t>
        <w:br/>
        <w:t>v 0.393700 12.575913 -0.706936</w:t>
        <w:br/>
        <w:t>v 0.377592 12.580439 -0.699124</w:t>
        <w:br/>
        <w:t>v 0.409761 12.565785 -0.707719</w:t>
        <w:br/>
        <w:t>v 0.421478 12.552696 -0.701180</w:t>
        <w:br/>
        <w:t>v 0.425681 12.540170 -0.689053</w:t>
        <w:br/>
        <w:t>v 0.421177 12.531520 -0.674498</w:t>
        <w:br/>
        <w:t>v 0.409197 12.529048 -0.661397</w:t>
        <w:br/>
        <w:t>v 0.393025 12.533440 -0.653350</w:t>
        <w:br/>
        <w:t>v 0.377023 12.543609 -0.652629</w:t>
        <w:br/>
        <w:t>v 0.365445 12.556771 -0.659416</w:t>
        <w:br/>
        <w:t>v 0.361333 12.569418 -0.671787</w:t>
        <w:br/>
        <w:t>v 0.365445 12.556771 -0.659416</w:t>
        <w:br/>
        <w:t>v 0.365762 12.578090 -0.686304</w:t>
        <w:br/>
        <w:t>v 0.377592 12.580439 -0.699124</w:t>
        <w:br/>
        <w:t>v 0.393700 12.575913 -0.706936</w:t>
        <w:br/>
        <w:t>v 0.397068 12.578555 -0.700413</w:t>
        <w:br/>
        <w:t>v 0.383045 12.582616 -0.693571</w:t>
        <w:br/>
        <w:t>v 0.409761 12.565785 -0.707719</w:t>
        <w:br/>
        <w:t>v 0.411060 12.569690 -0.701089</w:t>
        <w:br/>
        <w:t>v 0.421478 12.552696 -0.701180</w:t>
        <w:br/>
        <w:t>v 0.421346 12.558314 -0.695361</w:t>
        <w:br/>
        <w:t>v 0.425681 12.540170 -0.689053</w:t>
        <w:br/>
        <w:t>v 0.425135 12.547417 -0.684712</w:t>
        <w:br/>
        <w:t>v 0.421177 12.531520 -0.674498</w:t>
        <w:br/>
        <w:t>v 0.421302 12.539883 -0.671912</w:t>
        <w:br/>
        <w:t>v 0.409197 12.529048 -0.661397</w:t>
        <w:br/>
        <w:t>v 0.410871 12.537738 -0.660372</w:t>
        <w:br/>
        <w:t>v 0.393025 12.533440 -0.653350</w:t>
        <w:br/>
        <w:t>v 0.396694 12.541621 -0.653272</w:t>
        <w:br/>
        <w:t>v 0.382626 12.550543 -0.652634</w:t>
        <w:br/>
        <w:t>v 0.372435 12.562098 -0.658619</w:t>
        <w:br/>
        <w:t>v 0.361333 12.569418 -0.671787</w:t>
        <w:br/>
        <w:t>v 0.368827 12.573158 -0.669518</w:t>
        <w:br/>
        <w:t>v 0.372435 12.562098 -0.658619</w:t>
        <w:br/>
        <w:t>v 0.365762 12.578090 -0.686304</w:t>
        <w:br/>
        <w:t>v 0.372713 12.580679 -0.682309</w:t>
        <w:br/>
        <w:t>v 0.397753 12.574377 -0.694044</w:t>
        <w:br/>
        <w:t>v 0.387373 12.577275 -0.688990</w:t>
        <w:br/>
        <w:t>v 0.408104 12.567837 -0.694541</w:t>
        <w:br/>
        <w:t>v 0.415647 12.559383 -0.690302</w:t>
        <w:br/>
        <w:t>v 0.418337 12.551296 -0.682460</w:t>
        <w:br/>
        <w:t>v 0.415438 12.545729 -0.673099</w:t>
        <w:br/>
        <w:t>v 0.407740 12.544159 -0.664709</w:t>
        <w:br/>
        <w:t>v 0.397339 12.546992 -0.659563</w:t>
        <w:br/>
        <w:t>v 0.387036 12.553506 -0.659091</w:t>
        <w:br/>
        <w:t>v 0.379558 12.561979 -0.663425</w:t>
        <w:br/>
        <w:t>v 0.376896 12.570128 -0.671346</w:t>
        <w:br/>
        <w:t>v 0.379558 12.561979 -0.663425</w:t>
        <w:br/>
        <w:t>v 0.379752 12.575731 -0.680709</w:t>
        <w:br/>
        <w:t>v 0.397753 12.574377 -0.694044</w:t>
        <w:br/>
        <w:t>v 0.393526 12.565587 -0.693946</w:t>
        <w:br/>
        <w:t>v 0.385305 12.567877 -0.689952</w:t>
        <w:br/>
        <w:t>v 0.387373 12.577275 -0.688990</w:t>
        <w:br/>
        <w:t>v 0.408104 12.567837 -0.694541</w:t>
        <w:br/>
        <w:t>v 0.401734 12.560415 -0.694355</w:t>
        <w:br/>
        <w:t>v 0.415647 12.559383 -0.690302</w:t>
        <w:br/>
        <w:t>v 0.407704 12.553724 -0.691015</w:t>
        <w:br/>
        <w:t>v 0.418337 12.551296 -0.682460</w:t>
        <w:br/>
        <w:t>v 0.409823 12.547318 -0.684832</w:t>
        <w:br/>
        <w:t>v 0.415438 12.545729 -0.673099</w:t>
        <w:br/>
        <w:t>v 0.407534 12.542921 -0.677463</w:t>
        <w:br/>
        <w:t>v 0.407740 12.544159 -0.664709</w:t>
        <w:br/>
        <w:t>v 0.401450 12.541676 -0.670842</w:t>
        <w:br/>
        <w:t>v 0.397339 12.546992 -0.659563</w:t>
        <w:br/>
        <w:t>v 0.393203 12.543903 -0.666763</w:t>
        <w:br/>
        <w:t>v 0.401450 12.541676 -0.670842</w:t>
        <w:br/>
        <w:t>v 0.387036 12.553506 -0.659091</w:t>
        <w:br/>
        <w:t>v 0.385010 12.549073 -0.666379</w:t>
        <w:br/>
        <w:t>v 0.393203 12.543903 -0.666763</w:t>
        <w:br/>
        <w:t>v 0.379558 12.561979 -0.663425</w:t>
        <w:br/>
        <w:t>v 0.379077 12.555788 -0.669792</w:t>
        <w:br/>
        <w:t>v 0.376896 12.570128 -0.671346</w:t>
        <w:br/>
        <w:t>v 0.376981 12.562232 -0.676040</w:t>
        <w:br/>
        <w:t>v 0.379077 12.555788 -0.669792</w:t>
        <w:br/>
        <w:t>v 0.379558 12.561979 -0.663425</w:t>
        <w:br/>
        <w:t>v 0.379752 12.575731 -0.680709</w:t>
        <w:br/>
        <w:t>v 0.379260 12.566642 -0.683409</w:t>
        <w:br/>
        <w:t>v 0.278919 12.486736 -0.749925</w:t>
        <w:br/>
        <w:t>v 0.272246 12.485260 -0.754819</w:t>
        <w:br/>
        <w:t>v 0.267487 12.493006 -0.749409</w:t>
        <w:br/>
        <w:t>v 0.275176 12.492808 -0.745685</w:t>
        <w:br/>
        <w:t>v 0.282690 12.479060 -0.750418</w:t>
        <w:br/>
        <w:t>v 0.277055 12.475482 -0.755457</w:t>
        <w:br/>
        <w:t>v 0.285477 12.471841 -0.747015</w:t>
        <w:br/>
        <w:t>v 0.280601 12.466283 -0.751120</w:t>
        <w:br/>
        <w:t>v 0.286529 12.467003 -0.740620</w:t>
        <w:br/>
        <w:t>v 0.281939 12.460123 -0.742966</w:t>
        <w:br/>
        <w:t>v 0.285561 12.465842 -0.732951</w:t>
        <w:br/>
        <w:t>v 0.280703 12.458637 -0.733163</w:t>
        <w:br/>
        <w:t>v 0.282830 12.468670 -0.726063</w:t>
        <w:br/>
        <w:t>v 0.277238 12.462232 -0.724383</w:t>
        <w:br/>
        <w:t>v 0.279302 12.474720 -0.722331</w:t>
        <w:br/>
        <w:t>v 0.272683 12.469961 -0.719497</w:t>
        <w:br/>
        <w:t>v 0.275531 12.482386 -0.721838</w:t>
        <w:br/>
        <w:t>v 0.267898 12.479737 -0.718890</w:t>
        <w:br/>
        <w:t>v 0.264363 12.488951 -0.723239</w:t>
        <w:br/>
        <w:t>v 0.272756 12.489616 -0.725241</w:t>
        <w:br/>
        <w:t>v 0.263019 12.495128 -0.731356</w:t>
        <w:br/>
        <w:t>v 0.264363 12.488951 -0.723239</w:t>
        <w:br/>
        <w:t>v 0.272756 12.489616 -0.725241</w:t>
        <w:br/>
        <w:t>v 0.271704 12.494466 -0.731611</w:t>
        <w:br/>
        <w:t>v 0.272647 12.495638 -0.739253</w:t>
        <w:br/>
        <w:t>v 0.264224 12.496616 -0.741092</w:t>
        <w:br/>
        <w:t>v 0.272246 12.485260 -0.754819</w:t>
        <w:br/>
        <w:t>v 0.273523 12.488671 -0.761022</w:t>
        <w:br/>
        <w:t>v 0.267053 12.499178 -0.753676</w:t>
        <w:br/>
        <w:t>v 0.267487 12.493006 -0.749409</w:t>
        <w:br/>
        <w:t>v 0.277055 12.475482 -0.755457</w:t>
        <w:br/>
        <w:t>v 0.280057 12.475381 -0.761886</w:t>
        <w:br/>
        <w:t>v 0.284893 12.462888 -0.756018</w:t>
        <w:br/>
        <w:t>v 0.280601 12.466283 -0.751120</w:t>
        <w:br/>
        <w:t>v 0.286698 12.454521 -0.744916</w:t>
        <w:br/>
        <w:t>v 0.281939 12.460123 -0.742966</w:t>
        <w:br/>
        <w:t>v 0.280703 12.458637 -0.733163</w:t>
        <w:br/>
        <w:t>v 0.285005 12.452495 -0.731566</w:t>
        <w:br/>
        <w:t>v 0.277238 12.462232 -0.724383</w:t>
        <w:br/>
        <w:t>v 0.280289 12.457376 -0.719638</w:t>
        <w:br/>
        <w:t>v 0.272683 12.469961 -0.719497</w:t>
        <w:br/>
        <w:t>v 0.274041 12.467869 -0.712847</w:t>
        <w:br/>
        <w:t>v 0.267898 12.479737 -0.718890</w:t>
        <w:br/>
        <w:t>v 0.267556 12.481151 -0.712081</w:t>
        <w:br/>
        <w:t>v 0.264363 12.488951 -0.723239</w:t>
        <w:br/>
        <w:t>v 0.262767 12.493669 -0.717999</w:t>
        <w:br/>
        <w:t>v 0.264363 12.488951 -0.723239</w:t>
        <w:br/>
        <w:t>v 0.263019 12.495128 -0.731356</w:t>
        <w:br/>
        <w:t>v 0.260937 12.502071 -0.729014</w:t>
        <w:br/>
        <w:t>v 0.262767 12.493669 -0.717999</w:t>
        <w:br/>
        <w:t>v 0.264224 12.496616 -0.741092</w:t>
        <w:br/>
        <w:t>v 0.262557 12.504083 -0.742204</w:t>
        <w:br/>
        <w:t>v 0.278835 12.492183 -0.762558</w:t>
        <w:br/>
        <w:t>v 0.271724 12.503725 -0.754487</w:t>
        <w:br/>
        <w:t>v 0.286026 12.477586 -0.763527</w:t>
        <w:br/>
        <w:t>v 0.291341 12.463861 -0.757073</w:t>
        <w:br/>
        <w:t>v 0.293328 12.454660 -0.744889</w:t>
        <w:br/>
        <w:t>v 0.291470 12.452428 -0.730212</w:t>
        <w:br/>
        <w:t>v 0.286520 12.457781 -0.717667</w:t>
        <w:br/>
        <w:t>v 0.279384 12.469299 -0.709584</w:t>
        <w:br/>
        <w:t>v 0.272244 12.483897 -0.708753</w:t>
        <w:br/>
        <w:t>v 0.266991 12.497663 -0.715271</w:t>
        <w:br/>
        <w:t>v 0.264977 12.506895 -0.727366</w:t>
        <w:br/>
        <w:t>v 0.266991 12.497663 -0.715271</w:t>
        <w:br/>
        <w:t>v 0.266760 12.509117 -0.741840</w:t>
        <w:br/>
        <w:t>v 0.284205 12.493674 -0.758608</w:t>
        <w:br/>
        <w:t>v 0.277933 12.503840 -0.751500</w:t>
        <w:br/>
        <w:t>v 0.290540 12.480813 -0.759457</w:t>
        <w:br/>
        <w:t>v 0.295219 12.468736 -0.753778</w:t>
        <w:br/>
        <w:t>v 0.296978 12.460639 -0.743059</w:t>
        <w:br/>
        <w:t>v 0.291470 12.452428 -0.730212</w:t>
        <w:br/>
        <w:t>v 0.295340 12.458669 -0.730165</w:t>
        <w:br/>
        <w:t>v 0.290978 12.463381 -0.719135</w:t>
        <w:br/>
        <w:t>v 0.284684 12.473520 -0.712016</w:t>
        <w:br/>
        <w:t>v 0.278386 12.486360 -0.711251</w:t>
        <w:br/>
        <w:t>v 0.273752 12.498473 -0.716977</w:t>
        <w:br/>
        <w:t>v 0.271980 12.506615 -0.727636</w:t>
        <w:br/>
        <w:t>v 0.273752 12.498473 -0.716977</w:t>
        <w:br/>
        <w:t>v 0.273559 12.508574 -0.740387</w:t>
        <w:br/>
        <w:t>v 0.285060 12.491277 -0.752325</w:t>
        <w:br/>
        <w:t>v 0.280439 12.498758 -0.747090</w:t>
        <w:br/>
        <w:t>v 0.289720 12.481805 -0.752937</w:t>
        <w:br/>
        <w:t>v 0.293163 12.472903 -0.748751</w:t>
        <w:br/>
        <w:t>v 0.294452 12.466944 -0.740867</w:t>
        <w:br/>
        <w:t>v 0.293256 12.465498 -0.731399</w:t>
        <w:br/>
        <w:t>v 0.290099 12.468974 -0.723410</w:t>
        <w:br/>
        <w:t>v 0.285461 12.476431 -0.718151</w:t>
        <w:br/>
        <w:t>v 0.280813 12.485886 -0.717552</w:t>
        <w:br/>
        <w:t>v 0.277388 12.494795 -0.721755</w:t>
        <w:br/>
        <w:t>v 0.276086 12.500787 -0.729598</w:t>
        <w:br/>
        <w:t>v 0.277388 12.494795 -0.721755</w:t>
        <w:br/>
        <w:t>v 0.277258 12.502238 -0.739018</w:t>
        <w:br/>
        <w:t>v 0.280439 12.498758 -0.747090</w:t>
        <w:br/>
        <w:t>v 0.285060 12.491277 -0.752325</w:t>
        <w:br/>
        <w:t>v 0.278919 12.486736 -0.749925</w:t>
        <w:br/>
        <w:t>v 0.275176 12.492808 -0.745685</w:t>
        <w:br/>
        <w:t>v 0.289720 12.481805 -0.752937</w:t>
        <w:br/>
        <w:t>v 0.282690 12.479060 -0.750418</w:t>
        <w:br/>
        <w:t>v 0.293163 12.472903 -0.748751</w:t>
        <w:br/>
        <w:t>v 0.285477 12.471841 -0.747015</w:t>
        <w:br/>
        <w:t>v 0.294452 12.466944 -0.740867</w:t>
        <w:br/>
        <w:t>v 0.286529 12.467003 -0.740620</w:t>
        <w:br/>
        <w:t>v 0.293256 12.465498 -0.731399</w:t>
        <w:br/>
        <w:t>v 0.285561 12.465842 -0.732951</w:t>
        <w:br/>
        <w:t>v 0.282830 12.468670 -0.726063</w:t>
        <w:br/>
        <w:t>v 0.285561 12.465842 -0.732951</w:t>
        <w:br/>
        <w:t>v 0.290099 12.468974 -0.723410</w:t>
        <w:br/>
        <w:t>v 0.279302 12.474720 -0.722331</w:t>
        <w:br/>
        <w:t>v 0.285461 12.476431 -0.718151</w:t>
        <w:br/>
        <w:t>v 0.280813 12.485886 -0.717552</w:t>
        <w:br/>
        <w:t>v 0.275531 12.482386 -0.721838</w:t>
        <w:br/>
        <w:t>v 0.277388 12.494795 -0.721755</w:t>
        <w:br/>
        <w:t>v 0.272756 12.489616 -0.725241</w:t>
        <w:br/>
        <w:t>v 0.276086 12.500787 -0.729598</w:t>
        <w:br/>
        <w:t>v 0.271704 12.494466 -0.731611</w:t>
        <w:br/>
        <w:t>v 0.272756 12.489616 -0.725241</w:t>
        <w:br/>
        <w:t>v 0.277388 12.494795 -0.721755</w:t>
        <w:br/>
        <w:t>v 0.277258 12.502238 -0.739018</w:t>
        <w:br/>
        <w:t>v 0.272647 12.495638 -0.739253</w:t>
        <w:br/>
        <w:t>v 0.402053 12.108805 -0.866170</w:t>
        <w:br/>
        <w:t>v 0.210964 12.091323 -0.896827</w:t>
        <w:br/>
        <w:t>v 0.234621 11.630944 -1.004342</w:t>
        <w:br/>
        <w:t>v 0.437886 11.651645 -0.972037</w:t>
        <w:br/>
        <w:t>v 0.418116 12.121536 -0.836741</w:t>
        <w:br/>
        <w:t>v 0.453001 11.631983 -0.946476</w:t>
        <w:br/>
        <w:t>v 0.215325 11.608356 -0.984583</w:t>
        <w:br/>
        <w:t>v 0.190961 12.100203 -0.870996</w:t>
        <w:br/>
        <w:t>v 0.418116 12.121536 -0.836741</w:t>
        <w:br/>
        <w:t>v 0.453001 11.631983 -0.946476</w:t>
        <w:br/>
        <w:t>v 0.215325 11.608356 -0.984583</w:t>
        <w:br/>
        <w:t>v 0.453001 11.631983 -0.946476</w:t>
        <w:br/>
        <w:t>v 0.437886 11.651645 -0.972037</w:t>
        <w:br/>
        <w:t>v 0.234621 11.630944 -1.004342</w:t>
        <w:br/>
        <w:t>v 0.190961 12.100203 -0.870996</w:t>
        <w:br/>
        <w:t>v 0.215325 11.608356 -0.984583</w:t>
        <w:br/>
        <w:t>v 0.402053 12.108805 -0.866170</w:t>
        <w:br/>
        <w:t>v 0.418116 12.121536 -0.836741</w:t>
        <w:br/>
        <w:t>v 0.190961 12.100203 -0.870996</w:t>
        <w:br/>
        <w:t>v 0.425194 10.990446 -1.038097</w:t>
        <w:br/>
        <w:t>v 0.726966 10.997180 -0.983580</w:t>
        <w:br/>
        <w:t>v 0.734241 11.318262 -0.933216</w:t>
        <w:br/>
        <w:t>v 0.429823 11.309838 -0.983466</w:t>
        <w:br/>
        <w:t>v 0.738506 10.661894 -1.008670</w:t>
        <w:br/>
        <w:t>v 0.732837 10.329936 -1.068534</w:t>
        <w:br/>
        <w:t>v 0.418304 10.329936 -1.130104</w:t>
        <w:br/>
        <w:t>v 0.421887 10.658349 -1.068329</w:t>
        <w:br/>
        <w:t>v 0.732837 10.329936 -1.068534</w:t>
        <w:br/>
        <w:t>v 0.715715 10.358743 -1.098120</w:t>
        <w:br/>
        <w:t>v 0.418135 10.358743 -1.157610</w:t>
        <w:br/>
        <w:t>v 0.418304 10.329936 -1.130104</w:t>
        <w:br/>
        <w:t>v 0.131356 10.983891 -1.091180</w:t>
        <w:br/>
        <w:t>v 0.133409 11.301635 -1.032396</w:t>
        <w:br/>
        <w:t>v 0.117035 11.298710 -1.004420</w:t>
        <w:br/>
        <w:t>v 0.115144 10.979856 -1.062783</w:t>
        <w:br/>
        <w:t>v 0.434162 11.836270 -0.875059</w:t>
        <w:br/>
        <w:t>v 0.741956 11.839325 -0.825720</w:t>
        <w:br/>
        <w:t>v 0.758083 11.850866 -0.792630</w:t>
        <w:br/>
        <w:t>v 0.433241 11.847400 -0.843799</w:t>
        <w:br/>
        <w:t>v 0.744175 10.993852 -0.948806</w:t>
        <w:br/>
        <w:t>v 0.751299 11.316253 -0.899631</w:t>
        <w:br/>
        <w:t>v 0.741956 11.839325 -0.825720</w:t>
        <w:br/>
        <w:t>v 0.434162 11.836270 -0.875059</w:t>
        <w:br/>
        <w:t>v 0.432941 11.662535 -0.916041</w:t>
        <w:br/>
        <w:t>v 0.739586 11.673128 -0.864978</w:t>
        <w:br/>
        <w:t>v 0.758083 11.850866 -0.792630</w:t>
        <w:br/>
        <w:t>v 0.755800 11.672848 -0.832773</w:t>
        <w:br/>
        <w:t>v 0.134360 11.652217 -0.965762</w:t>
        <w:br/>
        <w:t>v 0.134461 11.833295 -0.923101</w:t>
        <w:br/>
        <w:t>v 0.116940 11.844026 -0.893622</w:t>
        <w:br/>
        <w:t>v 0.117161 11.650752 -0.938159</w:t>
        <w:br/>
        <w:t>v 0.432226 11.661652 -0.886168</w:t>
        <w:br/>
        <w:t>v 0.433241 11.847400 -0.843799</w:t>
        <w:br/>
        <w:t>v 0.758083 11.850866 -0.792630</w:t>
        <w:br/>
        <w:t>v 0.755800 11.672848 -0.832773</w:t>
        <w:br/>
        <w:t>v 0.751299 11.316253 -0.899631</w:t>
        <w:br/>
        <w:t>v 0.429942 11.307364 -0.952723</w:t>
        <w:br/>
        <w:t>v 0.721341 10.677960 -1.040850</w:t>
        <w:br/>
        <w:t>v 0.421664 10.674595 -1.097854</w:t>
        <w:br/>
        <w:t>v 0.744175 10.993852 -0.948806</w:t>
        <w:br/>
        <w:t>v 0.425469 10.986761 -1.006554</w:t>
        <w:br/>
        <w:t>v 0.129869 10.671316 -1.153358</w:t>
        <w:br/>
        <w:t>v 0.113593 10.654896 -1.126419</w:t>
        <w:br/>
        <w:t>v 0.112041 10.329936 -1.190055</w:t>
        <w:br/>
        <w:t>v 0.128381 10.358743 -1.215537</w:t>
        <w:br/>
        <w:t>v 0.732837 10.329936 -1.068534</w:t>
        <w:br/>
        <w:t>v 0.738506 10.661894 -1.008670</w:t>
        <w:br/>
        <w:t>v 0.117035 11.298710 -1.004420</w:t>
        <w:br/>
        <w:t>v 0.117161 11.650752 -0.938159</w:t>
        <w:br/>
        <w:t>v 0.115144 10.979856 -1.062783</w:t>
        <w:br/>
        <w:t>v 0.113593 10.654896 -1.126419</w:t>
        <w:br/>
        <w:t>v 0.112041 10.329936 -1.190055</w:t>
        <w:br/>
        <w:t>v 0.112041 10.329936 -1.190055</w:t>
        <w:br/>
        <w:t>v 0.128381 10.358743 -1.215537</w:t>
        <w:br/>
        <w:t>v 0.129869 10.671316 -1.153358</w:t>
        <w:br/>
        <w:t>v 0.131356 10.983891 -1.091180</w:t>
        <w:br/>
        <w:t>v 0.133409 11.301635 -1.032396</w:t>
        <w:br/>
        <w:t>v 0.134360 11.652217 -0.965762</w:t>
        <w:br/>
        <w:t>v 0.134461 11.833295 -0.923101</w:t>
        <w:br/>
        <w:t>v 0.116940 11.844026 -0.893622</w:t>
        <w:br/>
        <w:t>v 0.134461 11.833295 -0.923101</w:t>
        <w:br/>
        <w:t>v 0.116940 11.844026 -0.893622</w:t>
        <w:br/>
        <w:t>v 0.045862 11.627933 1.610949</w:t>
        <w:br/>
        <w:t>v 0.068073 11.576410 1.598184</w:t>
        <w:br/>
        <w:t>v 0.047957 11.570911 1.618345</w:t>
        <w:br/>
        <w:t>v 0.031893 11.608354 1.627617</w:t>
        <w:br/>
        <w:t>v -0.007794 11.649046 1.618305</w:t>
        <w:br/>
        <w:t>v -0.006873 11.623641 1.632940</w:t>
        <w:br/>
        <w:t>v -0.045646 11.607571 1.631138</w:t>
        <w:br/>
        <w:t>v -0.061460 11.626847 1.615821</w:t>
        <w:br/>
        <w:t>v -0.061727 11.569804 1.623325</w:t>
        <w:br/>
        <w:t>v -0.083693 11.574877 1.605074</w:t>
        <w:br/>
        <w:t>v -0.045663 11.532197 1.614014</w:t>
        <w:br/>
        <w:t>v -0.061483 11.522921 1.592211</w:t>
        <w:br/>
        <w:t>v -0.006897 11.516889 1.608687</w:t>
        <w:br/>
        <w:t>v -0.007827 11.501709 1.584832</w:t>
        <w:br/>
        <w:t>v 0.045839 11.524006 1.587338</w:t>
        <w:br/>
        <w:t>v 0.031876 11.532980 1.610494</w:t>
        <w:br/>
        <w:t>v -0.008708 11.653723 1.599222</w:t>
        <w:br/>
        <w:t>v 0.044948 11.632833 1.591917</w:t>
        <w:br/>
        <w:t>v -0.062374 11.631749 1.596789</w:t>
        <w:br/>
        <w:t>v -0.084607 11.580052 1.586105</w:t>
        <w:br/>
        <w:t>v -0.062396 11.528218 1.573269</w:t>
        <w:br/>
        <w:t>v -0.008740 11.507031 1.565896</w:t>
        <w:br/>
        <w:t>v 0.044926 11.529304 1.568396</w:t>
        <w:br/>
        <w:t>v 0.067159 11.581586 1.579214</w:t>
        <w:br/>
        <w:t>v -0.006885 11.570312 1.620825</w:t>
        <w:br/>
        <w:t>v 0.039901 12.084710 1.655178</w:t>
        <w:br/>
        <w:t>v 0.062298 12.031799 1.647784</w:t>
        <w:br/>
        <w:t>v 0.041092 12.028145 1.667389</w:t>
        <w:br/>
        <w:t>v 0.024892 12.066595 1.672762</w:t>
        <w:br/>
        <w:t>v -0.014184 12.106855 1.658272</w:t>
        <w:br/>
        <w:t>v -0.014184 12.082629 1.675002</w:t>
        <w:br/>
        <w:t>v -0.053259 12.066595 1.672762</w:t>
        <w:br/>
        <w:t>v -0.068269 12.084710 1.655178</w:t>
        <w:br/>
        <w:t>v -0.069459 12.028145 1.667389</w:t>
        <w:br/>
        <w:t>v -0.090666 12.031799 1.647784</w:t>
        <w:br/>
        <w:t>v -0.053259 11.989525 1.661992</w:t>
        <w:br/>
        <w:t>v -0.068269 11.978444 1.640329</w:t>
        <w:br/>
        <w:t>v -0.014184 11.973471 1.659749</w:t>
        <w:br/>
        <w:t>v -0.014184 11.956199 1.637221</w:t>
        <w:br/>
        <w:t>v 0.039901 11.978444 1.640329</w:t>
        <w:br/>
        <w:t>v 0.024892 11.989525 1.661992</w:t>
        <w:br/>
        <w:t>v -0.014184 12.109908 1.638842</w:t>
        <w:br/>
        <w:t>v 0.039901 12.087994 1.635780</w:t>
        <w:br/>
        <w:t>v -0.068269 12.087994 1.635780</w:t>
        <w:br/>
        <w:t>v -0.090666 12.035362 1.628425</w:t>
        <w:br/>
        <w:t>v -0.068269 11.982131 1.620988</w:t>
        <w:br/>
        <w:t>v -0.014184 11.959913 1.617883</w:t>
        <w:br/>
        <w:t>v 0.039901 11.982131 1.620988</w:t>
        <w:br/>
        <w:t>v 0.062298 12.035362 1.628425</w:t>
        <w:br/>
        <w:t>v -0.014184 12.028098 1.667382</w:t>
        <w:br/>
        <w:t>v 0.039732 12.569312 1.643816</w:t>
        <w:br/>
        <w:t>v 0.062221 12.515749 1.646757</w:t>
        <w:br/>
        <w:t>v 0.040928 12.515840 1.664959</w:t>
        <w:br/>
        <w:t>v 0.024662 12.554763 1.662822</w:t>
        <w:br/>
        <w:t>v -0.014572 12.591730 1.642585</w:t>
        <w:br/>
        <w:t>v -0.014572 12.570992 1.661931</w:t>
        <w:br/>
        <w:t>v -0.053806 12.554763 1.662822</w:t>
        <w:br/>
        <w:t>v -0.068876 12.569312 1.643816</w:t>
        <w:br/>
        <w:t>v -0.070072 12.515840 1.664959</w:t>
        <w:br/>
        <w:t>v -0.091364 12.515749 1.646757</w:t>
        <w:br/>
        <w:t>v -0.053806 12.476745 1.667106</w:t>
        <w:br/>
        <w:t>v -0.068876 12.461740 1.649723</w:t>
        <w:br/>
        <w:t>v -0.014572 12.460493 1.667998</w:t>
        <w:br/>
        <w:t>v -0.014572 12.439221 1.650959</w:t>
        <w:br/>
        <w:t>v 0.039732 12.461740 1.649723</w:t>
        <w:br/>
        <w:t>v 0.024662 12.476745 1.667106</w:t>
        <w:br/>
        <w:t>v -0.014572 12.591016 1.623508</w:t>
        <w:br/>
        <w:t>v 0.039732 12.568834 1.624726</w:t>
        <w:br/>
        <w:t>v -0.068876 12.568834 1.624727</w:t>
        <w:br/>
        <w:t>v -0.091364 12.515555 1.627652</w:t>
        <w:br/>
        <w:t>v -0.068876 12.461670 1.630611</w:t>
        <w:br/>
        <w:t>v -0.014572 12.439180 1.631846</w:t>
        <w:br/>
        <w:t>v 0.039732 12.461670 1.630610</w:t>
        <w:br/>
        <w:t>v 0.062221 12.515555 1.627651</w:t>
        <w:br/>
        <w:t>v -0.014572 12.515792 1.664962</w:t>
        <w:br/>
        <w:t>v -0.461689 12.519408 1.780475</w:t>
        <w:br/>
        <w:t>v -0.493007 12.070648 1.869496</w:t>
        <w:br/>
        <w:t>v -0.767779 11.920769 1.810652</w:t>
        <w:br/>
        <w:t>v -0.652758 12.532968 1.710926</w:t>
        <w:br/>
        <w:t>v -0.778983 11.869309 1.770937</w:t>
        <w:br/>
        <w:t>v -0.455987 12.048326 1.836533</w:t>
        <w:br/>
        <w:t>v -0.427374 12.516973 1.745667</w:t>
        <w:br/>
        <w:t>v -0.655742 12.533179 1.663704</w:t>
        <w:br/>
        <w:t>v -0.405331 12.795690 1.696907</w:t>
        <w:br/>
        <w:t>v -0.438247 12.795341 1.727794</w:t>
        <w:br/>
        <w:t>v -0.409600 13.132554 1.663413</w:t>
        <w:br/>
        <w:t>v -0.380945 13.104025 1.642966</w:t>
        <w:br/>
        <w:t>v -0.652758 12.532968 1.710926</w:t>
        <w:br/>
        <w:t>v -0.767779 11.920769 1.810652</w:t>
        <w:br/>
        <w:t>v -0.778983 11.869309 1.770937</w:t>
        <w:br/>
        <w:t>v -0.655742 12.533179 1.663704</w:t>
        <w:br/>
        <w:t>v -0.778983 11.869309 1.770937</w:t>
        <w:br/>
        <w:t>v -0.767779 11.920769 1.810652</w:t>
        <w:br/>
        <w:t>v -0.493007 12.070648 1.869496</w:t>
        <w:br/>
        <w:t>v -0.455987 12.048326 1.836533</w:t>
        <w:br/>
        <w:t>v -0.590274 12.886917 1.597741</w:t>
        <w:br/>
        <w:t>v -0.598829 12.844705 1.648692</w:t>
        <w:br/>
        <w:t>v -0.610509 12.789471 1.610611</w:t>
        <w:br/>
        <w:t>v -0.600650 12.805660 1.579600</w:t>
        <w:br/>
        <w:t>v -0.610509 12.789471 1.610611</w:t>
        <w:br/>
        <w:t>v -0.380945 13.104025 1.642966</w:t>
        <w:br/>
        <w:t>v -0.379521 13.139526 1.619040</w:t>
        <w:br/>
        <w:t>v -0.600650 12.805660 1.579600</w:t>
        <w:br/>
        <w:t>v -0.410511 13.178592 1.618137</w:t>
        <w:br/>
        <w:t>v -0.379521 13.139526 1.619040</w:t>
        <w:br/>
        <w:t>v -0.410511 13.178592 1.618137</w:t>
        <w:br/>
        <w:t>v -0.409600 13.132554 1.663413</w:t>
        <w:br/>
        <w:t>v -0.563666 12.869244 1.500114</w:t>
        <w:br/>
        <w:t>v -0.420107 13.119189 1.514201</w:t>
        <w:br/>
        <w:t>v -0.365514 13.113312 1.561884</w:t>
        <w:br/>
        <w:t>v -0.579270 12.777664 1.546024</w:t>
        <w:br/>
        <w:t>v -0.420107 13.119189 1.514201</w:t>
        <w:br/>
        <w:t>v -0.365514 13.113312 1.561884</w:t>
        <w:br/>
        <w:t>v -0.579270 12.777664 1.546024</w:t>
        <w:br/>
        <w:t>v -0.438247 12.795341 1.727794</w:t>
        <w:br/>
        <w:t>v -0.607680 12.793544 1.658906</w:t>
        <w:br/>
        <w:t>v -0.405331 12.795690 1.696907</w:t>
        <w:br/>
        <w:t>v -0.461689 12.519408 1.780475</w:t>
        <w:br/>
        <w:t>v -0.427374 12.516973 1.745667</w:t>
        <w:br/>
        <w:t>v -0.607680 12.793544 1.658906</w:t>
        <w:br/>
        <w:t>v -0.387740 12.773689 1.612300</w:t>
        <w:br/>
        <w:t>v -0.356766 12.758979 1.612300</w:t>
        <w:br/>
        <w:t>v -0.346302 12.769763 1.581370</w:t>
        <w:br/>
        <w:t>v -0.376199 12.783677 1.581370</w:t>
        <w:br/>
        <w:t>v 0.184652 12.733103 1.581370</w:t>
        <w:br/>
        <w:t>v -0.316417 12.733103 1.581370</w:t>
        <w:br/>
        <w:t>v -0.325792 12.720147 1.612300</w:t>
        <w:br/>
        <w:t>v 0.184652 12.720147 1.612300</w:t>
        <w:br/>
        <w:t>v -0.387740 13.211967 1.612300</w:t>
        <w:br/>
        <w:t>v -0.376199 13.201041 1.581371</w:t>
        <w:br/>
        <w:t>v 0.326600 13.254156 1.581370</w:t>
        <w:br/>
        <w:t>v 0.326600 12.733103 1.581370</w:t>
        <w:br/>
        <w:t>v 0.338141 12.720147 1.612300</w:t>
        <w:br/>
        <w:t>v 0.338141 13.267744 1.612300</w:t>
        <w:br/>
        <w:t>v 0.124794 12.788051 1.581370</w:t>
        <w:br/>
        <w:t>v 0.083990 12.788051 1.581370</w:t>
        <w:br/>
        <w:t>v 0.184652 12.733103 1.581370</w:t>
        <w:br/>
        <w:t>v 0.083990 13.196489 1.581371</w:t>
        <w:br/>
        <w:t>v 0.124794 13.196489 1.581371</w:t>
        <w:br/>
        <w:t>v 0.281438 12.788051 1.581370</w:t>
        <w:br/>
        <w:t>v 0.326600 12.733103 1.581370</w:t>
        <w:br/>
        <w:t>v 0.326600 13.254156 1.581370</w:t>
        <w:br/>
        <w:t>v 0.281438 13.196489 1.581371</w:t>
        <w:br/>
        <w:t>v 0.184652 13.196489 1.581371</w:t>
        <w:br/>
        <w:t>v 0.223759 13.196489 1.581371</w:t>
        <w:br/>
        <w:t>v 0.204199 13.233654 1.581371</w:t>
        <w:br/>
        <w:t>v 0.223759 12.720147 1.612300</w:t>
        <w:br/>
        <w:t>v 0.223759 12.733103 1.581370</w:t>
        <w:br/>
        <w:t>v 0.204199 12.752596 1.581370</w:t>
        <w:br/>
        <w:t>v 0.204199 12.740772 1.612300</w:t>
        <w:br/>
        <w:t>v 0.204199 12.752596 1.581370</w:t>
        <w:br/>
        <w:t>v 0.223759 12.733103 1.581370</w:t>
        <w:br/>
        <w:t>v 0.223759 12.788051 1.581370</w:t>
        <w:br/>
        <w:t>v 0.204199 12.740772 1.612300</w:t>
        <w:br/>
        <w:t>v 0.204199 12.752596 1.581370</w:t>
        <w:br/>
        <w:t>v 0.184652 12.788051 1.581370</w:t>
        <w:br/>
        <w:t>v 0.338141 12.720147 1.612300</w:t>
        <w:br/>
        <w:t>v 0.326600 12.733103 1.581370</w:t>
        <w:br/>
        <w:t>v -0.232262 12.788051 1.581370</w:t>
        <w:br/>
        <w:t>v -0.316417 12.733103 1.581370</w:t>
        <w:br/>
        <w:t>v -0.376199 13.201041 1.581371</w:t>
        <w:br/>
        <w:t>v -0.376199 12.783677 1.581370</w:t>
        <w:br/>
        <w:t>v -0.346302 12.769763 1.581370</w:t>
        <w:br/>
        <w:t>v -0.346302 13.215426 1.581371</w:t>
        <w:br/>
        <w:t>v 0.083990 12.788051 1.581370</w:t>
        <w:br/>
        <w:t>v 0.072740 12.799474 1.612300</w:t>
        <w:br/>
        <w:t>v -0.223318 12.799474 1.612300</w:t>
        <w:br/>
        <w:t>v -0.232262 12.788051 1.581370</w:t>
        <w:br/>
        <w:t>v -0.232262 12.788051 1.581370</w:t>
        <w:br/>
        <w:t>v -0.223318 12.799474 1.612300</w:t>
        <w:br/>
        <w:t>v -0.289130 12.988821 1.612300</w:t>
        <w:br/>
        <w:t>v -0.303027 12.988751 1.581371</w:t>
        <w:br/>
        <w:t>v 0.072740 13.185432 1.612300</w:t>
        <w:br/>
        <w:t>v 0.072740 12.799474 1.612300</w:t>
        <w:br/>
        <w:t>v 0.083990 12.788051 1.581370</w:t>
        <w:br/>
        <w:t>v 0.083990 13.196489 1.581371</w:t>
        <w:br/>
        <w:t>v 0.271050 13.185432 1.612300</w:t>
        <w:br/>
        <w:t>v 0.271050 12.799474 1.612300</w:t>
        <w:br/>
        <w:t>v 0.281438 12.788051 1.581370</w:t>
        <w:br/>
        <w:t>v 0.281438 13.196489 1.581371</w:t>
        <w:br/>
        <w:t>v 0.124794 12.788051 1.581370</w:t>
        <w:br/>
        <w:t>v 0.184652 12.788051 1.581370</w:t>
        <w:br/>
        <w:t>v 0.175974 12.799474 1.612300</w:t>
        <w:br/>
        <w:t>v 0.133472 12.799474 1.612300</w:t>
        <w:br/>
        <w:t>v 0.124794 13.196489 1.581371</w:t>
        <w:br/>
        <w:t>v 0.124794 12.788051 1.581370</w:t>
        <w:br/>
        <w:t>v 0.133472 12.799474 1.612300</w:t>
        <w:br/>
        <w:t>v 0.133472 13.185432 1.612300</w:t>
        <w:br/>
        <w:t>v 0.175974 13.185432 1.612300</w:t>
        <w:br/>
        <w:t>v 0.175974 12.799474 1.612300</w:t>
        <w:br/>
        <w:t>v 0.184652 12.788051 1.581370</w:t>
        <w:br/>
        <w:t>v 0.184652 13.196489 1.581371</w:t>
        <w:br/>
        <w:t>v 0.223759 12.788051 1.581370</w:t>
        <w:br/>
        <w:t>v 0.281438 12.788051 1.581370</w:t>
        <w:br/>
        <w:t>v 0.271050 12.799474 1.612300</w:t>
        <w:br/>
        <w:t>v 0.234147 12.799474 1.612300</w:t>
        <w:br/>
        <w:t>v 0.223759 13.196489 1.581371</w:t>
        <w:br/>
        <w:t>v 0.223759 12.788051 1.581370</w:t>
        <w:br/>
        <w:t>v 0.234147 12.799474 1.612300</w:t>
        <w:br/>
        <w:t>v 0.234147 13.185432 1.612300</w:t>
        <w:br/>
        <w:t>v -0.346302 12.769550 1.644864</w:t>
        <w:br/>
        <w:t>v -0.356766 12.758979 1.612300</w:t>
        <w:br/>
        <w:t>v -0.387740 12.773689 1.612300</w:t>
        <w:br/>
        <w:t>v -0.376199 12.783759 1.644864</w:t>
        <w:br/>
        <w:t>v -0.325792 12.720147 1.612300</w:t>
        <w:br/>
        <w:t>v -0.316417 12.732219 1.644864</w:t>
        <w:br/>
        <w:t>v 0.184652 12.732220 1.644864</w:t>
        <w:br/>
        <w:t>v 0.184652 12.720147 1.612300</w:t>
        <w:br/>
        <w:t>v -0.303027 12.988821 1.644864</w:t>
        <w:br/>
        <w:t>v -0.232262 12.788243 1.644864</w:t>
        <w:br/>
        <w:t>v -0.316417 12.732219 1.644864</w:t>
        <w:br/>
        <w:t>v -0.346302 12.769550 1.644864</w:t>
        <w:br/>
        <w:t>v -0.376199 13.202490 1.644864</w:t>
        <w:br/>
        <w:t>v -0.376199 12.783759 1.644864</w:t>
        <w:br/>
        <w:t>v -0.387740 13.211967 1.612300</w:t>
        <w:br/>
        <w:t>v 0.338141 13.267744 1.612300</w:t>
        <w:br/>
        <w:t>v 0.338141 12.720147 1.612300</w:t>
        <w:br/>
        <w:t>v 0.326600 12.732220 1.644864</w:t>
        <w:br/>
        <w:t>v 0.326600 13.255040 1.644864</w:t>
        <w:br/>
        <w:t>v 0.124794 12.788243 1.644864</w:t>
        <w:br/>
        <w:t>v 0.184652 12.732220 1.644864</w:t>
        <w:br/>
        <w:t>v 0.083990 12.788243 1.644864</w:t>
        <w:br/>
        <w:t>v 0.124794 13.197951 1.644864</w:t>
        <w:br/>
        <w:t>v 0.083990 13.197951 1.644864</w:t>
        <w:br/>
        <w:t>v 0.326600 13.255040 1.644864</w:t>
        <w:br/>
        <w:t>v 0.326600 12.732220 1.644864</w:t>
        <w:br/>
        <w:t>v 0.281438 12.788243 1.644864</w:t>
        <w:br/>
        <w:t>v 0.281438 13.197951 1.644864</w:t>
        <w:br/>
        <w:t>v 0.204199 13.234786 1.644864</w:t>
        <w:br/>
        <w:t>v 0.223759 13.197951 1.644864</w:t>
        <w:br/>
        <w:t>v 0.184652 13.197951 1.644864</w:t>
        <w:br/>
        <w:t>v 0.204199 12.751878 1.644864</w:t>
        <w:br/>
        <w:t>v 0.223759 12.732219 1.644864</w:t>
        <w:br/>
        <w:t>v 0.223759 12.720147 1.612300</w:t>
        <w:br/>
        <w:t>v 0.204199 12.740772 1.612300</w:t>
        <w:br/>
        <w:t>v 0.204199 12.751878 1.644864</w:t>
        <w:br/>
        <w:t>v 0.204199 12.740772 1.612300</w:t>
        <w:br/>
        <w:t>v 0.223759 12.732219 1.644864</w:t>
        <w:br/>
        <w:t>v 0.223759 12.788243 1.644864</w:t>
        <w:br/>
        <w:t>v 0.338141 12.720147 1.612300</w:t>
        <w:br/>
        <w:t>v 0.326600 12.732220 1.644864</w:t>
        <w:br/>
        <w:t>v -0.346302 13.216814 1.644864</w:t>
        <w:br/>
        <w:t>v -0.376199 12.783759 1.644864</w:t>
        <w:br/>
        <w:t>v -0.376199 13.202490 1.644864</w:t>
        <w:br/>
        <w:t>v 0.083990 12.788243 1.644864</w:t>
        <w:br/>
        <w:t>v -0.232262 12.788243 1.644864</w:t>
        <w:br/>
        <w:t>v -0.223318 12.799474 1.612300</w:t>
        <w:br/>
        <w:t>v 0.072740 12.799474 1.612300</w:t>
        <w:br/>
        <w:t>v -0.232262 12.788243 1.644864</w:t>
        <w:br/>
        <w:t>v -0.303027 12.988821 1.644864</w:t>
        <w:br/>
        <w:t>v -0.289130 12.988821 1.612300</w:t>
        <w:br/>
        <w:t>v -0.223318 12.799474 1.612300</w:t>
        <w:br/>
        <w:t>v 0.083990 13.197951 1.644864</w:t>
        <w:br/>
        <w:t>v 0.083990 12.788243 1.644864</w:t>
        <w:br/>
        <w:t>v 0.072740 12.799474 1.612300</w:t>
        <w:br/>
        <w:t>v 0.072740 13.185432 1.612300</w:t>
        <w:br/>
        <w:t>v 0.281438 13.197951 1.644864</w:t>
        <w:br/>
        <w:t>v 0.281438 12.788243 1.644864</w:t>
        <w:br/>
        <w:t>v 0.271050 12.799474 1.612300</w:t>
        <w:br/>
        <w:t>v 0.271050 13.185432 1.612300</w:t>
        <w:br/>
        <w:t>v 0.175974 12.799474 1.612300</w:t>
        <w:br/>
        <w:t>v 0.184652 12.788243 1.644864</w:t>
        <w:br/>
        <w:t>v 0.124794 12.788243 1.644864</w:t>
        <w:br/>
        <w:t>v 0.133472 12.799474 1.612300</w:t>
        <w:br/>
        <w:t>v 0.133472 13.185432 1.612300</w:t>
        <w:br/>
        <w:t>v 0.133472 12.799474 1.612300</w:t>
        <w:br/>
        <w:t>v 0.124794 12.788243 1.644864</w:t>
        <w:br/>
        <w:t>v 0.124794 13.197951 1.644864</w:t>
        <w:br/>
        <w:t>v 0.184652 13.197951 1.644864</w:t>
        <w:br/>
        <w:t>v 0.184652 12.788243 1.644864</w:t>
        <w:br/>
        <w:t>v 0.175974 12.799474 1.612300</w:t>
        <w:br/>
        <w:t>v 0.175974 13.185432 1.612300</w:t>
        <w:br/>
        <w:t>v 0.271050 12.799474 1.612300</w:t>
        <w:br/>
        <w:t>v 0.281438 12.788243 1.644864</w:t>
        <w:br/>
        <w:t>v 0.223759 12.788243 1.644864</w:t>
        <w:br/>
        <w:t>v 0.234147 12.799474 1.612300</w:t>
        <w:br/>
        <w:t>v 0.234147 13.185432 1.612300</w:t>
        <w:br/>
        <w:t>v 0.234147 12.799474 1.612300</w:t>
        <w:br/>
        <w:t>v 0.223759 12.788243 1.644864</w:t>
        <w:br/>
        <w:t>v 0.223759 13.197951 1.644864</w:t>
        <w:br/>
        <w:t>v -0.346302 13.215426 1.581371</w:t>
        <w:br/>
        <w:t>v -0.356766 13.227091 1.612300</w:t>
        <w:br/>
        <w:t>v -0.387740 13.211967 1.612300</w:t>
        <w:br/>
        <w:t>v -0.325792 13.267744 1.612300</w:t>
        <w:br/>
        <w:t>v -0.316417 13.254156 1.581370</w:t>
        <w:br/>
        <w:t>v 0.184652 13.254156 1.581370</w:t>
        <w:br/>
        <w:t>v 0.184652 13.267744 1.612300</w:t>
        <w:br/>
        <w:t>v 0.184652 13.254156 1.581370</w:t>
        <w:br/>
        <w:t>v 0.204199 13.233654 1.581371</w:t>
        <w:br/>
        <w:t>v 0.223759 13.254156 1.581370</w:t>
        <w:br/>
        <w:t>v 0.223759 13.267744 1.612300</w:t>
        <w:br/>
        <w:t>v 0.204199 13.246236 1.612300</w:t>
        <w:br/>
        <w:t>v 0.223759 13.254156 1.581370</w:t>
        <w:br/>
        <w:t>v 0.204199 13.233654 1.581371</w:t>
        <w:br/>
        <w:t>v 0.204199 13.246236 1.612300</w:t>
        <w:br/>
        <w:t>v 0.338141 13.267744 1.612300</w:t>
        <w:br/>
        <w:t>v 0.326600 13.254156 1.581370</w:t>
        <w:br/>
        <w:t>v -0.316417 13.254156 1.581370</w:t>
        <w:br/>
        <w:t>v -0.232262 13.196489 1.581371</w:t>
        <w:br/>
        <w:t>v 0.083990 13.196489 1.581371</w:t>
        <w:br/>
        <w:t>v -0.232262 13.196489 1.581371</w:t>
        <w:br/>
        <w:t>v -0.223318 13.185432 1.612300</w:t>
        <w:br/>
        <w:t>v 0.072740 13.185432 1.612300</w:t>
        <w:br/>
        <w:t>v -0.232262 13.196489 1.581371</w:t>
        <w:br/>
        <w:t>v -0.223318 13.185432 1.612300</w:t>
        <w:br/>
        <w:t>v 0.175974 13.185432 1.612300</w:t>
        <w:br/>
        <w:t>v 0.184652 13.196489 1.581371</w:t>
        <w:br/>
        <w:t>v 0.124794 13.196489 1.581371</w:t>
        <w:br/>
        <w:t>v 0.133472 13.185432 1.612300</w:t>
        <w:br/>
        <w:t>v 0.271050 13.185432 1.612300</w:t>
        <w:br/>
        <w:t>v 0.281438 13.196489 1.581371</w:t>
        <w:br/>
        <w:t>v 0.223759 13.196489 1.581371</w:t>
        <w:br/>
        <w:t>v 0.234147 13.185432 1.612300</w:t>
        <w:br/>
        <w:t>v -0.387740 13.211967 1.612300</w:t>
        <w:br/>
        <w:t>v -0.356766 13.227091 1.612300</w:t>
        <w:br/>
        <w:t>v -0.346302 13.216814 1.644864</w:t>
        <w:br/>
        <w:t>v 0.184652 13.255040 1.644864</w:t>
        <w:br/>
        <w:t>v -0.316417 13.255038 1.644864</w:t>
        <w:br/>
        <w:t>v -0.325792 13.267744 1.612300</w:t>
        <w:br/>
        <w:t>v 0.184652 13.267744 1.612300</w:t>
        <w:br/>
        <w:t>v -0.316417 13.255038 1.644864</w:t>
        <w:br/>
        <w:t>v -0.232262 13.197951 1.644864</w:t>
        <w:br/>
        <w:t>v 0.184652 13.255040 1.644864</w:t>
        <w:br/>
        <w:t>v 0.223759 13.267744 1.612300</w:t>
        <w:br/>
        <w:t>v 0.223759 13.255038 1.644864</w:t>
        <w:br/>
        <w:t>v 0.204199 13.234786 1.644864</w:t>
        <w:br/>
        <w:t>v 0.204199 13.246236 1.612300</w:t>
        <w:br/>
        <w:t>v 0.223759 13.255038 1.644864</w:t>
        <w:br/>
        <w:t>v 0.204199 13.246236 1.612300</w:t>
        <w:br/>
        <w:t>v 0.204199 13.234786 1.644864</w:t>
        <w:br/>
        <w:t>v 0.338141 13.267744 1.612300</w:t>
        <w:br/>
        <w:t>v 0.326600 13.255040 1.644864</w:t>
        <w:br/>
        <w:t>v 0.083990 13.197951 1.644864</w:t>
        <w:br/>
        <w:t>v 0.072740 13.185432 1.612300</w:t>
        <w:br/>
        <w:t>v -0.223318 13.185432 1.612300</w:t>
        <w:br/>
        <w:t>v -0.232262 13.197951 1.644864</w:t>
        <w:br/>
        <w:t>v -0.232262 13.197951 1.644864</w:t>
        <w:br/>
        <w:t>v -0.223318 13.185432 1.612300</w:t>
        <w:br/>
        <w:t>v 0.124794 13.197951 1.644864</w:t>
        <w:br/>
        <w:t>v 0.184652 13.197951 1.644864</w:t>
        <w:br/>
        <w:t>v 0.175974 13.185432 1.612300</w:t>
        <w:br/>
        <w:t>v 0.133472 13.185432 1.612300</w:t>
        <w:br/>
        <w:t>v 0.223759 13.197951 1.644864</w:t>
        <w:br/>
        <w:t>v 0.281438 13.197951 1.644864</w:t>
        <w:br/>
        <w:t>v 0.271050 13.185432 1.612300</w:t>
        <w:br/>
        <w:t>v 0.234147 13.185432 1.612300</w:t>
        <w:br/>
        <w:t>v 0.204199 12.751878 1.644864</w:t>
        <w:br/>
        <w:t>v 0.184652 12.788243 1.644864</w:t>
        <w:br/>
        <w:t>v -0.303027 12.988751 1.581371</w:t>
        <w:br/>
        <w:t>v -0.648845 9.781157 1.365339</w:t>
        <w:br/>
        <w:t>v -0.631794 9.776318 1.400608</w:t>
        <w:br/>
        <w:t>v -0.431508 9.569887 1.275496</w:t>
        <w:br/>
        <w:t>v -0.448559 9.574726 1.240227</w:t>
        <w:br/>
        <w:t>v -0.835728 9.528867 1.465229</w:t>
        <w:br/>
        <w:t>v -0.852780 9.533707 1.429960</w:t>
        <w:br/>
        <w:t>v -0.651214 9.324907 1.303911</w:t>
        <w:br/>
        <w:t>v -0.634175 9.320068 1.339179</w:t>
        <w:br/>
        <w:t>v -0.431508 9.569887 1.275496</w:t>
        <w:br/>
        <w:t>v -0.634175 9.320068 1.339179</w:t>
        <w:br/>
        <w:t>v -0.651214 9.324907 1.303911</w:t>
        <w:br/>
        <w:t>v -0.448559 9.574726 1.240227</w:t>
        <w:br/>
        <w:t>v -0.648845 9.781157 1.365339</w:t>
        <w:br/>
        <w:t>v -0.852780 9.533707 1.429960</w:t>
        <w:br/>
        <w:t>v -0.835728 9.528867 1.465229</w:t>
        <w:br/>
        <w:t>v -0.631794 9.776318 1.400608</w:t>
        <w:br/>
        <w:t>v -0.356702 9.571470 1.239568</w:t>
        <w:br/>
        <w:t>v -0.632997 9.863006 1.413073</w:t>
        <w:br/>
        <w:t>v -0.650036 9.867845 1.377805</w:t>
        <w:br/>
        <w:t>v -0.373753 9.576309 1.204300</w:t>
        <w:br/>
        <w:t>v -0.649365 9.242742 1.291736</w:t>
        <w:br/>
        <w:t>v -0.928789 9.529994 1.466179</w:t>
        <w:br/>
        <w:t>v -0.911750 9.525156 1.501447</w:t>
        <w:br/>
        <w:t>v -0.632326 9.237902 1.327018</w:t>
        <w:br/>
        <w:t>v -0.649365 9.242742 1.291736</w:t>
        <w:br/>
        <w:t>v -0.632326 9.237902 1.327018</w:t>
        <w:br/>
        <w:t>v -0.356702 9.571470 1.239568</w:t>
        <w:br/>
        <w:t>v -0.373753 9.576309 1.204300</w:t>
        <w:br/>
        <w:t>v -0.911750 9.525156 1.501447</w:t>
        <w:br/>
        <w:t>v -0.928789 9.529994 1.466179</w:t>
        <w:br/>
        <w:t>v -0.650036 9.867845 1.377805</w:t>
        <w:br/>
        <w:t>v -0.632997 9.863006 1.413073</w:t>
        <w:br/>
        <w:t>v -0.621456 9.816564 1.429492</w:t>
        <w:br/>
        <w:t>v -0.383166 9.567568 1.280183</w:t>
        <w:br/>
        <w:t>v -0.448559 9.574726 1.240227</w:t>
        <w:br/>
        <w:t>v -0.373753 9.576309 1.204300</w:t>
        <w:br/>
        <w:t>v -0.650036 9.867845 1.377805</w:t>
        <w:br/>
        <w:t>v -0.648845 9.781157 1.365339</w:t>
        <w:br/>
        <w:t>v -0.928789 9.529994 1.466179</w:t>
        <w:br/>
        <w:t>v -0.649365 9.242742 1.291736</w:t>
        <w:br/>
        <w:t>v -0.651214 9.324907 1.303911</w:t>
        <w:br/>
        <w:t>v -0.852780 9.533707 1.429960</w:t>
        <w:br/>
        <w:t>v -0.622305 9.275881 1.355737</w:t>
        <w:br/>
        <w:t>v -0.862800 9.523913 1.505983</w:t>
        <w:br/>
        <w:t>v -0.621456 9.816564 1.429492</w:t>
        <w:br/>
        <w:t>v -0.383166 9.567568 1.280183</w:t>
        <w:br/>
        <w:t>v -0.622305 9.275881 1.355737</w:t>
        <w:br/>
        <w:t>v -0.862800 9.523913 1.505983</w:t>
        <w:br/>
        <w:t>v -0.668085 8.845878 -0.172409</w:t>
        <w:br/>
        <w:t>v -0.501536 8.886692 -0.090522</w:t>
        <w:br/>
        <w:t>v -0.500132 9.153615 -0.115940</w:t>
        <w:br/>
        <w:t>v -0.684579 9.111938 -0.205055</w:t>
        <w:br/>
        <w:t>v -1.544376 9.132565 1.224091</w:t>
        <w:br/>
        <w:t>v -1.513506 8.867172 1.212548</w:t>
        <w:br/>
        <w:t>v -1.580012 8.825669 1.094839</w:t>
        <w:br/>
        <w:t>v -1.617318 9.091332 1.100360</w:t>
        <w:br/>
        <w:t>v -0.651575 9.344351 1.395010</w:t>
        <w:br/>
        <w:t>v -0.679293 9.317417 1.417594</w:t>
        <w:br/>
        <w:t>v -0.850886 9.493325 1.517118</w:t>
        <w:br/>
        <w:t>v -0.822329 9.523219 1.475452</w:t>
        <w:br/>
        <w:t>v -1.674297 9.049490 0.941815</w:t>
        <w:br/>
        <w:t>v -1.630514 8.781689 0.940322</w:t>
        <w:br/>
        <w:t>v -1.669927 8.738107 0.740385</w:t>
        <w:br/>
        <w:t>v -1.719285 9.009664 0.728557</w:t>
        <w:br/>
        <w:t>v -0.396614 9.526648 1.292209</w:t>
        <w:br/>
        <w:t>v -0.574512 9.315299 1.363894</w:t>
        <w:br/>
        <w:t>v -0.617259 9.328425 1.364123</w:t>
        <w:br/>
        <w:t>v -0.430683 9.548733 1.297570</w:t>
        <w:br/>
        <w:t>v -0.152826 9.060988 0.639032</w:t>
        <w:br/>
        <w:t>v -0.194611 9.113938 0.824491</w:t>
        <w:br/>
        <w:t>v -0.164787 9.387949 0.867320</w:t>
        <w:br/>
        <w:t>v -0.120837 9.341988 0.674460</w:t>
        <w:br/>
        <w:t>v -1.056299 8.764494 -0.213215</w:t>
        <w:br/>
        <w:t>v -0.858278 8.803415 -0.217315</w:t>
        <w:br/>
        <w:t>v -0.870607 9.071797 -0.247905</w:t>
        <w:br/>
        <w:t>v -1.063900 9.036495 -0.244185</w:t>
        <w:br/>
        <w:t>v -1.407665 8.709854 -0.087610</w:t>
        <w:br/>
        <w:t>v -1.240789 8.735358 -0.173855</w:t>
        <w:br/>
        <w:t>v -1.256540 9.002763 -0.203821</w:t>
        <w:br/>
        <w:t>v -1.432256 8.973410 -0.116581</w:t>
        <w:br/>
        <w:t>v -1.516701 8.694848 0.023275</w:t>
        <w:br/>
        <w:t>v -1.548641 8.960690 -0.003428</w:t>
        <w:br/>
        <w:t>v -1.648566 8.691671 0.344091</w:t>
        <w:br/>
        <w:t>v -1.697854 8.964470 0.320188</w:t>
        <w:br/>
        <w:t>v -1.727159 8.980474 0.510187</w:t>
        <w:br/>
        <w:t>v -1.673277 8.707249 0.533527</w:t>
        <w:br/>
        <w:t>v -1.328605 9.274226 1.382094</w:t>
        <w:br/>
        <w:t>v -1.441991 9.215632 1.319343</w:t>
        <w:br/>
        <w:t>v -1.409681 8.896787 1.290189</w:t>
        <w:br/>
        <w:t>v -1.308889 8.950057 1.345184</w:t>
        <w:br/>
        <w:t>v -0.632794 9.326727 1.303206</w:t>
        <w:br/>
        <w:t>v -0.838130 9.536773 1.410082</w:t>
        <w:br/>
        <w:t>v -0.912747 9.486650 1.462149</w:t>
        <w:br/>
        <w:t>v -0.700086 9.265704 1.351292</w:t>
        <w:br/>
        <w:t>v -0.372582 9.538050 1.204897</w:t>
        <w:br/>
        <w:t>v -0.441062 9.570330 1.251151</w:t>
        <w:br/>
        <w:t>v -0.644332 9.322134 1.322214</w:t>
        <w:br/>
        <w:t>v -0.571242 9.290468 1.271805</w:t>
        <w:br/>
        <w:t>v -0.299231 9.147685 0.970694</w:t>
        <w:br/>
        <w:t>v -0.242997 9.461401 1.015414</w:t>
        <w:br/>
        <w:t>v -0.307750 9.504145 1.126839</w:t>
        <w:br/>
        <w:t>v -0.424817 9.215117 1.128127</w:t>
        <w:br/>
        <w:t>v -0.872864 9.096885 -0.224257</w:t>
        <w:br/>
        <w:t>v -0.854910 8.784693 -0.187961</w:t>
        <w:br/>
        <w:t>v -1.047235 8.746483 -0.185961</w:t>
        <w:br/>
        <w:t>v -1.061244 9.061023 -0.222203</w:t>
        <w:br/>
        <w:t>v -1.387193 8.688149 -0.063241</w:t>
        <w:br/>
        <w:t>v -1.417723 9.002130 -0.097839</w:t>
        <w:br/>
        <w:t>v -1.247260 9.029137 -0.182044</w:t>
        <w:br/>
        <w:t>v -1.225485 8.715886 -0.146858</w:t>
        <w:br/>
        <w:t>v -1.494967 8.672058 0.043348</w:t>
        <w:br/>
        <w:t>v -1.532718 8.990091 0.011057</w:t>
        <w:br/>
        <w:t>v -1.622680 8.669558 0.354034</w:t>
        <w:br/>
        <w:t>v -1.646755 8.685434 0.538177</w:t>
        <w:br/>
        <w:t>v -1.704464 9.007947 0.510973</w:t>
        <w:br/>
        <w:t>v -1.675908 8.992857 0.325662</w:t>
        <w:br/>
        <w:t>v -1.192221 9.011330 1.375467</w:t>
        <w:br/>
        <w:t>v -1.202823 9.335788 1.417469</w:t>
        <w:br/>
        <w:t>v -0.179093 8.987781 0.323946</w:t>
        <w:br/>
        <w:t>v -0.251181 8.958009 0.165767</w:t>
        <w:br/>
        <w:t>v -0.275991 8.939190 0.179840</w:t>
        <w:br/>
        <w:t>v -0.205239 8.970442 0.331483</w:t>
        <w:br/>
        <w:t>v -0.175045 9.296432 0.339449</w:t>
        <w:br/>
        <w:t>v -0.251259 9.257265 0.174720</w:t>
        <w:br/>
        <w:t>v -0.231859 9.233737 0.161862</w:t>
        <w:br/>
        <w:t>v -0.156737 9.273027 0.332050</w:t>
        <w:br/>
        <w:t>v -0.513134 8.864964 -0.067657</w:t>
        <w:br/>
        <w:t>v -0.669491 8.825203 -0.147490</w:t>
        <w:br/>
        <w:t>v -0.513292 9.179090 -0.097408</w:t>
        <w:br/>
        <w:t>v -0.690926 9.137616 -0.186091</w:t>
        <w:br/>
        <w:t>v -1.489292 8.846571 1.190713</w:t>
        <w:br/>
        <w:t>v -1.549942 8.804219 1.077956</w:t>
        <w:br/>
        <w:t>v -1.448289 9.183764 1.330871</w:t>
        <w:br/>
        <w:t>v -1.441991 9.215632 1.319343</w:t>
        <w:br/>
        <w:t>v -1.328605 9.274226 1.382094</w:t>
        <w:br/>
        <w:t>v -1.332812 9.243953 1.395010</w:t>
        <w:br/>
        <w:t>v -0.912747 9.486650 1.462149</w:t>
        <w:br/>
        <w:t>v -0.838130 9.536773 1.410082</w:t>
        <w:br/>
        <w:t>v -0.850886 9.493325 1.517118</w:t>
        <w:br/>
        <w:t>v -0.816892 9.229552 1.420882</w:t>
        <w:br/>
        <w:t>v -0.811207 9.209225 1.385770</w:t>
        <w:br/>
        <w:t>v -0.926386 9.147262 1.398942</w:t>
        <w:br/>
        <w:t>v -0.926534 9.171316 1.434249</w:t>
        <w:br/>
        <w:t>v -0.632794 9.326727 1.303206</w:t>
        <w:br/>
        <w:t>v -0.838130 9.536773 1.410082</w:t>
        <w:br/>
        <w:t>v -1.604020 8.758142 0.933264</w:t>
        <w:br/>
        <w:t>v -1.641751 8.714776 0.739710</w:t>
        <w:br/>
        <w:t>v -0.441062 9.570330 1.251151</w:t>
        <w:br/>
        <w:t>v -0.430683 9.548733 1.297570</w:t>
        <w:br/>
        <w:t>v -0.617259 9.328425 1.364123</w:t>
        <w:br/>
        <w:t>v -0.644332 9.322134 1.322214</w:t>
        <w:br/>
        <w:t>v -0.574512 9.315299 1.363894</w:t>
        <w:br/>
        <w:t>v -0.644332 9.322134 1.322214</w:t>
        <w:br/>
        <w:t>v -0.617259 9.328425 1.364123</w:t>
        <w:br/>
        <w:t>v -0.307750 9.504145 1.126839</w:t>
        <w:br/>
        <w:t>v -0.242997 9.461401 1.015414</w:t>
        <w:br/>
        <w:t>v -0.225909 9.433039 1.024083</w:t>
        <w:br/>
        <w:t>v -0.302461 9.479877 1.148518</w:t>
        <w:br/>
        <w:t>v -0.138355 9.330222 0.505513</w:t>
        <w:br/>
        <w:t>v -0.119407 9.305679 0.501910</w:t>
        <w:br/>
        <w:t>v -0.180146 9.041677 0.632854</w:t>
        <w:br/>
        <w:t>v -0.221334 9.093663 0.811137</w:t>
        <w:br/>
        <w:t>v -0.872864 9.096885 -0.224257</w:t>
        <w:br/>
        <w:t>v -1.061244 9.061023 -0.222203</w:t>
        <w:br/>
        <w:t>v -0.854910 8.784693 -0.187961</w:t>
        <w:br/>
        <w:t>v -1.047235 8.746483 -0.185961</w:t>
        <w:br/>
        <w:t>v -1.247260 9.029137 -0.182044</w:t>
        <w:br/>
        <w:t>v -1.417723 9.002130 -0.097839</w:t>
        <w:br/>
        <w:t>v -1.225485 8.715886 -0.146858</w:t>
        <w:br/>
        <w:t>v -1.387193 8.688149 -0.063241</w:t>
        <w:br/>
        <w:t>v -1.532718 8.990091 0.011057</w:t>
        <w:br/>
        <w:t>v -1.494967 8.672058 0.043348</w:t>
        <w:br/>
        <w:t>v -1.646755 8.685434 0.538177</w:t>
        <w:br/>
        <w:t>v -1.622680 8.669558 0.354034</w:t>
        <w:br/>
        <w:t>v -1.704464 9.007947 0.510973</w:t>
        <w:br/>
        <w:t>v -1.675908 8.992857 0.325662</w:t>
        <w:br/>
        <w:t>v -1.200129 9.034788 1.408233</w:t>
        <w:br/>
        <w:t>v -1.192221 9.011330 1.375467</w:t>
        <w:br/>
        <w:t>v -1.308889 8.950057 1.345184</w:t>
        <w:br/>
        <w:t>v -1.321734 8.971956 1.375228</w:t>
        <w:br/>
        <w:t>v -1.202823 9.335788 1.417469</w:t>
        <w:br/>
        <w:t>v -1.205956 9.308158 1.435229</w:t>
        <w:br/>
        <w:t>v -0.933995 9.450948 1.489285</w:t>
        <w:br/>
        <w:t>v -0.905550 9.466783 1.494057</w:t>
        <w:br/>
        <w:t>v -0.632794 9.326727 1.303206</w:t>
        <w:br/>
        <w:t>v -0.651575 9.344351 1.395010</w:t>
        <w:br/>
        <w:t>v -0.709813 9.285133 1.394037</w:t>
        <w:br/>
        <w:t>v -0.700086 9.265704 1.351292</w:t>
        <w:br/>
        <w:t>v -0.850886 9.493325 1.517118</w:t>
        <w:br/>
        <w:t>v -0.372582 9.538050 1.204897</w:t>
        <w:br/>
        <w:t>v -0.396614 9.526648 1.292209</w:t>
        <w:br/>
        <w:t>v -0.441062 9.570330 1.251151</w:t>
        <w:br/>
        <w:t>v -0.571242 9.290468 1.271805</w:t>
        <w:br/>
        <w:t>v -0.541476 9.293121 1.300371</w:t>
        <w:br/>
        <w:t>v -0.366301 9.511666 1.227749</w:t>
        <w:br/>
        <w:t>v -0.541476 9.293121 1.300371</w:t>
        <w:br/>
        <w:t>v -1.641751 8.714776 0.739710</w:t>
        <w:br/>
        <w:t>v -1.604020 8.758142 0.933264</w:t>
        <w:br/>
        <w:t>v -1.659407 9.082692 0.935785</w:t>
        <w:br/>
        <w:t>v -1.699489 9.039513 0.725995</w:t>
        <w:br/>
        <w:t>v -1.699489 9.039513 0.725995</w:t>
        <w:br/>
        <w:t>v -1.659407 9.082692 0.935785</w:t>
        <w:br/>
        <w:t>v -1.426596 8.917496 1.314655</w:t>
        <w:br/>
        <w:t>v -1.549942 8.804219 1.077956</w:t>
        <w:br/>
        <w:t>v -1.489292 8.846571 1.190713</w:t>
        <w:br/>
        <w:t>v -1.533824 9.166054 1.212723</w:t>
        <w:br/>
        <w:t>v -1.600613 9.125712 1.088914</w:t>
        <w:br/>
        <w:t>v -1.409681 8.896787 1.290189</w:t>
        <w:br/>
        <w:t>v -1.600613 9.125712 1.088914</w:t>
        <w:br/>
        <w:t>v -1.533824 9.166054 1.212723</w:t>
        <w:br/>
        <w:t>v -0.926386 9.147262 1.398942</w:t>
        <w:br/>
        <w:t>v -0.811207 9.209225 1.385770</w:t>
        <w:br/>
        <w:t>v -0.939397 9.469856 1.467322</w:t>
        <w:br/>
        <w:t>v -0.933995 9.450948 1.489285</w:t>
        <w:br/>
        <w:t>v -0.939397 9.469856 1.467322</w:t>
        <w:br/>
        <w:t>v -0.905550 9.466783 1.494057</w:t>
        <w:br/>
        <w:t>v -0.513292 9.179090 -0.097408</w:t>
        <w:br/>
        <w:t>v -0.513134 8.864964 -0.067657</w:t>
        <w:br/>
        <w:t>v -0.669491 8.825203 -0.147490</w:t>
        <w:br/>
        <w:t>v -0.690926 9.137616 -0.186091</w:t>
        <w:br/>
        <w:t>v -0.175045 9.296432 0.339449</w:t>
        <w:br/>
        <w:t>v -0.205239 8.970442 0.331483</w:t>
        <w:br/>
        <w:t>v -0.275991 8.939190 0.179840</w:t>
        <w:br/>
        <w:t>v -0.251259 9.257265 0.174720</w:t>
        <w:br/>
        <w:t>v -0.147365 9.023801 0.479987</w:t>
        <w:br/>
        <w:t>v -0.138355 9.330222 0.505513</w:t>
        <w:br/>
        <w:t>v -0.174279 9.006036 0.480457</w:t>
        <w:br/>
        <w:t>v -0.182329 9.415217 0.863480</w:t>
        <w:br/>
        <w:t>v -0.140627 9.368369 0.674791</w:t>
        <w:br/>
        <w:t>v -0.174279 9.006036 0.480457</w:t>
        <w:br/>
        <w:t>v -0.272668 9.167744 0.993093</w:t>
        <w:br/>
        <w:t>v -0.401350 9.231864 1.158226</w:t>
        <w:br/>
        <w:t>v -0.180146 9.041677 0.632854</w:t>
        <w:br/>
        <w:t>v -0.140627 9.368369 0.674791</w:t>
        <w:br/>
        <w:t>v -0.182329 9.415217 0.863480</w:t>
        <w:br/>
        <w:t>v -0.221334 9.093663 0.811137</w:t>
        <w:br/>
        <w:t>v -0.299231 9.147685 0.970694</w:t>
        <w:br/>
        <w:t>v -0.424817 9.215117 1.128127</w:t>
        <w:br/>
        <w:t>v -1.059611 9.074698 1.394596</w:t>
        <w:br/>
        <w:t>v -1.068866 9.404140 1.443745</w:t>
        <w:br/>
        <w:t>v -1.059611 9.074698 1.394596</w:t>
        <w:br/>
        <w:t>v -1.063745 9.100468 1.426921</w:t>
        <w:br/>
        <w:t>v -1.070203 9.379301 1.466017</w:t>
        <w:br/>
        <w:t>v -1.068866 9.404140 1.443745</w:t>
        <w:br/>
        <w:t>v -0.822329 9.523219 1.475452</w:t>
        <w:br/>
        <w:t>v -0.430683 9.548733 1.297570</w:t>
        <w:br/>
        <w:t>v -1.592142 8.685908 0.160939</w:t>
        <w:br/>
        <w:t>v -1.633267 8.957311 0.137313</w:t>
        <w:br/>
        <w:t>v -1.568178 8.662992 0.176443</w:t>
        <w:br/>
        <w:t>v -1.568178 8.662992 0.176443</w:t>
        <w:br/>
        <w:t>v -1.614566 8.987029 0.147369</w:t>
        <w:br/>
        <w:t>v -1.614566 8.987029 0.147369</w:t>
        <w:br/>
        <w:t>v -0.359820 8.924565 0.027317</w:t>
        <w:br/>
        <w:t>v -0.344891 9.195148 0.013962</w:t>
        <w:br/>
        <w:t>v -0.379135 8.902976 0.045098</w:t>
        <w:br/>
        <w:t>v -0.362124 9.219729 0.029894</w:t>
        <w:br/>
        <w:t>v -0.379135 8.902976 0.045098</w:t>
        <w:br/>
        <w:t>v -0.362124 9.219729 0.029894</w:t>
        <w:br/>
        <w:t>v -1.812561 9.870778 0.964616</w:t>
        <w:br/>
        <w:t>v -1.863913 9.926881 0.786664</w:t>
        <w:br/>
        <w:t>v -1.885298 10.228456 0.779728</w:t>
        <w:br/>
        <w:t>v -1.838876 10.172619 0.954379</w:t>
        <w:br/>
        <w:t>v -1.593836 9.749819 1.303828</w:t>
        <w:br/>
        <w:t>v -1.720070 9.809653 1.143879</w:t>
        <w:br/>
        <w:t>v -1.745236 10.109506 1.142548</w:t>
        <w:br/>
        <w:t>v -1.613113 10.047252 1.309835</w:t>
        <w:br/>
        <w:t>v -1.322140 9.662683 1.464441</w:t>
        <w:br/>
        <w:t>v -1.466564 9.703106 1.399875</w:t>
        <w:br/>
        <w:t>v -1.479080 10.002382 1.411722</w:t>
        <w:br/>
        <w:t>v -1.326061 9.958391 1.478309</w:t>
        <w:br/>
        <w:t>v -0.991008 9.874913 1.508701</w:t>
        <w:br/>
        <w:t>v -0.840526 9.834828 1.497156</w:t>
        <w:br/>
        <w:t>v -0.875775 9.570968 1.533322</w:t>
        <w:br/>
        <w:t>v -0.995899 9.585925 1.514156</w:t>
        <w:br/>
        <w:t>v -1.159349 9.913314 1.506548</w:t>
        <w:br/>
        <w:t>v -1.158676 9.620001 1.497442</w:t>
        <w:br/>
        <w:t>v -0.075010 10.162382 0.770725</w:t>
        <w:br/>
        <w:t>v -0.087384 9.891321 0.751886</w:t>
        <w:br/>
        <w:t>v -0.151101 9.813528 0.925085</w:t>
        <w:br/>
        <w:t>v -0.141624 10.078012 0.944070</w:t>
        <w:br/>
        <w:t>v -1.887717 9.985826 0.604440</w:t>
        <w:br/>
        <w:t>v -1.887359 10.030820 0.473186</w:t>
        <w:br/>
        <w:t>v -1.905131 10.335116 0.453346</w:t>
        <w:br/>
        <w:t>v -1.905869 10.285787 0.600672</w:t>
        <w:br/>
        <w:t>v -1.848438 10.452200 0.157135</w:t>
        <w:br/>
        <w:t>v -1.890712 10.387346 0.309144</w:t>
        <w:br/>
        <w:t>v -1.872495 10.076354 0.345405</w:t>
        <w:br/>
        <w:t>v -1.831311 10.149549 0.179150</w:t>
        <w:br/>
        <w:t>v -1.657566 10.532852 -0.139921</w:t>
        <w:br/>
        <w:t>v -1.769614 10.528192 -0.001599</w:t>
        <w:br/>
        <w:t>v -1.756929 10.230946 0.011588</w:t>
        <w:br/>
        <w:t>v -1.649547 10.309843 -0.135738</w:t>
        <w:br/>
        <w:t>v -0.076396 10.337154 0.389649</w:t>
        <w:br/>
        <w:t>v -0.085845 10.056890 0.368228</w:t>
        <w:br/>
        <w:t>v -0.064389 9.974058 0.561315</w:t>
        <w:br/>
        <w:t>v -0.055056 10.250393 0.581676</w:t>
        <w:br/>
        <w:t>v -0.599766 9.741286 1.406549</w:t>
        <w:br/>
        <w:t>v -0.553734 9.765957 1.414704</w:t>
        <w:br/>
        <w:t>v -0.390998 9.623539 1.324540</w:t>
        <w:br/>
        <w:t>v -0.436947 9.590685 1.307431</w:t>
        <w:br/>
        <w:t>v -1.850947 10.250833 0.774274</w:t>
        <w:br/>
        <w:t>v -1.832415 9.892893 0.780515</w:t>
        <w:br/>
        <w:t>v -1.785138 9.837805 0.954669</w:t>
        <w:br/>
        <w:t>v -1.807854 10.195295 0.944021</w:t>
        <w:br/>
        <w:t>v -1.716990 10.132962 1.126508</w:t>
        <w:br/>
        <w:t>v -1.696272 9.777485 1.129881</w:t>
        <w:br/>
        <w:t>v -1.574912 9.719040 1.286931</w:t>
        <w:br/>
        <w:t>v -1.588942 10.071644 1.288857</w:t>
        <w:br/>
        <w:t>v -1.461382 10.028362 1.388957</w:t>
        <w:br/>
        <w:t>v -1.453303 9.674168 1.382519</w:t>
        <w:br/>
        <w:t>v -1.312753 9.636258 1.443769</w:t>
        <w:br/>
        <w:t>v -1.313156 9.985936 1.452221</w:t>
        <w:br/>
        <w:t>v -0.992779 9.907619 1.473272</w:t>
        <w:br/>
        <w:t>v -1.001657 9.564828 1.477230</w:t>
        <w:br/>
        <w:t>v -0.914387 9.555054 1.479572</w:t>
        <w:br/>
        <w:t>v -0.843336 9.866282 1.449242</w:t>
        <w:br/>
        <w:t>v -1.154333 9.943563 1.478328</w:t>
        <w:br/>
        <w:t>v -1.157167 9.596262 1.469461</w:t>
        <w:br/>
        <w:t>v -0.263413 10.033788 1.078135</w:t>
        <w:br/>
        <w:t>v -0.401208 9.931294 1.213288</w:t>
        <w:br/>
        <w:t>v -0.300628 9.670415 1.140603</w:t>
        <w:br/>
        <w:t>v -0.259653 9.710675 1.064357</w:t>
        <w:br/>
        <w:t>v -1.853481 9.951098 0.602776</w:t>
        <w:br/>
        <w:t>v -1.869965 10.307833 0.600469</w:t>
        <w:br/>
        <w:t>v -1.872598 10.356668 0.457037</w:t>
        <w:br/>
        <w:t>v -1.855176 9.995434 0.475816</w:t>
        <w:br/>
        <w:t>v -1.837624 10.040740 0.352981</w:t>
        <w:br/>
        <w:t>v -1.856754 10.409361 0.317123</w:t>
        <w:br/>
        <w:t>v -1.818124 10.472919 0.170452</w:t>
        <w:br/>
        <w:t>v -1.798207 10.113093 0.190833</w:t>
        <w:br/>
        <w:t>v -1.636602 10.532119 -0.118675</w:t>
        <w:br/>
        <w:t>v -1.625265 10.272275 -0.115007</w:t>
        <w:br/>
        <w:t>v -1.726357 10.193550 0.028825</w:t>
        <w:br/>
        <w:t>v -1.742913 10.548453 0.017002</w:t>
        <w:br/>
        <w:t>v -1.349396 10.522093 -0.307207</w:t>
        <w:br/>
        <w:t>v -1.346729 10.418256 -0.303912</w:t>
        <w:br/>
        <w:t>v -1.485763 10.359307 -0.238362</w:t>
        <w:br/>
        <w:t>v -1.490854 10.527030 -0.240922</w:t>
        <w:br/>
        <w:t>v -0.104663 10.367968 0.402031</w:t>
        <w:br/>
        <w:t>v -0.083074 10.283428 0.593091</w:t>
        <w:br/>
        <w:t>v -0.093759 9.953734 0.556667</w:t>
        <w:br/>
        <w:t>v -0.115303 10.034303 0.372715</w:t>
        <w:br/>
        <w:t>v -0.631067 9.740640 1.387480</w:t>
        <w:br/>
        <w:t>v -0.442792 9.569141 1.268236</w:t>
        <w:br/>
        <w:t>v -0.355627 9.621886 1.212821</w:t>
        <w:br/>
        <w:t>v -0.555966 9.822201 1.332150</w:t>
        <w:br/>
        <w:t>v -1.838876 10.172619 0.954379</w:t>
        <w:br/>
        <w:t>v -1.885298 10.228456 0.779728</w:t>
        <w:br/>
        <w:t>v -1.850947 10.250833 0.774274</w:t>
        <w:br/>
        <w:t>v -1.807854 10.195295 0.944021</w:t>
        <w:br/>
        <w:t>v -1.785138 9.837805 0.954669</w:t>
        <w:br/>
        <w:t>v -1.832415 9.892893 0.780515</w:t>
        <w:br/>
        <w:t>v -1.716990 10.132962 1.126508</w:t>
        <w:br/>
        <w:t>v -1.588942 10.071644 1.288857</w:t>
        <w:br/>
        <w:t>v -1.574912 9.719040 1.286931</w:t>
        <w:br/>
        <w:t>v -1.696272 9.777485 1.129881</w:t>
        <w:br/>
        <w:t>v -1.461382 10.028362 1.388957</w:t>
        <w:br/>
        <w:t>v -1.313156 9.985936 1.452221</w:t>
        <w:br/>
        <w:t>v -1.312753 9.636258 1.443769</w:t>
        <w:br/>
        <w:t>v -1.453303 9.674168 1.382519</w:t>
        <w:br/>
        <w:t>v -1.001657 9.564828 1.477230</w:t>
        <w:br/>
        <w:t>v -0.995899 9.585925 1.514156</w:t>
        <w:br/>
        <w:t>v -0.875775 9.570968 1.533322</w:t>
        <w:br/>
        <w:t>v -0.914387 9.555054 1.479572</w:t>
        <w:br/>
        <w:t>v -0.797428 9.554568 1.505454</w:t>
        <w:br/>
        <w:t>v -0.615692 9.763036 1.438827</w:t>
        <w:br/>
        <w:t>v -0.613196 9.785940 1.380477</w:t>
        <w:br/>
        <w:t>v -0.824716 9.538757 1.453501</w:t>
        <w:br/>
        <w:t>v -0.992779 9.907619 1.473272</w:t>
        <w:br/>
        <w:t>v -0.843336 9.866282 1.449242</w:t>
        <w:br/>
        <w:t>v -1.157167 9.596262 1.469461</w:t>
        <w:br/>
        <w:t>v -1.154333 9.943563 1.478328</w:t>
        <w:br/>
        <w:t>v -0.103311 10.197295 0.781224</w:t>
        <w:br/>
        <w:t>v -0.167093 10.119140 0.940552</w:t>
        <w:br/>
        <w:t>v -0.115036 9.872550 0.738676</w:t>
        <w:br/>
        <w:t>v -0.175732 9.793964 0.906723</w:t>
        <w:br/>
        <w:t>v -1.905869 10.285787 0.600672</w:t>
        <w:br/>
        <w:t>v -1.905131 10.335116 0.453346</w:t>
        <w:br/>
        <w:t>v -1.872598 10.356668 0.457037</w:t>
        <w:br/>
        <w:t>v -1.869965 10.307833 0.600469</w:t>
        <w:br/>
        <w:t>v -1.853481 9.951098 0.602776</w:t>
        <w:br/>
        <w:t>v -1.855176 9.995434 0.475816</w:t>
        <w:br/>
        <w:t>v -1.837624 10.040740 0.352981</w:t>
        <w:br/>
        <w:t>v -1.798207 10.113093 0.190833</w:t>
        <w:br/>
        <w:t>v -1.890712 10.387346 0.309144</w:t>
        <w:br/>
        <w:t>v -1.848438 10.452200 0.157135</w:t>
        <w:br/>
        <w:t>v -1.818124 10.472919 0.170452</w:t>
        <w:br/>
        <w:t>v -1.856754 10.409361 0.317123</w:t>
        <w:br/>
        <w:t>v -1.726357 10.193550 0.028825</w:t>
        <w:br/>
        <w:t>v -1.625265 10.272275 -0.115007</w:t>
        <w:br/>
        <w:t>v -1.360266 10.454308 -0.338051</w:t>
        <w:br/>
        <w:t>v -1.505829 10.395631 -0.268577</w:t>
        <w:br/>
        <w:t>v -1.485763 10.359307 -0.238362</w:t>
        <w:br/>
        <w:t>v -1.346729 10.418256 -0.303912</w:t>
        <w:br/>
        <w:t>v -0.291119 10.313589 -0.131574</w:t>
        <w:br/>
        <w:t>v -0.315546 10.286139 -0.107236</w:t>
        <w:br/>
        <w:t>v -0.245582 10.220669 0.004098</w:t>
        <w:br/>
        <w:t>v -0.220533 10.247276 -0.014335</w:t>
        <w:br/>
        <w:t>v -0.104663 10.367968 0.402031</w:t>
        <w:br/>
        <w:t>v -0.083074 10.283428 0.593091</w:t>
        <w:br/>
        <w:t>v -0.093759 9.953734 0.556667</w:t>
        <w:br/>
        <w:t>v -0.115303 10.034303 0.372715</w:t>
        <w:br/>
        <w:t>v -0.442792 9.569141 1.268236</w:t>
        <w:br/>
        <w:t>v -0.631067 9.740640 1.387480</w:t>
        <w:br/>
        <w:t>v -0.658435 9.812534 1.377701</w:t>
        <w:br/>
        <w:t>v -0.647282 9.777111 1.479568</w:t>
        <w:br/>
        <w:t>v -0.690656 9.796693 1.475206</w:t>
        <w:br/>
        <w:t>v -0.694329 9.826804 1.411853</w:t>
        <w:br/>
        <w:t>v -0.882326 9.543096 1.445612</w:t>
        <w:br/>
        <w:t>v -0.658435 9.812534 1.377701</w:t>
        <w:br/>
        <w:t>v -0.694329 9.826804 1.411853</w:t>
        <w:br/>
        <w:t>v -0.832896 9.561537 1.540936</w:t>
        <w:br/>
        <w:t>v -0.882326 9.543096 1.445612</w:t>
        <w:br/>
        <w:t>v -0.832896 9.561537 1.540936</w:t>
        <w:br/>
        <w:t>v -0.613196 9.785940 1.380477</w:t>
        <w:br/>
        <w:t>v -0.615692 9.763036 1.438827</w:t>
        <w:br/>
        <w:t>v -0.824716 9.538757 1.453501</w:t>
        <w:br/>
        <w:t>v -0.613196 9.785940 1.380477</w:t>
        <w:br/>
        <w:t>v -0.647282 9.777111 1.479568</w:t>
        <w:br/>
        <w:t>v -0.555966 9.822201 1.332150</w:t>
        <w:br/>
        <w:t>v -0.553734 9.765957 1.414704</w:t>
        <w:br/>
        <w:t>v -0.631067 9.740640 1.387480</w:t>
        <w:br/>
        <w:t>v -0.355627 9.621886 1.212821</w:t>
        <w:br/>
        <w:t>v -0.347061 9.648695 1.258253</w:t>
        <w:br/>
        <w:t>v -0.553734 9.765957 1.414704</w:t>
        <w:br/>
        <w:t>v -0.521122 9.810966 1.354479</w:t>
        <w:br/>
        <w:t>v -0.347061 9.648695 1.258253</w:t>
        <w:br/>
        <w:t>v -0.390998 9.623539 1.324540</w:t>
        <w:br/>
        <w:t>v -0.393010 10.380123 -0.240682</w:t>
        <w:br/>
        <w:t>v -0.413974 10.352684 -0.212248</w:t>
        <w:br/>
        <w:t>v -0.315546 10.286139 -0.107236</w:t>
        <w:br/>
        <w:t>v -0.413974 10.352684 -0.212248</w:t>
        <w:br/>
        <w:t>v -0.413861 10.489432 -0.219397</w:t>
        <w:br/>
        <w:t>v -0.311853 10.485873 -0.114063</w:t>
        <w:br/>
        <w:t>v -0.244378 9.988881 1.096824</w:t>
        <w:br/>
        <w:t>v -0.241104 9.732327 1.087522</w:t>
        <w:br/>
        <w:t>v -0.296834 9.688728 1.176784</w:t>
        <w:br/>
        <w:t>v -0.378354 9.900087 1.233338</w:t>
        <w:br/>
        <w:t>v -0.103311 10.197295 0.781224</w:t>
        <w:br/>
        <w:t>v -0.167093 10.119140 0.940552</w:t>
        <w:br/>
        <w:t>v -0.175732 9.793964 0.906723</w:t>
        <w:br/>
        <w:t>v -0.115036 9.872550 0.738676</w:t>
        <w:br/>
        <w:t>v -0.401208 9.931294 1.213288</w:t>
        <w:br/>
        <w:t>v -0.263413 10.033788 1.078135</w:t>
        <w:br/>
        <w:t>v -0.259653 9.710675 1.064357</w:t>
        <w:br/>
        <w:t>v -0.300628 9.670415 1.140603</w:t>
        <w:br/>
        <w:t>v -1.769614 10.528192 -0.001599</w:t>
        <w:br/>
        <w:t>v -1.742913 10.548453 0.017002</w:t>
        <w:br/>
        <w:t>v -1.212434 10.501659 -0.380841</w:t>
        <w:br/>
        <w:t>v -1.204837 10.465691 -0.344117</w:t>
        <w:br/>
        <w:t>v -1.205798 10.517078 -0.345867</w:t>
        <w:br/>
        <w:t>v -1.204837 10.465691 -0.344117</w:t>
        <w:br/>
        <w:t>v -0.521276 10.446145 -0.322496</w:t>
        <w:br/>
        <w:t>v -0.522954 10.493240 -0.325592</w:t>
        <w:br/>
        <w:t>v -0.629352 10.490394 -0.368542</w:t>
        <w:br/>
        <w:t>v -0.538244 10.418146 -0.291326</w:t>
        <w:br/>
        <w:t>v -0.642739 10.460177 -0.335322</w:t>
        <w:br/>
        <w:t>v -0.538244 10.418146 -0.291326</w:t>
        <w:br/>
        <w:t>v -0.540364 10.493849 -0.296045</w:t>
        <w:br/>
        <w:t>v -0.110883 10.400677 0.249187</w:t>
        <w:br/>
        <w:t>v -0.121012 10.119433 0.235982</w:t>
        <w:br/>
        <w:t>v -0.148922 10.095742 0.245120</w:t>
        <w:br/>
        <w:t>v -0.148922 10.095742 0.245120</w:t>
        <w:br/>
        <w:t>v -0.137392 10.430166 0.264210</w:t>
        <w:br/>
        <w:t>v -0.137392 10.430166 0.264210</w:t>
        <w:br/>
        <w:t>v -0.180666 10.493017 0.130544</w:t>
        <w:br/>
        <w:t>v -0.153802 10.463944 0.112119</w:t>
        <w:br/>
        <w:t>v -0.163977 10.183670 0.108331</w:t>
        <w:br/>
        <w:t>v -0.191755 10.158790 0.122437</w:t>
        <w:br/>
        <w:t>v -0.599766 9.741286 1.406549</w:t>
        <w:br/>
        <w:t>v -1.361372 10.522511 -0.339596</w:t>
        <w:br/>
        <w:t>v -1.508492 10.527648 -0.270077</w:t>
        <w:br/>
        <w:t>v -0.213205 10.482430 -0.018398</w:t>
        <w:br/>
        <w:t>v -0.287139 10.485010 -0.139409</w:t>
        <w:br/>
        <w:t>v -0.238549 10.483314 0.002509</w:t>
        <w:br/>
        <w:t>v -0.245582 10.220669 0.004098</w:t>
        <w:br/>
        <w:t>v -0.393050 10.488707 -0.247200</w:t>
        <w:br/>
        <w:t>v -0.644148 10.497473 -0.337833</w:t>
        <w:br/>
        <w:t>v -0.642739 10.460177 -0.335322</w:t>
        <w:br/>
        <w:t>v -0.191755 10.158790 0.122437</w:t>
        <w:br/>
        <w:t>v -0.180666 10.493017 0.130544</w:t>
        <w:br/>
        <w:t>v 0.735240 12.738019 1.520173</w:t>
        <w:br/>
        <w:t>v 0.724593 12.745476 1.516905</w:t>
        <w:br/>
        <w:t>v 0.721698 12.745893 1.522041</w:t>
        <w:br/>
        <w:t>v 0.733688 12.737539 1.525719</w:t>
        <w:br/>
        <w:t>v 0.714580 12.746928 1.509851</w:t>
        <w:br/>
        <w:t>v 0.710421 12.747504 1.514106</w:t>
        <w:br/>
        <w:t>v 0.707925 12.742067 1.500904</w:t>
        <w:br/>
        <w:t>v 0.702933 12.742040 1.504043</w:t>
        <w:br/>
        <w:t>v 0.706414 12.732204 1.492461</w:t>
        <w:br/>
        <w:t>v 0.701246 12.730968 1.494546</w:t>
        <w:br/>
        <w:t>v 0.710416 12.719904 1.486783</w:t>
        <w:br/>
        <w:t>v 0.705762 12.717163 1.488160</w:t>
        <w:br/>
        <w:t>v 0.710416 12.719904 1.486783</w:t>
        <w:br/>
        <w:t>v 0.718819 12.708397 1.485390</w:t>
        <w:br/>
        <w:t>v 0.715220 12.704226 1.486593</w:t>
        <w:br/>
        <w:t>v 0.705762 12.717163 1.488160</w:t>
        <w:br/>
        <w:t>v 0.729368 12.700751 1.488655</w:t>
        <w:br/>
        <w:t>v 0.727081 12.695625 1.490266</w:t>
        <w:br/>
        <w:t>v 0.739273 12.699092 1.495705</w:t>
        <w:br/>
        <w:t>v 0.738214 12.693748 1.498196</w:t>
        <w:br/>
        <w:t>v 0.745916 12.703938 1.504652</w:t>
        <w:br/>
        <w:t>v 0.745687 12.699196 1.508260</w:t>
        <w:br/>
        <w:t>v 0.747524 12.713995 1.513099</w:t>
        <w:br/>
        <w:t>v 0.747503 12.710512 1.517761</w:t>
        <w:br/>
        <w:t>v 0.743632 12.726494 1.518780</w:t>
        <w:br/>
        <w:t>v 0.743131 12.724584 1.524152</w:t>
        <w:br/>
        <w:t>v 0.720977 12.751615 1.525792</w:t>
        <w:br/>
        <w:t>v 0.735813 12.741323 1.530337</w:t>
        <w:br/>
        <w:t>v 0.707024 12.753572 1.515986</w:t>
        <w:br/>
        <w:t>v 0.697770 12.746819 1.503550</w:t>
        <w:br/>
        <w:t>v 0.695699 12.733164 1.491816</w:t>
        <w:br/>
        <w:t>v 0.701301 12.716142 1.483925</w:t>
        <w:br/>
        <w:t>v 0.712992 12.700163 1.481989</w:t>
        <w:br/>
        <w:t>v 0.701301 12.716142 1.483925</w:t>
        <w:br/>
        <w:t>v 0.727634 12.689500 1.486527</w:t>
        <w:br/>
        <w:t>v 0.741374 12.687147 1.496325</w:t>
        <w:br/>
        <w:t>v 0.750606 12.693877 1.508761</w:t>
        <w:br/>
        <w:t>v 0.752867 12.707896 1.520503</w:t>
        <w:br/>
        <w:t>v 0.747482 12.725318 1.528402</w:t>
        <w:br/>
        <w:t>v 0.735813 12.741323 1.530337</w:t>
        <w:br/>
        <w:t>v 0.720977 12.751615 1.525792</w:t>
        <w:br/>
        <w:t>v 0.723315 12.756617 1.523969</w:t>
        <w:br/>
        <w:t>v 0.739327 12.745518 1.528874</w:t>
        <w:br/>
        <w:t>v 0.707024 12.753572 1.515986</w:t>
        <w:br/>
        <w:t>v 0.708256 12.758729 1.513388</w:t>
        <w:br/>
        <w:t>v 0.698270 12.751438 1.499967</w:t>
        <w:br/>
        <w:t>v 0.695699 12.733164 1.491816</w:t>
        <w:br/>
        <w:t>v 0.696037 12.736706 1.487305</w:t>
        <w:br/>
        <w:t>v 0.701301 12.716142 1.483925</w:t>
        <w:br/>
        <w:t>v 0.702086 12.718341 1.478789</w:t>
        <w:br/>
        <w:t>v 0.702086 12.718341 1.478789</w:t>
        <w:br/>
        <w:t>v 0.701301 12.716142 1.483925</w:t>
        <w:br/>
        <w:t>v 0.712992 12.700163 1.481989</w:t>
        <w:br/>
        <w:t>v 0.714700 12.701087 1.476700</w:t>
        <w:br/>
        <w:t>v 0.727634 12.689500 1.486527</w:t>
        <w:br/>
        <w:t>v 0.730492 12.689567 1.481597</w:t>
        <w:br/>
        <w:t>v 0.741374 12.687147 1.496325</w:t>
        <w:br/>
        <w:t>v 0.745312 12.687010 1.492170</w:t>
        <w:br/>
        <w:t>v 0.750606 12.693877 1.508761</w:t>
        <w:br/>
        <w:t>v 0.755273 12.694272 1.505590</w:t>
        <w:br/>
        <w:t>v 0.752867 12.707896 1.520503</w:t>
        <w:br/>
        <w:t>v 0.757719 12.709415 1.518261</w:t>
        <w:br/>
        <w:t>v 0.747482 12.725318 1.528402</w:t>
        <w:br/>
        <w:t>v 0.751916 12.728233 1.526785</w:t>
        <w:br/>
        <w:t>v 0.741094 12.746085 1.523545</w:t>
        <w:br/>
        <w:t>v 0.739327 12.745518 1.528874</w:t>
        <w:br/>
        <w:t>v 0.723315 12.756617 1.523969</w:t>
        <w:br/>
        <w:t>v 0.726177 12.756454 1.518973</w:t>
        <w:br/>
        <w:t>v 0.708256 12.758729 1.513388</w:t>
        <w:br/>
        <w:t>v 0.712144 12.758432 1.509110</w:t>
        <w:br/>
        <w:t>v 0.698270 12.751438 1.499967</w:t>
        <w:br/>
        <w:t>v 0.702836 12.751637 1.496601</w:t>
        <w:br/>
        <w:t>v 0.700752 12.737893 1.484797</w:t>
        <w:br/>
        <w:t>v 0.706381 12.720757 1.476859</w:t>
        <w:br/>
        <w:t>v 0.706381 12.720757 1.476859</w:t>
        <w:br/>
        <w:t>v 0.718135 12.704661 1.474911</w:t>
        <w:br/>
        <w:t>v 0.732857 12.693919 1.479475</w:t>
        <w:br/>
        <w:t>v 0.746673 12.691542 1.489331</w:t>
        <w:br/>
        <w:t>v 0.755960 12.698309 1.501840</w:t>
        <w:br/>
        <w:t>v 0.758236 12.712423 1.513651</w:t>
        <w:br/>
        <w:t>v 0.752825 12.729963 1.521597</w:t>
        <w:br/>
        <w:t>v 0.738928 12.742427 1.519188</w:t>
        <w:br/>
        <w:t>v 0.741094 12.746085 1.523545</w:t>
        <w:br/>
        <w:t>v 0.726814 12.750892 1.515470</w:t>
        <w:br/>
        <w:t>v 0.715418 12.752531 1.507450</w:t>
        <w:br/>
        <w:t>v 0.702836 12.751637 1.496601</w:t>
        <w:br/>
        <w:t>v 0.707848 12.747006 1.497276</w:t>
        <w:br/>
        <w:t>v 0.700752 12.737893 1.484797</w:t>
        <w:br/>
        <w:t>v 0.706140 12.735803 1.487675</w:t>
        <w:br/>
        <w:t>v 0.706381 12.720757 1.476859</w:t>
        <w:br/>
        <w:t>v 0.710700 12.721828 1.481219</w:t>
        <w:br/>
        <w:t>v 0.710700 12.721828 1.481219</w:t>
        <w:br/>
        <w:t>v 0.706381 12.720757 1.476859</w:t>
        <w:br/>
        <w:t>v 0.718135 12.704661 1.474911</w:t>
        <w:br/>
        <w:t>v 0.720254 12.708732 1.479635</w:t>
        <w:br/>
        <w:t>v 0.732857 12.693919 1.479475</w:t>
        <w:br/>
        <w:t>v 0.732239 12.700020 1.483347</w:t>
        <w:br/>
        <w:t>v 0.746673 12.691542 1.489331</w:t>
        <w:br/>
        <w:t>v 0.743490 12.698111 1.491363</w:t>
        <w:br/>
        <w:t>v 0.755960 12.698309 1.501840</w:t>
        <w:br/>
        <w:t>v 0.751044 12.703615 1.501537</w:t>
        <w:br/>
        <w:t>v 0.758236 12.712423 1.513651</w:t>
        <w:br/>
        <w:t>v 0.752883 12.715068 1.511142</w:t>
        <w:br/>
        <w:t>v 0.752825 12.729963 1.521597</w:t>
        <w:br/>
        <w:t>v 0.748468 12.729311 1.517603</w:t>
        <w:br/>
        <w:t>v 0.735240 12.738019 1.520173</w:t>
        <w:br/>
        <w:t>v 0.724593 12.745476 1.516905</w:t>
        <w:br/>
        <w:t>v 0.714580 12.746928 1.509851</w:t>
        <w:br/>
        <w:t>v 0.707925 12.742067 1.500904</w:t>
        <w:br/>
        <w:t>v 0.706414 12.732204 1.492461</w:t>
        <w:br/>
        <w:t>v 0.710416 12.719904 1.486783</w:t>
        <w:br/>
        <w:t>v 0.710416 12.719904 1.486783</w:t>
        <w:br/>
        <w:t>v 0.718819 12.708397 1.485390</w:t>
        <w:br/>
        <w:t>v 0.729368 12.700751 1.488655</w:t>
        <w:br/>
        <w:t>v 0.739273 12.699092 1.495705</w:t>
        <w:br/>
        <w:t>v 0.745916 12.703938 1.504652</w:t>
        <w:br/>
        <w:t>v 0.747524 12.713995 1.513099</w:t>
        <w:br/>
        <w:t>v 0.743632 12.726494 1.518780</w:t>
        <w:br/>
        <w:t>v 0.611745 12.783785 1.526396</w:t>
        <w:br/>
        <w:t>v 0.608357 12.792399 1.544973</w:t>
        <w:br/>
        <w:t>v 0.624441 12.816576 1.532778</w:t>
        <w:br/>
        <w:t>v 0.625193 12.804010 1.516363</w:t>
        <w:br/>
        <w:t>v 0.611230 12.758373 1.533635</w:t>
        <w:br/>
        <w:t>v 0.607743 12.762042 1.553746</w:t>
        <w:br/>
        <w:t>v 0.623812 12.734578 1.535991</w:t>
        <w:br/>
        <w:t>v 0.622773 12.733632 1.556560</w:t>
        <w:br/>
        <w:t>v 0.646122 12.718789 1.532802</w:t>
        <w:br/>
        <w:t>v 0.649426 12.714796 1.552404</w:t>
        <w:br/>
        <w:t>v 0.672241 12.715300 1.524648</w:t>
        <w:br/>
        <w:t>v 0.680676 12.710691 1.542341</w:t>
        <w:br/>
        <w:t>v 0.695416 12.725036 1.513521</w:t>
        <w:br/>
        <w:t>v 0.708502 12.722346 1.528794</w:t>
        <w:br/>
        <w:t>v 0.709350 12.745318 1.502711</w:t>
        <w:br/>
        <w:t>v 0.725258 12.746566 1.515790</w:t>
        <w:br/>
        <w:t>v 0.710027 12.770662 1.495641</w:t>
        <w:br/>
        <w:t>v 0.726098 12.776806 1.507401</w:t>
        <w:br/>
        <w:t>v 0.697179 12.794352 1.494024</w:t>
        <w:br/>
        <w:t>v 0.710697 12.805061 1.505609</w:t>
        <w:br/>
        <w:t>v 0.624441 12.816576 1.532778</w:t>
        <w:br/>
        <w:t>v 0.608357 12.792399 1.544973</w:t>
        <w:br/>
        <w:t>v 0.590293 12.799096 1.547602</w:t>
        <w:br/>
        <w:t>v 0.611175 12.830508 1.531913</w:t>
        <w:br/>
        <w:t>v 0.607743 12.762042 1.553746</w:t>
        <w:br/>
        <w:t>v 0.589489 12.759669 1.559054</w:t>
        <w:br/>
        <w:t>v 0.622773 12.733632 1.556560</w:t>
        <w:br/>
        <w:t>v 0.609000 12.722724 1.562830</w:t>
        <w:br/>
        <w:t>v 0.649426 12.714796 1.552404</w:t>
        <w:br/>
        <w:t>v 0.643620 12.698212 1.557556</w:t>
        <w:br/>
        <w:t>v 0.680676 12.710691 1.542341</w:t>
        <w:br/>
        <w:t>v 0.684189 12.692916 1.544779</w:t>
        <w:br/>
        <w:t>v 0.708502 12.722346 1.528794</w:t>
        <w:br/>
        <w:t>v 0.720356 12.708073 1.527324</w:t>
        <w:br/>
        <w:t>v 0.725258 12.746566 1.515790</w:t>
        <w:br/>
        <w:t>v 0.742255 12.739577 1.510040</w:t>
        <w:br/>
        <w:t>v 0.726098 12.776806 1.507401</w:t>
        <w:br/>
        <w:t>v 0.743394 12.778847 1.499143</w:t>
        <w:br/>
        <w:t>v 0.710697 12.805061 1.505609</w:t>
        <w:br/>
        <w:t>v 0.723311 12.815533 1.496951</w:t>
        <w:br/>
        <w:t>v 0.590293 12.799096 1.547602</w:t>
        <w:br/>
        <w:t>v 0.577725 12.797299 1.535150</w:t>
        <w:br/>
        <w:t>v 0.600630 12.831769 1.518240</w:t>
        <w:br/>
        <w:t>v 0.576843 12.754032 1.547642</w:t>
        <w:br/>
        <w:t>v 0.598246 12.713482 1.552022</w:t>
        <w:br/>
        <w:t>v 0.636224 12.686534 1.546714</w:t>
        <w:br/>
        <w:t>v 0.680721 12.680670 1.533097</w:t>
        <w:br/>
        <w:t>v 0.720309 12.697291 1.514149</w:t>
        <w:br/>
        <w:t>v 0.744346 12.731895 1.494992</w:t>
        <w:br/>
        <w:t>v 0.745618 12.775011 1.482928</w:t>
        <w:br/>
        <w:t>v 0.723311 12.815533 1.496951</w:t>
        <w:br/>
        <w:t>v 0.723572 12.815289 1.480464</w:t>
        <w:br/>
        <w:t>v 0.580473 12.790026 1.519428</w:t>
        <w:br/>
        <w:t>v 0.601326 12.821397 1.504251</w:t>
        <w:br/>
        <w:t>v 0.579681 12.750627 1.530665</w:t>
        <w:br/>
        <w:t>v 0.599166 12.713675 1.534928</w:t>
        <w:br/>
        <w:t>v 0.633719 12.689128 1.530641</w:t>
        <w:br/>
        <w:t>v 0.674225 12.683707 1.518471</w:t>
        <w:br/>
        <w:t>v 0.710162 12.698830 1.501221</w:t>
        <w:br/>
        <w:t>v 0.731974 12.730360 1.483790</w:t>
        <w:br/>
        <w:t>v 0.733110 12.769649 1.472726</w:t>
        <w:br/>
        <w:t>v 0.713086 12.806355 1.470358</w:t>
        <w:br/>
        <w:t>v 0.596527 12.782131 1.513290</w:t>
        <w:br/>
        <w:t>v 0.612739 12.806505 1.501476</w:t>
        <w:br/>
        <w:t>v 0.595918 12.751507 1.521943</w:t>
        <w:br/>
        <w:t>v 0.611070 12.722783 1.525206</w:t>
        <w:br/>
        <w:t>v 0.637924 12.703696 1.521966</w:t>
        <w:br/>
        <w:t>v 0.669390 12.699464 1.512472</w:t>
        <w:br/>
        <w:t>v 0.697257 12.711202 1.499120</w:t>
        <w:br/>
        <w:t>v 0.714094 12.735709 1.485726</w:t>
        <w:br/>
        <w:t>v 0.714932 12.766262 1.477128</w:t>
        <w:br/>
        <w:t>v 0.699426 12.794806 1.475170</w:t>
        <w:br/>
        <w:t>v 0.596527 12.782131 1.513290</w:t>
        <w:br/>
        <w:t>v 0.611745 12.783785 1.526396</w:t>
        <w:br/>
        <w:t>v 0.625193 12.804010 1.516363</w:t>
        <w:br/>
        <w:t>v 0.612739 12.806505 1.501476</w:t>
        <w:br/>
        <w:t>v 0.595918 12.751507 1.521943</w:t>
        <w:br/>
        <w:t>v 0.611230 12.758373 1.533635</w:t>
        <w:br/>
        <w:t>v 0.611070 12.722783 1.525206</w:t>
        <w:br/>
        <w:t>v 0.623812 12.734578 1.535991</w:t>
        <w:br/>
        <w:t>v 0.637924 12.703696 1.521966</w:t>
        <w:br/>
        <w:t>v 0.646122 12.718789 1.532802</w:t>
        <w:br/>
        <w:t>v 0.669390 12.699464 1.512472</w:t>
        <w:br/>
        <w:t>v 0.672241 12.715300 1.524648</w:t>
        <w:br/>
        <w:t>v 0.697257 12.711202 1.499120</w:t>
        <w:br/>
        <w:t>v 0.695416 12.725036 1.513521</w:t>
        <w:br/>
        <w:t>v 0.714094 12.735709 1.485726</w:t>
        <w:br/>
        <w:t>v 0.709350 12.745318 1.502711</w:t>
        <w:br/>
        <w:t>v 0.714932 12.766262 1.477128</w:t>
        <w:br/>
        <w:t>v 0.710027 12.770662 1.495641</w:t>
        <w:br/>
        <w:t>v 0.699426 12.794806 1.475170</w:t>
        <w:br/>
        <w:t>v 0.697179 12.794352 1.494024</w:t>
        <w:br/>
        <w:t>v 0.668186 12.726139 1.519853</w:t>
        <w:br/>
        <w:t>v 0.664227 12.717407 1.524611</w:t>
        <w:br/>
        <w:t>v 0.661062 12.706325 1.512767</w:t>
        <w:br/>
        <w:t>v 0.664047 12.711635 1.504315</w:t>
        <w:br/>
        <w:t>v 0.678792 12.725795 1.539624</w:t>
        <w:br/>
        <w:t>v 0.672293 12.717164 1.539667</w:t>
        <w:br/>
        <w:t>v 0.689801 12.710728 1.551406</w:t>
        <w:br/>
        <w:t>v 0.680611 12.705750 1.548632</w:t>
        <w:br/>
        <w:t>v 0.694212 12.729027 1.509756</w:t>
        <w:br/>
        <w:t>v 0.684780 12.732568 1.511664</w:t>
        <w:br/>
        <w:t>v 0.680577 12.718068 1.496147</w:t>
        <w:br/>
        <w:t>v 0.690968 12.717952 1.497958</w:t>
        <w:br/>
        <w:t>v 0.702418 12.728791 1.524584</w:t>
        <w:br/>
        <w:t>v 0.695474 12.732237 1.531255</w:t>
        <w:br/>
        <w:t>v 0.706556 12.717173 1.542871</w:t>
        <w:br/>
        <w:t>v 0.710826 12.717404 1.533354</w:t>
        <w:br/>
        <w:t>v 0.684255 12.689860 1.546113</w:t>
        <w:br/>
        <w:t>v 0.694630 12.689744 1.547979</w:t>
        <w:br/>
        <w:t>v 0.711383 12.696219 1.539595</w:t>
        <w:br/>
        <w:t>v 0.714464 12.701530 1.531018</w:t>
        <w:br/>
        <w:t>v 0.681073 12.678800 1.534173</w:t>
        <w:br/>
        <w:t>v 0.690445 12.675266 1.532396</w:t>
        <w:br/>
        <w:t>v 0.707121 12.681728 1.524169</w:t>
        <w:br/>
        <w:t>v 0.711193 12.690460 1.519270</w:t>
        <w:br/>
        <w:t>v 0.672960 12.679003 1.519672</w:t>
        <w:br/>
        <w:t>v 0.679775 12.675543 1.513441</w:t>
        <w:br/>
        <w:t>v 0.696384 12.681995 1.505227</w:t>
        <w:br/>
        <w:t>v 0.702960 12.690644 1.504802</w:t>
        <w:br/>
        <w:t>v 0.668812 12.690596 1.501730</w:t>
        <w:br/>
        <w:t>v 0.664674 12.690403 1.510777</w:t>
        <w:br/>
        <w:t>v 0.694582 12.702044 1.495980</w:t>
        <w:br/>
        <w:t>v 0.685344 12.697043 1.493561</w:t>
        <w:br/>
        <w:t>v 0.664674 12.690403 1.510777</w:t>
        <w:br/>
        <w:t>v 0.668812 12.690596 1.501730</w:t>
        <w:br/>
        <w:t>v 0.685344 12.697043 1.493561</w:t>
        <w:br/>
        <w:t>v 0.694582 12.702044 1.495980</w:t>
        <w:br/>
        <w:t>v 0.672206 12.697930 1.529600</w:t>
        <w:br/>
        <w:t>v 0.664227 12.717407 1.524611</w:t>
        <w:br/>
        <w:t>v 0.672293 12.717164 1.539667</w:t>
        <w:br/>
        <w:t>v 0.680611 12.705750 1.548632</w:t>
        <w:br/>
        <w:t>v 0.684255 12.689860 1.546113</w:t>
        <w:br/>
        <w:t>v 0.681073 12.678800 1.534173</w:t>
        <w:br/>
        <w:t>v 0.672960 12.679003 1.519672</w:t>
        <w:br/>
        <w:t>v 0.664674 12.690403 1.510777</w:t>
        <w:br/>
        <w:t>v 0.661062 12.706325 1.512767</w:t>
        <w:br/>
        <w:t>v 0.703155 12.709898 1.514236</w:t>
        <w:br/>
        <w:t>v 0.702418 12.728791 1.524584</w:t>
        <w:br/>
        <w:t>v 0.694212 12.729027 1.509756</w:t>
        <w:br/>
        <w:t>v 0.710826 12.717404 1.533354</w:t>
        <w:br/>
        <w:t>v 0.714464 12.701530 1.531018</w:t>
        <w:br/>
        <w:t>v 0.711193 12.690460 1.519270</w:t>
        <w:br/>
        <w:t>v 0.702960 12.690644 1.504802</w:t>
        <w:br/>
        <w:t>v 0.694582 12.702044 1.495980</w:t>
        <w:br/>
        <w:t>v 0.690968 12.717952 1.497958</w:t>
        <w:br/>
        <w:t>v 0.700932 12.662096 1.531684</w:t>
        <w:br/>
        <w:t>v 0.694653 12.680186 1.531652</w:t>
        <w:br/>
        <w:t>v 0.699684 12.682105 1.530455</w:t>
        <w:br/>
        <w:t>v 0.705961 12.664013 1.530537</w:t>
        <w:br/>
        <w:t>v 0.696623 12.660629 1.529190</w:t>
        <w:br/>
        <w:t>v 0.690362 12.678721 1.529114</w:t>
        <w:br/>
        <w:t>v 0.689304 12.678561 1.524367</w:t>
        <w:br/>
        <w:t>v 0.695583 12.660466 1.524562</w:t>
        <w:br/>
        <w:t>v 0.692108 12.679806 1.520191</w:t>
        <w:br/>
        <w:t>v 0.698379 12.661709 1.520438</w:t>
        <w:br/>
        <w:t>v 0.697121 12.681724 1.518983</w:t>
        <w:br/>
        <w:t>v 0.692108 12.679806 1.520191</w:t>
        <w:br/>
        <w:t>v 0.698379 12.661709 1.520438</w:t>
        <w:br/>
        <w:t>v 0.703411 12.663635 1.519253</w:t>
        <w:br/>
        <w:t>v 0.707713 12.665106 1.521713</w:t>
        <w:br/>
        <w:t>v 0.701431 12.683192 1.521498</w:t>
        <w:br/>
        <w:t>v 0.708774 12.665265 1.526396</w:t>
        <w:br/>
        <w:t>v 0.702490 12.683352 1.526233</w:t>
        <w:br/>
        <w:t>v 0.715522 12.651466 1.521445</w:t>
        <w:br/>
        <w:t>v 0.720169 12.655799 1.526420</w:t>
        <w:br/>
        <w:t>v 0.728252 12.645562 1.524219</w:t>
        <w:br/>
        <w:t>v 0.721577 12.643794 1.519813</w:t>
        <w:br/>
        <w:t>v 0.706035 12.651181 1.525054</w:t>
        <w:br/>
        <w:t>v 0.707514 12.655410 1.531247</w:t>
        <w:br/>
        <w:t>v 0.698756 12.644315 1.528316</w:t>
        <w:br/>
        <w:t>v 0.697813 12.646242 1.535565</w:t>
        <w:br/>
        <w:t>v 0.698684 12.633992 1.529139</w:t>
        <w:br/>
        <w:t>v 0.697714 12.632465 1.536679</w:t>
        <w:br/>
        <w:t>v 0.704707 12.626301 1.527533</w:t>
        <w:br/>
        <w:t>v 0.705744 12.622206 1.534539</w:t>
        <w:br/>
        <w:t>v 0.714164 12.626604 1.523993</w:t>
        <w:br/>
        <w:t>v 0.718339 12.622618 1.529807</w:t>
        <w:br/>
        <w:t>v 0.721462 12.633492 1.520704</w:t>
        <w:br/>
        <w:t>v 0.728085 12.631810 1.525378</w:t>
        <w:br/>
        <w:t>v 0.728085 12.631810 1.525378</w:t>
        <w:br/>
        <w:t>v 0.721462 12.633492 1.520704</w:t>
        <w:br/>
        <w:t>v 0.723892 12.664650 1.523972</w:t>
        <w:br/>
        <w:t>v 0.734069 12.655700 1.520928</w:t>
        <w:br/>
        <w:t>v 0.707514 12.655410 1.531247</w:t>
        <w:br/>
        <w:t>v 0.710766 12.666727 1.528827</w:t>
        <w:br/>
        <w:t>v 0.698237 12.661391 1.534056</w:t>
        <w:br/>
        <w:t>v 0.697813 12.646242 1.535565</w:t>
        <w:br/>
        <w:t>v 0.689687 12.650047 1.538119</w:t>
        <w:br/>
        <w:t>v 0.697714 12.632465 1.536679</w:t>
        <w:br/>
        <w:t>v 0.687347 12.635694 1.540113</w:t>
        <w:br/>
        <w:t>v 0.691784 12.622186 1.539566</w:t>
        <w:br/>
        <w:t>v 0.701833 12.613203 1.536611</w:t>
        <w:br/>
        <w:t>v 0.714814 12.611140 1.531973</w:t>
        <w:br/>
        <w:t>v 0.727317 12.616524 1.526812</w:t>
        <w:br/>
        <w:t>v 0.735990 12.627907 1.522559</w:t>
        <w:br/>
        <w:t>v 0.738481 12.642238 1.520465</w:t>
        <w:br/>
        <w:t>v 0.735990 12.627907 1.522559</w:t>
        <w:br/>
        <w:t>v 0.734069 12.655700 1.520928</w:t>
        <w:br/>
        <w:t>v 0.723892 12.664650 1.523972</w:t>
        <w:br/>
        <w:t>v 0.722482 12.667434 1.517341</w:t>
        <w:br/>
        <w:t>v 0.733811 12.657465 1.513959</w:t>
        <w:br/>
        <w:t>v 0.710766 12.666727 1.528827</w:t>
        <w:br/>
        <w:t>v 0.707864 12.669758 1.522741</w:t>
        <w:br/>
        <w:t>v 0.698237 12.661391 1.534056</w:t>
        <w:br/>
        <w:t>v 0.693933 12.663823 1.528619</w:t>
        <w:br/>
        <w:t>v 0.689687 12.650047 1.538119</w:t>
        <w:br/>
        <w:t>v 0.684428 12.651188 1.533199</w:t>
        <w:br/>
        <w:t>v 0.687347 12.635694 1.540113</w:t>
        <w:br/>
        <w:t>v 0.681818 12.635221 1.535399</w:t>
        <w:br/>
        <w:t>v 0.691784 12.622186 1.539566</w:t>
        <w:br/>
        <w:t>v 0.686765 12.620183 1.534831</w:t>
        <w:br/>
        <w:t>v 0.701833 12.613203 1.536611</w:t>
        <w:br/>
        <w:t>v 0.697942 12.610168 1.531599</w:t>
        <w:br/>
        <w:t>v 0.714814 12.611140 1.531973</w:t>
        <w:br/>
        <w:t>v 0.712378 12.607872 1.526461</w:t>
        <w:br/>
        <w:t>v 0.727317 12.616524 1.526812</w:t>
        <w:br/>
        <w:t>v 0.726272 12.613854 1.520689</w:t>
        <w:br/>
        <w:t>v 0.735990 12.627907 1.522559</w:t>
        <w:br/>
        <w:t>v 0.735931 12.626512 1.515947</w:t>
        <w:br/>
        <w:t>v 0.735990 12.627907 1.522559</w:t>
        <w:br/>
        <w:t>v 0.738481 12.642238 1.520465</w:t>
        <w:br/>
        <w:t>v 0.738719 12.642477 1.513524</w:t>
        <w:br/>
        <w:t>v 0.735931 12.626512 1.515947</w:t>
        <w:br/>
        <w:t>v 0.718535 12.664098 1.512393</w:t>
        <w:br/>
        <w:t>v 0.728568 12.655254 1.509409</w:t>
        <w:br/>
        <w:t>v 0.705577 12.666162 1.517168</w:t>
        <w:br/>
        <w:t>v 0.693229 12.660896 1.522395</w:t>
        <w:br/>
        <w:t>v 0.684801 12.649691 1.526515</w:t>
        <w:br/>
        <w:t>v 0.682489 12.635532 1.528486</w:t>
        <w:br/>
        <w:t>v 0.686874 12.622202 1.527991</w:t>
        <w:br/>
        <w:t>v 0.696788 12.613314 1.525142</w:t>
        <w:br/>
        <w:t>v 0.709603 12.611272 1.520594</w:t>
        <w:br/>
        <w:t>v 0.721923 12.616571 1.515483</w:t>
        <w:br/>
        <w:t>v 0.730470 12.627797 1.511267</w:t>
        <w:br/>
        <w:t>v 0.732937 12.641956 1.509045</w:t>
        <w:br/>
        <w:t>v 0.730470 12.627797 1.511267</w:t>
        <w:br/>
        <w:t>v 0.718535 12.664098 1.512393</w:t>
        <w:br/>
        <w:t>v 0.714641 12.655787 1.514235</w:t>
        <w:br/>
        <w:t>v 0.722846 12.645368 1.512097</w:t>
        <w:br/>
        <w:t>v 0.705577 12.666162 1.517168</w:t>
        <w:br/>
        <w:t>v 0.701791 12.655400 1.519187</w:t>
        <w:br/>
        <w:t>v 0.693229 12.660896 1.522395</w:t>
        <w:br/>
        <w:t>v 0.684801 12.649691 1.526515</w:t>
        <w:br/>
        <w:t>v 0.691947 12.646088 1.523716</w:t>
        <w:br/>
        <w:t>v 0.682489 12.635532 1.528486</w:t>
        <w:br/>
        <w:t>v 0.691870 12.632104 1.524856</w:t>
        <w:br/>
        <w:t>v 0.700028 12.621655 1.522740</w:t>
        <w:br/>
        <w:t>v 0.712803 12.622063 1.517945</w:t>
        <w:br/>
        <w:t>v 0.722693 12.631397 1.513436</w:t>
        <w:br/>
        <w:t>v 0.722693 12.631397 1.513436</w:t>
        <w:br/>
        <w:t>v 0.715522 12.651466 1.521445</w:t>
        <w:br/>
        <w:t>v 0.721577 12.643794 1.519813</w:t>
        <w:br/>
        <w:t>v 0.706035 12.651181 1.525054</w:t>
        <w:br/>
        <w:t>v 0.698756 12.644315 1.528316</w:t>
        <w:br/>
        <w:t>v 0.698684 12.633992 1.529139</w:t>
        <w:br/>
        <w:t>v 0.704707 12.626301 1.527533</w:t>
        <w:br/>
        <w:t>v 0.712803 12.622063 1.517945</w:t>
        <w:br/>
        <w:t>v 0.714164 12.626604 1.523993</w:t>
        <w:br/>
        <w:t>v 0.722693 12.631397 1.513436</w:t>
        <w:br/>
        <w:t>v 0.721462 12.633492 1.520704</w:t>
        <w:br/>
        <w:t>v 0.721462 12.633492 1.520704</w:t>
        <w:br/>
        <w:t>v 0.722693 12.631397 1.513436</w:t>
        <w:br/>
        <w:t>v 0.782238 12.435539 1.530015</w:t>
        <w:br/>
        <w:t>v 0.780168 12.429425 1.533548</w:t>
        <w:br/>
        <w:t>v 0.779075 12.418701 1.524759</w:t>
        <w:br/>
        <w:t>v 0.780889 12.422183 1.519131</w:t>
        <w:br/>
        <w:t>v 0.791694 12.436567 1.545419</w:t>
        <w:br/>
        <w:t>v 0.787769 12.430241 1.545913</w:t>
        <w:br/>
        <w:t>v 0.803880 12.424606 1.555992</w:t>
        <w:br/>
        <w:t>v 0.797480 12.420726 1.554351</w:t>
        <w:br/>
        <w:t>v 0.804549 12.438878 1.522911</w:t>
        <w:br/>
        <w:t>v 0.796868 12.441216 1.523626</w:t>
        <w:br/>
        <w:t>v 0.795509 12.427811 1.512814</w:t>
        <w:br/>
        <w:t>v 0.803439 12.428092 1.514229</w:t>
        <w:br/>
        <w:t>v 0.812174 12.439761 1.535140</w:t>
        <w:br/>
        <w:t>v 0.806345 12.442286 1.538937</w:t>
        <w:br/>
        <w:t>v 0.821874 12.430261 1.543469</w:t>
        <w:br/>
        <w:t>v 0.818508 12.430347 1.549409</w:t>
        <w:br/>
        <w:t>v 0.811550 12.406771 1.555343</w:t>
        <w:br/>
        <w:t>v 0.803594 12.406494 1.553885</w:t>
        <w:br/>
        <w:t>v 0.826179 12.412486 1.548759</w:t>
        <w:br/>
        <w:t>v 0.827968 12.416004 1.542984</w:t>
        <w:br/>
        <w:t>v 0.802498 12.395867 1.545013</w:t>
        <w:br/>
        <w:t>v 0.810176 12.393542 1.544343</w:t>
        <w:br/>
        <w:t>v 0.824795 12.399201 1.537876</w:t>
        <w:br/>
        <w:t>v 0.826851 12.405295 1.534271</w:t>
        <w:br/>
        <w:t>v 0.794812 12.394996 1.533037</w:t>
        <w:br/>
        <w:t>v 0.800616 12.392433 1.529564</w:t>
        <w:br/>
        <w:t>v 0.815223 12.398046 1.523230</w:t>
        <w:br/>
        <w:t>v 0.819151 12.404358 1.522457</w:t>
        <w:br/>
        <w:t>v 0.785127 12.404435 1.524669</w:t>
        <w:br/>
        <w:t>v 0.788462 12.404263 1.519091</w:t>
        <w:br/>
        <w:t>v 0.803071 12.409858 1.512811</w:t>
        <w:br/>
        <w:t>v 0.809466 12.413781 1.514172</w:t>
        <w:br/>
        <w:t>v 0.780889 12.422183 1.519131</w:t>
        <w:br/>
        <w:t>v 0.779075 12.418701 1.524759</w:t>
        <w:br/>
        <w:t>v 0.795509 12.427811 1.512814</w:t>
        <w:br/>
        <w:t>v 0.803439 12.428092 1.514229</w:t>
        <w:br/>
        <w:t>v 0.791327 12.412650 1.539191</w:t>
        <w:br/>
        <w:t>v 0.780168 12.429425 1.533548</w:t>
        <w:br/>
        <w:t>v 0.787769 12.430241 1.545913</w:t>
        <w:br/>
        <w:t>v 0.797480 12.420726 1.554351</w:t>
        <w:br/>
        <w:t>v 0.803594 12.406494 1.553885</w:t>
        <w:br/>
        <w:t>v 0.802498 12.395867 1.545013</w:t>
        <w:br/>
        <w:t>v 0.794812 12.394996 1.533037</w:t>
        <w:br/>
        <w:t>v 0.785127 12.404435 1.524669</w:t>
        <w:br/>
        <w:t>v 0.779075 12.418701 1.524759</w:t>
        <w:br/>
        <w:t>v 0.815698 12.422088 1.528528</w:t>
        <w:br/>
        <w:t>v 0.812174 12.439761 1.535140</w:t>
        <w:br/>
        <w:t>v 0.804549 12.438878 1.522911</w:t>
        <w:br/>
        <w:t>v 0.821874 12.430261 1.543469</w:t>
        <w:br/>
        <w:t>v 0.827968 12.416004 1.542984</w:t>
        <w:br/>
        <w:t>v 0.826851 12.405295 1.534271</w:t>
        <w:br/>
        <w:t>v 0.819151 12.404358 1.522457</w:t>
        <w:br/>
        <w:t>v 0.809466 12.413781 1.514172</w:t>
        <w:br/>
        <w:t>v 0.803439 12.428092 1.514229</w:t>
        <w:br/>
        <w:t>v 0.980335 12.098146 1.545686</w:t>
        <w:br/>
        <w:t>v 0.984610 12.104342 1.549763</w:t>
        <w:br/>
        <w:t>v 0.997500 12.095144 1.547993</w:t>
        <w:br/>
        <w:t>v 0.990819 12.090639 1.544189</w:t>
        <w:br/>
        <w:t>v 0.967893 12.099966 1.548965</w:t>
        <w:br/>
        <w:t>v 0.969315 12.106522 1.553758</w:t>
        <w:br/>
        <w:t>v 0.957006 12.095641 1.552914</w:t>
        <w:br/>
        <w:t>v 0.955835 12.101044 1.558649</w:t>
        <w:br/>
        <w:t>v 0.950320 12.086364 1.556504</w:t>
        <w:br/>
        <w:t>v 0.947658 12.089593 1.563035</w:t>
        <w:br/>
        <w:t>v 0.949651 12.074915 1.558742</w:t>
        <w:br/>
        <w:t>v 0.946808 12.075550 1.565758</w:t>
        <w:br/>
        <w:t>v 0.955146 12.064425 1.559110</w:t>
        <w:br/>
        <w:t>v 0.953482 12.062830 1.566227</w:t>
        <w:br/>
        <w:t>v 0.965351 12.057481 1.557830</w:t>
        <w:br/>
        <w:t>v 0.965939 12.054520 1.564824</w:t>
        <w:br/>
        <w:t>v 0.985963 12.053786 1.553675</w:t>
        <w:br/>
        <w:t>v 0.983912 12.051763 1.561346</w:t>
        <w:br/>
        <w:t>v 1.003277 12.067808 1.552968</w:t>
        <w:br/>
        <w:t>v 0.996788 12.058993 1.556639</w:t>
        <w:br/>
        <w:t>v 0.989031 12.058379 1.551910</w:t>
        <w:br/>
        <w:t>v 0.995636 12.068272 1.547976</w:t>
        <w:br/>
        <w:t>v 0.996448 12.079634 1.545040</w:t>
        <w:br/>
        <w:t>v 1.004372 12.081682 1.549213</w:t>
        <w:br/>
        <w:t>v 0.986953 12.112045 1.546661</w:t>
        <w:br/>
        <w:t>v 1.003861 12.099860 1.544235</w:t>
        <w:br/>
        <w:t>v 0.966966 12.114920 1.551921</w:t>
        <w:br/>
        <w:t>v 0.949415 12.107672 1.558304</w:t>
        <w:br/>
        <w:t>v 0.938812 12.092535 1.563997</w:t>
        <w:br/>
        <w:t>v 0.937737 12.074144 1.567360</w:t>
        <w:br/>
        <w:t>v 0.953482 12.062830 1.566227</w:t>
        <w:br/>
        <w:t>v 0.946427 12.057627 1.567794</w:t>
        <w:br/>
        <w:t>v 0.965939 12.054520 1.564824</w:t>
        <w:br/>
        <w:t>v 0.962650 12.046947 1.565973</w:t>
        <w:br/>
        <w:t>v 0.983912 12.051763 1.561346</w:t>
        <w:br/>
        <w:t>v 0.976615 12.045588 1.563241</w:t>
        <w:br/>
        <w:t>v 1.011471 12.063966 1.550820</w:t>
        <w:br/>
        <w:t>v 1.005338 12.056781 1.554039</w:t>
        <w:br/>
        <w:t>v 1.012905 12.082096 1.545769</w:t>
        <w:br/>
        <w:t>v 1.003861 12.099860 1.544235</w:t>
        <w:br/>
        <w:t>v 0.986953 12.112045 1.546661</w:t>
        <w:br/>
        <w:t>v 0.985569 12.113179 1.541736</w:t>
        <w:br/>
        <w:t>v 1.003626 12.100037 1.538966</w:t>
        <w:br/>
        <w:t>v 0.966966 12.114920 1.551921</w:t>
        <w:br/>
        <w:t>v 0.964296 12.116319 1.547409</w:t>
        <w:br/>
        <w:t>v 0.945693 12.108604 1.554158</w:t>
        <w:br/>
        <w:t>v 0.934414 12.092445 1.560172</w:t>
        <w:br/>
        <w:t>v 0.933319 12.072758 1.563652</w:t>
        <w:br/>
        <w:t>v 0.942628 12.055071 1.563941</w:t>
        <w:br/>
        <w:t>v 0.959947 12.043640 1.561896</w:t>
        <w:br/>
        <w:t>v 0.972668 12.042506 1.559322</w:t>
        <w:br/>
        <w:t>v 1.011906 12.061477 1.545720</w:t>
        <w:br/>
        <w:t>v 1.005885 12.054725 1.548867</w:t>
        <w:br/>
        <w:t>v 1.005338 12.056781 1.554039</w:t>
        <w:br/>
        <w:t>v 1.011471 12.063966 1.550820</w:t>
        <w:br/>
        <w:t>v 1.012905 12.082096 1.545769</w:t>
        <w:br/>
        <w:t>v 1.013354 12.080923 1.540399</w:t>
        <w:br/>
        <w:t>v 0.982687 12.109895 1.537943</w:t>
        <w:br/>
        <w:t>v 0.999688 12.097471 1.535221</w:t>
        <w:br/>
        <w:t>v 0.962697 12.112941 1.543342</w:t>
        <w:br/>
        <w:t>v 0.945224 12.105748 1.549669</w:t>
        <w:br/>
        <w:t>v 0.934613 12.090578 1.555285</w:t>
        <w:br/>
        <w:t>v 0.933625 12.072020 1.558524</w:t>
        <w:br/>
        <w:t>v 0.942455 12.055200 1.558750</w:t>
        <w:br/>
        <w:t>v 0.958824 12.044226 1.556711</w:t>
        <w:br/>
        <w:t>v 0.972625 12.042754 1.553755</w:t>
        <w:br/>
        <w:t>v 1.001585 12.053770 1.544521</w:t>
        <w:br/>
        <w:t>v 1.007629 12.060965 1.541235</w:t>
        <w:br/>
        <w:t>v 1.008908 12.079388 1.536385</w:t>
        <w:br/>
        <w:t>v 0.979494 12.101656 1.539039</w:t>
        <w:br/>
        <w:t>v 0.992480 12.092205 1.536978</w:t>
        <w:br/>
        <w:t>v 0.964186 12.103994 1.543138</w:t>
        <w:br/>
        <w:t>v 0.950774 12.098601 1.547998</w:t>
        <w:br/>
        <w:t>v 0.934613 12.090578 1.555285</w:t>
        <w:br/>
        <w:t>v 0.942630 12.087085 1.552373</w:t>
        <w:br/>
        <w:t>v 0.933625 12.072020 1.558524</w:t>
        <w:br/>
        <w:t>v 0.941857 12.072884 1.554946</w:t>
        <w:br/>
        <w:t>v 0.942455 12.055200 1.558750</w:t>
        <w:br/>
        <w:t>v 0.948652 12.059891 1.555207</w:t>
        <w:br/>
        <w:t>v 0.958824 12.044226 1.556711</w:t>
        <w:br/>
        <w:t>v 0.961256 12.051276 1.553559</w:t>
        <w:br/>
        <w:t>v 0.979084 12.048330 1.549845</w:t>
        <w:br/>
        <w:t>v 0.972625 12.042754 1.553755</w:t>
        <w:br/>
        <w:t>v 0.992199 12.055468 1.545135</w:t>
        <w:br/>
        <w:t>v 0.998581 12.064323 1.541440</w:t>
        <w:br/>
        <w:t>v 0.999514 12.078445 1.537853</w:t>
        <w:br/>
        <w:t>v 0.979494 12.101656 1.539039</w:t>
        <w:br/>
        <w:t>v 0.980335 12.098146 1.545686</w:t>
        <w:br/>
        <w:t>v 0.990819 12.090639 1.544189</w:t>
        <w:br/>
        <w:t>v 0.992480 12.092205 1.536978</w:t>
        <w:br/>
        <w:t>v 0.967893 12.099966 1.548965</w:t>
        <w:br/>
        <w:t>v 0.957006 12.095641 1.552914</w:t>
        <w:br/>
        <w:t>v 0.950320 12.086364 1.556504</w:t>
        <w:br/>
        <w:t>v 0.949651 12.074915 1.558742</w:t>
        <w:br/>
        <w:t>v 0.955146 12.064425 1.559110</w:t>
        <w:br/>
        <w:t>v 0.965351 12.057481 1.557830</w:t>
        <w:br/>
        <w:t>v 0.985963 12.053786 1.553675</w:t>
        <w:br/>
        <w:t>v 0.989031 12.058379 1.551910</w:t>
        <w:br/>
        <w:t>v 0.992199 12.055468 1.545135</w:t>
        <w:br/>
        <w:t>v 0.995636 12.068272 1.547976</w:t>
        <w:br/>
        <w:t>v 0.999514 12.078445 1.537853</w:t>
        <w:br/>
        <w:t>v 0.996448 12.079634 1.545040</w:t>
        <w:br/>
        <w:t>v 0.989264 12.036815 1.556634</w:t>
        <w:br/>
        <w:t>v 0.985917 12.038390 1.563823</w:t>
        <w:br/>
        <w:t>v 0.985917 12.038390 1.563823</w:t>
        <w:br/>
        <w:t>v 0.976748 12.037716 1.564625</w:t>
        <w:br/>
        <w:t>v 0.972541 12.036242 1.560535</w:t>
        <w:br/>
        <w:t>v 0.972668 12.042506 1.559322</w:t>
        <w:br/>
        <w:t>v 0.972920 12.035002 1.555368</w:t>
        <w:br/>
        <w:t>v 0.972625 12.042754 1.553755</w:t>
        <w:br/>
        <w:t>v 0.972920 12.035002 1.555368</w:t>
        <w:br/>
        <w:t>v 0.981121 12.034852 1.552146</w:t>
        <w:br/>
        <w:t>v 0.989264 12.036815 1.556634</w:t>
        <w:br/>
        <w:t>v 0.993434 12.028032 1.558059</w:t>
        <w:br/>
        <w:t>v 0.991027 12.027620 1.565597</w:t>
        <w:br/>
        <w:t>v 0.991027 12.027620 1.565597</w:t>
        <w:br/>
        <w:t>v 0.983365 12.023534 1.566880</w:t>
        <w:br/>
        <w:t>v 0.979579 12.020888 1.562892</w:t>
        <w:br/>
        <w:t>v 0.979536 12.020290 1.557613</w:t>
        <w:br/>
        <w:t>v 0.979536 12.020290 1.557613</w:t>
        <w:br/>
        <w:t>v 0.986219 12.023502 1.553929</w:t>
        <w:br/>
        <w:t>v 0.993434 12.028032 1.558059</w:t>
        <w:br/>
        <w:t>v 1.003543 12.019473 1.558481</w:t>
        <w:br/>
        <w:t>v 1.002234 12.018285 1.566069</w:t>
        <w:br/>
        <w:t>v 1.002234 12.018285 1.566069</w:t>
        <w:br/>
        <w:t>v 0.996180 12.012794 1.567399</w:t>
        <w:br/>
        <w:t>v 0.992843 12.009695 1.563424</w:t>
        <w:br/>
        <w:t>v 0.992472 12.009261 1.558097</w:t>
        <w:br/>
        <w:t>v 0.992472 12.009261 1.558097</w:t>
        <w:br/>
        <w:t>v 0.997581 12.013803 1.554347</w:t>
        <w:br/>
        <w:t>v 1.003543 12.019473 1.558481</w:t>
        <w:br/>
        <w:t>v 1.013192 12.015912 1.557796</w:t>
        <w:br/>
        <w:t>v 1.012753 12.014363 1.565233</w:t>
        <w:br/>
        <w:t>v 1.008242 12.009710 1.553669</w:t>
        <w:br/>
        <w:t>v 1.013192 12.015912 1.557796</w:t>
        <w:br/>
        <w:t>v 1.004384 12.003954 1.557363</w:t>
        <w:br/>
        <w:t>v 1.005089 12.004178 1.562759</w:t>
        <w:br/>
        <w:t>v 1.004384 12.003954 1.557363</w:t>
        <w:br/>
        <w:t>v 1.008080 12.007771 1.566812</w:t>
        <w:br/>
        <w:t>v 1.012753 12.014363 1.565233</w:t>
        <w:br/>
        <w:t>v 1.017475 12.010490 1.565359</w:t>
        <w:br/>
        <w:t>v 1.017921 12.011992 1.557935</w:t>
        <w:br/>
        <w:t>v 1.012797 12.003910 1.566907</w:t>
        <w:br/>
        <w:t>v 1.017475 12.010490 1.565359</w:t>
        <w:br/>
        <w:t>v 1.009819 12.000297 1.562835</w:t>
        <w:br/>
        <w:t>v 1.009115 12.000037 1.557433</w:t>
        <w:br/>
        <w:t>v 1.009115 12.000037 1.557433</w:t>
        <w:br/>
        <w:t>v 1.012972 12.005775 1.553778</w:t>
        <w:br/>
        <w:t>v 1.017921 12.011992 1.557935</w:t>
        <w:br/>
        <w:t>v 1.005425 12.043762 1.558071</w:t>
        <w:br/>
        <w:t>v 0.999142 12.040076 1.553998</w:t>
        <w:br/>
        <w:t>v 1.012012 12.046560 1.554818</w:t>
        <w:br/>
        <w:t>v 1.012183 12.045914 1.549690</w:t>
        <w:br/>
        <w:t>v 1.012012 12.046560 1.554818</w:t>
        <w:br/>
        <w:t>v 1.005338 12.056781 1.554039</w:t>
        <w:br/>
        <w:t>v 1.005885 12.054725 1.548867</w:t>
        <w:br/>
        <w:t>v 1.008580 12.043611 1.545830</w:t>
        <w:br/>
        <w:t>v 1.001267 12.040204 1.547170</w:t>
        <w:br/>
        <w:t>v 0.999142 12.040076 1.553998</w:t>
        <w:br/>
        <w:t>v 1.001267 12.040204 1.547170</w:t>
        <w:br/>
        <w:t>v 1.008772 12.036016 1.558977</w:t>
        <w:br/>
        <w:t>v 1.002196 12.033810 1.554690</w:t>
        <w:br/>
        <w:t>v 1.016400 12.036413 1.556481</w:t>
        <w:br/>
        <w:t>v 1.017113 12.035146 1.551738</w:t>
        <w:br/>
        <w:t>v 1.016400 12.036413 1.556481</w:t>
        <w:br/>
        <w:t>v 1.013535 12.033516 1.547839</w:t>
        <w:br/>
        <w:t>v 1.005276 12.032521 1.548483</w:t>
        <w:br/>
        <w:t>v 1.002196 12.033810 1.554690</w:t>
        <w:br/>
        <w:t>v 1.005276 12.032521 1.548483</w:t>
        <w:br/>
        <w:t>v 1.004910 12.024223 1.557127</w:t>
        <w:br/>
        <w:t>v 1.011867 12.024458 1.562357</w:t>
        <w:br/>
        <w:t>v 1.013368 12.020281 1.556237</w:t>
        <w:br/>
        <w:t>v 1.007706 12.020373 1.550954</w:t>
        <w:br/>
        <w:t>v 1.019614 12.020650 1.560705</w:t>
        <w:br/>
        <w:t>v 1.020067 12.017975 1.555835</w:t>
        <w:br/>
        <w:t>v 1.016190 12.017198 1.551278</w:t>
        <w:br/>
        <w:t>v 1.011867 12.024458 1.562357</w:t>
        <w:br/>
        <w:t>v 1.004910 12.024223 1.557127</w:t>
        <w:br/>
        <w:t>v 1.019614 12.020650 1.560705</w:t>
        <w:br/>
        <w:t>v 1.011867 12.024458 1.562357</w:t>
        <w:br/>
        <w:t>v 1.020067 12.017975 1.555835</w:t>
        <w:br/>
        <w:t>v 1.019614 12.020650 1.560705</w:t>
        <w:br/>
        <w:t>v 1.016190 12.017198 1.551278</w:t>
        <w:br/>
        <w:t>v 1.007706 12.020373 1.550954</w:t>
        <w:br/>
        <w:t>v 1.004910 12.024223 1.557127</w:t>
        <w:br/>
        <w:t>v 1.007706 12.020373 1.550954</w:t>
        <w:br/>
        <w:t>v 0.793849 12.483544 1.522958</w:t>
        <w:br/>
        <w:t>v 0.800104 12.491668 1.529193</w:t>
        <w:br/>
        <w:t>v 0.816454 12.479185 1.527699</w:t>
        <w:br/>
        <w:t>v 0.807533 12.473774 1.521467</w:t>
        <w:br/>
        <w:t>v 0.777498 12.485850 1.526720</w:t>
        <w:br/>
        <w:t>v 0.780182 12.494660 1.533766</w:t>
        <w:br/>
        <w:t>v 0.763078 12.480103 1.531647</w:t>
        <w:br/>
        <w:t>v 0.761898 12.487009 1.540364</w:t>
        <w:br/>
        <w:t>v 0.754258 12.467816 1.536327</w:t>
        <w:br/>
        <w:t>v 0.750987 12.471783 1.546202</w:t>
        <w:br/>
        <w:t>v 0.753476 12.452394 1.539514</w:t>
        <w:br/>
        <w:t>v 0.750051 12.452863 1.550014</w:t>
        <w:br/>
        <w:t>v 0.760914 12.437940 1.540500</w:t>
        <w:br/>
        <w:t>v 0.759197 12.435161 1.551097</w:t>
        <w:br/>
        <w:t>v 0.774567 12.428279 1.539032</w:t>
        <w:br/>
        <w:t>v 0.775933 12.423365 1.549207</w:t>
        <w:br/>
        <w:t>v 0.790786 12.425982 1.535479</w:t>
        <w:br/>
        <w:t>v 0.795795 12.420586 1.544749</w:t>
        <w:br/>
        <w:t>v 0.805128 12.431645 1.530723</w:t>
        <w:br/>
        <w:t>v 0.813426 12.427548 1.538833</w:t>
        <w:br/>
        <w:t>v 0.805128 12.431645 1.530723</w:t>
        <w:br/>
        <w:t>v 0.813944 12.443805 1.525985</w:t>
        <w:br/>
        <w:t>v 0.824247 12.442450 1.533048</w:t>
        <w:br/>
        <w:t>v 0.813426 12.427548 1.538833</w:t>
        <w:br/>
        <w:t>v 0.814864 12.459217 1.522588</w:t>
        <w:br/>
        <w:t>v 0.825424 12.461339 1.528983</w:t>
        <w:br/>
        <w:t>v 0.804252 12.504997 1.524345</w:t>
        <w:br/>
        <w:t>v 0.825310 12.487793 1.523064</w:t>
        <w:br/>
        <w:t>v 0.777822 12.508981 1.530411</w:t>
        <w:br/>
        <w:t>v 0.753401 12.498591 1.539481</w:t>
        <w:br/>
        <w:t>v 0.738397 12.477813 1.547782</w:t>
        <w:br/>
        <w:t>v 0.737179 12.452782 1.552824</w:t>
        <w:br/>
        <w:t>v 0.749273 12.429398 1.554291</w:t>
        <w:br/>
        <w:t>v 0.771403 12.413825 1.551875</w:t>
        <w:br/>
        <w:t>v 0.797665 12.410143 1.546037</w:t>
        <w:br/>
        <w:t>v 0.820976 12.419334 1.538202</w:t>
        <w:br/>
        <w:t>v 0.835319 12.439004 1.530512</w:t>
        <w:br/>
        <w:t>v 0.820976 12.419334 1.538202</w:t>
        <w:br/>
        <w:t>v 0.836961 12.463984 1.525045</w:t>
        <w:br/>
        <w:t>v 0.825310 12.487793 1.523064</w:t>
        <w:br/>
        <w:t>v 0.804252 12.504997 1.524345</w:t>
        <w:br/>
        <w:t>v 0.803230 12.506591 1.514955</w:t>
        <w:br/>
        <w:t>v 0.826129 12.487803 1.513767</w:t>
        <w:br/>
        <w:t>v 0.777822 12.508981 1.530411</w:t>
        <w:br/>
        <w:t>v 0.774442 12.510943 1.521513</w:t>
        <w:br/>
        <w:t>v 0.753401 12.498591 1.539481</w:t>
        <w:br/>
        <w:t>v 0.747851 12.499636 1.531446</w:t>
        <w:br/>
        <w:t>v 0.738397 12.477813 1.547782</w:t>
        <w:br/>
        <w:t>v 0.731368 12.476863 1.540672</w:t>
        <w:br/>
        <w:t>v 0.730028 12.449619 1.546244</w:t>
        <w:br/>
        <w:t>v 0.743182 12.424166 1.547964</w:t>
        <w:br/>
        <w:t>v 0.767269 12.407183 1.545502</w:t>
        <w:br/>
        <w:t>v 0.795850 12.403142 1.539301</w:t>
        <w:br/>
        <w:t>v 0.821232 12.413114 1.530830</w:t>
        <w:br/>
        <w:t>v 0.836853 12.434518 1.522387</w:t>
        <w:br/>
        <w:t>v 0.821232 12.413114 1.530830</w:t>
        <w:br/>
        <w:t>v 0.836961 12.463984 1.525045</w:t>
        <w:br/>
        <w:t>v 0.838677 12.461721 1.516259</w:t>
        <w:br/>
        <w:t>v 0.797865 12.500758 1.508430</w:t>
        <w:br/>
        <w:t>v 0.818508 12.483806 1.507442</w:t>
        <w:br/>
        <w:t>v 0.771941 12.504698 1.514266</w:t>
        <w:br/>
        <w:t>v 0.747971 12.494529 1.523180</w:t>
        <w:br/>
        <w:t>v 0.733279 12.474200 1.531375</w:t>
        <w:br/>
        <w:t>v 0.730028 12.449619 1.546244</w:t>
        <w:br/>
        <w:t>v 0.732032 12.449621 1.536487</w:t>
        <w:br/>
        <w:t>v 0.743182 12.424166 1.547964</w:t>
        <w:br/>
        <w:t>v 0.743891 12.426634 1.538155</w:t>
        <w:br/>
        <w:t>v 0.767269 12.407183 1.545502</w:t>
        <w:br/>
        <w:t>v 0.765617 12.411278 1.536038</w:t>
        <w:br/>
        <w:t>v 0.795850 12.403142 1.539301</w:t>
        <w:br/>
        <w:t>v 0.791400 12.407588 1.530566</w:t>
        <w:br/>
        <w:t>v 0.821232 12.413114 1.530830</w:t>
        <w:br/>
        <w:t>v 0.814331 12.416575 1.522989</w:t>
        <w:br/>
        <w:t>v 0.836853 12.434518 1.522387</w:t>
        <w:br/>
        <w:t>v 0.828395 12.435888 1.515320</w:t>
        <w:br/>
        <w:t>v 0.814331 12.416575 1.522989</w:t>
        <w:br/>
        <w:t>v 0.821232 12.413114 1.530830</w:t>
        <w:br/>
        <w:t>v 0.838677 12.461721 1.516259</w:t>
        <w:br/>
        <w:t>v 0.830010 12.460452 1.509666</w:t>
        <w:br/>
        <w:t>v 0.792858 12.488479 1.512381</w:t>
        <w:br/>
        <w:t>v 0.809058 12.476199 1.511090</w:t>
        <w:br/>
        <w:t>v 0.771941 12.504698 1.514266</w:t>
        <w:br/>
        <w:t>v 0.773209 12.491474 1.516754</w:t>
        <w:br/>
        <w:t>v 0.747971 12.494529 1.523180</w:t>
        <w:br/>
        <w:t>v 0.755221 12.483979 1.523232</w:t>
        <w:br/>
        <w:t>v 0.733279 12.474200 1.531375</w:t>
        <w:br/>
        <w:t>v 0.744458 12.469015 1.529040</w:t>
        <w:br/>
        <w:t>v 0.732032 12.449621 1.536487</w:t>
        <w:br/>
        <w:t>v 0.743517 12.450334 1.532984</w:t>
        <w:br/>
        <w:t>v 0.752511 12.432832 1.534264</w:t>
        <w:br/>
        <w:t>v 0.769021 12.421127 1.532656</w:t>
        <w:br/>
        <w:t>v 0.788645 12.418325 1.528481</w:t>
        <w:br/>
        <w:t>v 0.806065 12.425158 1.522739</w:t>
        <w:br/>
        <w:t>v 0.816744 12.439860 1.516930</w:t>
        <w:br/>
        <w:t>v 0.806065 12.425158 1.522739</w:t>
        <w:br/>
        <w:t>v 0.817897 12.458534 1.512662</w:t>
        <w:br/>
        <w:t>v 0.793849 12.483544 1.522958</w:t>
        <w:br/>
        <w:t>v 0.807533 12.473774 1.521467</w:t>
        <w:br/>
        <w:t>v 0.777498 12.485850 1.526720</w:t>
        <w:br/>
        <w:t>v 0.763078 12.480103 1.531647</w:t>
        <w:br/>
        <w:t>v 0.754258 12.467816 1.536327</w:t>
        <w:br/>
        <w:t>v 0.753476 12.452394 1.539514</w:t>
        <w:br/>
        <w:t>v 0.760914 12.437940 1.540500</w:t>
        <w:br/>
        <w:t>v 0.774567 12.428279 1.539032</w:t>
        <w:br/>
        <w:t>v 0.790786 12.425982 1.535479</w:t>
        <w:br/>
        <w:t>v 0.806065 12.425158 1.522739</w:t>
        <w:br/>
        <w:t>v 0.805128 12.431645 1.530723</w:t>
        <w:br/>
        <w:t>v 0.806065 12.425158 1.522739</w:t>
        <w:br/>
        <w:t>v 0.816744 12.439860 1.516930</w:t>
        <w:br/>
        <w:t>v 0.813944 12.443805 1.525985</w:t>
        <w:br/>
        <w:t>v 0.805128 12.431645 1.530723</w:t>
        <w:br/>
        <w:t>v 0.817897 12.458534 1.512662</w:t>
        <w:br/>
        <w:t>v 0.814864 12.459217 1.522588</w:t>
        <w:br/>
        <w:t>v 1.144689 13.149388 0.283402</w:t>
        <w:br/>
        <w:t>v 1.196971 13.150159 0.400557</w:t>
        <w:br/>
        <w:t>v 1.199627 13.175796 0.399432</w:t>
        <w:br/>
        <w:t>v 1.147672 13.175646 0.282142</w:t>
        <w:br/>
        <w:t>v 1.135119 13.164000 0.287419</w:t>
        <w:br/>
        <w:t>v 1.139706 13.192960 0.285492</w:t>
        <w:br/>
        <w:t>v 1.134023 13.211030 0.306714</w:t>
        <w:br/>
        <w:t>v 1.124704 13.175513 0.310669</w:t>
        <w:br/>
        <w:t>v 1.187294 13.164988 0.404617</w:t>
        <w:br/>
        <w:t>v 1.163034 13.176111 0.396221</w:t>
        <w:br/>
        <w:t>v 1.172069 13.211137 0.392381</w:t>
        <w:br/>
        <w:t>v 1.191620 13.193256 0.402798</w:t>
        <w:br/>
        <w:t>v -0.473415 12.889413 1.603504</w:t>
        <w:br/>
        <w:t>v -0.592466 12.890082 1.582093</w:t>
        <w:br/>
        <w:t>v -0.592181 12.825176 1.578935</w:t>
        <w:br/>
        <w:t>v -0.473127 12.824554 1.600326</w:t>
        <w:br/>
        <w:t>v -0.463021 13.185353 1.552832</w:t>
        <w:br/>
        <w:t>v -0.581939 13.186425 1.530691</w:t>
        <w:br/>
        <w:t>v -0.584119 13.167150 1.542327</w:t>
        <w:br/>
        <w:t>v -0.465065 13.166531 1.563719</w:t>
        <w:br/>
        <w:t>v -0.590954 12.804255 1.571537</w:t>
        <w:br/>
        <w:t>v -0.471993 12.804176 1.593462</w:t>
        <w:br/>
        <w:t>v -0.587437 13.102441 1.559232</w:t>
        <w:br/>
        <w:t>v -0.468379 13.101741 1.580602</w:t>
        <w:br/>
        <w:t>v -0.458154 13.162430 1.525240</w:t>
        <w:br/>
        <w:t>v -0.576678 13.162690 1.500863</w:t>
        <w:br/>
        <w:t>v -0.577758 13.182496 1.507440</w:t>
        <w:br/>
        <w:t>v -0.459144 13.181657 1.531286</w:t>
        <w:br/>
        <w:t>v -0.591023 12.996913 1.576645</w:t>
        <w:br/>
        <w:t>v -0.471968 12.996226 1.598030</w:t>
        <w:br/>
        <w:t>v -0.578568 12.764410 1.593791</w:t>
        <w:br/>
        <w:t>v -0.592500 12.784390 1.579664</w:t>
        <w:br/>
        <w:t>v -0.594112 12.808490 1.589286</w:t>
        <w:br/>
        <w:t>v -0.581258 12.794615 1.609520</w:t>
        <w:br/>
        <w:t>v -0.594411 12.875793 1.592574</w:t>
        <w:br/>
        <w:t>v -0.581732 12.875244 1.614113</w:t>
        <w:br/>
        <w:t>v -0.592802 12.998957 1.586601</w:t>
        <w:br/>
        <w:t>v -0.580105 13.001112 1.608101</w:t>
        <w:br/>
        <w:t>v -0.480464 13.227998 1.558883</w:t>
        <w:br/>
        <w:t>v -0.463355 13.205771 1.555182</w:t>
        <w:br/>
        <w:t>v -0.466162 13.185200 1.570278</w:t>
        <w:br/>
        <w:t>v -0.484632 13.202828 1.581396</w:t>
        <w:br/>
        <w:t>v -0.469646 13.119873 1.588096</w:t>
        <w:br/>
        <w:t>v -0.488883 13.124810 1.603173</w:t>
        <w:br/>
        <w:t>v -0.473748 12.998336 1.607993</w:t>
        <w:br/>
        <w:t>v -0.493115 13.000656 1.623732</w:t>
        <w:br/>
        <w:t>v -0.571622 13.203279 1.565766</w:t>
        <w:br/>
        <w:t>v -0.575873 13.125261 1.587543</w:t>
        <w:br/>
        <w:t>v -0.588701 13.120497 1.566705</w:t>
        <w:br/>
        <w:t>v -0.585216 13.185815 1.548887</w:t>
        <w:br/>
        <w:t>v -0.567355 13.228788 1.542709</w:t>
        <w:br/>
        <w:t>v -0.582271 13.206817 1.533035</w:t>
        <w:br/>
        <w:t>v -0.575121 13.178660 1.492579</w:t>
        <w:br/>
        <w:t>v -0.555842 13.192630 1.478436</w:t>
        <w:br/>
        <w:t>v -0.558449 13.220933 1.493444</w:t>
        <w:br/>
        <w:t>v -0.576590 13.200965 1.501380</w:t>
        <w:br/>
        <w:t>v -0.471793 13.220302 1.510946</w:t>
        <w:br/>
        <w:t>v -0.469264 13.192457 1.496394</w:t>
        <w:br/>
        <w:t>v -0.456583 13.178638 1.516871</w:t>
        <w:br/>
        <w:t>v -0.457969 13.200281 1.525188</w:t>
        <w:br/>
        <w:t>v -0.494267 12.794163 1.625151</w:t>
        <w:br/>
        <w:t>v -0.494742 12.874791 1.629743</w:t>
        <w:br/>
        <w:t>v -0.475356 12.875173 1.613966</w:t>
        <w:br/>
        <w:t>v -0.475058 12.807872 1.610677</w:t>
        <w:br/>
        <w:t>v -0.491647 12.764357 1.609819</w:t>
        <w:br/>
        <w:t>v -0.473544 12.784337 1.601613</w:t>
        <w:br/>
        <w:t>v -0.473415 12.889413 1.603504</w:t>
        <w:br/>
        <w:t>v -0.473127 12.824554 1.600326</w:t>
        <w:br/>
        <w:t>v -0.592466 12.890082 1.582093</w:t>
        <w:br/>
        <w:t>v -0.592181 12.825176 1.578935</w:t>
        <w:br/>
        <w:t>v -0.463021 13.185353 1.552832</w:t>
        <w:br/>
        <w:t>v -0.465065 13.166531 1.563719</w:t>
        <w:br/>
        <w:t>v -0.584119 13.167150 1.542327</w:t>
        <w:br/>
        <w:t>v -0.581939 13.186425 1.530691</w:t>
        <w:br/>
        <w:t>v -0.590954 12.804255 1.571537</w:t>
        <w:br/>
        <w:t>v -0.471993 12.804176 1.593462</w:t>
        <w:br/>
        <w:t>v -0.587437 13.102441 1.559232</w:t>
        <w:br/>
        <w:t>v -0.468379 13.101741 1.580602</w:t>
        <w:br/>
        <w:t>v -0.577758 13.182496 1.507440</w:t>
        <w:br/>
        <w:t>v -0.576678 13.162690 1.500863</w:t>
        <w:br/>
        <w:t>v -0.458154 13.162430 1.525240</w:t>
        <w:br/>
        <w:t>v -0.459144 13.181657 1.531286</w:t>
        <w:br/>
        <w:t>v -0.471968 12.996226 1.598030</w:t>
        <w:br/>
        <w:t>v -0.591023 12.996913 1.576645</w:t>
        <w:br/>
        <w:t>v -0.461271 13.188575 1.543049</w:t>
        <w:br/>
        <w:t>v -0.460723 13.208382 1.540477</w:t>
        <w:br/>
        <w:t>v -0.580025 13.189651 1.519999</w:t>
        <w:br/>
        <w:t>v -0.461271 13.188575 1.543049</w:t>
        <w:br/>
        <w:t>v -0.579478 13.209369 1.517429</w:t>
        <w:br/>
        <w:t>v -0.580025 13.189651 1.519999</w:t>
        <w:br/>
        <w:t>v -0.562935 13.231371 1.518177</w:t>
        <w:br/>
        <w:t>v -0.476164 13.230584 1.535025</w:t>
        <w:br/>
        <w:t>v -0.589381 12.775901 1.562097</w:t>
        <w:br/>
        <w:t>v -0.585931 12.781612 1.543281</w:t>
        <w:br/>
        <w:t>v -0.585926 12.803200 1.543759</w:t>
        <w:br/>
        <w:t>v -0.588471 12.797283 1.557546</w:t>
        <w:br/>
        <w:t>v -0.588471 12.797283 1.557546</w:t>
        <w:br/>
        <w:t>v -0.585926 12.803200 1.543759</w:t>
        <w:br/>
        <w:t>v -0.467274 12.803329 1.567397</w:t>
        <w:br/>
        <w:t>v -0.469653 12.797399 1.580272</w:t>
        <w:br/>
        <w:t>v -0.467274 12.803329 1.567397</w:t>
        <w:br/>
        <w:t>v -0.467246 12.781602 1.566731</w:t>
        <w:br/>
        <w:t>v -0.470562 12.776015 1.584816</w:t>
        <w:br/>
        <w:t>v -0.469653 12.797399 1.580272</w:t>
        <w:br/>
        <w:t>v -0.482057 12.759683 1.556920</w:t>
        <w:br/>
        <w:t>v -0.487053 12.753943 1.584115</w:t>
        <w:br/>
        <w:t>v -0.568770 12.759596 1.539730</w:t>
        <w:br/>
        <w:t>v -0.573872 12.753860 1.567515</w:t>
        <w:br/>
        <w:t>v -1.313294 12.837705 0.351651</w:t>
        <w:br/>
        <w:t>v -1.308026 12.899584 0.353861</w:t>
        <w:br/>
        <w:t>v -1.258346 12.899631 0.235618</w:t>
        <w:br/>
        <w:t>v -1.263636 12.837702 0.233397</w:t>
        <w:br/>
        <w:t>v -1.236775 13.161651 0.383779</w:t>
        <w:br/>
        <w:t>v -1.224627 13.182673 0.388871</w:t>
        <w:br/>
        <w:t>v -1.174242 13.182998 0.270922</w:t>
        <w:br/>
        <w:t>v -1.187117 13.161651 0.265525</w:t>
        <w:br/>
        <w:t>v -1.310431 12.814754 0.352849</w:t>
        <w:br/>
        <w:t>v -1.260361 12.814233 0.234767</w:t>
        <w:br/>
        <w:t>v -1.258351 13.105917 0.374719</w:t>
        <w:br/>
        <w:t>v -1.208702 13.105999 0.256463</w:t>
        <w:br/>
        <w:t>v -1.201994 13.176287 0.398439</w:t>
        <w:br/>
        <w:t>v -1.199388 13.150642 0.399543</w:t>
        <w:br/>
        <w:t>v -1.147107 13.149867 0.282387</w:t>
        <w:br/>
        <w:t>v -1.150040 13.176133 0.281148</w:t>
        <w:br/>
        <w:t>v -1.288103 13.004121 0.362228</w:t>
        <w:br/>
        <w:t>v -1.238440 13.004191 0.243976</w:t>
        <w:br/>
        <w:t>v -1.275179 12.822696 0.228550</w:t>
        <w:br/>
        <w:t>v -1.299283 12.811526 0.237160</w:t>
        <w:br/>
        <w:t>v -1.289734 12.778751 0.241171</w:t>
        <w:br/>
        <w:t>v -1.270317 12.796138 0.230586</w:t>
        <w:br/>
        <w:t>v -1.269620 12.887012 0.230884</w:t>
        <w:br/>
        <w:t>v -1.292962 12.889169 0.239813</w:t>
        <w:br/>
        <w:t>v -1.246971 13.007571 0.240395</w:t>
        <w:br/>
        <w:t>v -1.269823 13.012336 0.249530</w:t>
        <w:br/>
        <w:t>v -1.220267 13.225643 0.371979</w:t>
        <w:br/>
        <w:t>v -1.223976 13.203013 0.389145</w:t>
        <w:br/>
        <w:t>v -1.240098 13.180971 0.382384</w:t>
        <w:br/>
        <w:t>v -1.243546 13.200223 0.362205</w:t>
        <w:br/>
        <w:t>v -1.262614 13.124860 0.372930</w:t>
        <w:br/>
        <w:t>v -1.271388 13.132176 0.350513</w:t>
        <w:br/>
        <w:t>v -1.296629 13.007571 0.358648</w:t>
        <w:br/>
        <w:t>v -1.306109 13.012334 0.335934</w:t>
        <w:br/>
        <w:t>v -1.212955 13.124861 0.254677</w:t>
        <w:br/>
        <w:t>v -1.190440 13.180970 0.264131</w:t>
        <w:br/>
        <w:t>v -1.207261 13.200222 0.275799</w:t>
        <w:br/>
        <w:t>v -1.235102 13.132177 0.264109</w:t>
        <w:br/>
        <w:t>v -1.173589 13.203305 0.271197</w:t>
        <w:br/>
        <w:t>v -1.183454 13.225890 0.285795</w:t>
        <w:br/>
        <w:t>v -1.137509 13.164456 0.286416</w:t>
        <w:br/>
        <w:t>v -1.127072 13.175931 0.309675</w:t>
        <w:br/>
        <w:t>v -1.136323 13.211470 0.305749</w:t>
        <w:br/>
        <w:t>v -1.142041 13.193426 0.284513</w:t>
        <w:br/>
        <w:t>v -1.189683 13.165451 0.403615</w:t>
        <w:br/>
        <w:t>v -1.193954 13.193728 0.401819</w:t>
        <w:br/>
        <w:t>v -1.174369 13.211578 0.391416</w:t>
        <w:br/>
        <w:t>v -1.165401 13.176534 0.395227</w:t>
        <w:br/>
        <w:t>v -1.319279 12.887013 0.349138</w:t>
        <w:br/>
        <w:t>v -1.324837 12.822698 0.346803</w:t>
        <w:br/>
        <w:t>v -1.335569 12.811526 0.323565</w:t>
        <w:br/>
        <w:t>v -1.329247 12.889167 0.326218</w:t>
        <w:br/>
        <w:t>v -1.320401 12.796713 0.348662</w:t>
        <w:br/>
        <w:t>v -1.326327 12.779161 0.327447</w:t>
        <w:br/>
        <w:t>v -1.308026 12.899584 0.353861</w:t>
        <w:br/>
        <w:t>v -1.313294 12.837705 0.351651</w:t>
        <w:br/>
        <w:t>v -1.263636 12.837702 0.233397</w:t>
        <w:br/>
        <w:t>v -1.258346 12.899631 0.235618</w:t>
        <w:br/>
        <w:t>v -1.236775 13.161651 0.383779</w:t>
        <w:br/>
        <w:t>v -1.224627 13.182673 0.388871</w:t>
        <w:br/>
        <w:t>v -1.187117 13.161651 0.265525</w:t>
        <w:br/>
        <w:t>v -1.174242 13.182998 0.270922</w:t>
        <w:br/>
        <w:t>v -1.260361 12.814233 0.234767</w:t>
        <w:br/>
        <w:t>v -1.310431 12.814754 0.352849</w:t>
        <w:br/>
        <w:t>v -1.208702 13.105999 0.256463</w:t>
        <w:br/>
        <w:t>v -1.258351 13.105917 0.374719</w:t>
        <w:br/>
        <w:t>v -1.150040 13.176133 0.281148</w:t>
        <w:br/>
        <w:t>v -1.147107 13.149867 0.282387</w:t>
        <w:br/>
        <w:t>v -1.199388 13.150642 0.399543</w:t>
        <w:br/>
        <w:t>v -1.201994 13.176287 0.398439</w:t>
        <w:br/>
        <w:t>v -1.288103 13.004121 0.362228</w:t>
        <w:br/>
        <w:t>v -1.238440 13.004191 0.243976</w:t>
        <w:br/>
        <w:t>v -1.255459 12.784648 0.236817</w:t>
        <w:br/>
        <w:t>v -1.248464 12.805093 0.239754</w:t>
        <w:br/>
        <w:t>v -1.248464 12.805093 0.239754</w:t>
        <w:br/>
        <w:t>v -1.299219 12.806003 0.357548</w:t>
        <w:br/>
        <w:t>v -1.299219 12.806003 0.357548</w:t>
        <w:br/>
        <w:t>v -1.306207 12.785559 0.354613</w:t>
        <w:br/>
        <w:t>v -1.304502 12.764021 0.336629</w:t>
        <w:br/>
        <w:t>v -1.267422 12.763355 0.250558</w:t>
        <w:br/>
        <w:t>v -1.279514 12.765145 0.347214</w:t>
        <w:br/>
        <w:t>v -1.241864 12.764411 0.261382</w:t>
        <w:br/>
        <w:t>v -1.289659 12.787416 0.361596</w:t>
        <w:br/>
        <w:t>v -1.287449 12.808745 0.362517</w:t>
        <w:br/>
        <w:t>v -1.287449 12.808745 0.362517</w:t>
        <w:br/>
        <w:t>v -1.235837 12.807714 0.245088</w:t>
        <w:br/>
        <w:t>v -1.238191 12.786548 0.244104</w:t>
        <w:br/>
        <w:t>v -1.235837 12.807714 0.245088</w:t>
        <w:br/>
        <w:t>v -1.207263 13.205853 0.396157</w:t>
        <w:br/>
        <w:t>v -1.212270 13.186685 0.394055</w:t>
        <w:br/>
        <w:t>v -1.212270 13.186685 0.394055</w:t>
        <w:br/>
        <w:t>v -1.161063 13.186904 0.276451</w:t>
        <w:br/>
        <w:t>v -1.156070 13.205985 0.278548</w:t>
        <w:br/>
        <w:t>v -1.161063 13.186904 0.276451</w:t>
        <w:br/>
        <w:t>v -1.157838 13.227456 0.296574</w:t>
        <w:br/>
        <w:t>v -1.195260 13.227298 0.382502</w:t>
        <w:br/>
        <w:t>v -1.251764 12.847570 1.192570</w:t>
        <w:br/>
        <w:t>v -1.248042 12.909119 1.192654</w:t>
        <w:br/>
        <w:t>v -1.306935 12.913547 1.092416</w:t>
        <w:br/>
        <w:t>v -1.310681 12.851955 1.092343</w:t>
        <w:br/>
        <w:t>v -1.177895 13.164058 1.160780</w:t>
        <w:br/>
        <w:t>v -1.166390 13.181943 1.154641</w:t>
        <w:br/>
        <w:t>v -1.224525 13.186656 1.053968</w:t>
        <w:br/>
        <w:t>v -1.236811 13.168445 1.060553</w:t>
        <w:br/>
        <w:t>v -1.247404 12.823977 1.189133</w:t>
        <w:br/>
        <w:t>v -1.305893 12.827755 1.088632</w:t>
        <w:br/>
        <w:t>v -1.200099 13.108605 1.171801</w:t>
        <w:br/>
        <w:t>v -1.259023 13.113074 1.071583</w:t>
        <w:br/>
        <w:t>v -1.143127 13.175418 1.140875</w:t>
        <w:br/>
        <w:t>v -1.139814 13.151535 1.138144</w:t>
        <w:br/>
        <w:t>v -1.196773 13.154565 1.036692</w:t>
        <w:br/>
        <w:t>v -1.200112 13.179277 1.039481</w:t>
        <w:br/>
        <w:t>v -1.229256 13.010485 1.185340</w:t>
        <w:br/>
        <w:t>v -1.288169 13.014939 1.085114</w:t>
        <w:br/>
        <w:t>v -1.322297 12.837768 1.098658</w:t>
        <w:br/>
        <w:t>v -1.332086 12.826983 1.122212</w:t>
        <w:br/>
        <w:t>v -1.320777 12.792401 1.114285</w:t>
        <w:br/>
        <w:t>v -1.315853 12.810137 1.093845</w:t>
        <w:br/>
        <w:t>v -1.318065 12.901626 1.098527</w:t>
        <w:br/>
        <w:t>v -1.326853 12.903748 1.121968</w:t>
        <w:br/>
        <w:t>v -1.296765 13.018519 1.090307</w:t>
        <w:br/>
        <w:t>v -1.305107 13.023115 1.113577</w:t>
        <w:br/>
        <w:t>v -1.177544 13.224339 1.144628</w:t>
        <w:br/>
        <w:t>v -1.166123 13.201736 1.155230</w:t>
        <w:br/>
        <w:t>v -1.181643 13.183089 1.163690</w:t>
        <w:br/>
        <w:t>v -1.200330 13.202934 1.157236</w:t>
        <w:br/>
        <w:t>v -1.204532 13.127176 1.175097</w:t>
        <w:br/>
        <w:t>v -1.228034 13.135346 1.171047</w:t>
        <w:br/>
        <w:t>v -1.237849 13.014135 1.190534</w:t>
        <w:br/>
        <w:t>v -1.262059 13.019912 1.186812</w:t>
        <w:br/>
        <w:t>v -1.263448 13.131559 1.074870</w:t>
        <w:br/>
        <w:t>v -1.240559 13.187476 1.063463</w:t>
        <w:br/>
        <w:t>v -1.243379 13.206136 1.084002</w:t>
        <w:br/>
        <w:t>v -1.271082 13.138554 1.097813</w:t>
        <w:br/>
        <w:t>v -1.224260 13.206434 1.054558</w:t>
        <w:br/>
        <w:t>v -1.220031 13.227798 1.071074</w:t>
        <w:br/>
        <w:t>v -1.187217 13.168430 1.031430</w:t>
        <w:br/>
        <w:t>v -1.161742 13.178406 1.034919</w:t>
        <w:br/>
        <w:t>v -1.171846 13.211982 1.042141</w:t>
        <w:br/>
        <w:t>v -1.192303 13.195648 1.035410</w:t>
        <w:br/>
        <w:t>v -1.130151 13.165611 1.132824</w:t>
        <w:br/>
        <w:t>v -1.135262 13.191932 1.136775</w:t>
        <w:br/>
        <w:t>v -1.130275 13.209161 1.116269</w:t>
        <w:br/>
        <w:t>v -1.120254 13.176229 1.109130</w:t>
        <w:br/>
        <w:t>v -1.259149 12.897241 1.198754</w:t>
        <w:br/>
        <w:t>v -1.263381 12.833382 1.198885</w:t>
        <w:br/>
        <w:t>v -1.289038 12.823779 1.195446</w:t>
        <w:br/>
        <w:t>v -1.283805 12.900538 1.195202</w:t>
        <w:br/>
        <w:t>v -1.257383 12.806397 1.194358</w:t>
        <w:br/>
        <w:t>v -1.278047 12.789654 1.187723</w:t>
        <w:br/>
        <w:t>v -1.248042 12.909119 1.192654</w:t>
        <w:br/>
        <w:t>v -1.251764 12.847570 1.192570</w:t>
        <w:br/>
        <w:t>v -1.310681 12.851955 1.092343</w:t>
        <w:br/>
        <w:t>v -1.306935 12.913547 1.092416</w:t>
        <w:br/>
        <w:t>v -1.177895 13.164058 1.160780</w:t>
        <w:br/>
        <w:t>v -1.166390 13.181943 1.154641</w:t>
        <w:br/>
        <w:t>v -1.236811 13.168445 1.060553</w:t>
        <w:br/>
        <w:t>v -1.224525 13.186656 1.053968</w:t>
        <w:br/>
        <w:t>v -1.305893 12.827755 1.088632</w:t>
        <w:br/>
        <w:t>v -1.247404 12.823977 1.189133</w:t>
        <w:br/>
        <w:t>v -1.259023 13.113074 1.071583</w:t>
        <w:br/>
        <w:t>v -1.200099 13.108605 1.171801</w:t>
        <w:br/>
        <w:t>v -1.200112 13.179277 1.039481</w:t>
        <w:br/>
        <w:t>v -1.196773 13.154565 1.036692</w:t>
        <w:br/>
        <w:t>v -1.139814 13.151535 1.138144</w:t>
        <w:br/>
        <w:t>v -1.143127 13.175418 1.140875</w:t>
        <w:br/>
        <w:t>v -1.229256 13.010485 1.185340</w:t>
        <w:br/>
        <w:t>v -1.288169 13.014939 1.085114</w:t>
        <w:br/>
        <w:t>v -1.301659 12.800211 1.085108</w:t>
        <w:br/>
        <w:t>v -1.294816 12.819907 1.081807</w:t>
        <w:br/>
        <w:t>v -1.294816 12.819907 1.081807</w:t>
        <w:br/>
        <w:t>v -1.237041 12.816459 1.182741</w:t>
        <w:br/>
        <w:t>v -1.237041 12.816459 1.182741</w:t>
        <w:br/>
        <w:t>v -1.243878 12.796759 1.186038</w:t>
        <w:br/>
        <w:t>v -1.256543 12.776496 1.174588</w:t>
        <w:br/>
        <w:t>v -1.298764 12.779017 1.100841</w:t>
        <w:br/>
        <w:t>v -1.230633 12.776953 1.159472</w:t>
        <w:br/>
        <w:t>v -1.272289 12.779351 1.085388</w:t>
        <w:br/>
        <w:t>v -1.226446 12.798785 1.175915</w:t>
        <w:br/>
        <w:t>v -1.224374 12.819798 1.175464</w:t>
        <w:br/>
        <w:t>v -1.224374 12.819798 1.175464</w:t>
        <w:br/>
        <w:t>v -1.281291 12.823052 1.074022</w:t>
        <w:br/>
        <w:t>v -1.283514 12.802209 1.074567</w:t>
        <w:br/>
        <w:t>v -1.281291 12.823052 1.074022</w:t>
        <w:br/>
        <w:t>v -1.149200 13.204619 1.145372</w:t>
        <w:br/>
        <w:t>v -1.154022 13.186085 1.147525</w:t>
        <w:br/>
        <w:t>v -1.154022 13.186085 1.147525</w:t>
        <w:br/>
        <w:t>v -1.211350 13.190621 1.046369</w:t>
        <w:br/>
        <w:t>v -1.206541 13.209070 1.044220</w:t>
        <w:br/>
        <w:t>v -1.211350 13.190621 1.046369</w:t>
        <w:br/>
        <w:t>v -1.193889 13.229268 1.055743</w:t>
        <w:br/>
        <w:t>v -1.152006 13.225954 1.129659</w:t>
        <w:br/>
        <w:t>v -0.985573 12.845288 -0.136401</w:t>
        <w:br/>
        <w:t>v -0.980363 12.906428 -0.132088</w:t>
        <w:br/>
        <w:t>v -0.872761 12.902830 -0.210432</w:t>
        <w:br/>
        <w:t>v -0.877987 12.841646 -0.214765</w:t>
        <w:br/>
        <w:t>v -0.926060 13.163401 -0.069474</w:t>
        <w:br/>
        <w:t>v -0.917646 13.182962 -0.058849</w:t>
        <w:br/>
        <w:t>v -0.809581 13.179637 -0.136569</w:t>
        <w:br/>
        <w:t>v -0.818475 13.159760 -0.147839</w:t>
        <w:br/>
        <w:t>v -0.984317 12.823412 -0.133673</w:t>
        <w:br/>
        <w:t>v -0.876487 12.819195 -0.211677</w:t>
        <w:br/>
        <w:t>v -0.941691 13.108709 -0.088391</w:t>
        <w:br/>
        <w:t>v -0.834107 13.105153 -0.166762</w:t>
        <w:br/>
        <w:t>v -0.903300 13.177622 -0.038803</w:t>
        <w:br/>
        <w:t>v -0.902198 13.153975 -0.036171</w:t>
        <w:br/>
        <w:t>v -0.792937 13.149541 -0.112208</w:t>
        <w:br/>
        <w:t>v -0.794275 13.173824 -0.115188</w:t>
        <w:br/>
        <w:t>v -0.964147 13.008974 -0.114588</w:t>
        <w:br/>
        <w:t>v -0.856556 13.005401 -0.192948</w:t>
        <w:br/>
        <w:t>v -0.885929 12.827024 -0.224989</w:t>
        <w:br/>
        <w:t>v -0.912033 12.816721 -0.229885</w:t>
        <w:br/>
        <w:t>v -0.906817 12.784319 -0.221221</w:t>
        <w:br/>
        <w:t>v -0.883523 12.801252 -0.220504</w:t>
        <w:br/>
        <w:t>v -0.880501 12.890558 -0.220490</w:t>
        <w:br/>
        <w:t>v -0.905785 12.893373 -0.224867</w:t>
        <w:br/>
        <w:t>v -0.861943 13.008807 -0.200504</w:t>
        <w:br/>
        <w:t>v -0.886696 13.014140 -0.204271</w:t>
        <w:br/>
        <w:t>v -0.903265 13.224770 -0.071496</w:t>
        <w:br/>
        <w:t>v -0.916570 13.202971 -0.058301</w:t>
        <w:br/>
        <w:t>v -0.927595 13.182436 -0.072464</w:t>
        <w:br/>
        <w:t>v -0.919052 13.200993 -0.092060</w:t>
        <w:br/>
        <w:t>v -0.943807 13.127356 -0.092164</w:t>
        <w:br/>
        <w:t>v -0.939022 13.134183 -0.116376</w:t>
        <w:br/>
        <w:t>v -0.969530 13.012446 -0.122139</w:t>
        <w:br/>
        <w:t>v -0.965308 13.016800 -0.147010</w:t>
        <w:br/>
        <w:t>v -0.836221 13.123717 -0.170529</w:t>
        <w:br/>
        <w:t>v -0.820010 13.178795 -0.150830</w:t>
        <w:br/>
        <w:t>v -0.840440 13.198334 -0.149321</w:t>
        <w:br/>
        <w:t>v -0.860411 13.131525 -0.173637</w:t>
        <w:br/>
        <w:t>v -0.808504 13.199615 -0.136019</w:t>
        <w:br/>
        <w:t>v -0.824304 13.222348 -0.128289</w:t>
        <w:br/>
        <w:t>v -0.786269 13.163780 -0.103716</w:t>
        <w:br/>
        <w:t>v -0.789396 13.175365 -0.077847</w:t>
        <w:br/>
        <w:t>v -0.794497 13.208975 -0.086517</w:t>
        <w:br/>
        <w:t>v -0.788565 13.190786 -0.108137</w:t>
        <w:br/>
        <w:t>v -0.895451 13.168427 -0.027584</w:t>
        <w:br/>
        <w:t>v -0.897551 13.194725 -0.031706</w:t>
        <w:br/>
        <w:t>v -0.874208 13.211749 -0.030767</w:t>
        <w:br/>
        <w:t>v -0.869315 13.178641 -0.022403</w:t>
        <w:br/>
        <w:t>v -0.988088 12.894200 -0.142125</w:t>
        <w:br/>
        <w:t>v -0.993515 12.830665 -0.146623</w:t>
        <w:br/>
        <w:t>v -0.990644 12.819384 -0.172626</w:t>
        <w:br/>
        <w:t>v -0.984397 12.896033 -0.167607</w:t>
        <w:br/>
        <w:t>v -0.991366 12.805508 -0.142519</w:t>
        <w:br/>
        <w:t>v -0.985612 12.787416 -0.164232</w:t>
        <w:br/>
        <w:t>v -0.980363 12.906428 -0.132088</w:t>
        <w:br/>
        <w:t>v -0.985573 12.845288 -0.136401</w:t>
        <w:br/>
        <w:t>v -0.877987 12.841646 -0.214765</w:t>
        <w:br/>
        <w:t>v -0.872761 12.902830 -0.210432</w:t>
        <w:br/>
        <w:t>v -0.926060 13.163401 -0.069474</w:t>
        <w:br/>
        <w:t>v -0.917646 13.182962 -0.058849</w:t>
        <w:br/>
        <w:t>v -0.818475 13.159760 -0.147839</w:t>
        <w:br/>
        <w:t>v -0.809581 13.179637 -0.136569</w:t>
        <w:br/>
        <w:t>v -0.876487 12.819195 -0.211677</w:t>
        <w:br/>
        <w:t>v -0.984317 12.823412 -0.133673</w:t>
        <w:br/>
        <w:t>v -0.834107 13.105153 -0.166762</w:t>
        <w:br/>
        <w:t>v -0.941691 13.108709 -0.088391</w:t>
        <w:br/>
        <w:t>v -0.794275 13.173824 -0.115188</w:t>
        <w:br/>
        <w:t>v -0.792937 13.149541 -0.112208</w:t>
        <w:br/>
        <w:t>v -0.902198 13.153975 -0.036171</w:t>
        <w:br/>
        <w:t>v -0.903300 13.177622 -0.038803</w:t>
        <w:br/>
        <w:t>v -0.964147 13.008974 -0.114588</w:t>
        <w:br/>
        <w:t>v -0.856556 13.005401 -0.192948</w:t>
        <w:br/>
        <w:t>v -0.874695 12.789011 -0.207817</w:t>
        <w:br/>
        <w:t>v -0.869524 12.809036 -0.201648</w:t>
        <w:br/>
        <w:t>v -0.869524 12.809036 -0.201648</w:t>
        <w:br/>
        <w:t>v -0.977789 12.813586 -0.124257</w:t>
        <w:br/>
        <w:t>v -0.977789 12.813586 -0.124257</w:t>
        <w:br/>
        <w:t>v -0.982957 12.793556 -0.130421</w:t>
        <w:br/>
        <w:t>v -0.972393 12.771945 -0.145325</w:t>
        <w:br/>
        <w:t>v -0.893289 12.768621 -0.201880</w:t>
        <w:br/>
        <w:t>v -0.955535 12.774029 -0.122121</w:t>
        <w:br/>
        <w:t>v -0.876091 12.770618 -0.178209</w:t>
        <w:br/>
        <w:t>v -0.971348 12.796860 -0.114560</w:t>
        <w:br/>
        <w:t>v -0.969137 12.817998 -0.112512</w:t>
        <w:br/>
        <w:t>v -0.969137 12.817998 -0.112512</w:t>
        <w:br/>
        <w:t>v -0.860355 12.813297 -0.189182</w:t>
        <w:br/>
        <w:t>v -0.862655 12.792326 -0.191363</w:t>
        <w:br/>
        <w:t>v -0.860355 12.813297 -0.189182</w:t>
        <w:br/>
        <w:t>v -0.905727 13.205640 -0.043547</w:t>
        <w:br/>
        <w:t>v -0.909573 13.186847 -0.047955</w:t>
        <w:br/>
        <w:t>v -0.909573 13.186847 -0.047955</w:t>
        <w:br/>
        <w:t>v -0.800980 13.183405 -0.124945</w:t>
        <w:br/>
        <w:t>v -0.797146 13.202114 -0.120551</w:t>
        <w:br/>
        <w:t>v -0.800980 13.183405 -0.124945</w:t>
        <w:br/>
        <w:t>v -0.807791 13.223663 -0.105644</w:t>
        <w:br/>
        <w:t>v -0.887142 13.226182 -0.049390</w:t>
        <w:br/>
        <w:t>v 0.064310 12.813375 -0.391175</w:t>
        <w:br/>
        <w:t>v -0.063512 12.813375 -0.391360</w:t>
        <w:br/>
        <w:t>v -0.063509 12.883060 -0.393686</w:t>
        <w:br/>
        <w:t>v 0.064314 12.883010 -0.393523</w:t>
        <w:br/>
        <w:t>v 0.064217 13.177755 -0.327176</w:t>
        <w:br/>
        <w:t>v -0.063605 13.177754 -0.327360</w:t>
        <w:br/>
        <w:t>v -0.063628 13.192780 -0.317440</w:t>
        <w:br/>
        <w:t>v 0.064195 13.192327 -0.318025</w:t>
        <w:br/>
        <w:t>v 0.064271 12.794632 -0.381280</w:t>
        <w:br/>
        <w:t>v -0.063552 12.794090 -0.380954</w:t>
        <w:br/>
        <w:t>v 0.064250 13.105980 -0.349898</w:t>
        <w:br/>
        <w:t>v -0.063572 13.106068 -0.350101</w:t>
        <w:br/>
        <w:t>v 0.064159 13.190356 -0.297710</w:t>
        <w:br/>
        <w:t>v -0.063669 13.190573 -0.295383</w:t>
        <w:br/>
        <w:t>v -0.063673 13.173436 -0.288411</w:t>
        <w:br/>
        <w:t>v 0.064158 13.173810 -0.291206</w:t>
        <w:br/>
        <w:t>v 0.064285 12.995077 -0.374110</w:t>
        <w:br/>
        <w:t>v -0.063537 12.995150 -0.374298</w:t>
        <w:br/>
        <w:t>v -0.046298 12.754870 -0.405666</w:t>
        <w:br/>
        <w:t>v -0.046250 12.787866 -0.425540</w:t>
        <w:br/>
        <w:t>v -0.063492 12.798392 -0.405376</w:t>
        <w:br/>
        <w:t>v -0.063537 12.774052 -0.391910</w:t>
        <w:br/>
        <w:t>v -0.046252 12.867659 -0.424138</w:t>
        <w:br/>
        <w:t>v -0.063492 12.868074 -0.405070</w:t>
        <w:br/>
        <w:t>v -0.046283 12.999641 -0.402630</w:t>
        <w:br/>
        <w:t>v -0.063523 12.997295 -0.384151</w:t>
        <w:br/>
        <w:t>v 0.047001 13.236629 -0.325001</w:t>
        <w:br/>
        <w:t>v 0.047032 13.215787 -0.346027</w:t>
        <w:br/>
        <w:t>v 0.064225 13.197368 -0.332827</w:t>
        <w:br/>
        <w:t>v 0.064198 13.213610 -0.319391</w:t>
        <w:br/>
        <w:t>v 0.047073 13.130123 -0.374491</w:t>
        <w:br/>
        <w:t>v 0.064260 13.125044 -0.356580</w:t>
        <w:br/>
        <w:t>v 0.047114 12.999641 -0.402496</w:t>
        <w:br/>
        <w:t>v 0.064300 12.997293 -0.383967</w:t>
        <w:br/>
        <w:t>v -0.046366 13.215787 -0.346162</w:t>
        <w:br/>
        <w:t>v -0.063597 13.197366 -0.333012</w:t>
        <w:br/>
        <w:t>v -0.063563 13.125046 -0.356764</w:t>
        <w:br/>
        <w:t>v -0.046324 13.130124 -0.374626</w:t>
        <w:br/>
        <w:t>v -0.046397 13.236965 -0.324578</w:t>
        <w:br/>
        <w:t>v -0.063626 13.214028 -0.318800</w:t>
        <w:br/>
        <w:t>v -0.046391 13.230748 -0.276403</w:t>
        <w:br/>
        <w:t>v -0.046367 13.205056 -0.261461</w:t>
        <w:br/>
        <w:t>v -0.063688 13.190246 -0.279299</w:t>
        <w:br/>
        <w:t>v -0.063677 13.209933 -0.288330</w:t>
        <w:br/>
        <w:t>v 0.047010 13.230581 -0.278194</w:t>
        <w:br/>
        <w:t>v 0.064150 13.209880 -0.290618</w:t>
        <w:br/>
        <w:t>v 0.064142 13.190867 -0.281995</w:t>
        <w:br/>
        <w:t>v 0.047038 13.205347 -0.263649</w:t>
        <w:br/>
        <w:t>v 0.064330 12.868073 -0.404886</w:t>
        <w:br/>
        <w:t>v 0.047145 12.867659 -0.424003</w:t>
        <w:br/>
        <w:t>v 0.047147 12.787866 -0.425405</w:t>
        <w:br/>
        <w:t>v 0.064331 12.798395 -0.405192</w:t>
        <w:br/>
        <w:t>v 0.047100 12.755269 -0.405907</w:t>
        <w:br/>
        <w:t>v 0.064287 12.774619 -0.392257</w:t>
        <w:br/>
        <w:t>v 0.064314 12.883010 -0.393523</w:t>
        <w:br/>
        <w:t>v 0.064310 12.813375 -0.391175</w:t>
        <w:br/>
        <w:t>v -0.063509 12.883060 -0.393686</w:t>
        <w:br/>
        <w:t>v -0.063512 12.813375 -0.391360</w:t>
        <w:br/>
        <w:t>v 0.064217 13.177755 -0.327176</w:t>
        <w:br/>
        <w:t>v 0.064195 13.192327 -0.318025</w:t>
        <w:br/>
        <w:t>v -0.063628 13.192780 -0.317440</w:t>
        <w:br/>
        <w:t>v -0.063605 13.177754 -0.327360</w:t>
        <w:br/>
        <w:t>v -0.063552 12.794090 -0.380954</w:t>
        <w:br/>
        <w:t>v 0.064271 12.794632 -0.381280</w:t>
        <w:br/>
        <w:t>v -0.063572 13.106068 -0.350101</w:t>
        <w:br/>
        <w:t>v 0.064250 13.105980 -0.349898</w:t>
        <w:br/>
        <w:t>v -0.063673 13.173436 -0.288411</w:t>
        <w:br/>
        <w:t>v -0.063669 13.190573 -0.295383</w:t>
        <w:br/>
        <w:t>v 0.064158 13.173810 -0.291206</w:t>
        <w:br/>
        <w:t>v 0.064159 13.190356 -0.297710</w:t>
        <w:br/>
        <w:t>v 0.064285 12.995077 -0.374110</w:t>
        <w:br/>
        <w:t>v -0.063537 12.995150 -0.374298</w:t>
        <w:br/>
        <w:t>v -0.063587 12.785764 -0.365904</w:t>
        <w:br/>
        <w:t>v -0.063579 12.763277 -0.371541</w:t>
        <w:br/>
        <w:t>v -0.063587 12.785764 -0.365904</w:t>
        <w:br/>
        <w:t>v 0.064237 12.786534 -0.367022</w:t>
        <w:br/>
        <w:t>v 0.064245 12.764043 -0.372651</w:t>
        <w:br/>
        <w:t>v 0.064237 12.786534 -0.367022</w:t>
        <w:br/>
        <w:t>v 0.047067 12.740746 -0.375967</w:t>
        <w:br/>
        <w:t>v -0.046332 12.740184 -0.375155</w:t>
        <w:br/>
        <w:t>v -0.046268 12.744873 -0.345355</w:t>
        <w:br/>
        <w:t>v 0.047132 12.745427 -0.346785</w:t>
        <w:br/>
        <w:t>v 0.064274 12.768476 -0.352642</w:t>
        <w:br/>
        <w:t>v 0.064268 12.791176 -0.352290</w:t>
        <w:br/>
        <w:t>v 0.064268 12.791176 -0.352290</w:t>
        <w:br/>
        <w:t>v -0.063555 12.790403 -0.350231</w:t>
        <w:br/>
        <w:t>v -0.063555 12.790403 -0.350231</w:t>
        <w:br/>
        <w:t>v -0.063550 12.767842 -0.350763</w:t>
        <w:br/>
        <w:t>v 0.064168 13.218926 -0.304027</w:t>
        <w:br/>
        <w:t>v 0.064173 13.198096 -0.307598</w:t>
        <w:br/>
        <w:t>v -0.063652 13.198582 -0.306094</w:t>
        <w:br/>
        <w:t>v 0.064173 13.198096 -0.307598</w:t>
        <w:br/>
        <w:t>v -0.063657 13.219320 -0.302530</w:t>
        <w:br/>
        <w:t>v -0.063652 13.198582 -0.306094</w:t>
        <w:br/>
        <w:t>v -0.046415 13.242542 -0.299255</w:t>
        <w:br/>
        <w:t>v 0.046984 13.242189 -0.300360</w:t>
        <w:br/>
        <w:t>v -0.063652 13.198582 -0.306094</w:t>
        <w:br/>
        <w:t>v 0.064173 13.198096 -0.307598</w:t>
        <w:br/>
        <w:t>v 1.243069 12.844357 1.187320</w:t>
        <w:br/>
        <w:t>v 1.301986 12.848742 1.087093</w:t>
        <w:br/>
        <w:t>v 1.300390 12.910413 1.088432</w:t>
        <w:br/>
        <w:t>v 1.241495 12.905984 1.188670</w:t>
        <w:br/>
        <w:t>v 1.180241 13.163813 1.162150</w:t>
        <w:br/>
        <w:t>v 1.239157 13.168200 1.061923</w:t>
        <w:br/>
        <w:t>v 1.227507 13.186959 1.055735</w:t>
        <w:br/>
        <w:t>v 1.169360 13.182209 1.156400</w:t>
        <w:br/>
        <w:t>v 1.237885 12.821008 1.183409</w:t>
        <w:br/>
        <w:t>v 1.296353 12.824806 1.082896</w:t>
        <w:br/>
        <w:t>v 1.200511 13.107406 1.171992</w:t>
        <w:br/>
        <w:t>v 1.259439 13.111875 1.071775</w:t>
        <w:br/>
        <w:t>v 1.145867 13.176782 1.142546</w:t>
        <w:br/>
        <w:t>v 1.202834 13.180734 1.041146</w:t>
        <w:br/>
        <w:t>v 1.198632 13.156215 1.037858</w:t>
        <w:br/>
        <w:t>v 1.141721 13.153090 1.139334</w:t>
        <w:br/>
        <w:t>v 1.226245 13.008072 1.183467</w:t>
        <w:br/>
        <w:t>v 1.285161 13.012527 1.083242</w:t>
        <w:br/>
        <w:t>v 1.310025 12.788436 1.107792</w:t>
        <w:br/>
        <w:t>v 1.322542 12.822433 1.116404</w:t>
        <w:br/>
        <w:t>v 1.313107 12.834031 1.093094</w:t>
        <w:br/>
        <w:t>v 1.305699 12.806748 1.087729</w:t>
        <w:br/>
        <w:t>v 1.319989 12.899322 1.117741</w:t>
        <w:br/>
        <w:t>v 1.311104 12.897989 1.094278</w:t>
        <w:br/>
        <w:t>v 1.302407 13.019523 1.111835</w:t>
        <w:br/>
        <w:t>v 1.293883 13.015697 1.088491</w:t>
        <w:br/>
        <w:t>v 1.181973 13.224386 1.147235</w:t>
        <w:br/>
        <w:t>v 1.204014 13.201947 1.159359</w:t>
        <w:br/>
        <w:t>v 1.184654 13.182637 1.165441</w:t>
        <w:br/>
        <w:t>v 1.169784 13.201983 1.157394</w:t>
        <w:br/>
        <w:t>v 1.229361 13.133165 1.171733</w:t>
        <w:br/>
        <w:t>v 1.205593 13.125740 1.175660</w:t>
        <w:br/>
        <w:t>v 1.259359 13.016318 1.185069</w:t>
        <w:br/>
        <w:t>v 1.234966 13.011313 1.188718</w:t>
        <w:br/>
        <w:t>v 1.247063 13.205151 1.086126</w:t>
        <w:br/>
        <w:t>v 1.243571 13.187024 1.065215</w:t>
        <w:br/>
        <w:t>v 1.264508 13.130123 1.075433</w:t>
        <w:br/>
        <w:t>v 1.272410 13.136374 1.098499</w:t>
        <w:br/>
        <w:t>v 1.224469 13.227872 1.073688</w:t>
        <w:br/>
        <w:t>v 1.227932 13.206718 1.056730</w:t>
        <w:br/>
        <w:t>v 1.175729 13.214340 1.044528</w:t>
        <w:br/>
        <w:t>v 1.164451 13.181291 1.036640</w:t>
        <w:br/>
        <w:t>v 1.189559 13.170509 1.032899</w:t>
        <w:br/>
        <w:t>v 1.195595 13.197446 1.037426</w:t>
        <w:br/>
        <w:t>v 1.134171 13.211451 1.118660</w:t>
        <w:br/>
        <w:t>v 1.138578 13.193642 1.138800</w:t>
        <w:br/>
        <w:t>v 1.132548 13.167600 1.134321</w:t>
        <w:br/>
        <w:t>v 1.123000 13.179040 1.110868</w:t>
        <w:br/>
        <w:t>v 1.252188 12.893602 1.194505</w:t>
        <w:br/>
        <w:t>v 1.276940 12.896113 1.190974</w:t>
        <w:br/>
        <w:t>v 1.279494 12.819229 1.189638</w:t>
        <w:br/>
        <w:t>v 1.254191 12.829647 1.193321</w:t>
        <w:br/>
        <w:t>v 1.267311 12.785672 1.181239</w:t>
        <w:br/>
        <w:t>v 1.247251 12.802987 1.188254</w:t>
        <w:br/>
        <w:t>v 1.241495 12.905984 1.188670</w:t>
        <w:br/>
        <w:t>v 1.243069 12.844357 1.187320</w:t>
        <w:br/>
        <w:t>v 1.300390 12.910413 1.088432</w:t>
        <w:br/>
        <w:t>v 1.301986 12.848742 1.087093</w:t>
        <w:br/>
        <w:t>v 1.180241 13.163813 1.162150</w:t>
        <w:br/>
        <w:t>v 1.169360 13.182209 1.156400</w:t>
        <w:br/>
        <w:t>v 1.227507 13.186959 1.055735</w:t>
        <w:br/>
        <w:t>v 1.239157 13.168200 1.061923</w:t>
        <w:br/>
        <w:t>v 1.296353 12.824806 1.082896</w:t>
        <w:br/>
        <w:t>v 1.237885 12.821008 1.183409</w:t>
        <w:br/>
        <w:t>v 1.259439 13.111875 1.071775</w:t>
        <w:br/>
        <w:t>v 1.200511 13.107406 1.171992</w:t>
        <w:br/>
        <w:t>v 1.198632 13.156215 1.037858</w:t>
        <w:br/>
        <w:t>v 1.202834 13.180734 1.041146</w:t>
        <w:br/>
        <w:t>v 1.141721 13.153090 1.139334</w:t>
        <w:br/>
        <w:t>v 1.145867 13.176782 1.142546</w:t>
        <w:br/>
        <w:t>v 1.226245 13.008072 1.183467</w:t>
        <w:br/>
        <w:t>v 1.285161 13.012527 1.083242</w:t>
        <w:br/>
        <w:t>v 1.285001 12.817490 1.075933</w:t>
        <w:br/>
        <w:t>v 1.291157 12.797503 1.078817</w:t>
        <w:br/>
        <w:t>v 1.285001 12.817490 1.075933</w:t>
        <w:br/>
        <w:t>v 1.227259 12.813986 1.176884</w:t>
        <w:br/>
        <w:t>v 1.233409 12.793998 1.179764</w:t>
        <w:br/>
        <w:t>v 1.227259 12.813986 1.176884</w:t>
        <w:br/>
        <w:t>v 1.245346 12.773544 1.167878</w:t>
        <w:br/>
        <w:t>v 1.287543 12.776106 1.094119</w:t>
        <w:br/>
        <w:t>v 1.261078 12.777678 1.078726</w:t>
        <w:br/>
        <w:t>v 1.219450 12.775213 1.152823</w:t>
        <w:br/>
        <w:t>v 1.216046 12.796835 1.169717</w:t>
        <w:br/>
        <w:t>v 1.214707 12.817914 1.169701</w:t>
        <w:br/>
        <w:t>v 1.214707 12.817914 1.169701</w:t>
        <w:br/>
        <w:t>v 1.271585 12.821264 1.068239</w:t>
        <w:br/>
        <w:t>v 1.271585 12.821264 1.068239</w:t>
        <w:br/>
        <w:t>v 1.273081 12.800348 1.068353</w:t>
        <w:br/>
        <w:t>v 1.152960 13.205656 1.147629</w:t>
        <w:br/>
        <w:t>v 1.157135 13.186924 1.149393</w:t>
        <w:br/>
        <w:t>v 1.214469 13.191534 1.048244</w:t>
        <w:br/>
        <w:t>v 1.157135 13.186924 1.149393</w:t>
        <w:br/>
        <w:t>v 1.210303 13.210181 1.046481</w:t>
        <w:br/>
        <w:t>v 1.214469 13.191534 1.048244</w:t>
        <w:br/>
        <w:t>v 1.198377 13.230567 1.058439</w:t>
        <w:br/>
        <w:t>v 1.156489 13.227198 1.132351</w:t>
        <w:br/>
        <w:t>v 0.619278 12.835586 1.573757</w:t>
        <w:br/>
        <w:t>v 0.726910 12.835732 1.533536</w:t>
        <w:br/>
        <w:t>v 0.729978 12.895789 1.541932</w:t>
        <w:br/>
        <w:t>v 0.622351 12.895594 1.582169</w:t>
        <w:br/>
        <w:t>v 0.614025 13.162627 1.560726</w:t>
        <w:br/>
        <w:t>v 0.721657 13.162776 1.520504</w:t>
        <w:br/>
        <w:t>v 0.718817 13.181001 1.512916</w:t>
        <w:br/>
        <w:t>v 0.611440 13.180421 1.553820</w:t>
        <w:br/>
        <w:t>v 0.616861 12.815095 1.567196</w:t>
        <w:br/>
        <w:t>v 0.724293 12.814824 1.526433</w:t>
        <w:br/>
        <w:t>v 0.618805 13.101086 1.573324</w:t>
        <w:br/>
        <w:t>v 0.726446 13.101314 1.533126</w:t>
        <w:br/>
        <w:t>v 0.602285 13.179111 1.529477</w:t>
        <w:br/>
        <w:t>v 0.709040 13.179561 1.486902</w:t>
        <w:br/>
        <w:t>v 0.706204 13.160748 1.479259</w:t>
        <w:br/>
        <w:t>v 0.599647 13.160777 1.522373</w:t>
        <w:br/>
        <w:t>v 0.622532 12.998577 1.582976</w:t>
        <w:br/>
        <w:t>v 0.730168 12.998794 1.542764</w:t>
        <w:br/>
        <w:t>v 0.715913 12.776275 1.548105</w:t>
        <w:br/>
        <w:t>v 0.721701 12.804848 1.563700</w:t>
        <w:br/>
        <w:t>v 0.730264 12.819110 1.542457</w:t>
        <w:br/>
        <w:t>v 0.726785 12.795565 1.533040</w:t>
        <w:br/>
        <w:t>v 0.725289 12.879996 1.573537</w:t>
        <w:br/>
        <w:t>v 0.733309 12.881488 1.550803</w:t>
        <w:br/>
        <w:t>v 0.725639 13.001185 1.574854</w:t>
        <w:br/>
        <w:t>v 0.733651 13.000161 1.552090</w:t>
        <w:br/>
        <w:t>v 0.630124 13.220163 1.559764</w:t>
        <w:br/>
        <w:t>v 0.636689 13.196257 1.577278</w:t>
        <w:br/>
        <w:t>v 0.616787 13.180184 1.568171</w:t>
        <w:br/>
        <w:t>v 0.612753 13.199683 1.557393</w:t>
        <w:br/>
        <w:t>v 0.642671 13.121587 1.593052</w:t>
        <w:br/>
        <w:t>v 0.621791 13.118026 1.581367</w:t>
        <w:br/>
        <w:t>v 0.646995 13.001074 1.604244</w:t>
        <w:br/>
        <w:t>v 0.626019 13.000011 1.592312</w:t>
        <w:br/>
        <w:t>v 0.715334 13.196367 1.547889</w:t>
        <w:br/>
        <w:t>v 0.724419 13.180330 1.527949</w:t>
        <w:br/>
        <w:t>v 0.729423 13.118177 1.541145</w:t>
        <w:br/>
        <w:t>v 0.721316 13.121696 1.563663</w:t>
        <w:br/>
        <w:t>v 0.708583 13.220600 1.529878</w:t>
        <w:br/>
        <w:t>v 0.720128 13.200244 1.516484</w:t>
        <w:br/>
        <w:t>v 0.689204 13.216853 1.478359</w:t>
        <w:br/>
        <w:t>v 0.683157 13.191027 1.462223</w:t>
        <w:br/>
        <w:t>v 0.703578 13.176567 1.472280</w:t>
        <w:br/>
        <w:t>v 0.707263 13.197410 1.482202</w:t>
        <w:br/>
        <w:t>v 0.611228 13.216496 1.509542</w:t>
        <w:br/>
        <w:t>v 0.600497 13.197107 1.524747</w:t>
        <w:br/>
        <w:t>v 0.596998 13.176826 1.515325</w:t>
        <w:br/>
        <w:t>v 0.605350 13.191052 1.493867</w:t>
        <w:br/>
        <w:t>v 0.625677 12.881337 1.591026</w:t>
        <w:br/>
        <w:t>v 0.646644 12.879888 1.602927</w:t>
        <w:br/>
        <w:t>v 0.643056 12.804739 1.593090</w:t>
        <w:br/>
        <w:t>v 0.622631 12.818962 1.582679</w:t>
        <w:br/>
        <w:t>v 0.637419 12.776497 1.577899</w:t>
        <w:br/>
        <w:t>v 0.619362 12.795882 1.573824</w:t>
        <w:br/>
        <w:t>v 0.622351 12.895594 1.582169</w:t>
        <w:br/>
        <w:t>v 0.619278 12.835586 1.573757</w:t>
        <w:br/>
        <w:t>v 0.729978 12.895789 1.541932</w:t>
        <w:br/>
        <w:t>v 0.726910 12.835732 1.533536</w:t>
        <w:br/>
        <w:t>v 0.614025 13.162627 1.560726</w:t>
        <w:br/>
        <w:t>v 0.611440 13.180421 1.553820</w:t>
        <w:br/>
        <w:t>v 0.718817 13.181001 1.512916</w:t>
        <w:br/>
        <w:t>v 0.721657 13.162776 1.520504</w:t>
        <w:br/>
        <w:t>v 0.724293 12.814824 1.526433</w:t>
        <w:br/>
        <w:t>v 0.616861 12.815095 1.567196</w:t>
        <w:br/>
        <w:t>v 0.726446 13.101314 1.533126</w:t>
        <w:br/>
        <w:t>v 0.618805 13.101086 1.573324</w:t>
        <w:br/>
        <w:t>v 0.706204 13.160748 1.479259</w:t>
        <w:br/>
        <w:t>v 0.709040 13.179561 1.486902</w:t>
        <w:br/>
        <w:t>v 0.599647 13.160777 1.522373</w:t>
        <w:br/>
        <w:t>v 0.602285 13.179111 1.529477</w:t>
        <w:br/>
        <w:t>v 0.622532 12.998577 1.582976</w:t>
        <w:br/>
        <w:t>v 0.730168 12.998794 1.542764</w:t>
        <w:br/>
        <w:t>v 0.718947 12.808114 1.512107</w:t>
        <w:br/>
        <w:t>v 0.720116 12.787315 1.515170</w:t>
        <w:br/>
        <w:t>v 0.718947 12.808114 1.512107</w:t>
        <w:br/>
        <w:t>v 0.611810 12.808596 1.553657</w:t>
        <w:br/>
        <w:t>v 0.612976 12.787793 1.556712</w:t>
        <w:br/>
        <w:t>v 0.611810 12.808596 1.553657</w:t>
        <w:br/>
        <w:t>v 0.627743 12.766406 1.552037</w:t>
        <w:br/>
        <w:t>v 0.706029 12.766057 1.521684</w:t>
        <w:br/>
        <w:t>v 0.695648 12.773611 1.494235</w:t>
        <w:br/>
        <w:t>v 0.617586 12.773911 1.525186</w:t>
        <w:br/>
        <w:t>v 0.606191 12.794234 1.538742</w:t>
        <w:br/>
        <w:t>v 0.606948 12.814882 1.540817</w:t>
        <w:br/>
        <w:t>v 0.606948 12.814882 1.540817</w:t>
        <w:br/>
        <w:t>v 0.713743 12.814474 1.498359</w:t>
        <w:br/>
        <w:t>v 0.713743 12.814474 1.498359</w:t>
        <w:br/>
        <w:t>v 0.713056 12.793950 1.496470</w:t>
        <w:br/>
        <w:t>v 0.606481 13.205236 1.540621</w:t>
        <w:br/>
        <w:t>v 0.606973 13.186060 1.541878</w:t>
        <w:br/>
        <w:t>v 0.714020 13.186743 1.500090</w:t>
        <w:br/>
        <w:t>v 0.606973 13.186060 1.541878</w:t>
        <w:br/>
        <w:t>v 0.713527 13.205835 1.498830</w:t>
        <w:br/>
        <w:t>v 0.714020 13.186743 1.500090</w:t>
        <w:br/>
        <w:t>v 0.698717 13.227152 1.503555</w:t>
        <w:br/>
        <w:t>v 0.620502 13.226650 1.534094</w:t>
        <w:br/>
        <w:t>v 0.984224 12.845161 -0.134546</w:t>
        <w:br/>
        <w:t>v 0.876638 12.841519 -0.212911</w:t>
        <w:br/>
        <w:t>v 0.870637 12.902548 -0.207506</w:t>
        <w:br/>
        <w:t>v 0.978239 12.906146 -0.129163</w:t>
        <w:br/>
        <w:t>v 0.920715 13.161272 -0.062040</w:t>
        <w:br/>
        <w:t>v 0.813129 13.157632 -0.140405</w:t>
        <w:br/>
        <w:t>v 0.803991 13.177194 -0.128785</w:t>
        <w:br/>
        <w:t>v 0.912060 13.180536 -0.051071</w:t>
        <w:br/>
        <w:t>v 0.983249 12.823227 -0.132200</w:t>
        <w:br/>
        <w:t>v 0.875426 12.819000 -0.210214</w:t>
        <w:br/>
        <w:t>v 0.937027 13.107124 -0.081917</w:t>
        <w:br/>
        <w:t>v 0.829442 13.103568 -0.160287</w:t>
        <w:br/>
        <w:t>v 0.897797 13.174664 -0.031114</w:t>
        <w:br/>
        <w:t>v 0.788776 13.170814 -0.107502</w:t>
        <w:br/>
        <w:t>v 0.787749 13.146467 -0.104946</w:t>
        <w:br/>
        <w:t>v 0.896998 13.150963 -0.028896</w:t>
        <w:br/>
        <w:t>v 0.960732 13.008155 -0.109864</w:t>
        <w:br/>
        <w:t>v 0.853140 13.004582 -0.188224</w:t>
        <w:br/>
        <w:t>v 0.906191 12.784686 -0.220381</w:t>
        <w:br/>
        <w:t>v 0.910988 12.817299 -0.228480</w:t>
        <w:br/>
        <w:t>v 0.884758 12.827180 -0.223392</w:t>
        <w:br/>
        <w:t>v 0.882684 12.801307 -0.219357</w:t>
        <w:br/>
        <w:t>v 0.903769 12.893765 -0.222120</w:t>
        <w:br/>
        <w:t>v 0.878526 12.890553 -0.217780</w:t>
        <w:br/>
        <w:t>v 0.883159 13.013901 -0.199407</w:t>
        <w:br/>
        <w:t>v 0.858478 13.008189 -0.195722</w:t>
        <w:br/>
        <w:t>v 0.897140 13.222372 -0.062978</w:t>
        <w:br/>
        <w:t>v 0.913213 13.199162 -0.083963</w:t>
        <w:br/>
        <w:t>v 0.922006 13.180375 -0.064698</w:t>
        <w:br/>
        <w:t>v 0.910731 13.200520 -0.050173</w:t>
        <w:br/>
        <w:t>v 0.934015 13.133047 -0.109451</w:t>
        <w:br/>
        <w:t>v 0.938903 13.125858 -0.085365</w:t>
        <w:br/>
        <w:t>v 0.961771 13.016562 -0.142146</w:t>
        <w:br/>
        <w:t>v 0.966065 13.011828 -0.117357</w:t>
        <w:br/>
        <w:t>v 0.834602 13.196504 -0.141224</w:t>
        <w:br/>
        <w:t>v 0.814420 13.176733 -0.143064</w:t>
        <w:br/>
        <w:t>v 0.831317 13.122221 -0.163730</w:t>
        <w:br/>
        <w:t>v 0.855403 13.130389 -0.166713</w:t>
        <w:br/>
        <w:t>v 0.818176 13.219938 -0.119767</w:t>
        <w:br/>
        <w:t>v 0.802661 13.197146 -0.127885</w:t>
        <w:br/>
        <w:t>v 0.788571 13.205459 -0.078221</w:t>
        <w:br/>
        <w:t>v 0.783904 13.171640 -0.070137</w:t>
        <w:br/>
        <w:t>v 0.780906 13.160471 -0.096203</w:t>
        <w:br/>
        <w:t>v 0.782856 13.187576 -0.100152</w:t>
        <w:br/>
        <w:t>v 0.868279 13.208273 -0.022469</w:t>
        <w:br/>
        <w:t>v 0.891836 13.191567 -0.023717</w:t>
        <w:br/>
        <w:t>v 0.890074 13.165175 -0.020055</w:t>
        <w:br/>
        <w:t>v 0.863814 13.174965 -0.014682</w:t>
        <w:br/>
        <w:t>v 0.986112 12.894195 -0.139416</w:t>
        <w:br/>
        <w:t>v 0.982380 12.896425 -0.164859</w:t>
        <w:br/>
        <w:t>v 0.989599 12.819961 -0.171221</w:t>
        <w:br/>
        <w:t>v 0.992344 12.830823 -0.145026</w:t>
        <w:br/>
        <w:t>v 0.984980 12.787791 -0.163385</w:t>
        <w:br/>
        <w:t>v 0.990519 12.805572 -0.141362</w:t>
        <w:br/>
        <w:t>v 0.978239 12.906146 -0.129163</w:t>
        <w:br/>
        <w:t>v 0.984224 12.845161 -0.134546</w:t>
        <w:br/>
        <w:t>v 0.870637 12.902548 -0.207506</w:t>
        <w:br/>
        <w:t>v 0.876638 12.841519 -0.212911</w:t>
        <w:br/>
        <w:t>v 0.920715 13.161272 -0.062040</w:t>
        <w:br/>
        <w:t>v 0.912060 13.180536 -0.051071</w:t>
        <w:br/>
        <w:t>v 0.803991 13.177194 -0.128785</w:t>
        <w:br/>
        <w:t>v 0.813129 13.157632 -0.140405</w:t>
        <w:br/>
        <w:t>v 0.875426 12.819000 -0.210214</w:t>
        <w:br/>
        <w:t>v 0.983249 12.823227 -0.132200</w:t>
        <w:br/>
        <w:t>v 0.829442 13.103568 -0.160287</w:t>
        <w:br/>
        <w:t>v 0.937027 13.107124 -0.081917</w:t>
        <w:br/>
        <w:t>v 0.787749 13.146467 -0.104946</w:t>
        <w:br/>
        <w:t>v 0.788776 13.170814 -0.107502</w:t>
        <w:br/>
        <w:t>v 0.896998 13.150963 -0.028896</w:t>
        <w:br/>
        <w:t>v 0.897797 13.174664 -0.031114</w:t>
        <w:br/>
        <w:t>v 0.960732 13.008155 -0.109864</w:t>
        <w:br/>
        <w:t>v 0.853140 13.004582 -0.188224</w:t>
        <w:br/>
        <w:t>v 0.868600 12.808580 -0.200361</w:t>
        <w:br/>
        <w:t>v 0.874021 12.788734 -0.206882</w:t>
        <w:br/>
        <w:t>v 0.868600 12.808580 -0.200361</w:t>
        <w:br/>
        <w:t>v 0.976853 12.813156 -0.122954</w:t>
        <w:br/>
        <w:t>v 0.982271 12.793303 -0.129470</w:t>
        <w:br/>
        <w:t>v 0.976853 12.813156 -0.122954</w:t>
        <w:br/>
        <w:t>v 0.971972 12.771824 -0.144744</w:t>
        <w:br/>
        <w:t>v 0.892877 12.768482 -0.201311</w:t>
        <w:br/>
        <w:t>v 0.875671 12.769847 -0.177600</w:t>
        <w:br/>
        <w:t>v 0.955105 12.773286 -0.121500</w:t>
        <w:br/>
        <w:t>v 0.970632 12.796182 -0.113548</w:t>
        <w:br/>
        <w:t>v 0.968154 12.817253 -0.111130</w:t>
        <w:br/>
        <w:t>v 0.968154 12.817253 -0.111130</w:t>
        <w:br/>
        <w:t>v 0.859386 12.812508 -0.187818</w:t>
        <w:br/>
        <w:t>v 0.859386 12.812508 -0.187818</w:t>
        <w:br/>
        <w:t>v 0.861951 12.791608 -0.190366</w:t>
        <w:br/>
        <w:t>v 0.899865 13.202790 -0.035369</w:t>
        <w:br/>
        <w:t>v 0.903946 13.184127 -0.040106</w:t>
        <w:br/>
        <w:t>v 0.795352 13.180648 -0.117093</w:t>
        <w:br/>
        <w:t>v 0.903946 13.184127 -0.040106</w:t>
        <w:br/>
        <w:t>v 0.791283 13.199228 -0.112370</w:t>
        <w:br/>
        <w:t>v 0.795352 13.180648 -0.117093</w:t>
        <w:br/>
        <w:t>v 0.801664 13.220648 -0.097095</w:t>
        <w:br/>
        <w:t>v 0.881016 13.223194 -0.040843</w:t>
        <w:br/>
        <w:t>v 1.310277 12.836964 0.352917</w:t>
        <w:br/>
        <w:t>v 1.260619 12.836962 0.234663</w:t>
        <w:br/>
        <w:t>v 1.255448 12.898902 0.236834</w:t>
        <w:br/>
        <w:t>v 1.305127 12.898855 0.355078</w:t>
        <w:br/>
        <w:t>v 1.234379 13.161083 0.384784</w:t>
        <w:br/>
        <w:t>v 1.184721 13.161082 0.266530</w:t>
        <w:br/>
        <w:t>v 1.171887 13.182459 0.271911</w:t>
        <w:br/>
        <w:t>v 1.222272 13.182132 0.389859</w:t>
        <w:br/>
        <w:t>v 1.307370 12.814020 0.354134</w:t>
        <w:br/>
        <w:t>v 1.257298 12.813498 0.236052</w:t>
        <w:br/>
        <w:t>v 1.255849 13.105298 0.375769</w:t>
        <w:br/>
        <w:t>v 1.206200 13.105383 0.257513</w:t>
        <w:br/>
        <w:t>v 1.199627 13.175796 0.399432</w:t>
        <w:br/>
        <w:t>v 1.147672 13.175646 0.282142</w:t>
        <w:br/>
        <w:t>v 1.144689 13.149388 0.283402</w:t>
        <w:br/>
        <w:t>v 1.196971 13.150159 0.400557</w:t>
        <w:br/>
        <w:t>v 1.285405 13.003437 0.363361</w:t>
        <w:br/>
        <w:t>v 1.235742 13.003508 0.245108</w:t>
        <w:br/>
        <w:t>v 1.286604 12.777967 0.242484</w:t>
        <w:br/>
        <w:t>v 1.296215 12.810719 0.238447</w:t>
        <w:br/>
        <w:t>v 1.272133 12.821930 0.229828</w:t>
        <w:br/>
        <w:t>v 1.267220 12.795382 0.231885</w:t>
        <w:br/>
        <w:t>v 1.290044 12.888377 0.241038</w:t>
        <w:br/>
        <w:t>v 1.266698 12.886257 0.232110</w:t>
        <w:br/>
        <w:t>v 1.267140 13.011595 0.250655</w:t>
        <w:br/>
        <w:t>v 1.244279 13.006868 0.241524</w:t>
        <w:br/>
        <w:t>v 1.217993 13.225096 0.372932</w:t>
        <w:br/>
        <w:t>v 1.241225 13.199624 0.363179</w:t>
        <w:br/>
        <w:t>v 1.237739 13.180395 0.383374</w:t>
        <w:br/>
        <w:t>v 1.221659 13.202473 0.390117</w:t>
        <w:br/>
        <w:t>v 1.268935 13.131514 0.351542</w:t>
        <w:br/>
        <w:t>v 1.260147 13.124232 0.373965</w:t>
        <w:br/>
        <w:t>v 1.303427 13.011595 0.337060</w:t>
        <w:br/>
        <w:t>v 1.293938 13.006868 0.359777</w:t>
        <w:br/>
        <w:t>v 1.204939 13.199623 0.276773</w:t>
        <w:br/>
        <w:t>v 1.188082 13.180393 0.265120</w:t>
        <w:br/>
        <w:t>v 1.210488 13.124233 0.255712</w:t>
        <w:br/>
        <w:t>v 1.232649 13.131516 0.265138</w:t>
        <w:br/>
        <w:t>v 1.181181 13.225345 0.286748</w:t>
        <w:br/>
        <w:t>v 1.171272 13.202766 0.272169</w:t>
        <w:br/>
        <w:t>v 1.134023 13.211030 0.306714</w:t>
        <w:br/>
        <w:t>v 1.124704 13.175513 0.310669</w:t>
        <w:br/>
        <w:t>v 1.135119 13.164000 0.287419</w:t>
        <w:br/>
        <w:t>v 1.139706 13.192960 0.285492</w:t>
        <w:br/>
        <w:t>v 1.172069 13.211137 0.392381</w:t>
        <w:br/>
        <w:t>v 1.191620 13.193256 0.402798</w:t>
        <w:br/>
        <w:t>v 1.187294 13.164988 0.404617</w:t>
        <w:br/>
        <w:t>v 1.163034 13.176111 0.396221</w:t>
        <w:br/>
        <w:t>v 1.316356 12.886258 0.350364</w:t>
        <w:br/>
        <w:t>v 1.326329 12.888373 0.327443</w:t>
        <w:br/>
        <w:t>v 1.332502 12.810720 0.324852</w:t>
        <w:br/>
        <w:t>v 1.321791 12.821931 0.348081</w:t>
        <w:br/>
        <w:t>v 1.323198 12.778376 0.328760</w:t>
        <w:br/>
        <w:t>v 1.317305 12.795956 0.349961</w:t>
        <w:br/>
        <w:t>v 1.305127 12.898855 0.355078</w:t>
        <w:br/>
        <w:t>v 1.310277 12.836964 0.352917</w:t>
        <w:br/>
        <w:t>v 1.255448 12.898902 0.236834</w:t>
        <w:br/>
        <w:t>v 1.260619 12.836962 0.234663</w:t>
        <w:br/>
        <w:t>v 1.234379 13.161083 0.384784</w:t>
        <w:br/>
        <w:t>v 1.222272 13.182132 0.389859</w:t>
        <w:br/>
        <w:t>v 1.171887 13.182459 0.271911</w:t>
        <w:br/>
        <w:t>v 1.184721 13.161082 0.266530</w:t>
        <w:br/>
        <w:t>v 1.257298 12.813498 0.236052</w:t>
        <w:br/>
        <w:t>v 1.307370 12.814020 0.354134</w:t>
        <w:br/>
        <w:t>v 1.206200 13.105383 0.257513</w:t>
        <w:br/>
        <w:t>v 1.255849 13.105298 0.375769</w:t>
        <w:br/>
        <w:t>v 1.144689 13.149388 0.283402</w:t>
        <w:br/>
        <w:t>v 1.147672 13.175646 0.282142</w:t>
        <w:br/>
        <w:t>v 1.196971 13.150159 0.400557</w:t>
        <w:br/>
        <w:t>v 1.199627 13.175796 0.399432</w:t>
        <w:br/>
        <w:t>v 1.285405 13.003437 0.363361</w:t>
        <w:br/>
        <w:t>v 1.235742 13.003508 0.245108</w:t>
        <w:br/>
        <w:t>v 1.245385 12.804386 0.241046</w:t>
        <w:br/>
        <w:t>v 1.252340 12.783926 0.238125</w:t>
        <w:br/>
        <w:t>v 1.245385 12.804386 0.241046</w:t>
        <w:br/>
        <w:t>v 1.296140 12.805293 0.358839</w:t>
        <w:br/>
        <w:t>v 1.303090 12.784834 0.355921</w:t>
        <w:br/>
        <w:t>v 1.296140 12.805293 0.358839</w:t>
        <w:br/>
        <w:t>v 1.301344 12.763285 0.337955</w:t>
        <w:br/>
        <w:t>v 1.264262 12.762621 0.251884</w:t>
        <w:br/>
        <w:t>v 1.238707 12.763735 0.262707</w:t>
        <w:br/>
        <w:t>v 1.276358 12.764466 0.348539</w:t>
        <w:br/>
        <w:t>v 1.286546 12.786729 0.362902</w:t>
        <w:br/>
        <w:t>v 1.284377 12.808063 0.363807</w:t>
        <w:br/>
        <w:t>v 1.284377 12.808063 0.363807</w:t>
        <w:br/>
        <w:t>v 1.232762 12.807035 0.246378</w:t>
        <w:br/>
        <w:t>v 1.232762 12.807035 0.246378</w:t>
        <w:br/>
        <w:t>v 1.235076 12.785865 0.245412</w:t>
        <w:br/>
        <w:t>v 1.204952 13.205351 0.397127</w:t>
        <w:br/>
        <w:t>v 1.209922 13.186172 0.395041</w:t>
        <w:br/>
        <w:t>v 1.158716 13.186394 0.277436</w:t>
        <w:br/>
        <w:t>v 1.209922 13.186172 0.395041</w:t>
        <w:br/>
        <w:t>v 1.153759 13.205487 0.279518</w:t>
        <w:br/>
        <w:t>v 1.158716 13.186394 0.277436</w:t>
        <w:br/>
        <w:t>v 1.155568 13.226970 0.297526</w:t>
        <w:br/>
        <w:t>v 1.192990 13.226808 0.383455</w:t>
        <w:br/>
        <w:t>v -1.377752 12.819366 0.780316</w:t>
        <w:br/>
        <w:t>v -1.342491 12.994137 0.787235</w:t>
        <w:br/>
        <w:t>v -1.311944 12.991799 0.934136</w:t>
        <w:br/>
        <w:t>v -1.354368 12.818335 0.925953</w:t>
        <w:br/>
        <w:t>v -1.352060 12.819661 0.509787</w:t>
        <w:br/>
        <w:t>v -1.314560 12.994398 0.519167</w:t>
        <w:br/>
        <w:t>v -1.332704 12.993710 0.652332</w:t>
        <w:br/>
        <w:t>v -1.365590 12.818398 0.643982</w:t>
        <w:br/>
        <w:t>v -0.484744 12.819368 -0.360972</w:t>
        <w:br/>
        <w:t>v -0.483539 12.994560 -0.321956</w:t>
        <w:br/>
        <w:t>v -0.642064 12.993822 -0.274039</w:t>
        <w:br/>
        <w:t>v -0.650019 12.820836 -0.325022</w:t>
        <w:br/>
        <w:t>v -0.191739 12.816936 -0.390952</w:t>
        <w:br/>
        <w:t>v -0.188833 12.993036 -0.357339</w:t>
        <w:br/>
        <w:t>v -0.337517 12.994362 -0.347135</w:t>
        <w:br/>
        <w:t>v -0.339893 12.818976 -0.384190</w:t>
        <w:br/>
        <w:t>v -1.307230 13.168908 0.794154</w:t>
        <w:br/>
        <w:t>v -1.259806 13.196463 0.794734</w:t>
        <w:br/>
        <w:t>v -1.223334 13.193970 0.935604</w:t>
        <w:br/>
        <w:t>v -1.269520 13.165264 0.942320</w:t>
        <w:br/>
        <w:t>v -1.299817 13.169021 0.660682</w:t>
        <w:br/>
        <w:t>v -1.277061 13.169137 0.528547</w:t>
        <w:br/>
        <w:t>v -1.231534 13.196223 0.539267</w:t>
        <w:br/>
        <w:t>v -1.253416 13.196132 0.666235</w:t>
        <w:br/>
        <w:t>v -0.482333 13.169751 -0.282940</w:t>
        <w:br/>
        <w:t>v -0.472607 13.196838 -0.227531</w:t>
        <w:br/>
        <w:t>v -0.621742 13.193892 -0.169637</w:t>
        <w:br/>
        <w:t>v -0.634109 13.166808 -0.223057</w:t>
        <w:br/>
        <w:t>v -0.335142 13.169745 -0.310081</w:t>
        <w:br/>
        <w:t>v -0.185928 13.169137 -0.323725</w:t>
        <w:br/>
        <w:t>v -0.181422 13.196223 -0.268338</w:t>
        <w:br/>
        <w:t>v -0.327968 13.196856 -0.254214</w:t>
        <w:br/>
        <w:t>v -0.189257 12.793176 -0.350918</w:t>
        <w:br/>
        <w:t>v -0.191739 12.816936 -0.390952</w:t>
        <w:br/>
        <w:t>v -0.339893 12.818976 -0.384190</w:t>
        <w:br/>
        <w:t>v -0.334366 12.795212 -0.344071</w:t>
        <w:br/>
        <w:t>v -0.650019 12.820836 -0.325022</w:t>
        <w:br/>
        <w:t>v -0.638358 12.797105 -0.283727</w:t>
        <w:br/>
        <w:t>v -0.476055 12.795608 -0.320477</w:t>
        <w:br/>
        <w:t>v -0.484744 12.819368 -0.360972</w:t>
        <w:br/>
        <w:t>v -1.352060 12.819661 0.509787</w:t>
        <w:br/>
        <w:t>v -1.365590 12.818398 0.643982</w:t>
        <w:br/>
        <w:t>v -1.322569 12.794637 0.648149</w:t>
        <w:br/>
        <w:t>v -1.309033 12.795900 0.519706</w:t>
        <w:br/>
        <w:t>v -1.377752 12.819366 0.780316</w:t>
        <w:br/>
        <w:t>v -1.354368 12.818335 0.925953</w:t>
        <w:br/>
        <w:t>v -1.310674 12.794567 0.914420</w:t>
        <w:br/>
        <w:t>v -1.333692 12.795604 0.778735</w:t>
        <w:br/>
        <w:t>v -1.276332 12.819915 0.261883</w:t>
        <w:br/>
        <w:t>v -1.239527 12.994526 0.279069</w:t>
        <w:br/>
        <w:t>v -1.281768 12.994406 0.397593</w:t>
        <w:br/>
        <w:t>v -1.317143 12.819123 0.385596</w:t>
        <w:br/>
        <w:t>v -1.276332 12.819915 0.261883</w:t>
        <w:br/>
        <w:t>v -1.317143 12.819123 0.385596</w:t>
        <w:br/>
        <w:t>v -1.273259 12.795352 0.399365</w:t>
        <w:br/>
        <w:t>v -1.232611 12.796154 0.279249</w:t>
        <w:br/>
        <w:t>v -1.246393 13.169687 0.409590</w:t>
        <w:br/>
        <w:t>v -1.202722 13.169137 0.296255</w:t>
        <w:br/>
        <w:t>v -1.155341 13.196223 0.315705</w:t>
        <w:br/>
        <w:t>v -1.199523 13.196793 0.424696</w:t>
        <w:br/>
        <w:t>v -1.128708 12.821772 -0.000151</w:t>
        <w:br/>
        <w:t>v -1.096802 12.993801 0.041849</w:t>
        <w:br/>
        <w:t>v -1.168246 12.992477 0.157449</w:t>
        <w:br/>
        <w:t>v -1.204255 12.819178 0.127680</w:t>
        <w:br/>
        <w:t>v -1.128708 12.821772 -0.000151</w:t>
        <w:br/>
        <w:t>v -1.204255 12.819178 0.127680</w:t>
        <w:br/>
        <w:t>v -1.162709 12.795456 0.150347</w:t>
        <w:br/>
        <w:t>v -1.089895 12.798010 0.027543</w:t>
        <w:br/>
        <w:t>v -1.064897 13.165832 0.083849</w:t>
        <w:br/>
        <w:t>v -1.024150 13.192918 0.117818</w:t>
        <w:br/>
        <w:t>v -1.087359 13.192874 0.214484</w:t>
        <w:br/>
        <w:t>v -1.132238 13.165778 0.187218</w:t>
        <w:br/>
        <w:t>v -0.792187 12.994758 -0.213774</w:t>
        <w:br/>
        <w:t>v -0.801155 12.822285 -0.268397</w:t>
        <w:br/>
        <w:t>v -0.801155 12.822285 -0.268397</w:t>
        <w:br/>
        <w:t>v -0.785558 12.798524 -0.225985</w:t>
        <w:br/>
        <w:t>v -0.768313 13.194318 -0.108026</w:t>
        <w:br/>
        <w:t>v -0.783219 13.167232 -0.159151</w:t>
        <w:br/>
        <w:t>v 0.001008 12.816936 -0.397300</w:t>
        <w:br/>
        <w:t>v -0.000208 12.993036 -0.362160</w:t>
        <w:br/>
        <w:t>v 0.001008 12.816936 -0.397300</w:t>
        <w:br/>
        <w:t>v 0.001009 12.793175 -0.356583</w:t>
        <w:br/>
        <w:t>v -0.001424 13.169137 -0.327020</w:t>
        <w:br/>
        <w:t>v -0.001943 13.196223 -0.273115</w:t>
        <w:br/>
        <w:t>v 0.131997 12.993036 1.613179</w:t>
        <w:br/>
        <w:t>v 0.155378 12.993036 1.666574</w:t>
        <w:br/>
        <w:t>v 0.155378 12.816936 1.666574</w:t>
        <w:br/>
        <w:t>v 0.131997 12.816936 1.632237</w:t>
        <w:br/>
        <w:t>v -1.189685 12.992369 1.208307</w:t>
        <w:br/>
        <w:t>v -1.228301 12.818602 1.217513</w:t>
        <w:br/>
        <w:t>v -1.319939 12.819720 1.073736</w:t>
        <w:br/>
        <w:t>v -1.275082 12.992936 1.081050</w:t>
        <w:br/>
        <w:t>v -1.100003 12.816936 1.335524</w:t>
        <w:br/>
        <w:t>v -1.075807 12.991766 1.317059</w:t>
        <w:br/>
        <w:t>v -0.943907 12.992076 1.403280</w:t>
        <w:br/>
        <w:t>v -0.966174 12.816936 1.422123</w:t>
        <w:br/>
        <w:t>v -0.815824 12.816936 1.496128</w:t>
        <w:br/>
        <w:t>v -0.804607 12.992429 1.478565</w:t>
        <w:br/>
        <w:t>v -0.646444 12.992477 1.533220</w:t>
        <w:br/>
        <w:t>v -0.656085 12.816936 1.550996</w:t>
        <w:br/>
        <w:t>v -0.469450 12.993221 1.581566</w:t>
        <w:br/>
        <w:t>v -0.475701 12.817717 1.598876</w:t>
        <w:br/>
        <w:t>v -0.119444 12.817542 1.644178</w:t>
        <w:br/>
        <w:t>v -0.119219 12.993339 1.626794</w:t>
        <w:br/>
        <w:t>v 0.051359 12.993407 1.629452</w:t>
        <w:br/>
        <w:t>v 0.052032 12.817678 1.649244</w:t>
        <w:br/>
        <w:t>v 0.249102 12.816936 1.665718</w:t>
        <w:br/>
        <w:t>v 0.249102 12.993036 1.665718</w:t>
        <w:br/>
        <w:t>v 0.271607 12.993036 1.626012</w:t>
        <w:br/>
        <w:t>v 0.271607 12.816936 1.626012</w:t>
        <w:br/>
        <w:t>v 0.131997 12.993036 1.613179</w:t>
        <w:br/>
        <w:t>v 0.131997 12.816936 1.632237</w:t>
        <w:br/>
        <w:t>v 0.199293 12.993036 1.684838</w:t>
        <w:br/>
        <w:t>v 0.199293 12.816936 1.684838</w:t>
        <w:br/>
        <w:t>v 0.155378 13.169137 1.666574</w:t>
        <w:br/>
        <w:t>v 0.131997 13.169137 1.594121</w:t>
        <w:br/>
        <w:t>v 0.146397 13.196223 1.560771</w:t>
        <w:br/>
        <w:t>v 0.166434 13.196223 1.641820</w:t>
        <w:br/>
        <w:t>v -1.230226 13.166154 1.088364</w:t>
        <w:br/>
        <w:t>v -1.186716 13.196173 1.074513</w:t>
        <w:br/>
        <w:t>v -1.113752 13.194898 1.180420</w:t>
        <w:br/>
        <w:t>v -1.151069 13.166135 1.199101</w:t>
        <w:br/>
        <w:t>v -1.051610 13.166595 1.298593</w:t>
        <w:br/>
        <w:t>v -1.020846 13.193682 1.275133</w:t>
        <w:br/>
        <w:t>v -0.894178 13.194304 1.353636</w:t>
        <w:br/>
        <w:t>v -0.921640 13.167217 1.384436</w:t>
        <w:br/>
        <w:t>v -0.793390 13.167921 1.461002</w:t>
        <w:br/>
        <w:t>v -0.774067 13.195008 1.430736</w:t>
        <w:br/>
        <w:t>v -0.623616 13.195104 1.482469</w:t>
        <w:br/>
        <w:t>v -0.636803 13.168016 1.515444</w:t>
        <w:br/>
        <w:t>v -0.453016 13.195814 1.528941</w:t>
        <w:br/>
        <w:t>v -0.463199 13.168726 1.564256</w:t>
        <w:br/>
        <w:t>v -0.118995 13.169135 1.609410</w:t>
        <w:br/>
        <w:t>v -0.115861 13.196223 1.569102</w:t>
        <w:br/>
        <w:t>v 0.050051 13.196223 1.571782</w:t>
        <w:br/>
        <w:t>v 0.050685 13.169137 1.609660</w:t>
        <w:br/>
        <w:t>v -0.116351 12.793779 1.600572</w:t>
        <w:br/>
        <w:t>v -0.119444 12.817542 1.644178</w:t>
        <w:br/>
        <w:t>v 0.052032 12.817678 1.649244</w:t>
        <w:br/>
        <w:t>v 0.051399 12.793918 1.608402</w:t>
        <w:br/>
        <w:t>v 0.166434 12.793176 1.641263</w:t>
        <w:br/>
        <w:t>v 0.146397 12.793175 1.596506</w:t>
        <w:br/>
        <w:t>v -1.189090 12.794856 1.195257</w:t>
        <w:br/>
        <w:t>v -1.279304 12.795959 1.052952</w:t>
        <w:br/>
        <w:t>v -1.319939 12.819720 1.073736</w:t>
        <w:br/>
        <w:t>v -1.228301 12.818602 1.217513</w:t>
        <w:br/>
        <w:t>v -1.100003 12.816936 1.335524</w:t>
        <w:br/>
        <w:t>v -0.966174 12.816936 1.422123</w:t>
        <w:br/>
        <w:t>v -0.937963 12.793175 1.392647</w:t>
        <w:br/>
        <w:t>v -1.062306 12.793175 1.312050</w:t>
        <w:br/>
        <w:t>v -0.815824 12.816936 1.496128</w:t>
        <w:br/>
        <w:t>v -0.656085 12.816936 1.550996</w:t>
        <w:br/>
        <w:t>v -0.642961 12.793176 1.514866</w:t>
        <w:br/>
        <w:t>v -0.796121 12.793175 1.464892</w:t>
        <w:br/>
        <w:t>v -0.475701 12.817717 1.598876</w:t>
        <w:br/>
        <w:t>v -0.465435 12.793955 1.560016</w:t>
        <w:br/>
        <w:t>v 0.249102 13.169137 1.665718</w:t>
        <w:br/>
        <w:t>v 0.236721 13.196223 1.642154</w:t>
        <w:br/>
        <w:t>v 0.255045 13.196223 1.594244</w:t>
        <w:br/>
        <w:t>v 0.271607 13.169137 1.626012</w:t>
        <w:br/>
        <w:t>v 0.255045 12.793175 1.591799</w:t>
        <w:br/>
        <w:t>v 0.236721 12.793176 1.641698</w:t>
        <w:br/>
        <w:t>v 0.146397 13.196223 1.560771</w:t>
        <w:br/>
        <w:t>v 0.131997 13.169137 1.594121</w:t>
        <w:br/>
        <w:t>v 0.131997 12.816936 1.632237</w:t>
        <w:br/>
        <w:t>v 0.146397 12.793175 1.596506</w:t>
        <w:br/>
        <w:t>v 0.198127 12.793176 1.659823</w:t>
        <w:br/>
        <w:t>v 0.199293 13.169137 1.684838</w:t>
        <w:br/>
        <w:t>v 0.198127 13.196223 1.659671</w:t>
        <w:br/>
        <w:t>v 0.471533 12.993293 1.581773</w:t>
        <w:br/>
        <w:t>v 0.475146 12.817450 1.595151</w:t>
        <w:br/>
        <w:t>v 0.457737 13.196223 1.533081</w:t>
        <w:br/>
        <w:t>v 0.467920 13.169137 1.568396</w:t>
        <w:br/>
        <w:t>v 0.475146 12.817450 1.595151</w:t>
        <w:br/>
        <w:t>v 0.464880 12.793688 1.556291</w:t>
        <w:br/>
        <w:t>v -0.289030 12.817538 1.619662</w:t>
        <w:br/>
        <w:t>v -0.282037 12.793777 1.579339</w:t>
        <w:br/>
        <w:t>v -0.286935 12.993442 1.604967</w:t>
        <w:br/>
        <w:t>v -0.289030 12.817538 1.619662</w:t>
        <w:br/>
        <w:t>v -0.277847 13.196432 1.553167</w:t>
        <w:br/>
        <w:t>v -0.284839 13.169346 1.590273</w:t>
        <w:br/>
        <w:t>v 1.379761 12.820025 0.779149</w:t>
        <w:br/>
        <w:t>v 1.370224 12.821095 0.930159</w:t>
        <w:br/>
        <w:t>v 1.329820 12.995445 0.935890</w:t>
        <w:br/>
        <w:t>v 1.345346 12.994941 0.784104</w:t>
        <w:br/>
        <w:t>v 0.650605 12.993036 1.532742</w:t>
        <w:br/>
        <w:t>v 0.811510 12.993629 1.482355</w:t>
        <w:br/>
        <w:t>v 0.819940 12.818123 1.506492</w:t>
        <w:br/>
        <w:t>v 0.655675 12.816936 1.549651</w:t>
        <w:br/>
        <w:t>v 1.332087 12.993593 0.635830</w:t>
        <w:br/>
        <w:t>v 1.315808 12.994415 0.519902</w:t>
        <w:br/>
        <w:t>v 1.354289 12.819925 0.512095</w:t>
        <w:br/>
        <w:t>v 1.365182 12.818395 0.629316</w:t>
        <w:br/>
        <w:t>v 0.370203 12.816936 -0.368912</w:t>
        <w:br/>
        <w:t>v 0.365753 12.993036 -0.337957</w:t>
        <w:br/>
        <w:t>v 0.183335 12.993036 -0.357339</w:t>
        <w:br/>
        <w:t>v 0.186241 12.816936 -0.390952</w:t>
        <w:br/>
        <w:t>v 1.242612 13.196694 0.939104</w:t>
        <w:br/>
        <w:t>v 1.262281 13.196809 0.793729</w:t>
        <w:br/>
        <w:t>v 1.310931 13.169855 0.789060</w:t>
        <w:br/>
        <w:t>v 1.289416 13.169798 0.941620</w:t>
        <w:br/>
        <w:t>v 0.632318 13.196223 1.482748</w:t>
        <w:br/>
        <w:t>v 0.784219 13.196223 1.425583</w:t>
        <w:br/>
        <w:t>v 0.803081 13.169137 1.458218</w:t>
        <w:br/>
        <w:t>v 0.645535 13.169137 1.515833</w:t>
        <w:br/>
        <w:t>v 1.298993 13.168794 0.642345</w:t>
        <w:br/>
        <w:t>v 1.253606 13.195855 0.649291</w:t>
        <w:br/>
        <w:t>v 1.231913 13.195989 0.539013</w:t>
        <w:br/>
        <w:t>v 1.277328 13.168904 0.527708</w:t>
        <w:br/>
        <w:t>v 0.361303 13.169137 -0.307001</w:t>
        <w:br/>
        <w:t>v 0.352989 13.196223 -0.250047</w:t>
        <w:br/>
        <w:t>v 0.175924 13.196223 -0.268338</w:t>
        <w:br/>
        <w:t>v 0.180430 13.169137 -0.323725</w:t>
        <w:br/>
        <w:t>v 0.365169 12.793176 -0.328498</w:t>
        <w:br/>
        <w:t>v 0.370203 12.816936 -0.368912</w:t>
        <w:br/>
        <w:t>v 0.186241 12.816936 -0.390952</w:t>
        <w:br/>
        <w:t>v 0.183759 12.793176 -0.350918</w:t>
        <w:br/>
        <w:t>v 1.322987 12.794627 0.637436</w:t>
        <w:br/>
        <w:t>v 1.365182 12.818395 0.629316</w:t>
        <w:br/>
        <w:t>v 1.354289 12.819925 0.512095</w:t>
        <w:br/>
        <w:t>v 1.312078 12.796164 0.525208</w:t>
        <w:br/>
        <w:t>v 1.325173 12.797299 0.923372</w:t>
        <w:br/>
        <w:t>v 1.370224 12.821095 0.930159</w:t>
        <w:br/>
        <w:t>v 1.379761 12.820025 0.779149</w:t>
        <w:br/>
        <w:t>v 1.335179 12.796263 0.782628</w:t>
        <w:br/>
        <w:t>v 0.642583 12.793175 1.513611</w:t>
        <w:br/>
        <w:t>v 0.655675 12.816936 1.549651</w:t>
        <w:br/>
        <w:t>v 0.819940 12.818123 1.506492</w:t>
        <w:br/>
        <w:t>v 0.800697 12.794361 1.472887</w:t>
        <w:br/>
        <w:t>v 0.947152 12.991995 1.398230</w:t>
        <w:br/>
        <w:t>v 0.966172 12.816936 1.422123</w:t>
        <w:br/>
        <w:t>v 0.966172 12.816936 1.422123</w:t>
        <w:br/>
        <w:t>v 0.940712 12.793175 1.394803</w:t>
        <w:br/>
        <w:t>v 0.903420 13.194140 1.345692</w:t>
        <w:br/>
        <w:t>v 0.928132 13.167054 1.374336</w:t>
        <w:br/>
        <w:t>v 1.108702 12.992321 1.281361</w:t>
        <w:br/>
        <w:t>v 1.203857 12.993204 1.187316</w:t>
        <w:br/>
        <w:t>v 1.245281 12.818700 1.186633</w:t>
        <w:br/>
        <w:t>v 1.143047 12.816936 1.285965</w:t>
        <w:br/>
        <w:t>v 1.110652 12.793175 1.262091</w:t>
        <w:br/>
        <w:t>v 1.143047 12.816936 1.285965</w:t>
        <w:br/>
        <w:t>v 1.245281 12.818700 1.186633</w:t>
        <w:br/>
        <w:t>v 1.207353 12.794942 1.166090</w:t>
        <w:br/>
        <w:t>v 1.038513 13.195113 1.255885</w:t>
        <w:br/>
        <w:t>v 1.122730 13.195276 1.172302</w:t>
        <w:br/>
        <w:t>v 1.162432 13.167708 1.187999</w:t>
        <w:br/>
        <w:t>v 1.074357 13.167706 1.276757</w:t>
        <w:br/>
        <w:t>v 1.323923 12.820622 1.070580</w:t>
        <w:br/>
        <w:t>v 1.277416 12.994335 1.076872</w:t>
        <w:br/>
        <w:t>v 1.281752 12.796860 1.054371</w:t>
        <w:br/>
        <w:t>v 1.323923 12.820622 1.070580</w:t>
        <w:br/>
        <w:t>v 1.188095 13.195526 1.073319</w:t>
        <w:br/>
        <w:t>v 1.230909 13.168048 1.083163</w:t>
        <w:br/>
        <w:t>v 1.322401 12.819483 0.383010</w:t>
        <w:br/>
        <w:t>v 1.282084 12.993783 0.395547</w:t>
        <w:br/>
        <w:t>v 1.238614 12.994611 0.273974</w:t>
        <w:br/>
        <w:t>v 1.275746 12.820085 0.256328</w:t>
        <w:br/>
        <w:t>v 1.275746 12.820085 0.256328</w:t>
        <w:br/>
        <w:t>v 1.234877 12.796324 0.281256</w:t>
        <w:br/>
        <w:t>v 1.280028 12.795731 0.402246</w:t>
        <w:br/>
        <w:t>v 1.322401 12.819483 0.383010</w:t>
        <w:br/>
        <w:t>v 1.195428 13.195172 0.425772</w:t>
        <w:br/>
        <w:t>v 1.155746 13.196222 0.315256</w:t>
        <w:br/>
        <w:t>v 1.201482 13.169137 0.291620</w:t>
        <w:br/>
        <w:t>v 1.241768 13.168083 0.408084</w:t>
        <w:br/>
        <w:t>v 1.102283 12.995381 0.043737</w:t>
        <w:br/>
        <w:t>v 0.967652 12.993492 -0.084914</w:t>
        <w:br/>
        <w:t>v 0.997769 12.820952 -0.123402</w:t>
        <w:br/>
        <w:t>v 1.143923 12.824172 0.007810</w:t>
        <w:br/>
        <w:t>v 0.997769 12.820952 -0.123402</w:t>
        <w:br/>
        <w:t>v 0.970993 12.797183 -0.084729</w:t>
        <w:br/>
        <w:t>v 1.110799 12.800409 0.041732</w:t>
        <w:br/>
        <w:t>v 1.143923 12.824172 0.007810</w:t>
        <w:br/>
        <w:t>v 1.023272 13.193679 0.117774</w:t>
        <w:br/>
        <w:t>v 0.906631 13.193111 -0.003592</w:t>
        <w:br/>
        <w:t>v 0.937534 13.166031 -0.046426</w:t>
        <w:br/>
        <w:t>v 1.060644 13.166593 0.079664</w:t>
        <w:br/>
        <w:t>v 0.851528 12.823864 -0.242933</w:t>
        <w:br/>
        <w:t>v 0.823373 12.995298 -0.196899</w:t>
        <w:br/>
        <w:t>v 0.664096 12.994574 -0.270129</w:t>
        <w:br/>
        <w:t>v 0.681346 12.820819 -0.310607</w:t>
        <w:br/>
        <w:t>v 0.681346 12.820819 -0.310607</w:t>
        <w:br/>
        <w:t>v 0.667412 12.797057 -0.269430</w:t>
        <w:br/>
        <w:t>v 0.832023 12.800103 -0.201302</w:t>
        <w:br/>
        <w:t>v 0.851528 12.823864 -0.242933</w:t>
        <w:br/>
        <w:t>v 0.771697 13.193818 -0.104116</w:t>
        <w:br/>
        <w:t>v 0.628636 13.195417 -0.178937</w:t>
        <w:br/>
        <w:t>v 0.646845 13.168326 -0.229651</w:t>
        <w:br/>
        <w:t>v 0.795218 13.166731 -0.150865</w:t>
        <w:br/>
        <w:t>v 0.496630 12.994135 -0.318783</w:t>
        <w:br/>
        <w:t>v 0.507000 12.819135 -0.355061</w:t>
        <w:br/>
        <w:t>v 0.473462 13.196223 -0.227878</w:t>
        <w:br/>
        <w:t>v 0.486261 13.169137 -0.282505</w:t>
        <w:br/>
        <w:t>v 0.498229 12.795373 -0.314370</w:t>
        <w:br/>
        <w:t>v 0.507000 12.819135 -0.355061</w:t>
        <w:br/>
        <w:t>v -0.965637 12.820832 -0.145906</w:t>
        <w:br/>
        <w:t>v -0.935465 12.796772 -0.108511</w:t>
        <w:br/>
        <w:t>v -0.940899 12.992618 -0.094886</w:t>
        <w:br/>
        <w:t>v -0.965637 12.820832 -0.145906</w:t>
        <w:br/>
        <w:t>v -0.887955 13.191493 -0.000751</w:t>
        <w:br/>
        <w:t>v -0.916160 13.164402 -0.043865</w:t>
        <w:br/>
        <w:t>v 0.131997 13.169137 1.594121</w:t>
        <w:br/>
        <w:t>v -0.711173 6.388928 -0.055246</w:t>
        <w:br/>
        <w:t>v -0.700861 6.805107 -0.008373</w:t>
        <w:br/>
        <w:t>v -0.995881 6.805246 0.004054</w:t>
        <w:br/>
        <w:t>v -0.978728 6.395579 -0.053764</w:t>
        <w:br/>
        <w:t>v -1.236109 6.780416 0.219669</w:t>
        <w:br/>
        <w:t>v -1.209151 6.391234 0.126456</w:t>
        <w:br/>
        <w:t>v -0.688269 7.121193 -0.006207</w:t>
        <w:br/>
        <w:t>v -1.003190 7.113389 0.010224</w:t>
        <w:br/>
        <w:t>v -1.365656 8.696192 1.280037</w:t>
        <w:br/>
        <w:t>v -1.253820 7.872246 1.204325</w:t>
        <w:br/>
        <w:t>v -1.428224 7.856765 0.919352</w:t>
        <w:br/>
        <w:t>v -1.590645 8.679331 0.933135</w:t>
        <w:br/>
        <w:t>v -1.027310 6.209609 0.964666</w:t>
        <w:br/>
        <w:t>v -1.019862 6.354293 1.012223</w:t>
        <w:br/>
        <w:t>v -0.750293 6.323660 1.100432</w:t>
        <w:br/>
        <w:t>v -0.760351 6.168399 1.046871</w:t>
        <w:br/>
        <w:t>v -0.447242 6.193152 0.895383</w:t>
        <w:br/>
        <w:t>v -0.428771 6.343145 0.940191</w:t>
        <w:br/>
        <w:t>v -1.114950 7.113213 1.112670</w:t>
        <w:br/>
        <w:t>v -0.811202 7.098580 1.214688</w:t>
        <w:br/>
        <w:t>v -0.781406 6.806323 1.191416</w:t>
        <w:br/>
        <w:t>v -1.076654 6.830557 1.090969</w:t>
        <w:br/>
        <w:t>v -0.293639 7.891705 0.827139</w:t>
        <w:br/>
        <w:t>v -0.237911 7.885421 0.491328</w:t>
        <w:br/>
        <w:t>v -0.254367 7.169878 0.393415</w:t>
        <w:br/>
        <w:t>v -0.254278 7.169282 0.714429</w:t>
        <w:br/>
        <w:t>v -0.243523 6.403788 0.614210</w:t>
        <w:br/>
        <w:t>v -0.277398 6.316808 0.294716</w:t>
        <w:br/>
        <w:t>v -0.262690 6.255544 0.591864</w:t>
        <w:br/>
        <w:t>v -1.267464 7.118773 0.208673</w:t>
        <w:br/>
        <w:t>v -1.273468 7.831543 0.014214</w:t>
        <w:br/>
        <w:t>v -1.425982 7.844351 0.232337</w:t>
        <w:br/>
        <w:t>v -1.568488 8.648939 0.192166</w:t>
        <w:br/>
        <w:t>v -1.380338 8.632141 -0.054055</w:t>
        <w:br/>
        <w:t>v -0.254367 7.169878 0.393415</w:t>
        <w:br/>
        <w:t>v -0.409402 7.145872 0.132042</w:t>
        <w:br/>
        <w:t>v -0.424629 6.790475 0.099637</w:t>
        <w:br/>
        <w:t>v -0.254152 6.740499 0.343121</w:t>
        <w:br/>
        <w:t>v -1.485460 7.852433 0.568870</w:t>
        <w:br/>
        <w:t>v -1.638924 8.668347 0.548411</w:t>
        <w:br/>
        <w:t>v -1.276167 7.134254 0.868653</w:t>
        <w:br/>
        <w:t>v -1.230054 6.877898 0.858012</w:t>
        <w:br/>
        <w:t>v -1.303746 6.723929 0.555911</w:t>
        <w:br/>
        <w:t>v -1.361108 7.130834 0.572329</w:t>
        <w:br/>
        <w:t>v -1.039890 6.085561 0.917591</w:t>
        <w:br/>
        <w:t>v -1.181142 6.150524 0.710021</w:t>
        <w:br/>
        <w:t>v -1.173477 6.268757 0.745783</w:t>
        <w:br/>
        <w:t>v -0.338750 5.580742 0.415419</w:t>
        <w:br/>
        <w:t>v -0.334430 5.635621 0.128292</w:t>
        <w:br/>
        <w:t>v -0.337990 5.129509 0.001648</w:t>
        <w:br/>
        <w:t>v -0.344882 5.088768 0.312895</w:t>
        <w:br/>
        <w:t>v -1.331400 5.147119 -0.247551</w:t>
        <w:br/>
        <w:t>v -1.344917 5.679022 -0.114533</w:t>
        <w:br/>
        <w:t>v -1.376753 5.630845 0.251264</w:t>
        <w:br/>
        <w:t>v -1.404851 5.101424 0.115257</w:t>
        <w:br/>
        <w:t>v -0.514232 4.527892 0.545067</w:t>
        <w:br/>
        <w:t>v -0.799167 4.504405 0.683050</w:t>
        <w:br/>
        <w:t>v -0.828114 5.024793 0.763950</w:t>
        <w:br/>
        <w:t>v -0.545003 5.037297 0.624890</w:t>
        <w:br/>
        <w:t>v -0.470437 5.682811 -0.151892</w:t>
        <w:br/>
        <w:t>v -0.746074 5.683722 -0.318860</w:t>
        <w:br/>
        <w:t>v -0.747430 5.174850 -0.461974</w:t>
        <w:br/>
        <w:t>v -0.477291 5.166805 -0.315275</w:t>
        <w:br/>
        <w:t>v -1.077135 5.172632 -0.459060</w:t>
        <w:br/>
        <w:t>v -1.043627 4.588219 -0.466370</w:t>
        <w:br/>
        <w:t>v -0.727895 4.598619 -0.467156</w:t>
        <w:br/>
        <w:t>v -0.774096 6.042869 0.998947</w:t>
        <w:br/>
        <w:t>v -1.067748 4.507483 0.615161</w:t>
        <w:br/>
        <w:t>v -1.099963 5.036258 0.690816</w:t>
        <w:br/>
        <w:t>v -0.306079 4.577121 -0.044085</w:t>
        <w:br/>
        <w:t>v -0.320673 4.563617 0.258092</w:t>
        <w:br/>
        <w:t>v -0.199323 8.697661 0.585479</w:t>
        <w:br/>
        <w:t>v -0.221772 8.685121 0.314744</w:t>
        <w:br/>
        <w:t>v -0.257534 7.872867 0.301367</w:t>
        <w:br/>
        <w:t>v -0.237911 7.885421 0.491328</w:t>
        <w:br/>
        <w:t>v -1.280360 4.561210 -0.282160</w:t>
        <w:br/>
        <w:t>v -1.375410 4.528766 0.061556</w:t>
        <w:br/>
        <w:t>v -1.177531 6.383062 0.777720</w:t>
        <w:br/>
        <w:t>v -1.292053 5.063546 0.467474</w:t>
        <w:br/>
        <w:t>v -1.284958 5.583377 0.553618</w:t>
        <w:br/>
        <w:t>v -1.085597 5.547956 0.787817</w:t>
        <w:br/>
        <w:t>v -0.317316 5.946083 0.533007</w:t>
        <w:br/>
        <w:t>v -0.315973 6.007448 0.237506</w:t>
        <w:br/>
        <w:t>v -1.061185 5.687156 -0.319595</w:t>
        <w:br/>
        <w:t>v -1.015858 6.074615 -0.175937</w:t>
        <w:br/>
        <w:t>v -1.244863 6.061922 0.012074</w:t>
        <w:br/>
        <w:t>v -0.828621 5.530183 0.855022</w:t>
        <w:br/>
        <w:t>v -0.510761 5.879840 0.795418</w:t>
        <w:br/>
        <w:t>v -0.540151 5.535364 0.724716</w:t>
        <w:br/>
        <w:t>v -0.807249 5.866602 0.926269</w:t>
        <w:br/>
        <w:t>v -0.456274 4.610806 -0.331668</w:t>
        <w:br/>
        <w:t>v -0.732253 6.072069 -0.168956</w:t>
        <w:br/>
        <w:t>v -0.449877 6.369648 0.077036</w:t>
        <w:br/>
        <w:t>v -1.066531 5.902466 0.847333</w:t>
        <w:br/>
        <w:t>v -1.210735 5.961475 0.649036</w:t>
        <w:br/>
        <w:t>v -0.277398 6.316808 0.294716</w:t>
        <w:br/>
        <w:t>v -0.470741 6.052649 -0.010083</w:t>
        <w:br/>
        <w:t>v -0.315973 6.007448 0.237506</w:t>
        <w:br/>
        <w:t>v -0.473959 6.065570 0.850918</w:t>
        <w:br/>
        <w:t>v -1.280702 6.352571 0.468386</w:t>
        <w:br/>
        <w:t>v -1.311359 6.024196 0.368458</w:t>
        <w:br/>
        <w:t>v -0.334430 5.635621 0.128292</w:t>
        <w:br/>
        <w:t>v -0.464293 7.139449 1.053370</w:t>
        <w:br/>
        <w:t>v -0.422070 6.831723 1.020913</w:t>
        <w:br/>
        <w:t>v -0.280806 6.139021 0.571518</w:t>
        <w:br/>
        <w:t>v -0.235339 6.899625 0.689384</w:t>
        <w:br/>
        <w:t>v -1.264550 4.517897 0.407096</w:t>
        <w:br/>
        <w:t>v -0.337990 5.129509 0.001648</w:t>
        <w:br/>
        <w:t>v -0.306079 4.577121 -0.044085</w:t>
        <w:br/>
        <w:t>v -0.889923 7.862416 1.292623</w:t>
        <w:br/>
        <w:t>v -0.254152 6.740499 0.343121</w:t>
        <w:br/>
        <w:t>v -0.420436 7.841336 0.089565</w:t>
        <w:br/>
        <w:t>v -0.511369 7.884573 1.131571</w:t>
        <w:br/>
        <w:t>v -0.671838 7.823334 -0.081102</w:t>
        <w:br/>
        <w:t>v -1.011146 7.819254 -0.088386</w:t>
        <w:br/>
        <w:t>v -0.749406 6.536020 1.153652</w:t>
        <w:br/>
        <w:t>v -1.037534 6.562066 1.060084</w:t>
        <w:br/>
        <w:t>v -0.398887 6.559748 0.986481</w:t>
        <w:br/>
        <w:t>v -1.191441 6.637987 0.826582</w:t>
        <w:br/>
        <w:t>v -0.231336 6.642624 0.664009</w:t>
        <w:br/>
        <w:t>v -0.396797 8.654222 0.052675</w:t>
        <w:br/>
        <w:t>v -1.043716 8.626617 -0.168488</w:t>
        <w:br/>
        <w:t>v -1.715635 9.822734 0.081268</w:t>
        <w:br/>
        <w:t>v -1.663285 9.331545 0.133790</w:t>
        <w:br/>
        <w:t>v -1.452383 9.306817 -0.117257</w:t>
        <w:br/>
        <w:t>v -1.494903 9.776546 -0.165409</w:t>
        <w:br/>
        <w:t>v -1.192974 3.917546 -0.264323</w:t>
        <w:br/>
        <w:t>v -0.988495 3.935282 -0.419877</w:t>
        <w:br/>
        <w:t>v -0.714099 3.961581 -0.424704</w:t>
        <w:br/>
        <w:t>v -0.461088 3.986474 -0.322927</w:t>
        <w:br/>
        <w:t>v -0.493798 3.924957 0.467600</w:t>
        <w:br/>
        <w:t>v -0.322028 3.948292 0.200147</w:t>
        <w:br/>
        <w:t>v -0.365642 2.979393 0.138092</w:t>
        <w:br/>
        <w:t>v -0.490144 2.996609 0.361125</w:t>
        <w:br/>
        <w:t>v -0.758755 3.905106 0.591547</w:t>
        <w:br/>
        <w:t>v -1.009841 3.890790 0.532424</w:t>
        <w:br/>
        <w:t>v -0.307700 3.964381 -0.069510</w:t>
        <w:br/>
        <w:t>v -0.307700 3.964381 -0.069510</w:t>
        <w:br/>
        <w:t>v -0.357188 2.978224 -0.081681</w:t>
        <w:br/>
        <w:t>v -1.284540 3.908095 0.045708</w:t>
        <w:br/>
        <w:t>v -1.145808 3.087274 0.029922</w:t>
        <w:br/>
        <w:t>v -1.062040 3.075691 -0.223617</w:t>
        <w:br/>
        <w:t>v -1.195545 3.894160 0.350596</w:t>
        <w:br/>
        <w:t>v -0.917307 3.055677 0.442252</w:t>
        <w:br/>
        <w:t>v -1.083078 3.078600 0.290297</w:t>
        <w:br/>
        <w:t>v -1.834458 9.859624 0.488831</w:t>
        <w:br/>
        <w:t>v -1.755827 9.366282 0.520630</w:t>
        <w:br/>
        <w:t>v -0.145151 9.348306 0.667265</w:t>
        <w:br/>
        <w:t>v -0.171577 9.333852 0.333405</w:t>
        <w:br/>
        <w:t>v -0.358792 9.315635 0.020967</w:t>
        <w:br/>
        <w:t>v -1.787890 9.875053 0.953594</w:t>
        <w:br/>
        <w:t>v -1.712552 9.405465 0.946956</w:t>
        <w:br/>
        <w:t>v -1.458432 9.858358 1.355806</w:t>
        <w:br/>
        <w:t>v -1.433608 9.410633 1.331604</w:t>
        <w:br/>
        <w:t>v -0.199323 8.697661 0.585479</w:t>
        <w:br/>
        <w:t>v -0.294956 8.702971 0.922405</w:t>
        <w:br/>
        <w:t>v -0.285328 9.352094 1.002861</w:t>
        <w:br/>
        <w:t>v -0.145151 9.348306 0.667265</w:t>
        <w:br/>
        <w:t>v -0.926420 9.807633 1.465469</w:t>
        <w:br/>
        <w:t>v -1.473401 10.290390 1.394603</w:t>
        <w:br/>
        <w:t>v -0.914132 10.224813 1.493188</w:t>
        <w:br/>
        <w:t>v -0.543711 9.364117 1.269820</w:t>
        <w:br/>
        <w:t>v -0.528914 8.706150 1.205073</w:t>
        <w:br/>
        <w:t>v -0.914499 8.710761 1.369824</w:t>
        <w:br/>
        <w:t>v -1.890071 10.367869 0.445949</w:t>
        <w:br/>
        <w:t>v -1.814977 10.361480 0.949203</w:t>
        <w:br/>
        <w:t>v -0.682239 9.303789 -0.200501</w:t>
        <w:br/>
        <w:t>v -0.685216 9.727304 -0.265365</w:t>
        <w:br/>
        <w:t>v -1.100218 9.744761 -0.299244</w:t>
        <w:br/>
        <w:t>v -1.074399 9.298342 -0.239557</w:t>
        <w:br/>
        <w:t>v -0.677209 8.632636 -0.130901</w:t>
        <w:br/>
        <w:t>v -1.740955 10.290828 0.029028</w:t>
        <w:br/>
        <w:t>v -1.506853 10.190596 -0.212456</w:t>
        <w:br/>
        <w:t>v -0.927117 9.391568 1.432557</w:t>
        <w:br/>
        <w:t>v -0.547993 9.778153 1.310093</w:t>
        <w:br/>
        <w:t>v -0.271799 9.749915 1.055701</w:t>
        <w:br/>
        <w:t>v -0.130154 9.735247 0.720789</w:t>
        <w:br/>
        <w:t>v -0.256850 10.145877 1.104575</w:t>
        <w:br/>
        <w:t>v -0.130627 10.130865 0.771969</w:t>
        <w:br/>
        <w:t>v -0.545421 10.182766 1.348718</w:t>
        <w:br/>
        <w:t>v -0.147697 9.724846 0.353699</w:t>
        <w:br/>
        <w:t>v -0.130154 9.735247 0.720789</w:t>
        <w:br/>
        <w:t>v -0.130627 10.130865 0.771969</w:t>
        <w:br/>
        <w:t>v -0.123925 10.109177 0.373411</w:t>
        <w:br/>
        <w:t>v -0.314125 10.104768 -0.069975</w:t>
        <w:br/>
        <w:t>v -0.338749 9.719816 -0.017370</w:t>
        <w:br/>
        <w:t>v -0.691148 10.106009 -0.335904</w:t>
        <w:br/>
        <w:t>v -1.116438 10.126697 -0.345120</w:t>
        <w:br/>
        <w:t>v -0.916522 3.055568 -0.363883</w:t>
        <w:br/>
        <w:t>v -0.682382 3.023191 -0.380808</w:t>
        <w:br/>
        <w:t>v -0.693354 3.024708 0.474332</w:t>
        <w:br/>
        <w:t>v -0.487606 2.995584 -0.294197</w:t>
        <w:br/>
        <w:t>v -0.357188 2.978224 -0.081681</w:t>
        <w:br/>
        <w:t>v -1.742200 10.485641 -0.002283</w:t>
        <w:br/>
        <w:t>v -1.862747 10.492619 0.270690</w:t>
        <w:br/>
        <w:t>v -1.908514 10.506501 0.593620</w:t>
        <w:br/>
        <w:t>v -1.489172 10.472877 -0.264712</w:t>
        <w:br/>
        <w:t>v -1.139722 10.454892 -0.400056</w:t>
        <w:br/>
        <w:t>v -1.593772 10.478832 1.292040</w:t>
        <w:br/>
        <w:t>v -1.274769 10.463362 1.474617</w:t>
        <w:br/>
        <w:t>v -0.555650 10.444183 1.387417</w:t>
        <w:br/>
        <w:t>v -0.240132 10.434708 1.140653</w:t>
        <w:br/>
        <w:t>v -0.130039 10.434693 0.871972</w:t>
        <w:br/>
        <w:t>v -0.130039 10.434693 0.871972</w:t>
        <w:br/>
        <w:t>v -0.121481 10.414939 0.505985</w:t>
        <w:br/>
        <w:t>v -0.158126 10.419765 0.169494</w:t>
        <w:br/>
        <w:t>v -0.306790 10.425052 -0.157373</w:t>
        <w:br/>
        <w:t>v -0.510508 10.428880 -0.310808</w:t>
        <w:br/>
        <w:t>v -0.761693 10.434041 -0.414649</w:t>
        <w:br/>
        <w:t>v -1.820753 10.494974 0.944854</w:t>
        <w:br/>
        <w:t>v -0.908014 10.454828 1.513185</w:t>
        <w:br/>
        <w:t>v 0.995880 6.805247 0.004054</w:t>
        <w:br/>
        <w:t>v 0.700861 6.805108 -0.008374</w:t>
        <w:br/>
        <w:t>v 0.711173 6.388927 -0.055247</w:t>
        <w:br/>
        <w:t>v 0.978728 6.395578 -0.053765</w:t>
        <w:br/>
        <w:t>v 1.236109 6.780417 0.219668</w:t>
        <w:br/>
        <w:t>v 1.209151 6.391233 0.126454</w:t>
        <w:br/>
        <w:t>v 1.003190 7.113391 0.010223</w:t>
        <w:br/>
        <w:t>v 0.688269 7.121195 -0.006207</w:t>
        <w:br/>
        <w:t>v 1.373770 8.696194 1.292888</w:t>
        <w:br/>
        <w:t>v 1.590644 8.679333 0.933134</w:t>
        <w:br/>
        <w:t>v 1.428224 7.856767 0.919351</w:t>
        <w:br/>
        <w:t>v 1.253820 7.872248 1.204325</w:t>
        <w:br/>
        <w:t>v 0.750293 6.323660 1.100431</w:t>
        <w:br/>
        <w:t>v 1.019862 6.354292 1.012222</w:t>
        <w:br/>
        <w:t>v 1.027310 6.209607 0.964665</w:t>
        <w:br/>
        <w:t>v 0.760351 6.168397 1.046870</w:t>
        <w:br/>
        <w:t>v 0.447242 6.193151 0.895382</w:t>
        <w:br/>
        <w:t>v 0.428771 6.343144 0.940190</w:t>
        <w:br/>
        <w:t>v 0.781406 6.806324 1.191416</w:t>
        <w:br/>
        <w:t>v 0.811202 7.098581 1.214687</w:t>
        <w:br/>
        <w:t>v 1.114950 7.113214 1.112669</w:t>
        <w:br/>
        <w:t>v 1.076654 6.830559 1.090969</w:t>
        <w:br/>
        <w:t>v 0.254367 7.169879 0.393414</w:t>
        <w:br/>
        <w:t>v 0.237911 7.885423 0.491327</w:t>
        <w:br/>
        <w:t>v 0.293639 7.891706 0.827139</w:t>
        <w:br/>
        <w:t>v 0.254278 7.169284 0.714429</w:t>
        <w:br/>
        <w:t>v 0.277398 6.316806 0.294715</w:t>
        <w:br/>
        <w:t>v 0.243523 6.403788 0.614209</w:t>
        <w:br/>
        <w:t>v 0.262690 6.255543 0.591862</w:t>
        <w:br/>
        <w:t>v 1.273468 7.831545 0.014214</w:t>
        <w:br/>
        <w:t>v 1.267464 7.118775 0.208672</w:t>
        <w:br/>
        <w:t>v 1.425982 7.844353 0.232337</w:t>
        <w:br/>
        <w:t>v 1.568488 8.648941 0.192165</w:t>
        <w:br/>
        <w:t>v 1.380338 8.632143 -0.054056</w:t>
        <w:br/>
        <w:t>v 0.424629 6.790476 0.099636</w:t>
        <w:br/>
        <w:t>v 0.409401 7.145873 0.132042</w:t>
        <w:br/>
        <w:t>v 0.254367 7.169879 0.393414</w:t>
        <w:br/>
        <w:t>v 0.254152 6.740499 0.343121</w:t>
        <w:br/>
        <w:t>v 1.638923 8.668349 0.548411</w:t>
        <w:br/>
        <w:t>v 1.485460 7.852435 0.568870</w:t>
        <w:br/>
        <w:t>v 1.303746 6.723929 0.555910</w:t>
        <w:br/>
        <w:t>v 1.230054 6.877900 0.858011</w:t>
        <w:br/>
        <w:t>v 1.276167 7.134255 0.868653</w:t>
        <w:br/>
        <w:t>v 1.361108 7.130836 0.572328</w:t>
        <w:br/>
        <w:t>v 1.181142 6.150522 0.710020</w:t>
        <w:br/>
        <w:t>v 1.039890 6.085559 0.917590</w:t>
        <w:br/>
        <w:t>v 1.173477 6.268755 0.745782</w:t>
        <w:br/>
        <w:t>v 0.337990 5.129508 0.001646</w:t>
        <w:br/>
        <w:t>v 0.334430 5.635619 0.128291</w:t>
        <w:br/>
        <w:t>v 0.338750 5.580740 0.415418</w:t>
        <w:br/>
        <w:t>v 0.344882 5.088767 0.312894</w:t>
        <w:br/>
        <w:t>v 1.376753 5.630843 0.251262</w:t>
        <w:br/>
        <w:t>v 1.344918 5.679020 -0.114535</w:t>
        <w:br/>
        <w:t>v 1.331400 5.147117 -0.247552</w:t>
        <w:br/>
        <w:t>v 1.404851 5.101422 0.115255</w:t>
        <w:br/>
        <w:t>v 0.828114 5.024791 0.763948</w:t>
        <w:br/>
        <w:t>v 0.799167 4.504403 0.683049</w:t>
        <w:br/>
        <w:t>v 0.514232 4.527890 0.545065</w:t>
        <w:br/>
        <w:t>v 0.545003 5.037295 0.624888</w:t>
        <w:br/>
        <w:t>v 0.747430 5.174848 -0.461976</w:t>
        <w:br/>
        <w:t>v 0.746074 5.683720 -0.318862</w:t>
        <w:br/>
        <w:t>v 0.470437 5.682809 -0.151894</w:t>
        <w:br/>
        <w:t>v 0.477291 5.166803 -0.315277</w:t>
        <w:br/>
        <w:t>v 0.727895 4.598618 -0.467157</w:t>
        <w:br/>
        <w:t>v 1.043627 4.588217 -0.466372</w:t>
        <w:br/>
        <w:t>v 1.077135 5.172630 -0.459062</w:t>
        <w:br/>
        <w:t>v 0.774096 6.042867 0.998945</w:t>
        <w:br/>
        <w:t>v 1.099963 5.036256 0.690814</w:t>
        <w:br/>
        <w:t>v 1.067748 4.507482 0.615159</w:t>
        <w:br/>
        <w:t>v 0.320673 4.563615 0.258090</w:t>
        <w:br/>
        <w:t>v 0.306079 4.577119 -0.044087</w:t>
        <w:br/>
        <w:t>v 0.257534 7.872869 0.301366</w:t>
        <w:br/>
        <w:t>v 0.221771 8.685122 0.314744</w:t>
        <w:br/>
        <w:t>v 0.199323 8.697663 0.585478</w:t>
        <w:br/>
        <w:t>v 0.237911 7.885423 0.491327</w:t>
        <w:br/>
        <w:t>v 1.280360 4.561208 -0.282162</w:t>
        <w:br/>
        <w:t>v 1.375410 4.528764 0.061554</w:t>
        <w:br/>
        <w:t>v 1.177531 6.383062 0.777719</w:t>
        <w:br/>
        <w:t>v 1.085597 5.547954 0.787815</w:t>
        <w:br/>
        <w:t>v 1.284958 5.583375 0.553617</w:t>
        <w:br/>
        <w:t>v 1.292053 5.063544 0.467472</w:t>
        <w:br/>
        <w:t>v 0.315973 6.007446 0.237505</w:t>
        <w:br/>
        <w:t>v 0.317316 5.946081 0.533005</w:t>
        <w:br/>
        <w:t>v 1.244863 6.061920 0.012072</w:t>
        <w:br/>
        <w:t>v 1.015858 6.074614 -0.175938</w:t>
        <w:br/>
        <w:t>v 1.061186 5.687154 -0.319597</w:t>
        <w:br/>
        <w:t>v 0.828621 5.530181 0.855021</w:t>
        <w:br/>
        <w:t>v 0.540151 5.535362 0.724715</w:t>
        <w:br/>
        <w:t>v 0.510760 5.879838 0.795417</w:t>
        <w:br/>
        <w:t>v 0.807249 5.866600 0.926267</w:t>
        <w:br/>
        <w:t>v 0.456274 4.610804 -0.331670</w:t>
        <w:br/>
        <w:t>v 0.732253 6.072067 -0.168958</w:t>
        <w:br/>
        <w:t>v 0.449877 6.369647 0.077035</w:t>
        <w:br/>
        <w:t>v 1.066532 5.902464 0.847331</w:t>
        <w:br/>
        <w:t>v 1.210735 5.961473 0.649034</w:t>
        <w:br/>
        <w:t>v 0.470741 6.052647 -0.010085</w:t>
        <w:br/>
        <w:t>v 0.277398 6.316806 0.294715</w:t>
        <w:br/>
        <w:t>v 0.315973 6.007446 0.237505</w:t>
        <w:br/>
        <w:t>v 0.473959 6.065569 0.850916</w:t>
        <w:br/>
        <w:t>v 1.280702 6.352569 0.468384</w:t>
        <w:br/>
        <w:t>v 1.311359 6.024194 0.368457</w:t>
        <w:br/>
        <w:t>v 0.334430 5.635619 0.128291</w:t>
        <w:br/>
        <w:t>v 0.422070 6.831725 1.020913</w:t>
        <w:br/>
        <w:t>v 0.464293 7.139450 1.053369</w:t>
        <w:br/>
        <w:t>v 0.280805 6.139020 0.571517</w:t>
        <w:br/>
        <w:t>v 0.235339 6.899626 0.689383</w:t>
        <w:br/>
        <w:t>v 1.264550 4.517895 0.407095</w:t>
        <w:br/>
        <w:t>v 0.337990 5.129508 0.001646</w:t>
        <w:br/>
        <w:t>v 0.306079 4.577119 -0.044087</w:t>
        <w:br/>
        <w:t>v 0.889923 7.862418 1.292623</w:t>
        <w:br/>
        <w:t>v 0.254152 6.740499 0.343121</w:t>
        <w:br/>
        <w:t>v 0.420436 7.841338 0.089565</w:t>
        <w:br/>
        <w:t>v 0.511369 7.884574 1.131570</w:t>
        <w:br/>
        <w:t>v 1.011146 7.819256 -0.088387</w:t>
        <w:br/>
        <w:t>v 0.671838 7.823336 -0.081102</w:t>
        <w:br/>
        <w:t>v 1.037534 6.562067 1.060083</w:t>
        <w:br/>
        <w:t>v 0.749406 6.536020 1.153651</w:t>
        <w:br/>
        <w:t>v 0.398887 6.559748 0.986480</w:t>
        <w:br/>
        <w:t>v 1.191441 6.637987 0.826581</w:t>
        <w:br/>
        <w:t>v 0.231336 6.642624 0.664009</w:t>
        <w:br/>
        <w:t>v 0.396797 8.654224 0.052675</w:t>
        <w:br/>
        <w:t>v 1.043716 8.626619 -0.168488</w:t>
        <w:br/>
        <w:t>v 1.452382 9.306819 -0.117258</w:t>
        <w:br/>
        <w:t>v 1.663284 9.331547 0.133790</w:t>
        <w:br/>
        <w:t>v 1.715635 9.822736 0.081268</w:t>
        <w:br/>
        <w:t>v 1.494903 9.776547 -0.165410</w:t>
        <w:br/>
        <w:t>v 0.988495 3.935280 -0.419879</w:t>
        <w:br/>
        <w:t>v 1.192974 3.917544 -0.264325</w:t>
        <w:br/>
        <w:t>v 0.714099 3.961579 -0.424706</w:t>
        <w:br/>
        <w:t>v 0.461088 3.986472 -0.322928</w:t>
        <w:br/>
        <w:t>v 0.491721 3.397288 0.407079</w:t>
        <w:br/>
        <w:t>v 0.345517 3.426469 0.166725</w:t>
        <w:br/>
        <w:t>v 0.322028 3.948290 0.200146</w:t>
        <w:br/>
        <w:t>v 0.493798 3.924955 0.467599</w:t>
        <w:br/>
        <w:t>v 1.009841 3.890789 0.532422</w:t>
        <w:br/>
        <w:t>v 0.758755 3.905104 0.591545</w:t>
        <w:br/>
        <w:t>v 0.307700 3.964379 -0.069512</w:t>
        <w:br/>
        <w:t>v 0.307700 3.964379 -0.069512</w:t>
        <w:br/>
        <w:t>v 0.334584 3.428651 -0.076124</w:t>
        <w:br/>
        <w:t>v 1.284540 3.908093 0.045706</w:t>
        <w:br/>
        <w:t>v 1.093381 3.277201 -0.233362</w:t>
        <w:br/>
        <w:t>v 1.175151 3.260880 0.033259</w:t>
        <w:br/>
        <w:t>v 1.195545 3.894158 0.350594</w:t>
        <w:br/>
        <w:t>v 1.110008 3.273882 0.304734</w:t>
        <w:br/>
        <w:t>v 0.945132 3.306790 0.469365</w:t>
        <w:br/>
        <w:t>v 1.755826 9.366283 0.520629</w:t>
        <w:br/>
        <w:t>v 1.834458 9.859626 0.488831</w:t>
        <w:br/>
        <w:t>v 0.171577 9.333854 0.333404</w:t>
        <w:br/>
        <w:t>v 0.145150 9.348308 0.667265</w:t>
        <w:br/>
        <w:t>v 0.358792 9.315637 0.020966</w:t>
        <w:br/>
        <w:t>v 1.787890 9.875055 0.953593</w:t>
        <w:br/>
        <w:t>v 1.712551 9.405467 0.946955</w:t>
        <w:br/>
        <w:t>v 1.441723 9.410635 1.344455</w:t>
        <w:br/>
        <w:t>v 1.466546 9.858360 1.368657</w:t>
        <w:br/>
        <w:t>v 0.285328 9.352096 1.002860</w:t>
        <w:br/>
        <w:t>v 0.294956 8.702972 0.922404</w:t>
        <w:br/>
        <w:t>v 0.199323 8.697663 0.585478</w:t>
        <w:br/>
        <w:t>v 0.145150 9.348308 0.667265</w:t>
        <w:br/>
        <w:t>v 1.459403 10.290392 1.385951</w:t>
        <w:br/>
        <w:t>v 0.926420 9.807635 1.465469</w:t>
        <w:br/>
        <w:t>v 0.914132 10.224815 1.493187</w:t>
        <w:br/>
        <w:t>v 0.543711 9.364119 1.269819</w:t>
        <w:br/>
        <w:t>v 0.528914 8.706152 1.205072</w:t>
        <w:br/>
        <w:t>v 0.914499 8.710763 1.369823</w:t>
        <w:br/>
        <w:t>v 1.814977 10.361482 0.949202</w:t>
        <w:br/>
        <w:t>v 1.892594 10.367871 0.445948</w:t>
        <w:br/>
        <w:t>v 1.100218 9.744762 -0.299245</w:t>
        <w:br/>
        <w:t>v 0.685216 9.727305 -0.265366</w:t>
        <w:br/>
        <w:t>v 0.682239 9.303791 -0.200501</w:t>
        <w:br/>
        <w:t>v 1.074399 9.298344 -0.239558</w:t>
        <w:br/>
        <w:t>v 0.677209 8.632638 -0.130902</w:t>
        <w:br/>
        <w:t>v 1.740954 10.290830 0.029028</w:t>
        <w:br/>
        <w:t>v 1.506853 10.190598 -0.212457</w:t>
        <w:br/>
        <w:t>v 0.927117 9.391570 1.432557</w:t>
        <w:br/>
        <w:t>v 0.547993 9.778155 1.310092</w:t>
        <w:br/>
        <w:t>v 0.271798 9.749917 1.055700</w:t>
        <w:br/>
        <w:t>v 0.256850 10.145879 1.104574</w:t>
        <w:br/>
        <w:t>v 0.130153 9.735249 0.720788</w:t>
        <w:br/>
        <w:t>v 0.130627 10.130867 0.771968</w:t>
        <w:br/>
        <w:t>v 0.545421 10.182768 1.348718</w:t>
        <w:br/>
        <w:t>v 0.130627 10.130867 0.771968</w:t>
        <w:br/>
        <w:t>v 0.130153 9.735249 0.720788</w:t>
        <w:br/>
        <w:t>v 0.147697 9.724848 0.353699</w:t>
        <w:br/>
        <w:t>v 0.123925 10.109179 0.373411</w:t>
        <w:br/>
        <w:t>v 0.338748 9.719818 -0.017370</w:t>
        <w:br/>
        <w:t>v 0.314125 10.104770 -0.069975</w:t>
        <w:br/>
        <w:t>v 0.691147 10.106011 -0.335905</w:t>
        <w:br/>
        <w:t>v 1.116438 10.126698 -0.345120</w:t>
        <w:br/>
        <w:t>v 0.693664 3.356982 -0.396424</w:t>
        <w:br/>
        <w:t>v 0.937205 3.308373 -0.379976</w:t>
        <w:br/>
        <w:t>v 0.717681 3.352188 0.517931</w:t>
        <w:br/>
        <w:t>v 0.476776 3.400271 -0.305932</w:t>
        <w:br/>
        <w:t>v 0.334584 3.428651 -0.076124</w:t>
        <w:br/>
        <w:t>v 1.862747 10.492620 0.270689</w:t>
        <w:br/>
        <w:t>v 1.742200 10.485643 -0.002284</w:t>
        <w:br/>
        <w:t>v 1.489172 10.472878 -0.264713</w:t>
        <w:br/>
        <w:t>v 1.139721 10.454894 -0.400057</w:t>
        <w:br/>
        <w:t>v 1.274768 10.463364 1.474617</w:t>
        <w:br/>
        <w:t>v 1.593771 10.478834 1.292040</w:t>
        <w:br/>
        <w:t>v 0.240131 10.434710 1.140653</w:t>
        <w:br/>
        <w:t>v 0.555649 10.444185 1.387417</w:t>
        <w:br/>
        <w:t>v 0.130039 10.434694 0.871972</w:t>
        <w:br/>
        <w:t>v 0.121480 10.414940 0.505985</w:t>
        <w:br/>
        <w:t>v 0.130039 10.434694 0.871972</w:t>
        <w:br/>
        <w:t>v 0.158125 10.419767 0.169493</w:t>
        <w:br/>
        <w:t>v 0.306789 10.425053 -0.157373</w:t>
        <w:br/>
        <w:t>v 0.510507 10.428881 -0.310808</w:t>
        <w:br/>
        <w:t>v 0.761693 10.434043 -0.414650</w:t>
        <w:br/>
        <w:t>v 1.820753 10.494976 0.944854</w:t>
        <w:br/>
        <w:t>v 1.908514 10.506503 0.593619</w:t>
        <w:br/>
        <w:t>v 0.908013 10.454830 1.513184</w:t>
        <w:br/>
        <w:t>v -0.006011 14.458912 -0.627039</w:t>
        <w:br/>
        <w:t>v 0.003558 14.463364 -0.626770</w:t>
        <w:br/>
        <w:t>v 0.003585 14.464365 -0.644510</w:t>
        <w:br/>
        <w:t>v -0.005978 14.459906 -0.644778</w:t>
        <w:br/>
        <w:t>v -0.004393 14.481760 -0.643526</w:t>
        <w:br/>
        <w:t>v 0.016514 14.478558 -0.643690</w:t>
        <w:br/>
        <w:t>v 0.016481 14.477562 -0.625898</w:t>
        <w:br/>
        <w:t>v -0.004414 14.480764 -0.625748</w:t>
        <w:br/>
        <w:t>v -0.061519 14.291704 -0.654169</w:t>
        <w:br/>
        <w:t>v -0.027978 14.466656 -0.644461</w:t>
        <w:br/>
        <w:t>v -0.028011 14.465673 -0.626655</w:t>
        <w:br/>
        <w:t>v -0.061552 14.290678 -0.636286</w:t>
        <w:br/>
        <w:t>v -0.017537 14.429008 -0.646607</w:t>
        <w:br/>
        <w:t>v -0.013690 14.418427 -0.647206</w:t>
        <w:br/>
        <w:t>v -0.013711 14.417429 -0.629322</w:t>
        <w:br/>
        <w:t>v -0.017557 14.428005 -0.628763</w:t>
        <w:br/>
        <w:t>v 0.034755 14.442478 -0.645715</w:t>
        <w:br/>
        <w:t>v 0.030704 14.452993 -0.645121</w:t>
        <w:br/>
        <w:t>v 0.030671 14.452000 -0.627382</w:t>
        <w:br/>
        <w:t>v 0.034722 14.441469 -0.627943</w:t>
        <w:br/>
        <w:t>v 0.013541 14.406870 -0.647804</w:t>
        <w:br/>
        <w:t>v 0.023198 14.411242 -0.647547</w:t>
        <w:br/>
        <w:t>v 0.023165 14.410233 -0.629663</w:t>
        <w:br/>
        <w:t>v 0.013514 14.405853 -0.629927</w:t>
        <w:br/>
        <w:t>v -0.002761 14.263603 -0.637573</w:t>
        <w:br/>
        <w:t>v -0.002728 14.264639 -0.655482</w:t>
        <w:br/>
        <w:t>v -0.023885 14.267769 -0.655351</w:t>
        <w:br/>
        <w:t>v -0.023919 14.266733 -0.637455</w:t>
        <w:br/>
        <w:t>v -0.019548 14.478504 -0.625905</w:t>
        <w:br/>
        <w:t>v -0.004414 14.480764 -0.625748</w:t>
        <w:br/>
        <w:t>v 0.003558 14.463364 -0.626770</w:t>
        <w:br/>
        <w:t>v -0.006011 14.458912 -0.627039</w:t>
        <w:br/>
        <w:t>v 0.003104 14.405907 -0.629942</w:t>
        <w:br/>
        <w:t>v 0.009422 14.266237 -0.637428</w:t>
        <w:br/>
        <w:t>v -0.002761 14.263603 -0.637573</w:t>
        <w:br/>
        <w:t>v -0.023919 14.266733 -0.637455</w:t>
        <w:br/>
        <w:t>v 0.050292 14.465067 -0.626581</w:t>
        <w:br/>
        <w:t>v 0.053382 14.449995 -0.627453</w:t>
        <w:br/>
        <w:t>v 0.034722 14.441469 -0.627943</w:t>
        <w:br/>
        <w:t>v 0.030671 14.452000 -0.627382</w:t>
        <w:br/>
        <w:t>v 0.050325 14.466051 -0.644373</w:t>
        <w:br/>
        <w:t>v 0.037492 14.474520 -0.643901</w:t>
        <w:br/>
        <w:t>v 0.023458 14.460619 -0.644695</w:t>
        <w:br/>
        <w:t>v 0.030704 14.452993 -0.645121</w:t>
        <w:br/>
        <w:t>v 0.037459 14.473522 -0.626109</w:t>
        <w:br/>
        <w:t>v 0.016481 14.477562 -0.625898</w:t>
        <w:br/>
        <w:t>v 0.016514 14.478558 -0.643690</w:t>
        <w:br/>
        <w:t>v 0.037492 14.474520 -0.643901</w:t>
        <w:br/>
        <w:t>v 0.023431 14.459618 -0.626956</w:t>
        <w:br/>
        <w:t>v 0.023458 14.460619 -0.644695</w:t>
        <w:br/>
        <w:t>v -0.019515 14.479500 -0.643697</w:t>
        <w:br/>
        <w:t>v -0.027978 14.466656 -0.644461</w:t>
        <w:br/>
        <w:t>v -0.013358 14.451483 -0.645295</w:t>
        <w:br/>
        <w:t>v -0.005978 14.459906 -0.644778</w:t>
        <w:br/>
        <w:t>v -0.017351 14.440609 -0.645945</w:t>
        <w:br/>
        <w:t>v -0.017372 14.439600 -0.628141</w:t>
        <w:br/>
        <w:t>v -0.013385 14.450480 -0.627523</w:t>
        <w:br/>
        <w:t>v -0.013358 14.451483 -0.645295</w:t>
        <w:br/>
        <w:t>v -0.044731 14.271708 -0.637217</w:t>
        <w:br/>
        <w:t>v -0.044698 14.272745 -0.655126</w:t>
        <w:br/>
        <w:t>v 0.003124 14.406929 -0.647813</w:t>
        <w:br/>
        <w:t>v 0.003104 14.405907 -0.629942</w:t>
        <w:br/>
        <w:t>v -0.006464 14.409752 -0.629742</w:t>
        <w:br/>
        <w:t>v -0.006444 14.410763 -0.647619</w:t>
        <w:br/>
        <w:t>v 0.018730 14.276207 -0.654879</w:t>
        <w:br/>
        <w:t>v 0.030689 14.419861 -0.647027</w:t>
        <w:br/>
        <w:t>v 0.023198 14.411242 -0.647547</w:t>
        <w:br/>
        <w:t>v 0.018697 14.275171 -0.636982</w:t>
        <w:br/>
        <w:t>v 0.053382 14.449995 -0.627453</w:t>
        <w:br/>
        <w:t>v 0.053415 14.450991 -0.645245</w:t>
        <w:br/>
        <w:t>v 0.018730 14.276207 -0.654879</w:t>
        <w:br/>
        <w:t>v 0.034743 14.429882 -0.628571</w:t>
        <w:br/>
        <w:t>v 0.030655 14.418842 -0.629183</w:t>
        <w:br/>
        <w:t>v 0.030689 14.419861 -0.647027</w:t>
        <w:br/>
        <w:t>v 0.034776 14.430904 -0.646375</w:t>
        <w:br/>
        <w:t>v -0.044731 14.271708 -0.637217</w:t>
        <w:br/>
        <w:t>v -0.055558 14.278252 -0.636908</w:t>
        <w:br/>
        <w:t>v -0.019515 14.479500 -0.643697</w:t>
        <w:br/>
        <w:t>v -0.019548 14.478504 -0.625905</w:t>
        <w:br/>
        <w:t>v 0.050325 14.466051 -0.644373</w:t>
        <w:br/>
        <w:t>v 0.050292 14.465067 -0.626581</w:t>
        <w:br/>
        <w:t>v -0.055525 14.279276 -0.654804</w:t>
        <w:br/>
        <w:t>v -0.055558 14.278252 -0.636908</w:t>
        <w:br/>
        <w:t>v 0.009422 14.266237 -0.637428</w:t>
        <w:br/>
        <w:t>v 0.009455 14.267275 -0.655338</w:t>
        <w:br/>
        <w:t>v -0.013690 14.418427 -0.647206</w:t>
        <w:br/>
        <w:t>v -0.061519 14.291704 -0.654169</w:t>
        <w:br/>
        <w:t>v -0.006444 14.410763 -0.647619</w:t>
        <w:br/>
        <w:t>v 0.023165 14.410233 -0.629663</w:t>
        <w:br/>
        <w:t>v 0.018697 14.275171 -0.636982</w:t>
        <w:br/>
        <w:t>v 0.013514 14.405853 -0.629927</w:t>
        <w:br/>
        <w:t>v 0.003124 14.406929 -0.647813</w:t>
        <w:br/>
        <w:t>v -0.055525 14.279276 -0.654804</w:t>
        <w:br/>
        <w:t>v -0.044698 14.272745 -0.655126</w:t>
        <w:br/>
        <w:t>v -0.023885 14.267769 -0.655351</w:t>
        <w:br/>
        <w:t>v -0.002728 14.264639 -0.655482</w:t>
        <w:br/>
        <w:t>v 0.009455 14.267275 -0.655338</w:t>
        <w:br/>
        <w:t>v 0.034755 14.442478 -0.645715</w:t>
        <w:br/>
        <w:t>v 0.053415 14.450991 -0.645245</w:t>
        <w:br/>
        <w:t>v 0.013923 14.464388 -0.644490</w:t>
        <w:br/>
        <w:t>v 0.016514 14.478558 -0.643690</w:t>
        <w:br/>
        <w:t>v -0.004393 14.481760 -0.643526</w:t>
        <w:br/>
        <w:t>v 0.003585 14.464365 -0.644510</w:t>
        <w:br/>
        <w:t>v 0.013902 14.463381 -0.626751</w:t>
        <w:br/>
        <w:t>v 0.016481 14.477562 -0.625898</w:t>
        <w:br/>
        <w:t>v 0.037459 14.473522 -0.626109</w:t>
        <w:br/>
        <w:t>v 0.023431 14.459618 -0.626956</w:t>
        <w:br/>
        <w:t>v -0.017351 14.440609 -0.645945</w:t>
        <w:br/>
        <w:t>v -0.013711 14.417429 -0.629322</w:t>
        <w:br/>
        <w:t>v -0.006464 14.409752 -0.629742</w:t>
        <w:br/>
        <w:t>v -0.061552 14.290678 -0.636286</w:t>
        <w:br/>
        <w:t>v 0.034743 14.429882 -0.628571</w:t>
        <w:br/>
        <w:t>v -0.028011 14.465673 -0.626655</w:t>
        <w:br/>
        <w:t>v -0.013385 14.450480 -0.627523</w:t>
        <w:br/>
        <w:t>v -0.017372 14.439600 -0.628141</w:t>
        <w:br/>
        <w:t>v -0.017557 14.428005 -0.628763</w:t>
        <w:br/>
        <w:t>v 0.030655 14.418842 -0.629183</w:t>
        <w:br/>
        <w:t>v 0.034776 14.430904 -0.646375</w:t>
        <w:br/>
        <w:t>v 0.013541 14.406870 -0.647804</w:t>
        <w:br/>
        <w:t>v -0.017537 14.429008 -0.646607</w:t>
        <w:br/>
        <w:t>v 0.013902 14.463381 -0.626751</w:t>
        <w:br/>
        <w:t>v 0.013923 14.464388 -0.644490</w:t>
        <w:br/>
        <w:t>v 0.013902 14.463381 -0.626751</w:t>
        <w:br/>
        <w:t>v 0.013923 14.464388 -0.644490</w:t>
        <w:br/>
        <w:t>v -0.006128 14.454664 -0.645150</w:t>
        <w:br/>
        <w:t>v -0.006179 14.423847 -0.659446</w:t>
        <w:br/>
        <w:t>v -0.005999 14.560989 -0.652308</w:t>
        <w:br/>
        <w:t>v -0.006065 14.509502 -0.642210</w:t>
        <w:br/>
        <w:t>v 0.025669 14.509464 -0.642210</w:t>
        <w:br/>
        <w:t>v 0.025606 14.454626 -0.645150</w:t>
        <w:br/>
        <w:t>v -0.006128 14.454664 -0.645150</w:t>
        <w:br/>
        <w:t>v -0.006065 14.509502 -0.642210</w:t>
        <w:br/>
        <w:t>v 0.025733 14.560604 -0.652338</w:t>
        <w:br/>
        <w:t>v 0.025567 14.423809 -0.659446</w:t>
        <w:br/>
        <w:t>v 0.025606 14.454626 -0.645150</w:t>
        <w:br/>
        <w:t>v 0.025669 14.509464 -0.642210</w:t>
        <w:br/>
        <w:t>v -0.006179 14.423847 -0.659446</w:t>
        <w:br/>
        <w:t>v 0.025567 14.423809 -0.659446</w:t>
        <w:br/>
        <w:t>v 0.025733 14.560604 -0.652338</w:t>
        <w:br/>
        <w:t>v -0.005999 14.560989 -0.652308</w:t>
        <w:br/>
        <w:t>v 0.025694 14.525333 -0.622100</w:t>
        <w:br/>
        <w:t>v 0.025732 14.559086 -0.620786</w:t>
        <w:br/>
        <w:t>v -0.006040 14.525372 -0.622100</w:t>
        <w:br/>
        <w:t>v 0.025694 14.525333 -0.622100</w:t>
        <w:br/>
        <w:t>v -0.005999 14.559473 -0.620769</w:t>
        <w:br/>
        <w:t>v -0.006040 14.525372 -0.622100</w:t>
        <w:br/>
        <w:t>v 0.025733 14.560604 -0.652338</w:t>
        <w:br/>
        <w:t>v 0.025732 14.559086 -0.620786</w:t>
        <w:br/>
        <w:t>v -0.005999 14.559473 -0.620769</w:t>
        <w:br/>
        <w:t>v -0.005999 14.560989 -0.652308</w:t>
        <w:br/>
        <w:t>v 0.025568 14.422771 -0.625811</w:t>
        <w:br/>
        <w:t>v 0.025606 14.454012 -0.624722</w:t>
        <w:br/>
        <w:t>v -0.006179 14.423847 -0.659446</w:t>
        <w:br/>
        <w:t>v -0.006179 14.422810 -0.625811</w:t>
        <w:br/>
        <w:t>v 0.025568 14.422771 -0.625811</w:t>
        <w:br/>
        <w:t>v 0.025567 14.423809 -0.659446</w:t>
        <w:br/>
        <w:t>v -0.006128 14.454050 -0.624722</w:t>
        <w:br/>
        <w:t>v -0.006179 14.422810 -0.625811</w:t>
        <w:br/>
        <w:t>v 0.025606 14.454626 -0.645150</w:t>
        <w:br/>
        <w:t>v 0.025606 14.454012 -0.624722</w:t>
        <w:br/>
        <w:t>v -0.006128 14.454050 -0.624722</w:t>
        <w:br/>
        <w:t>v -0.006128 14.454664 -0.645150</w:t>
        <w:br/>
        <w:t>v -0.004423 14.561440 -0.611207</w:t>
        <w:br/>
        <w:t>v -0.004431 14.559881 -0.578451</w:t>
        <w:br/>
        <w:t>v -0.005332 14.479567 -0.583153</w:t>
        <w:br/>
        <w:t>v -0.005382 14.481457 -0.615383</w:t>
        <w:br/>
        <w:t>v 0.025106 14.479166 -0.583161</w:t>
        <w:br/>
        <w:t>v 0.026312 14.559475 -0.578459</w:t>
        <w:br/>
        <w:t>v 0.026341 14.561033 -0.611215</w:t>
        <w:br/>
        <w:t>v 0.025201 14.481052 -0.615391</w:t>
        <w:br/>
        <w:t>v 0.025106 14.479166 -0.583161</w:t>
        <w:br/>
        <w:t>v 0.025201 14.481052 -0.615391</w:t>
        <w:br/>
        <w:t>v -0.005382 14.481457 -0.615383</w:t>
        <w:br/>
        <w:t>v -0.005332 14.479567 -0.583153</w:t>
        <w:br/>
        <w:t>v -0.004423 14.561440 -0.611207</w:t>
        <w:br/>
        <w:t>v 0.026341 14.561033 -0.611215</w:t>
        <w:br/>
        <w:t>v 0.026312 14.559475 -0.578459</w:t>
        <w:br/>
        <w:t>v -0.004431 14.559881 -0.578451</w:t>
        <w:br/>
        <w:t>v -0.049571 14.482700 -0.603610</w:t>
        <w:br/>
        <w:t>v -0.056645 14.479731 -0.603732</w:t>
        <w:br/>
        <w:t>v -0.056778 14.479677 -0.615861</w:t>
        <w:br/>
        <w:t>v -0.048828 14.482658 -0.615336</w:t>
        <w:br/>
        <w:t>v -0.056645 14.479731 -0.603732</w:t>
        <w:br/>
        <w:t>v -0.049571 14.482700 -0.603610</w:t>
        <w:br/>
        <w:t>v -0.037302 14.457272 -0.604949</w:t>
        <w:br/>
        <w:t>v -0.043665 14.456560 -0.604888</w:t>
        <w:br/>
        <w:t>v -0.036687 14.457556 -0.616820</w:t>
        <w:br/>
        <w:t>v -0.037302 14.457272 -0.604949</w:t>
        <w:br/>
        <w:t>v -0.049571 14.482700 -0.603610</w:t>
        <w:br/>
        <w:t>v -0.048828 14.482658 -0.615336</w:t>
        <w:br/>
        <w:t>v 0.026165 14.561449 -0.621700</w:t>
        <w:br/>
        <w:t>v -0.004241 14.561848 -0.621679</w:t>
        <w:br/>
        <w:t>v -0.065241 14.494095 -0.625644</w:t>
        <w:br/>
        <w:t>v 0.085364 14.492125 -0.625683</w:t>
        <w:br/>
        <w:t>v -0.064096 14.539547 -0.622994</w:t>
        <w:br/>
        <w:t>v -0.043665 14.456560 -0.604888</w:t>
        <w:br/>
        <w:t>v -0.043619 14.416367 -0.607195</w:t>
        <w:br/>
        <w:t>v -0.043611 14.417490 -0.629815</w:t>
        <w:br/>
        <w:t>v -0.043718 14.457283 -0.627779</w:t>
        <w:br/>
        <w:t>v -0.033984 14.416256 -0.607243</w:t>
        <w:br/>
        <w:t>v -0.033242 14.416637 -0.619312</w:t>
        <w:br/>
        <w:t>v -0.043611 14.417490 -0.629815</w:t>
        <w:br/>
        <w:t>v -0.043619 14.416367 -0.607195</w:t>
        <w:br/>
        <w:t>v -0.043619 14.416367 -0.607195</w:t>
        <w:br/>
        <w:t>v -0.033984 14.416256 -0.607243</w:t>
        <w:br/>
        <w:t>v 0.051341 14.415529 -0.619333</w:t>
        <w:br/>
        <w:t>v 0.055851 14.456343 -0.616843</w:t>
        <w:br/>
        <w:t>v 0.056477 14.456041 -0.604973</w:t>
        <w:br/>
        <w:t>v 0.052065 14.415131 -0.607265</w:t>
        <w:br/>
        <w:t>v 0.061713 14.414988 -0.607222</w:t>
        <w:br/>
        <w:t>v 0.052065 14.415131 -0.607265</w:t>
        <w:br/>
        <w:t>v 0.056477 14.456041 -0.604973</w:t>
        <w:br/>
        <w:t>v 0.062819 14.455166 -0.604916</w:t>
        <w:br/>
        <w:t>v 0.068664 14.481123 -0.615379</w:t>
        <w:br/>
        <w:t>v 0.069412 14.481133 -0.603640</w:t>
        <w:br/>
        <w:t>v 0.076400 14.477982 -0.603767</w:t>
        <w:br/>
        <w:t>v 0.069412 14.481133 -0.603640</w:t>
        <w:br/>
        <w:t>v 0.061724 14.416111 -0.629842</w:t>
        <w:br/>
        <w:t>v 0.051341 14.415529 -0.619333</w:t>
        <w:br/>
        <w:t>v 0.052065 14.415131 -0.607265</w:t>
        <w:br/>
        <w:t>v 0.061713 14.414988 -0.607222</w:t>
        <w:br/>
        <w:t>v 0.076526 14.477924 -0.615909</w:t>
        <w:br/>
        <w:t>v 0.076400 14.477982 -0.603767</w:t>
        <w:br/>
        <w:t>v 0.069412 14.481133 -0.603640</w:t>
        <w:br/>
        <w:t>v 0.068664 14.481123 -0.615379</w:t>
        <w:br/>
        <w:t>v 0.076400 14.477982 -0.603767</w:t>
        <w:br/>
        <w:t>v 0.076526 14.477924 -0.615909</w:t>
        <w:br/>
        <w:t>v 0.062881 14.455887 -0.627807</w:t>
        <w:br/>
        <w:t>v 0.062819 14.455166 -0.604916</w:t>
        <w:br/>
        <w:t>v -0.004423 14.561440 -0.611207</w:t>
        <w:br/>
        <w:t>v -0.005382 14.481457 -0.615383</w:t>
        <w:br/>
        <w:t>v -0.065239 14.493572 -0.614887</w:t>
        <w:br/>
        <w:t>v -0.064101 14.539028 -0.612314</w:t>
        <w:br/>
        <w:t>v -0.048828 14.482658 -0.615336</w:t>
        <w:br/>
        <w:t>v -0.056778 14.479677 -0.615861</w:t>
        <w:br/>
        <w:t>v 0.025201 14.481052 -0.615391</w:t>
        <w:br/>
        <w:t>v 0.068664 14.481123 -0.615379</w:t>
        <w:br/>
        <w:t>v 0.055851 14.456343 -0.616843</w:t>
        <w:br/>
        <w:t>v 0.085354 14.491590 -0.614939</w:t>
        <w:br/>
        <w:t>v 0.051341 14.415529 -0.619333</w:t>
        <w:br/>
        <w:t>v -0.033242 14.416637 -0.619312</w:t>
        <w:br/>
        <w:t>v -0.033242 14.416637 -0.619312</w:t>
        <w:br/>
        <w:t>v -0.033984 14.416256 -0.607243</w:t>
        <w:br/>
        <w:t>v -0.036687 14.457556 -0.616820</w:t>
        <w:br/>
        <w:t>v -0.064101 14.539028 -0.612314</w:t>
        <w:br/>
        <w:t>v -0.065239 14.493572 -0.614887</w:t>
        <w:br/>
        <w:t>v -0.065241 14.494095 -0.625644</w:t>
        <w:br/>
        <w:t>v -0.064096 14.539547 -0.622994</w:t>
        <w:br/>
        <w:t>v -0.004241 14.561848 -0.621679</w:t>
        <w:br/>
        <w:t>v 0.026165 14.561449 -0.621700</w:t>
        <w:br/>
        <w:t>v -0.064101 14.539028 -0.612314</w:t>
        <w:br/>
        <w:t>v -0.064096 14.539547 -0.622994</w:t>
        <w:br/>
        <w:t>v 0.026341 14.561033 -0.611215</w:t>
        <w:br/>
        <w:t>v 0.085402 14.537071 -0.612352</w:t>
        <w:br/>
        <w:t>v 0.085354 14.491590 -0.614939</w:t>
        <w:br/>
        <w:t>v 0.085402 14.537071 -0.612352</w:t>
        <w:br/>
        <w:t>v 0.085406 14.537592 -0.623032</w:t>
        <w:br/>
        <w:t>v 0.085364 14.492125 -0.625683</w:t>
        <w:br/>
        <w:t>v 0.085402 14.537071 -0.612352</w:t>
        <w:br/>
        <w:t>v 0.085406 14.537592 -0.623032</w:t>
        <w:br/>
        <w:t>v -0.056645 14.479731 -0.603732</w:t>
        <w:br/>
        <w:t>v -0.056778 14.479677 -0.615861</w:t>
        <w:br/>
        <w:t>v 0.061724 14.416111 -0.629842</w:t>
        <w:br/>
        <w:t>v 0.061713 14.414988 -0.607222</w:t>
        <w:br/>
        <w:t>v 0.085406 14.537592 -0.623032</w:t>
        <w:br/>
        <w:t>v 0.076526 14.477924 -0.615909</w:t>
        <w:br/>
        <w:t>v -0.043718 14.457283 -0.627779</w:t>
        <w:br/>
        <w:t>v -0.043611 14.417490 -0.629815</w:t>
        <w:br/>
        <w:t>v 0.061724 14.416111 -0.629842</w:t>
        <w:br/>
        <w:t>v 0.062881 14.455887 -0.627807</w:t>
        <w:br/>
        <w:t>v 0.368874 12.360235 -0.810720</w:t>
        <w:br/>
        <w:t>v 0.382682 12.311139 -0.833025</w:t>
        <w:br/>
        <w:t>v 0.392664 12.317188 -0.833848</w:t>
        <w:br/>
        <w:t>v 0.306578 12.380301 -0.784393</w:t>
        <w:br/>
        <w:t>v 0.345085 12.403281 -0.787592</w:t>
        <w:br/>
        <w:t>v 0.321295 12.446329 -0.764464</w:t>
        <w:br/>
        <w:t>v 0.282687 12.423466 -0.761244</w:t>
        <w:br/>
        <w:t>v 0.330468 12.337139 -0.807543</w:t>
        <w:br/>
        <w:t>v 0.297506 12.489375 -0.741337</w:t>
        <w:br/>
        <w:t>v 0.258796 12.466629 -0.738095</w:t>
        <w:br/>
        <w:t>v 0.367012 12.301644 -0.831734</w:t>
        <w:br/>
        <w:t>v 0.354359 12.293976 -0.830692</w:t>
        <w:br/>
        <w:t>v 0.398667 12.282811 -0.848193</w:t>
        <w:br/>
        <w:t>v 0.382997 12.273316 -0.846902</w:t>
        <w:br/>
        <w:t>v 0.321026 12.398395 -0.803671</w:t>
        <w:br/>
        <w:t>v 0.330637 12.385188 -0.768314</w:t>
        <w:br/>
        <w:t>v 0.299271 12.441747 -0.738912</w:t>
        <w:br/>
        <w:t>v 0.290031 12.454485 -0.774327</w:t>
        <w:br/>
        <w:t>v 0.344351 12.354853 -0.826611</w:t>
        <w:br/>
        <w:t>v 0.354785 12.342395 -0.791635</w:t>
        <w:br/>
        <w:t>v 0.384637 12.283616 -0.864475</w:t>
        <w:br/>
        <w:t>v 0.396636 12.272863 -0.831691</w:t>
        <w:br/>
        <w:t>v 0.747939 12.528501 1.512683</w:t>
        <w:br/>
        <w:t>v 0.732965 12.568371 1.512431</w:t>
        <w:br/>
        <w:t>v 0.741090 12.571734 1.532301</w:t>
        <w:br/>
        <w:t>v 0.755045 12.533295 1.531508</w:t>
        <w:br/>
        <w:t>v 0.732965 12.568371 1.512431</w:t>
        <w:br/>
        <w:t>v 0.719404 12.604158 1.511958</w:t>
        <w:br/>
        <w:t>v 0.727565 12.607487 1.531972</w:t>
        <w:br/>
        <w:t>v 0.741090 12.571734 1.532301</w:t>
        <w:br/>
        <w:t>v 0.747939 12.528501 1.512683</w:t>
        <w:br/>
        <w:t>v 0.755045 12.533295 1.531508</w:t>
        <w:br/>
        <w:t>v 0.768119 12.499867 1.536895</w:t>
        <w:br/>
        <w:t>v 0.760725 12.495308 1.517467</w:t>
        <w:br/>
        <w:t>v 0.736423 12.537168 1.527382</w:t>
        <w:br/>
        <w:t>v 0.720475 12.579480 1.526543</w:t>
        <w:br/>
        <w:t>v 0.742912 12.588893 1.517840</w:t>
        <w:br/>
        <w:t>v 0.759258 12.545759 1.518624</w:t>
        <w:br/>
        <w:t>v 0.708783 12.610273 1.526133</w:t>
        <w:br/>
        <w:t>v 0.730931 12.620509 1.517266</w:t>
        <w:br/>
        <w:t>v 0.776000 12.501548 1.519431</w:t>
        <w:br/>
        <w:t>v 0.753266 12.492953 1.528014</w:t>
        <w:br/>
        <w:t>v 0.827998 12.351412 1.523429</w:t>
        <w:br/>
        <w:t>v 0.845253 12.362045 1.564434</w:t>
        <w:br/>
        <w:t>v 0.876281 12.295279 1.568583</w:t>
        <w:br/>
        <w:t>v 0.859024 12.284815 1.529568</w:t>
        <w:br/>
        <w:t>v 0.859024 12.284815 1.529568</w:t>
        <w:br/>
        <w:t>v 0.876281 12.295279 1.568583</w:t>
        <w:br/>
        <w:t>v 0.910169 12.221278 1.573036</w:t>
        <w:br/>
        <w:t>v 0.891562 12.211819 1.533984</w:t>
        <w:br/>
        <w:t>v 0.925900 12.145424 1.533132</w:t>
        <w:br/>
        <w:t>v 0.891562 12.211819 1.533984</w:t>
        <w:br/>
        <w:t>v 0.910169 12.221278 1.573036</w:t>
        <w:br/>
        <w:t>v 0.944138 12.153810 1.571434</w:t>
        <w:br/>
        <w:t>v 0.959209 12.082630 1.530627</w:t>
        <w:br/>
        <w:t>v 0.977660 12.090858 1.569651</w:t>
        <w:br/>
        <w:t>v 0.945539 12.112178 1.554987</w:t>
        <w:br/>
        <w:t>v 0.932373 12.105707 1.559893</w:t>
        <w:br/>
        <w:t>v 0.904062 12.158007 1.561071</w:t>
        <w:br/>
        <w:t>v 0.975813 12.127055 1.543707</w:t>
        <w:br/>
        <w:t>v 0.962178 12.120355 1.548787</w:t>
        <w:br/>
        <w:t>v 0.947850 12.178745 1.544880</w:t>
        <w:br/>
        <w:t>v 0.861789 12.240760 1.559977</w:t>
        <w:br/>
        <w:t>v 0.905942 12.260473 1.543832</w:t>
        <w:br/>
        <w:t>v 0.826742 12.317979 1.553647</w:t>
        <w:br/>
        <w:t>v 0.870766 12.337011 1.537697</w:t>
        <w:br/>
        <w:t>v 0.978051 12.091018 1.548123</w:t>
        <w:br/>
        <w:t>v 0.961511 12.082670 1.554321</w:t>
        <w:br/>
        <w:t>v 0.822082 12.394904 1.537018</w:t>
        <w:br/>
        <w:t>v 0.841567 12.403014 1.529911</w:t>
        <w:br/>
        <w:t>v 0.811802 12.388847 1.541186</w:t>
        <w:br/>
        <w:t>v 0.805996 12.401106 1.539842</w:t>
        <w:br/>
        <w:t>v 0.817171 12.405779 1.535762</w:t>
        <w:br/>
        <w:t>v 0.798279 12.383060 1.546111</w:t>
        <w:br/>
        <w:t>v 1.841284 11.619769 0.349968</w:t>
        <w:br/>
        <w:t>v 1.802974 11.675085 0.351626</w:t>
        <w:br/>
        <w:t>v 1.783613 11.686950 0.175941</w:t>
        <w:br/>
        <w:t>v 1.819524 11.628668 0.167218</w:t>
        <w:br/>
        <w:t>v 0.836254 12.622256 1.486463</w:t>
        <w:br/>
        <w:t>v 0.926615 12.505499 1.476432</w:t>
        <w:br/>
        <w:t>v 0.896833 12.470084 1.516122</w:t>
        <w:br/>
        <w:t>v 0.805573 12.587675 1.525879</w:t>
        <w:br/>
        <w:t>v 1.011577 12.395506 1.462896</w:t>
        <w:br/>
        <w:t>v 0.982430 12.360238 1.502949</w:t>
        <w:br/>
        <w:t>v 1.097901 12.288181 1.441026</w:t>
        <w:br/>
        <w:t>v 1.181737 12.183097 1.412902</w:t>
        <w:br/>
        <w:t>v 1.162074 12.145144 1.457452</w:t>
        <w:br/>
        <w:t>v 1.070517 12.253647 1.482745</w:t>
        <w:br/>
        <w:t>v 1.267034 12.084699 1.371783</w:t>
        <w:br/>
        <w:t>v 1.358072 11.995709 1.311309</w:t>
        <w:br/>
        <w:t>v 1.355559 11.947846 1.356878</w:t>
        <w:br/>
        <w:t>v 1.255320 12.043407 1.418910</w:t>
        <w:br/>
        <w:t>v 1.447584 11.919177 1.233781</w:t>
        <w:br/>
        <w:t>v 1.543303 11.845240 1.127127</w:t>
        <w:br/>
        <w:t>v 1.559211 11.791685 1.162657</w:t>
        <w:br/>
        <w:t>v 1.453923 11.866331 1.275014</w:t>
        <w:br/>
        <w:t>v 1.630065 11.784973 1.005072</w:t>
        <w:br/>
        <w:t>v 1.711977 11.734458 0.860864</w:t>
        <w:br/>
        <w:t>v 1.744108 11.680662 0.882843</w:t>
        <w:br/>
        <w:t>v 1.655108 11.731882 1.033632</w:t>
        <w:br/>
        <w:t>v 1.770428 11.701039 0.702665</w:t>
        <w:br/>
        <w:t>v 1.800935 11.678501 0.529831</w:t>
        <w:br/>
        <w:t>v 1.840033 11.623768 0.536389</w:t>
        <w:br/>
        <w:t>v 1.807446 11.646161 0.717134</w:t>
        <w:br/>
        <w:t>v 1.750371 11.707440 0.002300</w:t>
        <w:br/>
        <w:t>v 1.709642 11.734382 -0.163519</w:t>
        <w:br/>
        <w:t>v 1.740710 11.677073 -0.187090</w:t>
        <w:br/>
        <w:t>v 1.783561 11.647291 -0.013305</w:t>
        <w:br/>
        <w:t>v 1.669697 11.717354 -0.345853</w:t>
        <w:br/>
        <w:t>v 1.643362 11.772007 -0.315653</w:t>
        <w:br/>
        <w:t>v 1.534661 11.833176 -0.435328</w:t>
        <w:br/>
        <w:t>v 1.550665 11.776880 -0.470509</w:t>
        <w:br/>
        <w:t>v 1.407772 11.844186 -0.569323</w:t>
        <w:br/>
        <w:t>v 1.402353 11.901647 -0.530010</w:t>
        <w:br/>
        <w:t>v 1.254477 11.981503 -0.604362</w:t>
        <w:br/>
        <w:t>v 1.252516 11.928231 -0.649077</w:t>
        <w:br/>
        <w:t>v 1.094485 12.021105 -0.710459</w:t>
        <w:br/>
        <w:t>v 1.102839 12.068316 -0.660557</w:t>
        <w:br/>
        <w:t>v 0.953102 12.159548 -0.704789</w:t>
        <w:br/>
        <w:t>v 0.939044 12.114779 -0.757200</w:t>
        <w:br/>
        <w:t>v 0.785228 12.214601 -0.780002</w:t>
        <w:br/>
        <w:t>v 0.806374 12.257832 -0.728043</w:t>
        <w:br/>
        <w:t>v 0.670596 12.359829 -0.725317</w:t>
        <w:br/>
        <w:t>v 0.642405 12.321247 -0.775314</w:t>
        <w:br/>
        <w:t>v 0.505473 12.434616 -0.750640</w:t>
        <w:br/>
        <w:t>v 0.539078 12.466331 -0.703386</w:t>
        <w:br/>
        <w:t>v 0.406676 12.577572 -0.668805</w:t>
        <w:br/>
        <w:t>v 0.377848 12.545955 -0.714783</w:t>
        <w:br/>
        <w:t>v 0.747377 12.740782 1.492701</w:t>
        <w:br/>
        <w:t>v 0.715945 12.707139 1.531851</w:t>
        <w:br/>
        <w:t>v 0.805634 12.593704 1.484618</w:t>
        <w:br/>
        <w:t>v 0.742757 12.677968 1.488879</w:t>
        <w:br/>
        <w:t>v 0.774079 12.700812 1.533506</w:t>
        <w:br/>
        <w:t>v 0.836192 12.616227 1.527724</w:t>
        <w:br/>
        <w:t>v 0.896508 12.476919 1.476358</w:t>
        <w:br/>
        <w:t>v 0.926939 12.498663 1.516195</w:t>
        <w:br/>
        <w:t>v 0.981286 12.366623 1.463972</w:t>
        <w:br/>
        <w:t>v 1.012721 12.389122 1.501874</w:t>
        <w:br/>
        <w:t>v 1.155452 12.151851 1.417098</w:t>
        <w:br/>
        <w:t>v 1.068024 12.259082 1.443254</w:t>
        <w:br/>
        <w:t>v 1.100393 12.282745 1.480518</w:t>
        <w:br/>
        <w:t>v 1.188360 12.176389 1.453257</w:t>
        <w:br/>
        <w:t>v 1.242741 12.050646 1.378424</w:t>
        <w:br/>
        <w:t>v 1.279613 12.077462 1.412269</w:t>
        <w:br/>
        <w:t>v 1.338533 11.958073 1.319392</w:t>
        <w:br/>
        <w:t>v 1.374306 11.984890 1.348160</w:t>
        <w:br/>
        <w:t>v 1.432455 11.879162 1.242389</w:t>
        <w:br/>
        <w:t>v 1.469052 11.906345 1.266406</w:t>
        <w:br/>
        <w:t>v 1.531953 11.804343 1.134935</w:t>
        <w:br/>
        <w:t>v 1.570562 11.832581 1.154847</w:t>
        <w:br/>
        <w:t>v 1.622401 11.743780 1.011657</w:t>
        <w:br/>
        <w:t>v 1.662773 11.773075 1.027047</w:t>
        <w:br/>
        <w:t>v 1.708854 11.693573 0.866906</w:t>
        <w:br/>
        <w:t>v 1.747232 11.721545 0.876800</w:t>
        <w:br/>
        <w:t>v 1.769175 11.658837 0.706865</w:t>
        <w:br/>
        <w:t>v 1.807590 11.687533 0.712764</w:t>
        <w:br/>
        <w:t>v 1.799398 11.634789 0.531410</w:t>
        <w:br/>
        <w:t>v 1.840015 11.666077 0.532944</w:t>
        <w:br/>
        <w:t>v 1.799968 11.630122 0.350596</w:t>
        <w:br/>
        <w:t>v 1.840277 11.662527 0.349001</w:t>
        <w:br/>
        <w:t>v 1.778796 11.639775 0.173098</w:t>
        <w:br/>
        <w:t>v 1.818500 11.672692 0.170953</w:t>
        <w:br/>
        <w:t>v 1.742502 11.659882 -0.002970</w:t>
        <w:br/>
        <w:t>v 1.782557 11.692124 -0.006182</w:t>
        <w:br/>
        <w:t>v 1.698442 11.689981 -0.169466</w:t>
        <w:br/>
        <w:t>v 1.738490 11.721400 -0.176294</w:t>
        <w:br/>
        <w:t>v 1.667441 11.761970 -0.332000</w:t>
        <w:br/>
        <w:t>v 1.629109 11.731578 -0.319398</w:t>
        <w:br/>
        <w:t>v 1.518093 11.786028 -0.440034</w:t>
        <w:br/>
        <w:t>v 1.557690 11.818874 -0.460559</w:t>
        <w:br/>
        <w:t>v 1.386079 11.857220 -0.536620</w:t>
        <w:br/>
        <w:t>v 1.423055 11.889578 -0.562031</w:t>
        <w:br/>
        <w:t>v 1.235323 11.938350 -0.611720</w:t>
        <w:br/>
        <w:t>v 1.271113 11.971672 -0.641423</w:t>
        <w:br/>
        <w:t>v 1.081932 12.026854 -0.668586</w:t>
        <w:br/>
        <w:t>v 1.115244 12.062539 -0.702388</w:t>
        <w:br/>
        <w:t>v 0.960402 12.155837 -0.748902</w:t>
        <w:br/>
        <w:t>v 0.931744 12.118490 -0.713088</w:t>
        <w:br/>
        <w:t>v 0.808157 12.254890 -0.771955</w:t>
        <w:br/>
        <w:t>v 0.783438 12.217543 -0.736067</w:t>
        <w:br/>
        <w:t>v 0.667164 12.358028 -0.767375</w:t>
        <w:br/>
        <w:t>v 0.644079 12.320230 -0.730399</w:t>
        <w:br/>
        <w:t>v 0.533879 12.468878 -0.746066</w:t>
        <w:br/>
        <w:t>v 0.509717 12.430606 -0.706355</w:t>
        <w:br/>
        <w:t>v 0.436891 12.553049 -0.720380</w:t>
        <w:br/>
        <w:t>v 0.411086 12.516108 -0.679018</w:t>
        <w:br/>
        <w:t>v 0.427531 12.542631 -0.650975</w:t>
        <w:br/>
        <w:t>v 0.419005 12.543536 -0.719385</w:t>
        <w:br/>
        <w:t>v 0.581569 12.460730 -0.738021</w:t>
        <w:br/>
        <w:t>v 0.588947 12.460964 -0.672879</w:t>
        <w:br/>
        <w:t>v 0.803600 12.354117 -0.729250</w:t>
        <w:br/>
        <w:t>v 0.805059 12.358020 -0.663963</w:t>
        <w:br/>
        <w:t>v 1.024093 12.258123 -0.690583</w:t>
        <w:br/>
        <w:t>v 1.017482 12.263762 -0.631068</w:t>
        <w:br/>
        <w:t>v 1.239804 12.163773 -0.621389</w:t>
        <w:br/>
        <w:t>v 1.222998 12.170942 -0.566449</w:t>
        <w:br/>
        <w:t>v 1.437915 12.072561 -0.526456</w:t>
        <w:br/>
        <w:t>v 1.410555 12.080392 -0.476084</w:t>
        <w:br/>
        <w:t>v 1.613273 11.989893 -0.393675</w:t>
        <w:br/>
        <w:t>v 1.573920 11.999206 -0.351948</w:t>
        <w:br/>
        <w:t>v 1.729308 11.925544 -0.219059</w:t>
        <w:br/>
        <w:t>v 1.675810 11.939718 -0.188909</w:t>
        <w:br/>
        <w:t>v 1.789743 11.882694 -0.016773</w:t>
        <w:br/>
        <w:t>v 1.728802 11.901670 -0.000196</w:t>
        <w:br/>
        <w:t>v 1.805431 11.855958 0.188715</w:t>
        <w:br/>
        <w:t>v 1.747080 11.875606 0.198313</w:t>
        <w:br/>
        <w:t>v 1.801829 11.837725 0.393228</w:t>
        <w:br/>
        <w:t>v 1.740295 11.860248 0.391840</w:t>
        <w:br/>
        <w:t>v 1.781228 11.829285 0.592076</w:t>
        <w:br/>
        <w:t>v 1.724666 11.850423 0.585896</w:t>
        <w:br/>
        <w:t>v 1.750530 11.829257 0.787541</w:t>
        <w:br/>
        <w:t>v 1.692753 11.851097 0.777127</w:t>
        <w:br/>
        <w:t>v 1.702780 11.844448 0.974693</w:t>
        <w:br/>
        <w:t>v 1.648590 11.865337 0.956789</w:t>
        <w:br/>
        <w:t>v 1.621644 11.877731 1.150581</w:t>
        <w:br/>
        <w:t>v 1.575940 11.897548 1.113495</w:t>
        <w:br/>
        <w:t>v 1.510119 11.940577 1.303743</w:t>
        <w:br/>
        <w:t>v 1.479445 11.957428 1.256318</w:t>
        <w:br/>
        <w:t>v 1.382062 12.027534 1.418283</w:t>
        <w:br/>
        <w:t>v 1.362015 12.041675 1.368674</w:t>
        <w:br/>
        <w:t>v 1.248572 12.143668 1.489495</w:t>
        <w:br/>
        <w:t>v 1.237261 12.156244 1.438070</w:t>
        <w:br/>
        <w:t>v 1.108663 12.267852 1.525559</w:t>
        <w:br/>
        <w:t>v 1.109573 12.280872 1.471622</w:t>
        <w:br/>
        <w:t>v 0.968567 12.389810 1.543423</w:t>
        <w:br/>
        <w:t>v 0.973284 12.403738 1.484483</w:t>
        <w:br/>
        <w:t>v 0.834371 12.515430 1.545498</w:t>
        <w:br/>
        <w:t>v 0.840151 12.528620 1.488931</w:t>
        <w:br/>
        <w:t>v 0.709818 12.632975 1.552180</w:t>
        <w:br/>
        <w:t>v 0.715759 12.646376 1.494878</w:t>
        <w:br/>
        <w:t>v 0.791503 12.326997 -0.695513</w:t>
        <w:br/>
        <w:t>v 0.815543 12.385852 -0.697706</w:t>
        <w:br/>
        <w:t>v 0.600357 12.489787 -0.705083</w:t>
        <w:br/>
        <w:t>v 0.570404 12.431914 -0.703663</w:t>
        <w:br/>
        <w:t>v 1.415478 12.044885 -0.508066</w:t>
        <w:br/>
        <w:t>v 1.440726 12.105068 -0.501418</w:t>
        <w:br/>
        <w:t>v 1.245041 12.197246 -0.597893</w:t>
        <w:br/>
        <w:t>v 1.220299 12.136229 -0.599287</w:t>
        <w:br/>
        <w:t>v 1.701642 11.899382 -0.209981</w:t>
        <w:br/>
        <w:t>v 1.718513 11.961896 -0.206462</w:t>
        <w:br/>
        <w:t>v 1.605958 12.025707 -0.372960</w:t>
        <w:br/>
        <w:t>v 1.588014 11.961785 -0.379851</w:t>
        <w:br/>
        <w:t>v 1.753995 11.803683 0.589153</w:t>
        <w:br/>
        <w:t>v 1.775826 11.866951 0.591640</w:t>
        <w:br/>
        <w:t>v 1.789925 11.877518 0.394445</w:t>
        <w:br/>
        <w:t>v 1.770829 11.813376 0.391393</w:t>
        <w:br/>
        <w:t>v 1.776027 11.830977 0.189807</w:t>
        <w:br/>
        <w:t>v 1.794850 11.894225 0.194365</w:t>
        <w:br/>
        <w:t>v 1.777521 11.921913 -0.008301</w:t>
        <w:br/>
        <w:t>v 1.754792 11.858162 -0.012411</w:t>
        <w:br/>
        <w:t>v 0.725429 12.665220 1.531286</w:t>
        <w:br/>
        <w:t>v 0.850927 12.546672 1.523565</w:t>
        <w:br/>
        <w:t>v 0.823596 12.497378 1.510864</w:t>
        <w:br/>
        <w:t>v 0.694779 12.619040 1.516363</w:t>
        <w:br/>
        <w:t>v 1.122598 12.302389 1.502983</w:t>
        <w:br/>
        <w:t>v 1.256813 12.179214 1.468724</w:t>
        <w:br/>
        <w:t>v 1.229019 12.120698 1.458841</w:t>
        <w:br/>
        <w:t>v 1.095636 12.246335 1.494197</w:t>
        <w:br/>
        <w:t>v 1.508054 11.978463 1.283063</w:t>
        <w:br/>
        <w:t>v 1.612837 11.916908 1.134972</w:t>
        <w:br/>
        <w:t>v 1.592845 11.854861 1.135676</w:t>
        <w:br/>
        <w:t>v 1.481991 11.919278 1.277742</w:t>
        <w:br/>
        <w:t>v 1.384588 12.062722 1.396396</w:t>
        <w:br/>
        <w:t>v 1.359489 12.006485 1.390562</w:t>
        <w:br/>
        <w:t>v 1.670320 11.821568 0.967643</w:t>
        <w:br/>
        <w:t>v 1.693193 11.883536 0.967851</w:t>
        <w:br/>
        <w:t>v 1.737033 11.869698 0.781838</w:t>
        <w:br/>
        <w:t>v 1.720784 11.805406 0.783239</w:t>
        <w:br/>
        <w:t>v 0.409005 12.586156 -0.681223</w:t>
        <w:br/>
        <w:t>v 0.382011 12.522862 -0.681915</w:t>
        <w:br/>
        <w:t>v 1.033297 12.290716 -0.657625</w:t>
        <w:br/>
        <w:t>v 1.007874 12.231168 -0.663835</w:t>
        <w:br/>
        <w:t>v 0.983632 12.423978 1.519986</w:t>
        <w:br/>
        <w:t>v 0.958219 12.369568 1.507920</w:t>
        <w:br/>
        <w:t>v 0.577105 18.855267 -1.223665</w:t>
        <w:br/>
        <w:t>v 0.593232 18.587372 -1.195924</w:t>
        <w:br/>
        <w:t>v 0.600646 18.583462 -1.222120</w:t>
        <w:br/>
        <w:t>v 0.584283 18.851002 -1.250091</w:t>
        <w:br/>
        <w:t>v 0.608304 18.857685 -1.218731</w:t>
        <w:br/>
        <w:t>v 0.624408 18.589783 -1.191013</w:t>
        <w:br/>
        <w:t>v 0.593232 18.587372 -1.195924</w:t>
        <w:br/>
        <w:t>v 0.577105 18.855267 -1.223665</w:t>
        <w:br/>
        <w:t>v 0.631876 18.585857 -1.217208</w:t>
        <w:br/>
        <w:t>v 0.624408 18.589783 -1.191013</w:t>
        <w:br/>
        <w:t>v 0.608304 18.857685 -1.218731</w:t>
        <w:br/>
        <w:t>v 0.615536 18.853424 -1.245155</w:t>
        <w:br/>
        <w:t>v 0.584283 18.851002 -1.250091</w:t>
        <w:br/>
        <w:t>v 0.600646 18.583462 -1.222120</w:t>
        <w:br/>
        <w:t>v 0.631876 18.585857 -1.217208</w:t>
        <w:br/>
        <w:t>v 0.615536 18.853424 -1.245155</w:t>
        <w:br/>
        <w:t>v 0.500715 18.844555 -1.263199</w:t>
        <w:br/>
        <w:t>v 0.517013 18.577103 -1.235142</w:t>
        <w:br/>
        <w:t>v 0.548332 18.579491 -1.230269</w:t>
        <w:br/>
        <w:t>v 0.532020 18.846977 -1.258302</w:t>
        <w:br/>
        <w:t>v 0.493675 18.848808 -1.236785</w:t>
        <w:br/>
        <w:t>v 0.509772 18.580967 -1.208976</w:t>
        <w:br/>
        <w:t>v 0.517013 18.577103 -1.235142</w:t>
        <w:br/>
        <w:t>v 0.500715 18.844555 -1.263199</w:t>
        <w:br/>
        <w:t>v 0.524926 18.851219 -1.231882</w:t>
        <w:br/>
        <w:t>v 0.541026 18.583370 -1.204093</w:t>
        <w:br/>
        <w:t>v 0.509772 18.580967 -1.208976</w:t>
        <w:br/>
        <w:t>v 0.493675 18.848808 -1.236785</w:t>
        <w:br/>
        <w:t>v 0.548332 18.579491 -1.230269</w:t>
        <w:br/>
        <w:t>v 0.541026 18.583370 -1.204093</w:t>
        <w:br/>
        <w:t>v 0.524926 18.851219 -1.231882</w:t>
        <w:br/>
        <w:t>v 0.532020 18.846977 -1.258302</w:t>
        <w:br/>
        <w:t>v 0.928494 20.024517 0.800960</w:t>
        <w:br/>
        <w:t>v 0.873305 20.035908 0.771994</w:t>
        <w:br/>
        <w:t>v 0.990881 19.992989 0.638544</w:t>
        <w:br/>
        <w:t>v 1.021165 19.990082 0.698306</w:t>
        <w:br/>
        <w:t>v 0.969006 19.826134 0.730089</w:t>
        <w:br/>
        <w:t>v 0.963224 19.886894 0.711737</w:t>
        <w:br/>
        <w:t>v 1.012797 19.905411 0.735850</w:t>
        <w:br/>
        <w:t>v 1.016877 19.843597 0.753523</w:t>
        <w:br/>
        <w:t>v 0.941006 19.924870 0.725581</w:t>
        <w:br/>
        <w:t>v 0.991139 19.943817 0.750293</w:t>
        <w:br/>
        <w:t>v 1.028736 19.938122 0.614741</w:t>
        <w:br/>
        <w:t>v 1.058093 19.935089 0.673989</w:t>
        <w:br/>
        <w:t>v 1.016877 19.843597 0.753523</w:t>
        <w:br/>
        <w:t>v 1.012797 19.905411 0.735850</w:t>
        <w:br/>
        <w:t>v 1.058093 19.935089 0.673989</w:t>
        <w:br/>
        <w:t>v 1.065449 19.826656 0.702538</w:t>
        <w:br/>
        <w:t>v 1.016877 19.843597 0.753523</w:t>
        <w:br/>
        <w:t>v 1.065449 19.826656 0.702538</w:t>
        <w:br/>
        <w:t>v 1.040623 19.799953 0.653128</w:t>
        <w:br/>
        <w:t>v 0.969006 19.826134 0.730089</w:t>
        <w:br/>
        <w:t>v 0.991139 19.943817 0.750293</w:t>
        <w:br/>
        <w:t>v 1.021165 19.990082 0.698306</w:t>
        <w:br/>
        <w:t>v 0.938396 19.965317 0.809118</w:t>
        <w:br/>
        <w:t>v 0.928494 20.024517 0.800960</w:t>
        <w:br/>
        <w:t>v 1.065449 19.826656 0.702538</w:t>
        <w:br/>
        <w:t>v 1.040623 19.799953 0.653128</w:t>
        <w:br/>
        <w:t>v 0.889344 19.947090 0.784636</w:t>
        <w:br/>
        <w:t>v 0.938396 19.965317 0.809118</w:t>
        <w:br/>
        <w:t>v 0.969006 19.826134 0.730089</w:t>
        <w:br/>
        <w:t>v 1.040623 19.799953 0.653128</w:t>
        <w:br/>
        <w:t>v 1.028736 19.938122 0.614741</w:t>
        <w:br/>
        <w:t>v 0.963224 19.886894 0.711737</w:t>
        <w:br/>
        <w:t>v 0.941006 19.924870 0.725581</w:t>
        <w:br/>
        <w:t>v 0.990881 19.992989 0.638544</w:t>
        <w:br/>
        <w:t>v 0.873305 20.035908 0.771994</w:t>
        <w:br/>
        <w:t>v 0.889344 19.947090 0.784636</w:t>
        <w:br/>
        <w:t>v 0.938396 19.965317 0.809118</w:t>
        <w:br/>
        <w:t>v 0.889344 19.947090 0.784636</w:t>
        <w:br/>
        <w:t>v 0.873305 20.035908 0.771994</w:t>
        <w:br/>
        <w:t>v 0.928494 20.024517 0.800960</w:t>
        <w:br/>
        <w:t>v 1.203067 19.138863 0.769785</w:t>
        <w:br/>
        <w:t>v 1.274134 19.037777 0.460972</w:t>
        <w:br/>
        <w:t>v 1.238111 18.986172 0.405601</w:t>
        <w:br/>
        <w:t>v 1.141356 19.113895 0.796128</w:t>
        <w:br/>
        <w:t>v 1.189064 19.318588 0.707099</w:t>
        <w:br/>
        <w:t>v 1.269990 19.088207 0.445791</w:t>
        <w:br/>
        <w:t>v 1.274134 19.037777 0.460972</w:t>
        <w:br/>
        <w:t>v 1.203067 19.138863 0.769785</w:t>
        <w:br/>
        <w:t>v 1.126765 19.384090 0.702104</w:t>
        <w:br/>
        <w:t>v 1.189064 19.318588 0.707099</w:t>
        <w:br/>
        <w:t>v 1.203067 19.138863 0.769785</w:t>
        <w:br/>
        <w:t>v 1.141356 19.113895 0.796128</w:t>
        <w:br/>
        <w:t>v 1.238111 18.986172 0.405601</w:t>
        <w:br/>
        <w:t>v 1.230044 19.091484 0.371590</w:t>
        <w:br/>
        <w:t>v 1.126765 19.384090 0.702104</w:t>
        <w:br/>
        <w:t>v 1.230044 19.091484 0.371590</w:t>
        <w:br/>
        <w:t>v 1.238111 18.986172 0.405601</w:t>
        <w:br/>
        <w:t>v 1.230044 19.091484 0.371590</w:t>
        <w:br/>
        <w:t>v 1.126765 19.384090 0.702104</w:t>
        <w:br/>
        <w:t>v 1.141356 19.113895 0.796128</w:t>
        <w:br/>
        <w:t>v 1.133103 19.203022 0.899127</w:t>
        <w:br/>
        <w:t>v 1.196535 19.156017 0.734410</w:t>
        <w:br/>
        <w:t>v 1.162470 19.135746 0.742889</w:t>
        <w:br/>
        <w:t>v 1.128946 19.164749 0.845505</w:t>
        <w:br/>
        <w:t>v 1.119264 19.344669 0.864384</w:t>
        <w:br/>
        <w:t>v 1.181526 19.294571 0.701633</w:t>
        <w:br/>
        <w:t>v 1.144490 19.330242 0.697901</w:t>
        <w:br/>
        <w:t>v 1.112644 19.359608 0.797966</w:t>
        <w:br/>
        <w:t>v 1.162470 19.135746 0.742889</w:t>
        <w:br/>
        <w:t>v 1.144490 19.330242 0.697901</w:t>
        <w:br/>
        <w:t>v 1.112644 19.359608 0.797966</w:t>
        <w:br/>
        <w:t>v 1.128946 19.164749 0.845505</w:t>
        <w:br/>
        <w:t>v -1.247898 19.085323 0.446548</w:t>
        <w:br/>
        <w:t>v -1.269568 19.066879 0.454095</w:t>
        <w:br/>
        <w:t>v -1.296333 19.008698 0.278236</w:t>
        <w:br/>
        <w:t>v -1.273984 19.029812 0.271711</w:t>
        <w:br/>
        <w:t>v -1.226671 19.079128 0.446363</w:t>
        <w:br/>
        <w:t>v -1.250981 19.024044 0.272362</w:t>
        <w:br/>
        <w:t>v -1.226671 19.079128 0.446363</w:t>
        <w:br/>
        <w:t>v -1.250981 19.024044 0.272362</w:t>
        <w:br/>
        <w:t>v -1.243380 18.993908 0.280306</w:t>
        <w:br/>
        <w:t>v -1.220404 19.052040 0.453877</w:t>
        <w:br/>
        <w:t>v -1.220404 19.052040 0.453877</w:t>
        <w:br/>
        <w:t>v -1.243380 18.993908 0.280306</w:t>
        <w:br/>
        <w:t>v -1.267104 18.972889 0.286947</w:t>
        <w:br/>
        <w:t>v -1.242473 19.033409 0.461583</w:t>
        <w:br/>
        <w:t>v -1.289413 18.979759 0.285876</w:t>
        <w:br/>
        <w:t>v -1.263745 19.040031 0.461625</w:t>
        <w:br/>
        <w:t>v -1.263745 19.040031 0.461625</w:t>
        <w:br/>
        <w:t>v -1.289413 18.979759 0.285876</w:t>
        <w:br/>
        <w:t>v -1.317986 18.945610 0.093834</w:t>
        <w:br/>
        <w:t>v -1.295106 18.970749 0.096802</w:t>
        <w:br/>
        <w:t>v -1.266355 18.963558 0.093941</w:t>
        <w:br/>
        <w:t>v -1.266355 18.963558 0.093941</w:t>
        <w:br/>
        <w:t>v -1.257682 18.928169 0.087733</w:t>
        <w:br/>
        <w:t>v -1.257682 18.928169 0.087733</w:t>
        <w:br/>
        <w:t>v -1.283763 18.906803 0.085187</w:t>
        <w:br/>
        <w:t>v -1.307843 18.914383 0.087509</w:t>
        <w:br/>
        <w:t>v -1.317986 18.945610 0.093834</w:t>
        <w:br/>
        <w:t>v -1.315071 19.081497 -0.128645</w:t>
        <w:br/>
        <w:t>v -1.291746 19.100132 -0.114999</w:t>
        <w:br/>
        <w:t>v -1.268533 19.095333 -0.117303</w:t>
        <w:br/>
        <w:t>v -1.268533 19.095333 -0.117303</w:t>
        <w:br/>
        <w:t>v -1.261843 19.068314 -0.136165</w:t>
        <w:br/>
        <w:t>v -1.261843 19.068314 -0.136165</w:t>
        <w:br/>
        <w:t>v -1.286997 19.049644 -0.150026</w:t>
        <w:br/>
        <w:t>v -1.309507 19.055843 -0.146323</w:t>
        <w:br/>
        <w:t>v -1.267655 19.223896 -0.346669</w:t>
        <w:br/>
        <w:t>v -1.263051 19.197350 -0.362468</w:t>
        <w:br/>
        <w:t>v -1.240695 19.188923 -0.363716</w:t>
        <w:br/>
        <w:t>v -1.263051 19.197350 -0.362468</w:t>
        <w:br/>
        <w:t>v -1.215762 19.204777 -0.348689</w:t>
        <w:br/>
        <w:t>v -1.240695 19.188923 -0.363716</w:t>
        <w:br/>
        <w:t>v -1.221378 19.232327 -0.332169</w:t>
        <w:br/>
        <w:t>v -1.215762 19.204777 -0.348689</w:t>
        <w:br/>
        <w:t>v -1.243831 19.239864 -0.332190</w:t>
        <w:br/>
        <w:t>v -1.221378 19.232327 -0.332169</w:t>
        <w:br/>
        <w:t>v -0.921032 19.414082 -0.959303</w:t>
        <w:br/>
        <w:t>v -1.036428 19.427521 -0.790488</w:t>
        <w:br/>
        <w:t>v -1.062994 19.408100 -0.801849</w:t>
        <w:br/>
        <w:t>v -0.938478 19.391216 -0.972959</w:t>
        <w:br/>
        <w:t>v -0.902227 19.410297 -0.942865</w:t>
        <w:br/>
        <w:t>v -1.015876 19.417953 -0.779419</w:t>
        <w:br/>
        <w:t>v -1.016326 19.383297 -0.777152</w:t>
        <w:br/>
        <w:t>v -1.015876 19.417953 -0.779419</w:t>
        <w:br/>
        <w:t>v -0.902227 19.410297 -0.942865</w:t>
        <w:br/>
        <w:t>v -0.895607 19.378704 -0.935370</w:t>
        <w:br/>
        <w:t>v -1.044434 19.364777 -0.789385</w:t>
        <w:br/>
        <w:t>v -1.016326 19.383297 -0.777152</w:t>
        <w:br/>
        <w:t>v -0.895607 19.378704 -0.935370</w:t>
        <w:br/>
        <w:t>v -0.915388 19.356384 -0.951348</w:t>
        <w:br/>
        <w:t>v -1.063907 19.375523 -0.799673</w:t>
        <w:br/>
        <w:t>v -0.932907 19.362465 -0.966766</w:t>
        <w:br/>
        <w:t>v -1.063907 19.375523 -0.799673</w:t>
        <w:br/>
        <w:t>v -0.932907 19.362465 -0.966766</w:t>
        <w:br/>
        <w:t>v -0.754987 19.369499 -1.133730</w:t>
        <w:br/>
        <w:t>v -0.743052 19.394115 -1.117961</w:t>
        <w:br/>
        <w:t>v -0.727576 19.391998 -1.098300</w:t>
        <w:br/>
        <w:t>v -0.719082 19.360374 -1.087903</w:t>
        <w:br/>
        <w:t>v -0.727576 19.391998 -1.098300</w:t>
        <w:br/>
        <w:t>v -0.719082 19.360374 -1.087903</w:t>
        <w:br/>
        <w:t>v -0.732851 19.335884 -1.106154</w:t>
        <w:br/>
        <w:t>v -0.747503 19.340599 -1.125099</w:t>
        <w:br/>
        <w:t>v -0.754987 19.369499 -1.133730</w:t>
        <w:br/>
        <w:t>v -0.534048 19.384624 -1.240776</w:t>
        <w:br/>
        <w:t>v -0.544837 19.356411 -1.254558</w:t>
        <w:br/>
        <w:t>v -0.520138 19.386520 -1.218980</w:t>
        <w:br/>
        <w:t>v -0.511576 19.356606 -1.202455</w:t>
        <w:br/>
        <w:t>v -0.520138 19.386520 -1.218980</w:t>
        <w:br/>
        <w:t>v -0.511576 19.356606 -1.202455</w:t>
        <w:br/>
        <w:t>v -0.523983 19.326740 -1.219233</w:t>
        <w:br/>
        <w:t>v -0.537649 19.328114 -1.241174</w:t>
        <w:br/>
        <w:t>v -0.544837 19.356411 -1.254558</w:t>
        <w:br/>
        <w:t>v -0.327144 19.378147 -1.320022</w:t>
        <w:br/>
        <w:t>v -0.330951 19.348141 -1.334030</w:t>
        <w:br/>
        <w:t>v -0.320498 19.381783 -1.295505</w:t>
        <w:br/>
        <w:t>v -0.314953 19.351795 -1.275239</w:t>
        <w:br/>
        <w:t>v -0.320498 19.381783 -1.295505</w:t>
        <w:br/>
        <w:t>v -0.314953 19.351795 -1.275239</w:t>
        <w:br/>
        <w:t>v -0.319935 19.319862 -1.292849</w:t>
        <w:br/>
        <w:t>v -0.319935 19.319862 -1.292849</w:t>
        <w:br/>
        <w:t>v -0.326538 19.320248 -1.317454</w:t>
        <w:br/>
        <w:t>v -0.122596 19.373260 -1.353630</w:t>
        <w:br/>
        <w:t>v -0.120938 19.370506 -1.329615</w:t>
        <w:br/>
        <w:t>v -0.120938 19.370506 -1.329615</w:t>
        <w:br/>
        <w:t>v -0.126756 19.337608 -1.314600</w:t>
        <w:br/>
        <w:t>v -0.126756 19.337608 -1.314600</w:t>
        <w:br/>
        <w:t>v -0.135416 19.311451 -1.336184</w:t>
        <w:br/>
        <w:t>v -0.136264 19.318066 -1.360492</w:t>
        <w:br/>
        <w:t>v -0.135416 19.311451 -1.336184</w:t>
        <w:br/>
        <w:t>v -0.129827 19.348812 -1.371832</w:t>
        <w:br/>
        <w:t>v -1.192340 19.362682 -0.555117</w:t>
        <w:br/>
        <w:t>v -1.168254 19.379288 -0.538099</w:t>
        <w:br/>
        <w:t>v -1.145985 19.371269 -0.533680</w:t>
        <w:br/>
        <w:t>v -1.145985 19.371269 -0.533680</w:t>
        <w:br/>
        <w:t>v -1.140688 19.340908 -0.545408</w:t>
        <w:br/>
        <w:t>v -1.140688 19.340908 -0.545408</w:t>
        <w:br/>
        <w:t>v -1.169260 19.321243 -0.560002</w:t>
        <w:br/>
        <w:t>v -1.191206 19.331581 -0.564222</w:t>
        <w:br/>
        <w:t>v -1.191206 19.331581 -0.564222</w:t>
        <w:br/>
        <w:t>v -1.109321 19.412220 -0.723741</w:t>
        <w:br/>
        <w:t>v -1.085004 19.434429 -0.710113</w:t>
        <w:br/>
        <w:t>v -1.063859 19.428123 -0.698467</w:t>
        <w:br/>
        <w:t>v -1.063859 19.428123 -0.698467</w:t>
        <w:br/>
        <w:t>v -1.056065 19.395386 -0.699785</w:t>
        <w:br/>
        <w:t>v -1.056065 19.395386 -0.699785</w:t>
        <w:br/>
        <w:t>v -1.075656 19.371952 -0.717593</w:t>
        <w:br/>
        <w:t>v -1.100073 19.379662 -0.727223</w:t>
        <w:br/>
        <w:t>v -1.100073 19.379662 -0.727223</w:t>
        <w:br/>
        <w:t>v -1.128347 19.426117 -0.626711</w:t>
        <w:br/>
        <w:t>v -1.148417 19.405296 -0.645339</w:t>
        <w:br/>
        <w:t>v -1.106863 19.419991 -0.617676</w:t>
        <w:br/>
        <w:t>v -1.095660 19.389149 -0.625554</w:t>
        <w:br/>
        <w:t>v -1.106863 19.419991 -0.617676</w:t>
        <w:br/>
        <w:t>v -1.114766 19.366158 -0.645109</w:t>
        <w:br/>
        <w:t>v -1.095660 19.389149 -0.625554</w:t>
        <w:br/>
        <w:t>v -1.056065 19.395386 -0.699785</w:t>
        <w:br/>
        <w:t>v -1.140688 19.340908 -0.545408</w:t>
        <w:br/>
        <w:t>v -1.138442 19.373596 -0.653435</w:t>
        <w:br/>
        <w:t>v -1.148417 19.405296 -0.645339</w:t>
        <w:br/>
        <w:t>v 0.000001 19.238487 -1.369963</w:t>
        <w:br/>
        <w:t>v 0.000001 19.269073 -1.383341</w:t>
        <w:br/>
        <w:t>v 0.000001 19.233559 -1.348572</w:t>
        <w:br/>
        <w:t>v 0.000001 19.233559 -1.348572</w:t>
        <w:br/>
        <w:t>v 0.000001 19.258022 -1.325562</w:t>
        <w:br/>
        <w:t>v 0.000001 19.258022 -1.325562</w:t>
        <w:br/>
        <w:t>v 0.000001 19.294750 -1.338756</w:t>
        <w:br/>
        <w:t>v 0.000001 19.298599 -1.365761</w:t>
        <w:br/>
        <w:t>v 0.000001 19.269073 -1.383341</w:t>
        <w:br/>
        <w:t>v 0.000001 19.298599 -1.365761</w:t>
        <w:br/>
        <w:t>v 1.247899 19.085323 0.446548</w:t>
        <w:br/>
        <w:t>v 1.273986 19.029812 0.271711</w:t>
        <w:br/>
        <w:t>v 1.296335 19.008698 0.278236</w:t>
        <w:br/>
        <w:t>v 1.269570 19.066879 0.454095</w:t>
        <w:br/>
        <w:t>v 1.226672 19.079128 0.446363</w:t>
        <w:br/>
        <w:t>v 1.250982 19.024044 0.272362</w:t>
        <w:br/>
        <w:t>v 1.243382 18.993908 0.280306</w:t>
        <w:br/>
        <w:t>v 1.250982 19.024044 0.272362</w:t>
        <w:br/>
        <w:t>v 1.226672 19.079128 0.446363</w:t>
        <w:br/>
        <w:t>v 1.220405 19.052040 0.453877</w:t>
        <w:br/>
        <w:t>v 1.267105 18.972889 0.286947</w:t>
        <w:br/>
        <w:t>v 1.243382 18.993908 0.280306</w:t>
        <w:br/>
        <w:t>v 1.220405 19.052040 0.453877</w:t>
        <w:br/>
        <w:t>v 1.242475 19.033409 0.461583</w:t>
        <w:br/>
        <w:t>v 1.289414 18.979759 0.285876</w:t>
        <w:br/>
        <w:t>v 1.263747 19.040031 0.461625</w:t>
        <w:br/>
        <w:t>v 1.289414 18.979759 0.285876</w:t>
        <w:br/>
        <w:t>v 1.263747 19.040031 0.461625</w:t>
        <w:br/>
        <w:t>v 1.295107 18.970749 0.096802</w:t>
        <w:br/>
        <w:t>v 1.317988 18.945610 0.093834</w:t>
        <w:br/>
        <w:t>v 1.266356 18.963558 0.093941</w:t>
        <w:br/>
        <w:t>v 1.257684 18.928169 0.087733</w:t>
        <w:br/>
        <w:t>v 1.266356 18.963558 0.093941</w:t>
        <w:br/>
        <w:t>v 1.283765 18.906803 0.085187</w:t>
        <w:br/>
        <w:t>v 1.257684 18.928169 0.087733</w:t>
        <w:br/>
        <w:t>v 1.307845 18.914383 0.087509</w:t>
        <w:br/>
        <w:t>v 1.317988 18.945610 0.093834</w:t>
        <w:br/>
        <w:t>v 1.291748 19.100132 -0.114999</w:t>
        <w:br/>
        <w:t>v 1.315072 19.081497 -0.128645</w:t>
        <w:br/>
        <w:t>v 1.268535 19.095333 -0.117303</w:t>
        <w:br/>
        <w:t>v 1.261844 19.068314 -0.136165</w:t>
        <w:br/>
        <w:t>v 1.268535 19.095333 -0.117303</w:t>
        <w:br/>
        <w:t>v 1.286999 19.049644 -0.150026</w:t>
        <w:br/>
        <w:t>v 1.261844 19.068314 -0.136165</w:t>
        <w:br/>
        <w:t>v 1.309508 19.055843 -0.146323</w:t>
        <w:br/>
        <w:t>v 1.267657 19.223896 -0.346669</w:t>
        <w:br/>
        <w:t>v 1.263052 19.197350 -0.362468</w:t>
        <w:br/>
        <w:t>v 1.240697 19.188923 -0.363716</w:t>
        <w:br/>
        <w:t>v 1.263052 19.197350 -0.362468</w:t>
        <w:br/>
        <w:t>v 1.215764 19.204777 -0.348689</w:t>
        <w:br/>
        <w:t>v 1.240697 19.188923 -0.363716</w:t>
        <w:br/>
        <w:t>v 1.215764 19.204777 -0.348689</w:t>
        <w:br/>
        <w:t>v 1.221380 19.232327 -0.332169</w:t>
        <w:br/>
        <w:t>v 1.221380 19.232327 -0.332169</w:t>
        <w:br/>
        <w:t>v 1.243832 19.239864 -0.332190</w:t>
        <w:br/>
        <w:t>v 0.921034 19.414082 -0.959303</w:t>
        <w:br/>
        <w:t>v 0.938480 19.391216 -0.972959</w:t>
        <w:br/>
        <w:t>v 1.062996 19.408100 -0.801849</w:t>
        <w:br/>
        <w:t>v 1.036430 19.427521 -0.790488</w:t>
        <w:br/>
        <w:t>v 0.902229 19.410297 -0.942865</w:t>
        <w:br/>
        <w:t>v 1.015878 19.417953 -0.779419</w:t>
        <w:br/>
        <w:t>v 0.902229 19.410297 -0.942865</w:t>
        <w:br/>
        <w:t>v 1.015878 19.417953 -0.779419</w:t>
        <w:br/>
        <w:t>v 1.016327 19.383297 -0.777152</w:t>
        <w:br/>
        <w:t>v 0.895608 19.378704 -0.935370</w:t>
        <w:br/>
        <w:t>v 0.895608 19.378704 -0.935370</w:t>
        <w:br/>
        <w:t>v 1.016327 19.383297 -0.777152</w:t>
        <w:br/>
        <w:t>v 1.044435 19.364777 -0.789385</w:t>
        <w:br/>
        <w:t>v 0.915390 19.356384 -0.951348</w:t>
        <w:br/>
        <w:t>v 1.063909 19.375523 -0.799673</w:t>
        <w:br/>
        <w:t>v 0.932908 19.362465 -0.966766</w:t>
        <w:br/>
        <w:t>v 0.932908 19.362465 -0.966766</w:t>
        <w:br/>
        <w:t>v 1.063909 19.375523 -0.799673</w:t>
        <w:br/>
        <w:t>v 0.754989 19.369499 -1.133730</w:t>
        <w:br/>
        <w:t>v 0.743054 19.394115 -1.117961</w:t>
        <w:br/>
        <w:t>v 0.727578 19.391998 -1.098300</w:t>
        <w:br/>
        <w:t>v 0.719084 19.360374 -1.087903</w:t>
        <w:br/>
        <w:t>v 0.727578 19.391998 -1.098300</w:t>
        <w:br/>
        <w:t>v 0.732853 19.335884 -1.106154</w:t>
        <w:br/>
        <w:t>v 0.719084 19.360374 -1.087903</w:t>
        <w:br/>
        <w:t>v 0.747505 19.340599 -1.125099</w:t>
        <w:br/>
        <w:t>v 0.754989 19.369499 -1.133730</w:t>
        <w:br/>
        <w:t>v 0.534050 19.384624 -1.240776</w:t>
        <w:br/>
        <w:t>v 0.544838 19.356411 -1.254558</w:t>
        <w:br/>
        <w:t>v 0.520140 19.386520 -1.218980</w:t>
        <w:br/>
        <w:t>v 0.511577 19.356606 -1.202455</w:t>
        <w:br/>
        <w:t>v 0.520140 19.386520 -1.218980</w:t>
        <w:br/>
        <w:t>v 0.511577 19.356606 -1.202455</w:t>
        <w:br/>
        <w:t>v 0.523984 19.326740 -1.219233</w:t>
        <w:br/>
        <w:t>v 0.537651 19.328114 -1.241174</w:t>
        <w:br/>
        <w:t>v 0.544838 19.356411 -1.254558</w:t>
        <w:br/>
        <w:t>v 0.327145 19.378147 -1.320022</w:t>
        <w:br/>
        <w:t>v 0.330952 19.348141 -1.334030</w:t>
        <w:br/>
        <w:t>v 0.320500 19.381783 -1.295505</w:t>
        <w:br/>
        <w:t>v 0.314955 19.351795 -1.275239</w:t>
        <w:br/>
        <w:t>v 0.320500 19.381783 -1.295505</w:t>
        <w:br/>
        <w:t>v 0.319937 19.319862 -1.292849</w:t>
        <w:br/>
        <w:t>v 0.314955 19.351795 -1.275239</w:t>
        <w:br/>
        <w:t>v 0.326540 19.320248 -1.317454</w:t>
        <w:br/>
        <w:t>v 0.319937 19.319862 -1.292849</w:t>
        <w:br/>
        <w:t>v 0.122598 19.373260 -1.353630</w:t>
        <w:br/>
        <w:t>v 0.120940 19.370506 -1.329615</w:t>
        <w:br/>
        <w:t>v 0.120940 19.370506 -1.329615</w:t>
        <w:br/>
        <w:t>v 0.126758 19.337608 -1.314600</w:t>
        <w:br/>
        <w:t>v 0.126758 19.337608 -1.314600</w:t>
        <w:br/>
        <w:t>v 0.135418 19.311451 -1.336184</w:t>
        <w:br/>
        <w:t>v 0.136266 19.318066 -1.360492</w:t>
        <w:br/>
        <w:t>v 0.135418 19.311451 -1.336184</w:t>
        <w:br/>
        <w:t>v 0.129828 19.348812 -1.371832</w:t>
        <w:br/>
        <w:t>v 1.168256 19.379288 -0.538099</w:t>
        <w:br/>
        <w:t>v 1.192341 19.362682 -0.555117</w:t>
        <w:br/>
        <w:t>v 1.145987 19.371269 -0.533680</w:t>
        <w:br/>
        <w:t>v 1.140690 19.340908 -0.545408</w:t>
        <w:br/>
        <w:t>v 1.145987 19.371269 -0.533680</w:t>
        <w:br/>
        <w:t>v 1.140690 19.340908 -0.545408</w:t>
        <w:br/>
        <w:t>v 1.169262 19.321243 -0.560002</w:t>
        <w:br/>
        <w:t>v 1.191208 19.331581 -0.564222</w:t>
        <w:br/>
        <w:t>v 1.191208 19.331581 -0.564222</w:t>
        <w:br/>
        <w:t>v 1.109323 19.412220 -0.723741</w:t>
        <w:br/>
        <w:t>v 1.085006 19.434429 -0.710113</w:t>
        <w:br/>
        <w:t>v 1.063861 19.428123 -0.698467</w:t>
        <w:br/>
        <w:t>v 1.063861 19.428123 -0.698467</w:t>
        <w:br/>
        <w:t>v 1.056066 19.395386 -0.699785</w:t>
        <w:br/>
        <w:t>v 1.056066 19.395386 -0.699785</w:t>
        <w:br/>
        <w:t>v 1.075658 19.371952 -0.717593</w:t>
        <w:br/>
        <w:t>v 1.100075 19.379662 -0.727223</w:t>
        <w:br/>
        <w:t>v 1.100075 19.379662 -0.727223</w:t>
        <w:br/>
        <w:t>v 1.148419 19.405296 -0.645339</w:t>
        <w:br/>
        <w:t>v 1.128348 19.426117 -0.626711</w:t>
        <w:br/>
        <w:t>v 1.106864 19.419991 -0.617676</w:t>
        <w:br/>
        <w:t>v 1.106864 19.419991 -0.617676</w:t>
        <w:br/>
        <w:t>v 1.095662 19.389149 -0.625554</w:t>
        <w:br/>
        <w:t>v 1.095662 19.389149 -0.625554</w:t>
        <w:br/>
        <w:t>v 1.114767 19.366158 -0.645109</w:t>
        <w:br/>
        <w:t>v 1.056066 19.395386 -0.699785</w:t>
        <w:br/>
        <w:t>v 1.140690 19.340908 -0.545408</w:t>
        <w:br/>
        <w:t>v 1.138444 19.373596 -0.653435</w:t>
        <w:br/>
        <w:t>v 1.148419 19.405296 -0.645339</w:t>
        <w:br/>
        <w:t>v 0.000001 19.233559 -1.348572</w:t>
        <w:br/>
        <w:t>v 0.000001 19.294750 -1.338756</w:t>
        <w:br/>
        <w:t>v 0.000001 19.298599 -1.365761</w:t>
        <w:br/>
        <w:t>v -0.895241 19.519600 1.019227</w:t>
        <w:br/>
        <w:t>v -0.870921 19.831631 0.912033</w:t>
        <w:br/>
        <w:t>v -0.704539 19.897999 1.054389</w:t>
        <w:br/>
        <w:t>v -0.722619 19.586025 1.174576</w:t>
        <w:br/>
        <w:t>v -0.349981 19.668755 1.392424</w:t>
        <w:br/>
        <w:t>v -0.546945 19.627388 1.294551</w:t>
        <w:br/>
        <w:t>v -0.532874 19.937088 1.167819</w:t>
        <w:br/>
        <w:t>v -0.343706 19.966080 1.257087</w:t>
        <w:br/>
        <w:t>v -0.915242 19.292511 1.078213</w:t>
        <w:br/>
        <w:t>v -0.729010 19.381390 1.239943</w:t>
        <w:br/>
        <w:t>v -0.554106 19.449368 1.355958</w:t>
        <w:br/>
        <w:t>v -0.348480 19.506527 1.449932</w:t>
        <w:br/>
        <w:t>v 0.000001 19.703041 1.459514</w:t>
        <w:br/>
        <w:t>v 0.000001 19.541103 1.512668</w:t>
        <w:br/>
        <w:t>v -0.173854 19.532593 1.498017</w:t>
        <w:br/>
        <w:t>v -0.173231 19.691593 1.443043</w:t>
        <w:br/>
        <w:t>v -0.517190 20.116066 1.084390</w:t>
        <w:br/>
        <w:t>v -0.334192 20.136295 1.169296</w:t>
        <w:br/>
        <w:t>v 0.000001 19.508537 1.496301</w:t>
        <w:br/>
        <w:t>v -0.171630 19.501720 1.485380</w:t>
        <w:br/>
        <w:t>v -0.344030 19.477345 1.441026</w:t>
        <w:br/>
        <w:t>v -0.546110 19.420380 1.346672</w:t>
        <w:br/>
        <w:t>v -0.917343 19.257252 1.059750</w:t>
        <w:br/>
        <w:t>v -0.717469 19.352596 1.230277</w:t>
        <w:br/>
        <w:t>v -1.104787 19.157913 0.878408</w:t>
        <w:br/>
        <w:t>v -1.066671 19.439808 0.813329</w:t>
        <w:br/>
        <w:t>v -1.055990 19.453171 0.848721</w:t>
        <w:br/>
        <w:t>v -1.089045 19.199642 0.905667</w:t>
        <w:br/>
        <w:t>v -1.020764 19.755161 0.759200</w:t>
        <w:br/>
        <w:t>v -1.029480 19.743500 0.724834</w:t>
        <w:br/>
        <w:t>v -1.001580 19.954151 0.660965</w:t>
        <w:br/>
        <w:t>v -0.995050 19.944386 0.700452</w:t>
        <w:br/>
        <w:t>v -0.843176 20.028202 0.815544</w:t>
        <w:br/>
        <w:t>v -0.676389 20.092175 0.951087</w:t>
        <w:br/>
        <w:t>v -0.686835 20.077572 0.977980</w:t>
        <w:br/>
        <w:t>v -0.845134 20.016018 0.848733</w:t>
        <w:br/>
        <w:t>v -0.509123 20.129169 1.057175</w:t>
        <w:br/>
        <w:t>v -0.328502 20.147903 1.141758</w:t>
        <w:br/>
        <w:t>v -0.103462 19.980019 1.328937</w:t>
        <w:br/>
        <w:t>v -0.078591 19.989895 1.308168</w:t>
        <w:br/>
        <w:t>v -0.037507 19.989792 1.318444</w:t>
        <w:br/>
        <w:t>v -0.049945 19.979374 1.341890</w:t>
        <w:br/>
        <w:t>v -0.133610 19.991066 1.314644</w:t>
        <w:br/>
        <w:t>v -0.232252 20.138653 1.206040</w:t>
        <w:br/>
        <w:t>v -0.213101 20.153984 1.184033</w:t>
        <w:br/>
        <w:t>v -0.109923 20.000099 1.294571</w:t>
        <w:br/>
        <w:t>v 0.000001 19.989693 1.322101</w:t>
        <w:br/>
        <w:t>v 0.000001 19.978733 1.348225</w:t>
        <w:br/>
        <w:t>v 0.903969 19.519600 1.019227</w:t>
        <w:br/>
        <w:t>v 0.731346 19.586025 1.174576</w:t>
        <w:br/>
        <w:t>v 0.713267 19.897999 1.054389</w:t>
        <w:br/>
        <w:t>v 0.879648 19.831631 0.912033</w:t>
        <w:br/>
        <w:t>v 0.358709 19.668755 1.392424</w:t>
        <w:br/>
        <w:t>v 0.352434 19.966080 1.257087</w:t>
        <w:br/>
        <w:t>v 0.541602 19.937088 1.167819</w:t>
        <w:br/>
        <w:t>v 0.555673 19.627388 1.294551</w:t>
        <w:br/>
        <w:t>v 0.142338 19.991066 1.314644</w:t>
        <w:br/>
        <w:t>v 0.112190 19.980019 1.328937</w:t>
        <w:br/>
        <w:t>v 0.923970 19.292511 1.078213</w:t>
        <w:br/>
        <w:t>v 0.737737 19.381390 1.239943</w:t>
        <w:br/>
        <w:t>v 0.562834 19.449368 1.355958</w:t>
        <w:br/>
        <w:t>v 0.357208 19.506527 1.449932</w:t>
        <w:br/>
        <w:t>v 0.181959 19.691593 1.443043</w:t>
        <w:br/>
        <w:t>v 0.182582 19.532593 1.498017</w:t>
        <w:br/>
        <w:t>v 0.525918 20.116066 1.084390</w:t>
        <w:br/>
        <w:t>v 0.342919 20.136295 1.169296</w:t>
        <w:br/>
        <w:t>v 0.180358 19.501720 1.485380</w:t>
        <w:br/>
        <w:t>v 0.554838 19.420380 1.346672</w:t>
        <w:br/>
        <w:t>v 0.352758 19.477345 1.441026</w:t>
        <w:br/>
        <w:t>v 0.926070 19.257252 1.059750</w:t>
        <w:br/>
        <w:t>v 0.726196 19.352596 1.230277</w:t>
        <w:br/>
        <w:t>v 1.064718 19.453171 0.848721</w:t>
        <w:br/>
        <w:t>v 1.075398 19.439808 0.813329</w:t>
        <w:br/>
        <w:t>v 1.113515 19.157913 0.878408</w:t>
        <w:br/>
        <w:t>v 1.097773 19.199642 0.905667</w:t>
        <w:br/>
        <w:t>v 1.029492 19.755161 0.759200</w:t>
        <w:br/>
        <w:t>v 1.038208 19.743500 0.724834</w:t>
        <w:br/>
        <w:t>v 1.010308 19.954151 0.660965</w:t>
        <w:br/>
        <w:t>v 1.003778 19.944386 0.700452</w:t>
        <w:br/>
        <w:t>v 0.695563 20.077572 0.977980</w:t>
        <w:br/>
        <w:t>v 0.685117 20.092175 0.951087</w:t>
        <w:br/>
        <w:t>v 0.851904 20.028202 0.815544</w:t>
        <w:br/>
        <w:t>v 0.853862 20.016018 0.848733</w:t>
        <w:br/>
        <w:t>v 0.337230 20.147903 1.141758</w:t>
        <w:br/>
        <w:t>v 0.517851 20.129169 1.057175</w:t>
        <w:br/>
        <w:t>v 0.058672 19.979374 1.341890</w:t>
        <w:br/>
        <w:t>v 0.046235 19.989792 1.318444</w:t>
        <w:br/>
        <w:t>v 0.087319 19.989895 1.308168</w:t>
        <w:br/>
        <w:t>v 0.221828 20.153984 1.184033</w:t>
        <w:br/>
        <w:t>v 0.240980 20.138653 1.206040</w:t>
        <w:br/>
        <w:t>v 0.118651 20.000099 1.294571</w:t>
        <w:br/>
        <w:t>v -1.133101 19.203022 0.899127</w:t>
        <w:br/>
        <w:t>v -1.128944 19.164749 0.845505</w:t>
        <w:br/>
        <w:t>v -1.162468 19.135746 0.742889</w:t>
        <w:br/>
        <w:t>v -1.196534 19.156017 0.734410</w:t>
        <w:br/>
        <w:t>v -1.181524 19.294571 0.701633</w:t>
        <w:br/>
        <w:t>v -1.119263 19.344669 0.864384</w:t>
        <w:br/>
        <w:t>v -1.144489 19.330242 0.697901</w:t>
        <w:br/>
        <w:t>v -1.112643 19.359608 0.797966</w:t>
        <w:br/>
        <w:t>v -1.112643 19.359608 0.797966</w:t>
        <w:br/>
        <w:t>v -1.144489 19.330242 0.697901</w:t>
        <w:br/>
        <w:t>v -1.162468 19.135746 0.742889</w:t>
        <w:br/>
        <w:t>v -1.128944 19.164749 0.845505</w:t>
        <w:br/>
        <w:t>v -0.990879 19.992989 0.638544</w:t>
        <w:br/>
        <w:t>v -0.873303 20.035908 0.771994</w:t>
        <w:br/>
        <w:t>v -0.928492 20.024517 0.800960</w:t>
        <w:br/>
        <w:t>v -1.021163 19.990082 0.698306</w:t>
        <w:br/>
        <w:t>v -1.012796 19.905411 0.735850</w:t>
        <w:br/>
        <w:t>v -0.963222 19.886894 0.711737</w:t>
        <w:br/>
        <w:t>v -0.969005 19.826134 0.730089</w:t>
        <w:br/>
        <w:t>v -1.016875 19.843597 0.753523</w:t>
        <w:br/>
        <w:t>v -0.991137 19.943817 0.750293</w:t>
        <w:br/>
        <w:t>v -0.941004 19.924870 0.725581</w:t>
        <w:br/>
        <w:t>v -1.058091 19.935089 0.673989</w:t>
        <w:br/>
        <w:t>v -1.028734 19.938122 0.614741</w:t>
        <w:br/>
        <w:t>v -1.016875 19.843597 0.753523</w:t>
        <w:br/>
        <w:t>v -1.065447 19.826656 0.702538</w:t>
        <w:br/>
        <w:t>v -1.058091 19.935089 0.673989</w:t>
        <w:br/>
        <w:t>v -1.012796 19.905411 0.735850</w:t>
        <w:br/>
        <w:t>v -1.016875 19.843597 0.753523</w:t>
        <w:br/>
        <w:t>v -0.969005 19.826134 0.730089</w:t>
        <w:br/>
        <w:t>v -1.040621 19.799953 0.653128</w:t>
        <w:br/>
        <w:t>v -1.065447 19.826656 0.702538</w:t>
        <w:br/>
        <w:t>v -0.991137 19.943817 0.750293</w:t>
        <w:br/>
        <w:t>v -1.021163 19.990082 0.698306</w:t>
        <w:br/>
        <w:t>v -0.928492 20.024517 0.800960</w:t>
        <w:br/>
        <w:t>v -0.938394 19.965317 0.809118</w:t>
        <w:br/>
        <w:t>v -1.065447 19.826656 0.702538</w:t>
        <w:br/>
        <w:t>v -1.040621 19.799953 0.653128</w:t>
        <w:br/>
        <w:t>v -0.938394 19.965317 0.809118</w:t>
        <w:br/>
        <w:t>v -0.889342 19.947090 0.784636</w:t>
        <w:br/>
        <w:t>v -0.969005 19.826134 0.730089</w:t>
        <w:br/>
        <w:t>v -0.963222 19.886894 0.711737</w:t>
        <w:br/>
        <w:t>v -1.028734 19.938122 0.614741</w:t>
        <w:br/>
        <w:t>v -1.040621 19.799953 0.653128</w:t>
        <w:br/>
        <w:t>v -0.941004 19.924870 0.725581</w:t>
        <w:br/>
        <w:t>v -0.990879 19.992989 0.638544</w:t>
        <w:br/>
        <w:t>v -0.889342 19.947090 0.784636</w:t>
        <w:br/>
        <w:t>v -0.873303 20.035908 0.771994</w:t>
        <w:br/>
        <w:t>v -0.873303 20.035908 0.771994</w:t>
        <w:br/>
        <w:t>v -0.889342 19.947090 0.784636</w:t>
        <w:br/>
        <w:t>v -0.938394 19.965317 0.809118</w:t>
        <w:br/>
        <w:t>v -0.928492 20.024517 0.800960</w:t>
        <w:br/>
        <w:t>v -1.203065 19.138863 0.769785</w:t>
        <w:br/>
        <w:t>v -1.141354 19.113895 0.796128</w:t>
        <w:br/>
        <w:t>v -1.238110 18.986172 0.405601</w:t>
        <w:br/>
        <w:t>v -1.274133 19.037777 0.460972</w:t>
        <w:br/>
        <w:t>v -1.189063 19.318588 0.707099</w:t>
        <w:br/>
        <w:t>v -1.203065 19.138863 0.769785</w:t>
        <w:br/>
        <w:t>v -1.274133 19.037777 0.460972</w:t>
        <w:br/>
        <w:t>v -1.269988 19.088207 0.445791</w:t>
        <w:br/>
        <w:t>v -1.203065 19.138863 0.769785</w:t>
        <w:br/>
        <w:t>v -1.189063 19.318588 0.707099</w:t>
        <w:br/>
        <w:t>v -1.126763 19.384090 0.702104</w:t>
        <w:br/>
        <w:t>v -1.141354 19.113895 0.796128</w:t>
        <w:br/>
        <w:t>v -1.238110 18.986172 0.405601</w:t>
        <w:br/>
        <w:t>v -1.230042 19.091484 0.371590</w:t>
        <w:br/>
        <w:t>v -1.126763 19.384090 0.702104</w:t>
        <w:br/>
        <w:t>v -1.230042 19.091484 0.371590</w:t>
        <w:br/>
        <w:t>v -1.126763 19.384090 0.702104</w:t>
        <w:br/>
        <w:t>v -1.230042 19.091484 0.371590</w:t>
        <w:br/>
        <w:t>v -1.238110 18.986172 0.405601</w:t>
        <w:br/>
        <w:t>v -1.141354 19.113895 0.796128</w:t>
        <w:br/>
        <w:t>v 0.000001 20.569916 -0.350779</w:t>
        <w:br/>
        <w:t>v 0.033493 20.545723 -0.404088</w:t>
        <w:br/>
        <w:t>v 0.058011 20.552773 -0.380604</w:t>
        <w:br/>
        <w:t>v 0.000001 20.543144 -0.412683</w:t>
        <w:br/>
        <w:t>v -0.033491 20.545723 -0.404088</w:t>
        <w:br/>
        <w:t>v -0.058009 20.552773 -0.380604</w:t>
        <w:br/>
        <w:t>v -0.066983 20.562378 -0.348520</w:t>
        <w:br/>
        <w:t>v -0.058009 20.571999 -0.316438</w:t>
        <w:br/>
        <w:t>v -0.033491 20.579041 -0.292953</w:t>
        <w:br/>
        <w:t>v 0.000001 20.581612 -0.284357</w:t>
        <w:br/>
        <w:t>v 0.033493 20.579041 -0.292953</w:t>
        <w:br/>
        <w:t>v 0.058011 20.571999 -0.316438</w:t>
        <w:br/>
        <w:t>v 0.066985 20.562378 -0.348520</w:t>
        <w:br/>
        <w:t>v 0.049110 20.526230 -0.426483</w:t>
        <w:br/>
        <w:t>v 0.085060 20.536552 -0.392046</w:t>
        <w:br/>
        <w:t>v 0.000001 20.522453 -0.439087</w:t>
        <w:br/>
        <w:t>v -0.049108 20.526230 -0.426483</w:t>
        <w:br/>
        <w:t>v -0.085058 20.536552 -0.392046</w:t>
        <w:br/>
        <w:t>v -0.098217 20.550655 -0.345004</w:t>
        <w:br/>
        <w:t>v -0.085058 20.564758 -0.297964</w:t>
        <w:br/>
        <w:t>v -0.049108 20.575081 -0.263527</w:t>
        <w:br/>
        <w:t>v 0.000001 20.578857 -0.250922</w:t>
        <w:br/>
        <w:t>v 0.049110 20.575081 -0.263527</w:t>
        <w:br/>
        <w:t>v 0.085060 20.564758 -0.297964</w:t>
        <w:br/>
        <w:t>v 0.098219 20.550655 -0.345004</w:t>
        <w:br/>
        <w:t>v 0.099702 20.544865 -0.283177</w:t>
        <w:br/>
        <w:t>v 0.057563 20.556965 -0.242812</w:t>
        <w:br/>
        <w:t>v 0.000001 20.561394 -0.228038</w:t>
        <w:br/>
        <w:t>v -0.057562 20.556965 -0.242812</w:t>
        <w:br/>
        <w:t>v -0.099700 20.544865 -0.283177</w:t>
        <w:br/>
        <w:t>v -0.115124 20.528339 -0.338316</w:t>
        <w:br/>
        <w:t>v -0.099700 20.511803 -0.393452</w:t>
        <w:br/>
        <w:t>v -0.057562 20.499710 -0.433817</w:t>
        <w:br/>
        <w:t>v 0.000001 20.495281 -0.448592</w:t>
        <w:br/>
        <w:t>v 0.057563 20.499710 -0.433817</w:t>
        <w:br/>
        <w:t>v 0.099702 20.511803 -0.393452</w:t>
        <w:br/>
        <w:t>v 0.115126 20.528339 -0.338316</w:t>
        <w:br/>
        <w:t>v 0.060375 20.484917 -0.434467</w:t>
        <w:br/>
        <w:t>v 0.057074 20.477634 -0.426314</w:t>
        <w:br/>
        <w:t>v 0.098854 20.489632 -0.386294</w:t>
        <w:br/>
        <w:t>v 0.104572 20.497608 -0.392133</w:t>
        <w:br/>
        <w:t>v 0.114147 20.506020 -0.331626</w:t>
        <w:br/>
        <w:t>v 0.120749 20.514946 -0.334300</w:t>
        <w:br/>
        <w:t>v 0.000001 20.480274 -0.449963</w:t>
        <w:br/>
        <w:t>v 0.000001 20.473244 -0.440965</w:t>
        <w:br/>
        <w:t>v -0.060373 20.484917 -0.434467</w:t>
        <w:br/>
        <w:t>v -0.057072 20.477634 -0.426314</w:t>
        <w:br/>
        <w:t>v -0.104570 20.497608 -0.392133</w:t>
        <w:br/>
        <w:t>v -0.098852 20.489632 -0.386294</w:t>
        <w:br/>
        <w:t>v -0.120747 20.514946 -0.334300</w:t>
        <w:br/>
        <w:t>v -0.114145 20.506020 -0.331626</w:t>
        <w:br/>
        <w:t>v -0.104570 20.532284 -0.276470</w:t>
        <w:br/>
        <w:t>v -0.098852 20.522408 -0.276955</w:t>
        <w:br/>
        <w:t>v -0.060373 20.544971 -0.234133</w:t>
        <w:br/>
        <w:t>v -0.057072 20.534405 -0.236935</w:t>
        <w:br/>
        <w:t>v 0.000001 20.549618 -0.218639</w:t>
        <w:br/>
        <w:t>v 0.000001 20.538795 -0.222286</w:t>
        <w:br/>
        <w:t>v 0.060375 20.544971 -0.234133</w:t>
        <w:br/>
        <w:t>v 0.057074 20.534405 -0.236935</w:t>
        <w:br/>
        <w:t>v 0.104572 20.532284 -0.276470</w:t>
        <w:br/>
        <w:t>v 0.098854 20.522408 -0.276955</w:t>
        <w:br/>
        <w:t>v 0.000001 20.506020 -0.331626</w:t>
        <w:br/>
        <w:t>v 0.098854 20.489632 -0.386294</w:t>
        <w:br/>
        <w:t>v 0.057074 20.477634 -0.426314</w:t>
        <w:br/>
        <w:t>v 0.000001 20.473244 -0.440965</w:t>
        <w:br/>
        <w:t>v -0.057072 20.477634 -0.426314</w:t>
        <w:br/>
        <w:t>v -0.098852 20.489632 -0.386294</w:t>
        <w:br/>
        <w:t>v -0.114145 20.506020 -0.331626</w:t>
        <w:br/>
        <w:t>v -0.098852 20.522408 -0.276955</w:t>
        <w:br/>
        <w:t>v -0.057072 20.534405 -0.236935</w:t>
        <w:br/>
        <w:t>v 0.000001 20.538795 -0.222286</w:t>
        <w:br/>
        <w:t>v 0.057074 20.534405 -0.236935</w:t>
        <w:br/>
        <w:t>v 0.098854 20.522408 -0.276955</w:t>
        <w:br/>
        <w:t>v 0.114147 20.506020 -0.331626</w:t>
        <w:br/>
        <w:t>v 0.417348 18.808624 -1.241698</w:t>
        <w:br/>
        <w:t>v 0.232171 18.795437 -1.308663</w:t>
        <w:br/>
        <w:t>v 0.231822 18.585754 -1.271008</w:t>
        <w:br/>
        <w:t>v 0.426123 18.604439 -1.212999</w:t>
        <w:br/>
        <w:t>v 0.070730 18.792782 -1.330266</w:t>
        <w:br/>
        <w:t>v -0.086743 18.793644 -1.328338</w:t>
        <w:br/>
        <w:t>v -0.103305 18.576584 -1.284770</w:t>
        <w:br/>
        <w:t>v 0.061680 18.579617 -1.289055</w:t>
        <w:br/>
        <w:t>v -0.414282 18.808323 -1.274621</w:t>
        <w:br/>
        <w:t>v -0.541279 18.824059 -1.217463</w:t>
        <w:br/>
        <w:t>v -0.588822 18.597893 -1.162757</w:t>
        <w:br/>
        <w:t>v -0.440840 18.582550 -1.227564</w:t>
        <w:br/>
        <w:t>v 0.637275 18.612442 -1.185403</w:t>
        <w:br/>
        <w:t>v 0.624571 18.816055 -1.210074</w:t>
        <w:br/>
        <w:t>v 0.575248 18.813103 -1.233531</w:t>
        <w:br/>
        <w:t>v 0.583189 18.614326 -1.209739</w:t>
        <w:br/>
        <w:t>v 0.867406 18.537910 -1.281031</w:t>
        <w:br/>
        <w:t>v 0.925000 18.710068 -1.333320</w:t>
        <w:br/>
        <w:t>v 0.805481 18.774109 -1.265204</w:t>
        <w:br/>
        <w:t>v 0.776403 18.581345 -1.235266</w:t>
        <w:br/>
        <w:t>v 1.051214 18.610039 -1.459723</w:t>
        <w:br/>
        <w:t>v 1.020548 18.646740 -1.412893</w:t>
        <w:br/>
        <w:t>v 0.918739 18.497494 -1.329825</w:t>
        <w:br/>
        <w:t>v 0.951170 18.458939 -1.396992</w:t>
        <w:br/>
        <w:t>v 0.459534 18.605919 -1.223131</w:t>
        <w:br/>
        <w:t>v 0.451064 18.805019 -1.249717</w:t>
        <w:br/>
        <w:t>v 0.705513 18.600925 -1.206743</w:t>
        <w:br/>
        <w:t>v 0.714449 18.802418 -1.230051</w:t>
        <w:br/>
        <w:t>v 0.408351 18.844807 -1.225071</w:t>
        <w:br/>
        <w:t>v 0.228092 18.833939 -1.292664</w:t>
        <w:br/>
        <w:t>v 0.419653 18.581909 -1.188090</w:t>
        <w:br/>
        <w:t>v 0.228388 18.564327 -1.244097</w:t>
        <w:br/>
        <w:t>v 0.070673 18.829632 -1.315897</w:t>
        <w:br/>
        <w:t>v -0.083138 18.826626 -1.316249</w:t>
        <w:br/>
        <w:t>v -0.101599 18.557796 -1.259500</w:t>
        <w:br/>
        <w:t>v 0.060784 18.559456 -1.262588</w:t>
        <w:br/>
        <w:t>v -0.403850 18.835609 -1.262307</w:t>
        <w:br/>
        <w:t>v -0.499848 18.845005 -1.215361</w:t>
        <w:br/>
        <w:t>v -0.559640 18.569092 -1.149977</w:t>
        <w:br/>
        <w:t>v -0.433971 18.566391 -1.203700</w:t>
        <w:br/>
        <w:t>v 0.607187 18.849812 -1.181235</w:t>
        <w:br/>
        <w:t>v 0.556608 18.846058 -1.206973</w:t>
        <w:br/>
        <w:t>v 0.621110 18.590752 -1.149681</w:t>
        <w:br/>
        <w:t>v 0.570648 18.590134 -1.179587</w:t>
        <w:br/>
        <w:t>v 0.950574 18.737633 -1.313421</w:t>
        <w:br/>
        <w:t>v 0.822741 18.799858 -1.245623</w:t>
        <w:br/>
        <w:t>v 0.786485 18.551353 -1.208187</w:t>
        <w:br/>
        <w:t>v 0.867513 18.512489 -1.252938</w:t>
        <w:br/>
        <w:t>v 1.020548 18.646740 -1.412893</w:t>
        <w:br/>
        <w:t>v 1.051214 18.610039 -1.459723</w:t>
        <w:br/>
        <w:t>v 1.100343 18.612072 -1.443781</w:t>
        <w:br/>
        <w:t>v 1.055300 18.661572 -1.391482</w:t>
        <w:br/>
        <w:t>v 0.980911 18.391155 -1.433464</w:t>
        <w:br/>
        <w:t>v 1.133842 18.566109 -1.496578</w:t>
        <w:br/>
        <w:t>v 1.074666 18.577751 -1.500259</w:t>
        <w:br/>
        <w:t>v 0.968608 18.435474 -1.447828</w:t>
        <w:br/>
        <w:t>v 0.913067 18.470024 -1.294360</w:t>
        <w:br/>
        <w:t>v 0.953044 18.422840 -1.366648</w:t>
        <w:br/>
        <w:t>v 0.458013 18.838055 -1.232897</w:t>
        <w:br/>
        <w:t>v 0.468583 18.582710 -1.198972</w:t>
        <w:br/>
        <w:t>v 0.713853 18.833027 -1.202901</w:t>
        <w:br/>
        <w:t>v 0.702122 18.576576 -1.171192</w:t>
        <w:br/>
        <w:t>v 0.568738 18.607403 -1.241969</w:t>
        <w:br/>
        <w:t>v 0.552221 18.583988 -1.213242</w:t>
        <w:br/>
        <w:t>v 0.560903 18.811241 -1.265886</w:t>
        <w:br/>
        <w:t>v 0.539798 18.843937 -1.240368</w:t>
        <w:br/>
        <w:t>v 0.489416 18.806442 -1.282083</w:t>
        <w:br/>
        <w:t>v 0.489098 18.836414 -1.260671</w:t>
        <w:br/>
        <w:t>v 0.496872 18.607086 -1.257969</w:t>
        <w:br/>
        <w:t>v 0.500764 18.583588 -1.225480</w:t>
        <w:br/>
        <w:t>v -0.101599 18.557796 -1.259500</w:t>
        <w:br/>
        <w:t>v -0.083138 18.826626 -1.316249</w:t>
        <w:br/>
        <w:t>v 0.070673 18.829632 -1.315897</w:t>
        <w:br/>
        <w:t>v 0.060784 18.559456 -1.262588</w:t>
        <w:br/>
        <w:t>v -0.559640 18.569092 -1.149977</w:t>
        <w:br/>
        <w:t>v -0.499848 18.845005 -1.215361</w:t>
        <w:br/>
        <w:t>v -0.403850 18.835609 -1.262307</w:t>
        <w:br/>
        <w:t>v -0.433971 18.566391 -1.203700</w:t>
        <w:br/>
        <w:t>v 0.228388 18.564327 -1.244097</w:t>
        <w:br/>
        <w:t>v 0.228092 18.833939 -1.292664</w:t>
        <w:br/>
        <w:t>v 0.408351 18.844807 -1.225071</w:t>
        <w:br/>
        <w:t>v 0.419653 18.581909 -1.188090</w:t>
        <w:br/>
        <w:t>v 0.468583 18.582710 -1.198972</w:t>
        <w:br/>
        <w:t>v 0.458013 18.838055 -1.232897</w:t>
        <w:br/>
        <w:t>v 0.489098 18.836414 -1.260671</w:t>
        <w:br/>
        <w:t>v 0.500764 18.583588 -1.225480</w:t>
        <w:br/>
        <w:t>v 0.552221 18.583988 -1.213242</w:t>
        <w:br/>
        <w:t>v 0.539798 18.843937 -1.240368</w:t>
        <w:br/>
        <w:t>v 0.556608 18.846058 -1.206973</w:t>
        <w:br/>
        <w:t>v 0.570648 18.590134 -1.179587</w:t>
        <w:br/>
        <w:t>v 0.607187 18.849812 -1.181235</w:t>
        <w:br/>
        <w:t>v 0.713853 18.833027 -1.202901</w:t>
        <w:br/>
        <w:t>v 0.702122 18.576576 -1.171192</w:t>
        <w:br/>
        <w:t>v 0.621110 18.590752 -1.149681</w:t>
        <w:br/>
        <w:t>v 0.913067 18.470024 -1.294360</w:t>
        <w:br/>
        <w:t>v 1.055300 18.661572 -1.391482</w:t>
        <w:br/>
        <w:t>v 1.100343 18.612072 -1.443781</w:t>
        <w:br/>
        <w:t>v 0.953044 18.422840 -1.366648</w:t>
        <w:br/>
        <w:t>v 0.822741 18.799858 -1.245623</w:t>
        <w:br/>
        <w:t>v 0.950574 18.737633 -1.313421</w:t>
        <w:br/>
        <w:t>v 0.867513 18.512489 -1.252938</w:t>
        <w:br/>
        <w:t>v 0.786485 18.551353 -1.208187</w:t>
        <w:br/>
        <w:t>v 0.518286 18.839851 -1.259648</w:t>
        <w:br/>
        <w:t>v 0.530444 18.582661 -1.230260</w:t>
        <w:br/>
        <w:t>v 0.526132 18.808907 -1.286741</w:t>
        <w:br/>
        <w:t>v 0.518286 18.839851 -1.259648</w:t>
        <w:br/>
        <w:t>v 0.535060 18.606911 -1.264212</w:t>
        <w:br/>
        <w:t>v 0.530444 18.582661 -1.230260</w:t>
        <w:br/>
        <w:t>v 1.074666 18.577751 -1.500259</w:t>
        <w:br/>
        <w:t>v 0.968608 18.435474 -1.447828</w:t>
        <w:br/>
        <w:t>v 0.980911 18.391155 -1.433464</w:t>
        <w:br/>
        <w:t>v 1.133842 18.566109 -1.496578</w:t>
        <w:br/>
        <w:t>v 0.980911 18.391155 -1.433464</w:t>
        <w:br/>
        <w:t>v 1.074666 18.577751 -1.500259</w:t>
        <w:br/>
        <w:t>v 1.133842 18.566109 -1.496578</w:t>
        <w:br/>
        <w:t>v -0.264933 18.560844 -1.246658</w:t>
        <w:br/>
        <w:t>v -0.269091 18.578251 -1.271095</w:t>
        <w:br/>
        <w:t>v -0.239574 18.829590 -1.305620</w:t>
        <w:br/>
        <w:t>v -0.264933 18.560844 -1.246658</w:t>
        <w:br/>
        <w:t>v -0.239574 18.829590 -1.305620</w:t>
        <w:br/>
        <w:t>v -0.246567 18.800064 -1.316900</w:t>
        <w:br/>
        <w:t>v -0.783298 18.854305 -1.073396</w:t>
        <w:br/>
        <w:t>v -0.875672 18.869812 -1.001477</w:t>
        <w:br/>
        <w:t>v -0.924745 18.653015 -0.948494</w:t>
        <w:br/>
        <w:t>v -0.839606 18.635365 -1.017763</w:t>
        <w:br/>
        <w:t>v -1.013371 18.675358 -0.847120</w:t>
        <w:br/>
        <w:t>v -0.973772 18.891800 -0.897740</w:t>
        <w:br/>
        <w:t>v -1.233272 19.023792 -0.317821</w:t>
        <w:br/>
        <w:t>v -1.242067 18.800770 -0.278457</w:t>
        <w:br/>
        <w:t>v -1.202860 18.756332 -0.464632</w:t>
        <w:br/>
        <w:t>v -1.189049 18.981422 -0.502655</w:t>
        <w:br/>
        <w:t>v -0.750064 18.619492 -1.076612</w:t>
        <w:br/>
        <w:t>v -0.667008 18.606552 -1.125355</w:t>
        <w:br/>
        <w:t>v -0.608855 18.829464 -1.182219</w:t>
        <w:br/>
        <w:t>v -0.684202 18.839310 -1.136193</w:t>
        <w:br/>
        <w:t>v -0.908979 18.625938 -0.927557</w:t>
        <w:br/>
        <w:t>v -0.828953 18.608704 -0.994554</w:t>
        <w:br/>
        <w:t>v -0.661545 18.861008 -1.131606</w:t>
        <w:br/>
        <w:t>v -0.765426 18.875935 -1.065694</w:t>
        <w:br/>
        <w:t>v -0.996123 18.649609 -0.826866</w:t>
        <w:br/>
        <w:t>v -0.855847 18.892025 -0.995292</w:t>
        <w:br/>
        <w:t>v -0.953862 18.917278 -0.893076</w:t>
        <w:br/>
        <w:t>v -1.210903 19.045284 -0.312877</w:t>
        <w:br/>
        <w:t>v -1.168561 19.002491 -0.498712</w:t>
        <w:br/>
        <w:t>v -1.217860 18.774849 -0.267944</w:t>
        <w:br/>
        <w:t>v -1.177434 18.730751 -0.448577</w:t>
        <w:br/>
        <w:t>v -1.242270 19.131664 0.158233</w:t>
        <w:br/>
        <w:t>v -1.217367 19.161083 0.188616</w:t>
        <w:br/>
        <w:t>v -1.215196 18.901360 0.254680</w:t>
        <w:br/>
        <w:t>v -1.241961 18.915230 0.209792</w:t>
        <w:br/>
        <w:t>v -0.652724 18.580772 -1.103277</w:t>
        <w:br/>
        <w:t>v -0.585395 18.852112 -1.171973</w:t>
        <w:br/>
        <w:t>v -1.255649 18.875397 0.059517</w:t>
        <w:br/>
        <w:t>v -1.259077 19.095848 0.015844</w:t>
        <w:br/>
        <w:t>v -1.230772 18.855335 0.084447</w:t>
        <w:br/>
        <w:t>v -1.234501 19.121513 0.034009</w:t>
        <w:br/>
        <w:t>v -1.153568 18.727352 -0.602572</w:t>
        <w:br/>
        <w:t>v -1.131889 18.948643 -0.645981</w:t>
        <w:br/>
        <w:t>v -1.130902 18.700905 -0.584856</w:t>
        <w:br/>
        <w:t>v -1.109659 18.972565 -0.640199</w:t>
        <w:br/>
        <w:t>v 0.000001 19.134853 -1.292028</w:t>
        <w:br/>
        <w:t>v -0.138750 19.119797 -1.291941</w:t>
        <w:br/>
        <w:t>v -0.299889 19.502312 -1.216825</w:t>
        <w:br/>
        <w:t>v 0.000001 19.511223 -1.240186</w:t>
        <w:br/>
        <w:t>v -0.413733 18.982704 -1.225426</w:t>
        <w:br/>
        <w:t>v -0.495639 19.178749 -1.156800</w:t>
        <w:br/>
        <w:t>v -0.299483 19.073963 -1.264605</w:t>
        <w:br/>
        <w:t>v -0.534348 19.468044 -1.110874</w:t>
        <w:br/>
        <w:t>v -0.781559 19.057346 -0.993666</w:t>
        <w:br/>
        <w:t>v -0.822082 19.456814 -0.917023</w:t>
        <w:br/>
        <w:t>v -0.970397 19.094086 -0.785700</w:t>
        <w:br/>
        <w:t>v -1.119403 19.182610 -0.513028</w:t>
        <w:br/>
        <w:t>v -1.039945 19.566135 -0.578699</w:t>
        <w:br/>
        <w:t>v -1.177595 19.269917 -0.150074</w:t>
        <w:br/>
        <w:t>v -1.128082 19.680882 -0.238936</w:t>
        <w:br/>
        <w:t>v -1.154262 19.375626 0.232390</w:t>
        <w:br/>
        <w:t>v -1.108034 19.778992 0.102680</w:t>
        <w:br/>
        <w:t>v -0.997425 19.888519 0.443244</w:t>
        <w:br/>
        <w:t>v -1.034251 19.508312 0.599090</w:t>
        <w:br/>
        <w:t>v -0.837122 19.630363 0.905243</w:t>
        <w:br/>
        <w:t>v -0.809876 19.990532 0.709202</w:t>
        <w:br/>
        <w:t>v -0.574600 19.724289 1.125611</w:t>
        <w:br/>
        <w:t>v -0.574573 20.072060 0.933933</w:t>
        <w:br/>
        <w:t>v -0.298523 19.769146 1.271111</w:t>
        <w:br/>
        <w:t>v -0.306742 20.081989 1.087001</w:t>
        <w:br/>
        <w:t>v 0.000001 19.795197 1.321066</w:t>
        <w:br/>
        <w:t>v 0.000001 20.105415 1.132667</w:t>
        <w:br/>
        <w:t>v -0.619334 18.922226 -1.108005</w:t>
        <w:br/>
        <w:t>v -0.812187 18.614380 -0.971171</w:t>
        <w:br/>
        <w:t>v -1.109378 18.702393 -0.571642</w:t>
        <w:br/>
        <w:t>v -1.187572 18.770222 -0.259373</w:t>
        <w:br/>
        <w:t>v -1.192844 18.856392 0.091100</w:t>
        <w:br/>
        <w:t>v -1.157984 18.933651 0.365810</w:t>
        <w:br/>
        <w:t>v -1.027458 19.097317 0.759113</w:t>
        <w:br/>
        <w:t>v -0.808022 19.262543 1.085594</w:t>
        <w:br/>
        <w:t>v -0.567091 19.375000 1.284564</w:t>
        <w:br/>
        <w:t>v -0.297327 19.451427 1.399592</w:t>
        <w:br/>
        <w:t>v 0.000001 19.474422 1.430465</w:t>
        <w:br/>
        <w:t>v -0.976200 18.652332 -0.812155</w:t>
        <w:br/>
        <w:t>v -0.474483 18.869453 -1.190758</w:t>
        <w:br/>
        <w:t>v 0.000001 20.513153 -0.343969</w:t>
        <w:br/>
        <w:t>v -0.268559 20.414772 -0.511727</w:t>
        <w:br/>
        <w:t>v -0.147393 20.369205 -0.651386</w:t>
        <w:br/>
        <w:t>v -0.318185 20.480232 -0.313114</w:t>
        <w:br/>
        <w:t>v -0.150926 20.570705 0.030482</w:t>
        <w:br/>
        <w:t>v -0.269812 20.537880 -0.112379</w:t>
        <w:br/>
        <w:t>v -0.317100 20.121323 -0.951404</w:t>
        <w:br/>
        <w:t>v 0.000001 20.116451 -0.994596</w:t>
        <w:br/>
        <w:t>v 0.000001 20.238239 -0.857730</w:t>
        <w:br/>
        <w:t>v -0.232060 20.262703 -0.808097</w:t>
        <w:br/>
        <w:t>v -0.444298 20.323002 -0.602409</w:t>
        <w:br/>
        <w:t>v -0.618599 20.193584 -0.676847</w:t>
        <w:br/>
        <w:t>v -0.525442 20.421638 -0.284876</w:t>
        <w:br/>
        <w:t>v -0.728311 20.322117 -0.245720</w:t>
        <w:br/>
        <w:t>v -0.603904 20.443096 0.184618</w:t>
        <w:br/>
        <w:t>v -0.437675 20.511673 0.031966</w:t>
        <w:br/>
        <w:t>v -0.306839 20.524837 0.481586</w:t>
        <w:br/>
        <w:t>v -0.230823 20.567791 0.250461</w:t>
        <w:br/>
        <w:t>v 0.000001 20.571442 0.311254</w:t>
        <w:br/>
        <w:t>v 0.000001 20.534992 0.522523</w:t>
        <w:br/>
        <w:t>v 0.000001 19.168583 -1.320506</w:t>
        <w:br/>
        <w:t>v 0.000001 19.481838 -1.307673</w:t>
        <w:br/>
        <w:t>v -0.318190 19.453716 -1.258778</w:t>
        <w:br/>
        <w:t>v -0.158329 19.156048 -1.313110</w:t>
        <w:br/>
        <w:t>v -0.519398 19.183411 -1.204326</w:t>
        <w:br/>
        <w:t>v -0.441767 19.005634 -1.244825</w:t>
        <w:br/>
        <w:t>v -0.325901 19.098385 -1.285903</w:t>
        <w:br/>
        <w:t>v -0.868056 19.403572 -0.949719</w:t>
        <w:br/>
        <w:t>v -0.815850 19.059814 -1.034446</w:t>
        <w:br/>
        <w:t>v -0.553666 19.432999 -1.164035</w:t>
        <w:br/>
        <w:t>v -1.160659 19.181171 -0.531910</w:t>
        <w:br/>
        <w:t>v -1.014248 19.097195 -0.815905</w:t>
        <w:br/>
        <w:t>v -1.097934 19.517681 -0.591139</w:t>
        <w:br/>
        <w:t>v -1.192468 19.631168 -0.233483</w:t>
        <w:br/>
        <w:t>v -1.230600 19.274105 -0.154310</w:t>
        <w:br/>
        <w:t>v -1.165842 19.733101 0.127481</w:t>
        <w:br/>
        <w:t>v -1.206561 19.381767 0.240880</w:t>
        <w:br/>
        <w:t>v -1.046866 19.849110 0.497294</w:t>
        <w:br/>
        <w:t>v -1.082931 19.517937 0.618649</w:t>
        <w:br/>
        <w:t>v -0.865519 19.958939 0.773498</w:t>
        <w:br/>
        <w:t>v -0.879191 19.644176 0.934981</w:t>
        <w:br/>
        <w:t>v -0.611716 20.046494 1.017541</w:t>
        <w:br/>
        <w:t>v -0.605795 19.742256 1.184735</w:t>
        <w:br/>
        <w:t>v -0.314845 19.789635 1.317575</w:t>
        <w:br/>
        <w:t>v -0.321632 20.091564 1.168457</w:t>
        <w:br/>
        <w:t>v 0.000001 20.113407 1.216932</w:t>
        <w:br/>
        <w:t>v 0.000001 19.816486 1.369971</w:t>
        <w:br/>
        <w:t>v -0.639589 18.924202 -1.143763</w:t>
        <w:br/>
        <w:t>v -0.765426 18.875935 -1.065694</w:t>
        <w:br/>
        <w:t>v -1.109659 18.972565 -0.640199</w:t>
        <w:br/>
        <w:t>v -1.210903 19.045284 -0.312877</w:t>
        <w:br/>
        <w:t>v -1.210014 18.937698 0.375185</w:t>
        <w:br/>
        <w:t>v -1.215196 18.901360 0.254680</w:t>
        <w:br/>
        <w:t>v -1.217367 19.161083 0.188616</w:t>
        <w:br/>
        <w:t>v -1.075778 19.104443 0.779568</w:t>
        <w:br/>
        <w:t>v -0.849537 19.273808 1.116398</w:t>
        <w:br/>
        <w:t>v -0.597456 19.390358 1.324743</w:t>
        <w:br/>
        <w:t>v -0.313130 19.469265 1.446639</w:t>
        <w:br/>
        <w:t>v 0.000001 19.492737 1.479884</w:t>
        <w:br/>
        <w:t>v 0.000001 20.577961 0.098285</w:t>
        <w:br/>
        <w:t>v 0.000001 20.339802 -0.705601</w:t>
        <w:br/>
        <w:t>v -0.953862 18.917278 -0.893076</w:t>
        <w:br/>
        <w:t>v -0.515448 18.880775 -1.209510</w:t>
        <w:br/>
        <w:t>v -0.661545 18.861008 -1.131606</w:t>
        <w:br/>
        <w:t>v -0.585395 18.852112 -1.171973</w:t>
        <w:br/>
        <w:t>v 0.000001 19.134853 -1.292028</w:t>
        <w:br/>
        <w:t>v -0.138750 19.119797 -1.291941</w:t>
        <w:br/>
        <w:t>v -0.299483 19.073963 -1.264605</w:t>
        <w:br/>
        <w:t>v -0.413733 18.982704 -1.225426</w:t>
        <w:br/>
        <w:t>v -0.886415 18.627487 -0.905661</w:t>
        <w:br/>
        <w:t>v -0.812187 18.614380 -0.971171</w:t>
        <w:br/>
        <w:t>v -1.144058 18.727608 -0.434656</w:t>
        <w:br/>
        <w:t>v -1.109378 18.702393 -0.571642</w:t>
        <w:br/>
        <w:t>v -1.187572 18.770222 -0.259373</w:t>
        <w:br/>
        <w:t>v -1.157984 18.933651 0.365810</w:t>
        <w:br/>
        <w:t>v -1.215196 18.901360 0.254680</w:t>
        <w:br/>
        <w:t>v -1.210014 18.937698 0.375185</w:t>
        <w:br/>
        <w:t>v -1.075778 19.104443 0.779568</w:t>
        <w:br/>
        <w:t>v -1.027458 19.097317 0.759113</w:t>
        <w:br/>
        <w:t>v -0.849537 19.273808 1.116398</w:t>
        <w:br/>
        <w:t>v -0.808022 19.262543 1.085594</w:t>
        <w:br/>
        <w:t>v -0.597456 19.390358 1.324743</w:t>
        <w:br/>
        <w:t>v -0.567091 19.375000 1.284564</w:t>
        <w:br/>
        <w:t>v -0.313130 19.469265 1.446639</w:t>
        <w:br/>
        <w:t>v -0.297327 19.451427 1.399592</w:t>
        <w:br/>
        <w:t>v 0.000001 19.492737 1.479884</w:t>
        <w:br/>
        <w:t>v 0.000001 19.474422 1.430465</w:t>
        <w:br/>
        <w:t>v -0.976200 18.652332 -0.812155</w:t>
        <w:br/>
        <w:t>v -0.474483 18.869453 -1.190758</w:t>
        <w:br/>
        <w:t>v -0.499848 18.845005 -1.215361</w:t>
        <w:br/>
        <w:t>v -0.559640 18.569092 -1.149977</w:t>
        <w:br/>
        <w:t>v -0.527770 18.574837 -1.127611</w:t>
        <w:br/>
        <w:t>v -0.474483 18.869453 -1.190758</w:t>
        <w:br/>
        <w:t>v -0.499848 18.845005 -1.215361</w:t>
        <w:br/>
        <w:t>v -0.527770 18.574837 -1.127611</w:t>
        <w:br/>
        <w:t>v -0.652724 18.580772 -1.103277</w:t>
        <w:br/>
        <w:t>v -0.632691 18.588055 -1.079029</w:t>
        <w:br/>
        <w:t>v -1.215196 18.901360 0.254680</w:t>
        <w:br/>
        <w:t>v -1.157984 18.933651 0.365810</w:t>
        <w:br/>
        <w:t>v -1.192844 18.856392 0.091100</w:t>
        <w:br/>
        <w:t>v -1.234501 19.121513 0.034009</w:t>
        <w:br/>
        <w:t>v -1.230437 19.087704 -0.123556</w:t>
        <w:br/>
        <w:t>v -1.254686 19.065792 -0.129502</w:t>
        <w:br/>
        <w:t>v -1.259181 18.841213 -0.091520</w:t>
        <w:br/>
        <w:t>v -1.236192 18.814957 -0.086549</w:t>
        <w:br/>
        <w:t>v -1.200314 18.812840 -0.084089</w:t>
        <w:br/>
        <w:t>v -1.034519 18.942978 -0.777658</w:t>
        <w:br/>
        <w:t>v -1.057185 18.916203 -0.782386</w:t>
        <w:br/>
        <w:t>v -1.086494 18.700905 -0.733690</w:t>
        <w:br/>
        <w:t>v -1.066589 18.673592 -0.714311</w:t>
        <w:br/>
        <w:t>v -1.048081 18.677177 -0.699838</w:t>
        <w:br/>
        <w:t>v -0.744530 18.595001 -1.053887</w:t>
        <w:br/>
        <w:t>v -0.727025 18.601273 -1.023903</w:t>
        <w:br/>
        <w:t>v -1.230437 19.087704 -0.123556</w:t>
        <w:br/>
        <w:t>v -1.168561 19.002491 -0.498712</w:t>
        <w:br/>
        <w:t>v -1.034519 18.942978 -0.777658</w:t>
        <w:br/>
        <w:t>v -0.855847 18.892025 -0.995292</w:t>
        <w:br/>
        <w:t>v -0.527770 18.574837 -1.127611</w:t>
        <w:br/>
        <w:t>v -0.632691 18.588055 -1.079029</w:t>
        <w:br/>
        <w:t>v -0.727025 18.601273 -1.023903</w:t>
        <w:br/>
        <w:t>v -0.886415 18.627487 -0.905661</w:t>
        <w:br/>
        <w:t>v -1.048081 18.677177 -0.699838</w:t>
        <w:br/>
        <w:t>v -1.144058 18.727608 -0.434656</w:t>
        <w:br/>
        <w:t>v -1.200314 18.812840 -0.084089</w:t>
        <w:br/>
        <w:t>v 0.000001 19.719666 -1.256944</w:t>
        <w:br/>
        <w:t>v 0.000001 19.936459 -1.153977</w:t>
        <w:br/>
        <w:t>v -0.312722 19.929985 -1.119684</w:t>
        <w:br/>
        <w:t>v -0.316707 19.708900 -1.212986</w:t>
        <w:br/>
        <w:t>v -0.530583 19.690796 -1.128971</w:t>
        <w:br/>
        <w:t>v -0.449939 19.927109 -1.068140</w:t>
        <w:br/>
        <w:t>v -0.742805 19.979500 -0.830189</w:t>
        <w:br/>
        <w:t>v -0.823922 19.713116 -0.913935</w:t>
        <w:br/>
        <w:t>v -0.311736 20.446686 0.754734</w:t>
        <w:br/>
        <w:t>v 0.000001 20.464016 0.790428</w:t>
        <w:br/>
        <w:t>v 0.000001 20.319283 1.028246</w:t>
        <w:br/>
        <w:t>v -0.318468 20.298779 0.986339</w:t>
        <w:br/>
        <w:t>v -0.455309 20.428650 0.680121</w:t>
        <w:br/>
        <w:t>v -0.560359 20.261581 0.861199</w:t>
        <w:br/>
        <w:t>v -0.840808 20.024773 -0.675202</w:t>
        <w:br/>
        <w:t>v -1.000334 19.789520 -0.641448</w:t>
        <w:br/>
        <w:t>v -0.943746 20.139938 -0.284659</w:t>
        <w:br/>
        <w:t>v -1.100582 19.902039 -0.276587</w:t>
        <w:br/>
        <w:t>v -0.933026 20.195633 -0.110372</w:t>
        <w:br/>
        <w:t>v -1.095686 19.988686 0.017775</w:t>
        <w:br/>
        <w:t>v -0.979400 20.097843 0.388265</w:t>
        <w:br/>
        <w:t>v -0.818208 20.305161 0.278809</w:t>
        <w:br/>
        <w:t>v -0.729437 20.350361 0.416299</w:t>
        <w:br/>
        <w:t>v -0.817142 20.181320 0.612766</w:t>
        <w:br/>
        <w:t>v 0.783300 18.854305 -1.073396</w:t>
        <w:br/>
        <w:t>v 0.841192 18.637585 -1.017350</w:t>
        <w:br/>
        <w:t>v 0.924747 18.653015 -0.948494</w:t>
        <w:br/>
        <w:t>v 0.875674 18.869812 -1.001477</w:t>
        <w:br/>
        <w:t>v 1.015701 18.675358 -0.847849</w:t>
        <w:br/>
        <w:t>v 0.976102 18.891800 -0.898469</w:t>
        <w:br/>
        <w:t>v 1.234600 19.018318 -0.314053</w:t>
        <w:br/>
        <w:t>v 1.189893 18.976665 -0.501180</w:t>
        <w:br/>
        <w:t>v 1.202862 18.756332 -0.464632</w:t>
        <w:br/>
        <w:t>v 1.242069 18.800770 -0.278457</w:t>
        <w:br/>
        <w:t>v 0.608857 18.829464 -1.182219</w:t>
        <w:br/>
        <w:t>v 0.671482 18.610817 -1.124903</w:t>
        <w:br/>
        <w:t>v 0.752065 18.622803 -1.078735</w:t>
        <w:br/>
        <w:t>v 0.684204 18.839310 -1.136193</w:t>
        <w:br/>
        <w:t>v 0.828955 18.608704 -0.994554</w:t>
        <w:br/>
        <w:t>v 0.907804 18.623047 -0.927750</w:t>
        <w:br/>
        <w:t>v 0.659248 18.866238 -1.132888</w:t>
        <w:br/>
        <w:t>v 0.764768 18.880489 -1.065884</w:t>
        <w:br/>
        <w:t>v 0.997277 18.646721 -0.827788</w:t>
        <w:br/>
        <w:t>v 0.953638 18.917278 -0.891899</w:t>
        <w:br/>
        <w:t>v 0.854717 18.893990 -0.995958</w:t>
        <w:br/>
        <w:t>v 1.212232 19.039810 -0.309108</w:t>
        <w:br/>
        <w:t>v 1.169405 18.997738 -0.497238</w:t>
        <w:br/>
        <w:t>v 1.177436 18.730751 -0.448577</w:t>
        <w:br/>
        <w:t>v 1.217862 18.774849 -0.267944</w:t>
        <w:br/>
        <w:t>v 1.250971 19.128277 0.159684</w:t>
        <w:br/>
        <w:t>v 1.241963 18.915230 0.209792</w:t>
        <w:br/>
        <w:t>v 1.215197 18.901360 0.254680</w:t>
        <w:br/>
        <w:t>v 1.226068 19.157700 0.190068</w:t>
        <w:br/>
        <w:t>v 0.590899 18.598835 -1.171071</w:t>
        <w:br/>
        <w:t>v 0.557736 18.574844 -1.151464</w:t>
        <w:br/>
        <w:t>v 0.651134 18.584923 -1.102675</w:t>
        <w:br/>
        <w:t>v 0.562435 18.716278 -1.196876</w:t>
        <w:br/>
        <w:t>v 0.541280 18.824059 -1.217463</w:t>
        <w:br/>
        <w:t>v 0.497926 18.846195 -1.211205</w:t>
        <w:br/>
        <w:t>v 0.527209 18.709545 -1.180788</w:t>
        <w:br/>
        <w:t>v 0.585307 18.855415 -1.171843</w:t>
        <w:br/>
        <w:t>v 1.260792 19.093491 0.015844</w:t>
        <w:br/>
        <w:t>v 1.255747 18.878452 0.058754</w:t>
        <w:br/>
        <w:t>v 1.230870 18.858391 0.083684</w:t>
        <w:br/>
        <w:t>v 1.236216 19.119156 0.034009</w:t>
        <w:br/>
        <w:t>v 1.132422 18.945381 -0.645239</w:t>
        <w:br/>
        <w:t>v 1.153570 18.727352 -0.602572</w:t>
        <w:br/>
        <w:t>v 1.130904 18.700905 -0.584856</w:t>
        <w:br/>
        <w:t>v 1.110192 18.969303 -0.639457</w:t>
        <w:br/>
        <w:t>v 0.299891 19.502312 -1.216825</w:t>
        <w:br/>
        <w:t>v 0.138752 19.119797 -1.291941</w:t>
        <w:br/>
        <w:t>v 0.495641 19.178749 -1.156800</w:t>
        <w:br/>
        <w:t>v 0.413735 18.982704 -1.225426</w:t>
        <w:br/>
        <w:t>v 0.299484 19.073963 -1.264605</w:t>
        <w:br/>
        <w:t>v 0.534350 19.468044 -1.110874</w:t>
        <w:br/>
        <w:t>v 0.822084 19.456814 -0.917023</w:t>
        <w:br/>
        <w:t>v 0.781560 19.057346 -0.993666</w:t>
        <w:br/>
        <w:t>v 1.039946 19.566135 -0.578699</w:t>
        <w:br/>
        <w:t>v 1.119405 19.182610 -0.513028</w:t>
        <w:br/>
        <w:t>v 0.970398 19.094086 -0.785700</w:t>
        <w:br/>
        <w:t>v 1.128083 19.680882 -0.238936</w:t>
        <w:br/>
        <w:t>v 1.177597 19.269917 -0.150074</w:t>
        <w:br/>
        <w:t>v 1.108036 19.778992 0.102680</w:t>
        <w:br/>
        <w:t>v 1.154264 19.375626 0.232390</w:t>
        <w:br/>
        <w:t>v 0.997427 19.888519 0.443244</w:t>
        <w:br/>
        <w:t>v 1.034252 19.508312 0.599090</w:t>
        <w:br/>
        <w:t>v 0.837124 19.630363 0.905243</w:t>
        <w:br/>
        <w:t>v 0.809878 19.990532 0.709202</w:t>
        <w:br/>
        <w:t>v 0.574574 20.072060 0.933933</w:t>
        <w:br/>
        <w:t>v 0.574602 19.724289 1.125611</w:t>
        <w:br/>
        <w:t>v 0.298525 19.769146 1.271111</w:t>
        <w:br/>
        <w:t>v 0.306744 20.081989 1.087001</w:t>
        <w:br/>
        <w:t>v 0.619336 18.922226 -1.108005</w:t>
        <w:br/>
        <w:t>v 0.812189 18.614380 -0.971171</w:t>
        <w:br/>
        <w:t>v 1.109380 18.702393 -0.571642</w:t>
        <w:br/>
        <w:t>v 1.187574 18.770222 -0.259373</w:t>
        <w:br/>
        <w:t>v 1.192845 18.856392 0.091100</w:t>
        <w:br/>
        <w:t>v 1.027460 19.097317 0.759113</w:t>
        <w:br/>
        <w:t>v 1.157986 18.933651 0.365810</w:t>
        <w:br/>
        <w:t>v 0.808024 19.262543 1.085594</w:t>
        <w:br/>
        <w:t>v 0.567092 19.375000 1.284564</w:t>
        <w:br/>
        <w:t>v 0.297329 19.451427 1.399592</w:t>
        <w:br/>
        <w:t>v 0.976202 18.652332 -0.812155</w:t>
        <w:br/>
        <w:t>v 0.474485 18.869453 -1.190758</w:t>
        <w:br/>
        <w:t>v 0.509953 18.712486 -1.154028</w:t>
        <w:br/>
        <w:t>v 0.632693 18.588055 -1.079029</w:t>
        <w:br/>
        <w:t>v 0.268561 20.414772 -0.511727</w:t>
        <w:br/>
        <w:t>v 0.147394 20.369205 -0.651386</w:t>
        <w:br/>
        <w:t>v 0.318187 20.480232 -0.313114</w:t>
        <w:br/>
        <w:t>v 0.150927 20.570705 0.030482</w:t>
        <w:br/>
        <w:t>v 0.269814 20.537880 -0.112379</w:t>
        <w:br/>
        <w:t>v 0.317102 20.121323 -0.951404</w:t>
        <w:br/>
        <w:t>v 0.232062 20.262703 -0.808097</w:t>
        <w:br/>
        <w:t>v 0.000001 20.238239 -0.857730</w:t>
        <w:br/>
        <w:t>v 0.000001 20.116451 -0.994596</w:t>
        <w:br/>
        <w:t>v 0.444299 20.323002 -0.602409</w:t>
        <w:br/>
        <w:t>v 0.618601 20.193584 -0.676847</w:t>
        <w:br/>
        <w:t>v 0.525444 20.421638 -0.284876</w:t>
        <w:br/>
        <w:t>v 0.728313 20.322117 -0.245720</w:t>
        <w:br/>
        <w:t>v 0.603905 20.443096 0.184618</w:t>
        <w:br/>
        <w:t>v 0.437677 20.511673 0.031966</w:t>
        <w:br/>
        <w:t>v 0.306841 20.524837 0.481586</w:t>
        <w:br/>
        <w:t>v 0.230825 20.567791 0.250461</w:t>
        <w:br/>
        <w:t>v 0.000001 19.168583 -1.320506</w:t>
        <w:br/>
        <w:t>v 0.158331 19.156048 -1.313110</w:t>
        <w:br/>
        <w:t>v 0.318192 19.453716 -1.258778</w:t>
        <w:br/>
        <w:t>v 0.000001 19.481838 -1.307673</w:t>
        <w:br/>
        <w:t>v 0.441769 19.005634 -1.244825</w:t>
        <w:br/>
        <w:t>v 0.519400 19.183411 -1.204326</w:t>
        <w:br/>
        <w:t>v 0.325902 19.098385 -1.285903</w:t>
        <w:br/>
        <w:t>v 0.815852 19.059814 -1.034446</w:t>
        <w:br/>
        <w:t>v 0.868058 19.403572 -0.949719</w:t>
        <w:br/>
        <w:t>v 0.553668 19.432999 -1.164035</w:t>
        <w:br/>
        <w:t>v 1.160661 19.181171 -0.531910</w:t>
        <w:br/>
        <w:t>v 1.097936 19.517681 -0.591139</w:t>
        <w:br/>
        <w:t>v 1.014250 19.097195 -0.815905</w:t>
        <w:br/>
        <w:t>v 1.192469 19.631168 -0.233483</w:t>
        <w:br/>
        <w:t>v 1.230602 19.274105 -0.154310</w:t>
        <w:br/>
        <w:t>v 1.206562 19.381767 0.240880</w:t>
        <w:br/>
        <w:t>v 1.165844 19.733101 0.127481</w:t>
        <w:br/>
        <w:t>v 1.046868 19.849110 0.497294</w:t>
        <w:br/>
        <w:t>v 1.082933 19.517937 0.618649</w:t>
        <w:br/>
        <w:t>v 0.865521 19.958939 0.773498</w:t>
        <w:br/>
        <w:t>v 0.879193 19.644176 0.934981</w:t>
        <w:br/>
        <w:t>v 0.605797 19.742256 1.184735</w:t>
        <w:br/>
        <w:t>v 0.611717 20.046494 1.017541</w:t>
        <w:br/>
        <w:t>v 0.314847 19.789635 1.317575</w:t>
        <w:br/>
        <w:t>v 0.321634 20.091564 1.168457</w:t>
        <w:br/>
        <w:t>v 0.639591 18.924202 -1.143763</w:t>
        <w:br/>
        <w:t>v 0.764768 18.880489 -1.065884</w:t>
        <w:br/>
        <w:t>v 1.110192 18.969303 -0.639457</w:t>
        <w:br/>
        <w:t>v 1.212232 19.039810 -0.309108</w:t>
        <w:br/>
        <w:t>v 1.226068 19.157700 0.190068</w:t>
        <w:br/>
        <w:t>v 1.215197 18.901360 0.254680</w:t>
        <w:br/>
        <w:t>v 1.210016 18.937698 0.375185</w:t>
        <w:br/>
        <w:t>v 1.075779 19.104443 0.779568</w:t>
        <w:br/>
        <w:t>v 0.849539 19.273808 1.116398</w:t>
        <w:br/>
        <w:t>v 0.597458 19.390358 1.324743</w:t>
        <w:br/>
        <w:t>v 0.313132 19.469265 1.446639</w:t>
        <w:br/>
        <w:t>v 0.000001 20.339802 -0.705601</w:t>
        <w:br/>
        <w:t>v 0.953638 18.917278 -0.891899</w:t>
        <w:br/>
        <w:t>v 0.515450 18.880775 -1.209510</w:t>
        <w:br/>
        <w:t>v 0.585307 18.855415 -1.171843</w:t>
        <w:br/>
        <w:t>v 0.659248 18.866238 -1.132888</w:t>
        <w:br/>
        <w:t>v 0.000001 19.134853 -1.292028</w:t>
        <w:br/>
        <w:t>v 0.138752 19.119797 -1.291941</w:t>
        <w:br/>
        <w:t>v 0.299484 19.073963 -1.264605</w:t>
        <w:br/>
        <w:t>v 0.413735 18.982704 -1.225426</w:t>
        <w:br/>
        <w:t>v 0.886417 18.627487 -0.905661</w:t>
        <w:br/>
        <w:t>v 0.812189 18.614380 -0.971171</w:t>
        <w:br/>
        <w:t>v 1.144059 18.727608 -0.434656</w:t>
        <w:br/>
        <w:t>v 1.109380 18.702393 -0.571642</w:t>
        <w:br/>
        <w:t>v 1.187574 18.770222 -0.259373</w:t>
        <w:br/>
        <w:t>v 1.215197 18.901360 0.254680</w:t>
        <w:br/>
        <w:t>v 1.157986 18.933651 0.365810</w:t>
        <w:br/>
        <w:t>v 1.210016 18.937698 0.375185</w:t>
        <w:br/>
        <w:t>v 1.027460 19.097317 0.759113</w:t>
        <w:br/>
        <w:t>v 1.075779 19.104443 0.779568</w:t>
        <w:br/>
        <w:t>v 0.808024 19.262543 1.085594</w:t>
        <w:br/>
        <w:t>v 0.849539 19.273808 1.116398</w:t>
        <w:br/>
        <w:t>v 0.567092 19.375000 1.284564</w:t>
        <w:br/>
        <w:t>v 0.597458 19.390358 1.324743</w:t>
        <w:br/>
        <w:t>v 0.297329 19.451427 1.399592</w:t>
        <w:br/>
        <w:t>v 0.313132 19.469265 1.446639</w:t>
        <w:br/>
        <w:t>v 0.976202 18.652332 -0.812155</w:t>
        <w:br/>
        <w:t>v 0.474485 18.869453 -1.190758</w:t>
        <w:br/>
        <w:t>v 0.497926 18.846195 -1.211205</w:t>
        <w:br/>
        <w:t>v 0.509953 18.712486 -1.154028</w:t>
        <w:br/>
        <w:t>v 0.527771 18.574837 -1.127611</w:t>
        <w:br/>
        <w:t>v 0.527771 18.574837 -1.127611</w:t>
        <w:br/>
        <w:t>v 0.632693 18.588055 -1.079029</w:t>
        <w:br/>
        <w:t>v 0.557736 18.574844 -1.151464</w:t>
        <w:br/>
        <w:t>v 1.157986 18.933651 0.365810</w:t>
        <w:br/>
        <w:t>v 1.215197 18.901360 0.254680</w:t>
        <w:br/>
        <w:t>v 1.192845 18.856392 0.091100</w:t>
        <w:br/>
        <w:t>v 1.236216 19.119156 0.034009</w:t>
        <w:br/>
        <w:t>v 0.474485 18.869453 -1.190758</w:t>
        <w:br/>
        <w:t>v 1.259479 19.058350 -0.128159</w:t>
        <w:br/>
        <w:t>v 1.235229 19.080261 -0.122214</w:t>
        <w:br/>
        <w:t>v 1.259279 18.844269 -0.092283</w:t>
        <w:br/>
        <w:t>v 1.236290 18.818012 -0.087311</w:t>
        <w:br/>
        <w:t>v 1.200315 18.812840 -0.084089</w:t>
        <w:br/>
        <w:t>v 1.062207 18.913944 -0.783756</w:t>
        <w:br/>
        <w:t>v 1.038234 18.940720 -0.776134</w:t>
        <w:br/>
        <w:t>v 1.091516 18.698643 -0.735060</w:t>
        <w:br/>
        <w:t>v 1.071610 18.671333 -0.715681</w:t>
        <w:br/>
        <w:t>v 1.048083 18.677177 -0.699838</w:t>
        <w:br/>
        <w:t>v 0.744532 18.595001 -1.053887</w:t>
        <w:br/>
        <w:t>v 0.727027 18.601273 -1.023903</w:t>
        <w:br/>
        <w:t>v 1.235229 19.080261 -0.122214</w:t>
        <w:br/>
        <w:t>v 1.169405 18.997738 -0.497238</w:t>
        <w:br/>
        <w:t>v 1.038234 18.940720 -0.776134</w:t>
        <w:br/>
        <w:t>v 0.854717 18.893990 -0.995958</w:t>
        <w:br/>
        <w:t>v 0.497926 18.846195 -1.211205</w:t>
        <w:br/>
        <w:t>v 0.527771 18.574837 -1.127611</w:t>
        <w:br/>
        <w:t>v 0.727027 18.601273 -1.023903</w:t>
        <w:br/>
        <w:t>v 0.886417 18.627487 -0.905661</w:t>
        <w:br/>
        <w:t>v 1.048083 18.677177 -0.699838</w:t>
        <w:br/>
        <w:t>v 1.144059 18.727608 -0.434656</w:t>
        <w:br/>
        <w:t>v 1.200315 18.812840 -0.084089</w:t>
        <w:br/>
        <w:t>v 0.000001 19.719666 -1.256944</w:t>
        <w:br/>
        <w:t>v 0.316709 19.708900 -1.212986</w:t>
        <w:br/>
        <w:t>v 0.312724 19.929985 -1.119684</w:t>
        <w:br/>
        <w:t>v 0.000001 19.936459 -1.153977</w:t>
        <w:br/>
        <w:t>v 0.530585 19.690796 -1.128971</w:t>
        <w:br/>
        <w:t>v 0.449940 19.927109 -1.068140</w:t>
        <w:br/>
        <w:t>v 0.742807 19.979500 -0.830189</w:t>
        <w:br/>
        <w:t>v 0.823924 19.713116 -0.913935</w:t>
        <w:br/>
        <w:t>v 0.311738 20.446686 0.754734</w:t>
        <w:br/>
        <w:t>v 0.318470 20.298779 0.986339</w:t>
        <w:br/>
        <w:t>v 0.455311 20.428650 0.680121</w:t>
        <w:br/>
        <w:t>v 0.560361 20.261581 0.861199</w:t>
        <w:br/>
        <w:t>v 0.840810 20.024773 -0.675202</w:t>
        <w:br/>
        <w:t>v 1.000336 19.789520 -0.641448</w:t>
        <w:br/>
        <w:t>v 0.943748 20.139938 -0.284659</w:t>
        <w:br/>
        <w:t>v 1.100584 19.902039 -0.276587</w:t>
        <w:br/>
        <w:t>v 0.933028 20.195633 -0.110372</w:t>
        <w:br/>
        <w:t>v 1.095688 19.988686 0.017775</w:t>
        <w:br/>
        <w:t>v 0.979401 20.097843 0.388265</w:t>
        <w:br/>
        <w:t>v 0.818210 20.305161 0.278809</w:t>
        <w:br/>
        <w:t>v 0.729439 20.350361 0.416299</w:t>
        <w:br/>
        <w:t>v 0.817144 20.181320 0.612766</w:t>
        <w:br/>
        <w:t>v 0.000001 19.394150 1.960870</w:t>
        <w:br/>
        <w:t>v -0.141826 19.344379 2.261050</w:t>
        <w:br/>
        <w:t>v 0.000001 19.351723 2.268956</w:t>
        <w:br/>
        <w:t>v -0.417871 19.273678 2.200824</w:t>
        <w:br/>
        <w:t>v -0.283652 19.315754 2.238038</w:t>
        <w:br/>
        <w:t>v -0.285322 19.358162 1.956610</w:t>
        <w:br/>
        <w:t>v -0.778224 19.124256 1.712018</w:t>
        <w:br/>
        <w:t>v -0.770749 19.067303 2.015724</w:t>
        <w:br/>
        <w:t>v -0.665245 19.141483 2.088261</w:t>
        <w:br/>
        <w:t>v -1.017558 18.958374 1.472776</w:t>
        <w:br/>
        <w:t>v -0.982391 18.911293 1.782798</w:t>
        <w:br/>
        <w:t>v -0.886619 18.982388 1.910261</w:t>
        <w:br/>
        <w:t>v -1.030233 19.019428 1.102220</w:t>
        <w:br/>
        <w:t>v -1.033097 19.084286 0.728255</w:t>
        <w:br/>
        <w:t>v -1.107781 18.999744 0.525196</w:t>
        <w:br/>
        <w:t>v -1.171901 18.875072 0.718609</w:t>
        <w:br/>
        <w:t>v -1.170694 18.854584 0.960114</w:t>
        <w:br/>
        <w:t>v -1.053098 18.868279 1.627210</w:t>
        <w:br/>
        <w:t>v -1.152524 18.836113 1.216108</w:t>
        <w:br/>
        <w:t>v -1.102492 18.843647 1.453892</w:t>
        <w:br/>
        <w:t>v -0.145975 19.376987 2.241380</w:t>
        <w:br/>
        <w:t>v -0.293974 19.386745 1.962663</w:t>
        <w:br/>
        <w:t>v 0.000001 19.426403 1.966027</w:t>
        <w:br/>
        <w:t>v -0.430679 19.301609 2.182769</w:t>
        <w:br/>
        <w:t>v -0.576926 19.282104 1.865907</w:t>
        <w:br/>
        <w:t>v -0.806970 19.143921 1.720989</w:t>
        <w:br/>
        <w:t>v -0.687727 19.165134 2.069414</w:t>
        <w:br/>
        <w:t>v -1.038770 18.994267 1.482668</w:t>
        <w:br/>
        <w:t>v -0.920286 19.006748 1.891448</w:t>
        <w:br/>
        <w:t>v -1.171901 18.875072 0.718609</w:t>
        <w:br/>
        <w:t>v -1.194007 18.903976 0.754658</w:t>
        <w:br/>
        <w:t>v -1.192953 18.884007 0.988370</w:t>
        <w:br/>
        <w:t>v -1.170694 18.854584 0.960114</w:t>
        <w:br/>
        <w:t>v -1.152524 18.836113 1.216108</w:t>
        <w:br/>
        <w:t>v -1.174934 18.866062 1.236572</w:t>
        <w:br/>
        <w:t>v -1.135379 18.872456 1.461885</w:t>
        <w:br/>
        <w:t>v -1.102492 18.843647 1.453892</w:t>
        <w:br/>
        <w:t>v -1.053098 18.868279 1.627210</w:t>
        <w:br/>
        <w:t>v -1.089386 18.895676 1.622535</w:t>
        <w:br/>
        <w:t>v -0.886619 18.982388 1.910261</w:t>
        <w:br/>
        <w:t>v -0.982391 18.911293 1.782798</w:t>
        <w:br/>
        <w:t>v -1.022081 18.937279 1.765455</w:t>
        <w:br/>
        <w:t>v -0.920286 19.006748 1.891448</w:t>
        <w:br/>
        <w:t>v -0.665245 19.141483 2.088261</w:t>
        <w:br/>
        <w:t>v -0.770749 19.067303 2.015724</w:t>
        <w:br/>
        <w:t>v -0.798395 19.090042 1.995440</w:t>
        <w:br/>
        <w:t>v -0.687727 19.165134 2.069414</w:t>
        <w:br/>
        <w:t>v -0.283652 19.315754 2.238038</w:t>
        <w:br/>
        <w:t>v -0.417871 19.273678 2.200824</w:t>
        <w:br/>
        <w:t>v -0.291950 19.347057 2.219338</w:t>
        <w:br/>
        <w:t>v 0.000001 19.351723 2.268956</w:t>
        <w:br/>
        <w:t>v -0.141826 19.344379 2.261050</w:t>
        <w:br/>
        <w:t>v 0.000001 19.385635 2.248316</w:t>
        <w:br/>
        <w:t>v -0.152164 19.485661 1.442025</w:t>
        <w:br/>
        <w:t>v -0.148446 19.453751 1.435898</w:t>
        <w:br/>
        <w:t>v 0.000001 19.458378 1.447437</w:t>
        <w:br/>
        <w:t>v 0.000001 19.493061 1.453177</w:t>
        <w:br/>
        <w:t>v -0.574852 19.388828 1.304028</w:t>
        <w:br/>
        <w:t>v -0.559739 19.362972 1.295913</w:t>
        <w:br/>
        <w:t>v -0.431673 19.402294 1.361327</w:t>
        <w:br/>
        <w:t>v -0.442948 19.429790 1.368641</w:t>
        <w:br/>
        <w:t>v -0.693195 19.304394 1.197026</w:t>
        <w:br/>
        <w:t>v -0.713422 19.329727 1.205856</w:t>
        <w:br/>
        <w:t>v -0.833525 19.268566 1.092039</w:t>
        <w:br/>
        <w:t>v -0.808184 19.243755 1.082494</w:t>
        <w:br/>
        <w:t>v -0.929111 19.169353 0.919832</w:t>
        <w:br/>
        <w:t>v -0.956362 19.189629 0.927833</w:t>
        <w:br/>
        <w:t>v -1.062259 19.100033 0.734715</w:t>
        <w:br/>
        <w:t>v -1.033097 19.084286 0.728255</w:t>
        <w:br/>
        <w:t>v -1.132402 19.022079 0.549148</w:t>
        <w:br/>
        <w:t>v -1.189350 18.943882 0.352848</w:t>
        <w:br/>
        <w:t>v -1.169271 18.914959 0.311404</w:t>
        <w:br/>
        <w:t>v -1.107781 18.999744 0.525196</w:t>
        <w:br/>
        <w:t>v -1.169271 18.914959 0.311404</w:t>
        <w:br/>
        <w:t>v -1.189350 18.943882 0.352848</w:t>
        <w:br/>
        <w:t>v -1.174934 18.866062 1.236572</w:t>
        <w:br/>
        <w:t>v -1.089386 18.895676 1.622535</w:t>
        <w:br/>
        <w:t>v -1.135379 18.872456 1.461885</w:t>
        <w:br/>
        <w:t>v -1.194007 18.903976 0.754658</w:t>
        <w:br/>
        <w:t>v -1.054078 19.051338 1.109105</w:t>
        <w:br/>
        <w:t>v -1.192953 18.884007 0.988370</w:t>
        <w:br/>
        <w:t>v -0.148446 19.453751 1.435898</w:t>
        <w:br/>
        <w:t>v -0.289017 19.395248 1.686683</w:t>
        <w:br/>
        <w:t>v 0.000001 19.425770 1.702866</w:t>
        <w:br/>
        <w:t>v -0.561165 19.303272 1.578277</w:t>
        <w:br/>
        <w:t>v -0.431673 19.402294 1.361327</w:t>
        <w:br/>
        <w:t>v -0.790189 19.188137 1.387101</w:t>
        <w:br/>
        <w:t>v -0.693195 19.304394 1.197026</w:t>
        <w:br/>
        <w:t>v -0.929111 19.169353 0.919832</w:t>
        <w:br/>
        <w:t>v -1.189350 18.943882 0.352848</w:t>
        <w:br/>
        <w:t>v -1.132402 19.022079 0.549148</w:t>
        <w:br/>
        <w:t>v -1.062259 19.100033 0.734715</w:t>
        <w:br/>
        <w:t>v -0.956362 19.189629 0.927833</w:t>
        <w:br/>
        <w:t>v -0.833525 19.268566 1.092039</w:t>
        <w:br/>
        <w:t>v -0.713422 19.329727 1.205856</w:t>
        <w:br/>
        <w:t>v -0.818639 19.205727 1.415632</w:t>
        <w:br/>
        <w:t>v -0.577126 19.332584 1.586316</w:t>
        <w:br/>
        <w:t>v -0.574852 19.388828 1.304028</w:t>
        <w:br/>
        <w:t>v -0.442948 19.429790 1.368641</w:t>
        <w:br/>
        <w:t>v 0.000001 19.459339 1.708357</w:t>
        <w:br/>
        <w:t>v -0.152164 19.485661 1.442025</w:t>
        <w:br/>
        <w:t>v 0.000001 19.493061 1.453177</w:t>
        <w:br/>
        <w:t>v -0.559507 19.252926 1.858049</w:t>
        <w:br/>
        <w:t>v -0.296915 19.424076 1.693006</w:t>
        <w:br/>
        <w:t>v -0.552091 19.207764 2.152025</w:t>
        <w:br/>
        <w:t>v -0.569408 19.232327 2.134614</w:t>
        <w:br/>
        <w:t>v -0.552091 19.207764 2.152025</w:t>
        <w:br/>
        <w:t>v -0.798395 19.090042 1.995440</w:t>
        <w:br/>
        <w:t>v -1.022081 18.937279 1.765455</w:t>
        <w:br/>
        <w:t>v -0.304329 19.462875 1.413180</w:t>
        <w:br/>
        <w:t>v -0.304329 19.462875 1.413180</w:t>
        <w:br/>
        <w:t>v -0.296892 19.433739 1.406666</w:t>
        <w:br/>
        <w:t>v 0.000001 19.458378 1.447437</w:t>
        <w:br/>
        <w:t>v -0.296892 19.433739 1.406666</w:t>
        <w:br/>
        <w:t>v -0.559739 19.362972 1.295913</w:t>
        <w:br/>
        <w:t>v -0.808184 19.243755 1.082494</w:t>
        <w:br/>
        <w:t>v -1.169271 18.914959 0.311404</w:t>
        <w:br/>
        <w:t>v 0.141827 19.344379 2.261050</w:t>
        <w:br/>
        <w:t>v 0.283654 19.315754 2.238038</w:t>
        <w:br/>
        <w:t>v 0.417873 19.273678 2.200824</w:t>
        <w:br/>
        <w:t>v 0.285324 19.358162 1.956610</w:t>
        <w:br/>
        <w:t>v 0.770751 19.067303 2.015724</w:t>
        <w:br/>
        <w:t>v 0.778225 19.124256 1.712018</w:t>
        <w:br/>
        <w:t>v 0.665247 19.141483 2.088261</w:t>
        <w:br/>
        <w:t>v 0.982393 18.911293 1.782798</w:t>
        <w:br/>
        <w:t>v 1.017560 18.958374 1.472776</w:t>
        <w:br/>
        <w:t>v 0.886620 18.982388 1.910261</w:t>
        <w:br/>
        <w:t>v 1.030235 19.019428 1.102220</w:t>
        <w:br/>
        <w:t>v 1.171903 18.875072 0.718609</w:t>
        <w:br/>
        <w:t>v 1.107783 18.999744 0.525196</w:t>
        <w:br/>
        <w:t>v 1.033099 19.084286 0.728255</w:t>
        <w:br/>
        <w:t>v 1.170696 18.854584 0.960114</w:t>
        <w:br/>
        <w:t>v 1.053100 18.868279 1.627210</w:t>
        <w:br/>
        <w:t>v 1.102494 18.843647 1.453892</w:t>
        <w:br/>
        <w:t>v 1.152525 18.836113 1.216108</w:t>
        <w:br/>
        <w:t>v 0.293976 19.386745 1.962663</w:t>
        <w:br/>
        <w:t>v 0.145976 19.376987 2.241380</w:t>
        <w:br/>
        <w:t>v 0.576928 19.282104 1.865907</w:t>
        <w:br/>
        <w:t>v 0.430681 19.301609 2.182769</w:t>
        <w:br/>
        <w:t>v 0.806971 19.143921 1.720989</w:t>
        <w:br/>
        <w:t>v 0.687728 19.165134 2.069414</w:t>
        <w:br/>
        <w:t>v 1.038772 18.994267 1.482668</w:t>
        <w:br/>
        <w:t>v 0.920288 19.006748 1.891448</w:t>
        <w:br/>
        <w:t>v 1.192954 18.884007 0.988370</w:t>
        <w:br/>
        <w:t>v 1.194009 18.903976 0.754658</w:t>
        <w:br/>
        <w:t>v 1.171903 18.875072 0.718609</w:t>
        <w:br/>
        <w:t>v 1.170696 18.854584 0.960114</w:t>
        <w:br/>
        <w:t>v 1.135381 18.872456 1.461885</w:t>
        <w:br/>
        <w:t>v 1.174935 18.866062 1.236572</w:t>
        <w:br/>
        <w:t>v 1.152525 18.836113 1.216108</w:t>
        <w:br/>
        <w:t>v 1.102494 18.843647 1.453892</w:t>
        <w:br/>
        <w:t>v 1.053100 18.868279 1.627210</w:t>
        <w:br/>
        <w:t>v 1.089388 18.895676 1.622535</w:t>
        <w:br/>
        <w:t>v 0.886620 18.982388 1.910261</w:t>
        <w:br/>
        <w:t>v 0.920288 19.006748 1.891448</w:t>
        <w:br/>
        <w:t>v 1.022082 18.937279 1.765455</w:t>
        <w:br/>
        <w:t>v 0.982393 18.911293 1.782798</w:t>
        <w:br/>
        <w:t>v 0.665247 19.141483 2.088261</w:t>
        <w:br/>
        <w:t>v 0.687728 19.165134 2.069414</w:t>
        <w:br/>
        <w:t>v 0.798397 19.090042 1.995440</w:t>
        <w:br/>
        <w:t>v 0.770751 19.067303 2.015724</w:t>
        <w:br/>
        <w:t>v 0.283654 19.315754 2.238038</w:t>
        <w:br/>
        <w:t>v 0.291952 19.347057 2.219338</w:t>
        <w:br/>
        <w:t>v 0.417873 19.273678 2.200824</w:t>
        <w:br/>
        <w:t>v 0.141827 19.344379 2.261050</w:t>
        <w:br/>
        <w:t>v 0.152166 19.485661 1.442025</w:t>
        <w:br/>
        <w:t>v 0.148447 19.453751 1.435898</w:t>
        <w:br/>
        <w:t>v 0.574854 19.388828 1.304028</w:t>
        <w:br/>
        <w:t>v 0.442950 19.429790 1.368641</w:t>
        <w:br/>
        <w:t>v 0.431675 19.402294 1.361327</w:t>
        <w:br/>
        <w:t>v 0.559741 19.362972 1.295913</w:t>
        <w:br/>
        <w:t>v 0.693197 19.304394 1.197026</w:t>
        <w:br/>
        <w:t>v 0.808186 19.243755 1.082494</w:t>
        <w:br/>
        <w:t>v 0.833526 19.268566 1.092039</w:t>
        <w:br/>
        <w:t>v 0.713424 19.329727 1.205856</w:t>
        <w:br/>
        <w:t>v 0.929112 19.169353 0.919832</w:t>
        <w:br/>
        <w:t>v 1.033099 19.084286 0.728255</w:t>
        <w:br/>
        <w:t>v 1.062261 19.100033 0.734715</w:t>
        <w:br/>
        <w:t>v 0.956364 19.189629 0.927833</w:t>
        <w:br/>
        <w:t>v 1.169272 18.914959 0.311404</w:t>
        <w:br/>
        <w:t>v 1.189351 18.943882 0.352848</w:t>
        <w:br/>
        <w:t>v 1.132404 19.022079 0.549148</w:t>
        <w:br/>
        <w:t>v 1.107783 18.999744 0.525196</w:t>
        <w:br/>
        <w:t>v 1.169272 18.914959 0.311404</w:t>
        <w:br/>
        <w:t>v 1.189351 18.943882 0.352848</w:t>
        <w:br/>
        <w:t>v 1.174935 18.866062 1.236572</w:t>
        <w:br/>
        <w:t>v 1.135381 18.872456 1.461885</w:t>
        <w:br/>
        <w:t>v 1.089388 18.895676 1.622535</w:t>
        <w:br/>
        <w:t>v 1.054080 19.051338 1.109105</w:t>
        <w:br/>
        <w:t>v 1.194009 18.903976 0.754658</w:t>
        <w:br/>
        <w:t>v 1.192954 18.884007 0.988370</w:t>
        <w:br/>
        <w:t>v 0.289019 19.395248 1.686683</w:t>
        <w:br/>
        <w:t>v 0.148447 19.453751 1.435898</w:t>
        <w:br/>
        <w:t>v 0.561167 19.303272 1.578277</w:t>
        <w:br/>
        <w:t>v 0.431675 19.402294 1.361327</w:t>
        <w:br/>
        <w:t>v 0.790190 19.188137 1.387101</w:t>
        <w:br/>
        <w:t>v 0.693197 19.304394 1.197026</w:t>
        <w:br/>
        <w:t>v 0.929112 19.169353 0.919832</w:t>
        <w:br/>
        <w:t>v 1.132404 19.022079 0.549148</w:t>
        <w:br/>
        <w:t>v 1.189351 18.943882 0.352848</w:t>
        <w:br/>
        <w:t>v 0.956364 19.189629 0.927833</w:t>
        <w:br/>
        <w:t>v 1.062261 19.100033 0.734715</w:t>
        <w:br/>
        <w:t>v 0.713424 19.329727 1.205856</w:t>
        <w:br/>
        <w:t>v 0.833526 19.268566 1.092039</w:t>
        <w:br/>
        <w:t>v 0.818640 19.205727 1.415632</w:t>
        <w:br/>
        <w:t>v 0.574854 19.388828 1.304028</w:t>
        <w:br/>
        <w:t>v 0.577127 19.332584 1.586316</w:t>
        <w:br/>
        <w:t>v 0.442950 19.429790 1.368641</w:t>
        <w:br/>
        <w:t>v 0.152166 19.485661 1.442025</w:t>
        <w:br/>
        <w:t>v 0.559509 19.252926 1.858049</w:t>
        <w:br/>
        <w:t>v 0.296916 19.424076 1.693006</w:t>
        <w:br/>
        <w:t>v 0.569410 19.232327 2.134614</w:t>
        <w:br/>
        <w:t>v 0.552092 19.207764 2.152025</w:t>
        <w:br/>
        <w:t>v 0.552092 19.207764 2.152025</w:t>
        <w:br/>
        <w:t>v 0.798397 19.090042 1.995440</w:t>
        <w:br/>
        <w:t>v 1.022082 18.937279 1.765455</w:t>
        <w:br/>
        <w:t>v 0.304330 19.462875 1.413180</w:t>
        <w:br/>
        <w:t>v 0.304330 19.462875 1.413180</w:t>
        <w:br/>
        <w:t>v 0.296894 19.433739 1.406666</w:t>
        <w:br/>
        <w:t>v 0.296894 19.433739 1.406666</w:t>
        <w:br/>
        <w:t>v 0.559741 19.362972 1.295913</w:t>
        <w:br/>
        <w:t>v 0.808186 19.243755 1.082494</w:t>
        <w:br/>
        <w:t>v 1.169272 18.914959 0.311404</w:t>
        <w:br/>
        <w:t>v -0.555702 18.887867 1.284892</w:t>
        <w:br/>
        <w:t>v -0.545669 18.906277 1.296196</w:t>
        <w:br/>
        <w:t>v -0.514286 18.887268 1.304664</w:t>
        <w:br/>
        <w:t>v -0.524247 18.867607 1.294134</w:t>
        <w:br/>
        <w:t>v -0.721108 19.005562 1.220381</w:t>
        <w:br/>
        <w:t>v -0.710664 19.020409 1.234111</w:t>
        <w:br/>
        <w:t>v -0.681682 18.997440 1.249862</w:t>
        <w:br/>
        <w:t>v -0.692249 18.983650 1.236223</w:t>
        <w:br/>
        <w:t>v -0.624761 18.934711 1.262595</w:t>
        <w:br/>
        <w:t>v -0.614408 18.949646 1.275472</w:t>
        <w:br/>
        <w:t>v -0.576640 18.925552 1.286921</w:t>
        <w:br/>
        <w:t>v -0.586745 18.908394 1.274843</w:t>
        <w:br/>
        <w:t>v -0.757581 19.033646 1.194901</w:t>
        <w:br/>
        <w:t>v -0.747146 19.048969 1.209547</w:t>
        <w:br/>
        <w:t>v -0.551465 18.885189 1.270233</w:t>
        <w:br/>
        <w:t>v -0.516272 18.862396 1.279911</w:t>
        <w:br/>
        <w:t>v -0.500397 18.893726 1.296699</w:t>
        <w:br/>
        <w:t>v -0.535085 18.915180 1.288711</w:t>
        <w:br/>
        <w:t>v -0.716695 19.004219 1.206574</w:t>
        <w:br/>
        <w:t>v -0.688761 18.983051 1.221215</w:t>
        <w:br/>
        <w:t>v -0.670729 19.006695 1.244569</w:t>
        <w:br/>
        <w:t>v -0.699516 19.028660 1.229169</w:t>
        <w:br/>
        <w:t>v -0.623334 18.934669 1.247136</w:t>
        <w:br/>
        <w:t>v -0.586246 18.908245 1.259748</w:t>
        <w:br/>
        <w:t>v -0.569362 18.936897 1.279917</w:t>
        <w:br/>
        <w:t>v -0.605419 18.960510 1.269376</w:t>
        <w:br/>
        <w:t>v -0.757003 19.035278 1.178645</w:t>
        <w:br/>
        <w:t>v -0.740383 19.059654 1.201917</w:t>
        <w:br/>
        <w:t>v -0.555702 18.887867 1.284892</w:t>
        <w:br/>
        <w:t>v -0.524247 18.867607 1.294134</w:t>
        <w:br/>
        <w:t>v -0.516272 18.862396 1.279911</w:t>
        <w:br/>
        <w:t>v -0.551465 18.885189 1.270233</w:t>
        <w:br/>
        <w:t>v -0.524247 18.867607 1.294134</w:t>
        <w:br/>
        <w:t>v -0.514286 18.887268 1.304664</w:t>
        <w:br/>
        <w:t>v -0.500397 18.893726 1.296699</w:t>
        <w:br/>
        <w:t>v -0.516272 18.862396 1.279911</w:t>
        <w:br/>
        <w:t>v -0.500397 18.893726 1.296699</w:t>
        <w:br/>
        <w:t>v -0.514286 18.887268 1.304664</w:t>
        <w:br/>
        <w:t>v -0.545669 18.906277 1.296196</w:t>
        <w:br/>
        <w:t>v -0.535085 18.915180 1.288711</w:t>
        <w:br/>
        <w:t>v -0.716695 19.004219 1.206574</w:t>
        <w:br/>
        <w:t>v -0.721108 19.005562 1.220381</w:t>
        <w:br/>
        <w:t>v -0.692249 18.983650 1.236223</w:t>
        <w:br/>
        <w:t>v -0.688761 18.983051 1.221215</w:t>
        <w:br/>
        <w:t>v -0.670729 19.006695 1.244569</w:t>
        <w:br/>
        <w:t>v -0.699516 19.028660 1.229169</w:t>
        <w:br/>
        <w:t>v -0.623334 18.934669 1.247136</w:t>
        <w:br/>
        <w:t>v -0.586246 18.908245 1.259748</w:t>
        <w:br/>
        <w:t>v -0.605419 18.960510 1.269376</w:t>
        <w:br/>
        <w:t>v -0.569362 18.936897 1.279917</w:t>
        <w:br/>
        <w:t>v -0.757003 19.035278 1.178645</w:t>
        <w:br/>
        <w:t>v -0.757581 19.033646 1.194901</w:t>
        <w:br/>
        <w:t>v -0.747146 19.048969 1.209547</w:t>
        <w:br/>
        <w:t>v -0.740383 19.059654 1.201917</w:t>
        <w:br/>
        <w:t>v -0.782277 19.077305 1.182273</w:t>
        <w:br/>
        <w:t>v -0.792705 19.061508 1.166710</w:t>
        <w:br/>
        <w:t>v -0.795961 19.066120 1.148007</w:t>
        <w:br/>
        <w:t>v -0.779899 19.090427 1.171955</w:t>
        <w:br/>
        <w:t>v -0.659564 18.961464 1.232935</w:t>
        <w:br/>
        <w:t>v -0.661899 18.961399 1.248796</w:t>
        <w:br/>
        <w:t>v -0.659564 18.961464 1.232935</w:t>
        <w:br/>
        <w:t>v -0.640416 18.984623 1.256792</w:t>
        <w:br/>
        <w:t>v -0.650962 18.974609 1.262410</w:t>
        <w:br/>
        <w:t>v -0.640416 18.984623 1.256792</w:t>
        <w:br/>
        <w:t>v -0.795961 19.066120 1.148007</w:t>
        <w:br/>
        <w:t>v -0.792705 19.061508 1.166710</w:t>
        <w:br/>
        <w:t>v -0.795961 19.066120 1.148007</w:t>
        <w:br/>
        <w:t>v -0.779899 19.090427 1.171955</w:t>
        <w:br/>
        <w:t>v -0.779899 19.090427 1.171955</w:t>
        <w:br/>
        <w:t>v -0.732638 18.680202 1.050218</w:t>
        <w:br/>
        <w:t>v -0.741196 18.686375 1.075412</w:t>
        <w:br/>
        <w:t>v -0.702127 18.702129 1.113176</w:t>
        <w:br/>
        <w:t>v -0.680040 18.698109 1.092461</w:t>
        <w:br/>
        <w:t>v -0.666643 18.731281 1.146215</w:t>
        <w:br/>
        <w:t>v -0.657889 18.769451 1.177518</w:t>
        <w:br/>
        <w:t>v -0.622088 18.785965 1.177109</w:t>
        <w:br/>
        <w:t>v -0.641220 18.735249 1.137026</w:t>
        <w:br/>
        <w:t>v -0.846244 18.709614 0.997039</w:t>
        <w:br/>
        <w:t>v -0.835233 18.717499 1.046376</w:t>
        <w:br/>
        <w:t>v -0.786726 18.691845 1.055155</w:t>
        <w:br/>
        <w:t>v -0.790994 18.684231 1.016702</w:t>
        <w:br/>
        <w:t>v -0.806476 18.732094 1.099089</w:t>
        <w:br/>
        <w:t>v -0.768091 18.702057 1.090449</w:t>
        <w:br/>
        <w:t>v -0.690738 18.748650 1.163900</w:t>
        <w:br/>
        <w:t>v -0.718456 18.785110 1.182674</w:t>
        <w:br/>
        <w:t>v -0.669835 18.817120 1.203438</w:t>
        <w:br/>
        <w:t>v -0.625548 18.842525 1.206622</w:t>
        <w:br/>
        <w:t>v -0.889951 18.752472 0.994211</w:t>
        <w:br/>
        <w:t>v -0.873466 18.757694 1.049112</w:t>
        <w:br/>
        <w:t>v -0.843619 18.772491 1.103865</w:t>
        <w:br/>
        <w:t>v -0.748290 18.829918 1.194405</w:t>
        <w:br/>
        <w:t>v -0.697984 18.863388 1.215764</w:t>
        <w:br/>
        <w:t>v -0.651083 18.896339 1.221056</w:t>
        <w:br/>
        <w:t>v -0.898916 18.806404 1.057055</w:t>
        <w:br/>
        <w:t>v -0.915486 18.806286 1.008645</w:t>
        <w:br/>
        <w:t>v -0.869855 18.820580 1.109717</w:t>
        <w:br/>
        <w:t>v -0.781836 18.873585 1.193303</w:t>
        <w:br/>
        <w:t>v -0.733532 18.906017 1.214117</w:t>
        <w:br/>
        <w:t>v -0.694802 18.939201 1.218228</w:t>
        <w:br/>
        <w:t>v -0.906074 18.858444 1.075171</w:t>
        <w:br/>
        <w:t>v -0.918946 18.862846 1.038158</w:t>
        <w:br/>
        <w:t>v -0.886413 18.867226 1.110288</w:t>
        <w:br/>
        <w:t>v -0.809060 18.913807 1.183751</w:t>
        <w:br/>
        <w:t>v -0.777237 18.936039 1.197521</w:t>
        <w:br/>
        <w:t>v -0.750040 18.964581 1.198565</w:t>
        <w:br/>
        <w:t>v -0.819435 18.944565 1.171830</w:t>
        <w:br/>
        <w:t>v -0.808396 18.968624 1.165049</w:t>
        <w:br/>
        <w:t>v -0.862140 18.925488 1.139995</w:t>
        <w:br/>
        <w:t>v -0.853158 18.890118 1.152967</w:t>
        <w:br/>
        <w:t>v -0.893988 18.899658 1.101027</w:t>
        <w:br/>
        <w:t>v -0.765709 18.752705 1.148039</w:t>
        <w:br/>
        <w:t>v -0.730897 18.719448 1.132470</w:t>
        <w:br/>
        <w:t>v -0.801117 18.796497 1.157553</w:t>
        <w:br/>
        <w:t>v -0.831635 18.844738 1.159099</w:t>
        <w:br/>
        <w:t>v -0.860994 18.950703 1.122807</w:t>
        <w:br/>
        <w:t>v -0.899814 18.913567 1.078241</w:t>
        <w:br/>
        <w:t>v -0.770523 18.824406 1.107627</w:t>
        <w:br/>
        <w:t>v -0.790994 18.684231 1.016702</w:t>
        <w:br/>
        <w:t>v -0.732638 18.680202 1.050218</w:t>
        <w:br/>
        <w:t>v -0.641220 18.735249 1.137026</w:t>
        <w:br/>
        <w:t>v -0.622088 18.785965 1.177109</w:t>
        <w:br/>
        <w:t>v -0.846244 18.709614 0.997039</w:t>
        <w:br/>
        <w:t>v -0.625548 18.842525 1.206622</w:t>
        <w:br/>
        <w:t>v -0.889951 18.752472 0.994211</w:t>
        <w:br/>
        <w:t>v -0.651083 18.896339 1.221056</w:t>
        <w:br/>
        <w:t>v -0.915486 18.806286 1.008645</w:t>
        <w:br/>
        <w:t>v -0.694802 18.939201 1.218228</w:t>
        <w:br/>
        <w:t>v -0.918946 18.862846 1.038158</w:t>
        <w:br/>
        <w:t>v -0.750040 18.964581 1.198565</w:t>
        <w:br/>
        <w:t>v -0.899814 18.913567 1.078241</w:t>
        <w:br/>
        <w:t>v -0.808396 18.968624 1.165049</w:t>
        <w:br/>
        <w:t>v -0.680040 18.698109 1.092461</w:t>
        <w:br/>
        <w:t>v -0.860994 18.950703 1.122807</w:t>
        <w:br/>
        <w:t>v 0.506340 18.880878 -1.234758</w:t>
        <w:br/>
        <w:t>v 0.515496 18.875706 -1.267043</w:t>
        <w:br/>
        <w:t>v 0.623487 18.875011 -1.249344</w:t>
        <w:br/>
        <w:t>v 0.614257 18.880219 -1.217014</w:t>
        <w:br/>
        <w:t>v 0.398744 18.863564 -1.250867</w:t>
        <w:br/>
        <w:t>v 0.407492 18.858387 -1.283139</w:t>
        <w:br/>
        <w:t>v 0.400614 18.834835 -1.247737</w:t>
        <w:br/>
        <w:t>v 0.616038 18.851509 -1.213905</w:t>
        <w:br/>
        <w:t>v 0.625281 18.846344 -1.246216</w:t>
        <w:br/>
        <w:t>v 0.409355 18.829708 -1.279989</w:t>
        <w:br/>
        <w:t>v 0.409355 18.829708 -1.279989</w:t>
        <w:br/>
        <w:t>v 0.407492 18.858387 -1.283139</w:t>
        <w:br/>
        <w:t>v 0.398744 18.863564 -1.250867</w:t>
        <w:br/>
        <w:t>v 0.400614 18.834835 -1.247737</w:t>
        <w:br/>
        <w:t>v 0.616038 18.851509 -1.213905</w:t>
        <w:br/>
        <w:t>v 0.506340 18.880878 -1.234758</w:t>
        <w:br/>
        <w:t>v 0.614257 18.880219 -1.217014</w:t>
        <w:br/>
        <w:t>v 0.515496 18.875706 -1.267043</w:t>
        <w:br/>
        <w:t>v 0.409355 18.829708 -1.279989</w:t>
        <w:br/>
        <w:t>v 0.625281 18.846344 -1.246216</w:t>
        <w:br/>
        <w:t>v 0.398744 18.863564 -1.250867</w:t>
        <w:br/>
        <w:t>v 0.400614 18.834835 -1.247737</w:t>
        <w:br/>
        <w:t>v 0.407492 18.858387 -1.283139</w:t>
        <w:br/>
        <w:t>v 0.614257 18.880219 -1.217014</w:t>
        <w:br/>
        <w:t>v 0.623487 18.875011 -1.249344</w:t>
        <w:br/>
        <w:t>v 0.625281 18.846344 -1.246216</w:t>
        <w:br/>
        <w:t>v 0.616038 18.851509 -1.213905</w:t>
        <w:br/>
        <w:t>v 0.623487 18.875011 -1.249344</w:t>
        <w:br/>
        <w:t>v 0.416230 18.838043 -1.276354</w:t>
        <w:br/>
        <w:t>v 0.432436 18.570705 -1.248222</w:t>
        <w:br/>
        <w:t>v 0.464299 18.573124 -1.243291</w:t>
        <w:br/>
        <w:t>v 0.448054 18.840500 -1.271401</w:t>
        <w:br/>
        <w:t>v 0.464299 18.573124 -1.243291</w:t>
        <w:br/>
        <w:t>v 0.457164 18.576962 -1.217146</w:t>
        <w:br/>
        <w:t>v 0.441117 18.844742 -1.245006</w:t>
        <w:br/>
        <w:t>v 0.448054 18.840500 -1.271401</w:t>
        <w:br/>
        <w:t>v 0.441117 18.844742 -1.245006</w:t>
        <w:br/>
        <w:t>v 0.457164 18.576962 -1.217146</w:t>
        <w:br/>
        <w:t>v 0.425377 18.574535 -1.222085</w:t>
        <w:br/>
        <w:t>v 0.409337 18.842281 -1.249968</w:t>
        <w:br/>
        <w:t>v 0.409337 18.842281 -1.249968</w:t>
        <w:br/>
        <w:t>v 0.425377 18.574535 -1.222085</w:t>
        <w:br/>
        <w:t>v 0.432436 18.570705 -1.248222</w:t>
        <w:br/>
        <w:t>v 0.416230 18.838043 -1.276354</w:t>
        <w:br/>
        <w:t>v -0.631931 18.891979 1.262634</w:t>
        <w:br/>
        <w:t>v -0.616430 18.846935 1.255953</w:t>
        <w:br/>
        <w:t>v -0.633193 18.834999 1.239071</w:t>
        <w:br/>
        <w:t>v -0.649960 18.883785 1.247297</w:t>
        <w:br/>
        <w:t>v -0.683425 19.057175 1.263481</w:t>
        <w:br/>
        <w:t>v -0.672881 19.018204 1.268055</w:t>
        <w:br/>
        <w:t>v -0.691148 19.011017 1.255346</w:t>
        <w:br/>
        <w:t>v -0.701132 19.050209 1.251279</w:t>
        <w:br/>
        <w:t>v -0.646907 18.935501 1.267725</w:t>
        <w:br/>
        <w:t>v -0.665399 18.927639 1.253235</w:t>
        <w:br/>
        <w:t>v -0.701141 19.129715 1.251904</w:t>
        <w:br/>
        <w:t>v -0.692606 19.093441 1.258147</w:t>
        <w:br/>
        <w:t>v -0.710187 19.086205 1.245584</w:t>
        <w:br/>
        <w:t>v -0.718597 19.122204 1.238982</w:t>
        <w:br/>
        <w:t>v -0.629610 18.831348 1.222208</w:t>
        <w:br/>
        <w:t>v -0.603479 18.849861 1.248474</w:t>
        <w:br/>
        <w:t>v -0.620123 18.899216 1.256423</w:t>
        <w:br/>
        <w:t>v -0.648495 18.886322 1.232285</w:t>
        <w:br/>
        <w:t>v -0.689768 19.010960 1.240528</w:t>
        <w:br/>
        <w:t>v -0.660217 19.022606 1.261092</w:t>
        <w:br/>
        <w:t>v -0.670174 19.060539 1.257039</w:t>
        <w:br/>
        <w:t>v -0.699957 19.048801 1.236487</w:t>
        <w:br/>
        <w:t>v -0.634997 18.941811 1.261003</w:t>
        <w:br/>
        <w:t>v -0.663694 18.929592 1.238455</w:t>
        <w:br/>
        <w:t>v -0.709802 19.088745 1.230172</w:t>
        <w:br/>
        <w:t>v -0.680584 19.100777 1.251058</w:t>
        <w:br/>
        <w:t>v -0.690348 19.141014 1.244171</w:t>
        <w:br/>
        <w:t>v -0.719002 19.128689 1.222948</w:t>
        <w:br/>
        <w:t>v -0.649960 18.883785 1.247297</w:t>
        <w:br/>
        <w:t>v -0.633193 18.834999 1.239071</w:t>
        <w:br/>
        <w:t>v -0.629610 18.831348 1.222208</w:t>
        <w:br/>
        <w:t>v -0.648495 18.886322 1.232285</w:t>
        <w:br/>
        <w:t>v -0.600688 18.802025 1.248936</w:t>
        <w:br/>
        <w:t>v -0.586594 18.800644 1.240188</w:t>
        <w:br/>
        <w:t>v -0.610485 18.776512 1.211793</w:t>
        <w:br/>
        <w:t>v -0.616186 18.786354 1.230508</w:t>
        <w:br/>
        <w:t>v -0.603479 18.849861 1.248474</w:t>
        <w:br/>
        <w:t>v -0.616430 18.846935 1.255953</w:t>
        <w:br/>
        <w:t>v -0.631931 18.891979 1.262634</w:t>
        <w:br/>
        <w:t>v -0.620123 18.899216 1.256423</w:t>
        <w:br/>
        <w:t>v -0.699957 19.048801 1.236487</w:t>
        <w:br/>
        <w:t>v -0.701132 19.050209 1.251279</w:t>
        <w:br/>
        <w:t>v -0.691148 19.011017 1.255346</w:t>
        <w:br/>
        <w:t>v -0.689768 19.010960 1.240528</w:t>
        <w:br/>
        <w:t>v -0.670174 19.060539 1.257039</w:t>
        <w:br/>
        <w:t>v -0.660217 19.022606 1.261092</w:t>
        <w:br/>
        <w:t>v -0.665399 18.927639 1.253235</w:t>
        <w:br/>
        <w:t>v -0.663694 18.929592 1.238455</w:t>
        <w:br/>
        <w:t>v -0.646907 18.935501 1.267725</w:t>
        <w:br/>
        <w:t>v -0.634997 18.941811 1.261003</w:t>
        <w:br/>
        <w:t>v -0.719002 19.128689 1.222948</w:t>
        <w:br/>
        <w:t>v -0.709802 19.088745 1.230172</w:t>
        <w:br/>
        <w:t>v -0.692606 19.093441 1.258147</w:t>
        <w:br/>
        <w:t>v -0.701141 19.129715 1.251904</w:t>
        <w:br/>
        <w:t>v -0.690348 19.141014 1.244171</w:t>
        <w:br/>
        <w:t>v -0.680584 19.100777 1.251058</w:t>
        <w:br/>
        <w:t>v -0.690348 19.141014 1.244171</w:t>
        <w:br/>
        <w:t>v -0.719002 19.128689 1.222948</w:t>
        <w:br/>
        <w:t>v -0.649262 18.984791 1.262630</w:t>
        <w:br/>
        <w:t>v -0.678386 18.973286 1.241524</w:t>
        <w:br/>
        <w:t>v -0.661282 18.979374 1.269888</w:t>
        <w:br/>
        <w:t>v -0.649262 18.984791 1.262630</w:t>
        <w:br/>
        <w:t>v -0.661282 18.979374 1.269888</w:t>
        <w:br/>
        <w:t>v -0.680052 18.971970 1.256276</w:t>
        <w:br/>
        <w:t>v -0.680052 18.971970 1.256276</w:t>
        <w:br/>
        <w:t>v -0.678386 18.973286 1.241524</w:t>
        <w:br/>
        <w:t>v -0.610485 18.776512 1.211793</w:t>
        <w:br/>
        <w:t>v -0.586594 18.800644 1.240188</w:t>
        <w:br/>
        <w:t>v -0.616186 18.786354 1.230508</w:t>
        <w:br/>
        <w:t>v -0.610485 18.776512 1.211793</w:t>
        <w:br/>
        <w:t>v -0.586594 18.800644 1.240188</w:t>
        <w:br/>
        <w:t>v -0.600688 18.802025 1.248936</w:t>
        <w:br/>
        <w:t>v 0.642364 18.566784 -1.216783</w:t>
        <w:br/>
        <w:t>v 0.535447 18.550243 -1.232727</w:t>
        <w:br/>
        <w:t>v 0.525937 18.554710 -1.200787</w:t>
        <w:br/>
        <w:t>v 0.632767 18.571304 -1.184762</w:t>
        <w:br/>
        <w:t>v 0.417172 18.554916 -1.218372</w:t>
        <w:br/>
        <w:t>v 0.426155 18.550484 -1.250320</w:t>
        <w:br/>
        <w:t>v 0.415534 18.583519 -1.221294</w:t>
        <w:br/>
        <w:t>v 0.424512 18.578960 -1.253262</w:t>
        <w:br/>
        <w:t>v 0.640579 18.595329 -1.219720</w:t>
        <w:br/>
        <w:t>v 0.631021 18.599983 -1.187685</w:t>
        <w:br/>
        <w:t>v 0.415534 18.583519 -1.221294</w:t>
        <w:br/>
        <w:t>v 0.417172 18.554916 -1.218372</w:t>
        <w:br/>
        <w:t>v 0.426155 18.550484 -1.250320</w:t>
        <w:br/>
        <w:t>v 0.424512 18.578960 -1.253262</w:t>
        <w:br/>
        <w:t>v 0.525937 18.554710 -1.200787</w:t>
        <w:br/>
        <w:t>v 0.631021 18.599983 -1.187685</w:t>
        <w:br/>
        <w:t>v 0.632767 18.571304 -1.184762</w:t>
        <w:br/>
        <w:t>v 0.424512 18.578960 -1.253262</w:t>
        <w:br/>
        <w:t>v 0.535447 18.550243 -1.232727</w:t>
        <w:br/>
        <w:t>v 0.640579 18.595329 -1.219720</w:t>
        <w:br/>
        <w:t>v 0.417172 18.554916 -1.218372</w:t>
        <w:br/>
        <w:t>v 0.415534 18.583519 -1.221294</w:t>
        <w:br/>
        <w:t>v 0.426155 18.550484 -1.250320</w:t>
        <w:br/>
        <w:t>v 0.631021 18.599983 -1.187685</w:t>
        <w:br/>
        <w:t>v 0.640579 18.595329 -1.219720</w:t>
        <w:br/>
        <w:t>v 0.642364 18.566784 -1.216783</w:t>
        <w:br/>
        <w:t>v 0.632767 18.571304 -1.184762</w:t>
        <w:br/>
        <w:t>v 0.642364 18.566784 -1.216783</w:t>
        <w:br/>
        <w:t>v -0.853943 18.904766 1.097757</w:t>
        <w:br/>
        <w:t>v -0.885047 18.990620 1.101102</w:t>
        <w:br/>
        <w:t>v -0.914627 18.970829 1.076767</w:t>
        <w:br/>
        <w:t>v -0.809939 18.917198 1.120988</w:t>
        <w:br/>
        <w:t>v -0.813077 18.864220 1.100931</w:t>
        <w:br/>
        <w:t>v -0.780727 18.835312 1.102024</w:t>
        <w:br/>
        <w:t>v -0.778259 18.887520 1.126850</w:t>
        <w:br/>
        <w:t>v -0.858626 18.845627 1.068705</w:t>
        <w:br/>
        <w:t>v -0.832351 18.800465 1.060767</w:t>
        <w:br/>
        <w:t>v -0.780262 18.789860 1.084854</w:t>
        <w:br/>
        <w:t>v -0.806079 18.824768 1.090747</w:t>
        <w:br/>
        <w:t>v -0.785079 18.730915 1.041549</w:t>
        <w:br/>
        <w:t>v -0.736762 18.732788 1.075500</w:t>
        <w:br/>
        <w:t>v -0.881919 18.892921 1.073286</w:t>
        <w:br/>
        <w:t>v -0.830044 18.861004 1.095525</w:t>
        <w:br/>
        <w:t>v -0.745943 18.858131 1.129888</w:t>
        <w:br/>
        <w:t>v -0.748491 18.806293 1.101758</w:t>
        <w:br/>
        <w:t>v -0.695667 18.752907 1.098397</w:t>
        <w:br/>
        <w:t>v -0.679171 18.798187 1.130038</w:t>
        <w:br/>
        <w:t>v -0.886185 19.003956 1.050189</w:t>
        <w:br/>
        <w:t>v -0.854907 18.913795 1.052697</w:t>
        <w:br/>
        <w:t>v -0.917513 18.983177 1.024511</w:t>
        <w:br/>
        <w:t>v -0.821184 18.935078 1.075032</w:t>
        <w:br/>
        <w:t>v -0.756917 18.862957 1.103219</w:t>
        <w:br/>
        <w:t>v -0.752952 18.809231 1.085964</w:t>
        <w:br/>
        <w:t>v -0.806248 18.867783 1.073144</w:t>
        <w:br/>
        <w:t>v -0.877444 18.889812 1.028526</w:t>
        <w:br/>
        <w:t>v -0.821804 18.851376 1.060109</w:t>
        <w:br/>
        <w:t>v -0.779936 18.789837 1.069496</w:t>
        <w:br/>
        <w:t>v -0.830571 18.800182 1.037318</w:t>
        <w:br/>
        <w:t>v -0.736762 18.732788 1.075500</w:t>
        <w:br/>
        <w:t>v -0.785079 18.730915 1.041549</w:t>
        <w:br/>
        <w:t>v -0.679171 18.798187 1.130038</w:t>
        <w:br/>
        <w:t>v -0.695667 18.752907 1.098397</w:t>
        <w:br/>
        <w:t>v -0.771296 18.716156 1.057955</w:t>
        <w:br/>
        <w:t>v -0.745187 18.723640 1.076691</w:t>
        <w:br/>
        <w:t>v -0.674485 18.657768 1.063390</w:t>
        <w:br/>
        <w:t>v -0.708892 18.632061 1.028298</w:t>
        <w:br/>
        <w:t>v -0.890330 18.974010 1.109223</w:t>
        <w:br/>
        <w:t>v -0.872659 18.923134 1.105277</w:t>
        <w:br/>
        <w:t>v -0.908965 18.960293 1.093109</w:t>
        <w:br/>
        <w:t>v -0.686118 18.781818 1.134657</w:t>
        <w:br/>
        <w:t>v -0.595739 18.713863 1.128276</w:t>
        <w:br/>
        <w:t>v -0.625433 18.691681 1.097999</w:t>
        <w:br/>
        <w:t>v -0.692595 18.755531 1.116638</w:t>
        <w:br/>
        <w:t>v -0.812043 18.901222 1.128756</w:t>
        <w:br/>
        <w:t>v -0.781392 18.871387 1.133383</w:t>
        <w:br/>
        <w:t>v -0.783923 18.841225 1.119056</w:t>
        <w:br/>
        <w:t>v -0.814412 18.869892 1.116638</w:t>
        <w:br/>
        <w:t>v -0.851572 18.834934 1.084523</w:t>
        <w:br/>
        <w:t>v -0.821791 18.825096 1.098779</w:t>
        <w:br/>
        <w:t>v -0.793516 18.785965 1.092742</w:t>
        <w:br/>
        <w:t>v -0.826003 18.792427 1.077780</w:t>
        <w:br/>
        <w:t>v -0.846893 18.866516 1.102252</w:t>
        <w:br/>
        <w:t>v -0.874090 18.879581 1.088551</w:t>
        <w:br/>
        <w:t>v -0.750535 18.841408 1.135209</w:t>
        <w:br/>
        <w:t>v -0.753434 18.812347 1.118972</w:t>
        <w:br/>
        <w:t>v -0.763606 18.729649 1.036419</w:t>
        <w:br/>
        <w:t>v -0.708892 18.632061 1.028298</w:t>
        <w:br/>
        <w:t>v -0.674485 18.657768 1.063390</w:t>
        <w:br/>
        <w:t>v -0.738333 18.731079 1.055979</w:t>
        <w:br/>
        <w:t>v -0.868601 18.942020 1.041106</w:t>
        <w:br/>
        <w:t>v -0.877988 18.994514 1.036419</w:t>
        <w:br/>
        <w:t>v -0.901247 18.979149 1.017366</w:t>
        <w:br/>
        <w:t>v -0.676852 18.794418 1.112123</w:t>
        <w:br/>
        <w:t>v -0.686602 18.760887 1.092000</w:t>
        <w:br/>
        <w:t>v -0.625433 18.691681 1.097999</w:t>
        <w:br/>
        <w:t>v -0.595739 18.713863 1.128276</w:t>
        <w:br/>
        <w:t>v -0.811657 18.924614 1.064340</w:t>
        <w:br/>
        <w:t>v -0.803347 18.882515 1.062617</w:t>
        <w:br/>
        <w:t>v -0.747201 18.822201 1.078959</w:t>
        <w:br/>
        <w:t>v -0.749608 18.856583 1.090006</w:t>
        <w:br/>
        <w:t>v -0.857833 18.882465 1.025841</w:t>
        <w:br/>
        <w:t>v -0.812873 18.799995 1.033818</w:t>
        <w:br/>
        <w:t>v -0.786629 18.798737 1.052289</w:t>
        <w:br/>
        <w:t>v -0.827421 18.864792 1.043522</w:t>
        <w:br/>
        <w:t>v -0.914627 18.970829 1.076767</w:t>
        <w:br/>
        <w:t>v -0.885047 18.990620 1.101102</w:t>
        <w:br/>
        <w:t>v -0.780727 18.835312 1.102024</w:t>
        <w:br/>
        <w:t>v -0.813077 18.864220 1.100931</w:t>
        <w:br/>
        <w:t>v -0.809939 18.917198 1.120988</w:t>
        <w:br/>
        <w:t>v -0.778259 18.887520 1.126850</w:t>
        <w:br/>
        <w:t>v -0.832351 18.800465 1.060767</w:t>
        <w:br/>
        <w:t>v -0.858626 18.845627 1.068705</w:t>
        <w:br/>
        <w:t>v -0.821791 18.825096 1.098779</w:t>
        <w:br/>
        <w:t>v -0.806079 18.824768 1.090747</w:t>
        <w:br/>
        <w:t>v -0.780262 18.789860 1.084854</w:t>
        <w:br/>
        <w:t>v -0.793516 18.785965 1.092742</w:t>
        <w:br/>
        <w:t>v -0.785079 18.730915 1.041549</w:t>
        <w:br/>
        <w:t>v -0.736762 18.732788 1.075500</w:t>
        <w:br/>
        <w:t>v -0.881919 18.892921 1.073286</w:t>
        <w:br/>
        <w:t>v -0.872659 18.923134 1.105277</w:t>
        <w:br/>
        <w:t>v -0.853943 18.904766 1.097757</w:t>
        <w:br/>
        <w:t>v -0.830044 18.861004 1.095525</w:t>
        <w:br/>
        <w:t>v -0.846893 18.866516 1.102252</w:t>
        <w:br/>
        <w:t>v -0.695667 18.752907 1.098397</w:t>
        <w:br/>
        <w:t>v -0.748491 18.806293 1.101758</w:t>
        <w:br/>
        <w:t>v -0.745943 18.858131 1.129888</w:t>
        <w:br/>
        <w:t>v -0.679171 18.798187 1.130038</w:t>
        <w:br/>
        <w:t>v -0.853943 18.904766 1.097757</w:t>
        <w:br/>
        <w:t>v -0.886185 19.003956 1.050189</w:t>
        <w:br/>
        <w:t>v -0.917513 18.983177 1.024511</w:t>
        <w:br/>
        <w:t>v -0.756917 18.862957 1.103219</w:t>
        <w:br/>
        <w:t>v -0.821184 18.935078 1.075032</w:t>
        <w:br/>
        <w:t>v -0.811657 18.924614 1.064340</w:t>
        <w:br/>
        <w:t>v -0.806248 18.867783 1.073144</w:t>
        <w:br/>
        <w:t>v -0.752952 18.809231 1.085964</w:t>
        <w:br/>
        <w:t>v -0.747201 18.822201 1.078959</w:t>
        <w:br/>
        <w:t>v -0.779936 18.789837 1.069496</w:t>
        <w:br/>
        <w:t>v -0.821804 18.851376 1.060109</w:t>
        <w:br/>
        <w:t>v -0.877444 18.889812 1.028526</w:t>
        <w:br/>
        <w:t>v -0.830571 18.800182 1.037318</w:t>
        <w:br/>
        <w:t>v -0.736762 18.732788 1.075500</w:t>
        <w:br/>
        <w:t>v -0.785079 18.730915 1.041549</w:t>
        <w:br/>
        <w:t>v -0.868601 18.942020 1.041106</w:t>
        <w:br/>
        <w:t>v -0.854907 18.913795 1.052697</w:t>
        <w:br/>
        <w:t>v -0.901247 18.979149 1.017366</w:t>
        <w:br/>
        <w:t>v -0.917513 18.983177 1.024511</w:t>
        <w:br/>
        <w:t>v -0.679171 18.798187 1.130038</w:t>
        <w:br/>
        <w:t>v -0.695667 18.752907 1.098397</w:t>
        <w:br/>
        <w:t>v -0.686602 18.760887 1.092000</w:t>
        <w:br/>
        <w:t>v -0.854907 18.913795 1.052697</w:t>
        <w:br/>
        <w:t>v -0.785079 18.730915 1.041549</w:t>
        <w:br/>
        <w:t>v -0.625433 18.691681 1.097999</w:t>
        <w:br/>
        <w:t>v 1.139456 19.138153 0.831656</w:t>
        <w:br/>
        <w:t>v 1.106249 19.491680 0.708457</w:t>
        <w:br/>
        <w:t>v 0.796463 19.311562 1.187048</w:t>
        <w:br/>
        <w:t>v 1.118304 19.125896 0.865161</w:t>
        <w:br/>
        <w:t>v 1.005354 19.433319 0.943545</w:t>
        <w:br/>
        <w:t>v 1.038134 19.429375 0.945333</w:t>
        <w:br/>
        <w:t>v 1.045255 19.390053 0.952835</w:t>
        <w:br/>
        <w:t>v 1.121556 19.437725 0.832923</w:t>
        <w:br/>
        <w:t>v 1.045255 19.390053 0.952835</w:t>
        <w:br/>
        <w:t>v 1.038134 19.429375 0.945333</w:t>
        <w:br/>
        <w:t>v 1.094664 19.462540 0.857911</w:t>
        <w:br/>
        <w:t>v 1.154489 19.188225 0.917813</w:t>
        <w:br/>
        <w:t>v 1.134077 19.175850 0.951277</w:t>
        <w:br/>
        <w:t>v 0.975921 19.348858 1.062979</w:t>
        <w:br/>
        <w:t>v 0.787251 19.347588 1.183924</w:t>
        <w:br/>
        <w:t>v 0.931432 19.392624 1.051218</w:t>
        <w:br/>
        <w:t>v 0.945423 19.373573 1.092265</w:t>
        <w:br/>
        <w:t>v 0.892465 19.342442 1.177358</w:t>
        <w:br/>
        <w:t>v 1.094664 19.462540 0.857911</w:t>
        <w:br/>
        <w:t>v 1.079931 19.515186 0.733198</w:t>
        <w:br/>
        <w:t>v 1.106249 19.491680 0.708457</w:t>
        <w:br/>
        <w:t>v 1.121556 19.437725 0.832923</w:t>
        <w:br/>
        <w:t>v 1.139456 19.138153 0.831656</w:t>
        <w:br/>
        <w:t>v 1.118304 19.125896 0.865161</w:t>
        <w:br/>
        <w:t>v 1.134077 19.175850 0.951277</w:t>
        <w:br/>
        <w:t>v 1.154489 19.188225 0.917813</w:t>
        <w:br/>
        <w:t>v 0.903025 19.306305 1.180461</w:t>
        <w:br/>
        <w:t>v 0.796463 19.311562 1.187048</w:t>
        <w:br/>
        <w:t>v 0.787251 19.347588 1.183924</w:t>
        <w:br/>
        <w:t>v 0.892465 19.342442 1.177358</w:t>
        <w:br/>
        <w:t>v 1.079931 19.515186 0.733198</w:t>
        <w:br/>
        <w:t>v 1.094664 19.462540 0.857911</w:t>
        <w:br/>
        <w:t>v 1.038134 19.429375 0.945333</w:t>
        <w:br/>
        <w:t>v 1.005354 19.433319 0.943545</w:t>
        <w:br/>
        <w:t>v 0.931432 19.392624 1.051218</w:t>
        <w:br/>
        <w:t>v 0.975921 19.348858 1.062979</w:t>
        <w:br/>
        <w:t>v 0.945423 19.373573 1.092265</w:t>
        <w:br/>
        <w:t>v 1.106249 19.491680 0.708457</w:t>
        <w:br/>
        <w:t>v 1.139456 19.138153 0.831656</w:t>
        <w:br/>
        <w:t>v 1.154489 19.188225 0.917813</w:t>
        <w:br/>
        <w:t>v 1.121556 19.437725 0.832923</w:t>
        <w:br/>
        <w:t>v 1.134077 19.175850 0.951277</w:t>
        <w:br/>
        <w:t>v 1.118304 19.125896 0.865161</w:t>
        <w:br/>
        <w:t>v 0.796463 19.311562 1.187048</w:t>
        <w:br/>
        <w:t>v 0.903025 19.306305 1.180461</w:t>
        <w:br/>
        <w:t>v 1.079931 19.515186 0.733198</w:t>
        <w:br/>
        <w:t>v 0.787251 19.347588 1.183924</w:t>
        <w:br/>
        <w:t>v 0.903025 19.306305 1.180461</w:t>
        <w:br/>
        <w:t>v 0.892465 19.342442 1.177358</w:t>
        <w:br/>
        <w:t>v 0.945423 19.373573 1.092265</w:t>
        <w:br/>
        <w:t>v -0.796462 19.311562 1.187048</w:t>
        <w:br/>
        <w:t>v -1.106247 19.491680 0.708457</w:t>
        <w:br/>
        <w:t>v -1.139454 19.138153 0.831656</w:t>
        <w:br/>
        <w:t>v -1.118302 19.125896 0.865161</w:t>
        <w:br/>
        <w:t>v -1.038133 19.429375 0.945333</w:t>
        <w:br/>
        <w:t>v -1.005352 19.433319 0.943545</w:t>
        <w:br/>
        <w:t>v -1.045254 19.390053 0.952835</w:t>
        <w:br/>
        <w:t>v -1.038133 19.429375 0.945333</w:t>
        <w:br/>
        <w:t>v -1.045254 19.390053 0.952835</w:t>
        <w:br/>
        <w:t>v -1.121554 19.437725 0.832923</w:t>
        <w:br/>
        <w:t>v -1.094663 19.462540 0.857911</w:t>
        <w:br/>
        <w:t>v -1.154487 19.188225 0.917813</w:t>
        <w:br/>
        <w:t>v -0.975919 19.348858 1.062979</w:t>
        <w:br/>
        <w:t>v -1.134076 19.175850 0.951277</w:t>
        <w:br/>
        <w:t>v -0.787250 19.347588 1.183924</w:t>
        <w:br/>
        <w:t>v -0.892464 19.342442 1.177358</w:t>
        <w:br/>
        <w:t>v -0.945421 19.373573 1.092265</w:t>
        <w:br/>
        <w:t>v -0.931430 19.392624 1.051218</w:t>
        <w:br/>
        <w:t>v -1.094663 19.462540 0.857911</w:t>
        <w:br/>
        <w:t>v -1.121554 19.437725 0.832923</w:t>
        <w:br/>
        <w:t>v -1.106247 19.491680 0.708457</w:t>
        <w:br/>
        <w:t>v -1.079929 19.515186 0.733198</w:t>
        <w:br/>
        <w:t>v -1.134076 19.175850 0.951277</w:t>
        <w:br/>
        <w:t>v -1.118302 19.125896 0.865161</w:t>
        <w:br/>
        <w:t>v -1.139454 19.138153 0.831656</w:t>
        <w:br/>
        <w:t>v -1.154487 19.188225 0.917813</w:t>
        <w:br/>
        <w:t>v -0.903023 19.306305 1.180461</w:t>
        <w:br/>
        <w:t>v -0.892464 19.342442 1.177358</w:t>
        <w:br/>
        <w:t>v -0.787250 19.347588 1.183924</w:t>
        <w:br/>
        <w:t>v -0.796462 19.311562 1.187048</w:t>
        <w:br/>
        <w:t>v -1.079929 19.515186 0.733198</w:t>
        <w:br/>
        <w:t>v -1.005352 19.433319 0.943545</w:t>
        <w:br/>
        <w:t>v -1.038133 19.429375 0.945333</w:t>
        <w:br/>
        <w:t>v -1.094663 19.462540 0.857911</w:t>
        <w:br/>
        <w:t>v -0.975919 19.348858 1.062979</w:t>
        <w:br/>
        <w:t>v -0.931430 19.392624 1.051218</w:t>
        <w:br/>
        <w:t>v -0.945421 19.373573 1.092265</w:t>
        <w:br/>
        <w:t>v -1.106247 19.491680 0.708457</w:t>
        <w:br/>
        <w:t>v -1.121554 19.437725 0.832923</w:t>
        <w:br/>
        <w:t>v -1.154487 19.188225 0.917813</w:t>
        <w:br/>
        <w:t>v -1.139454 19.138153 0.831656</w:t>
        <w:br/>
        <w:t>v -0.796462 19.311562 1.187048</w:t>
        <w:br/>
        <w:t>v -1.118302 19.125896 0.865161</w:t>
        <w:br/>
        <w:t>v -1.134076 19.175850 0.951277</w:t>
        <w:br/>
        <w:t>v -0.903023 19.306305 1.180461</w:t>
        <w:br/>
        <w:t>v -0.787250 19.347588 1.183924</w:t>
        <w:br/>
        <w:t>v -1.079929 19.515186 0.733198</w:t>
        <w:br/>
        <w:t>v -0.945421 19.373573 1.092265</w:t>
        <w:br/>
        <w:t>v -0.892464 19.342442 1.177358</w:t>
        <w:br/>
        <w:t>v -0.903023 19.306305 1.180461</w:t>
        <w:br/>
        <w:t>v 0.176653 14.730803 -2.529412</w:t>
        <w:br/>
        <w:t>v 0.135599 14.781312 -2.617428</w:t>
        <w:br/>
        <w:t>v 0.128034 14.714554 -2.667517</w:t>
        <w:br/>
        <w:t>v 0.169475 14.663643 -2.579367</w:t>
        <w:br/>
        <w:t>v 0.022170 14.814298 -2.657455</w:t>
        <w:br/>
        <w:t>v 0.014574 14.747622 -2.707602</w:t>
        <w:br/>
        <w:t>v 0.128021 14.703343 -2.468448</w:t>
        <w:br/>
        <w:t>v 0.120418 14.636536 -2.518327</w:t>
        <w:br/>
        <w:t>v -0.131267 14.754037 -2.512689</w:t>
        <w:br/>
        <w:t>v -0.138914 14.687272 -2.562666</w:t>
        <w:br/>
        <w:t>v -0.099640 14.732173 -2.655478</w:t>
        <w:br/>
        <w:t>v -0.091993 14.798865 -2.605400</w:t>
        <w:br/>
        <w:t>v -0.080532 14.719324 -2.457160</w:t>
        <w:br/>
        <w:t>v -0.088168 14.652521 -2.507041</w:t>
        <w:br/>
        <w:t>v 0.024165 14.695143 -2.432314</w:t>
        <w:br/>
        <w:t>v 0.016546 14.628329 -2.482147</w:t>
        <w:br/>
        <w:t>v 0.024165 14.695143 -2.432314</w:t>
        <w:br/>
        <w:t>v 0.016546 14.628329 -2.482147</w:t>
        <w:br/>
        <w:t>v 0.016546 14.628329 -2.482147</w:t>
        <w:br/>
        <w:t>v 0.120418 14.636536 -2.518327</w:t>
        <w:br/>
        <w:t>v 0.169475 14.663643 -2.579367</w:t>
        <w:br/>
        <w:t>v 0.128034 14.714554 -2.667517</w:t>
        <w:br/>
        <w:t>v 0.024165 14.695143 -2.432314</w:t>
        <w:br/>
        <w:t>v 0.135599 14.781312 -2.617428</w:t>
        <w:br/>
        <w:t>v 0.176653 14.730803 -2.529412</w:t>
        <w:br/>
        <w:t>v 0.128021 14.703343 -2.468448</w:t>
        <w:br/>
        <w:t>v -0.131267 14.754037 -2.512689</w:t>
        <w:br/>
        <w:t>v -0.091993 14.798865 -2.605400</w:t>
        <w:br/>
        <w:t>v 0.022170 14.814298 -2.657455</w:t>
        <w:br/>
        <w:t>v -0.080532 14.719324 -2.457160</w:t>
        <w:br/>
        <w:t>v -0.088168 14.652521 -2.507041</w:t>
        <w:br/>
        <w:t>v 0.014574 14.747622 -2.707602</w:t>
        <w:br/>
        <w:t>v -0.138914 14.687272 -2.562666</w:t>
        <w:br/>
        <w:t>v -0.099640 14.732173 -2.655478</w:t>
        <w:br/>
        <w:t>v -0.263854 14.595795 -2.785363</w:t>
        <w:br/>
        <w:t>v -0.087064 14.469119 -2.743073</w:t>
        <w:br/>
        <w:t>v -0.322668 14.488516 -2.825455</w:t>
        <w:br/>
        <w:t>v -0.335245 14.359578 -2.784420</w:t>
        <w:br/>
        <w:t>v -0.336973 14.399781 -2.813467</w:t>
        <w:br/>
        <w:t>v -0.093674 14.427320 -2.743334</w:t>
        <w:br/>
        <w:t>v -0.282976 14.358457 -2.693770</w:t>
        <w:br/>
        <w:t>v -0.092676 14.424412 -2.726580</w:t>
        <w:br/>
        <w:t>v -0.085005 14.455024 -2.704965</w:t>
        <w:br/>
        <w:t>v -0.185681 14.489641 -2.630648</w:t>
        <w:br/>
        <w:t>v -0.286245 14.602058 -2.836995</w:t>
        <w:br/>
        <w:t>v -0.347056 14.482988 -2.876914</w:t>
        <w:br/>
        <w:t>v -0.112839 14.323075 -3.006137</w:t>
        <w:br/>
        <w:t>v -0.108499 14.491689 -2.943525</w:t>
        <w:br/>
        <w:t>v 0.111857 14.209440 -3.015042</w:t>
        <w:br/>
        <w:t>v 0.078411 14.384562 -2.946425</w:t>
        <w:br/>
        <w:t>v -0.096039 14.105198 -2.912728</w:t>
        <w:br/>
        <w:t>v -0.109490 14.231337 -2.995642</w:t>
        <w:br/>
        <w:t>v -0.365466 14.397959 -2.858570</w:t>
        <w:br/>
        <w:t>v -0.364414 14.327096 -2.794684</w:t>
        <w:br/>
        <w:t>v 0.192640 14.001736 -2.955155</w:t>
        <w:br/>
        <w:t>v 0.140272 14.118715 -3.012407</w:t>
        <w:br/>
        <w:t>v -0.191350 14.480596 -2.573316</w:t>
        <w:br/>
        <w:t>v 0.023307 14.347277 -2.575568</w:t>
        <w:br/>
        <w:t>v -0.054183 14.158813 -2.664534</w:t>
        <w:br/>
        <w:t>v -0.294790 14.331781 -2.649142</w:t>
        <w:br/>
        <w:t>v 0.256256 14.221594 -2.698455</w:t>
        <w:br/>
        <w:t>v 0.232977 14.019114 -2.799610</w:t>
        <w:br/>
        <w:t>v -0.096039 14.105198 -2.912728</w:t>
        <w:br/>
        <w:t>v 0.192640 14.001736 -2.955155</w:t>
        <w:br/>
        <w:t>v 0.078411 14.384562 -2.946425</w:t>
        <w:br/>
        <w:t>v 0.078133 14.385193 -2.890442</w:t>
        <w:br/>
        <w:t>v 0.084207 14.580646 -2.733415</w:t>
        <w:br/>
        <w:t>v 0.083420 14.588534 -2.773215</w:t>
        <w:br/>
        <w:t>v -0.335245 14.359578 -2.784420</w:t>
        <w:br/>
        <w:t>v -0.364414 14.327096 -2.794684</w:t>
        <w:br/>
        <w:t>v -0.365466 14.397959 -2.858570</w:t>
        <w:br/>
        <w:t>v -0.336973 14.399781 -2.813467</w:t>
        <w:br/>
        <w:t>v -0.294790 14.331781 -2.649142</w:t>
        <w:br/>
        <w:t>v -0.282976 14.358457 -2.693770</w:t>
        <w:br/>
        <w:t>v -0.185681 14.489641 -2.630648</w:t>
        <w:br/>
        <w:t>v -0.191350 14.480596 -2.573316</w:t>
        <w:br/>
        <w:t>v 0.242733 14.247849 -2.756577</w:t>
        <w:br/>
        <w:t>v 0.216694 14.054786 -2.837440</w:t>
        <w:br/>
        <w:t>v 0.232977 14.019114 -2.799610</w:t>
        <w:br/>
        <w:t>v 0.256256 14.221594 -2.698455</w:t>
        <w:br/>
        <w:t>v 0.176321 14.072594 -2.924726</w:t>
        <w:br/>
        <w:t>v 0.192640 14.001736 -2.955155</w:t>
        <w:br/>
        <w:t>v 0.141747 14.132962 -2.955181</w:t>
        <w:br/>
        <w:t>v 0.140272 14.118715 -3.012407</w:t>
        <w:br/>
        <w:t>v -0.178228 14.689833 -2.689128</w:t>
        <w:br/>
        <w:t>v -0.070013 14.485144 -2.726147</w:t>
        <w:br/>
        <w:t>v -0.181986 14.698766 -2.727809</w:t>
        <w:br/>
        <w:t>v -0.057432 14.666702 -2.781081</w:t>
        <w:br/>
        <w:t>v 0.083420 14.588534 -2.773215</w:t>
        <w:br/>
        <w:t>v -0.117937 14.628664 -2.545401</w:t>
        <w:br/>
        <w:t>v 0.057248 14.578411 -2.537423</w:t>
        <w:br/>
        <w:t>v 0.201575 14.530994 -2.612977</w:t>
        <w:br/>
        <w:t>v 0.111857 14.209440 -3.015042</w:t>
        <w:br/>
        <w:t>v 0.109182 14.221503 -2.956833</w:t>
        <w:br/>
        <w:t>v -0.347056 14.482988 -2.876914</w:t>
        <w:br/>
        <w:t>v -0.286245 14.602058 -2.836995</w:t>
        <w:br/>
        <w:t>v -0.263854 14.595795 -2.785363</w:t>
        <w:br/>
        <w:t>v -0.322668 14.488516 -2.825455</w:t>
        <w:br/>
        <w:t>v -0.117188 14.638350 -2.588604</w:t>
        <w:br/>
        <w:t>v -0.059289 14.481476 -2.705045</w:t>
        <w:br/>
        <w:t>v 0.190737 14.538248 -2.658214</w:t>
        <w:br/>
        <w:t>v 0.201575 14.530994 -2.612977</w:t>
        <w:br/>
        <w:t>v 0.013701 14.778052 -2.648276</w:t>
        <w:br/>
        <w:t>v 0.014174 14.687116 -2.504879</w:t>
        <w:br/>
        <w:t>v -0.181986 14.698766 -2.727809</w:t>
        <w:br/>
        <w:t>v -0.178228 14.689833 -2.689128</w:t>
        <w:br/>
        <w:t>v 0.062627 14.757749 -2.611428</w:t>
        <w:br/>
        <w:t>v -0.062647 14.754539 -2.618013</w:t>
        <w:br/>
        <w:t>v -0.062647 14.754539 -2.618013</w:t>
        <w:br/>
        <w:t>v -0.045149 14.489969 -2.717484</w:t>
        <w:br/>
        <w:t>v -0.117937 14.628664 -2.545401</w:t>
        <w:br/>
        <w:t>v -0.117188 14.638350 -2.588604</w:t>
        <w:br/>
        <w:t>v -0.060066 14.698843 -2.531473</w:t>
        <w:br/>
        <w:t>v 0.060198 14.702004 -2.525034</w:t>
        <w:br/>
        <w:t>v -0.060066 14.698843 -2.531473</w:t>
        <w:br/>
        <w:t>v -0.044668 14.482540 -2.702689</w:t>
        <w:br/>
        <w:t>v -0.060066 14.698843 -2.531473</w:t>
        <w:br/>
        <w:t>v 0.060198 14.702004 -2.525034</w:t>
        <w:br/>
        <w:t>v -0.062647 14.754539 -2.618013</w:t>
        <w:br/>
        <w:t>v -0.060066 14.698843 -2.531473</w:t>
        <w:br/>
        <w:t>v -0.044668 14.482540 -2.702689</w:t>
        <w:br/>
        <w:t>v -0.045149 14.489969 -2.717484</w:t>
        <w:br/>
        <w:t>v -0.739757 18.676064 0.867430</w:t>
        <w:br/>
        <w:t>v -0.713419 18.742462 1.019208</w:t>
        <w:br/>
        <w:t>v -0.661713 18.727612 1.008991</w:t>
        <w:br/>
        <w:t>v 0.290936 19.130104 1.378013</w:t>
        <w:br/>
        <w:t>v 0.264527 19.031754 1.384291</w:t>
        <w:br/>
        <w:t>v 0.184518 19.012852 1.432098</w:t>
        <w:br/>
        <w:t>v 0.212882 19.125034 1.436206</w:t>
        <w:br/>
        <w:t>v 0.184227 18.898674 1.368681</w:t>
        <w:br/>
        <w:t>v 0.122352 18.896103 1.412771</w:t>
        <w:br/>
        <w:t>v 0.184989 18.850037 1.291261</w:t>
        <w:br/>
        <w:t>v 0.257508 18.907623 1.300847</w:t>
        <w:br/>
        <w:t>v 0.277110 18.903057 1.256102</w:t>
        <w:br/>
        <w:t>v 0.234326 18.915401 1.323554</w:t>
        <w:br/>
        <w:t>v -0.096960 18.721256 1.214779</w:t>
        <w:br/>
        <w:t>v -0.007593 18.758888 1.302369</w:t>
        <w:br/>
        <w:t>v 0.003698 18.756779 1.282263</w:t>
        <w:br/>
        <w:t>v -0.033469 18.769588 1.304913</w:t>
        <w:br/>
        <w:t>v -0.453338 19.265923 1.334530</w:t>
        <w:br/>
        <w:t>v -0.303286 19.199306 1.427362</w:t>
        <w:br/>
        <w:t>v -0.332064 19.081333 1.419600</w:t>
        <w:br/>
        <w:t>v -0.467579 19.132977 1.340277</w:t>
        <w:br/>
        <w:t>v -0.354573 18.979874 1.403681</w:t>
        <w:br/>
        <w:t>v -0.467022 19.034191 1.336604</w:t>
        <w:br/>
        <w:t>v -0.603783 19.053997 1.298908</w:t>
        <w:br/>
        <w:t>v -0.640162 18.914074 1.227579</w:t>
        <w:br/>
        <w:t>v -0.727796 18.958347 1.120255</w:t>
        <w:br/>
        <w:t>v -0.706048 19.081226 1.173808</w:t>
        <w:br/>
        <w:t>v -0.563024 19.281223 1.317753</w:t>
        <w:br/>
        <w:t>v -0.453338 19.265923 1.334530</w:t>
        <w:br/>
        <w:t>v -0.451172 19.043579 1.300926</w:t>
        <w:br/>
        <w:t>v -0.764673 18.759834 0.978316</w:t>
        <w:br/>
        <w:t>v -0.489767 18.879520 1.226805</w:t>
        <w:br/>
        <w:t>v -0.648703 19.312061 1.205792</w:t>
        <w:br/>
        <w:t>v 0.106307 19.009712 1.440016</w:t>
        <w:br/>
        <w:t>v 0.069186 18.912647 1.406738</w:t>
        <w:br/>
        <w:t>v 0.045732 18.911232 1.419136</w:t>
        <w:br/>
        <w:t>v -0.670691 18.790188 1.120622</w:t>
        <w:br/>
        <w:t>v -0.747463 18.845074 1.048067</w:t>
        <w:br/>
        <w:t>v -0.584802 18.765186 1.118690</w:t>
        <w:br/>
        <w:t>v -0.526935 18.633904 1.143166</w:t>
        <w:br/>
        <w:t>v -0.397367 18.699081 1.271506</w:t>
        <w:br/>
        <w:t>v -0.343777 18.674702 1.240600</w:t>
        <w:br/>
        <w:t>v -0.482471 18.755970 1.245328</w:t>
        <w:br/>
        <w:t>v -0.450131 18.733929 1.263337</w:t>
        <w:br/>
        <w:t>v 0.041857 18.793324 1.351866</w:t>
        <w:br/>
        <w:t>v 0.067161 18.785770 1.312983</w:t>
        <w:br/>
        <w:t>v 0.006812 18.810379 1.354461</w:t>
        <w:br/>
        <w:t>v 0.388522 19.156502 1.233593</w:t>
        <w:br/>
        <w:t>v 0.321435 19.027859 1.323370</w:t>
        <w:br/>
        <w:t>v 0.292693 18.957470 1.315831</w:t>
        <w:br/>
        <w:t>v 0.354568 19.017570 1.244979</w:t>
        <w:br/>
        <w:t>v 0.322729 18.956238 1.251061</w:t>
        <w:br/>
        <w:t>v 1.165041 18.767654 -0.486838</w:t>
        <w:br/>
        <w:t>v 1.121989 18.973049 -0.439523</w:t>
        <w:br/>
        <w:t>v 1.046512 19.038311 -0.620596</w:t>
        <w:br/>
        <w:t>v 1.070121 18.837616 -0.663539</w:t>
        <w:br/>
        <w:t>v 1.108145 18.408169 -0.800325</w:t>
        <w:br/>
        <w:t>v 1.050279 18.217758 -0.883069</w:t>
        <w:br/>
        <w:t>v 1.153530 18.163879 -0.689145</w:t>
        <w:br/>
        <w:t>v 1.212524 18.352707 -0.614998</w:t>
        <w:br/>
        <w:t>v 1.105705 19.207989 -0.380841</w:t>
        <w:br/>
        <w:t>v 1.071519 19.236557 -0.464732</w:t>
        <w:br/>
        <w:t>v 1.024079 19.189720 -0.595411</w:t>
        <w:br/>
        <w:t>v -0.113139 18.113121 -1.248088</w:t>
        <w:br/>
        <w:t>v -0.027992 18.120285 -1.224725</w:t>
        <w:br/>
        <w:t>v -0.219972 18.325966 -1.201966</w:t>
        <w:br/>
        <w:t>v -0.266169 18.293846 -1.192963</w:t>
        <w:br/>
        <w:t>v 0.909119 19.118359 -0.774074</w:t>
        <w:br/>
        <w:t>v 0.692587 19.170788 -0.968251</w:t>
        <w:br/>
        <w:t>v 0.713846 18.942913 -1.025600</w:t>
        <w:br/>
        <w:t>v 0.931119 18.891891 -0.828234</w:t>
        <w:br/>
        <w:t>v 1.190624 18.117378 -0.553972</w:t>
        <w:br/>
        <w:t>v 1.034615 17.836880 -0.647041</w:t>
        <w:br/>
        <w:t>v 1.077245 17.873196 -0.537063</w:t>
        <w:br/>
        <w:t>v -0.968227 19.154163 -0.620596</w:t>
        <w:br/>
        <w:t>v -0.970373 19.073811 -0.634016</w:t>
        <w:br/>
        <w:t>v -0.878166 19.083767 -0.731766</w:t>
        <w:br/>
        <w:t>v -1.212126 18.268974 -0.697734</w:t>
        <w:br/>
        <w:t>v -1.011345 18.532494 -0.759168</w:t>
        <w:br/>
        <w:t>v -1.007991 18.637173 -0.706520</w:t>
        <w:br/>
        <w:t>v -1.153355 18.510666 -0.627271</w:t>
        <w:br/>
        <w:t>v -0.880883 18.577354 -0.925028</w:t>
        <w:br/>
        <w:t>v -0.881989 18.394505 -1.031779</w:t>
        <w:br/>
        <w:t>v -0.802431 18.429646 -1.078479</w:t>
        <w:br/>
        <w:t>v -0.836756 18.598892 -0.961034</w:t>
        <w:br/>
        <w:t>v -0.686946 18.493641 -1.129152</w:t>
        <w:br/>
        <w:t>v -0.629721 18.281609 -1.262579</w:t>
        <w:br/>
        <w:t>v -0.484100 18.309322 -1.286483</w:t>
        <w:br/>
        <w:t>v -0.587895 18.526413 -1.165401</w:t>
        <w:br/>
        <w:t>v -0.458103 17.465347 -1.575051</w:t>
        <w:br/>
        <w:t>v -0.251856 17.356192 -1.614645</w:t>
        <w:br/>
        <w:t>v -0.207638 17.471550 -1.562291</w:t>
        <w:br/>
        <w:t>v 0.597011 17.649727 -1.224207</w:t>
        <w:br/>
        <w:t>v 0.650477 17.865246 -1.276725</w:t>
        <w:br/>
        <w:t>v 0.480834 17.671936 -1.355773</w:t>
        <w:br/>
        <w:t>v 0.554953 16.704809 -1.305806</w:t>
        <w:br/>
        <w:t>v 0.542609 16.788477 -1.474827</w:t>
        <w:br/>
        <w:t>v 0.534911 16.653584 -1.633587</w:t>
        <w:br/>
        <w:t>v 0.533570 16.553774 -1.433098</w:t>
        <w:br/>
        <w:t>v 0.433228 16.405916 -1.907865</w:t>
        <w:br/>
        <w:t>v 0.344629 16.305780 -2.017105</w:t>
        <w:br/>
        <w:t>v 0.392154 16.304646 -1.691165</w:t>
        <w:br/>
        <w:t>v 0.012749 15.360920 -2.495414</w:t>
        <w:br/>
        <w:t>v 0.013970 15.273205 -2.500414</w:t>
        <w:br/>
        <w:t>v 0.095300 15.271266 -2.477623</w:t>
        <w:br/>
        <w:t>v 0.084104 15.355330 -2.485133</w:t>
        <w:br/>
        <w:t>v -0.360685 15.830816 -2.068129</w:t>
        <w:br/>
        <w:t>v -0.368610 15.986285 -2.091136</w:t>
        <w:br/>
        <w:t>v -0.441730 16.033653 -1.936326</w:t>
        <w:br/>
        <w:t>v -0.429189 15.914074 -1.917765</w:t>
        <w:br/>
        <w:t>v -0.401591 16.253935 -1.741476</w:t>
        <w:br/>
        <w:t>v -0.451623 16.153345 -1.790037</w:t>
        <w:br/>
        <w:t>v -0.418427 16.140299 -1.927506</w:t>
        <w:br/>
        <w:t>v -0.364201 16.240725 -1.896346</w:t>
        <w:br/>
        <w:t>v 0.141057 15.470097 -2.433808</w:t>
        <w:br/>
        <w:t>v 0.237629 15.491545 -2.363207</w:t>
        <w:br/>
        <w:t>v 0.217416 15.591022 -2.316429</w:t>
        <w:br/>
        <w:t>v 0.121592 15.551348 -2.385816</w:t>
        <w:br/>
        <w:t>v -0.206859 15.589411 -2.295372</w:t>
        <w:br/>
        <w:t>v -0.165975 15.638418 -2.212868</w:t>
        <w:br/>
        <w:t>v -0.232080 15.672842 -2.133054</w:t>
        <w:br/>
        <w:t>v -0.279431 15.618839 -2.200214</w:t>
        <w:br/>
        <w:t>v -0.019244 17.109423 -1.622599</w:t>
        <w:br/>
        <w:t>v 0.002593 17.132380 -1.668743</w:t>
        <w:br/>
        <w:t>v 0.057751 17.267748 -1.591278</w:t>
        <w:br/>
        <w:t>v -0.638873 17.627499 -1.454026</w:t>
        <w:br/>
        <w:t>v -0.620692 17.425621 -1.449608</w:t>
        <w:br/>
        <w:t>v -0.040326 14.734102 -2.544462</w:t>
        <w:br/>
        <w:t>v 0.018315 14.742569 -2.561231</w:t>
        <w:br/>
        <w:t>v 0.025327 14.819246 -2.613878</w:t>
        <w:br/>
        <w:t>v -0.048198 14.814714 -2.589397</w:t>
        <w:br/>
        <w:t>v -0.167745 15.208873 -2.336279</w:t>
        <w:br/>
        <w:t>v -0.212613 15.305569 -2.379275</w:t>
        <w:br/>
        <w:t>v -0.286718 15.331635 -2.276311</w:t>
        <w:br/>
        <w:t>v -0.230589 15.227532 -2.259361</w:t>
        <w:br/>
        <w:t>v 0.260399 15.162988 -2.257940</w:t>
        <w:br/>
        <w:t>v 0.208357 15.174399 -2.388732</w:t>
        <w:br/>
        <w:t>v 0.229890 15.094279 -2.442345</w:t>
        <w:br/>
        <w:t>v 0.283326 15.088140 -2.292674</w:t>
        <w:br/>
        <w:t>v -0.152569 14.841019 -2.518254</w:t>
        <w:br/>
        <w:t>v -0.183012 14.862800 -2.432960</w:t>
        <w:br/>
        <w:t>v -0.428010 17.075731 -1.488606</w:t>
        <w:br/>
        <w:t>v -0.373753 17.003906 -1.418898</w:t>
        <w:br/>
        <w:t>v -0.271362 16.968019 -1.581345</w:t>
        <w:br/>
        <w:t>v 0.449483 15.996667 -1.972131</w:t>
        <w:br/>
        <w:t>v 0.472907 16.012924 -1.831173</w:t>
        <w:br/>
        <w:t>v 0.435284 16.132004 -1.773144</w:t>
        <w:br/>
        <w:t>v 0.396463 16.117943 -1.980570</w:t>
        <w:br/>
        <w:t>v -0.322498 15.432907 -2.274562</w:t>
        <w:br/>
        <w:t>v -0.374273 15.461164 -2.150234</w:t>
        <w:br/>
        <w:t>v -0.313045 15.347771 -2.189476</w:t>
        <w:br/>
        <w:t>v -0.085574 16.176880 -2.118733</w:t>
        <w:br/>
        <w:t>v 0.006357 16.153791 -2.168350</w:t>
        <w:br/>
        <w:t>v -0.088013 16.249382 -2.135833</w:t>
        <w:br/>
        <w:t>v -0.212240 16.914587 -1.697808</w:t>
        <w:br/>
        <w:t>v -0.166835 16.892927 -1.645829</w:t>
        <w:br/>
        <w:t>v -0.303075 16.978750 -1.608175</w:t>
        <w:br/>
        <w:t>v 0.070264 15.642354 -2.358535</w:t>
        <w:br/>
        <w:t>v 0.118107 15.768096 -2.360771</w:t>
        <w:br/>
        <w:t>v 0.068124 15.744410 -2.386301</w:t>
        <w:br/>
        <w:t>v -0.019855 15.952467 -2.317256</w:t>
        <w:br/>
        <w:t>v 0.045234 15.956905 -2.299963</w:t>
        <w:br/>
        <w:t>v -0.003257 16.028639 -2.260547</w:t>
        <w:br/>
        <w:t>v -0.042760 14.941268 -2.597987</w:t>
        <w:br/>
        <w:t>v 0.044114 14.943582 -2.611339</w:t>
        <w:br/>
        <w:t>v 0.061615 15.066868 -2.561810</w:t>
        <w:br/>
        <w:t>v -0.019697 15.052782 -2.561110</w:t>
        <w:br/>
        <w:t>v -0.756386 17.289978 -1.142781</w:t>
        <w:br/>
        <w:t>v -0.589419 17.169846 -1.332868</w:t>
        <w:br/>
        <w:t>v -0.712417 17.364120 -1.313479</w:t>
        <w:br/>
        <w:t>v 0.276871 16.385944 -2.093403</w:t>
        <w:br/>
        <w:t>v 0.187428 16.264910 -2.147430</w:t>
        <w:br/>
        <w:t>v -0.340000 16.095438 -2.080730</w:t>
        <w:br/>
        <w:t>v 0.542167 18.950863 -0.971281</w:t>
        <w:br/>
        <w:t>v 0.543774 19.169113 -0.952662</w:t>
        <w:br/>
        <w:t>v 0.473224 19.177097 -1.105357</w:t>
        <w:br/>
        <w:t>v 0.543774 19.169113 -0.952662</w:t>
        <w:br/>
        <w:t>v 0.532022 19.389969 -0.924377</w:t>
        <w:br/>
        <w:t>v 0.463898 19.394196 -1.078275</w:t>
        <w:br/>
        <w:t>v -0.352818 19.407242 -1.177423</w:t>
        <w:br/>
        <w:t>v -0.537010 19.371639 -1.038539</w:t>
        <w:br/>
        <w:t>v -0.540240 19.160809 -1.060041</w:t>
        <w:br/>
        <w:t>v -0.362383 19.195953 -1.204091</w:t>
        <w:br/>
        <w:t>v -0.382796 18.533054 -1.148053</w:t>
        <w:br/>
        <w:t>v -0.430850 18.538494 -1.106453</w:t>
        <w:br/>
        <w:t>v -0.796849 17.297947 -0.663458</w:t>
        <w:br/>
        <w:t>v -0.680326 17.157814 -0.860831</w:t>
        <w:br/>
        <w:t>v -0.741590 17.220417 -0.999861</w:t>
        <w:br/>
        <w:t>v -0.873519 17.348942 -0.814745</w:t>
        <w:br/>
        <w:t>v 0.298748 19.418022 -1.224114</w:t>
        <w:br/>
        <w:t>v -0.001531 19.422585 -1.251631</w:t>
        <w:br/>
        <w:t>v -0.016799 19.194504 -1.281889</w:t>
        <w:br/>
        <w:t>v 0.312217 19.189110 -1.247491</w:t>
        <w:br/>
        <w:t>v 0.349314 18.524433 -1.181608</w:t>
        <w:br/>
        <w:t>v 0.167403 18.530529 -1.254215</w:t>
        <w:br/>
        <w:t>v 0.062843 18.296597 -1.245395</w:t>
        <w:br/>
        <w:t>v 0.242568 18.280239 -1.185777</w:t>
        <w:br/>
        <w:t>v 0.287121 18.977444 -1.254277</w:t>
        <w:br/>
        <w:t>v 0.461316 18.964134 -1.133193</w:t>
        <w:br/>
        <w:t>v 0.666371 19.404545 -0.915806</w:t>
        <w:br/>
        <w:t>v 0.532022 19.389969 -0.924377</w:t>
        <w:br/>
        <w:t>v 0.055540 17.841351 -1.360470</w:t>
        <w:br/>
        <w:t>v -0.038785 17.985767 -1.339812</w:t>
        <w:br/>
        <w:t>v -0.207053 17.975632 -1.407057</w:t>
        <w:br/>
        <w:t>v -0.075058 17.820789 -1.437714</w:t>
        <w:br/>
        <w:t>v -0.001860 17.235306 -1.589433</w:t>
        <w:br/>
        <w:t>v 0.046624 17.294197 -1.502033</w:t>
        <w:br/>
        <w:t>v -0.018009 17.355530 -1.538487</w:t>
        <w:br/>
        <w:t>v -1.025046 19.036247 -0.495611</w:t>
        <w:br/>
        <w:t>v -1.109487 18.738659 -0.557814</w:t>
        <w:br/>
        <w:t>v -1.056075 18.749638 -0.705071</w:t>
        <w:br/>
        <w:t>v -0.970373 19.073811 -0.634016</w:t>
        <w:br/>
        <w:t>v -1.001432 18.461617 -0.835941</w:t>
        <w:br/>
        <w:t>v -0.969085 18.541672 -0.824866</w:t>
        <w:br/>
        <w:t>v -1.096795 18.525200 -0.754550</w:t>
        <w:br/>
        <w:t>v -1.124571 18.447079 -0.774642</w:t>
        <w:br/>
        <w:t>v -0.917437 18.777306 -0.789864</w:t>
        <w:br/>
        <w:t>v -0.878166 19.083767 -0.731766</w:t>
        <w:br/>
        <w:t>v -1.199725 18.297256 -0.814485</w:t>
        <w:br/>
        <w:t>v -1.154626 18.374649 -0.792756</w:t>
        <w:br/>
        <w:t>v -1.205065 18.351700 -0.701161</w:t>
        <w:br/>
        <w:t>v -1.238165 18.270359 -0.741094</w:t>
        <w:br/>
        <w:t>v -1.115681 18.280727 -0.859526</w:t>
        <w:br/>
        <w:t>v -1.049107 18.368690 -0.848748</w:t>
        <w:br/>
        <w:t>v 0.684878 18.529243 -1.170788</w:t>
        <w:br/>
        <w:t>v 0.448897 18.520981 -1.055988</w:t>
        <w:br/>
        <w:t>v 0.350465 18.270817 -1.106155</w:t>
        <w:br/>
        <w:t>v 0.624614 18.314850 -1.243997</w:t>
        <w:br/>
        <w:t>v -0.043707 18.984707 -1.283953</w:t>
        <w:br/>
        <w:t>v 0.118951 17.683601 -1.293699</w:t>
        <w:br/>
        <w:t>v 0.104621 17.839718 -1.218874</w:t>
        <w:br/>
        <w:t>v 0.065964 17.837124 -1.265906</w:t>
        <w:br/>
        <w:t>v -1.004431 17.505165 -0.690636</w:t>
        <w:br/>
        <w:t>v -0.942250 17.484791 -0.508430</w:t>
        <w:br/>
        <w:t>v -0.851673 17.486759 -1.175333</w:t>
        <w:br/>
        <w:t>v -0.893946 17.415161 -1.000936</w:t>
        <w:br/>
        <w:t>v -0.756386 17.289978 -1.142781</w:t>
        <w:br/>
        <w:t>v 1.019976 17.738441 -0.820270</w:t>
        <w:br/>
        <w:t>v 1.023322 17.670700 -0.770103</w:t>
        <w:br/>
        <w:t>v 0.385145 17.881325 -1.338798</w:t>
        <w:br/>
        <w:t>v 0.104621 17.839718 -1.218874</w:t>
        <w:br/>
        <w:t>v 0.118951 17.683601 -1.293699</w:t>
        <w:br/>
        <w:t>v 0.248431 17.669125 -1.354564</w:t>
        <w:br/>
        <w:t>v 0.086489 16.549706 -1.953351</w:t>
        <w:br/>
        <w:t>v 0.108073 16.419123 -2.053282</w:t>
        <w:br/>
        <w:t>v 0.124910 16.423489 -2.073962</w:t>
        <w:br/>
        <w:t>v 0.119298 16.559843 -1.974780</w:t>
        <w:br/>
        <w:t>v 0.006159 17.200325 -1.504642</w:t>
        <w:br/>
        <w:t>v -0.035632 17.093231 -1.572682</w:t>
        <w:br/>
        <w:t>v 0.891940 17.770336 -0.874273</w:t>
        <w:br/>
        <w:t>v 0.758080 17.828327 -1.095086</w:t>
        <w:br/>
        <w:t>v 0.914978 18.266499 -1.082306</w:t>
        <w:br/>
        <w:t>v 0.527305 18.109768 -1.292788</w:t>
        <w:br/>
        <w:t>v 0.805340 18.074314 -1.179638</w:t>
        <w:br/>
        <w:t>v -0.941690 18.137348 -1.095667</w:t>
        <w:br/>
        <w:t>v -0.872899 17.942875 -1.223484</w:t>
        <w:br/>
        <w:t>v -0.762181 18.001259 -1.302933</w:t>
        <w:br/>
        <w:t>v -0.847883 18.176311 -1.174492</w:t>
        <w:br/>
        <w:t>v -0.671482 18.045391 -1.347785</w:t>
        <w:br/>
        <w:t>v -0.755188 18.228497 -1.226210</w:t>
        <w:br/>
        <w:t>v -0.401756 17.937916 -1.427898</w:t>
        <w:br/>
        <w:t>v -0.235375 17.780804 -1.464493</w:t>
        <w:br/>
        <w:t>v -0.350168 18.132259 -1.364985</w:t>
        <w:br/>
        <w:t>v -0.178083 18.138882 -1.297735</w:t>
        <w:br/>
        <w:t>v -0.317878 18.298729 -1.235221</w:t>
        <w:br/>
        <w:t>v -1.164441 18.505470 -0.637559</w:t>
        <w:br/>
        <w:t>v -1.184463 18.424896 -0.670667</w:t>
        <w:br/>
        <w:t>v 1.185331 18.909550 -0.189677</w:t>
        <w:br/>
        <w:t>v 1.116701 19.135036 -0.134321</w:t>
        <w:br/>
        <w:t>v -1.153739 18.993149 -0.211711</w:t>
        <w:br/>
        <w:t>v -1.165085 18.732300 -0.222626</w:t>
        <w:br/>
        <w:t>v -1.202451 18.727783 -0.394816</w:t>
        <w:br/>
        <w:t>v -1.163510 19.018761 -0.362910</w:t>
        <w:br/>
        <w:t>v -1.263446 18.264397 -0.516827</w:t>
        <w:br/>
        <w:t>v -1.217663 17.939167 -0.577072</w:t>
        <w:br/>
        <w:t>v -1.191960 17.975880 -0.739564</w:t>
        <w:br/>
        <w:t>v -1.208138 18.502033 -0.259540</w:t>
        <w:br/>
        <w:t>v -1.222430 18.267345 -0.319319</w:t>
        <w:br/>
        <w:t>v -1.263594 18.494911 -0.449774</w:t>
        <w:br/>
        <w:t>v -1.053461 18.200855 0.491474</w:t>
        <w:br/>
        <w:t>v -1.032150 18.207846 0.340740</w:t>
        <w:br/>
        <w:t>v -1.149613 18.355360 0.298709</w:t>
        <w:br/>
        <w:t>v -1.150999 18.353739 0.469458</w:t>
        <w:br/>
        <w:t>v -0.799482 18.004345 0.547882</w:t>
        <w:br/>
        <w:t>v -0.800788 18.005953 0.614045</w:t>
        <w:br/>
        <w:t>v -0.690413 17.959084 0.762879</w:t>
        <w:br/>
        <w:t>v -1.098236 18.241222 0.251119</w:t>
        <w:br/>
        <w:t>v -1.117666 18.252724 0.316622</w:t>
        <w:br/>
        <w:t>v -1.065241 18.140223 0.351393</w:t>
        <w:br/>
        <w:t>v -1.146256 18.888081 0.535660</w:t>
        <w:br/>
        <w:t>v -1.109091 19.047684 0.570154</w:t>
        <w:br/>
        <w:t>v -1.056961 19.026409 0.709665</w:t>
        <w:br/>
        <w:t>v -1.081704 18.886002 0.678467</w:t>
        <w:br/>
        <w:t>v -0.991397 18.885082 0.771002</w:t>
        <w:br/>
        <w:t>v -1.020703 18.726997 0.724463</w:t>
        <w:br/>
        <w:t>v -1.105030 18.709591 0.636639</w:t>
        <w:br/>
        <w:t>v -1.184494 18.534225 0.468183</w:t>
        <w:br/>
        <w:t>v -1.111724 18.548935 0.610088</w:t>
        <w:br/>
        <w:t>v -1.073376 18.363348 0.591339</w:t>
        <w:br/>
        <w:t>v -0.975868 18.214731 0.599449</w:t>
        <w:br/>
        <w:t>v -0.779652 18.022158 0.682935</w:t>
        <w:br/>
        <w:t>v -0.747654 18.047968 0.720295</w:t>
        <w:br/>
        <w:t>v -0.690413 17.959084 0.762879</w:t>
        <w:br/>
        <w:t>v -1.180650 18.537251 0.291083</w:t>
        <w:br/>
        <w:t>v -0.947798 19.444149 0.813634</w:t>
        <w:br/>
        <w:t>v -1.027630 19.167068 0.747456</w:t>
        <w:br/>
        <w:t>v -1.086208 19.213268 0.619509</w:t>
        <w:br/>
        <w:t>v -0.995643 19.490570 0.687461</w:t>
        <w:br/>
        <w:t>v -1.118346 19.249783 0.448797</w:t>
        <w:br/>
        <w:t>v -1.011999 19.509293 0.513486</w:t>
        <w:br/>
        <w:t>v -0.920330 19.638809 0.734343</w:t>
        <w:br/>
        <w:t>v -0.795954 19.663666 0.881151</w:t>
        <w:br/>
        <w:t>v -0.837954 19.577065 0.855981</w:t>
        <w:br/>
        <w:t>v -0.901145 19.408165 0.872620</w:t>
        <w:br/>
        <w:t>v -0.943914 19.136284 0.834206</w:t>
        <w:br/>
        <w:t>v -0.861642 19.367474 0.869915</w:t>
        <w:br/>
        <w:t>v -0.810182 19.555027 0.883875</w:t>
        <w:br/>
        <w:t>v -0.780442 19.666515 0.891395</w:t>
        <w:br/>
        <w:t>v -0.770416 19.667522 0.892139</w:t>
        <w:br/>
        <w:t>v -0.837594 19.114338 0.865291</w:t>
        <w:br/>
        <w:t>v -0.697785 19.689934 0.976993</w:t>
        <w:br/>
        <w:t>v -0.723093 19.629692 0.978271</w:t>
        <w:br/>
        <w:t>v -0.739113 19.677113 0.933520</w:t>
        <w:br/>
        <w:t>v -0.899161 18.132549 0.623560</w:t>
        <w:br/>
        <w:t>v -0.905393 18.242500 0.654662</w:t>
        <w:br/>
        <w:t>v -0.822985 18.262238 0.710450</w:t>
        <w:br/>
        <w:t>v -0.795655 18.156807 0.709238</w:t>
        <w:br/>
        <w:t>v -0.938772 18.386341 0.687102</w:t>
        <w:br/>
        <w:t>v -0.846892 18.407751 0.716364</w:t>
        <w:br/>
        <w:t>v -0.862744 18.043602 0.474511</w:t>
        <w:br/>
        <w:t>v -0.871310 18.046701 0.569230</w:t>
        <w:br/>
        <w:t>v -1.068187 18.922878 0.200591</w:t>
        <w:br/>
        <w:t>v -1.143726 18.896309 0.340432</w:t>
        <w:br/>
        <w:t>v -1.170414 18.700615 0.309718</w:t>
        <w:br/>
        <w:t>v -1.083528 18.732689 0.161405</w:t>
        <w:br/>
        <w:t>v -1.173757 18.700417 0.486503</w:t>
        <w:br/>
        <w:t>v -0.962935 19.012661 0.810216</w:t>
        <w:br/>
        <w:t>v -0.849323 18.895840 0.802738</w:t>
        <w:br/>
        <w:t>v -0.858880 18.740578 0.775148</w:t>
        <w:br/>
        <w:t>v -0.966154 18.733112 0.755781</w:t>
        <w:br/>
        <w:t>v -0.970302 18.887604 0.784988</w:t>
        <w:br/>
        <w:t>v -1.079388 19.073948 0.243498</w:t>
        <w:br/>
        <w:t>v -1.121713 19.070148 0.391002</w:t>
        <w:br/>
        <w:t>v -1.108646 18.549858 0.151567</w:t>
        <w:br/>
        <w:t>v -1.115714 18.348495 0.195178</w:t>
        <w:br/>
        <w:t>v -0.966793 18.568195 0.724882</w:t>
        <w:br/>
        <w:t>v -0.861249 18.587429 0.744094</w:t>
        <w:br/>
        <w:t>v -0.772951 18.095221 0.710669</w:t>
        <w:br/>
        <w:t>v -0.830628 18.066441 0.653647</w:t>
        <w:br/>
        <w:t>v -1.134335 19.443874 0.213828</w:t>
        <w:br/>
        <w:t>v -1.159141 19.272247 0.160731</w:t>
        <w:br/>
        <w:t>v -1.188374 19.249763 0.087708</w:t>
        <w:br/>
        <w:t>v -1.163510 19.018761 -0.362910</w:t>
        <w:br/>
        <w:t>v -1.169872 19.269966 -0.316638</w:t>
        <w:br/>
        <w:t>v -1.164850 19.311752 -0.121425</w:t>
        <w:br/>
        <w:t>v -1.153739 18.993149 -0.211711</w:t>
        <w:br/>
        <w:t>v 1.207707 18.333603 0.049408</w:t>
        <w:br/>
        <w:t>v 1.032589 18.281803 0.188858</w:t>
        <w:br/>
        <w:t>v 1.013036 18.464153 0.423652</w:t>
        <w:br/>
        <w:t>v 1.206850 18.559898 0.225639</w:t>
        <w:br/>
        <w:t>v 1.184738 17.937172 -0.414413</w:t>
        <w:br/>
        <w:t>v 1.114039 17.922680 -0.357791</w:t>
        <w:br/>
        <w:t>v 1.076787 17.999794 -0.199710</w:t>
        <w:br/>
        <w:t>v 1.189153 18.006271 -0.304873</w:t>
        <w:br/>
        <w:t>v 1.096391 19.048454 0.195077</w:t>
        <w:br/>
        <w:t>v 1.078150 19.058746 0.099479</w:t>
        <w:br/>
        <w:t>v 1.198581 18.851826 0.121229</w:t>
        <w:br/>
        <w:t>v 1.172580 18.784492 0.365633</w:t>
        <w:br/>
        <w:t>v 1.002547 18.705910 0.657849</w:t>
        <w:br/>
        <w:t>v 0.986140 18.962730 0.751713</w:t>
        <w:br/>
        <w:t>v 1.128281 19.015018 0.486450</w:t>
        <w:br/>
        <w:t>v 1.247385 18.644131 0.005243</w:t>
        <w:br/>
        <w:t>v 1.198581 18.851826 0.121229</w:t>
        <w:br/>
        <w:t>v 1.106455 19.356701 -0.096250</w:t>
        <w:br/>
        <w:t>v 1.067049 19.263649 0.090673</w:t>
        <w:br/>
        <w:t>v 1.077617 19.412674 0.092947</w:t>
        <w:br/>
        <w:t>v 1.245753 18.294155 -0.458911</w:t>
        <w:br/>
        <w:t>v 1.169283 17.975441 -0.455622</w:t>
        <w:br/>
        <w:t>v 1.184738 17.937172 -0.414413</w:t>
        <w:br/>
        <w:t>v 1.189153 18.006271 -0.304873</w:t>
        <w:br/>
        <w:t>v 1.173017 18.057816 -0.375333</w:t>
        <w:br/>
        <w:t>v 1.239391 18.405411 -0.132859</w:t>
        <w:br/>
        <w:t>v -0.132723 17.054230 -1.719892</w:t>
        <w:br/>
        <w:t>v -0.276732 17.233204 -1.648205</w:t>
        <w:br/>
        <w:t>v -0.289555 17.117418 -1.649774</w:t>
        <w:br/>
        <w:t>v 1.060069 17.618050 -0.546045</w:t>
        <w:br/>
        <w:t>v -1.110355 17.712273 -0.623157</w:t>
        <w:br/>
        <w:t>v -1.174119 17.898235 -0.385667</w:t>
        <w:br/>
        <w:t>v -1.055166 17.680569 -0.433510</w:t>
        <w:br/>
        <w:t>v -1.149656 18.190578 -0.125504</w:t>
        <w:br/>
        <w:t>v -1.098639 17.879078 -0.218830</w:t>
        <w:br/>
        <w:t>v -1.194751 17.866127 -0.283319</w:t>
        <w:br/>
        <w:t>v -1.248839 18.177990 -0.219642</w:t>
        <w:br/>
        <w:t>v -1.147851 18.426800 0.083391</w:t>
        <w:br/>
        <w:t>v -1.134928 18.109402 0.005307</w:t>
        <w:br/>
        <w:t>v -1.069185 17.779812 -0.246076</w:t>
        <w:br/>
        <w:t>v -1.163137 17.779392 -0.301591</w:t>
        <w:br/>
        <w:t>v -0.840954 17.427258 -0.563906</w:t>
        <w:br/>
        <w:t>v -0.959287 17.507690 -0.440792</w:t>
        <w:br/>
        <w:t>v -0.925171 17.502213 -0.422920</w:t>
        <w:br/>
        <w:t>v -0.946075 17.524162 -0.456284</w:t>
        <w:br/>
        <w:t>v -0.959287 17.507690 -0.440792</w:t>
        <w:br/>
        <w:t>v -0.840954 17.427258 -0.563906</w:t>
        <w:br/>
        <w:t>v -1.194751 17.866127 -0.283319</w:t>
        <w:br/>
        <w:t>v -1.163137 17.779392 -0.301591</w:t>
        <w:br/>
        <w:t>v -1.104024 17.792393 -0.341125</w:t>
        <w:br/>
        <w:t>v -1.138342 17.875992 -0.331056</w:t>
        <w:br/>
        <w:t>v -1.248839 18.177990 -0.219642</w:t>
        <w:br/>
        <w:t>v -1.203295 18.193447 -0.279102</w:t>
        <w:br/>
        <w:t>v -1.235490 18.600060 -0.143264</w:t>
        <w:br/>
        <w:t>v -1.167920 18.621902 -0.002981</w:t>
        <w:br/>
        <w:t>v -1.176876 19.227249 0.106581</w:t>
        <w:br/>
        <w:t>v -1.178924 18.952225 0.012766</w:t>
        <w:br/>
        <w:t>v -1.153739 18.993149 -0.211711</w:t>
        <w:br/>
        <w:t>v -1.164850 19.311752 -0.121425</w:t>
        <w:br/>
        <w:t>v -1.140219 18.854229 0.128778</w:t>
        <w:br/>
        <w:t>v -1.026836 18.870594 0.214659</w:t>
        <w:br/>
        <w:t>v -1.019236 17.692589 -0.115998</w:t>
        <w:br/>
        <w:t>v -1.085195 17.873409 -0.049624</w:t>
        <w:br/>
        <w:t>v -0.956835 17.887074 -0.024711</w:t>
        <w:br/>
        <w:t>v -0.914188 17.709599 -0.095683</w:t>
        <w:br/>
        <w:t>v -0.996628 18.114445 0.045946</w:t>
        <w:br/>
        <w:t>v -1.134928 18.109402 0.005307</w:t>
        <w:br/>
        <w:t>v -1.147851 18.426800 0.083391</w:t>
        <w:br/>
        <w:t>v -1.015025 18.409775 0.124166</w:t>
        <w:br/>
        <w:t>v -1.085195 17.873409 -0.049624</w:t>
        <w:br/>
        <w:t>v -1.019236 17.692589 -0.115998</w:t>
        <w:br/>
        <w:t>v -1.026614 17.720886 -0.213738</w:t>
        <w:br/>
        <w:t>v -1.088268 17.897190 -0.168817</w:t>
        <w:br/>
        <w:t>v -1.235490 18.600060 -0.143264</w:t>
        <w:br/>
        <w:t>v -0.889992 17.621712 -0.146615</w:t>
        <w:br/>
        <w:t>v -0.861885 17.525478 -0.224140</w:t>
        <w:br/>
        <w:t>v -0.920111 17.503181 -0.234306</w:t>
        <w:br/>
        <w:t>v -0.974434 17.603508 -0.162341</w:t>
        <w:br/>
        <w:t>v -1.248065 18.228703 -0.834696</w:t>
        <w:br/>
        <w:t>v -1.271384 18.205189 -0.775367</w:t>
        <w:br/>
        <w:t>v -1.311034 18.146755 -0.805276</w:t>
        <w:br/>
        <w:t>v -1.301410 18.166527 -0.851000</w:t>
        <w:br/>
        <w:t>v -1.261313 18.144825 -0.872496</w:t>
        <w:br/>
        <w:t>v -1.188225 18.211124 -0.867068</w:t>
        <w:br/>
        <w:t>v -1.248065 18.228703 -0.834696</w:t>
        <w:br/>
        <w:t>v -1.301410 18.166527 -0.851000</w:t>
        <w:br/>
        <w:t>v -1.431258 18.047626 -0.885479</w:t>
        <w:br/>
        <w:t>v -1.354819 18.112492 -0.865428</w:t>
        <w:br/>
        <w:t>v -1.357885 18.098991 -0.837688</w:t>
        <w:br/>
        <w:t>v -1.431258 18.047626 -0.885479</w:t>
        <w:br/>
        <w:t>v -1.328596 18.095585 -0.877293</w:t>
        <w:br/>
        <w:t>v -1.354819 18.112492 -0.865428</w:t>
        <w:br/>
        <w:t>v -0.933267 18.558598 -0.870049</w:t>
        <w:br/>
        <w:t>v -1.074231 18.312397 -0.862616</w:t>
        <w:br/>
        <w:t>v -0.944310 18.356907 -0.967138</w:t>
        <w:br/>
        <w:t>v 0.192700 17.416397 -1.344325</w:t>
        <w:br/>
        <w:t>v 0.164449 17.392296 -1.389483</w:t>
        <w:br/>
        <w:t>v 0.185407 17.396381 -1.495962</w:t>
        <w:br/>
        <w:t>v -0.204758 19.609558 1.369389</w:t>
        <w:br/>
        <w:t>v -0.258818 19.390316 1.407799</w:t>
        <w:br/>
        <w:t>v -0.414062 19.440479 1.329371</w:t>
        <w:br/>
        <w:t>v -0.351625 19.653843 1.288824</w:t>
        <w:br/>
        <w:t>v -0.510656 19.475853 1.313777</w:t>
        <w:br/>
        <w:t>v -0.426015 19.676933 1.269224</w:t>
        <w:br/>
        <w:t>v -0.351625 19.653843 1.288824</w:t>
        <w:br/>
        <w:t>v -0.414062 19.440479 1.329371</w:t>
        <w:br/>
        <w:t>v -0.847136 19.040512 0.841009</w:t>
        <w:br/>
        <w:t>v -0.837594 19.114338 0.865291</w:t>
        <w:br/>
        <w:t>v -0.786021 19.093563 1.037937</w:t>
        <w:br/>
        <w:t>v -0.795306 19.004887 1.003453</w:t>
        <w:br/>
        <w:t>v 0.200382 19.569118 1.361271</w:t>
        <w:br/>
        <w:t>v 0.187727 19.309471 1.438458</w:t>
        <w:br/>
        <w:t>v -0.040350 19.344273 1.455950</w:t>
        <w:br/>
        <w:t>v -0.001984 19.576019 1.391634</w:t>
        <w:br/>
        <w:t>v -0.606582 19.517551 1.203011</w:t>
        <w:br/>
        <w:t>v -0.673071 19.566921 1.100093</w:t>
        <w:br/>
        <w:t>v -0.621906 19.719242 1.089772</w:t>
        <w:br/>
        <w:t>v -0.513439 19.725407 1.168771</w:t>
        <w:br/>
        <w:t>v -0.723093 19.629692 0.978271</w:t>
        <w:br/>
        <w:t>v -0.697785 19.689934 0.976993</w:t>
        <w:br/>
        <w:t>v -0.837594 19.114338 0.865291</w:t>
        <w:br/>
        <w:t>v -0.788800 19.354538 0.946771</w:t>
        <w:br/>
        <w:t>v -0.725520 19.357655 1.072586</w:t>
        <w:br/>
        <w:t>v -0.090730 19.145607 1.477041</w:t>
        <w:br/>
        <w:t>v 0.137214 19.118538 1.452190</w:t>
        <w:br/>
        <w:t>v -0.134095 19.826233 1.262077</w:t>
        <w:br/>
        <w:t>v -0.274399 19.809971 1.237016</w:t>
        <w:br/>
        <w:t>v -0.379385 19.783588 1.234279</w:t>
        <w:br/>
        <w:t>v -0.274399 19.809971 1.237016</w:t>
        <w:br/>
        <w:t>v 0.030191 19.839314 1.261770</w:t>
        <w:br/>
        <w:t>v 0.188670 19.827160 1.236079</w:t>
        <w:br/>
        <w:t>v 0.664393 19.316624 1.069284</w:t>
        <w:br/>
        <w:t>v 0.533283 19.213448 1.196115</w:t>
        <w:br/>
        <w:t>v 0.483573 19.400196 1.240019</w:t>
        <w:br/>
        <w:t>v 0.603112 19.498947 1.114226</w:t>
        <w:br/>
        <w:t>v 0.515492 19.780060 0.980516</w:t>
        <w:br/>
        <w:t>v 0.662067 19.535580 0.969682</w:t>
        <w:br/>
        <w:t>v 0.797338 18.531731 0.709446</w:t>
        <w:br/>
        <w:t>v 0.699041 18.646645 0.919049</w:t>
        <w:br/>
        <w:t>v 0.759177 18.671139 0.854527</w:t>
        <w:br/>
        <w:t>v 0.856184 19.016026 0.758391</w:t>
        <w:br/>
        <w:t>v 0.789708 18.917286 0.911560</w:t>
        <w:br/>
        <w:t>v 0.758099 19.029301 0.969372</w:t>
        <w:br/>
        <w:t>v 0.825152 19.111607 0.813543</w:t>
        <w:br/>
        <w:t>v 0.376852 19.638252 1.199614</w:t>
        <w:br/>
        <w:t>v 0.430059 19.360275 1.246365</w:t>
        <w:br/>
        <w:t>v 0.410496 19.344650 1.208641</w:t>
        <w:br/>
        <w:t>v 0.816721 18.725086 0.777913</w:t>
        <w:br/>
        <w:t>v 0.461353 19.177547 1.231995</w:t>
        <w:br/>
        <w:t>v 0.599270 19.056355 1.149835</w:t>
        <w:br/>
        <w:t>v 0.514701 19.008045 1.212506</w:t>
        <w:br/>
        <w:t>v 0.862568 18.795895 0.689398</w:t>
        <w:br/>
        <w:t>v 0.376852 19.638252 1.199614</w:t>
        <w:br/>
        <w:t>v 0.467523 19.718498 1.118200</w:t>
        <w:br/>
        <w:t>v 0.441127 19.766937 1.108059</w:t>
        <w:br/>
        <w:t>v 0.331654 19.801659 1.155804</w:t>
        <w:br/>
        <w:t>v 0.515406 16.935049 -1.622231</w:t>
        <w:br/>
        <w:t>v 0.377273 16.847231 -1.717655</w:t>
        <w:br/>
        <w:t>v 0.472016 16.982588 -1.349355</w:t>
        <w:br/>
        <w:t>v -0.765909 17.770569 -1.349823</w:t>
        <w:br/>
        <w:t>v -0.508873 17.691326 -1.485488</w:t>
        <w:br/>
        <w:t>v -0.650158 17.837162 -1.415929</w:t>
        <w:br/>
        <w:t>v 0.960397 18.462463 -0.995287</w:t>
        <w:br/>
        <w:t>v -0.690071 19.036041 -0.925349</w:t>
        <w:br/>
        <w:t>v -0.658749 18.894943 -0.986299</w:t>
        <w:br/>
        <w:t>v -0.628689 19.051975 -0.953849</w:t>
        <w:br/>
        <w:t>v -0.358031 18.970005 -1.214350</w:t>
        <w:br/>
        <w:t>v 0.376852 19.638252 1.199614</w:t>
        <w:br/>
        <w:t>v 0.410496 19.344650 1.208641</w:t>
        <w:br/>
        <w:t>v 0.341869 19.327843 1.351323</w:t>
        <w:br/>
        <w:t>v 0.348078 19.606834 1.254418</w:t>
        <w:br/>
        <w:t>v 0.264308 19.308987 1.419457</w:t>
        <w:br/>
        <w:t>v 0.282817 19.577114 1.328000</w:t>
        <w:br/>
        <w:t>v 0.270397 19.816200 1.197326</w:t>
        <w:br/>
        <w:t>v -0.308373 18.756680 1.338452</w:t>
        <w:br/>
        <w:t>v -0.175474 18.724529 1.310418</w:t>
        <w:br/>
        <w:t>v -0.415749 18.797375 1.323198</w:t>
        <w:br/>
        <w:t>v -0.473251 18.833057 1.289384</w:t>
        <w:br/>
        <w:t>v 0.320120 19.804859 1.166335</w:t>
        <w:br/>
        <w:t>v -0.810358 18.806850 0.889671</w:t>
        <w:br/>
        <w:t>v -0.815188 18.694679 0.680197</w:t>
        <w:br/>
        <w:t>v -0.837946 18.866783 0.773170</w:t>
        <w:br/>
        <w:t>v -0.808120 18.883892 0.943589</w:t>
        <w:br/>
        <w:t>v -0.845280 18.912457 0.794427</w:t>
        <w:br/>
        <w:t>v 0.063417 18.010899 -1.218008</w:t>
        <w:br/>
        <w:t>v -0.012521 17.983807 -1.267408</w:t>
        <w:br/>
        <w:t>v 0.153912 14.806051 -2.456537</w:t>
        <w:br/>
        <w:t>v 0.170216 14.858356 -2.541827</w:t>
        <w:br/>
        <w:t>v 0.076963 14.751036 -2.578009</w:t>
        <w:br/>
        <w:t>v -0.108911 17.157959 -1.681451</w:t>
        <w:br/>
        <w:t>v 0.249929 18.958920 1.345247</w:t>
        <w:br/>
        <w:t>v 1.006266 17.482964 -0.962067</w:t>
        <w:br/>
        <w:t>v 0.904749 17.586506 -1.081908</w:t>
        <w:br/>
        <w:t>v 0.803811 17.466885 -1.264523</w:t>
        <w:br/>
        <w:t>v 0.895122 17.337666 -1.143659</w:t>
        <w:br/>
        <w:t>v 0.848004 17.270752 -0.944432</w:t>
        <w:br/>
        <w:t>v 0.773369 17.197350 -1.317201</w:t>
        <w:br/>
        <w:t>v 0.676874 17.128635 -1.145133</w:t>
        <w:br/>
        <w:t>v 0.095384 16.681322 -1.875951</w:t>
        <w:br/>
        <w:t>v 0.213520 16.766146 -1.745186</w:t>
        <w:br/>
        <w:t>v 0.052004 16.707142 -1.851012</w:t>
        <w:br/>
        <w:t>v -0.286466 17.005310 -1.601070</w:t>
        <w:br/>
        <w:t>v -0.166835 16.892927 -1.645829</w:t>
        <w:br/>
        <w:t>v -0.158838 16.955650 -1.683967</w:t>
        <w:br/>
        <w:t>v 0.983813 17.430031 -0.751142</w:t>
        <w:br/>
        <w:t>v -0.538076 17.247416 -1.477764</w:t>
        <w:br/>
        <w:t>v 0.213520 16.766146 -1.745186</w:t>
        <w:br/>
        <w:t>v 0.393824 16.873152 -1.574932</w:t>
        <w:br/>
        <w:t>v -0.182495 16.479975 -2.068974</w:t>
        <w:br/>
        <w:t>v -0.301463 16.551630 -1.968179</w:t>
        <w:br/>
        <w:t>v -0.307099 16.421391 -1.923197</w:t>
        <w:br/>
        <w:t>v -0.214218 16.347336 -2.041409</w:t>
        <w:br/>
        <w:t>v -0.295392 16.348068 -1.804885</w:t>
        <w:br/>
        <w:t>v 0.358038 17.446941 -1.510684</w:t>
        <w:br/>
        <w:t>v 0.490527 17.574753 -1.348973</w:t>
        <w:br/>
        <w:t>v 0.408722 17.552216 -1.341935</w:t>
        <w:br/>
        <w:t>v 0.941780 19.354362 0.602492</w:t>
        <w:br/>
        <w:t>v 1.030251 19.226292 0.568264</w:t>
        <w:br/>
        <w:t>v 1.001615 19.209789 0.762198</w:t>
        <w:br/>
        <w:t>v 0.972272 19.337078 0.750267</w:t>
        <w:br/>
        <w:t>v 0.556306 18.901443 1.164264</w:t>
        <w:br/>
        <w:t>v 0.641235 18.949688 1.098907</w:t>
        <w:br/>
        <w:t>v 0.684269 18.845470 1.033093</w:t>
        <w:br/>
        <w:t>v 0.600392 18.798519 1.102180</w:t>
        <w:br/>
        <w:t>v 0.740408 19.376396 0.922638</w:t>
        <w:br/>
        <w:t>v 0.792091 19.210365 0.862004</w:t>
        <w:br/>
        <w:t>v 0.722094 19.131485 1.010860</w:t>
        <w:br/>
        <w:t>v -1.025046 19.036247 -0.495611</w:t>
        <w:br/>
        <w:t>v -1.032407 19.196575 -0.473647</w:t>
        <w:br/>
        <w:t>v 0.235960 18.064831 -1.156064</w:t>
        <w:br/>
        <w:t>v 1.072011 19.419365 0.116245</w:t>
        <w:br/>
        <w:t>v 1.061581 19.319519 0.128979</w:t>
        <w:br/>
        <w:t>v 1.244976 18.695366 -0.265906</w:t>
        <w:br/>
        <w:t>v 0.354568 19.017570 1.244979</w:t>
        <w:br/>
        <w:t>v 0.259958 19.021267 1.238704</w:t>
        <w:br/>
        <w:t>v 0.251608 18.956615 1.255661</w:t>
        <w:br/>
        <w:t>v 0.322729 18.956238 1.251061</w:t>
        <w:br/>
        <w:t>v -0.315874 16.990688 -0.960018</w:t>
        <w:br/>
        <w:t>v -0.362980 17.180267 -0.769699</w:t>
        <w:br/>
        <w:t>v -0.017417 17.171558 -0.694395</w:t>
        <w:br/>
        <w:t>v -0.015954 16.985485 -0.891763</w:t>
        <w:br/>
        <w:t>v -0.020038 17.344196 -0.431172</w:t>
        <w:br/>
        <w:t>v -0.376009 17.330101 -0.488571</w:t>
        <w:br/>
        <w:t>v 0.032910 16.476347 -1.207987</w:t>
        <w:br/>
        <w:t>v 0.004321 16.778402 -1.104656</w:t>
        <w:br/>
        <w:t>v 0.259697 16.819904 -1.143937</w:t>
        <w:br/>
        <w:t>v 0.285835 16.529970 -1.299264</w:t>
        <w:br/>
        <w:t>v 0.246826 16.356966 -1.435374</w:t>
        <w:br/>
        <w:t>v 0.533570 16.553774 -1.433098</w:t>
        <w:br/>
        <w:t>v 0.468113 16.408146 -1.570863</w:t>
        <w:br/>
        <w:t>v 0.226466 16.050211 -1.628802</w:t>
        <w:br/>
        <w:t>v 0.243703 15.896526 -1.700299</w:t>
        <w:br/>
        <w:t>v 0.021658 15.840342 -1.609056</w:t>
        <w:br/>
        <w:t>v 0.022561 16.003372 -1.539820</w:t>
        <w:br/>
        <w:t>v 0.226411 15.752761 -1.822357</w:t>
        <w:br/>
        <w:t>v 0.472907 16.012924 -1.831173</w:t>
        <w:br/>
        <w:t>v 0.442950 15.867124 -1.928795</w:t>
        <w:br/>
        <w:t>v 0.329279 15.712494 -2.047968</w:t>
        <w:br/>
        <w:t>v 0.352677 15.637825 -2.069560</w:t>
        <w:br/>
        <w:t>v 0.190267 15.624228 -1.928597</w:t>
        <w:br/>
        <w:t>v 0.330722 15.313296 -2.180207</w:t>
        <w:br/>
        <w:t>v 0.221248 15.215999 -2.262861</w:t>
        <w:br/>
        <w:t>v 0.150953 15.203750 -2.159211</w:t>
        <w:br/>
        <w:t>v 0.193761 15.288472 -2.055328</w:t>
        <w:br/>
        <w:t>v -0.246443 15.951780 -1.719465</w:t>
        <w:br/>
        <w:t>v 0.005968 15.689251 -1.749052</w:t>
        <w:br/>
        <w:t>v -0.221794 15.778347 -1.816913</w:t>
        <w:br/>
        <w:t>v -0.374273 15.461164 -2.150234</w:t>
        <w:br/>
        <w:t>v -0.360311 15.560622 -2.118436</w:t>
        <w:br/>
        <w:t>v -0.175571 15.635392 -1.928864</w:t>
        <w:br/>
        <w:t>v -0.313045 15.347771 -2.189476</w:t>
        <w:br/>
        <w:t>v -0.198555 15.318413 -2.058716</w:t>
        <w:br/>
        <w:t>v -0.169007 15.220984 -2.160995</w:t>
        <w:br/>
        <w:t>v -0.230589 15.227532 -2.259361</w:t>
        <w:br/>
        <w:t>v -0.275381 16.573631 -1.293118</w:t>
        <w:br/>
        <w:t>v 0.029246 16.302252 -1.349799</w:t>
        <w:br/>
        <w:t>v -0.253159 16.433668 -1.436084</w:t>
        <w:br/>
        <w:t>v -0.284808 16.823425 -1.157302</w:t>
        <w:br/>
        <w:t>v 0.159075 15.069750 -2.211088</w:t>
        <w:br/>
        <w:t>v 0.160914 14.957667 -2.268913</w:t>
        <w:br/>
        <w:t>v 0.035254 14.934784 -2.215910</w:t>
        <w:br/>
        <w:t>v 0.014155 15.055270 -2.160314</w:t>
        <w:br/>
        <w:t>v 0.153912 14.806051 -2.456537</w:t>
        <w:br/>
        <w:t>v 0.076963 14.751036 -2.578009</w:t>
        <w:br/>
        <w:t>v 0.086889 14.701524 -2.515810</w:t>
        <w:br/>
        <w:t>v 0.072894 14.703918 -2.454771</w:t>
        <w:br/>
        <w:t>v 0.004699 14.712303 -2.485769</w:t>
        <w:br/>
        <w:t>v -0.049654 14.781194 -2.426396</w:t>
        <w:br/>
        <w:t>v 0.056811 14.774003 -2.355217</w:t>
        <w:br/>
        <w:t>v -0.259295 15.203509 -2.276549</w:t>
        <w:br/>
        <w:t>v -0.153611 15.082142 -2.214678</w:t>
        <w:br/>
        <w:t>v -0.277014 15.127967 -2.321920</w:t>
        <w:br/>
        <w:t>v 0.331910 17.354843 -0.440272</w:t>
        <w:br/>
        <w:t>v 0.285867 17.181232 -0.664449</w:t>
        <w:br/>
        <w:t>v 0.264057 17.025764 -0.881994</w:t>
        <w:br/>
        <w:t>v -0.462022 17.025433 -1.002517</w:t>
        <w:br/>
        <w:t>v -0.680326 17.157814 -0.860831</w:t>
        <w:br/>
        <w:t>v -0.678381 17.293186 -0.607163</w:t>
        <w:br/>
        <w:t>v 0.536663 16.895082 -1.155043</w:t>
        <w:br/>
        <w:t>v 0.554953 16.704809 -1.305806</w:t>
        <w:br/>
        <w:t>v 0.422053 16.242329 -1.717620</w:t>
        <w:br/>
        <w:t>v 0.435284 16.132004 -1.773144</w:t>
        <w:br/>
        <w:t>v 0.022434 15.403996 -1.928717</w:t>
        <w:br/>
        <w:t>v -0.003443 15.545731 -1.894553</w:t>
        <w:br/>
        <w:t>v 0.216847 15.447870 -1.975084</w:t>
        <w:br/>
        <w:t>v 0.012210 15.184626 -2.127027</w:t>
        <w:br/>
        <w:t>v 0.024639 15.260826 -2.021891</w:t>
        <w:br/>
        <w:t>v -0.471721 16.053816 -1.839927</w:t>
        <w:br/>
        <w:t>v -0.429189 15.914074 -1.917765</w:t>
        <w:br/>
        <w:t>v -0.209918 15.461223 -1.974341</w:t>
        <w:br/>
        <w:t>v -0.250384 16.110468 -1.643931</w:t>
        <w:br/>
        <w:t>v -0.507651 16.948509 -1.305659</w:t>
        <w:br/>
        <w:t>v -0.040326 14.734102 -2.544462</w:t>
        <w:br/>
        <w:t>v -0.126572 14.962490 -2.279056</w:t>
        <w:br/>
        <w:t>v 0.620935 17.226242 -0.715079</w:t>
        <w:br/>
        <w:t>v 0.702323 17.390671 -0.503976</w:t>
        <w:br/>
        <w:t>v -0.796849 17.297947 -0.663458</w:t>
        <w:br/>
        <w:t>v -0.482161 18.644432 0.122250</w:t>
        <w:br/>
        <w:t>v -0.455674 18.252285 0.110865</w:t>
        <w:br/>
        <w:t>v -0.627241 18.177219 -0.021534</w:t>
        <w:br/>
        <w:t>v -0.634973 18.607719 0.002497</w:t>
        <w:br/>
        <w:t>v 1.247385 18.644131 0.005243</w:t>
        <w:br/>
        <w:t>v 0.717662 17.929501 -0.022200</w:t>
        <w:br/>
        <w:t>v 0.740921 17.720642 -0.156128</w:t>
        <w:br/>
        <w:t>v 0.394199 17.683140 -0.066272</w:t>
        <w:br/>
        <w:t>v 0.406247 17.881527 0.063709</w:t>
        <w:br/>
        <w:t>v 0.705837 18.173603 0.041888</w:t>
        <w:br/>
        <w:t>v 0.454701 18.229759 0.119952</w:t>
        <w:br/>
        <w:t>v 0.495070 18.633354 0.133143</w:t>
        <w:br/>
        <w:t>v 0.711847 18.521690 0.134042</w:t>
        <w:br/>
        <w:t>v 1.173017 18.057816 -0.375333</w:t>
        <w:br/>
        <w:t>v 1.221382 18.208149 -0.263199</w:t>
        <w:br/>
        <w:t>v -0.627241 18.177219 -0.021534</w:t>
        <w:br/>
        <w:t>v -0.677288 18.259567 0.052324</w:t>
        <w:br/>
        <w:t>v -0.673109 18.552811 0.098193</w:t>
        <w:br/>
        <w:t>v -0.634973 18.607719 0.002497</w:t>
        <w:br/>
        <w:t>v -0.677288 18.259567 0.052324</w:t>
        <w:br/>
        <w:t>v -1.174119 17.898235 -0.385667</w:t>
        <w:br/>
        <w:t>v -1.222430 18.267345 -0.319319</w:t>
        <w:br/>
        <w:t>v -0.682388 17.914543 -0.047544</w:t>
        <w:br/>
        <w:t>v -0.830813 18.884621 0.447465</w:t>
        <w:br/>
        <w:t>v -0.841079 19.024307 0.469656</w:t>
        <w:br/>
        <w:t>v -0.874078 19.032295 0.353769</w:t>
        <w:br/>
        <w:t>v -0.860132 18.886208 0.355199</w:t>
        <w:br/>
        <w:t>v -1.068187 18.922878 0.200591</w:t>
        <w:br/>
        <w:t>v -0.897129 18.872086 0.271370</w:t>
        <w:br/>
        <w:t>v -0.879648 19.173920 0.363846</w:t>
        <w:br/>
        <w:t>v -0.858880 18.740578 0.775148</w:t>
        <w:br/>
        <w:t>v -0.831955 18.754265 0.645535</w:t>
        <w:br/>
        <w:t>v -0.830343 18.582577 0.618339</w:t>
        <w:br/>
        <w:t>v -0.861249 18.587429 0.744094</w:t>
        <w:br/>
        <w:t>v -0.848255 18.739723 0.426811</w:t>
        <w:br/>
        <w:t>v -0.877878 18.708241 0.335023</w:t>
        <w:br/>
        <w:t>v -0.927314 18.549377 0.318855</w:t>
        <w:br/>
        <w:t>v -0.875833 18.562508 0.419289</w:t>
        <w:br/>
        <w:t>v -0.967489 18.504917 0.264364</w:t>
        <w:br/>
        <w:t>v -0.921367 18.686184 0.273255</w:t>
        <w:br/>
        <w:t>v -1.083528 18.732689 0.161405</w:t>
        <w:br/>
        <w:t>v -1.108646 18.549858 0.151567</w:t>
        <w:br/>
        <w:t>v 0.466154 19.280926 0.311415</w:t>
        <w:br/>
        <w:t>v -0.006947 17.672623 -0.038251</w:t>
        <w:br/>
        <w:t>v -0.002248 17.888523 0.068700</w:t>
        <w:br/>
        <w:t>v -0.435406 17.908737 0.048201</w:t>
        <w:br/>
        <w:t>v -0.419727 17.682415 -0.068010</w:t>
        <w:br/>
        <w:t>v -1.115714 18.348495 0.195178</w:t>
        <w:br/>
        <w:t>v -1.098236 18.241222 0.251119</w:t>
        <w:br/>
        <w:t>v -1.062687 18.250668 0.281247</w:t>
        <w:br/>
        <w:t>v -1.059684 18.324429 0.264565</w:t>
        <w:br/>
        <w:t>v -0.822939 18.129589 0.508941</w:t>
        <w:br/>
        <w:t>v -0.853786 18.217358 0.462322</w:t>
        <w:br/>
        <w:t>v -1.032150 18.207846 0.340740</w:t>
        <w:br/>
        <w:t>v -0.932045 18.098455 0.401478</w:t>
        <w:br/>
        <w:t>v -0.753548 18.027214 0.634097</w:t>
        <w:br/>
        <w:t>v -0.788684 18.071138 0.566628</w:t>
        <w:br/>
        <w:t>v -0.862744 18.043602 0.474511</w:t>
        <w:br/>
        <w:t>v -0.799482 18.004345 0.547882</w:t>
        <w:br/>
        <w:t>v -0.690413 17.959084 0.762879</w:t>
        <w:br/>
        <w:t>v -1.035480 18.366596 0.293368</w:t>
        <w:br/>
        <w:t>v -0.875031 18.394161 0.424701</w:t>
        <w:br/>
        <w:t>v -0.831119 18.412863 0.600859</w:t>
        <w:br/>
        <w:t>v -0.747654 18.047968 0.720295</w:t>
        <w:br/>
        <w:t>v -0.814713 18.247398 0.588021</w:t>
        <w:br/>
        <w:t>v -0.789058 18.148785 0.605347</w:t>
        <w:br/>
        <w:t>v -0.795655 18.156807 0.709238</w:t>
        <w:br/>
        <w:t>v -0.822985 18.262238 0.710450</w:t>
        <w:br/>
        <w:t>v -0.846892 18.407751 0.716364</w:t>
        <w:br/>
        <w:t>v -0.772951 18.095221 0.710669</w:t>
        <w:br/>
        <w:t>v -0.771695 18.082018 0.616989</w:t>
        <w:br/>
        <w:t>v -1.062687 18.250668 0.281247</w:t>
        <w:br/>
        <w:t>v -1.117666 18.252724 0.316622</w:t>
        <w:br/>
        <w:t>v -1.149613 18.355360 0.298709</w:t>
        <w:br/>
        <w:t>v -1.059684 18.324429 0.264565</w:t>
        <w:br/>
        <w:t>v -0.819265 19.359764 0.321626</w:t>
        <w:br/>
        <w:t>v 1.078532 17.797428 -0.376169</w:t>
        <w:br/>
        <w:t>v 1.076787 17.999794 -0.199710</w:t>
        <w:br/>
        <w:t>v 0.848004 17.270752 -0.944432</w:t>
        <w:br/>
        <w:t>v 0.676874 17.128635 -1.145133</w:t>
        <w:br/>
        <w:t>v 0.523864 17.076637 -0.955179</w:t>
        <w:br/>
        <w:t>v -0.883614 17.702263 -0.295869</w:t>
        <w:br/>
        <w:t>v -1.055166 17.680569 -0.433510</w:t>
        <w:br/>
        <w:t>v -0.702002 17.685387 -0.174430</w:t>
        <w:br/>
        <w:t>v -1.065241 18.140223 0.351393</w:t>
        <w:br/>
        <w:t>v -1.065241 18.140223 0.351393</w:t>
        <w:br/>
        <w:t>v 0.983813 17.430031 -0.751142</w:t>
        <w:br/>
        <w:t>v 0.184989 18.850037 1.291261</w:t>
        <w:br/>
        <w:t>v 0.236010 18.913616 1.275451</w:t>
        <w:br/>
        <w:t>v 0.234326 18.915401 1.323554</w:t>
        <w:br/>
        <w:t>v 0.045722 18.828724 1.298285</w:t>
        <w:br/>
        <w:t>v 0.006812 18.810379 1.354461</w:t>
        <w:br/>
        <w:t>v -0.033469 18.769588 1.304913</w:t>
        <w:br/>
        <w:t>v -0.008423 18.772827 1.276995</w:t>
        <w:br/>
        <w:t>v -0.008423 18.772827 1.276995</w:t>
        <w:br/>
        <w:t>v -0.096960 18.721256 1.214779</w:t>
        <w:br/>
        <w:t>v 0.003698 18.756779 1.282263</w:t>
        <w:br/>
        <w:t>v -0.447042 19.388359 0.295447</w:t>
        <w:br/>
        <w:t>v 0.009681 18.675934 0.231232</w:t>
        <w:br/>
        <w:t>v 0.006434 18.281040 0.176120</w:t>
        <w:br/>
        <w:t>v 0.008132 19.362812 0.351835</w:t>
        <w:br/>
        <w:t>v 0.119327 18.922581 1.289650</w:t>
        <w:br/>
        <w:t>v 0.151437 18.999329 1.258718</w:t>
        <w:br/>
        <w:t>v 0.081678 18.940620 1.327379</w:t>
        <w:br/>
        <w:t>v -0.400152 18.743450 1.212800</w:t>
        <w:br/>
        <w:t>v -0.343777 18.674702 1.240600</w:t>
        <w:br/>
        <w:t>v -0.175474 18.724529 1.310418</w:t>
        <w:br/>
        <w:t>v -0.329249 18.823524 1.238006</w:t>
        <w:br/>
        <w:t>v -0.009151 18.863289 1.338549</w:t>
        <w:br/>
        <w:t>v -0.209813 18.973900 1.266136</w:t>
        <w:br/>
        <w:t>v -0.254377 18.907593 1.258180</w:t>
        <w:br/>
        <w:t>v -0.057895 18.799202 1.364382</w:t>
        <w:br/>
        <w:t>v -0.568720 18.946140 1.022823</w:t>
        <w:br/>
        <w:t>v -0.489767 18.879520 1.226805</w:t>
        <w:br/>
        <w:t>v -0.451172 19.043579 1.300926</w:t>
        <w:br/>
        <w:t>v -0.547357 19.076748 1.034573</w:t>
        <w:br/>
        <w:t>v -0.526935 18.633904 1.143166</w:t>
        <w:br/>
        <w:t>v -0.816801 19.007530 0.691806</w:t>
        <w:br/>
        <w:t>v -0.850777 19.006588 0.832947</w:t>
        <w:br/>
        <w:t>v -0.837594 19.114338 0.865291</w:t>
        <w:br/>
        <w:t>v -0.809418 19.136192 0.727092</w:t>
        <w:br/>
        <w:t>v 0.147212 14.786850 -2.411565</w:t>
        <w:br/>
        <w:t>v 0.236010 18.913616 1.275451</w:t>
        <w:br/>
        <w:t>v 0.277110 18.903057 1.256102</w:t>
        <w:br/>
        <w:t>v -0.451623 16.153345 -1.790037</w:t>
        <w:br/>
        <w:t>v -0.516514 16.664900 -1.549559</w:t>
        <w:br/>
        <w:t>v -0.530711 16.819441 -1.405360</w:t>
        <w:br/>
        <w:t>v -0.450977 16.535109 -1.627982</w:t>
        <w:br/>
        <w:t>v 1.013036 18.464153 0.423652</w:t>
        <w:br/>
        <w:t>v 0.891923 19.092445 0.221804</w:t>
        <w:br/>
        <w:t>v 0.388522 19.156502 1.233593</w:t>
        <w:br/>
        <w:t>v 0.266247 19.168781 1.196800</w:t>
        <w:br/>
        <w:t>v 0.264527 19.031754 1.384291</w:t>
        <w:br/>
        <w:t>v 0.213429 19.179504 1.242621</w:t>
        <w:br/>
        <w:t>v 0.164728 19.214851 1.178750</w:t>
        <w:br/>
        <w:t>v 0.151437 18.999329 1.258718</w:t>
        <w:br/>
        <w:t>v -0.453338 19.265923 1.334530</w:t>
        <w:br/>
        <w:t>v -0.162148 19.040142 1.267923</w:t>
        <w:br/>
        <w:t>v 0.044255 19.237553 1.256732</w:t>
        <w:br/>
        <w:t>v -0.445315 19.269924 1.174608</w:t>
        <w:br/>
        <w:t>v -0.453338 19.265923 1.334530</w:t>
        <w:br/>
        <w:t>v -0.521911 19.294411 1.014688</w:t>
        <w:br/>
        <w:t>v -0.837594 19.114338 0.865291</w:t>
        <w:br/>
        <w:t>v -0.847136 19.040512 0.841009</w:t>
        <w:br/>
        <w:t>v -0.741131 19.008743 0.851036</w:t>
        <w:br/>
        <w:t>v -0.733119 19.105286 0.868213</w:t>
        <w:br/>
        <w:t>v -0.815188 18.694679 0.680197</w:t>
        <w:br/>
        <w:t>v -0.754709 18.804012 0.803478</w:t>
        <w:br/>
        <w:t>v -0.837946 18.866783 0.773170</w:t>
        <w:br/>
        <w:t>v -0.845280 18.912457 0.794427</w:t>
        <w:br/>
        <w:t>v -0.750457 18.874020 0.821665</w:t>
        <w:br/>
        <w:t>v -0.677554 18.748528 0.951274</w:t>
        <w:br/>
        <w:t>v -0.661713 18.727612 1.008991</w:t>
        <w:br/>
        <w:t>v -0.584802 18.765186 1.118690</w:t>
        <w:br/>
        <w:t>v -0.609187 18.803913 0.992826</w:t>
        <w:br/>
        <w:t>v -0.677554 18.748528 0.951274</w:t>
        <w:br/>
        <w:t>v -0.764673 18.759834 0.978316</w:t>
        <w:br/>
        <w:t>v -0.739757 18.676064 0.867430</w:t>
        <w:br/>
        <w:t>v -0.738752 19.393242 0.567339</w:t>
        <w:br/>
        <w:t>v -0.766634 19.432503 0.453046</w:t>
        <w:br/>
        <w:t>v -0.840437 19.160110 0.502712</w:t>
        <w:br/>
        <w:t>v -0.984738 19.480854 0.393046</w:t>
        <w:br/>
        <w:t>v -1.036282 19.236130 0.334146</w:t>
        <w:br/>
        <w:t>v -0.747489 19.349102 0.778914</w:t>
        <w:br/>
        <w:t>v -0.761261 19.325871 0.894839</w:t>
        <w:br/>
        <w:t>v -0.733119 19.105286 0.868213</w:t>
        <w:br/>
        <w:t>v -0.644607 19.093292 1.082246</w:t>
        <w:br/>
        <w:t>v -0.609987 19.311794 1.086172</w:t>
        <w:br/>
        <w:t>v -0.687371 19.317955 0.916250</w:t>
        <w:br/>
        <w:t>v 0.218124 19.368786 1.068004</w:t>
        <w:br/>
        <w:t>v 0.213429 19.179504 1.242621</w:t>
        <w:br/>
        <w:t>v 0.164728 19.214851 1.178750</w:t>
        <w:br/>
        <w:t>v 0.018563 19.396267 1.101146</w:t>
        <w:br/>
        <w:t>v -0.206974 19.415680 1.065115</w:t>
        <w:br/>
        <w:t>v -0.521911 19.294411 1.014688</w:t>
        <w:br/>
        <w:t>v -0.561417 19.483582 0.870728</w:t>
        <w:br/>
        <w:t>v -0.609987 19.311794 1.086172</w:t>
        <w:br/>
        <w:t>v -0.729383 19.492840 0.801167</w:t>
        <w:br/>
        <w:t>v -0.761261 19.325871 0.894839</w:t>
        <w:br/>
        <w:t>v 0.410496 19.344650 1.208641</w:t>
        <w:br/>
        <w:t>v 0.313609 19.589947 0.858896</w:t>
        <w:br/>
        <w:t>v 0.105017 19.636169 0.894877</w:t>
        <w:br/>
        <w:t>v -0.144716 19.659752 0.859075</w:t>
        <w:br/>
        <w:t>v -0.357118 19.424038 1.027062</w:t>
        <w:br/>
        <w:t>v -0.407608 19.657005 0.757165</w:t>
        <w:br/>
        <w:t>v 0.433205 19.221996 1.130229</w:t>
        <w:br/>
        <w:t>v 0.451497 19.171444 1.210298</w:t>
        <w:br/>
        <w:t>v 0.514701 19.008045 1.212506</w:t>
        <w:br/>
        <w:t>v 0.467664 19.108681 1.039194</w:t>
        <w:br/>
        <w:t>v 0.797338 18.531731 0.709446</w:t>
        <w:br/>
        <w:t>v 0.701152 18.701618 0.792944</w:t>
        <w:br/>
        <w:t>v 0.699041 18.646645 0.919049</w:t>
        <w:br/>
        <w:t>v 0.586605 18.898327 0.925356</w:t>
        <w:br/>
        <w:t>v 0.535309 19.001678 0.989104</w:t>
        <w:br/>
        <w:t>v 0.556306 18.901443 1.164264</w:t>
        <w:br/>
        <w:t>v 0.600392 18.798519 1.102180</w:t>
        <w:br/>
        <w:t>v 0.407640 19.564934 0.833241</w:t>
        <w:br/>
        <w:t>v 0.410496 19.344650 1.208641</w:t>
        <w:br/>
        <w:t>v 0.536909 19.486546 0.848455</w:t>
        <w:br/>
        <w:t>v -0.984738 19.480854 0.393046</w:t>
        <w:br/>
        <w:t>v -0.819265 19.359764 0.321626</w:t>
        <w:br/>
        <w:t>v -1.036282 19.236130 0.334146</w:t>
        <w:br/>
        <w:t>v -0.956835 17.887074 -0.024711</w:t>
        <w:br/>
        <w:t>v -1.088268 17.897190 -0.168817</w:t>
        <w:br/>
        <w:t>v -1.026614 17.720886 -0.213738</w:t>
        <w:br/>
        <w:t>v -0.914188 17.709599 -0.095683</w:t>
        <w:br/>
        <w:t>v -1.149656 18.190578 -0.125504</w:t>
        <w:br/>
        <w:t>v -0.996628 18.114445 0.045946</w:t>
        <w:br/>
        <w:t>v -1.138342 17.875992 -0.331056</w:t>
        <w:br/>
        <w:t>v -1.098639 17.879078 -0.218830</w:t>
        <w:br/>
        <w:t>v -1.203295 18.193447 -0.279102</w:t>
        <w:br/>
        <w:t>v -1.104024 17.792393 -0.341125</w:t>
        <w:br/>
        <w:t>v -1.069185 17.779812 -0.246076</w:t>
        <w:br/>
        <w:t>v -0.925171 17.502213 -0.422920</w:t>
        <w:br/>
        <w:t>v -0.946075 17.524162 -0.456284</w:t>
        <w:br/>
        <w:t>v -0.840954 17.427258 -0.563906</w:t>
        <w:br/>
        <w:t>v -1.001432 18.461617 -0.835941</w:t>
        <w:br/>
        <w:t>v -1.184463 18.424896 -0.670667</w:t>
        <w:br/>
        <w:t>v -1.164441 18.505470 -0.637559</w:t>
        <w:br/>
        <w:t>v -1.007991 18.637173 -0.706520</w:t>
        <w:br/>
        <w:t>v -0.969085 18.541672 -0.824866</w:t>
        <w:br/>
        <w:t>v -1.205065 18.351700 -0.701161</w:t>
        <w:br/>
        <w:t>v -1.049107 18.368690 -0.848748</w:t>
        <w:br/>
        <w:t>v -1.115681 18.280727 -0.859526</w:t>
        <w:br/>
        <w:t>v -1.238165 18.270359 -0.741094</w:t>
        <w:br/>
        <w:t>v -1.188225 18.211124 -0.867068</w:t>
        <w:br/>
        <w:t>v -1.261313 18.144825 -0.872496</w:t>
        <w:br/>
        <w:t>v -1.311034 18.146755 -0.805276</w:t>
        <w:br/>
        <w:t>v -1.271384 18.205189 -0.775367</w:t>
        <w:br/>
        <w:t>v -1.431258 18.047626 -0.885479</w:t>
        <w:br/>
        <w:t>v -1.357885 18.098991 -0.837688</w:t>
        <w:br/>
        <w:t>v -1.328596 18.095585 -0.877293</w:t>
        <w:br/>
        <w:t>v 0.445918 16.400566 -1.882458</w:t>
        <w:br/>
        <w:t>v 0.217785 16.253431 -2.037419</w:t>
        <w:br/>
        <w:t>v 0.450132 16.384886 -1.861151</w:t>
        <w:br/>
        <w:t>v 0.445918 16.400566 -1.882458</w:t>
        <w:br/>
        <w:t>v 0.427348 16.398481 -1.858851</w:t>
        <w:br/>
        <w:t>v 0.217785 16.253431 -2.037419</w:t>
        <w:br/>
        <w:t>v 0.450132 16.384886 -1.861151</w:t>
        <w:br/>
        <w:t>v 0.217785 16.253431 -2.037419</w:t>
        <w:br/>
        <w:t>v 0.427348 16.398481 -1.858851</w:t>
        <w:br/>
        <w:t>v 0.609236 16.604925 -1.678633</w:t>
        <w:br/>
        <w:t>v 0.615882 16.570835 -1.643371</w:t>
        <w:br/>
        <w:t>v 0.644621 16.665211 -1.523674</w:t>
        <w:br/>
        <w:t>v 0.636233 16.715298 -1.565755</w:t>
        <w:br/>
        <w:t>v 0.575425 16.596066 -1.643851</w:t>
        <w:br/>
        <w:t>v 0.609236 16.604925 -1.678633</w:t>
        <w:br/>
        <w:t>v 0.636233 16.715298 -1.565755</w:t>
        <w:br/>
        <w:t>v 0.590215 16.683632 -1.539943</w:t>
        <w:br/>
        <w:t>v 0.644621 16.665211 -1.523674</w:t>
        <w:br/>
        <w:t>v 0.615882 16.570835 -1.643371</w:t>
        <w:br/>
        <w:t>v 0.575425 16.596066 -1.643851</w:t>
        <w:br/>
        <w:t>v 0.590215 16.683632 -1.539943</w:t>
        <w:br/>
        <w:t>v 0.589270 16.913904 -1.217528</w:t>
        <w:br/>
        <w:t>v 0.389703 17.194118 -0.872619</w:t>
        <w:br/>
        <w:t>v 0.365202 17.257786 -0.896266</w:t>
        <w:br/>
        <w:t>v 0.581132 16.978758 -1.260047</w:t>
        <w:br/>
        <w:t>v 0.529296 16.911867 -1.256626</w:t>
        <w:br/>
        <w:t>v 0.581132 16.978758 -1.260047</w:t>
        <w:br/>
        <w:t>v 0.365202 17.257786 -0.896266</w:t>
        <w:br/>
        <w:t>v 0.351690 17.190002 -0.928100</w:t>
        <w:br/>
        <w:t>v 0.529296 16.911867 -1.256626</w:t>
        <w:br/>
        <w:t>v 0.351690 17.190002 -0.928100</w:t>
        <w:br/>
        <w:t>v 0.389703 17.194118 -0.872619</w:t>
        <w:br/>
        <w:t>v 0.589270 16.913904 -1.217528</w:t>
        <w:br/>
        <w:t>v 0.555292 16.481781 -1.749149</w:t>
        <w:br/>
        <w:t>v 0.549754 16.505159 -1.777361</w:t>
        <w:br/>
        <w:t>v 0.549754 16.505159 -1.777361</w:t>
        <w:br/>
        <w:t>v 0.523322 16.500490 -1.749682</w:t>
        <w:br/>
        <w:t>v 0.555292 16.481781 -1.749149</w:t>
        <w:br/>
        <w:t>v 0.523322 16.500490 -1.749682</w:t>
        <w:br/>
        <w:t>v 0.630418 16.825039 -1.446364</w:t>
        <w:br/>
        <w:t>v 0.639198 16.767307 -1.399146</w:t>
        <w:br/>
        <w:t>v 0.577492 16.786436 -1.416244</w:t>
        <w:br/>
        <w:t>v 0.630418 16.825039 -1.446364</w:t>
        <w:br/>
        <w:t>v 0.639198 16.767307 -1.399146</w:t>
        <w:br/>
        <w:t>v 0.577492 16.786436 -1.416244</w:t>
        <w:br/>
        <w:t>v -0.277470 14.976368 -2.453794</w:t>
        <w:br/>
        <w:t>v -0.148143 14.897717 -2.531593</w:t>
        <w:br/>
        <w:t>v -0.279416 14.992605 -2.473302</w:t>
        <w:br/>
        <w:t>v -0.277470 14.976368 -2.453794</w:t>
        <w:br/>
        <w:t>v -0.258213 14.984327 -2.450383</w:t>
        <w:br/>
        <w:t>v -0.148143 14.897717 -2.531593</w:t>
        <w:br/>
        <w:t>v -0.279416 14.992605 -2.473302</w:t>
        <w:br/>
        <w:t>v -0.148143 14.897717 -2.531593</w:t>
        <w:br/>
        <w:t>v -0.258213 14.984327 -2.450383</w:t>
        <w:br/>
        <w:t>v -0.331353 15.045560 -2.400893</w:t>
        <w:br/>
        <w:t>v -0.328040 15.066719 -2.418047</w:t>
        <w:br/>
        <w:t>v -0.346653 15.151836 -2.346551</w:t>
        <w:br/>
        <w:t>v -0.350585 15.128986 -2.326181</w:t>
        <w:br/>
        <w:t>v -0.304706 15.052399 -2.399393</w:t>
        <w:br/>
        <w:t>v -0.331353 15.045560 -2.400893</w:t>
        <w:br/>
        <w:t>v -0.350585 15.128986 -2.326181</w:t>
        <w:br/>
        <w:t>v -0.320350 15.124792 -2.337197</w:t>
        <w:br/>
        <w:t>v -0.346653 15.151836 -2.346551</w:t>
        <w:br/>
        <w:t>v -0.328040 15.066719 -2.418047</w:t>
        <w:br/>
        <w:t>v -0.304706 15.052399 -2.399393</w:t>
        <w:br/>
        <w:t>v -0.320350 15.124792 -2.337197</w:t>
        <w:br/>
        <w:t>v -0.262433 15.344018 -2.151483</w:t>
        <w:br/>
        <w:t>v -0.202970 15.373011 -2.096621</w:t>
        <w:br/>
        <w:t>v -0.202656 15.351984 -2.080699</w:t>
        <w:br/>
        <w:t>v -0.264844 15.320178 -2.127253</w:t>
        <w:br/>
        <w:t>v -0.236970 15.303851 -2.148782</w:t>
        <w:br/>
        <w:t>v -0.264844 15.320178 -2.127253</w:t>
        <w:br/>
        <w:t>v -0.202656 15.351984 -2.080699</w:t>
        <w:br/>
        <w:t>v -0.197490 15.332072 -2.100508</w:t>
        <w:br/>
        <w:t>v -0.262433 15.344018 -2.151483</w:t>
        <w:br/>
        <w:t>v -0.236970 15.303851 -2.148782</w:t>
        <w:br/>
        <w:t>v -0.197490 15.332072 -2.100508</w:t>
        <w:br/>
        <w:t>v -0.202970 15.373011 -2.096621</w:t>
        <w:br/>
        <w:t>v -0.322283 15.262157 -2.195462</w:t>
        <w:br/>
        <w:t>v -0.346309 15.185690 -2.270310</w:t>
        <w:br/>
        <w:t>v -0.341239 15.211312 -2.293820</w:t>
        <w:br/>
        <w:t>v -0.318047 15.286529 -2.222451</w:t>
        <w:br/>
        <w:t>v -0.322283 15.262157 -2.195462</w:t>
        <w:br/>
        <w:t>v -0.291080 15.245878 -2.223398</w:t>
        <w:br/>
        <w:t>v -0.310227 15.181501 -2.284672</w:t>
        <w:br/>
        <w:t>v -0.346309 15.185690 -2.270310</w:t>
        <w:br/>
        <w:t>v -0.318047 15.286529 -2.222451</w:t>
        <w:br/>
        <w:t>v -0.341239 15.211312 -2.293820</w:t>
        <w:br/>
        <w:t>v -0.310227 15.181501 -2.284672</w:t>
        <w:br/>
        <w:t>v -0.291080 15.245878 -2.223398</w:t>
        <w:br/>
        <w:t>v 0.313609 19.589947 0.858896</w:t>
        <w:br/>
        <w:t>v 1.032589 18.281803 0.188858</w:t>
        <w:br/>
        <w:t>v 1.047582 18.136257 -0.010657</w:t>
        <w:br/>
        <w:t>v 1.076787 17.999794 -0.199710</w:t>
        <w:br/>
        <w:t>v 1.032589 18.281803 0.188858</w:t>
        <w:br/>
        <w:t>v -1.208138 18.502033 -0.259540</w:t>
        <w:br/>
        <w:t>v -1.029296 18.604542 -0.189212</w:t>
        <w:br/>
        <w:t>v -0.673109 18.552811 0.098193</w:t>
        <w:br/>
        <w:t>v -0.682388 17.914543 -0.047544</w:t>
        <w:br/>
        <w:t>v -0.819265 19.359764 0.321626</w:t>
        <w:br/>
        <w:t>v -1.079388 19.073948 0.243498</w:t>
        <w:br/>
        <w:t>v 1.047582 18.136257 -0.010657</w:t>
        <w:br/>
        <w:t>v 1.193149 18.154831 -0.125974</w:t>
        <w:br/>
        <w:t>v 1.221382 18.208149 -0.263199</w:t>
        <w:br/>
        <w:t>v -0.445315 19.269924 1.174608</w:t>
        <w:br/>
        <w:t>v -0.473251 18.833057 1.289384</w:t>
        <w:br/>
        <w:t>v -0.482471 18.755970 1.245328</w:t>
        <w:br/>
        <w:t>v -0.466075 18.919380 1.315140</w:t>
        <w:br/>
        <w:t>v -0.467022 19.034191 1.336604</w:t>
        <w:br/>
        <w:t>v -0.467579 19.132977 1.340277</w:t>
        <w:br/>
        <w:t>v 0.045722 18.828724 1.298285</w:t>
        <w:br/>
        <w:t>v 0.067161 18.785770 1.312983</w:t>
        <w:br/>
        <w:t>v 0.119327 18.922581 1.289650</w:t>
        <w:br/>
        <w:t>v 0.184227 18.898674 1.368681</w:t>
        <w:br/>
        <w:t>v -0.096960 18.721256 1.214779</w:t>
        <w:br/>
        <w:t>v 0.251608 18.956615 1.255661</w:t>
        <w:br/>
        <w:t>v 0.259958 19.021267 1.238704</w:t>
        <w:br/>
        <w:t>v 0.264527 19.031754 1.384291</w:t>
        <w:br/>
        <w:t>v 0.249929 18.958920 1.345247</w:t>
        <w:br/>
        <w:t>v 0.184989 18.850037 1.291261</w:t>
        <w:br/>
        <w:t>v 0.862568 18.795895 0.689398</w:t>
        <w:br/>
        <w:t>v 0.840411 19.040279 0.735686</w:t>
        <w:br/>
        <w:t>v 0.761457 19.159576 0.774402</w:t>
        <w:br/>
        <w:t>v 0.697749 19.282951 0.795757</w:t>
        <w:br/>
        <w:t>v 0.612787 19.385029 0.821166</w:t>
        <w:br/>
        <w:t>v -0.547357 19.076748 1.034573</w:t>
        <w:br/>
        <w:t>v -0.644607 19.093292 1.082246</w:t>
        <w:br/>
        <w:t>v -0.672808 18.973248 1.058088</w:t>
        <w:br/>
        <w:t>v -0.568720 18.946140 1.022823</w:t>
        <w:br/>
        <w:t>v -0.609187 18.803913 0.992826</w:t>
        <w:br/>
        <w:t>v -0.718054 18.850662 1.021161</w:t>
        <w:br/>
        <w:t>v -0.739757 18.676064 0.867430</w:t>
        <w:br/>
        <w:t>v -0.741131 19.008743 0.851036</w:t>
        <w:br/>
        <w:t>v -0.672808 18.973248 1.058088</w:t>
        <w:br/>
        <w:t>v -0.754709 18.804012 0.803478</w:t>
        <w:br/>
        <w:t>v -0.764673 18.759834 0.978316</w:t>
        <w:br/>
        <w:t>v -0.718054 18.850662 1.021161</w:t>
        <w:br/>
        <w:t>v -0.750457 18.874020 0.821665</w:t>
        <w:br/>
        <w:t>v -0.815188 18.694679 0.680197</w:t>
        <w:br/>
        <w:t>v -0.729383 19.492840 0.801167</w:t>
        <w:br/>
        <w:t>v -0.766634 19.432503 0.453046</w:t>
        <w:br/>
        <w:t>v 0.451497 19.171444 1.210298</w:t>
        <w:br/>
        <w:t>v 0.461353 19.177547 1.231995</w:t>
        <w:br/>
        <w:t>v 0.514701 19.008045 1.212506</w:t>
        <w:br/>
        <w:t>v 0.430059 19.360275 1.246365</w:t>
        <w:br/>
        <w:t>v -1.036282 19.236130 0.334146</w:t>
        <w:br/>
        <w:t>v -1.051537 19.393768 0.387487</w:t>
        <w:br/>
        <w:t>v -1.002113 19.499306 0.440388</w:t>
        <w:br/>
        <w:t>v -0.850777 19.006588 0.832947</w:t>
        <w:br/>
        <w:t>v -0.788800 19.354538 0.946771</w:t>
        <w:br/>
        <w:t>v 0.048478 16.178593 -2.152009</w:t>
        <w:br/>
        <w:t>v 0.110783 16.281164 -2.152015</w:t>
        <w:br/>
        <w:t>v 0.084534 16.282450 -2.121977</w:t>
        <w:br/>
        <w:t>v 0.109506 15.356712 -2.452141</w:t>
        <w:br/>
        <w:t>v 0.115187 15.274301 -2.453529</w:t>
        <w:br/>
        <w:t>v 0.149874 15.273187 -2.454755</w:t>
        <w:br/>
        <w:t>v 0.154854 15.363013 -2.460504</w:t>
        <w:br/>
        <w:t>v 0.005875 15.165951 -2.442909</w:t>
        <w:br/>
        <w:t>v 0.034536 15.164332 -2.445527</w:t>
        <w:br/>
        <w:t>v 1.146458 19.036247 0.342855</w:t>
        <w:br/>
        <w:t>v 1.096391 19.048454 0.195077</w:t>
        <w:br/>
        <w:t>v 1.039058 19.165138 0.370436</w:t>
        <w:br/>
        <w:t>v 0.996283 19.219021 0.410655</w:t>
        <w:br/>
        <w:t>v 0.961734 19.575928 0.466213</w:t>
        <w:br/>
        <w:t>v 1.018398 19.458370 0.432603</w:t>
        <w:br/>
        <w:t>v 0.952386 19.395847 0.472515</w:t>
        <w:br/>
        <w:t>v 0.937762 19.554428 0.484741</w:t>
        <w:br/>
        <w:t>v 0.083753 18.839203 1.386117</w:t>
        <w:br/>
        <w:t>v 0.122595 18.832756 1.339151</w:t>
        <w:br/>
        <w:t>v 0.036610 18.858116 1.385246</w:t>
        <w:br/>
        <w:t>v -0.466075 18.919380 1.315140</w:t>
        <w:br/>
        <w:t>v -0.383155 18.884892 1.372165</w:t>
        <w:br/>
        <w:t>v -0.057895 18.799202 1.364382</w:t>
        <w:br/>
        <w:t>v -0.230541 18.833256 1.394445</w:t>
        <w:br/>
        <w:t>v 0.082074 18.876118 1.300318</w:t>
        <w:br/>
        <w:t>v 0.036610 18.858116 1.385246</w:t>
        <w:br/>
        <w:t>v 0.122595 18.832756 1.339151</w:t>
        <w:br/>
        <w:t>v 0.082074 18.876118 1.300318</w:t>
        <w:br/>
        <w:t>v 0.081678 18.940620 1.327379</w:t>
        <w:br/>
        <w:t>v 0.069186 18.912647 1.406738</w:t>
        <w:br/>
        <w:t>v 0.081678 18.940620 1.327379</w:t>
        <w:br/>
        <w:t>v 0.069186 18.912647 1.406738</w:t>
        <w:br/>
        <w:t>v 0.106307 19.009712 1.440016</w:t>
        <w:br/>
        <w:t>v -0.121751 19.030880 1.463508</w:t>
        <w:br/>
        <w:t>v 0.542167 18.950863 -0.971281</w:t>
        <w:br/>
        <w:t>v 0.448897 18.520981 -1.055988</w:t>
        <w:br/>
        <w:t>v 0.350465 18.270817 -1.106155</w:t>
        <w:br/>
        <w:t>v 0.155807 18.042950 -1.203201</w:t>
        <w:br/>
        <w:t>v 0.235960 18.064831 -1.156064</w:t>
        <w:br/>
        <w:t>v -0.613190 19.132942 -0.937119</w:t>
        <w:br/>
        <w:t>v -0.601092 19.357021 -0.892476</w:t>
        <w:br/>
        <w:t>v -0.547449 18.919235 -1.031128</w:t>
        <w:br/>
        <w:t>v -0.512821 18.934994 -1.081135</w:t>
        <w:br/>
        <w:t>v 1.210864 18.564468 -0.542663</w:t>
        <w:br/>
        <w:t>v 1.260279 18.494591 -0.357423</w:t>
        <w:br/>
        <w:t>v -1.036282 19.236130 0.334146</w:t>
        <w:br/>
        <w:t>v -1.026836 18.870594 0.214659</w:t>
        <w:br/>
        <w:t>v -1.097315 18.666985 -0.152463</w:t>
        <w:br/>
        <w:t>v -1.015025 18.409775 0.124166</w:t>
        <w:br/>
        <w:t>v -1.199194 18.502094 -0.224157</w:t>
        <w:br/>
        <w:t>v -1.114231 18.701584 -0.178170</w:t>
        <w:br/>
        <w:t>v -1.036282 19.236130 0.334146</w:t>
        <w:br/>
        <w:t>v -1.097315 18.666985 -0.152463</w:t>
        <w:br/>
        <w:t>v -1.026836 18.870594 0.214659</w:t>
        <w:br/>
        <w:t>v -1.036282 19.236130 0.334146</w:t>
        <w:br/>
        <w:t>v -1.114231 18.701584 -0.178170</w:t>
        <w:br/>
        <w:t>v -0.951420 18.103111 0.527206</w:t>
        <w:br/>
        <w:t>v -0.932045 18.098455 0.401478</w:t>
        <w:br/>
        <w:t>v -1.149613 18.355360 0.298709</w:t>
        <w:br/>
        <w:t>v -1.022322 18.375423 0.677878</w:t>
        <w:br/>
        <w:t>v -1.079800 18.363514 0.599898</w:t>
        <w:br/>
        <w:t>v -1.111724 18.548935 0.610088</w:t>
        <w:br/>
        <w:t>v -1.038869 18.561974 0.692163</w:t>
        <w:br/>
        <w:t>v -0.930991 18.210304 0.681602</w:t>
        <w:br/>
        <w:t>v -0.972133 18.204168 0.620676</w:t>
        <w:br/>
        <w:t>v -0.882765 18.158171 0.694547</w:t>
        <w:br/>
        <w:t>v -0.905168 18.146095 0.644230</w:t>
        <w:br/>
        <w:t>v -0.753411 18.082884 0.747090</w:t>
        <w:br/>
        <w:t>v -0.754157 18.074427 0.725901</w:t>
        <w:br/>
        <w:t>v -0.802069 18.087143 0.692404</w:t>
        <w:br/>
        <w:t>v -0.796975 18.100451 0.727222</w:t>
        <w:br/>
        <w:t>v -1.073376 18.363348 0.591339</w:t>
        <w:br/>
        <w:t>v -0.972133 18.204168 0.620676</w:t>
        <w:br/>
        <w:t>v -0.882630 18.244659 0.704853</w:t>
        <w:br/>
        <w:t>v -0.938772 18.386341 0.687102</w:t>
        <w:br/>
        <w:t>v -0.905168 18.146095 0.644230</w:t>
        <w:br/>
        <w:t>v -0.849729 18.189083 0.711779</w:t>
        <w:br/>
        <w:t>v -0.802069 18.087143 0.692404</w:t>
        <w:br/>
        <w:t>v -0.754157 18.074427 0.725901</w:t>
        <w:br/>
        <w:t>v -0.743305 18.096313 0.751361</w:t>
        <w:br/>
        <w:t>v -0.780723 18.122412 0.736269</w:t>
        <w:br/>
        <w:t>v -0.753411 18.082884 0.747090</w:t>
        <w:br/>
        <w:t>v -0.743305 18.096313 0.751361</w:t>
        <w:br/>
        <w:t>v -0.680085 18.072441 0.785368</w:t>
        <w:br/>
        <w:t>v -0.849729 18.189083 0.711779</w:t>
        <w:br/>
        <w:t>v -0.818528 18.157316 0.722950</w:t>
        <w:br/>
        <w:t>v -0.840328 18.127022 0.710263</w:t>
        <w:br/>
        <w:t>v -0.939369 18.389526 0.714149</w:t>
        <w:br/>
        <w:t>v -0.882630 18.244659 0.704853</w:t>
        <w:br/>
        <w:t>v -0.966793 18.568195 0.724882</w:t>
        <w:br/>
        <w:t>v -0.939369 18.389526 0.714149</w:t>
        <w:br/>
        <w:t>v -0.966793 18.568195 0.724882</w:t>
        <w:br/>
        <w:t>v -1.079800 18.363514 0.599898</w:t>
        <w:br/>
        <w:t>v -0.972133 18.204168 0.620676</w:t>
        <w:br/>
        <w:t>v -1.073376 18.363348 0.591339</w:t>
        <w:br/>
        <w:t>v -1.111724 18.548935 0.610088</w:t>
        <w:br/>
        <w:t>v 1.076787 17.999794 -0.199710</w:t>
        <w:br/>
        <w:t>v 1.114039 17.922680 -0.357791</w:t>
        <w:br/>
        <w:t>v 1.169283 17.975441 -0.455622</w:t>
        <w:br/>
        <w:t>v 1.173017 18.057816 -0.375333</w:t>
        <w:br/>
        <w:t>v 1.076787 17.999794 -0.199710</w:t>
        <w:br/>
        <w:t>v -1.038869 18.561974 0.692163</w:t>
        <w:br/>
        <w:t>v -1.032407 19.196575 -0.473647</w:t>
        <w:br/>
        <w:t>v -1.025046 19.036247 -0.495611</w:t>
        <w:br/>
        <w:t>v -0.893812 17.482494 -0.352382</w:t>
        <w:br/>
        <w:t>v -0.939413 17.545761 -0.295522</w:t>
        <w:br/>
        <w:t>v -0.920111 17.503181 -0.234306</w:t>
        <w:br/>
        <w:t>v -0.874513 17.444813 -0.315007</w:t>
        <w:br/>
        <w:t>v -0.893812 17.482494 -0.352382</w:t>
        <w:br/>
        <w:t>v -0.832427 17.465103 -0.311909</w:t>
        <w:br/>
        <w:t>v -0.861885 17.525478 -0.224140</w:t>
        <w:br/>
        <w:t>v -0.939413 17.545761 -0.295522</w:t>
        <w:br/>
        <w:t>v -0.832427 17.465103 -0.311909</w:t>
        <w:br/>
        <w:t>v -0.874513 17.444813 -0.315007</w:t>
        <w:br/>
        <w:t>v -0.985234 17.627487 -0.249647</w:t>
        <w:br/>
        <w:t>v -0.974434 17.603508 -0.162341</w:t>
        <w:br/>
        <w:t>v -0.889992 17.621712 -0.146615</w:t>
        <w:br/>
        <w:t>v -0.985234 17.627487 -0.249647</w:t>
        <w:br/>
        <w:t>v -1.113138 17.686905 -0.329374</w:t>
        <w:br/>
        <w:t>v -1.029421 17.681049 -0.282516</w:t>
        <w:br/>
        <w:t>v -0.978171 17.567020 -0.348228</w:t>
        <w:br/>
        <w:t>v -1.022480 17.574612 -0.384642</w:t>
        <w:br/>
        <w:t>v -1.113138 17.686905 -0.329374</w:t>
        <w:br/>
        <w:t>v -1.022480 17.574612 -0.384642</w:t>
        <w:br/>
        <w:t>v -1.001109 17.598652 -0.402681</w:t>
        <w:br/>
        <w:t>v -1.058048 17.708687 -0.360566</w:t>
        <w:br/>
        <w:t>v -0.978171 17.567020 -0.348228</w:t>
        <w:br/>
        <w:t>v -1.029421 17.681049 -0.282516</w:t>
        <w:br/>
        <w:t>v -1.058048 17.708687 -0.360566</w:t>
        <w:br/>
        <w:t>v -1.001109 17.598652 -0.402681</w:t>
        <w:br/>
        <w:t>v -0.811513 18.876141 0.666923</w:t>
        <w:br/>
        <w:t>v -0.849323 18.895840 0.802738</w:t>
        <w:br/>
        <w:t>v -1.035480 18.366596 0.293368</w:t>
        <w:br/>
        <w:t>v -1.149613 18.355360 0.298709</w:t>
        <w:br/>
        <w:t>v -0.875031 18.394161 0.424701</w:t>
        <w:br/>
        <w:t>v 1.091540 19.321930 0.360421</w:t>
        <w:br/>
        <w:t>v 0.996283 19.219021 0.410655</w:t>
        <w:br/>
        <w:t>v 0.952386 19.395847 0.472515</w:t>
        <w:br/>
        <w:t>v 0.069186 18.912647 1.406738</w:t>
        <w:br/>
        <w:t>v -0.161585 18.932804 1.438643</w:t>
        <w:br/>
        <w:t>v -0.680085 18.072441 0.785368</w:t>
        <w:br/>
        <w:t>v -0.680085 18.072441 0.785368</w:t>
        <w:br/>
        <w:t>v -0.780723 18.122412 0.736269</w:t>
        <w:br/>
        <w:t>v -0.463942 18.720818 -1.112644</w:t>
        <w:br/>
        <w:t>v -0.506896 18.710114 -1.052439</w:t>
        <w:br/>
        <w:t>v -0.345002 18.741280 -1.205417</w:t>
        <w:br/>
        <w:t>v -0.303683 18.526779 -1.206240</w:t>
        <w:br/>
        <w:t>v -0.066860 18.531036 -1.253639</w:t>
        <w:br/>
        <w:t>v -0.067505 18.757282 -1.279796</w:t>
        <w:br/>
        <w:t>v 0.240523 18.743484 -1.258146</w:t>
        <w:br/>
        <w:t>v 0.418785 18.725044 -1.166122</w:t>
        <w:br/>
        <w:t>v 0.507370 18.719395 -1.009450</w:t>
        <w:br/>
        <w:t>v 0.713021 18.729546 -1.095439</w:t>
        <w:br/>
        <w:t>v 0.507370 18.719395 -1.009450</w:t>
        <w:br/>
        <w:t>v 0.956344 18.666809 -0.908683</w:t>
        <w:br/>
        <w:t>v 0.713021 18.729546 -1.095439</w:t>
        <w:br/>
        <w:t>v 1.098901 18.618832 -0.724396</w:t>
        <w:br/>
        <w:t>v -0.481802 18.534492 -1.135089</w:t>
        <w:br/>
        <w:t>v -0.553765 18.700226 -1.071045</w:t>
        <w:br/>
        <w:t>v -0.623568 18.688457 -1.081849</w:t>
        <w:br/>
        <w:t>v -0.568791 18.911549 -0.994826</w:t>
        <w:br/>
        <w:t>v -0.838011 17.406212 -0.396393</w:t>
        <w:br/>
        <w:t>v -0.806629 17.383858 -0.480494</w:t>
        <w:br/>
        <w:t>v -0.819635 17.411602 -0.500031</w:t>
        <w:br/>
        <w:t>v -0.852498 17.435589 -0.425077</w:t>
        <w:br/>
        <w:t>v -0.781046 17.402611 -0.477445</w:t>
        <w:br/>
        <w:t>v -0.806629 17.383858 -0.480494</w:t>
        <w:br/>
        <w:t>v -0.838011 17.406212 -0.396393</w:t>
        <w:br/>
        <w:t>v -0.805726 17.424992 -0.397020</w:t>
        <w:br/>
        <w:t>v -0.819635 17.411602 -0.500031</w:t>
        <w:br/>
        <w:t>v -0.781046 17.402611 -0.477445</w:t>
        <w:br/>
        <w:t>v -0.805726 17.424992 -0.397020</w:t>
        <w:br/>
        <w:t>v -0.852498 17.435589 -0.425077</w:t>
        <w:br/>
        <w:t>v -0.750680 17.358971 -0.629063</w:t>
        <w:br/>
        <w:t>v -0.763166 17.377750 -0.646695</w:t>
        <w:br/>
        <w:t>v -0.727297 17.369789 -0.626444</w:t>
        <w:br/>
        <w:t>v -0.750680 17.358971 -0.629063</w:t>
        <w:br/>
        <w:t>v -0.763166 17.377750 -0.646695</w:t>
        <w:br/>
        <w:t>v -0.727297 17.369789 -0.626444</w:t>
        <w:br/>
        <w:t>v 0.331654 19.801659 1.155804</w:t>
        <w:br/>
        <w:t>v 0.410496 19.344650 1.208641</w:t>
        <w:br/>
        <w:t>v 0.015106 17.411594 -1.490049</w:t>
        <w:br/>
        <w:t>v -0.150749 17.546963 -1.511459</w:t>
        <w:br/>
        <w:t>v 0.006159 17.200325 -1.504642</w:t>
        <w:br/>
        <w:t>v 0.062919 17.269279 -1.459571</w:t>
        <w:br/>
        <w:t>v -0.430850 18.538494 -1.106453</w:t>
        <w:br/>
        <w:t>v -0.506896 18.710114 -1.052439</w:t>
        <w:br/>
        <w:t>v -0.601376 18.905014 -0.994654</w:t>
        <w:br/>
        <w:t>v 1.178448 17.891865 -0.501942</w:t>
        <w:br/>
        <w:t>v 1.149343 17.837296 -0.616982</w:t>
        <w:br/>
        <w:t>v 1.132673 17.878063 -0.459357</w:t>
        <w:br/>
        <w:t>v 1.171135 17.909218 -0.527417</w:t>
        <w:br/>
        <w:t>v 1.149343 17.837296 -0.616982</w:t>
        <w:br/>
        <w:t>v 1.178448 17.891865 -0.501942</w:t>
        <w:br/>
        <w:t>v 1.132673 17.878063 -0.459357</w:t>
        <w:br/>
        <w:t>v 1.149343 17.837296 -0.616982</w:t>
        <w:br/>
        <w:t>v 1.171135 17.909218 -0.527417</w:t>
        <w:br/>
        <w:t>v -0.059289 14.481476 -2.705045</w:t>
        <w:br/>
        <w:t>v -0.044668 14.482540 -2.702689</w:t>
        <w:br/>
        <w:t>v -0.045149 14.489969 -2.717484</w:t>
        <w:br/>
        <w:t>v -0.093674 14.427320 -2.743334</w:t>
        <w:br/>
        <w:t>v -0.942250 17.484791 -0.508430</w:t>
        <w:br/>
        <w:t>v -0.689586 17.495525 -0.331200</w:t>
        <w:br/>
        <w:t>v -0.845285 18.108475 0.669181</w:t>
        <w:br/>
        <w:t>v -0.845285 18.108475 0.669181</w:t>
        <w:br/>
        <w:t>v -0.818528 18.157316 0.722950</w:t>
        <w:br/>
        <w:t>v -0.287944 15.711680 -2.045991</w:t>
        <w:br/>
        <w:t>v 0.442950 15.867124 -1.928795</w:t>
        <w:br/>
        <w:t>v -0.004011 15.534578 -2.402768</w:t>
        <w:br/>
        <w:t>v -0.012353 15.567636 -2.348941</w:t>
        <w:br/>
        <w:t>v -0.085089 15.602139 -2.299619</w:t>
        <w:br/>
        <w:t>v -0.107374 15.556355 -2.371201</w:t>
        <w:br/>
        <w:t>v -0.287944 15.711680 -2.045991</w:t>
        <w:br/>
        <w:t>v -0.429189 15.914074 -1.917765</w:t>
        <w:br/>
        <w:t>v 1.078532 17.797428 -0.376169</w:t>
        <w:br/>
        <w:t>v 0.381514 15.410975 -2.132344</w:t>
        <w:br/>
        <w:t>v 0.332701 15.400600 -2.272638</w:t>
        <w:br/>
        <w:t>v 0.300769 15.302001 -2.292077</w:t>
        <w:br/>
        <w:t>v 0.330722 15.313296 -2.180207</w:t>
        <w:br/>
        <w:t>v -0.277014 15.127967 -2.321920</w:t>
        <w:br/>
        <w:t>v -0.246715 14.986088 -2.375066</w:t>
        <w:br/>
        <w:t>v -0.197871 14.970531 -2.480131</w:t>
        <w:br/>
        <w:t>v -0.224315 15.111541 -2.433546</w:t>
        <w:br/>
        <w:t>v -0.246715 14.986088 -2.375066</w:t>
        <w:br/>
        <w:t>v 0.283326 15.088140 -2.292674</w:t>
        <w:br/>
        <w:t>v 0.254687 14.988832 -2.341756</w:t>
        <w:br/>
        <w:t>v 0.137984 14.961567 -2.594131</w:t>
        <w:br/>
        <w:t>v 0.104680 14.829584 -2.611413</w:t>
        <w:br/>
        <w:t>v 0.201003 14.877132 -2.400921</w:t>
        <w:br/>
        <w:t>v 0.159130 14.857034 -2.342217</w:t>
        <w:br/>
        <w:t>v 0.049211 14.835497 -2.294586</w:t>
        <w:br/>
        <w:t>v -0.089322 14.859049 -2.355471</w:t>
        <w:br/>
        <w:t>v -0.183012 14.862800 -2.432960</w:t>
        <w:br/>
        <w:t>v 0.240355 17.317953 -1.633985</w:t>
        <w:br/>
        <w:t>v 0.114171 17.164583 -1.718589</w:t>
        <w:br/>
        <w:t>v 0.035134 16.663527 -1.865239</w:t>
        <w:br/>
        <w:t>v 0.496646 16.526707 -1.771758</w:t>
        <w:br/>
        <w:t>v 0.468113 16.408146 -1.570863</w:t>
        <w:br/>
        <w:t>v -0.057877 17.269402 -1.615221</w:t>
        <w:br/>
        <w:t>v -0.466353 17.327221 -1.569109</w:t>
        <w:br/>
        <w:t>v -0.376976 17.158464 -1.610943</w:t>
        <w:br/>
        <w:t>v -0.466080 17.202234 -1.546227</w:t>
        <w:br/>
        <w:t>v -0.479658 17.043058 -1.357245</w:t>
        <w:br/>
        <w:t>v -0.592096 17.108149 -1.227110</w:t>
        <w:br/>
        <w:t>v -0.558042 17.073256 -1.105372</w:t>
        <w:br/>
        <w:t>v -0.484975 17.026991 -1.234236</w:t>
        <w:br/>
        <w:t>v -0.484975 17.026991 -1.234236</w:t>
        <w:br/>
        <w:t>v -0.558042 17.073256 -1.105372</w:t>
        <w:br/>
        <w:t>v 0.472016 16.982588 -1.349355</w:t>
        <w:br/>
        <w:t>v 0.638750 17.048841 -1.491214</w:t>
        <w:br/>
        <w:t>v 0.062919 17.269279 -1.459571</w:t>
        <w:br/>
        <w:t>v 0.219841 16.196764 -1.562696</w:t>
        <w:br/>
        <w:t>v 0.015465 16.153019 -1.479199</w:t>
        <w:br/>
        <w:t>v -0.226130 16.292383 -1.571681</w:t>
        <w:br/>
        <w:t>v -0.355639 16.319668 -1.712946</w:t>
        <w:br/>
        <w:t>v -0.342322 16.386234 -1.695336</w:t>
        <w:br/>
        <w:t>v -0.374273 15.461164 -2.150234</w:t>
        <w:br/>
        <w:t>v 0.381514 15.410975 -2.132344</w:t>
        <w:br/>
        <w:t>v 0.392154 16.304646 -1.691165</w:t>
        <w:br/>
        <w:t>v 0.871050 18.924545 0.702589</w:t>
        <w:br/>
        <w:t>v 0.810399 18.823231 0.854480</w:t>
        <w:br/>
        <w:t>v 0.723744 18.757671 0.954014</w:t>
        <w:br/>
        <w:t>v 0.648048 18.716106 1.023455</w:t>
        <w:br/>
        <w:t>v 0.636238 18.804237 0.856929</w:t>
        <w:br/>
        <w:t>v 0.648048 18.716106 1.023455</w:t>
        <w:br/>
        <w:t>v 0.871624 18.922451 0.694540</w:t>
        <w:br/>
        <w:t>v 0.871624 18.922451 0.694540</w:t>
        <w:br/>
        <w:t>v -0.000245 15.461391 -2.455605</w:t>
        <w:br/>
        <w:t>v 0.052761 15.454137 -2.455505</w:t>
        <w:br/>
        <w:t>v 0.079733 15.450995 -2.421753</w:t>
        <w:br/>
        <w:t>v 0.065620 15.541831 -2.380688</w:t>
        <w:br/>
        <w:t>v 0.008110 15.550949 -2.359311</w:t>
        <w:br/>
        <w:t>v 0.527193 19.438194 -0.918694</w:t>
        <w:br/>
        <w:t>v 0.457260 19.450874 -1.070437</w:t>
        <w:br/>
        <w:t>v 1.030662 19.192230 0.224335</w:t>
        <w:br/>
        <w:t>v 1.146458 19.036247 0.342855</w:t>
        <w:br/>
        <w:t>v 1.039058 19.165138 0.370436</w:t>
        <w:br/>
        <w:t>v 1.105361 19.273968 -0.369003</w:t>
        <w:br/>
        <w:t>v -0.345451 19.525158 -1.155104</w:t>
        <w:br/>
        <w:t>v -0.532531 19.482109 -1.019550</w:t>
        <w:br/>
        <w:t>v -0.005396 19.519135 -1.231667</w:t>
        <w:br/>
        <w:t>v 0.288865 19.493938 -1.211191</w:t>
        <w:br/>
        <w:t>v 0.527193 19.438194 -0.918694</w:t>
        <w:br/>
        <w:t>v 0.661655 19.451046 -0.908344</w:t>
        <w:br/>
        <w:t>v 0.540208 19.441547 -0.917395</w:t>
        <w:br/>
        <w:t>v -0.596668 19.434261 -0.879625</w:t>
        <w:br/>
        <w:t>v -0.917437 18.777306 -0.789864</w:t>
        <w:br/>
        <w:t>v -0.969085 18.541672 -0.824866</w:t>
        <w:br/>
        <w:t>v -1.007991 18.637173 -0.706520</w:t>
        <w:br/>
        <w:t>v -0.917437 18.777306 -0.789864</w:t>
        <w:br/>
        <w:t>v -1.164441 18.505470 -0.637559</w:t>
        <w:br/>
        <w:t>v -1.109487 18.738659 -0.557814</w:t>
        <w:br/>
        <w:t>v -1.109487 18.738659 -0.557814</w:t>
        <w:br/>
        <w:t>v -1.208138 18.502033 -0.259540</w:t>
        <w:br/>
        <w:t>v -1.199194 18.502094 -0.224157</w:t>
        <w:br/>
        <w:t>v -0.883223 18.796661 -0.828344</w:t>
        <w:br/>
        <w:t>v 1.239391 18.405411 -0.132859</w:t>
        <w:br/>
        <w:t>v 0.408722 17.552216 -1.341935</w:t>
        <w:br/>
        <w:t>v 0.160163 17.536861 -1.316835</w:t>
        <w:br/>
        <w:t>v 0.219130 17.441612 -1.321493</w:t>
        <w:br/>
        <w:t>v 0.121595 17.532463 -1.437148</w:t>
        <w:br/>
        <w:t>v 0.035077 17.673519 -1.446220</w:t>
        <w:br/>
        <w:t>v -0.064509 17.624252 -1.473785</w:t>
        <w:br/>
        <w:t>v 0.070046 17.484123 -1.459710</w:t>
        <w:br/>
        <w:t>v 0.597011 17.649727 -1.224207</w:t>
        <w:br/>
        <w:t>v 1.024616 17.624313 -0.884398</w:t>
        <w:br/>
        <w:t>v 0.738473 17.545380 -0.331003</w:t>
        <w:br/>
        <w:t>v 1.060069 17.618050 -0.546045</w:t>
        <w:br/>
        <w:t>v 0.372796 17.503479 -0.239501</w:t>
        <w:br/>
        <w:t>v -0.008924 17.474155 -0.188339</w:t>
        <w:br/>
        <w:t>v -0.393960 17.486485 -0.219090</w:t>
        <w:br/>
        <w:t>v -1.009522 17.548752 -0.886977</w:t>
        <w:br/>
        <w:t>v -1.025046 19.036247 -0.495611</w:t>
        <w:br/>
        <w:t>v -1.116312 17.752003 -0.799816</w:t>
        <w:br/>
        <w:t>v -0.543242 17.882671 -1.429726</w:t>
        <w:br/>
        <w:t>v 1.078532 17.797428 -0.376169</w:t>
        <w:br/>
        <w:t>v -1.199194 18.502094 -0.224157</w:t>
        <w:br/>
        <w:t>v -1.165085 18.732300 -0.222626</w:t>
        <w:br/>
        <w:t>v -1.165085 18.732300 -0.222626</w:t>
        <w:br/>
        <w:t>v -1.199194 18.502094 -0.224157</w:t>
        <w:br/>
        <w:t>v -0.703806 19.664188 1.023650</w:t>
        <w:br/>
        <w:t>v -0.792078 19.459961 1.028267</w:t>
        <w:br/>
        <w:t>v -0.864676 19.507973 0.893173</w:t>
        <w:br/>
        <w:t>v -0.768487 19.692047 0.892080</w:t>
        <w:br/>
        <w:t>v -0.939494 19.003262 1.002711</w:t>
        <w:br/>
        <w:t>v -0.912809 19.132442 1.011720</w:t>
        <w:br/>
        <w:t>v -0.754721 19.133957 1.134459</w:t>
        <w:br/>
        <w:t>v -0.776124 18.995594 1.104119</w:t>
        <w:br/>
        <w:t>v -0.722118 19.250351 1.148236</w:t>
        <w:br/>
        <w:t>v -0.874258 19.279160 1.016157</w:t>
        <w:br/>
        <w:t>v -0.695243 18.429352 1.004383</w:t>
        <w:br/>
        <w:t>v -0.740272 18.393841 0.970569</w:t>
        <w:br/>
        <w:t>v -0.811605 18.479473 0.961543</w:t>
        <w:br/>
        <w:t>v -0.729199 18.506218 1.004501</w:t>
        <w:br/>
        <w:t>v -0.749140 18.603706 1.017554</w:t>
        <w:br/>
        <w:t>v -0.862424 18.580437 0.961131</w:t>
        <w:br/>
        <w:t>v -0.899409 18.704033 0.971146</w:t>
        <w:br/>
        <w:t>v -0.762015 18.712658 1.037652</w:t>
        <w:br/>
        <w:t>v -0.659064 18.377190 1.013430</w:t>
        <w:br/>
        <w:t>v -0.676936 18.351490 0.994914</w:t>
        <w:br/>
        <w:t>v -0.687607 19.405861 1.162475</w:t>
        <w:br/>
        <w:t>v -0.623418 19.593540 1.152356</w:t>
        <w:br/>
        <w:t>v -0.930454 18.849606 0.847878</w:t>
        <w:br/>
        <w:t>v -0.946510 19.016834 0.851310</w:t>
        <w:br/>
        <w:t>v -0.931676 18.843182 0.987881</w:t>
        <w:br/>
        <w:t>v -0.932385 19.167454 0.860933</w:t>
        <w:br/>
        <w:t>v -0.910924 19.318657 0.875681</w:t>
        <w:br/>
        <w:t>v -0.734587 18.386963 0.922740</w:t>
        <w:br/>
        <w:t>v -0.816772 18.482037 0.874289</w:t>
        <w:br/>
        <w:t>v -0.811605 18.479473 0.961543</w:t>
        <w:br/>
        <w:t>v -0.899409 18.704033 0.971146</w:t>
        <w:br/>
        <w:t>v -0.862424 18.580437 0.961131</w:t>
        <w:br/>
        <w:t>v -0.858172 18.578030 0.853741</w:t>
        <w:br/>
        <w:t>v -0.896042 18.703861 0.846159</w:t>
        <w:br/>
        <w:t>v -0.675946 18.344055 0.964122</w:t>
        <w:br/>
        <w:t>v -0.597453 18.323223 1.036615</w:t>
        <w:br/>
        <w:t>v -0.623418 19.593540 1.152356</w:t>
        <w:br/>
        <w:t>v -0.580631 19.703434 1.127091</w:t>
        <w:br/>
        <w:t>v -0.768487 19.692047 0.892080</w:t>
        <w:br/>
        <w:t>v -0.679921 19.405537 0.997963</w:t>
        <w:br/>
        <w:t>v -0.687607 19.405861 1.162475</w:t>
        <w:br/>
        <w:t>v -0.910924 19.318657 0.875681</w:t>
        <w:br/>
        <w:t>v -0.932385 19.167454 0.860933</w:t>
        <w:br/>
        <w:t>v -0.722667 19.152554 0.906386</w:t>
        <w:br/>
        <w:t>v -0.704669 19.262646 0.921165</w:t>
        <w:br/>
        <w:t>v -0.756897 18.871246 0.896001</w:t>
        <w:br/>
        <w:t>v -0.748389 19.009956 0.895568</w:t>
        <w:br/>
        <w:t>v -0.946510 19.016834 0.851310</w:t>
        <w:br/>
        <w:t>v -0.930454 18.849606 0.847878</w:t>
        <w:br/>
        <w:t>v -0.896042 18.703861 0.846159</w:t>
        <w:br/>
        <w:t>v -0.858172 18.578030 0.853741</w:t>
        <w:br/>
        <w:t>v -0.757609 18.612282 0.918406</w:t>
        <w:br/>
        <w:t>v -0.760393 18.721321 0.903299</w:t>
        <w:br/>
        <w:t>v -0.816772 18.482037 0.874289</w:t>
        <w:br/>
        <w:t>v -0.734587 18.386963 0.922740</w:t>
        <w:br/>
        <w:t>v -0.695633 18.424095 0.948597</w:t>
        <w:br/>
        <w:t>v -0.736801 18.505543 0.932001</w:t>
        <w:br/>
        <w:t>v -0.660514 18.374954 0.983150</w:t>
        <w:br/>
        <w:t>v -0.659064 18.377190 1.013430</w:t>
        <w:br/>
        <w:t>v -0.695243 18.429352 1.004383</w:t>
        <w:br/>
        <w:t>v -0.722667 19.152554 0.906386</w:t>
        <w:br/>
        <w:t>v -0.754721 19.133957 1.134459</w:t>
        <w:br/>
        <w:t>v -0.722118 19.250351 1.148236</w:t>
        <w:br/>
        <w:t>v -0.704669 19.262646 0.921165</w:t>
        <w:br/>
        <w:t>v -0.776124 18.995594 1.104119</w:t>
        <w:br/>
        <w:t>v -0.748389 19.009956 0.895568</w:t>
        <w:br/>
        <w:t>v -0.756897 18.871246 0.896001</w:t>
        <w:br/>
        <w:t>v -0.775921 18.853691 1.071315</w:t>
        <w:br/>
        <w:t>v -0.760393 18.721321 0.903299</w:t>
        <w:br/>
        <w:t>v -0.757609 18.612282 0.918406</w:t>
        <w:br/>
        <w:t>v -0.749140 18.603706 1.017554</w:t>
        <w:br/>
        <w:t>v -0.762015 18.712658 1.037652</w:t>
        <w:br/>
        <w:t>v -0.729199 18.506218 1.004501</w:t>
        <w:br/>
        <w:t>v -0.864676 19.507973 0.893173</w:t>
        <w:br/>
        <w:t>v -0.724388 19.434792 0.925631</w:t>
        <w:br/>
        <w:t>v -0.675946 18.344055 0.964122</w:t>
        <w:br/>
        <w:t>v -0.597453 18.323223 1.036615</w:t>
        <w:br/>
        <w:t>v -0.931676 18.843182 0.987881</w:t>
        <w:br/>
        <w:t>v -0.775921 18.853691 1.071315</w:t>
        <w:br/>
        <w:t>v 0.023272 14.717813 -2.530133</w:t>
        <w:br/>
        <w:t>v 0.086889 14.701524 -2.515810</w:t>
        <w:br/>
        <w:t>v 0.018315 14.742569 -2.561231</w:t>
        <w:br/>
        <w:t>v -0.132166 14.256528 -3.073321</w:t>
        <w:br/>
        <w:t>v -0.115727 14.471393 -3.013588</w:t>
        <w:br/>
        <w:t>v -0.176350 14.510079 -2.972703</w:t>
        <w:br/>
        <w:t>v -0.233412 14.312630 -3.021286</w:t>
        <w:br/>
        <w:t>v -0.264057 14.124923 -2.884002</w:t>
        <w:br/>
        <w:t>v -0.126760 14.036428 -2.924026</w:t>
        <w:br/>
        <w:t>v -0.073655 14.108636 -2.633298</w:t>
        <w:br/>
        <w:t>v -0.187752 14.200396 -2.626371</w:t>
        <w:br/>
        <w:t>v -0.077047 14.376797 -2.525194</w:t>
        <w:br/>
        <w:t>v -0.006045 14.335576 -2.523313</w:t>
        <w:br/>
        <w:t>v -0.126760 14.036428 -2.924026</w:t>
        <w:br/>
        <w:t>v -0.264057 14.124923 -2.884002</w:t>
        <w:br/>
        <w:t>v -0.037879 14.674991 -2.824173</w:t>
        <w:br/>
        <w:t>v -0.075164 14.685750 -2.805468</w:t>
        <w:br/>
        <w:t>v -0.002885 14.590473 -2.503255</w:t>
        <w:br/>
        <w:t>v 0.038497 14.577178 -2.500880</w:t>
        <w:br/>
        <w:t>v 0.029230 14.776668 -2.653552</w:t>
        <w:br/>
        <w:t>v 0.029633 14.684604 -2.507299</w:t>
        <w:br/>
        <w:t>v 0.078120 14.385193 -2.890442</w:t>
        <w:br/>
        <w:t>v 0.109182 14.221503 -2.956833</w:t>
        <w:br/>
        <w:t>v 0.015021 14.421849 -2.793036</w:t>
        <w:br/>
        <w:t>v 0.176308 14.072594 -2.924726</w:t>
        <w:br/>
        <w:t>v 0.009573 14.395297 -2.771168</w:t>
        <w:br/>
        <w:t>v 0.141735 14.132963 -2.955181</w:t>
        <w:br/>
        <w:t>v 0.029103 14.406894 -2.751736</w:t>
        <w:br/>
        <w:t>v 0.013672 14.394249 -2.760751</w:t>
        <w:br/>
        <w:t>v 0.216681 14.054786 -2.837440</w:t>
        <w:br/>
        <w:t>v 0.242720 14.247849 -2.756577</w:t>
        <w:br/>
        <w:t>v 0.016377 14.480330 -2.745627</w:t>
        <w:br/>
        <w:t>v 0.084194 14.580646 -2.733416</w:t>
        <w:br/>
        <w:t>v 0.030863 14.459158 -2.731074</w:t>
        <w:br/>
        <w:t>v 0.190737 14.538248 -2.658214</w:t>
        <w:br/>
        <w:t>v 0.004666 14.483239 -2.732409</w:t>
        <w:br/>
        <w:t>v 0.062627 14.757749 -2.611428</w:t>
        <w:br/>
        <w:t>v 0.060198 14.702004 -2.525034</w:t>
        <w:br/>
        <w:t>v 0.004742 14.475990 -2.719196</w:t>
        <w:br/>
        <w:t>v 0.004742 14.475990 -2.719196</w:t>
        <w:br/>
        <w:t>v 0.060198 14.702004 -2.525034</w:t>
        <w:br/>
        <w:t>v 0.015021 14.421849 -2.793036</w:t>
        <w:br/>
        <w:t>v 0.009573 14.395297 -2.771168</w:t>
        <w:br/>
        <w:t>v 0.013672 14.394249 -2.760751</w:t>
        <w:br/>
        <w:t>v 0.029103 14.406894 -2.751736</w:t>
        <w:br/>
        <w:t>v 0.517362 17.417168 -1.493160</w:t>
        <w:br/>
        <w:t>v 0.683634 17.332317 -1.434620</w:t>
        <w:br/>
        <w:t>v 0.639063 17.545296 -1.314909</w:t>
        <w:br/>
        <w:t>v 0.397226 17.284540 -1.645190</w:t>
        <w:br/>
        <w:t>v 0.563086 17.189161 -1.602461</w:t>
        <w:br/>
        <w:t>v 0.277688 17.149580 -1.750201</w:t>
        <w:br/>
        <w:t>v 0.442305 17.064772 -1.723378</w:t>
        <w:br/>
        <w:t>v 0.001821 16.820099 -1.821361</w:t>
        <w:br/>
        <w:t>v -0.001364 16.786339 -1.757072</w:t>
        <w:br/>
        <w:t>v 0.052004 16.707142 -1.851012</w:t>
        <w:br/>
        <w:t>v -0.060140 16.892939 -1.680525</w:t>
        <w:br/>
        <w:t>v 0.136196 16.982975 -1.816356</w:t>
        <w:br/>
        <w:t>v 0.284240 16.926260 -1.814232</w:t>
        <w:br/>
        <w:t>v 0.192107 16.765518 -1.813455</w:t>
        <w:br/>
        <w:t>v 0.052004 16.707142 -1.851012</w:t>
        <w:br/>
        <w:t>v 0.121630 17.351513 -1.413476</w:t>
        <w:br/>
        <w:t>v 0.073138 17.351627 -1.468344</w:t>
        <w:br/>
        <w:t>v -0.030173 16.966331 -1.753101</w:t>
        <w:br/>
        <w:t>v 0.120383 16.791080 -1.857725</w:t>
        <w:br/>
        <w:t>v 0.001821 16.820099 -1.821361</w:t>
        <w:br/>
        <w:t>v -0.708656 18.657551 -1.043158</w:t>
        <w:br/>
        <w:t>v -0.528906 18.096161 -1.362299</w:t>
        <w:br/>
        <w:t>v -0.387471 17.735809 -1.470851</w:t>
        <w:br/>
        <w:t>v -0.712624 18.878838 -0.955322</w:t>
        <w:br/>
        <w:t>v -0.803490 18.828548 -0.868658</w:t>
        <w:br/>
        <w:t>v -0.999016 17.868256 -1.101740</w:t>
        <w:br/>
        <w:t>v -0.876438 17.690277 -1.227113</w:t>
        <w:br/>
        <w:t>v -1.058992 18.075352 -0.973751</w:t>
        <w:br/>
        <w:t>v 0.121342 17.680241 -1.380537</w:t>
        <w:br/>
        <w:t>v 0.156594 17.575340 -1.380369</w:t>
        <w:br/>
        <w:t>v 0.192700 17.416397 -1.344325</w:t>
        <w:br/>
        <w:t>v 0.219130 17.441612 -1.321493</w:t>
        <w:br/>
        <w:t>v 0.182571 17.487167 -1.369319</w:t>
        <w:br/>
        <w:t>v 0.160163 17.536861 -1.316835</w:t>
        <w:br/>
        <w:t>v 0.157662 17.451088 -1.418368</w:t>
        <w:br/>
        <w:t>v 0.164449 17.392296 -1.389483</w:t>
        <w:br/>
        <w:t>v 0.118889 17.416561 -1.439428</w:t>
        <w:br/>
        <w:t>v 0.121630 17.351513 -1.413476</w:t>
        <w:br/>
        <w:t>v -0.053521 18.306515 -1.229028</w:t>
        <w:br/>
        <w:t>v -0.757399 17.556484 -1.334526</w:t>
        <w:br/>
        <w:t>v -0.964280 17.611729 -1.062667</w:t>
        <w:br/>
        <w:t>v -1.081042 17.804649 -0.951414</w:t>
        <w:br/>
        <w:t>v -1.131808 18.023781 -0.861732</w:t>
        <w:br/>
        <w:t>v 0.091423 17.381977 -1.445720</w:t>
        <w:br/>
        <w:t>v 0.039141 17.448338 -1.459879</w:t>
        <w:br/>
        <w:t>v -0.108033 17.582302 -1.467096</w:t>
        <w:br/>
        <w:t>v -0.309167 17.754864 -1.447150</w:t>
        <w:br/>
        <w:t>v -0.472454 17.908722 -1.394801</w:t>
        <w:br/>
        <w:t>v -0.592331 18.068779 -1.327879</w:t>
        <w:br/>
        <w:t>v -0.684609 18.253815 -1.222288</w:t>
        <w:br/>
        <w:t>v -0.733212 18.460991 -1.084037</w:t>
        <w:br/>
        <w:t>v -0.766691 18.627647 -0.984067</w:t>
        <w:br/>
        <w:t>v -0.709556 19.029236 -0.914425</w:t>
        <w:br/>
        <w:t>v -0.051942 17.126678 -1.643722</w:t>
        <w:br/>
        <w:t>v -0.035632 17.093231 -1.572682</w:t>
        <w:br/>
        <w:t>v -0.079645 17.028753 -1.690162</w:t>
        <w:br/>
        <w:t>v -0.060140 16.892939 -1.680525</w:t>
        <w:br/>
        <w:t>v -0.082328 16.951033 -1.718498</w:t>
        <w:br/>
        <w:t>v -0.060140 16.892939 -1.680525</w:t>
        <w:br/>
        <w:t>v -0.082328 16.951033 -1.718498</w:t>
        <w:br/>
        <w:t>v -0.166835 16.892927 -1.645829</w:t>
        <w:br/>
        <w:t>v -0.100419 16.840479 -1.700511</w:t>
        <w:br/>
        <w:t>v -0.275716 16.864109 -1.784781</w:t>
        <w:br/>
        <w:t>v -0.169564 16.790558 -1.878637</w:t>
        <w:br/>
        <w:t>v -0.117762 16.842484 -1.779993</w:t>
        <w:br/>
        <w:t>v 0.070201 16.564459 -1.976377</w:t>
        <w:br/>
        <w:t>v 0.025268 16.658298 -1.917565</w:t>
        <w:br/>
        <w:t>v 0.014943 16.622938 -1.994213</w:t>
        <w:br/>
        <w:t>v 0.041477 16.569159 -2.019261</w:t>
        <w:br/>
        <w:t>v -0.405897 17.018106 -1.452727</w:t>
        <w:br/>
        <w:t>v -0.456801 16.960001 -1.492134</w:t>
        <w:br/>
        <w:t>v -0.372754 16.928125 -1.658962</w:t>
        <w:br/>
        <w:t>v -0.271362 16.968019 -1.581345</w:t>
        <w:br/>
        <w:t>v -0.373753 17.003906 -1.418898</w:t>
        <w:br/>
        <w:t>v -0.471234 16.658094 -1.692695</w:t>
        <w:br/>
        <w:t>v -0.516514 16.664900 -1.549559</w:t>
        <w:br/>
        <w:t>v -0.450977 16.535109 -1.627982</w:t>
        <w:br/>
        <w:t>v -0.444711 16.802195 -1.699140</w:t>
        <w:br/>
        <w:t>v -0.498785 16.824940 -1.534285</w:t>
        <w:br/>
        <w:t>v -0.133082 16.598097 -2.033756</w:t>
        <w:br/>
        <w:t>v -0.241894 16.667786 -1.949991</w:t>
        <w:br/>
        <w:t>v -0.361517 16.744745 -1.835859</w:t>
        <w:br/>
        <w:t>v -0.397597 16.622381 -1.842024</w:t>
        <w:br/>
        <w:t>v -0.393023 16.492779 -1.790381</w:t>
        <w:br/>
        <w:t>v -0.342322 16.386234 -1.695336</w:t>
        <w:br/>
        <w:t>v 0.015764 16.215796 -2.183232</w:t>
        <w:br/>
        <w:t>v -0.053876 16.396696 -2.139876</w:t>
        <w:br/>
        <w:t>v 0.084726 16.443867 -2.077722</w:t>
        <w:br/>
        <w:t>v -0.013870 16.523380 -2.088119</w:t>
        <w:br/>
        <w:t>v 0.055377 16.312904 -2.156556</w:t>
        <w:br/>
        <w:t>v 0.086489 16.549706 -1.953351</w:t>
        <w:br/>
        <w:t>v 0.035134 16.663527 -1.865239</w:t>
        <w:br/>
        <w:t>v 0.108073 16.419123 -2.053282</w:t>
        <w:br/>
        <w:t>v 0.084534 16.282450 -2.121977</w:t>
        <w:br/>
        <w:t>v 0.015764 16.215796 -2.183232</w:t>
        <w:br/>
        <w:t>v 0.048478 16.178593 -2.152009</w:t>
        <w:br/>
        <w:t>v 0.279494 16.669699 -1.901606</w:t>
        <w:br/>
        <w:t>v 0.406449 16.626017 -1.876342</w:t>
        <w:br/>
        <w:t>v 0.447118 16.749687 -1.747576</w:t>
        <w:br/>
        <w:t>v 0.330144 16.772898 -1.762972</w:t>
        <w:br/>
        <w:t>v 0.095384 16.681322 -1.875951</w:t>
        <w:br/>
        <w:t>v 0.184554 16.684818 -1.899098</w:t>
        <w:br/>
        <w:t>v 0.213520 16.766146 -1.745186</w:t>
        <w:br/>
        <w:t>v 0.157289 16.558983 -1.995136</w:t>
        <w:br/>
        <w:t>v 0.236116 16.554165 -2.012352</w:t>
        <w:br/>
        <w:t>v 0.187857 16.427378 -2.102575</w:t>
        <w:br/>
        <w:t>v 0.347217 16.508213 -1.990120</w:t>
        <w:br/>
        <w:t>v 0.528167 16.952997 -1.256299</w:t>
        <w:br/>
        <w:t>v 0.536663 16.895082 -1.155043</w:t>
        <w:br/>
        <w:t>v -0.295392 16.348068 -1.804885</w:t>
        <w:br/>
        <w:t>v -0.246060 16.252920 -2.014741</w:t>
        <w:br/>
        <w:t>v -0.200460 16.272900 -1.963229</w:t>
        <w:br/>
        <w:t>v 0.528167 16.952997 -1.256299</w:t>
        <w:br/>
        <w:t>v 0.536663 16.895082 -1.155043</w:t>
        <w:br/>
        <w:t>v 0.523864 17.076637 -0.955179</w:t>
        <w:br/>
        <w:t>v 0.472016 16.982588 -1.349355</w:t>
        <w:br/>
        <w:t>v 0.393824 16.873152 -1.574932</w:t>
        <w:br/>
        <w:t>v 0.470185 16.859440 -1.565514</w:t>
        <w:br/>
        <w:t>v 0.472016 16.982588 -1.349355</w:t>
        <w:br/>
        <w:t>v -0.001364 16.786339 -1.757072</w:t>
        <w:br/>
        <w:t>v -0.020611 16.749575 -1.791229</w:t>
        <w:br/>
        <w:t>v -0.037783 16.750648 -1.851018</w:t>
        <w:br/>
        <w:t>v -0.073590 16.715380 -1.938968</w:t>
        <w:br/>
        <w:t>v -0.020611 16.749575 -1.791229</w:t>
        <w:br/>
        <w:t>v 0.035134 16.663527 -1.865239</w:t>
        <w:br/>
        <w:t>v -0.100419 16.840479 -1.700511</w:t>
        <w:br/>
        <w:t>v -0.008683 16.094530 -2.166915</w:t>
        <w:br/>
        <w:t>v 0.023315 16.116922 -2.172516</w:t>
        <w:br/>
        <w:t>v -0.085574 16.176880 -2.118733</w:t>
        <w:br/>
        <w:t>v -0.010690 16.096050 -2.180905</w:t>
        <w:br/>
        <w:t>v -0.008683 16.094530 -2.166915</w:t>
        <w:br/>
        <w:t>v 0.029410 16.034389 -2.208957</w:t>
        <w:br/>
        <w:t>v 0.223039 16.233370 -2.075272</w:t>
        <w:br/>
        <w:t>v 0.327622 16.269970 -1.966627</w:t>
        <w:br/>
        <w:t>v 0.422053 16.242329 -1.717620</w:t>
        <w:br/>
        <w:t>v 0.377200 16.223501 -1.978810</w:t>
        <w:br/>
        <w:t>v -0.138230 15.859132 -2.330550</w:t>
        <w:br/>
        <w:t>v -0.206233 15.725517 -2.276410</w:t>
        <w:br/>
        <w:t>v -0.107506 15.698631 -2.351874</w:t>
        <w:br/>
        <w:t>v -0.106579 15.969954 -2.296682</w:t>
        <w:br/>
        <w:t>v -0.250774 16.033739 -2.197511</w:t>
        <w:br/>
        <w:t>v -0.291487 15.927524 -2.211261</w:t>
        <w:br/>
        <w:t>v -0.282052 15.756809 -2.160621</w:t>
        <w:br/>
        <w:t>v -0.143895 16.164751 -2.139271</w:t>
        <w:br/>
        <w:t>v -0.200460 16.272900 -1.963229</w:t>
        <w:br/>
        <w:t>v 0.126266 16.163723 -2.133421</w:t>
        <w:br/>
        <w:t>v 0.198029 16.125662 -2.179969</w:t>
        <w:br/>
        <w:t>v 0.303073 16.186609 -2.111113</w:t>
        <w:br/>
        <w:t>v 0.241048 16.219505 -2.077460</w:t>
        <w:br/>
        <w:t>v 0.153023 15.797277 -2.315361</w:t>
        <w:br/>
        <w:t>v 0.149385 15.674550 -2.318841</w:t>
        <w:br/>
        <w:t>v 0.203780 15.819021 -2.302902</w:t>
        <w:br/>
        <w:t>v 0.029410 16.034389 -2.208957</w:t>
        <w:br/>
        <w:t>v 0.083662 15.953135 -2.253216</w:t>
        <w:br/>
        <w:t>v -0.189527 16.121035 -2.170225</w:t>
        <w:br/>
        <w:t>v 0.086839 16.061729 -2.228276</w:t>
        <w:br/>
        <w:t>v 0.083662 15.953135 -2.253216</w:t>
        <w:br/>
        <w:t>v -0.319626 16.303034 -1.852818</w:t>
        <w:br/>
        <w:t>v -0.289641 16.197155 -2.043987</w:t>
        <w:br/>
        <w:t>v -0.471721 16.053816 -1.839927</w:t>
        <w:br/>
        <w:t>v -0.355639 16.319668 -1.712946</w:t>
        <w:br/>
        <w:t>v -0.342322 16.386234 -1.695336</w:t>
        <w:br/>
        <w:t>v 0.348009 16.082771 -2.125629</w:t>
        <w:br/>
        <w:t>v 0.139142 15.973328 -2.267630</w:t>
        <w:br/>
        <w:t>v 0.119189 15.890246 -2.283976</w:t>
        <w:br/>
        <w:t>v 0.223039 16.233370 -2.075272</w:t>
        <w:br/>
        <w:t>v 0.327622 16.269970 -1.966627</w:t>
        <w:br/>
        <w:t>v 0.090187 15.868351 -2.337773</w:t>
        <w:br/>
        <w:t>v 0.393613 15.942784 -2.136726</w:t>
        <w:br/>
        <w:t>v 0.380094 15.806398 -2.091047</w:t>
        <w:br/>
        <w:t>v 0.377273 16.847231 -1.717655</w:t>
        <w:br/>
        <w:t>v 0.746323 17.649269 -1.135854</w:t>
        <w:br/>
        <w:t>v 0.891940 17.770336 -0.874273</w:t>
        <w:br/>
        <w:t>v -0.050750 16.077621 -2.223745</w:t>
        <w:br/>
        <w:t>v 0.221248 15.215999 -2.262861</w:t>
        <w:br/>
        <w:t>v 0.008110 15.550949 -2.359311</w:t>
        <w:br/>
        <w:t>v -0.036014 15.054713 -2.532936</w:t>
        <w:br/>
        <w:t>v -0.058582 14.937556 -2.572798</w:t>
        <w:br/>
        <w:t>v 1.039817 17.965347 -0.778569</w:t>
        <w:br/>
        <w:t>v 0.934605 18.027847 -0.981052</w:t>
        <w:br/>
        <w:t>v 0.392154 16.304646 -1.691165</w:t>
        <w:br/>
        <w:t>v -0.232080 15.672842 -2.133054</w:t>
        <w:br/>
        <w:t>v -0.165975 15.638418 -2.212868</w:t>
        <w:br/>
        <w:t>v -0.012353 15.567636 -2.348941</w:t>
        <w:br/>
        <w:t>v 0.000310 15.621608 -2.376001</w:t>
        <w:br/>
        <w:t>v -0.085089 15.602139 -2.299619</w:t>
        <w:br/>
        <w:t>v 0.068702 15.603007 -2.309057</w:t>
        <w:br/>
        <w:t>v 0.329279 15.712494 -2.047968</w:t>
        <w:br/>
        <w:t>v 0.190864 15.659218 -2.246579</w:t>
        <w:br/>
        <w:t>v 0.378781 15.529109 -2.092175</w:t>
        <w:br/>
        <w:t>v -0.233458 15.516376 -2.343474</w:t>
        <w:br/>
        <w:t>v -0.313707 15.541461 -2.242881</w:t>
        <w:br/>
        <w:t>v -0.328307 15.642651 -2.082569</w:t>
        <w:br/>
        <w:t>v -0.360311 15.560622 -2.118436</w:t>
        <w:br/>
        <w:t>v -0.287944 15.711680 -2.045991</w:t>
        <w:br/>
        <w:t>v -0.328307 15.642651 -2.082569</w:t>
        <w:br/>
        <w:t>v -0.230032 15.405456 -2.381629</w:t>
        <w:br/>
        <w:t>v 0.248536 16.024988 -2.213825</w:t>
        <w:br/>
        <w:t>v 0.300542 15.883236 -2.237468</w:t>
        <w:br/>
        <w:t>v 0.303179 15.754382 -2.202188</w:t>
        <w:br/>
        <w:t>v 0.284165 15.695230 -2.158893</w:t>
        <w:br/>
        <w:t>v 0.302471 15.624992 -2.199579</w:t>
        <w:br/>
        <w:t>v 0.352677 15.637825 -2.069560</w:t>
        <w:br/>
        <w:t>v 0.329279 15.712494 -2.047968</w:t>
        <w:br/>
        <w:t>v 0.325318 15.514728 -2.235829</w:t>
        <w:br/>
        <w:t>v 0.378781 15.529109 -2.092175</w:t>
        <w:br/>
        <w:t>v 0.233399 15.286641 -2.376572</w:t>
        <w:br/>
        <w:t>v 0.149874 15.273187 -2.454755</w:t>
        <w:br/>
        <w:t>v 0.106539 15.191745 -2.416621</w:t>
        <w:br/>
        <w:t>v 0.181934 15.216258 -2.354750</w:t>
        <w:br/>
        <w:t>v 0.246913 15.385648 -2.385541</w:t>
        <w:br/>
        <w:t>v 0.079733 15.450995 -2.421753</w:t>
        <w:br/>
        <w:t>v -0.198852 15.190917 -2.375581</w:t>
        <w:br/>
        <w:t>v -0.259295 15.203509 -2.276549</w:t>
        <w:br/>
        <w:t>v 0.181934 15.216258 -2.354750</w:t>
        <w:br/>
        <w:t>v 0.221248 15.215999 -2.262861</w:t>
        <w:br/>
        <w:t>v 0.057593 15.164659 -2.450939</w:t>
        <w:br/>
        <w:t>v 0.134928 15.166091 -2.461303</w:t>
        <w:br/>
        <w:t>v 0.106539 15.191745 -2.416621</w:t>
        <w:br/>
        <w:t>v -0.001502 15.132729 -2.477059</w:t>
        <w:br/>
        <w:t>v 0.034536 15.164332 -2.445527</w:t>
        <w:br/>
        <w:t>v 0.005875 15.165951 -2.442909</w:t>
        <w:br/>
        <w:t>v -0.167745 15.208873 -2.336279</w:t>
        <w:br/>
        <w:t>v -0.230589 15.227532 -2.259361</w:t>
        <w:br/>
        <w:t>v 0.023201 15.132626 -2.488291</w:t>
        <w:br/>
        <w:t>v 0.221248 15.215999 -2.262861</w:t>
        <w:br/>
        <w:t>v 0.260399 15.162988 -2.257940</w:t>
        <w:br/>
        <w:t>v 0.150953 15.203750 -2.159211</w:t>
        <w:br/>
        <w:t>v -0.230589 15.227532 -2.259361</w:t>
        <w:br/>
        <w:t>v -0.169007 15.220984 -2.160995</w:t>
        <w:br/>
        <w:t>v 0.260399 15.162988 -2.257940</w:t>
        <w:br/>
        <w:t>v 0.059113 15.132462 -2.512429</w:t>
        <w:br/>
        <w:t>v 0.205501 14.979990 -2.489991</w:t>
        <w:br/>
        <w:t>v 0.254687 14.988832 -2.341756</w:t>
        <w:br/>
        <w:t>v 0.201003 14.877132 -2.400921</w:t>
        <w:br/>
        <w:t>v 0.254687 14.988832 -2.341756</w:t>
        <w:br/>
        <w:t>v 0.034245 15.861008 -2.364351</w:t>
        <w:br/>
        <w:t>v -0.079012 16.039621 -2.260308</w:t>
        <w:br/>
        <w:t>v -0.401591 16.253935 -1.741476</w:t>
        <w:br/>
        <w:t>v 0.151281 15.088688 -2.530923</w:t>
        <w:br/>
        <w:t>v -0.150674 14.961777 -2.548624</w:t>
        <w:br/>
        <w:t>v -0.150667 15.092750 -2.507439</w:t>
        <w:br/>
        <w:t>v -0.106619 14.823085 -2.553299</w:t>
        <w:br/>
        <w:t>v -0.117478 15.482486 -2.421804</w:t>
        <w:br/>
        <w:t>v -0.115248 15.377188 -2.473781</w:t>
        <w:br/>
        <w:t>v -0.104848 15.284252 -2.473567</w:t>
        <w:br/>
        <w:t>v -0.063747 15.172659 -2.411914</w:t>
        <w:br/>
        <w:t>v -0.104511 15.163614 -2.455246</w:t>
        <w:br/>
        <w:t>v -0.063747 15.172659 -2.411914</w:t>
        <w:br/>
        <w:t>v 0.213119 15.707829 -2.282105</w:t>
        <w:br/>
        <w:t>v 0.190864 15.659218 -2.246579</w:t>
        <w:br/>
        <w:t>v 0.284165 15.695230 -2.158893</w:t>
        <w:br/>
        <w:t>v -0.530711 16.819441 -1.405360</w:t>
        <w:br/>
        <w:t>v -0.507651 16.948509 -1.305659</w:t>
        <w:br/>
        <w:t>v -0.484975 17.026991 -1.234236</w:t>
        <w:br/>
        <w:t>v -0.484975 17.026991 -1.234236</w:t>
        <w:br/>
        <w:t>v 0.068702 15.603007 -2.309057</w:t>
        <w:br/>
        <w:t>v -0.056622 14.814754 -2.573981</w:t>
        <w:br/>
        <w:t>v -0.005377 15.722072 -2.395632</w:t>
        <w:br/>
        <w:t>v -0.037724 15.855293 -2.364690</w:t>
        <w:br/>
        <w:t>v -0.072421 15.137195 -2.494450</w:t>
        <w:br/>
        <w:t>v -0.074133 15.072090 -2.546253</w:t>
        <w:br/>
        <w:t>v -0.065635 14.814718 -2.574106</w:t>
        <w:br/>
        <w:t>v -0.081353 14.944691 -2.575805</w:t>
        <w:br/>
        <w:t>v -0.056622 14.814754 -2.573981</w:t>
        <w:br/>
        <w:t>v -0.058582 14.937556 -2.572798</w:t>
        <w:br/>
        <w:t>v -0.036014 15.054713 -2.532936</w:t>
        <w:br/>
        <w:t>v -0.031869 15.132727 -2.467320</w:t>
        <w:br/>
        <w:t>v 0.000310 15.621608 -2.376001</w:t>
        <w:br/>
        <w:t>v -0.012353 15.567636 -2.348941</w:t>
        <w:br/>
        <w:t>v -0.741590 17.220417 -0.999861</w:t>
        <w:br/>
        <w:t>v -0.680326 17.157814 -0.860831</w:t>
        <w:br/>
        <w:t>v 1.019976 17.738441 -0.820270</w:t>
        <w:br/>
        <w:t>v 0.638750 17.048841 -1.491214</w:t>
        <w:br/>
        <w:t>v 0.515406 16.935049 -1.622231</w:t>
        <w:br/>
        <w:t>v 1.034615 17.836880 -0.647041</w:t>
        <w:br/>
        <w:t>v 1.061581 19.319519 0.128979</w:t>
        <w:br/>
        <w:t>v 1.030662 19.192230 0.224335</w:t>
        <w:br/>
        <w:t>v 1.159677 19.106400 0.160539</w:t>
        <w:br/>
        <w:t>v 1.143881 19.265614 0.053246</w:t>
        <w:br/>
        <w:t>v 1.086164 18.009003 0.633717</w:t>
        <w:br/>
        <w:t>v 1.167313 17.976967 0.486133</w:t>
        <w:br/>
        <w:t>v 1.129876 17.838543 0.505172</w:t>
        <w:br/>
        <w:t>v 1.056712 17.880314 0.634905</w:t>
        <w:br/>
        <w:t>v 1.286120 18.002048 0.399107</w:t>
        <w:br/>
        <w:t>v 1.251012 17.846680 0.418700</w:t>
        <w:br/>
        <w:t>v 1.161362 17.848957 0.475374</w:t>
        <w:br/>
        <w:t>v 1.180765 18.010860 0.471676</w:t>
        <w:br/>
        <w:t>v 1.102324 18.163757 0.641264</w:t>
        <w:br/>
        <w:t>v 1.194263 18.162128 0.470555</w:t>
        <w:br/>
        <w:t>v 1.204131 17.725819 0.438034</w:t>
        <w:br/>
        <w:t>v 1.140483 17.725651 0.479022</w:t>
        <w:br/>
        <w:t>v 1.251012 17.846680 0.418700</w:t>
        <w:br/>
        <w:t>v 1.183097 17.834057 0.367727</w:t>
        <w:br/>
        <w:t>v 1.161433 17.718220 0.401393</w:t>
        <w:br/>
        <w:t>v 1.204131 17.725819 0.438034</w:t>
        <w:br/>
        <w:t>v 1.200729 17.990803 0.332199</w:t>
        <w:br/>
        <w:t>v 1.286120 18.002048 0.399107</w:t>
        <w:br/>
        <w:t>v 1.287653 18.162582 0.389631</w:t>
        <w:br/>
        <w:t>v 1.194263 18.162128 0.470555</w:t>
        <w:br/>
        <w:t>v 1.197910 18.304714 0.466142</w:t>
        <w:br/>
        <w:t>v 1.276317 18.307846 0.377836</w:t>
        <w:br/>
        <w:t>v 0.766563 18.811626 0.708880</w:t>
        <w:br/>
        <w:t>v 0.718106 18.981926 0.743513</w:t>
        <w:br/>
        <w:t>v 0.976590 19.006111 0.758085</w:t>
        <w:br/>
        <w:t>v 1.024538 18.831264 0.724357</w:t>
        <w:br/>
        <w:t>v 1.197910 18.304714 0.466142</w:t>
        <w:br/>
        <w:t>v 1.104046 18.304096 0.652704</w:t>
        <w:br/>
        <w:t>v 0.811946 17.518181 0.703657</w:t>
        <w:br/>
        <w:t>v 0.848402 17.497738 0.717248</w:t>
        <w:br/>
        <w:t>v 0.748316 17.405811 0.773554</w:t>
        <w:br/>
        <w:t>v 1.111280 17.633232 0.487777</w:t>
        <w:br/>
        <w:t>v 1.149867 17.631870 0.460191</w:t>
        <w:br/>
        <w:t>v 1.071259 17.523529 0.499585</w:t>
        <w:br/>
        <w:t>v 1.071259 17.523529 0.499585</w:t>
        <w:br/>
        <w:t>v 1.149867 17.631870 0.460191</w:t>
        <w:br/>
        <w:t>v 1.130816 17.628799 0.441015</w:t>
        <w:br/>
        <w:t>v 1.056712 17.880314 0.634905</w:t>
        <w:br/>
        <w:t>v 1.005709 17.748726 0.649111</w:t>
        <w:br/>
        <w:t>v 0.888887 17.757618 0.636564</w:t>
        <w:br/>
        <w:t>v 0.904893 17.897430 0.624441</w:t>
        <w:br/>
        <w:t>v 1.095908 18.469849 0.670883</w:t>
        <w:br/>
        <w:t>v 1.183294 18.474754 0.470519</w:t>
        <w:br/>
        <w:t>v 1.042380 19.002712 0.540272</w:t>
        <w:br/>
        <w:t>v 1.098412 18.841381 0.509665</w:t>
        <w:br/>
        <w:t>v 1.024538 18.831264 0.724357</w:t>
        <w:br/>
        <w:t>v 0.976590 19.006111 0.758085</w:t>
        <w:br/>
        <w:t>v 1.189857 18.307236 0.295056</w:t>
        <w:br/>
        <w:t>v 1.198638 18.152699 0.309237</w:t>
        <w:br/>
        <w:t>v 1.287653 18.162582 0.389631</w:t>
        <w:br/>
        <w:t>v 1.276317 18.307846 0.377836</w:t>
        <w:br/>
        <w:t>v 1.077278 19.001362 0.403952</w:t>
        <w:br/>
        <w:t>v 1.138537 18.841190 0.384271</w:t>
        <w:br/>
        <w:t>v 1.098412 18.841381 0.509665</w:t>
        <w:br/>
        <w:t>v 1.042380 19.002712 0.540272</w:t>
        <w:br/>
        <w:t>v 1.183294 18.474754 0.470519</w:t>
        <w:br/>
        <w:t>v 1.252003 18.477882 0.369522</w:t>
        <w:br/>
        <w:t>v 1.252003 18.477882 0.369522</w:t>
        <w:br/>
        <w:t>v 1.168806 18.482067 0.284261</w:t>
        <w:br/>
        <w:t>v 0.897432 18.158363 0.627645</w:t>
        <w:br/>
        <w:t>v 1.102324 18.163757 0.641264</w:t>
        <w:br/>
        <w:t>v 1.086164 18.009003 0.633717</w:t>
        <w:br/>
        <w:t>v 0.904724 18.024330 0.622928</w:t>
        <w:br/>
        <w:t>v 0.858496 18.838314 0.542803</w:t>
        <w:br/>
        <w:t>v 0.807562 19.005283 0.578668</w:t>
        <w:br/>
        <w:t>v 0.718106 18.981926 0.743513</w:t>
        <w:br/>
        <w:t>v 0.766563 18.811626 0.708880</w:t>
        <w:br/>
        <w:t>v 1.147079 18.323101 0.460222</w:t>
        <w:br/>
        <w:t>v 1.194263 18.162128 0.470555</w:t>
        <w:br/>
        <w:t>v 1.099132 18.156364 0.376796</w:t>
        <w:br/>
        <w:t>v 1.086683 18.308941 0.364374</w:t>
        <w:br/>
        <w:t>v 0.990130 17.999481 0.502449</w:t>
        <w:br/>
        <w:t>v 0.989650 18.157921 0.491641</w:t>
        <w:br/>
        <w:t>v 0.897432 18.158363 0.627645</w:t>
        <w:br/>
        <w:t>v 0.904724 18.024330 0.622928</w:t>
        <w:br/>
        <w:t>v 1.180765 18.010860 0.471676</w:t>
        <w:br/>
        <w:t>v 1.161362 17.848957 0.475374</w:t>
        <w:br/>
        <w:t>v 1.103454 17.845951 0.415524</w:t>
        <w:br/>
        <w:t>v 1.107624 18.004791 0.393480</w:t>
        <w:br/>
        <w:t>v 1.140483 17.725651 0.479022</w:t>
        <w:br/>
        <w:t>v 1.104972 17.728657 0.434304</w:t>
        <w:br/>
        <w:t>v 1.095937 17.635834 0.458196</w:t>
        <w:br/>
        <w:t>v 1.071259 17.523529 0.499585</w:t>
        <w:br/>
        <w:t>v 1.130816 17.628799 0.441015</w:t>
        <w:br/>
        <w:t>v 0.888887 17.757618 0.636564</w:t>
        <w:br/>
        <w:t>v 0.943869 17.731308 0.548578</w:t>
        <w:br/>
        <w:t>v 0.977239 17.866089 0.517483</w:t>
        <w:br/>
        <w:t>v 0.904893 17.897430 0.624441</w:t>
        <w:br/>
        <w:t>v 0.974112 18.310661 0.492303</w:t>
        <w:br/>
        <w:t>v 0.888193 18.303288 0.636898</w:t>
        <w:br/>
        <w:t>v 0.904050 18.661129 0.515682</w:t>
        <w:br/>
        <w:t>v 0.943353 18.495129 0.498953</w:t>
        <w:br/>
        <w:t>v 1.108641 18.518837 0.458156</w:t>
        <w:br/>
        <w:t>v 1.062191 18.685257 0.473226</w:t>
        <w:br/>
        <w:t>v 1.147079 18.323101 0.460222</w:t>
        <w:br/>
        <w:t>v 1.108641 18.518837 0.458156</w:t>
        <w:br/>
        <w:t>v 1.069611 18.495892 0.355502</w:t>
        <w:br/>
        <w:t>v 0.945689 19.005894 0.396669</w:t>
        <w:br/>
        <w:t>v 0.992296 18.856190 0.373579</w:t>
        <w:br/>
        <w:t>v 1.076587 18.858963 0.287167</w:t>
        <w:br/>
        <w:t>v 1.024958 19.002663 0.304184</w:t>
        <w:br/>
        <w:t>v 1.024958 19.002663 0.304184</w:t>
        <w:br/>
        <w:t>v 1.076587 18.858963 0.287167</w:t>
        <w:br/>
        <w:t>v 0.847920 17.466698 0.689730</w:t>
        <w:br/>
        <w:t>v 0.748316 17.405811 0.773554</w:t>
        <w:br/>
        <w:t>v 0.848402 17.497738 0.717248</w:t>
        <w:br/>
        <w:t>v 1.095908 18.469849 0.670883</w:t>
        <w:br/>
        <w:t>v 1.104046 18.304096 0.652704</w:t>
        <w:br/>
        <w:t>v 0.888193 18.303288 0.636898</w:t>
        <w:br/>
        <w:t>v 0.850087 18.472546 0.655526</w:t>
        <w:br/>
        <w:t>v 1.066019 18.633385 0.694118</w:t>
        <w:br/>
        <w:t>v 1.146835 18.654179 0.488189</w:t>
        <w:br/>
        <w:t>v 1.146835 18.654179 0.488189</w:t>
        <w:br/>
        <w:t>v 1.196505 18.660091 0.373941</w:t>
        <w:br/>
        <w:t>v 1.196505 18.660091 0.373941</w:t>
        <w:br/>
        <w:t>v 1.123966 18.665028 0.278923</w:t>
        <w:br/>
        <w:t>v 1.062191 18.685257 0.473226</w:t>
        <w:br/>
        <w:t>v 1.036781 18.673599 0.357572</w:t>
        <w:br/>
        <w:t>v 1.062976 17.710915 0.540331</w:t>
        <w:br/>
        <w:t>v 1.005709 17.748726 0.649111</w:t>
        <w:br/>
        <w:t>v 0.971355 17.577644 0.597854</w:t>
        <w:br/>
        <w:t>v 0.936573 17.612740 0.673776</w:t>
        <w:br/>
        <w:t>v 0.859118 17.630405 0.662671</w:t>
        <w:br/>
        <w:t>v 0.897820 17.599609 0.596973</w:t>
        <w:br/>
        <w:t>v 0.971355 17.577644 0.597854</w:t>
        <w:br/>
        <w:t>v 0.823008 17.488438 0.678779</w:t>
        <w:br/>
        <w:t>v 0.847920 17.466698 0.689730</w:t>
        <w:br/>
        <w:t>v 1.198638 18.152699 0.309237</w:t>
        <w:br/>
        <w:t>v 1.099132 18.156364 0.376796</w:t>
        <w:br/>
        <w:t>v 1.107624 18.004791 0.393480</w:t>
        <w:br/>
        <w:t>v 1.200729 17.990803 0.332199</w:t>
        <w:br/>
        <w:t>v 1.161433 17.718220 0.401393</w:t>
        <w:br/>
        <w:t>v 1.104972 17.728657 0.434304</w:t>
        <w:br/>
        <w:t>v 0.671363 19.154095 0.786320</w:t>
        <w:br/>
        <w:t>v 0.909980 19.179173 0.782949</w:t>
        <w:br/>
        <w:t>v 1.066019 18.633385 0.694118</w:t>
        <w:br/>
        <w:t>v 0.808644 18.625759 0.677105</w:t>
        <w:br/>
        <w:t>v 0.999413 19.176682 0.579854</w:t>
        <w:br/>
        <w:t>v 0.909980 19.179173 0.782949</w:t>
        <w:br/>
        <w:t>v 1.034638 19.180622 0.438502</w:t>
        <w:br/>
        <w:t>v 0.999413 19.176682 0.579854</w:t>
        <w:br/>
        <w:t>v 0.755301 19.176006 0.629555</w:t>
        <w:br/>
        <w:t>v 0.671363 19.154095 0.786320</w:t>
        <w:br/>
        <w:t>v 0.808644 18.625759 0.677105</w:t>
        <w:br/>
        <w:t>v 0.890460 19.174103 0.432423</w:t>
        <w:br/>
        <w:t>v 0.965116 19.175247 0.333662</w:t>
        <w:br/>
        <w:t>v 1.012898 18.862270 0.504437</w:t>
        <w:br/>
        <w:t>v 0.965116 19.175247 0.333662</w:t>
        <w:br/>
        <w:t>v 0.864178 19.380108 0.824769</w:t>
        <w:br/>
        <w:t>v 0.964285 19.391785 0.625124</w:t>
        <w:br/>
        <w:t>v 0.903143 19.185944 0.586650</w:t>
        <w:br/>
        <w:t>v 0.837498 19.393433 0.648393</w:t>
        <w:br/>
        <w:t>v 0.697875 19.362530 0.685570</w:t>
        <w:br/>
        <w:t>v 0.905415 19.386429 0.385476</w:t>
        <w:br/>
        <w:t>v 0.824785 19.374016 0.494075</w:t>
        <w:br/>
        <w:t>v 1.007533 19.389858 0.494364</w:t>
        <w:br/>
        <w:t>v 0.905415 19.386429 0.385476</w:t>
        <w:br/>
        <w:t>v 0.964285 19.391785 0.625124</w:t>
        <w:br/>
        <w:t>v 0.617983 19.323883 0.829195</w:t>
        <w:br/>
        <w:t>v 0.864178 19.380108 0.824769</w:t>
        <w:br/>
        <w:t>v 0.801833 19.554665 0.851987</w:t>
        <w:br/>
        <w:t>v 0.931347 19.576260 0.662288</w:t>
        <w:br/>
        <w:t>v 0.768289 19.545155 0.708628</w:t>
        <w:br/>
        <w:t>v 0.638193 19.523090 0.740645</w:t>
        <w:br/>
        <w:t>v 0.854813 19.548698 0.437450</w:t>
        <w:br/>
        <w:t>v 0.763594 19.521538 0.553834</w:t>
        <w:br/>
        <w:t>v 1.000881 19.571533 0.535576</w:t>
        <w:br/>
        <w:t>v 0.854813 19.548698 0.437450</w:t>
        <w:br/>
        <w:t>v 0.931347 19.576260 0.662288</w:t>
        <w:br/>
        <w:t>v 1.000881 19.571533 0.535576</w:t>
        <w:br/>
        <w:t>v 0.564919 19.494678 0.875596</w:t>
        <w:br/>
        <w:t>v 0.936573 17.612740 0.673776</w:t>
        <w:br/>
        <w:t>v 0.859118 17.630405 0.662671</w:t>
        <w:br/>
        <w:t>v 0.748316 17.405811 0.773554</w:t>
        <w:br/>
        <w:t>v 1.012898 18.862270 0.504437</w:t>
        <w:br/>
        <w:t>v 0.960289 19.017677 0.541485</w:t>
        <w:br/>
        <w:t>v 1.189857 18.307236 0.295056</w:t>
        <w:br/>
        <w:t>v 1.086683 18.308941 0.364374</w:t>
        <w:br/>
        <w:t>v 1.167313 17.976967 0.486133</w:t>
        <w:br/>
        <w:t>v 1.194263 18.162128 0.470555</w:t>
        <w:br/>
        <w:t>v 1.103454 17.845951 0.415524</w:t>
        <w:br/>
        <w:t>v 1.183097 17.834057 0.367727</w:t>
        <w:br/>
        <w:t>v 1.062976 17.710915 0.540331</w:t>
        <w:br/>
        <w:t>v 1.129876 17.838543 0.505172</w:t>
        <w:br/>
        <w:t>v 0.850087 18.472546 0.655526</w:t>
        <w:br/>
        <w:t>v 1.069611 18.495892 0.355502</w:t>
        <w:br/>
        <w:t>v 1.168806 18.482067 0.284261</w:t>
        <w:br/>
        <w:t>v 0.960289 19.017677 0.541485</w:t>
        <w:br/>
        <w:t>v 1.036781 18.673599 0.357572</w:t>
        <w:br/>
        <w:t>v 1.123966 18.665028 0.278923</w:t>
        <w:br/>
        <w:t>v 0.811946 17.518181 0.703657</w:t>
        <w:br/>
        <w:t>v 0.823008 17.488438 0.678779</w:t>
        <w:br/>
        <w:t>v 1.111280 17.633232 0.487777</w:t>
        <w:br/>
        <w:t>v 1.095937 17.635834 0.458196</w:t>
        <w:br/>
        <w:t>v 0.903143 19.185944 0.586650</w:t>
        <w:br/>
        <w:t>v 0.617983 19.323883 0.829195</w:t>
        <w:br/>
        <w:t>v 0.837498 19.393433 0.648393</w:t>
        <w:br/>
        <w:t>v 0.564919 19.494678 0.875596</w:t>
        <w:br/>
        <w:t>v 0.768289 19.545155 0.708628</w:t>
        <w:br/>
        <w:t>v 1.071259 17.523529 0.499585</w:t>
        <w:br/>
        <w:t>v 0.748316 17.405811 0.773554</w:t>
        <w:br/>
        <w:t>v 0.847563 19.269924 1.044269</w:t>
        <w:br/>
        <w:t>v 0.928674 19.019951 1.019567</w:t>
        <w:br/>
        <w:t>v 0.838178 18.991436 1.038136</w:t>
        <w:br/>
        <w:t>v 0.774407 19.234684 1.079242</w:t>
        <w:br/>
        <w:t>v 0.584999 19.480988 1.123552</w:t>
        <w:br/>
        <w:t>v 0.634217 19.507298 1.115000</w:t>
        <w:br/>
        <w:t>v 0.718798 19.218418 1.083692</w:t>
        <w:br/>
        <w:t>v 0.646934 19.220779 1.088219</w:t>
        <w:br/>
        <w:t>v 0.547759 19.774368 1.071454</w:t>
        <w:br/>
        <w:t>v 0.693970 19.628223 1.027193</w:t>
        <w:br/>
        <w:t>v 0.673012 19.530773 1.096549</w:t>
        <w:br/>
        <w:t>v 0.451230 19.766003 1.103544</w:t>
        <w:br/>
        <w:t>v 0.501167 19.772003 1.092940</w:t>
        <w:br/>
        <w:t>v 0.511445 19.755882 1.096378</w:t>
        <w:br/>
        <w:t>v 0.474213 19.725311 1.110440</w:t>
        <w:br/>
        <w:t>v 0.976433 19.340199 0.846662</w:t>
        <w:br/>
        <w:t>v 1.028679 19.370419 0.636265</w:t>
        <w:br/>
        <w:t>v 1.042208 19.244106 0.596708</w:t>
        <w:br/>
        <w:t>v 1.027570 19.156273 0.783393</w:t>
        <w:br/>
        <w:t>v 1.237167 18.754158 0.525256</w:t>
        <w:br/>
        <w:t>v 1.186166 18.825722 0.382536</w:t>
        <w:br/>
        <w:t>v 1.215754 18.744595 0.320263</w:t>
        <w:br/>
        <w:t>v 1.264830 18.688820 0.434465</w:t>
        <w:br/>
        <w:t>v 1.161037 18.685322 0.590599</w:t>
        <w:br/>
        <w:t>v 1.237167 18.754158 0.525256</w:t>
        <w:br/>
        <w:t>v 1.264830 18.688820 0.434465</w:t>
        <w:br/>
        <w:t>v 1.200158 18.629025 0.487890</w:t>
        <w:br/>
        <w:t>v 0.964359 19.092915 0.907970</w:t>
        <w:br/>
        <w:t>v 0.888362 19.292370 0.972818</w:t>
        <w:br/>
        <w:t>v 1.083687 19.027733 0.745951</w:t>
        <w:br/>
        <w:t>v 1.075978 19.123764 0.549446</w:t>
        <w:br/>
        <w:t>v 1.103006 18.997849 0.492114</w:t>
        <w:br/>
        <w:t>v 1.146125 18.919243 0.680758</w:t>
        <w:br/>
        <w:t>v 1.025943 18.959343 0.861920</w:t>
        <w:br/>
        <w:t>v 1.075016 18.846478 0.779978</w:t>
        <w:br/>
        <w:t>v 1.279899 18.596764 0.179330</w:t>
        <w:br/>
        <w:t>v 1.302241 18.576988 0.236955</w:t>
        <w:br/>
        <w:t>v 1.287440 18.631523 0.338098</w:t>
        <w:br/>
        <w:t>v 1.242373 18.666718 0.251292</w:t>
        <w:br/>
        <w:t>v 1.229537 18.585842 0.380750</w:t>
        <w:br/>
        <w:t>v 1.287440 18.631523 0.338098</w:t>
        <w:br/>
        <w:t>v 1.302241 18.576988 0.236955</w:t>
        <w:br/>
        <w:t>v 1.257410 18.546841 0.269796</w:t>
        <w:br/>
        <w:t>v 0.729323 19.658333 0.978631</w:t>
        <w:br/>
        <w:t>v 0.677815 19.740894 0.969010</w:t>
        <w:br/>
        <w:t>v 0.817883 19.704334 0.857870</w:t>
        <w:br/>
        <w:t>v 0.836582 19.470051 0.993252</w:t>
        <w:br/>
        <w:t>v 0.935232 19.519806 0.862652</w:t>
        <w:br/>
        <w:t>v 1.153480 18.754391 0.480926</w:t>
        <w:br/>
        <w:t>v 1.194692 18.686172 0.399987</w:t>
        <w:br/>
        <w:t>v 1.215754 18.744595 0.320263</w:t>
        <w:br/>
        <w:t>v 1.186166 18.825722 0.382536</w:t>
        <w:br/>
        <w:t>v 1.072964 18.920498 0.622456</w:t>
        <w:br/>
        <w:t>v 1.022355 19.038078 0.696114</w:t>
        <w:br/>
        <w:t>v 1.025943 18.959343 0.861920</w:t>
        <w:br/>
        <w:t>v 1.075016 18.846478 0.779978</w:t>
        <w:br/>
        <w:t>v 1.230117 18.625526 0.307444</w:t>
        <w:br/>
        <w:t>v 1.260509 18.570953 0.220687</w:t>
        <w:br/>
        <w:t>v 1.279899 18.596764 0.179330</w:t>
        <w:br/>
        <w:t>v 1.242373 18.666718 0.251292</w:t>
        <w:br/>
        <w:t>v 0.793644 19.440899 1.051878</w:t>
        <w:br/>
        <w:t>v 0.646934 19.220779 1.088219</w:t>
        <w:br/>
        <w:t>v 0.727765 18.959949 1.038100</w:t>
        <w:br/>
        <w:t>v 0.718904 18.957500 0.971013</w:t>
        <w:br/>
        <w:t>v 0.644413 19.217117 1.032305</w:t>
        <w:br/>
        <w:t>v 0.991552 18.813168 0.986424</w:t>
        <w:br/>
        <w:t>v 0.880690 18.792995 0.979891</w:t>
        <w:br/>
        <w:t>v 0.762175 18.763729 0.980662</w:t>
        <w:br/>
        <w:t>v 0.755331 18.760941 0.915871</w:t>
        <w:br/>
        <w:t>v 1.017036 18.650112 0.958529</w:t>
        <w:br/>
        <w:t>v 0.898747 18.643200 0.936194</w:t>
        <w:br/>
        <w:t>v 0.840330 18.780273 0.998636</w:t>
        <w:br/>
        <w:t>v 0.843894 18.634785 0.954061</w:t>
        <w:br/>
        <w:t>v 0.774499 18.622852 0.939568</w:t>
        <w:br/>
        <w:t>v 0.762175 18.763729 0.980662</w:t>
        <w:br/>
        <w:t>v 1.010137 18.489063 0.936519</w:t>
        <w:br/>
        <w:t>v 0.979106 18.354538 0.916648</w:t>
        <w:br/>
        <w:t>v 0.884328 18.361740 0.900907</w:t>
        <w:br/>
        <w:t>v 0.897536 18.487793 0.908662</w:t>
        <w:br/>
        <w:t>v 0.830009 18.473007 0.904721</w:t>
        <w:br/>
        <w:t>v 0.787001 18.328716 0.863895</w:t>
        <w:br/>
        <w:t>v 0.742649 18.331150 0.854941</w:t>
        <w:br/>
        <w:t>v 0.768514 18.474651 0.892042</w:t>
        <w:br/>
        <w:t>v 0.726932 18.202358 0.846821</w:t>
        <w:br/>
        <w:t>v 0.662945 18.106968 0.852134</w:t>
        <w:br/>
        <w:t>v 0.640068 18.109806 0.850650</w:t>
        <w:br/>
        <w:t>v 0.692407 18.201069 0.843484</w:t>
        <w:br/>
        <w:t>v 0.727765 18.959949 1.038100</w:t>
        <w:br/>
        <w:t>v 0.801053 18.979191 1.067355</w:t>
        <w:br/>
        <w:t>v 0.769810 18.629417 0.879054</w:t>
        <w:br/>
        <w:t>v 0.774499 18.622852 0.939568</w:t>
        <w:br/>
        <w:t>v 0.692407 18.201069 0.843484</w:t>
        <w:br/>
        <w:t>v 0.640068 18.109806 0.850650</w:t>
        <w:br/>
        <w:t>v 0.634930 18.110756 0.835456</w:t>
        <w:br/>
        <w:t>v 0.681006 18.201939 0.817975</w:t>
        <w:br/>
        <w:t>v 0.826382 18.328953 0.815912</w:t>
        <w:br/>
        <w:t>v 0.829689 18.329029 0.844812</w:t>
        <w:br/>
        <w:t>v 0.870398 18.477970 0.877251</w:t>
        <w:br/>
        <w:t>v 0.877370 18.483131 0.849095</w:t>
        <w:br/>
        <w:t>v 0.758682 18.201164 0.829008</w:t>
        <w:br/>
        <w:t>v 0.753140 18.198025 0.805148</w:t>
        <w:br/>
        <w:t>v 0.661955 18.099449 0.819985</w:t>
        <w:br/>
        <w:t>v 0.681507 18.103245 0.835614</w:t>
        <w:br/>
        <w:t>v 1.083610 18.663460 0.867756</w:t>
        <w:br/>
        <w:t>v 1.049080 18.840199 0.896556</w:t>
        <w:br/>
        <w:t>v 1.038756 18.851994 0.851982</w:t>
        <w:br/>
        <w:t>v 1.057522 18.670738 0.818465</w:t>
        <w:br/>
        <w:t>v 1.048541 18.352741 0.846669</w:t>
        <w:br/>
        <w:t>v 1.087853 18.503605 0.850033</w:t>
        <w:br/>
        <w:t>v 1.067172 18.507984 0.801652</w:t>
        <w:br/>
        <w:t>v 1.017356 18.350796 0.806677</w:t>
        <w:br/>
        <w:t>v 0.769810 18.629417 0.879054</w:t>
        <w:br/>
        <w:t>v 0.805202 18.632988 0.842928</w:t>
        <w:br/>
        <w:t>v 0.809798 18.768742 0.875459</w:t>
        <w:br/>
        <w:t>v 0.755331 18.760941 0.915871</w:t>
        <w:br/>
        <w:t>v 0.641949 18.102001 0.821161</w:t>
        <w:br/>
        <w:t>v 0.634930 18.110756 0.835456</w:t>
        <w:br/>
        <w:t>v 0.580939 18.027840 0.871908</w:t>
        <w:br/>
        <w:t>v 0.877370 18.483131 0.849095</w:t>
        <w:br/>
        <w:t>v 0.804327 18.484539 0.813174</w:t>
        <w:br/>
        <w:t>v 0.766137 18.330772 0.793245</w:t>
        <w:br/>
        <w:t>v 0.826382 18.328953 0.815912</w:t>
        <w:br/>
        <w:t>v 0.753140 18.198025 0.805148</w:t>
        <w:br/>
        <w:t>v 0.686954 18.193981 0.798661</w:t>
        <w:br/>
        <w:t>v 0.641949 18.102001 0.821161</w:t>
        <w:br/>
        <w:t>v 0.661955 18.099449 0.819985</w:t>
        <w:br/>
        <w:t>v 0.820177 18.153450 0.913810</w:t>
        <w:br/>
        <w:t>v 0.840808 18.149467 0.893995</w:t>
        <w:br/>
        <w:t>v 0.736894 18.088181 0.923136</w:t>
        <w:br/>
        <w:t>v 1.010137 18.489063 0.936519</w:t>
        <w:br/>
        <w:t>v 1.087853 18.503605 0.850033</w:t>
        <w:br/>
        <w:t>v 0.981876 19.049694 0.931766</w:t>
        <w:br/>
        <w:t>v 0.888362 19.292370 0.972818</w:t>
        <w:br/>
        <w:t>v 0.836582 19.470051 0.993252</w:t>
        <w:br/>
        <w:t>v 0.653304 19.746342 0.985823</w:t>
        <w:br/>
        <w:t>v 0.677815 19.740894 0.969010</w:t>
        <w:br/>
        <w:t>v 0.729323 19.658333 0.978631</w:t>
        <w:br/>
        <w:t>v 0.799639 18.162975 0.878878</w:t>
        <w:br/>
        <w:t>v 0.784358 18.174171 0.893177</w:t>
        <w:br/>
        <w:t>v 0.736894 18.088181 0.923136</w:t>
        <w:br/>
        <w:t>v 0.890979 18.789841 0.867227</w:t>
        <w:br/>
        <w:t>v 0.872758 18.769379 0.909067</w:t>
        <w:br/>
        <w:t>v 0.867753 18.628891 0.871315</w:t>
        <w:br/>
        <w:t>v 0.922487 18.667770 0.837856</w:t>
        <w:br/>
        <w:t>v 0.867753 18.628891 0.871315</w:t>
        <w:br/>
        <w:t>v 0.872758 18.769379 0.909067</w:t>
        <w:br/>
        <w:t>v 0.809798 18.768742 0.875459</w:t>
        <w:br/>
        <w:t>v 0.805202 18.632988 0.842928</w:t>
        <w:br/>
        <w:t>v 0.885054 18.632675 0.918812</w:t>
        <w:br/>
        <w:t>v 0.880690 18.792995 0.979891</w:t>
        <w:br/>
        <w:t>v 0.891657 18.632515 0.898056</w:t>
        <w:br/>
        <w:t>v 0.898747 18.643200 0.936194</w:t>
        <w:br/>
        <w:t>v 0.891657 18.632515 0.898056</w:t>
        <w:br/>
        <w:t>v 0.880690 18.792995 0.979891</w:t>
        <w:br/>
        <w:t>v 0.681507 18.103245 0.835614</w:t>
        <w:br/>
        <w:t>v 0.580939 18.027840 0.871908</w:t>
        <w:br/>
        <w:t>v 0.885054 18.632675 0.918812</w:t>
        <w:br/>
        <w:t>v 1.316278 18.492779 0.056632</w:t>
        <w:br/>
        <w:t>v 1.316278 18.492779 0.056632</w:t>
        <w:br/>
        <w:t>v 1.316278 18.492779 0.056632</w:t>
        <w:br/>
        <w:t>v 0.580939 18.027840 0.871908</w:t>
        <w:br/>
        <w:t>v 0.580939 18.027840 0.871908</w:t>
        <w:br/>
        <w:t>v 0.820177 18.153450 0.913810</w:t>
        <w:br/>
        <w:t>v 0.736894 18.088181 0.923136</w:t>
        <w:br/>
        <w:t>v 0.792702 18.167885 0.907841</w:t>
        <w:br/>
        <w:t>v 0.832418 18.148609 0.874606</w:t>
        <w:br/>
        <w:t>v 0.832418 18.148609 0.874606</w:t>
        <w:br/>
        <w:t>v 1.196729 18.830589 0.607395</w:t>
        <w:br/>
        <w:t>v 1.148597 18.912910 0.439154</w:t>
        <w:br/>
        <w:t>v 1.116833 18.754879 0.685016</w:t>
        <w:br/>
        <w:t>v 1.117296 18.833672 0.553401</w:t>
        <w:br/>
        <w:t>v 1.116833 18.754879 0.685016</w:t>
        <w:br/>
        <w:t>v 1.161037 18.685322 0.590599</w:t>
        <w:br/>
        <w:t>v 0.877370 18.483131 0.849095</w:t>
        <w:br/>
        <w:t>v 0.922683 18.520245 0.809452</w:t>
        <w:br/>
        <w:t>v 0.760412 18.487347 0.845656</w:t>
        <w:br/>
        <w:t>v 0.804327 18.484539 0.813174</w:t>
        <w:br/>
        <w:t>v 0.768514 18.474651 0.892042</w:t>
        <w:br/>
        <w:t>v 0.760412 18.487347 0.845656</w:t>
        <w:br/>
        <w:t>v 0.870398 18.477970 0.877251</w:t>
        <w:br/>
        <w:t>v 0.877370 18.483131 0.849095</w:t>
        <w:br/>
        <w:t>v 0.897536 18.487793 0.908662</w:t>
        <w:br/>
        <w:t>v 0.742649 18.331150 0.854941</w:t>
        <w:br/>
        <w:t>v 0.733332 18.334911 0.818145</w:t>
        <w:br/>
        <w:t>v 0.733332 18.334911 0.818145</w:t>
        <w:br/>
        <w:t>v 0.829689 18.329029 0.844812</w:t>
        <w:br/>
        <w:t>v 0.681006 18.201939 0.817975</w:t>
        <w:br/>
        <w:t>v 0.686954 18.193981 0.798661</w:t>
        <w:br/>
        <w:t>v 0.733332 18.334911 0.818145</w:t>
        <w:br/>
        <w:t>v 0.758682 18.201164 0.829008</w:t>
        <w:br/>
        <w:t>v 0.884328 18.361740 0.900907</w:t>
        <w:br/>
        <w:t>v 0.866323 18.362068 0.856283</w:t>
        <w:br/>
        <w:t>v 0.897536 18.487793 0.908662</w:t>
        <w:br/>
        <w:t>v 1.048541 18.352741 0.846669</w:t>
        <w:br/>
        <w:t>v 0.866323 18.362068 0.856283</w:t>
        <w:br/>
        <w:t>v 0.925771 18.366043 0.807245</w:t>
        <w:br/>
        <w:t>v 0.906338 18.228851 0.912131</w:t>
        <w:br/>
        <w:t>v 0.840978 18.242298 0.900212</w:t>
        <w:br/>
        <w:t>v 0.840978 18.242298 0.900212</w:t>
        <w:br/>
        <w:t>v 0.826084 18.250271 0.872664</w:t>
        <w:br/>
        <w:t>v 0.997073 18.311058 0.813398</w:t>
        <w:br/>
        <w:t>v 0.946186 18.219688 0.872159</w:t>
        <w:br/>
        <w:t>v 0.946186 18.219688 0.872159</w:t>
        <w:br/>
        <w:t>v 0.826084 18.250271 0.872664</w:t>
        <w:br/>
        <w:t>v 0.858567 18.237831 0.842917</w:t>
        <w:br/>
        <w:t>v 0.997073 18.311058 0.813398</w:t>
        <w:br/>
        <w:t>v 0.929206 18.225399 0.833463</w:t>
        <w:br/>
        <w:t>v 0.792702 18.167885 0.907841</w:t>
        <w:br/>
        <w:t>v 0.784358 18.174171 0.893177</w:t>
        <w:br/>
        <w:t>v 0.929206 18.225399 0.833463</w:t>
        <w:br/>
        <w:t>v 0.969676 19.156178 0.740712</w:t>
        <w:br/>
        <w:t>v 0.964359 19.092915 0.907970</w:t>
        <w:br/>
        <w:t>v 1.200158 18.629025 0.487890</w:t>
        <w:br/>
        <w:t>v 1.229537 18.585842 0.380750</w:t>
        <w:br/>
        <w:t>v 0.736894 18.088181 0.923136</w:t>
        <w:br/>
        <w:t>v 0.971413 19.051678 0.892724</w:t>
        <w:br/>
        <w:t>v 1.096334 18.680386 0.756540</w:t>
        <w:br/>
        <w:t>v 1.115977 18.515835 0.738846</w:t>
        <w:br/>
        <w:t>v 1.067172 18.507984 0.801652</w:t>
        <w:br/>
        <w:t>v 1.057522 18.670738 0.818465</w:t>
        <w:br/>
        <w:t>v 1.128104 18.526878 0.651878</w:t>
        <w:br/>
        <w:t>v 1.146524 18.359406 0.645980</w:t>
        <w:br/>
        <w:t>v 1.121241 18.351768 0.738361</w:t>
        <w:br/>
        <w:t>v 1.017356 18.350796 0.806677</w:t>
        <w:br/>
        <w:t>v 1.115969 18.247292 0.744211</w:t>
        <w:br/>
        <w:t>v 0.998852 18.248047 0.811081</w:t>
        <w:br/>
        <w:t>v 0.997073 18.311058 0.813398</w:t>
        <w:br/>
        <w:t>v 1.148427 18.246048 0.650656</w:t>
        <w:br/>
        <w:t>v 1.100037 18.108612 0.756153</w:t>
        <w:br/>
        <w:t>v 1.074955 17.983635 0.775171</w:t>
        <w:br/>
        <w:t>v 1.002300 17.997536 0.815209</w:t>
        <w:br/>
        <w:t>v 1.003516 18.122410 0.809651</w:t>
        <w:br/>
        <w:t>v 1.102131 17.972317 0.706049</w:t>
        <w:br/>
        <w:t>v 1.135439 18.104156 0.669505</w:t>
        <w:br/>
        <w:t>v 0.958939 17.743107 0.858248</w:t>
        <w:br/>
        <w:t>v 0.987503 17.881546 0.829682</w:t>
        <w:br/>
        <w:t>v 1.029837 17.869347 0.805714</w:t>
        <w:br/>
        <w:t>v 1.043496 17.860958 0.765961</w:t>
        <w:br/>
        <w:t>v 0.888362 19.292370 0.972818</w:t>
        <w:br/>
        <w:t>v 0.919678 19.319462 0.804493</w:t>
        <w:br/>
        <w:t>v 1.103006 18.997849 0.492114</w:t>
        <w:br/>
        <w:t>v 1.075978 19.123764 0.549446</w:t>
        <w:br/>
        <w:t>v 1.257410 18.546841 0.269796</w:t>
        <w:br/>
        <w:t>v 1.148597 18.912910 0.439154</w:t>
        <w:br/>
        <w:t>v 1.042208 19.244106 0.596708</w:t>
        <w:br/>
        <w:t>v 1.028679 19.370419 0.636265</w:t>
        <w:br/>
        <w:t>v 0.988881 18.683319 0.731784</w:t>
        <w:br/>
        <w:t>v 1.011850 18.531284 0.714293</w:t>
        <w:br/>
        <w:t>v 1.128104 18.526878 0.651878</w:t>
        <w:br/>
        <w:t>v 1.094874 18.698288 0.668431</w:t>
        <w:br/>
        <w:t>v 0.945116 18.859062 0.756312</w:t>
        <w:br/>
        <w:t>v 1.042700 18.907356 0.699146</w:t>
        <w:br/>
        <w:t>v 1.038783 18.347233 0.702513</w:t>
        <w:br/>
        <w:t>v 1.146524 18.359406 0.645980</w:t>
        <w:br/>
        <w:t>v 1.043198 18.232224 0.708288</w:t>
        <w:br/>
        <w:t>v 1.039881 18.101357 0.720110</w:t>
        <w:br/>
        <w:t>v 1.135439 18.104156 0.669505</w:t>
        <w:br/>
        <w:t>v 1.148427 18.246048 0.650656</w:t>
        <w:br/>
        <w:t>v 1.102131 17.972317 0.706049</w:t>
        <w:br/>
        <w:t>v 1.024693 17.974857 0.747505</w:t>
        <w:br/>
        <w:t>v 0.997512 17.865982 0.788806</w:t>
        <w:br/>
        <w:t>v 1.043496 17.860958 0.765961</w:t>
        <w:br/>
        <w:t>v 0.958939 17.743107 0.858248</w:t>
        <w:br/>
        <w:t>v 0.998852 18.248047 0.811081</w:t>
        <w:br/>
        <w:t>v 1.003516 18.122410 0.809651</w:t>
        <w:br/>
        <w:t>v 1.002300 17.997536 0.815209</w:t>
        <w:br/>
        <w:t>v 0.987503 17.881546 0.829682</w:t>
        <w:br/>
        <w:t>v 0.997073 18.311058 0.813398</w:t>
        <w:br/>
        <w:t>v 0.883905 19.052990 0.800975</w:t>
        <w:br/>
        <w:t>v 0.945116 18.859062 0.756312</w:t>
        <w:br/>
        <w:t>v 1.042700 18.907356 0.699146</w:t>
        <w:br/>
        <w:t>v 0.977385 19.099957 0.735257</w:t>
        <w:br/>
        <w:t>v 0.823364 19.267887 0.849886</w:t>
        <w:br/>
        <w:t>v 0.901703 19.329960 0.802843</w:t>
        <w:br/>
        <w:t>v 0.885962 19.455791 0.819049</w:t>
        <w:br/>
        <w:t>v 0.839517 19.415432 0.994392</w:t>
        <w:br/>
        <w:t>v 0.888362 19.292370 0.972818</w:t>
        <w:br/>
        <w:t>v 0.861311 19.449570 0.820090</w:t>
        <w:br/>
        <w:t>v 0.901703 19.329960 0.802843</w:t>
        <w:br/>
        <w:t>v 0.917427 19.309837 0.903811</w:t>
        <w:br/>
        <w:t>v 0.861311 19.449570 0.820090</w:t>
        <w:br/>
        <w:t>v 0.759772 19.395367 0.872397</w:t>
        <w:br/>
        <w:t>v 0.771632 19.665699 0.816575</w:t>
        <w:br/>
        <w:t>v 0.711634 19.606762 1.002520</w:t>
        <w:br/>
        <w:t>v 0.740644 19.636223 0.840168</w:t>
        <w:br/>
        <w:t>v 0.648521 19.574120 0.904751</w:t>
        <w:br/>
        <w:t>v 0.995817 18.516994 0.807927</w:t>
        <w:br/>
        <w:t>v 0.988804 18.367844 0.799960</w:t>
        <w:br/>
        <w:t>v 0.962603 18.666012 0.822985</w:t>
        <w:br/>
        <w:t>v 0.933918 18.817501 0.857927</w:t>
        <w:br/>
        <w:t>v 0.997073 18.311058 0.813398</w:t>
        <w:br/>
        <w:t>v 0.988804 18.367844 0.799960</w:t>
        <w:br/>
        <w:t>v 0.995817 18.516994 0.807927</w:t>
        <w:br/>
        <w:t>v 0.962603 18.666012 0.822985</w:t>
        <w:br/>
        <w:t>v 0.933918 18.817501 0.857927</w:t>
        <w:br/>
        <w:t>v 0.962603 18.666012 0.822985</w:t>
        <w:br/>
        <w:t>v 1.053223 18.874496 0.785554</w:t>
        <w:br/>
        <w:t>v 1.042700 18.907356 0.699146</w:t>
        <w:br/>
        <w:t>v 1.094874 18.698288 0.668431</w:t>
        <w:br/>
        <w:t>v 0.983491 19.073616 0.831299</w:t>
        <w:br/>
        <w:t>v 0.977385 19.099957 0.735257</w:t>
        <w:br/>
        <w:t>v 1.038756 18.851994 0.851982</w:t>
        <w:br/>
        <w:t>v 0.971413 19.051678 0.892724</w:t>
        <w:br/>
        <w:t>v -0.962112 18.688477 0.374946</w:t>
        <w:br/>
        <w:t>v -0.882097 18.371246 0.419292</w:t>
        <w:br/>
        <w:t>v -0.810379 18.358761 0.302338</w:t>
        <w:br/>
        <w:t>v -0.837060 18.643906 0.212942</w:t>
        <w:br/>
        <w:t>v -0.655711 18.070004 0.488822</w:t>
        <w:br/>
        <w:t>v -0.830270 18.419155 0.554722</w:t>
        <w:br/>
        <w:t>v -0.730865 18.247700 0.536740</w:t>
        <w:br/>
        <w:t>v -0.778412 18.392986 0.501507</w:t>
        <w:br/>
        <w:t>v -0.882097 18.371246 0.419292</w:t>
        <w:br/>
        <w:t>v -0.778412 18.392986 0.501507</w:t>
        <w:br/>
        <w:t>v -0.655711 18.070004 0.488822</w:t>
        <w:br/>
        <w:t>v -0.837060 18.643906 0.212942</w:t>
        <w:br/>
        <w:t>v -0.810379 18.358761 0.302338</w:t>
        <w:br/>
        <w:t>v -0.757883 18.379517 0.415831</w:t>
        <w:br/>
        <w:t>v -0.783203 18.647079 0.372490</w:t>
        <w:br/>
        <w:t>v -0.655711 18.070004 0.488822</w:t>
        <w:br/>
        <w:t>v -0.776621 18.665951 0.572118</w:t>
        <w:br/>
        <w:t>v -0.778412 18.392986 0.501507</w:t>
        <w:br/>
        <w:t>v -0.948358 19.040886 0.341743</w:t>
        <w:br/>
        <w:t>v -0.832697 18.964481 0.141223</w:t>
        <w:br/>
        <w:t>v -0.729982 19.060024 0.822110</w:t>
        <w:br/>
        <w:t>v -0.798327 18.705158 0.708701</w:t>
        <w:br/>
        <w:t>v -0.921284 18.698357 0.561349</w:t>
        <w:br/>
        <w:t>v -0.925018 19.064693 0.579249</w:t>
        <w:br/>
        <w:t>v -0.745487 19.031712 0.335023</w:t>
        <w:br/>
        <w:t>v -0.832697 18.964481 0.141223</w:t>
        <w:br/>
        <w:t>v -0.750702 19.064419 0.593678</w:t>
        <w:br/>
        <w:t>v -0.798327 18.705158 0.708701</w:t>
        <w:br/>
        <w:t>v -0.729982 19.060024 0.822110</w:t>
        <w:br/>
        <w:t>v -0.779396 18.412601 0.622877</w:t>
        <w:br/>
        <w:t>v -0.779396 18.412601 0.622877</w:t>
        <w:br/>
        <w:t>v -0.830270 18.419155 0.554722</w:t>
        <w:br/>
        <w:t>v -0.921284 18.698357 0.561349</w:t>
        <w:br/>
        <w:t>v -0.730865 18.247700 0.536740</w:t>
        <w:br/>
        <w:t>v -0.730865 18.247700 0.536740</w:t>
        <w:br/>
        <w:t>v 0.849143 18.361279 0.304154</w:t>
        <w:br/>
        <w:t>v 0.910908 18.375599 0.424091</w:t>
        <w:br/>
        <w:t>v 1.008150 18.700935 0.380283</w:t>
        <w:br/>
        <w:t>v 0.885607 18.650112 0.213008</w:t>
        <w:br/>
        <w:t>v 0.655345 18.063240 0.488668</w:t>
        <w:br/>
        <w:t>v 0.742614 18.244690 0.538309</w:t>
        <w:br/>
        <w:t>v 0.854530 18.423309 0.558221</w:t>
        <w:br/>
        <w:t>v 0.793517 18.393322 0.503876</w:t>
        <w:br/>
        <w:t>v 0.793517 18.393322 0.503876</w:t>
        <w:br/>
        <w:t>v 0.910908 18.375599 0.424091</w:t>
        <w:br/>
        <w:t>v 0.655345 18.063240 0.488668</w:t>
        <w:br/>
        <w:t>v 0.776040 18.379494 0.417679</w:t>
        <w:br/>
        <w:t>v 0.849143 18.361279 0.304154</w:t>
        <w:br/>
        <w:t>v 0.885607 18.650112 0.213008</w:t>
        <w:br/>
        <w:t>v 0.797450 18.648853 0.373516</w:t>
        <w:br/>
        <w:t>v 0.655345 18.063240 0.488668</w:t>
        <w:br/>
        <w:t>v 0.772596 18.665325 0.572854</w:t>
        <w:br/>
        <w:t>v 0.793517 18.393322 0.503876</w:t>
        <w:br/>
        <w:t>v 1.013984 19.044930 0.356693</w:t>
        <w:br/>
        <w:t>v 0.876984 18.968754 0.139735</w:t>
        <w:br/>
        <w:t>v 0.929238 18.704861 0.563547</w:t>
        <w:br/>
        <w:t>v 0.813389 18.704601 0.711745</w:t>
        <w:br/>
        <w:t>v 0.764086 19.059334 0.825782</w:t>
        <w:br/>
        <w:t>v 0.968329 19.070377 0.595093</w:t>
        <w:br/>
        <w:t>v 0.729790 19.029976 0.333080</w:t>
        <w:br/>
        <w:t>v 0.876984 18.968754 0.139735</w:t>
        <w:br/>
        <w:t>v 0.741194 19.062183 0.595848</w:t>
        <w:br/>
        <w:t>v 0.764086 19.059334 0.825782</w:t>
        <w:br/>
        <w:t>v 0.813389 18.704601 0.711745</w:t>
        <w:br/>
        <w:t>v 0.789972 18.412132 0.624513</w:t>
        <w:br/>
        <w:t>v 0.789972 18.412132 0.624513</w:t>
        <w:br/>
        <w:t>v 0.854530 18.423309 0.558221</w:t>
        <w:br/>
        <w:t>v 0.929238 18.704861 0.563547</w:t>
        <w:br/>
        <w:t>v 0.742614 18.244690 0.538309</w:t>
        <w:br/>
        <w:t>v 0.742614 18.244690 0.538309</w:t>
        <w:br/>
        <w:t>v 0.095384 16.681322 -1.875951</w:t>
        <w:br/>
        <w:t>v -0.707789 19.115864 -0.890869</w:t>
        <w:br/>
        <w:t>v -1.121250 19.387005 0.044166</w:t>
        <w:br/>
        <w:t>v 0.756049 18.525917 0.877160</w:t>
        <w:br/>
        <w:t>v 0.792089 18.575352 0.863484</w:t>
        <w:br/>
        <w:t>v 0.756820 18.601292 0.877730</w:t>
        <w:br/>
        <w:t>v 0.760174 18.646084 0.895794</w:t>
        <w:br/>
        <w:t>v 0.687597 18.621059 0.920412</w:t>
        <w:br/>
        <w:t>v 0.701425 18.476391 0.889130</w:t>
        <w:br/>
        <w:t>v 0.665647 18.423542 0.896756</w:t>
        <w:br/>
        <w:t>v 0.711676 18.468132 0.890517</w:t>
        <w:br/>
        <w:t>v 0.717463 18.580410 0.891882</w:t>
        <w:br/>
        <w:t>v 0.718743 18.530651 0.884661</w:t>
        <w:br/>
        <w:t>v 0.254824 18.615570 1.124307</w:t>
        <w:br/>
        <w:t>v 0.320352 18.620995 1.106799</w:t>
        <w:br/>
        <w:t>v 0.305504 18.649567 1.133075</w:t>
        <w:br/>
        <w:t>v 0.264720 18.579216 1.095147</w:t>
        <w:br/>
        <w:t>v 0.275096 18.559467 1.091727</w:t>
        <w:br/>
        <w:t>v 0.264720 18.579216 1.095147</w:t>
        <w:br/>
        <w:t>v 0.239962 18.578686 1.100222</w:t>
        <w:br/>
        <w:t>v 0.246224 18.579929 1.100992</w:t>
        <w:br/>
        <w:t>v 0.248907 18.579067 1.097318</w:t>
        <w:br/>
        <w:t>v 0.333123 18.583851 1.094853</w:t>
        <w:br/>
        <w:t>v 0.636271 18.688313 1.003605</w:t>
        <w:br/>
        <w:t>v 0.622976 18.627674 0.965561</w:t>
        <w:br/>
        <w:t>v 0.695683 18.673336 0.951183</w:t>
        <w:br/>
        <w:t>v 0.579628 18.698765 1.054462</w:t>
        <w:br/>
        <w:t>v 0.575202 18.640884 1.005662</w:t>
        <w:br/>
        <w:t>v 0.833904 18.612362 0.840163</w:t>
        <w:br/>
        <w:t>v 0.448837 18.696049 1.118211</w:t>
        <w:br/>
        <w:t>v 0.450920 18.656399 1.094677</w:t>
        <w:br/>
        <w:t>v 0.522648 18.649422 1.053493</w:t>
        <w:br/>
        <w:t>v 0.519951 18.701622 1.089342</w:t>
        <w:br/>
        <w:t>v 0.372724 18.679115 1.131348</w:t>
        <w:br/>
        <w:t>v 0.385288 18.646618 1.104234</w:t>
        <w:br/>
        <w:t>v 0.234756 18.549023 1.092577</w:t>
        <w:br/>
        <w:t>v 0.229169 18.533180 1.091693</w:t>
        <w:br/>
        <w:t>v 0.239962 18.578686 1.100222</w:t>
        <w:br/>
        <w:t>v 0.227743 18.591469 1.114805</w:t>
        <w:br/>
        <w:t>v 0.202018 18.557281 1.109965</w:t>
        <w:br/>
        <w:t>v 0.218017 18.548077 1.095042</w:t>
        <w:br/>
        <w:t>v 0.190570 18.508423 1.096433</w:t>
        <w:br/>
        <w:t>v 0.151155 18.771835 1.234204</w:t>
        <w:br/>
        <w:t>v 0.193965 18.800694 1.228608</w:t>
        <w:br/>
        <w:t>v 0.193353 18.790443 1.239718</w:t>
        <w:br/>
        <w:t>v 0.266685 18.829960 1.217176</w:t>
        <w:br/>
        <w:t>v 0.264983 18.809940 1.233837</w:t>
        <w:br/>
        <w:t>v 0.265176 18.797363 1.214929</w:t>
        <w:br/>
        <w:t>v 0.195525 18.780636 1.225906</w:t>
        <w:br/>
        <w:t>v 0.193353 18.790443 1.239718</w:t>
        <w:br/>
        <w:t>v 0.264983 18.809940 1.233837</w:t>
        <w:br/>
        <w:t>v 0.351631 18.848991 1.200156</w:t>
        <w:br/>
        <w:t>v 0.351911 18.828724 1.219081</w:t>
        <w:br/>
        <w:t>v 0.351367 18.814625 1.197594</w:t>
        <w:br/>
        <w:t>v 0.351911 18.828724 1.219081</w:t>
        <w:br/>
        <w:t>v 0.448554 18.856686 1.177254</w:t>
        <w:br/>
        <w:t>v 0.446058 18.834496 1.196761</w:t>
        <w:br/>
        <w:t>v 0.442299 18.822121 1.172457</w:t>
        <w:br/>
        <w:t>v 0.446058 18.834496 1.196761</w:t>
        <w:br/>
        <w:t>v 0.535718 18.851788 1.146315</w:t>
        <w:br/>
        <w:t>v 0.532510 18.832623 1.167613</w:t>
        <w:br/>
        <w:t>v 0.529307 18.821861 1.144886</w:t>
        <w:br/>
        <w:t>v 0.532510 18.832623 1.167613</w:t>
        <w:br/>
        <w:t>v 0.151155 18.771835 1.234204</w:t>
        <w:br/>
        <w:t>v 0.605002 18.828590 1.133904</w:t>
        <w:br/>
        <w:t>v 0.601047 18.818050 1.116588</w:t>
        <w:br/>
        <w:t>v 0.681552 18.814705 1.081842</w:t>
        <w:br/>
        <w:t>v 0.678592 18.806839 1.071319</w:t>
        <w:br/>
        <w:t>v 0.741255 18.797501 1.029953</w:t>
        <w:br/>
        <w:t>v 0.738979 18.792145 1.023193</w:t>
        <w:br/>
        <w:t>v 0.781863 18.783142 0.984082</w:t>
        <w:br/>
        <w:t>v 0.783391 18.787766 0.975824</w:t>
        <w:br/>
        <w:t>v 0.826766 18.763229 0.904244</w:t>
        <w:br/>
        <w:t>v 0.606981 18.841805 1.115277</w:t>
        <w:br/>
        <w:t>v 0.605002 18.828590 1.133904</w:t>
        <w:br/>
        <w:t>v 0.684003 18.825665 1.066904</w:t>
        <w:br/>
        <w:t>v 0.681552 18.814705 1.081842</w:t>
        <w:br/>
        <w:t>v 0.742663 18.805031 1.018600</w:t>
        <w:br/>
        <w:t>v 0.741255 18.797501 1.029953</w:t>
        <w:br/>
        <w:t>v 0.781863 18.783142 0.984082</w:t>
        <w:br/>
        <w:t>v 0.826766 18.763229 0.904244</w:t>
        <w:br/>
        <w:t>v 0.779657 18.780083 0.979276</w:t>
        <w:br/>
        <w:t>v 0.248907 18.579067 1.097318</w:t>
        <w:br/>
        <w:t>v 0.239962 18.578686 1.100222</w:t>
        <w:br/>
        <w:t>v 0.202018 18.557281 1.109965</w:t>
        <w:br/>
        <w:t>v 0.246224 18.579929 1.100992</w:t>
        <w:br/>
        <w:t>v 0.666803 18.393360 0.899068</w:t>
        <w:br/>
        <w:t>v 0.639713 18.394241 0.911697</w:t>
        <w:br/>
        <w:t>v 0.673265 18.401501 0.897184</w:t>
        <w:br/>
        <w:t>v 0.681045 18.407600 0.890030</w:t>
        <w:br/>
        <w:t>v 0.695752 18.383373 0.866581</w:t>
        <w:br/>
        <w:t>v 0.650071 18.380699 0.912071</w:t>
        <w:br/>
        <w:t>v 0.654791 18.383476 0.905520</w:t>
        <w:br/>
        <w:t>v 0.665808 18.361599 0.890413</w:t>
        <w:br/>
        <w:t>v 0.646281 18.373333 0.913537</w:t>
        <w:br/>
        <w:t>v 0.620315 18.381741 0.926351</w:t>
        <w:br/>
        <w:t>v 0.639713 18.394241 0.911697</w:t>
        <w:br/>
        <w:t>v 0.665647 18.423538 0.896756</w:t>
        <w:br/>
        <w:t>v 0.396458 18.371037 0.993197</w:t>
        <w:br/>
        <w:t>v 0.372872 18.371387 1.008686</w:t>
        <w:br/>
        <w:t>v 0.359309 18.384628 1.002760</w:t>
        <w:br/>
        <w:t>v 0.582365 18.357716 0.963154</w:t>
        <w:br/>
        <w:t>v 0.551931 18.361893 0.968171</w:t>
        <w:br/>
        <w:t>v 0.598087 18.367878 0.948816</w:t>
        <w:br/>
        <w:t>v 0.441166 18.348446 1.009551</w:t>
        <w:br/>
        <w:t>v 0.444433 18.360394 0.985524</w:t>
        <w:br/>
        <w:t>v 0.499186 18.356880 0.978140</w:t>
        <w:br/>
        <w:t>v 0.500679 18.343437 1.000035</w:t>
        <w:br/>
        <w:t>v 0.557428 18.348343 0.978660</w:t>
        <w:br/>
        <w:t>v 0.391070 18.360214 1.010697</w:t>
        <w:br/>
        <w:t>v 0.709536 18.197567 0.039989</w:t>
        <w:br/>
        <w:t>v 0.841072 18.161751 0.057913</w:t>
        <w:br/>
        <w:t>v 0.853994 18.246498 -0.030462</w:t>
        <w:br/>
        <w:t>v 0.759447 18.115505 0.107263</w:t>
        <w:br/>
        <w:t>v 0.680904 18.096264 0.152970</w:t>
        <w:br/>
        <w:t>v 0.938322 18.234436 -0.015317</w:t>
        <w:br/>
        <w:t>v 0.909634 18.569000 0.010660</w:t>
        <w:br/>
        <w:t>v 0.744026 18.313053 0.020732</w:t>
        <w:br/>
        <w:t>v 0.977196 18.412491 -0.102596</w:t>
        <w:br/>
        <w:t>v 1.014991 18.320992 -0.079471</w:t>
        <w:br/>
        <w:t>v 1.059448 18.405697 -0.111590</w:t>
        <w:br/>
        <w:t>v 1.075089 18.500305 -0.104824</w:t>
        <w:br/>
        <w:t>v 1.012251 18.510235 -0.103161</w:t>
        <w:br/>
        <w:t>v 1.018184 18.574253 -0.074495</w:t>
        <w:br/>
        <w:t>v 1.076277 18.579403 -0.067472</w:t>
        <w:br/>
        <w:t>v 1.015259 18.617203 -0.023340</w:t>
        <w:br/>
        <w:t>v 1.044882 18.620846 -0.022933</w:t>
        <w:br/>
        <w:t>v 0.997633 18.634987 0.025808</w:t>
        <w:br/>
        <w:t>v 0.896219 18.572266 0.078169</w:t>
        <w:br/>
        <w:t>v 0.946543 18.613258 0.081983</w:t>
        <w:br/>
        <w:t>v 0.880515 18.559772 0.162011</w:t>
        <w:br/>
        <w:t>v 0.612022 18.706856 1.027823</w:t>
        <w:br/>
        <w:t>v 0.688340 18.680660 0.948560</w:t>
        <w:br/>
        <w:t>v 0.611122 18.698742 1.028217</w:t>
        <w:br/>
        <w:t>v 0.437497 18.723583 1.139398</w:t>
        <w:br/>
        <w:t>v 0.528806 18.719429 1.095499</w:t>
        <w:br/>
        <w:t>v 0.526254 18.709293 1.093422</w:t>
        <w:br/>
        <w:t>v 0.435864 18.707588 1.135873</w:t>
        <w:br/>
        <w:t>v 0.335557 18.694645 1.165409</w:t>
        <w:br/>
        <w:t>v 0.334789 18.712872 1.169809</w:t>
        <w:br/>
        <w:t>v 0.270170 18.668991 1.169722</w:t>
        <w:br/>
        <w:t>v 0.266188 18.692146 1.174497</w:t>
        <w:br/>
        <w:t>v 0.222836 18.660545 1.165186</w:t>
        <w:br/>
        <w:t>v 0.245933 18.675797 1.169928</w:t>
        <w:br/>
        <w:t>v 0.225581 18.653172 1.163795</w:t>
        <w:br/>
        <w:t>v 0.176508 18.630310 1.153801</w:t>
        <w:br/>
        <w:t>v 0.221775 18.675518 1.170886</w:t>
        <w:br/>
        <w:t>v 0.357523 18.641148 1.049926</w:t>
        <w:br/>
        <w:t>v 0.368460 18.631744 1.062916</w:t>
        <w:br/>
        <w:t>v 0.353629 18.597898 1.052208</w:t>
        <w:br/>
        <w:t>v 0.342693 18.605583 1.038900</w:t>
        <w:br/>
        <w:t>v 0.344570 18.558622 1.037697</w:t>
        <w:br/>
        <w:t>v 0.333697 18.564886 1.024148</w:t>
        <w:br/>
        <w:t>v 0.420654 18.549839 0.995759</w:t>
        <w:br/>
        <w:t>v 0.424330 18.565027 1.001331</w:t>
        <w:br/>
        <w:t>v 0.468437 18.542831 0.971515</w:t>
        <w:br/>
        <w:t>v 0.430199 18.578253 1.005544</w:t>
        <w:br/>
        <w:t>v 0.343147 18.517298 1.021478</w:t>
        <w:br/>
        <w:t>v 0.332301 18.522516 1.007524</w:t>
        <w:br/>
        <w:t>v 0.347744 18.479368 1.006478</w:t>
        <w:br/>
        <w:t>v 0.336959 18.483753 0.992139</w:t>
        <w:br/>
        <w:t>v 0.421885 18.518543 0.983587</w:t>
        <w:br/>
        <w:t>v 0.419991 18.533798 0.989526</w:t>
        <w:br/>
        <w:t>v 0.357567 18.448256 0.994937</w:t>
        <w:br/>
        <w:t>v 0.347045 18.451838 0.980350</w:t>
        <w:br/>
        <w:t>v 0.371444 18.422270 0.985305</w:t>
        <w:br/>
        <w:t>v 0.361427 18.425066 0.970540</w:t>
        <w:br/>
        <w:t>v 0.431632 18.495337 0.975084</w:t>
        <w:br/>
        <w:t>v 0.425939 18.505764 0.978929</w:t>
        <w:br/>
        <w:t>v 0.399154 18.455820 0.978740</w:t>
        <w:br/>
        <w:t>v 0.411727 18.440603 0.972267</w:t>
        <w:br/>
        <w:t>v 0.388429 18.400673 0.976247</w:t>
        <w:br/>
        <w:t>v 0.371444 18.422270 0.985305</w:t>
        <w:br/>
        <w:t>v 0.388429 18.400673 0.976247</w:t>
        <w:br/>
        <w:t>v 0.379078 18.402603 0.961297</w:t>
        <w:br/>
        <w:t>v 0.402040 18.384319 0.952001</w:t>
        <w:br/>
        <w:t>v 0.410587 18.383278 0.967084</w:t>
        <w:br/>
        <w:t>v 0.410587 18.383278 0.967084</w:t>
        <w:br/>
        <w:t>v 0.428011 18.428629 0.965750</w:t>
        <w:br/>
        <w:t>v 0.467563 18.364944 0.931361</w:t>
        <w:br/>
        <w:t>v 0.474016 18.365362 0.946670</w:t>
        <w:br/>
        <w:t>v 0.506482 18.368738 0.934687</w:t>
        <w:br/>
        <w:t>v 0.501344 18.368801 0.918833</w:t>
        <w:br/>
        <w:t>v 0.537750 18.382214 0.923905</w:t>
        <w:br/>
        <w:t>v 0.533586 18.383068 0.907282</w:t>
        <w:br/>
        <w:t>v 0.496239 18.479536 0.951160</w:t>
        <w:br/>
        <w:t>v 0.483889 18.474571 0.955316</w:t>
        <w:br/>
        <w:t>v 0.471242 18.473343 0.959824</w:t>
        <w:br/>
        <w:t>v 0.566538 18.405495 0.915927</w:t>
        <w:br/>
        <w:t>v 0.563095 18.407270 0.898666</w:t>
        <w:br/>
        <w:t>v 0.590626 18.437325 0.912041</w:t>
        <w:br/>
        <w:t>v 0.587804 18.440203 0.894329</w:t>
        <w:br/>
        <w:t>v 0.517102 18.500874 0.946678</w:t>
        <w:br/>
        <w:t>v 0.507691 18.488417 0.948101</w:t>
        <w:br/>
        <w:t>v 0.607621 18.476717 0.913689</w:t>
        <w:br/>
        <w:t>v 0.605519 18.480988 0.895790</w:t>
        <w:br/>
        <w:t>v 0.617561 18.518789 0.920477</w:t>
        <w:br/>
        <w:t>v 0.616038 18.524591 0.902607</w:t>
        <w:br/>
        <w:t>v 0.526545 18.533484 0.950092</w:t>
        <w:br/>
        <w:t>v 0.523307 18.516621 0.947441</w:t>
        <w:br/>
        <w:t>v 0.617561 18.518789 0.920477</w:t>
        <w:br/>
        <w:t>v 0.575183 18.525862 0.932643</w:t>
        <w:br/>
        <w:t>v 0.576380 18.554508 0.940380</w:t>
        <w:br/>
        <w:t>v 0.620190 18.558331 0.931415</w:t>
        <w:br/>
        <w:t>v 0.620190 18.558331 0.931415</w:t>
        <w:br/>
        <w:t>v 0.619034 18.565681 0.913661</w:t>
        <w:br/>
        <w:t>v 0.615433 18.604122 0.929157</w:t>
        <w:br/>
        <w:t>v 0.616271 18.595337 0.946469</w:t>
        <w:br/>
        <w:t>v 0.616271 18.595337 0.946469</w:t>
        <w:br/>
        <w:t>v 0.573355 18.581169 0.951203</w:t>
        <w:br/>
        <w:t>v 0.567265 18.605524 0.965300</w:t>
        <w:br/>
        <w:t>v 0.608010 18.629177 0.966027</w:t>
        <w:br/>
        <w:t>v 0.608010 18.629177 0.966027</w:t>
        <w:br/>
        <w:t>v 0.607431 18.639286 0.949676</w:t>
        <w:br/>
        <w:t>v 0.593158 18.669409 0.972570</w:t>
        <w:br/>
        <w:t>v 0.594030 18.658199 0.987995</w:t>
        <w:br/>
        <w:t>v 0.594030 18.658199 0.987995</w:t>
        <w:br/>
        <w:t>v 0.557163 18.626354 0.981094</w:t>
        <w:br/>
        <w:t>v 0.542074 18.642548 0.997090</w:t>
        <w:br/>
        <w:t>v 0.573232 18.687239 1.007842</w:t>
        <w:br/>
        <w:t>v 0.573232 18.687239 1.007842</w:t>
        <w:br/>
        <w:t>v 0.570657 18.692738 0.995201</w:t>
        <w:br/>
        <w:t>v 0.539964 18.708338 1.015931</w:t>
        <w:br/>
        <w:t>v 0.544022 18.695812 1.030821</w:t>
        <w:br/>
        <w:t>v 0.544022 18.695812 1.030821</w:t>
        <w:br/>
        <w:t>v 0.521785 18.653379 1.011776</w:t>
        <w:br/>
        <w:t>v 0.495891 18.658112 1.023695</w:t>
        <w:br/>
        <w:t>v 0.507660 18.702408 1.047510</w:t>
        <w:br/>
        <w:t>v 0.507660 18.702408 1.047510</w:t>
        <w:br/>
        <w:t>v 0.501893 18.715601 1.033253</w:t>
        <w:br/>
        <w:t>v 0.462688 18.714634 1.046224</w:t>
        <w:br/>
        <w:t>v 0.469989 18.701138 1.059752</w:t>
        <w:br/>
        <w:t>v 0.468794 18.657171 1.032444</w:t>
        <w:br/>
        <w:t>v 0.469989 18.701138 1.059752</w:t>
        <w:br/>
        <w:t>v 0.445601 18.650955 1.037483</w:t>
        <w:br/>
        <w:t>v 0.437066 18.692472 1.066874</w:t>
        <w:br/>
        <w:t>v 0.437066 18.692472 1.066874</w:t>
        <w:br/>
        <w:t>v 0.428900 18.710934 1.051804</w:t>
        <w:br/>
        <w:t>v 0.399941 18.689707 1.056814</w:t>
        <w:br/>
        <w:t>v 0.409462 18.677652 1.069525</w:t>
        <w:br/>
        <w:t>v 0.426090 18.640337 1.039348</w:t>
        <w:br/>
        <w:t>v 0.409462 18.677652 1.069525</w:t>
        <w:br/>
        <w:t>v 0.386821 18.657909 1.068473</w:t>
        <w:br/>
        <w:t>v 0.376432 18.668751 1.055715</w:t>
        <w:br/>
        <w:t>v 0.437416 18.588421 1.007707</w:t>
        <w:br/>
        <w:t>v 0.446230 18.596132 1.008135</w:t>
        <w:br/>
        <w:t>v 0.458705 18.475660 0.964024</w:t>
        <w:br/>
        <w:t>v 0.432420 18.370445 0.942043</w:t>
        <w:br/>
        <w:t>v 0.440252 18.370966 0.957479</w:t>
        <w:br/>
        <w:t>v 0.447377 18.480541 0.967935</w:t>
        <w:br/>
        <w:t>v 0.379445 18.555120 1.016583</w:t>
        <w:br/>
        <w:t>v 0.386150 18.583149 1.026865</w:t>
        <w:br/>
        <w:t>v 0.396779 18.607519 1.034629</w:t>
        <w:br/>
        <w:t>v 0.381630 18.497618 0.994154</w:t>
        <w:br/>
        <w:t>v 0.378301 18.525681 1.005067</w:t>
        <w:br/>
        <w:t>v 0.388879 18.474627 0.985708</w:t>
        <w:br/>
        <w:t>v 0.438548 18.487022 0.971527</w:t>
        <w:br/>
        <w:t>v 0.518514 18.427902 0.934868</w:t>
        <w:br/>
        <w:t>v 0.495986 18.418278 0.942613</w:t>
        <w:br/>
        <w:t>v 0.472619 18.415682 0.950995</w:t>
        <w:br/>
        <w:t>v 0.556435 18.466978 0.926451</w:t>
        <w:br/>
        <w:t>v 0.539188 18.444221 0.929156</w:t>
        <w:br/>
        <w:t>v 0.568542 18.495441 0.927769</w:t>
        <w:br/>
        <w:t>v 0.527057 18.549248 0.954305</w:t>
        <w:br/>
        <w:t>v 0.525314 18.563887 0.960236</w:t>
        <w:br/>
        <w:t>v 0.521876 18.577238 0.967967</w:t>
        <w:br/>
        <w:t>v 0.516280 18.588594 0.976598</w:t>
        <w:br/>
        <w:t>v 0.508029 18.597393 0.985308</w:t>
        <w:br/>
        <w:t>v 0.497068 18.603266 0.993275</w:t>
        <w:br/>
        <w:t>v 0.483363 18.605856 0.999729</w:t>
        <w:br/>
        <w:t>v 0.469175 18.605356 1.004445</w:t>
        <w:br/>
        <w:t>v 0.456807 18.601955 1.007152</w:t>
        <w:br/>
        <w:t>v 0.409941 18.626213 1.038593</w:t>
        <w:br/>
        <w:t>v 0.449189 18.419806 0.958676</w:t>
        <w:br/>
        <w:t>v 0.344570 18.558622 1.037697</w:t>
        <w:br/>
        <w:t>v 0.353629 18.597898 1.052208</w:t>
        <w:br/>
        <w:t>v 0.368460 18.631744 1.062916</w:t>
        <w:br/>
        <w:t>v 0.347744 18.479368 1.006478</w:t>
        <w:br/>
        <w:t>v 0.343147 18.517298 1.021478</w:t>
        <w:br/>
        <w:t>v 0.357567 18.448256 0.994937</w:t>
        <w:br/>
        <w:t>v 0.537750 18.382214 0.923905</w:t>
        <w:br/>
        <w:t>v 0.506482 18.368738 0.934687</w:t>
        <w:br/>
        <w:t>v 0.474016 18.365362 0.946670</w:t>
        <w:br/>
        <w:t>v 0.590626 18.437325 0.912041</w:t>
        <w:br/>
        <w:t>v 0.566538 18.405495 0.915927</w:t>
        <w:br/>
        <w:t>v 0.607621 18.476717 0.913689</w:t>
        <w:br/>
        <w:t>v 0.386821 18.657909 1.068473</w:t>
        <w:br/>
        <w:t>v 0.440252 18.370966 0.957479</w:t>
        <w:br/>
        <w:t>v 0.587663 18.152683 0.092821</w:t>
        <w:br/>
        <w:t>v 0.118739 18.017551 0.896102</w:t>
        <w:br/>
        <w:t>v 0.102638 17.987755 0.952742</w:t>
        <w:br/>
        <w:t>v 0.129055 17.924465 0.938211</w:t>
        <w:br/>
        <w:t>v 0.136553 17.943455 0.881039</w:t>
        <w:br/>
        <w:t>v 0.156502 18.033432 0.892947</w:t>
        <w:br/>
        <w:t>v 0.172540 17.961678 0.878619</w:t>
        <w:br/>
        <w:t>v 0.155558 17.939823 0.950284</w:t>
        <w:br/>
        <w:t>v 0.131773 17.999950 0.964624</w:t>
        <w:br/>
        <w:t>v 0.140860 17.931007 0.979915</w:t>
        <w:br/>
        <w:t>v 0.115338 17.989143 0.994560</w:t>
        <w:br/>
        <w:t>v 0.099063 17.982746 1.011953</w:t>
        <w:br/>
        <w:t>v 0.123630 17.924534 0.997929</w:t>
        <w:br/>
        <w:t>v 0.074186 17.975677 1.029144</w:t>
        <w:br/>
        <w:t>v 0.092956 17.916084 1.016248</w:t>
        <w:br/>
        <w:t>v 0.061102 17.913296 1.026142</w:t>
        <w:br/>
        <w:t>v 0.051034 17.971710 1.037999</w:t>
        <w:br/>
        <w:t>v 0.025995 17.913273 1.028777</w:t>
        <w:br/>
        <w:t>v 0.000001 17.913246 1.029316</w:t>
        <w:br/>
        <w:t>v 0.000001 17.970551 1.040251</w:t>
        <w:br/>
        <w:t>v 0.022271 17.970455 1.040127</w:t>
        <w:br/>
        <w:t>v 0.061102 17.913296 1.026142</w:t>
        <w:br/>
        <w:t>v 0.049445 17.921101 0.999842</w:t>
        <w:br/>
        <w:t>v 0.020819 17.920685 1.004200</w:t>
        <w:br/>
        <w:t>v 0.025995 17.913273 1.028777</w:t>
        <w:br/>
        <w:t>v 0.092956 17.916084 1.016248</w:t>
        <w:br/>
        <w:t>v 0.078121 17.921799 0.994218</w:t>
        <w:br/>
        <w:t>v 0.123630 17.924534 0.997929</w:t>
        <w:br/>
        <w:t>v 0.101596 17.925827 0.984818</w:t>
        <w:br/>
        <w:t>v 0.140860 17.931007 0.979915</w:t>
        <w:br/>
        <w:t>v 0.117460 17.932072 0.966461</w:t>
        <w:br/>
        <w:t>v 0.155558 17.939823 0.950284</w:t>
        <w:br/>
        <w:t>v 0.129055 17.941498 0.938211</w:t>
        <w:br/>
        <w:t>v 0.172540 17.961678 0.878619</w:t>
        <w:br/>
        <w:t>v 0.136553 17.959766 0.881039</w:t>
        <w:br/>
        <w:t>v 0.129055 17.941498 0.938211</w:t>
        <w:br/>
        <w:t>v 0.102638 18.003002 0.952742</w:t>
        <w:br/>
        <w:t>v 0.089604 17.992779 0.981486</w:t>
        <w:br/>
        <w:t>v 0.117460 17.932072 0.966461</w:t>
        <w:br/>
        <w:t>v 0.077724 17.986835 0.998221</w:t>
        <w:br/>
        <w:t>v 0.101596 17.925827 0.984818</w:t>
        <w:br/>
        <w:t>v 0.059103 17.982922 1.008495</w:t>
        <w:br/>
        <w:t>v 0.078121 17.921799 0.994218</w:t>
        <w:br/>
        <w:t>v 0.038471 17.980427 1.014702</w:t>
        <w:br/>
        <w:t>v 0.049445 17.921101 0.999842</w:t>
        <w:br/>
        <w:t>v 0.015692 17.978790 1.018160</w:t>
        <w:br/>
        <w:t>v 0.020819 17.920685 1.004200</w:t>
        <w:br/>
        <w:t>v 0.020595 17.920456 1.004225</w:t>
        <w:br/>
        <w:t>v 0.000001 17.920521 1.004351</w:t>
        <w:br/>
        <w:t>v 0.000001 17.860672 0.990587</w:t>
        <w:br/>
        <w:t>v 0.020074 17.860798 0.989948</w:t>
        <w:br/>
        <w:t>v 0.159727 17.877888 0.937147</w:t>
        <w:br/>
        <w:t>v 0.172292 17.961464 0.878391</w:t>
        <w:br/>
        <w:t>v 0.178065 17.901985 0.864988</w:t>
        <w:br/>
        <w:t>v 0.155720 17.939621 0.950183</w:t>
        <w:br/>
        <w:t>v 0.159727 17.877888 0.937147</w:t>
        <w:br/>
        <w:t>v 0.136739 17.869160 0.964738</w:t>
        <w:br/>
        <w:t>v 0.140798 17.930702 0.979890</w:t>
        <w:br/>
        <w:t>v 0.113711 17.862484 0.983830</w:t>
        <w:br/>
        <w:t>v 0.123978 17.924191 0.997917</w:t>
        <w:br/>
        <w:t>v 0.087196 17.856949 1.003922</w:t>
        <w:br/>
        <w:t>v 0.092124 17.915794 1.016602</w:t>
        <w:br/>
        <w:t>v 0.056695 17.855011 1.013321</w:t>
        <w:br/>
        <w:t>v 0.061176 17.913132 1.026281</w:t>
        <w:br/>
        <w:t>v 0.129452 17.880840 0.925631</w:t>
        <w:br/>
        <w:t>v 0.136429 17.959702 0.881698</w:t>
        <w:br/>
        <w:t>v 0.128869 17.941902 0.939047</w:t>
        <w:br/>
        <w:t>v 0.117448 17.931679 0.967234</w:t>
        <w:br/>
        <w:t>v 0.112669 17.871227 0.954084</w:t>
        <w:br/>
        <w:t>v 0.102514 17.925774 0.984843</w:t>
        <w:br/>
        <w:t>v 0.093564 17.865856 0.969400</w:t>
        <w:br/>
        <w:t>v 0.077873 17.921505 0.994230</w:t>
        <w:br/>
        <w:t>v 0.071517 17.863701 0.979320</w:t>
        <w:br/>
        <w:t>v 0.049420 17.920837 1.000248</w:t>
        <w:br/>
        <w:t>v 0.046093 17.861763 0.986591</w:t>
        <w:br/>
        <w:t>v 0.128869 17.941902 0.939047</w:t>
        <w:br/>
        <w:t>v 0.136429 17.959702 0.881698</w:t>
        <w:br/>
        <w:t>v 0.172292 17.961464 0.878391</w:t>
        <w:br/>
        <w:t>v 0.155720 17.939621 0.950183</w:t>
        <w:br/>
        <w:t>v 0.140798 17.930702 0.979890</w:t>
        <w:br/>
        <w:t>v 0.117448 17.931679 0.967234</w:t>
        <w:br/>
        <w:t>v 0.123978 17.924191 0.997917</w:t>
        <w:br/>
        <w:t>v 0.102514 17.925774 0.984843</w:t>
        <w:br/>
        <w:t>v 0.077873 17.921505 0.994230</w:t>
        <w:br/>
        <w:t>v 0.092124 17.915794 1.016602</w:t>
        <w:br/>
        <w:t>v 0.049420 17.920837 1.000248</w:t>
        <w:br/>
        <w:t>v 0.061176 17.913132 1.026281</w:t>
        <w:br/>
        <w:t>v 0.025511 17.913273 1.028814</w:t>
        <w:br/>
        <w:t>v 0.020595 17.920456 1.004225</w:t>
        <w:br/>
        <w:t>v 0.025722 17.853909 1.016235</w:t>
        <w:br/>
        <w:t>v 0.025511 17.913273 1.028814</w:t>
        <w:br/>
        <w:t>v 0.113451 17.981083 0.729957</w:t>
        <w:br/>
        <w:t>v 0.128074 17.951466 0.733719</w:t>
        <w:br/>
        <w:t>v 0.137161 17.954281 0.766264</w:t>
        <w:br/>
        <w:t>v 0.123034 17.984837 0.767518</w:t>
        <w:br/>
        <w:t>v 0.141655 17.953545 0.795224</w:t>
        <w:br/>
        <w:t>v 0.126014 17.986786 0.796681</w:t>
        <w:br/>
        <w:t>v 0.140860 17.950771 0.826755</w:t>
        <w:br/>
        <w:t>v 0.125145 17.983288 0.828237</w:t>
        <w:br/>
        <w:t>v 0.138142 17.946766 0.850166</w:t>
        <w:br/>
        <w:t>v 0.121979 17.981300 0.851737</w:t>
        <w:br/>
        <w:t>v 0.132655 17.939228 0.878784</w:t>
        <w:br/>
        <w:t>v 0.117001 17.975636 0.880051</w:t>
        <w:br/>
        <w:t>v 0.130172 17.924877 0.913090</w:t>
        <w:br/>
        <w:t>v 0.114258 17.963310 0.912988</w:t>
        <w:br/>
        <w:t>v 0.121805 17.908688 0.942696</w:t>
        <w:br/>
        <w:t>v 0.111266 17.946060 0.942062</w:t>
        <w:br/>
        <w:t>v 0.104289 17.894753 0.963560</w:t>
        <w:br/>
        <w:t>v 0.105332 17.927673 0.964346</w:t>
        <w:br/>
        <w:t>v 0.079809 17.887112 0.978446</w:t>
        <w:br/>
        <w:t>v 0.085880 17.911991 0.984602</w:t>
        <w:br/>
        <w:t>v 0.051841 17.884212 0.987060</w:t>
        <w:br/>
        <w:t>v 0.062306 17.911243 0.994712</w:t>
        <w:br/>
        <w:t>v 0.021924 17.913727 1.000488</w:t>
        <w:br/>
        <w:t>v 0.000001 17.885258 0.990242</w:t>
        <w:br/>
        <w:t>v 0.000001 17.912010 1.001315</w:t>
        <w:br/>
        <w:t>v 0.000001 17.936440 0.981620</w:t>
        <w:br/>
        <w:t>v 0.000001 17.955444 0.960440</w:t>
        <w:br/>
        <w:t>v 0.022482 17.958977 0.962395</w:t>
        <w:br/>
        <w:t>v 0.022309 17.937229 0.983437</w:t>
        <w:br/>
        <w:t>v 0.068910 17.943180 0.963814</w:t>
        <w:br/>
        <w:t>v 0.066278 17.923496 0.983247</w:t>
        <w:br/>
        <w:t>v 0.000001 17.966530 0.941605</w:t>
        <w:br/>
        <w:t>v 0.021576 17.973270 0.941530</w:t>
        <w:br/>
        <w:t>v 0.064416 17.891685 0.963168</w:t>
        <w:br/>
        <w:t>v 0.000001 17.898869 0.961148</w:t>
        <w:br/>
        <w:t>v 0.000001 17.893375 0.974390</w:t>
        <w:br/>
        <w:t>v 0.057713 17.885693 0.976913</w:t>
        <w:br/>
        <w:t>v 0.000001 17.978592 0.914192</w:t>
        <w:br/>
        <w:t>v 0.022309 17.990360 0.914192</w:t>
        <w:br/>
        <w:t>v 0.067942 17.960030 0.942087</w:t>
        <w:br/>
        <w:t>v 0.000001 17.988960 0.885176</w:t>
        <w:br/>
        <w:t>v 0.023922 18.003254 0.884662</w:t>
        <w:br/>
        <w:t>v 0.067098 17.979019 0.913888</w:t>
        <w:br/>
        <w:t>v 0.067544 17.993729 0.882445</w:t>
        <w:br/>
        <w:t>v 0.068749 18.000847 0.853004</w:t>
        <w:br/>
        <w:t>v 0.025139 18.011288 0.854398</w:t>
        <w:br/>
        <w:t>v 0.000001 17.996937 0.853871</w:t>
        <w:br/>
        <w:t>v 0.000001 18.004154 0.827414</w:t>
        <w:br/>
        <w:t>v 0.025536 18.026272 0.828757</w:t>
        <w:br/>
        <w:t>v 0.068525 18.003101 0.828402</w:t>
        <w:br/>
        <w:t>v 0.067917 18.005585 0.795427</w:t>
        <w:br/>
        <w:t>v 0.025064 18.028847 0.794223</w:t>
        <w:br/>
        <w:t>v 0.067669 18.005901 0.765681</w:t>
        <w:br/>
        <w:t>v 0.023786 18.026829 0.762489</w:t>
        <w:br/>
        <w:t>v 0.069320 17.999817 0.727930</w:t>
        <w:br/>
        <w:t>v 0.025064 18.028847 0.794223</w:t>
        <w:br/>
        <w:t>v 0.000001 18.010468 0.792091</w:t>
        <w:br/>
        <w:t>v 0.000001 18.008427 0.759743</w:t>
        <w:br/>
        <w:t>v 0.023786 18.026829 0.762489</w:t>
        <w:br/>
        <w:t>v 0.089765 17.917007 0.761463</w:t>
        <w:br/>
        <w:t>v 0.091516 17.920696 0.791487</w:t>
        <w:br/>
        <w:t>v 0.141655 17.953545 0.795224</w:t>
        <w:br/>
        <w:t>v 0.137161 17.954281 0.766264</w:t>
        <w:br/>
        <w:t>v 0.092049 17.922901 0.823816</w:t>
        <w:br/>
        <w:t>v 0.140860 17.950771 0.826755</w:t>
        <w:br/>
        <w:t>v 0.089405 17.923420 0.849254</w:t>
        <w:br/>
        <w:t>v 0.138142 17.946766 0.850166</w:t>
        <w:br/>
        <w:t>v 0.000001 17.909431 0.820140</w:t>
        <w:br/>
        <w:t>v 0.000001 17.910080 0.848913</w:t>
        <w:br/>
        <w:t>v 0.084042 17.918896 0.879987</w:t>
        <w:br/>
        <w:t>v 0.132655 17.939228 0.878784</w:t>
        <w:br/>
        <w:t>v 0.000001 17.909336 0.881150</w:t>
        <w:br/>
        <w:t>v 0.078853 17.909611 0.912798</w:t>
        <w:br/>
        <w:t>v 0.130172 17.924877 0.913090</w:t>
        <w:br/>
        <w:t>v 0.121805 17.908688 0.942696</w:t>
        <w:br/>
        <w:t>v 0.072237 17.898842 0.942696</w:t>
        <w:br/>
        <w:t>v 0.104289 17.894753 0.963560</w:t>
        <w:br/>
        <w:t>v 0.079809 17.887112 0.978446</w:t>
        <w:br/>
        <w:t>v 0.051841 17.884212 0.987060</w:t>
        <w:br/>
        <w:t>v 0.089058 17.911510 0.724434</w:t>
        <w:br/>
        <w:t>v 0.128074 17.951466 0.733719</w:t>
        <w:br/>
        <w:t>v 0.000001 18.010124 0.727638</w:t>
        <w:br/>
        <w:t>v 0.000001 18.010136 0.727463</w:t>
        <w:br/>
        <w:t>v 0.000001 17.902596 0.940183</w:t>
        <w:br/>
        <w:t>v 0.000001 17.884930 0.990111</w:t>
        <w:br/>
        <w:t>v 0.118739 18.031696 0.896102</w:t>
        <w:br/>
        <w:t>v 0.136553 17.959766 0.881039</w:t>
        <w:br/>
        <w:t>v 0.102638 18.003002 0.952742</w:t>
        <w:br/>
        <w:t>v 0.172540 17.961678 0.878619</w:t>
        <w:br/>
        <w:t>v 0.156502 18.033432 0.892947</w:t>
        <w:br/>
        <w:t>v 0.136553 17.959766 0.881039</w:t>
        <w:br/>
        <w:t>v 0.074186 17.975677 1.029144</w:t>
        <w:br/>
        <w:t>v 0.051034 17.971710 1.037999</w:t>
        <w:br/>
        <w:t>v 0.099063 17.982746 1.011953</w:t>
        <w:br/>
        <w:t>v 0.128074 17.951466 0.733719</w:t>
        <w:br/>
        <w:t>v 0.113451 17.981083 0.729957</w:t>
        <w:br/>
        <w:t>v 0.089058 17.911510 0.724434</w:t>
        <w:br/>
        <w:t>v 0.172292 17.961464 0.878391</w:t>
        <w:br/>
        <w:t>v 0.140637 17.899490 0.867104</w:t>
        <w:br/>
        <w:t>v 0.131773 17.999950 0.964624</w:t>
        <w:br/>
        <w:t>v 0.115338 17.989143 0.994560</w:t>
        <w:br/>
        <w:t>v 0.089604 17.992779 0.981486</w:t>
        <w:br/>
        <w:t>v 0.102638 18.003002 0.952742</w:t>
        <w:br/>
        <w:t>v 0.156502 18.033432 0.892947</w:t>
        <w:br/>
        <w:t>v 0.077724 17.986835 0.998221</w:t>
        <w:br/>
        <w:t>v 0.059103 17.982922 1.008495</w:t>
        <w:br/>
        <w:t>v 0.000001 17.970650 1.039985</w:t>
        <w:br/>
        <w:t>v 0.000001 17.978645 1.018023</w:t>
        <w:br/>
        <w:t>v 0.015692 17.978790 1.018160</w:t>
        <w:br/>
        <w:t>v 0.000001 17.970551 1.040251</w:t>
        <w:br/>
        <w:t>v 0.038471 17.980427 1.014702</w:t>
        <w:br/>
        <w:t>v 0.000001 17.970573 1.040197</w:t>
        <w:br/>
        <w:t>v 0.000001 17.970551 1.040251</w:t>
        <w:br/>
        <w:t>v 0.000001 17.970551 1.040251</w:t>
        <w:br/>
        <w:t>v 0.000001 17.970573 1.040197</w:t>
        <w:br/>
        <w:t>v 0.000001 17.970528 1.040319</w:t>
        <w:br/>
        <w:t>v 0.172292 17.961464 0.878391</w:t>
        <w:br/>
        <w:t>v 0.136429 17.959702 0.881698</w:t>
        <w:br/>
        <w:t>v 0.140637 17.899490 0.867104</w:t>
        <w:br/>
        <w:t>v 0.140637 17.899490 0.867104</w:t>
        <w:br/>
        <w:t>v 0.129452 17.880840 0.925631</w:t>
        <w:br/>
        <w:t>v 0.159727 17.877888 0.937147</w:t>
        <w:br/>
        <w:t>v 0.178065 17.901985 0.864988</w:t>
        <w:br/>
        <w:t>v 0.172292 17.961464 0.878391</w:t>
        <w:br/>
        <w:t>v 0.113711 17.862484 0.983830</w:t>
        <w:br/>
        <w:t>v 0.136739 17.869160 0.964738</w:t>
        <w:br/>
        <w:t>v 0.159727 17.877888 0.937147</w:t>
        <w:br/>
        <w:t>v 0.129452 17.880840 0.925631</w:t>
        <w:br/>
        <w:t>v 0.112669 17.871227 0.954084</w:t>
        <w:br/>
        <w:t>v 0.093564 17.865856 0.969400</w:t>
        <w:br/>
        <w:t>v 0.071517 17.863701 0.979320</w:t>
        <w:br/>
        <w:t>v 0.046093 17.861763 0.986591</w:t>
        <w:br/>
        <w:t>v 0.056695 17.855011 1.013321</w:t>
        <w:br/>
        <w:t>v 0.087196 17.856949 1.003922</w:t>
        <w:br/>
        <w:t>v 0.000001 18.010124 0.727638</w:t>
        <w:br/>
        <w:t>v 0.000001 17.883049 0.710272</w:t>
        <w:br/>
        <w:t>v 0.000001 18.010109 0.727467</w:t>
        <w:br/>
        <w:t>v 0.000001 17.920433 1.004588</w:t>
        <w:br/>
        <w:t>v 0.000001 17.913246 1.029316</w:t>
        <w:br/>
        <w:t>v 0.000001 17.978645 1.018023</w:t>
        <w:br/>
        <w:t>v 0.000001 17.920433 1.004588</w:t>
        <w:br/>
        <w:t>v 0.000001 17.920521 1.004351</w:t>
        <w:br/>
        <w:t>v 0.000001 17.913246 1.029316</w:t>
        <w:br/>
        <w:t>v 0.000001 17.912010 1.001315</w:t>
        <w:br/>
        <w:t>v 0.000001 17.883049 0.710272</w:t>
        <w:br/>
        <w:t>v 0.000001 17.898109 0.754969</w:t>
        <w:br/>
        <w:t>v 0.000001 17.907177 0.786976</w:t>
        <w:br/>
        <w:t>v 0.000001 17.905708 0.909692</w:t>
        <w:br/>
        <w:t>v 0.000001 17.884930 0.990111</w:t>
        <w:br/>
        <w:t>v 0.056695 17.855011 1.013321</w:t>
        <w:br/>
        <w:t>v 0.000001 17.853737 1.017546</w:t>
        <w:br/>
        <w:t>v 0.000001 17.853767 1.017424</w:t>
        <w:br/>
        <w:t>v 0.025722 17.853909 1.016235</w:t>
        <w:br/>
        <w:t>v 0.000001 17.853767 1.017424</w:t>
        <w:br/>
        <w:t>v 0.000001 17.913246 1.029316</w:t>
        <w:br/>
        <w:t>v 0.000001 17.970528 1.040319</w:t>
        <w:br/>
        <w:t>v 0.000001 17.853767 1.017424</w:t>
        <w:br/>
        <w:t>v 0.020074 17.860798 0.989948</w:t>
        <w:br/>
        <w:t>v 0.000001 17.860672 0.990587</w:t>
        <w:br/>
        <w:t>v 0.000001 17.853771 1.017399</w:t>
        <w:br/>
        <w:t>v 0.000001 17.853767 1.017424</w:t>
        <w:br/>
        <w:t>v 0.000001 17.853767 1.017424</w:t>
        <w:br/>
        <w:t>v 0.000001 17.853771 1.017399</w:t>
        <w:br/>
        <w:t>v 0.000001 17.853737 1.017546</w:t>
        <w:br/>
        <w:t>v 0.069320 17.999817 0.727930</w:t>
        <w:br/>
        <w:t>v 0.000001 18.010136 0.727463</w:t>
        <w:br/>
        <w:t>v -0.792088 18.575352 0.863484</w:t>
        <w:br/>
        <w:t>v -0.756047 18.525917 0.877160</w:t>
        <w:br/>
        <w:t>v -0.756819 18.601292 0.877730</w:t>
        <w:br/>
        <w:t>v -0.760172 18.646084 0.895794</w:t>
        <w:br/>
        <w:t>v -0.687596 18.621059 0.920412</w:t>
        <w:br/>
        <w:t>v -0.665645 18.423542 0.896756</w:t>
        <w:br/>
        <w:t>v -0.701423 18.476391 0.889130</w:t>
        <w:br/>
        <w:t>v -0.711674 18.468132 0.890517</w:t>
        <w:br/>
        <w:t>v -0.717461 18.580410 0.891882</w:t>
        <w:br/>
        <w:t>v -0.718742 18.530651 0.884661</w:t>
        <w:br/>
        <w:t>v -0.320350 18.620995 1.106799</w:t>
        <w:br/>
        <w:t>v -0.254823 18.615570 1.124307</w:t>
        <w:br/>
        <w:t>v -0.305503 18.649567 1.133075</w:t>
        <w:br/>
        <w:t>v -0.275094 18.559467 1.091727</w:t>
        <w:br/>
        <w:t>v -0.264719 18.579216 1.095147</w:t>
        <w:br/>
        <w:t>v -0.246223 18.579929 1.100992</w:t>
        <w:br/>
        <w:t>v -0.239961 18.578686 1.100222</w:t>
        <w:br/>
        <w:t>v -0.264719 18.579216 1.095147</w:t>
        <w:br/>
        <w:t>v -0.248906 18.579067 1.097318</w:t>
        <w:br/>
        <w:t>v -0.333121 18.583851 1.094853</w:t>
        <w:br/>
        <w:t>v -0.622975 18.627674 0.965561</w:t>
        <w:br/>
        <w:t>v -0.636270 18.688313 1.003605</w:t>
        <w:br/>
        <w:t>v -0.695681 18.673336 0.951183</w:t>
        <w:br/>
        <w:t>v -0.579627 18.698765 1.054462</w:t>
        <w:br/>
        <w:t>v -0.575202 18.640884 1.005662</w:t>
        <w:br/>
        <w:t>v -0.833902 18.612362 0.840163</w:t>
        <w:br/>
        <w:t>v -0.522646 18.649422 1.053493</w:t>
        <w:br/>
        <w:t>v -0.450918 18.656399 1.094677</w:t>
        <w:br/>
        <w:t>v -0.448836 18.696049 1.118211</w:t>
        <w:br/>
        <w:t>v -0.519949 18.701622 1.089342</w:t>
        <w:br/>
        <w:t>v -0.372722 18.679115 1.131348</w:t>
        <w:br/>
        <w:t>v -0.385287 18.646618 1.104234</w:t>
        <w:br/>
        <w:t>v -0.229168 18.533180 1.091693</w:t>
        <w:br/>
        <w:t>v -0.234754 18.549023 1.092577</w:t>
        <w:br/>
        <w:t>v -0.227742 18.591469 1.114805</w:t>
        <w:br/>
        <w:t>v -0.239961 18.578686 1.100222</w:t>
        <w:br/>
        <w:t>v -0.202016 18.557281 1.109965</w:t>
        <w:br/>
        <w:t>v -0.218015 18.548077 1.095042</w:t>
        <w:br/>
        <w:t>v -0.190569 18.508423 1.096433</w:t>
        <w:br/>
        <w:t>v -0.193963 18.800694 1.228608</w:t>
        <w:br/>
        <w:t>v -0.151153 18.771835 1.234204</w:t>
        <w:br/>
        <w:t>v -0.193352 18.790443 1.239718</w:t>
        <w:br/>
        <w:t>v -0.266684 18.829960 1.217176</w:t>
        <w:br/>
        <w:t>v -0.264982 18.809940 1.233837</w:t>
        <w:br/>
        <w:t>v -0.193352 18.790443 1.239718</w:t>
        <w:br/>
        <w:t>v -0.195523 18.780636 1.225906</w:t>
        <w:br/>
        <w:t>v -0.265174 18.797363 1.214929</w:t>
        <w:br/>
        <w:t>v -0.264982 18.809940 1.233837</w:t>
        <w:br/>
        <w:t>v -0.351909 18.828724 1.219081</w:t>
        <w:br/>
        <w:t>v -0.351630 18.848991 1.200156</w:t>
        <w:br/>
        <w:t>v -0.351365 18.814625 1.197594</w:t>
        <w:br/>
        <w:t>v -0.351909 18.828724 1.219081</w:t>
        <w:br/>
        <w:t>v -0.448553 18.856686 1.177254</w:t>
        <w:br/>
        <w:t>v -0.446056 18.834496 1.196761</w:t>
        <w:br/>
        <w:t>v -0.442298 18.822121 1.172457</w:t>
        <w:br/>
        <w:t>v -0.446056 18.834496 1.196761</w:t>
        <w:br/>
        <w:t>v -0.532508 18.832623 1.167613</w:t>
        <w:br/>
        <w:t>v -0.535717 18.851788 1.146315</w:t>
        <w:br/>
        <w:t>v -0.529306 18.821861 1.144886</w:t>
        <w:br/>
        <w:t>v -0.532508 18.832623 1.167613</w:t>
        <w:br/>
        <w:t>v -0.151153 18.771835 1.234204</w:t>
        <w:br/>
        <w:t>v -0.601045 18.818050 1.116588</w:t>
        <w:br/>
        <w:t>v -0.605000 18.828590 1.133904</w:t>
        <w:br/>
        <w:t>v -0.678590 18.806839 1.071319</w:t>
        <w:br/>
        <w:t>v -0.681550 18.814705 1.081842</w:t>
        <w:br/>
        <w:t>v -0.738978 18.792145 1.023193</w:t>
        <w:br/>
        <w:t>v -0.741253 18.797501 1.029953</w:t>
        <w:br/>
        <w:t>v -0.783389 18.787766 0.975824</w:t>
        <w:br/>
        <w:t>v -0.781861 18.783142 0.984082</w:t>
        <w:br/>
        <w:t>v -0.826764 18.763229 0.904244</w:t>
        <w:br/>
        <w:t>v -0.606980 18.841805 1.115277</w:t>
        <w:br/>
        <w:t>v -0.605000 18.828590 1.133904</w:t>
        <w:br/>
        <w:t>v -0.684002 18.825665 1.066904</w:t>
        <w:br/>
        <w:t>v -0.681550 18.814705 1.081842</w:t>
        <w:br/>
        <w:t>v -0.742662 18.805031 1.018600</w:t>
        <w:br/>
        <w:t>v -0.741253 18.797501 1.029953</w:t>
        <w:br/>
        <w:t>v -0.826764 18.763229 0.904244</w:t>
        <w:br/>
        <w:t>v -0.781861 18.783142 0.984082</w:t>
        <w:br/>
        <w:t>v -0.779656 18.780083 0.979276</w:t>
        <w:br/>
        <w:t>v -0.248906 18.579067 1.097318</w:t>
        <w:br/>
        <w:t>v -0.202016 18.557281 1.109965</w:t>
        <w:br/>
        <w:t>v -0.239961 18.578686 1.100222</w:t>
        <w:br/>
        <w:t>v -0.246223 18.579929 1.100992</w:t>
        <w:br/>
        <w:t>v -0.639711 18.394241 0.911697</w:t>
        <w:br/>
        <w:t>v -0.666801 18.393360 0.899068</w:t>
        <w:br/>
        <w:t>v -0.673264 18.401501 0.897184</w:t>
        <w:br/>
        <w:t>v -0.681044 18.407600 0.890030</w:t>
        <w:br/>
        <w:t>v -0.695750 18.383373 0.866581</w:t>
        <w:br/>
        <w:t>v -0.654789 18.383476 0.905520</w:t>
        <w:br/>
        <w:t>v -0.650069 18.380699 0.912071</w:t>
        <w:br/>
        <w:t>v -0.665807 18.361599 0.890413</w:t>
        <w:br/>
        <w:t>v -0.620312 18.381741 0.926351</w:t>
        <w:br/>
        <w:t>v -0.646279 18.373333 0.913537</w:t>
        <w:br/>
        <w:t>v -0.639711 18.394241 0.911697</w:t>
        <w:br/>
        <w:t>v -0.665645 18.423538 0.896756</w:t>
        <w:br/>
        <w:t>v -0.372871 18.371387 1.008686</w:t>
        <w:br/>
        <w:t>v -0.396457 18.371037 0.993197</w:t>
        <w:br/>
        <w:t>v -0.359308 18.384628 1.002760</w:t>
        <w:br/>
        <w:t>v -0.551929 18.361893 0.968171</w:t>
        <w:br/>
        <w:t>v -0.582364 18.357716 0.963154</w:t>
        <w:br/>
        <w:t>v -0.598085 18.367878 0.948816</w:t>
        <w:br/>
        <w:t>v -0.499185 18.356880 0.978140</w:t>
        <w:br/>
        <w:t>v -0.444432 18.360394 0.985524</w:t>
        <w:br/>
        <w:t>v -0.441165 18.348446 1.009551</w:t>
        <w:br/>
        <w:t>v -0.500677 18.343437 1.000035</w:t>
        <w:br/>
        <w:t>v -0.557427 18.348343 0.978660</w:t>
        <w:br/>
        <w:t>v -0.391068 18.360214 1.010697</w:t>
        <w:br/>
        <w:t>v -0.841071 18.161751 0.057913</w:t>
        <w:br/>
        <w:t>v -0.709534 18.197567 0.039989</w:t>
        <w:br/>
        <w:t>v -0.853992 18.246498 -0.030462</w:t>
        <w:br/>
        <w:t>v -0.759446 18.115505 0.107263</w:t>
        <w:br/>
        <w:t>v -0.680902 18.096264 0.152970</w:t>
        <w:br/>
        <w:t>v -0.938320 18.234436 -0.015317</w:t>
        <w:br/>
        <w:t>v -0.744025 18.313053 0.020732</w:t>
        <w:br/>
        <w:t>v -0.909632 18.569000 0.010660</w:t>
        <w:br/>
        <w:t>v -0.977194 18.412491 -0.102596</w:t>
        <w:br/>
        <w:t>v -1.014989 18.320992 -0.079471</w:t>
        <w:br/>
        <w:t>v -1.059446 18.405697 -0.111590</w:t>
        <w:br/>
        <w:t>v -1.012249 18.510235 -0.103161</w:t>
        <w:br/>
        <w:t>v -1.075088 18.500305 -0.104824</w:t>
        <w:br/>
        <w:t>v -1.018183 18.574253 -0.074495</w:t>
        <w:br/>
        <w:t>v -1.076275 18.579403 -0.067472</w:t>
        <w:br/>
        <w:t>v -1.015258 18.617203 -0.023340</w:t>
        <w:br/>
        <w:t>v -1.044880 18.620846 -0.022933</w:t>
        <w:br/>
        <w:t>v -0.997632 18.634987 0.025808</w:t>
        <w:br/>
        <w:t>v -0.896217 18.572266 0.078169</w:t>
        <w:br/>
        <w:t>v -0.880513 18.559772 0.162011</w:t>
        <w:br/>
        <w:t>v -0.946542 18.613258 0.081983</w:t>
        <w:br/>
        <w:t>v -0.688338 18.680660 0.948560</w:t>
        <w:br/>
        <w:t>v -0.612020 18.706856 1.027823</w:t>
        <w:br/>
        <w:t>v -0.611121 18.698742 1.028217</w:t>
        <w:br/>
        <w:t>v -0.526252 18.709293 1.093422</w:t>
        <w:br/>
        <w:t>v -0.528805 18.719429 1.095499</w:t>
        <w:br/>
        <w:t>v -0.437496 18.723583 1.139398</w:t>
        <w:br/>
        <w:t>v -0.435863 18.707588 1.135873</w:t>
        <w:br/>
        <w:t>v -0.335556 18.694645 1.165409</w:t>
        <w:br/>
        <w:t>v -0.334787 18.712872 1.169809</w:t>
        <w:br/>
        <w:t>v -0.270168 18.668991 1.169722</w:t>
        <w:br/>
        <w:t>v -0.266187 18.692146 1.174497</w:t>
        <w:br/>
        <w:t>v -0.245932 18.675797 1.169928</w:t>
        <w:br/>
        <w:t>v -0.222834 18.660545 1.165186</w:t>
        <w:br/>
        <w:t>v -0.225580 18.653172 1.163795</w:t>
        <w:br/>
        <w:t>v -0.176506 18.630310 1.153801</w:t>
        <w:br/>
        <w:t>v -0.221774 18.675518 1.170886</w:t>
        <w:br/>
        <w:t>v -0.357522 18.641148 1.049926</w:t>
        <w:br/>
        <w:t>v -0.342693 18.605583 1.038900</w:t>
        <w:br/>
        <w:t>v -0.353629 18.597898 1.052207</w:t>
        <w:br/>
        <w:t>v -0.368460 18.631744 1.062916</w:t>
        <w:br/>
        <w:t>v -0.333697 18.564886 1.024148</w:t>
        <w:br/>
        <w:t>v -0.344570 18.558622 1.037697</w:t>
        <w:br/>
        <w:t>v -0.424330 18.565027 1.001330</w:t>
        <w:br/>
        <w:t>v -0.420654 18.549839 0.995759</w:t>
        <w:br/>
        <w:t>v -0.468437 18.542831 0.971515</w:t>
        <w:br/>
        <w:t>v -0.430199 18.578253 1.005544</w:t>
        <w:br/>
        <w:t>v -0.332301 18.522516 1.007523</w:t>
        <w:br/>
        <w:t>v -0.343146 18.517298 1.021477</w:t>
        <w:br/>
        <w:t>v -0.336959 18.483753 0.992139</w:t>
        <w:br/>
        <w:t>v -0.347744 18.479368 1.006478</w:t>
        <w:br/>
        <w:t>v -0.419991 18.533798 0.989526</w:t>
        <w:br/>
        <w:t>v -0.421885 18.518543 0.983587</w:t>
        <w:br/>
        <w:t>v -0.347045 18.451838 0.980350</w:t>
        <w:br/>
        <w:t>v -0.357567 18.448256 0.994937</w:t>
        <w:br/>
        <w:t>v -0.361427 18.425066 0.970539</w:t>
        <w:br/>
        <w:t>v -0.371444 18.422270 0.985305</w:t>
        <w:br/>
        <w:t>v -0.425939 18.505764 0.978929</w:t>
        <w:br/>
        <w:t>v -0.431632 18.495337 0.975084</w:t>
        <w:br/>
        <w:t>v -0.388429 18.400673 0.976247</w:t>
        <w:br/>
        <w:t>v -0.411728 18.440603 0.972267</w:t>
        <w:br/>
        <w:t>v -0.399154 18.455820 0.978740</w:t>
        <w:br/>
        <w:t>v -0.371444 18.422270 0.985305</w:t>
        <w:br/>
        <w:t>v -0.379078 18.402603 0.961297</w:t>
        <w:br/>
        <w:t>v -0.388429 18.400673 0.976247</w:t>
        <w:br/>
        <w:t>v -0.402040 18.384319 0.952001</w:t>
        <w:br/>
        <w:t>v -0.410587 18.383278 0.967084</w:t>
        <w:br/>
        <w:t>v -0.410587 18.383278 0.967084</w:t>
        <w:br/>
        <w:t>v -0.428011 18.428629 0.965750</w:t>
        <w:br/>
        <w:t>v -0.467563 18.364944 0.931361</w:t>
        <w:br/>
        <w:t>v -0.501344 18.368801 0.918833</w:t>
        <w:br/>
        <w:t>v -0.506482 18.368738 0.934687</w:t>
        <w:br/>
        <w:t>v -0.474016 18.365362 0.946669</w:t>
        <w:br/>
        <w:t>v -0.533586 18.383068 0.907282</w:t>
        <w:br/>
        <w:t>v -0.537750 18.382214 0.923905</w:t>
        <w:br/>
        <w:t>v -0.483889 18.474571 0.955315</w:t>
        <w:br/>
        <w:t>v -0.496239 18.479536 0.951160</w:t>
        <w:br/>
        <w:t>v -0.471242 18.473343 0.959824</w:t>
        <w:br/>
        <w:t>v -0.563095 18.407270 0.898666</w:t>
        <w:br/>
        <w:t>v -0.566538 18.405495 0.915926</w:t>
        <w:br/>
        <w:t>v -0.587804 18.440203 0.894329</w:t>
        <w:br/>
        <w:t>v -0.590626 18.437325 0.912041</w:t>
        <w:br/>
        <w:t>v -0.507691 18.488417 0.948100</w:t>
        <w:br/>
        <w:t>v -0.517103 18.500874 0.946678</w:t>
        <w:br/>
        <w:t>v -0.605519 18.480988 0.895790</w:t>
        <w:br/>
        <w:t>v -0.607622 18.476717 0.913689</w:t>
        <w:br/>
        <w:t>v -0.616038 18.524591 0.902607</w:t>
        <w:br/>
        <w:t>v -0.617561 18.518789 0.920477</w:t>
        <w:br/>
        <w:t>v -0.523307 18.516621 0.947441</w:t>
        <w:br/>
        <w:t>v -0.526546 18.533484 0.950091</w:t>
        <w:br/>
        <w:t>v -0.617561 18.518789 0.920477</w:t>
        <w:br/>
        <w:t>v -0.620191 18.558331 0.931414</w:t>
        <w:br/>
        <w:t>v -0.576381 18.554508 0.940379</w:t>
        <w:br/>
        <w:t>v -0.575184 18.525862 0.932642</w:t>
        <w:br/>
        <w:t>v -0.619034 18.565681 0.913661</w:t>
        <w:br/>
        <w:t>v -0.620191 18.558331 0.931414</w:t>
        <w:br/>
        <w:t>v -0.615433 18.604122 0.929157</w:t>
        <w:br/>
        <w:t>v -0.616271 18.595337 0.946469</w:t>
        <w:br/>
        <w:t>v -0.616271 18.595337 0.946469</w:t>
        <w:br/>
        <w:t>v -0.573355 18.581169 0.951203</w:t>
        <w:br/>
        <w:t>v -0.608010 18.629177 0.966027</w:t>
        <w:br/>
        <w:t>v -0.567265 18.605524 0.965299</w:t>
        <w:br/>
        <w:t>v -0.607432 18.639286 0.949676</w:t>
        <w:br/>
        <w:t>v -0.608010 18.629177 0.966027</w:t>
        <w:br/>
        <w:t>v -0.593158 18.669409 0.972569</w:t>
        <w:br/>
        <w:t>v -0.594029 18.658199 0.987995</w:t>
        <w:br/>
        <w:t>v -0.594029 18.658199 0.987995</w:t>
        <w:br/>
        <w:t>v -0.557163 18.626354 0.981094</w:t>
        <w:br/>
        <w:t>v -0.573232 18.687239 1.007842</w:t>
        <w:br/>
        <w:t>v -0.542073 18.642548 0.997090</w:t>
        <w:br/>
        <w:t>v -0.570657 18.692738 0.995201</w:t>
        <w:br/>
        <w:t>v -0.573232 18.687239 1.007842</w:t>
        <w:br/>
        <w:t>v -0.539965 18.708338 1.015930</w:t>
        <w:br/>
        <w:t>v -0.544022 18.695812 1.030821</w:t>
        <w:br/>
        <w:t>v -0.544022 18.695812 1.030821</w:t>
        <w:br/>
        <w:t>v -0.521786 18.653379 1.011775</w:t>
        <w:br/>
        <w:t>v -0.507660 18.702408 1.047510</w:t>
        <w:br/>
        <w:t>v -0.495891 18.658112 1.023695</w:t>
        <w:br/>
        <w:t>v -0.501893 18.715601 1.033253</w:t>
        <w:br/>
        <w:t>v -0.507660 18.702408 1.047510</w:t>
        <w:br/>
        <w:t>v -0.462688 18.714634 1.046223</w:t>
        <w:br/>
        <w:t>v -0.469989 18.701138 1.059752</w:t>
        <w:br/>
        <w:t>v -0.468794 18.657171 1.032443</w:t>
        <w:br/>
        <w:t>v -0.469989 18.701138 1.059752</w:t>
        <w:br/>
        <w:t>v -0.437066 18.692472 1.066874</w:t>
        <w:br/>
        <w:t>v -0.445601 18.650955 1.037483</w:t>
        <w:br/>
        <w:t>v -0.428900 18.710934 1.051803</w:t>
        <w:br/>
        <w:t>v -0.437066 18.692472 1.066874</w:t>
        <w:br/>
        <w:t>v -0.399941 18.689707 1.056814</w:t>
        <w:br/>
        <w:t>v -0.409462 18.677652 1.069525</w:t>
        <w:br/>
        <w:t>v -0.426090 18.640337 1.039348</w:t>
        <w:br/>
        <w:t>v -0.409462 18.677652 1.069525</w:t>
        <w:br/>
        <w:t>v -0.376432 18.668751 1.055715</w:t>
        <w:br/>
        <w:t>v -0.386821 18.657909 1.068473</w:t>
        <w:br/>
        <w:t>v -0.437415 18.588421 1.007707</w:t>
        <w:br/>
        <w:t>v -0.446230 18.596132 1.008135</w:t>
        <w:br/>
        <w:t>v -0.458705 18.475660 0.964024</w:t>
        <w:br/>
        <w:t>v -0.440252 18.370966 0.957479</w:t>
        <w:br/>
        <w:t>v -0.432421 18.370445 0.942042</w:t>
        <w:br/>
        <w:t>v -0.447376 18.480541 0.967935</w:t>
        <w:br/>
        <w:t>v -0.386150 18.583149 1.026865</w:t>
        <w:br/>
        <w:t>v -0.379445 18.555120 1.016582</w:t>
        <w:br/>
        <w:t>v -0.396779 18.607519 1.034628</w:t>
        <w:br/>
        <w:t>v -0.378302 18.525681 1.005067</w:t>
        <w:br/>
        <w:t>v -0.381630 18.497618 0.994154</w:t>
        <w:br/>
        <w:t>v -0.388879 18.474627 0.985708</w:t>
        <w:br/>
        <w:t>v -0.438548 18.487022 0.971527</w:t>
        <w:br/>
        <w:t>v -0.495986 18.418278 0.942613</w:t>
        <w:br/>
        <w:t>v -0.518514 18.427902 0.934868</w:t>
        <w:br/>
        <w:t>v -0.472619 18.415682 0.950994</w:t>
        <w:br/>
        <w:t>v -0.539189 18.444221 0.929156</w:t>
        <w:br/>
        <w:t>v -0.556435 18.466978 0.926450</w:t>
        <w:br/>
        <w:t>v -0.568542 18.495441 0.927769</w:t>
        <w:br/>
        <w:t>v -0.527057 18.549248 0.954304</w:t>
        <w:br/>
        <w:t>v -0.525314 18.563887 0.960236</w:t>
        <w:br/>
        <w:t>v -0.521876 18.577238 0.967966</w:t>
        <w:br/>
        <w:t>v -0.516280 18.588594 0.976597</w:t>
        <w:br/>
        <w:t>v -0.508029 18.597393 0.985308</w:t>
        <w:br/>
        <w:t>v -0.497068 18.603266 0.993275</w:t>
        <w:br/>
        <w:t>v -0.483364 18.605856 0.999729</w:t>
        <w:br/>
        <w:t>v -0.469175 18.605356 1.004445</w:t>
        <w:br/>
        <w:t>v -0.456807 18.601955 1.007151</w:t>
        <w:br/>
        <w:t>v -0.409941 18.626213 1.038593</w:t>
        <w:br/>
        <w:t>v -0.449190 18.419806 0.958675</w:t>
        <w:br/>
        <w:t>v -0.353629 18.597898 1.052207</w:t>
        <w:br/>
        <w:t>v -0.344570 18.558622 1.037697</w:t>
        <w:br/>
        <w:t>v -0.368460 18.631744 1.062916</w:t>
        <w:br/>
        <w:t>v -0.343146 18.517298 1.021477</w:t>
        <w:br/>
        <w:t>v -0.347744 18.479368 1.006478</w:t>
        <w:br/>
        <w:t>v -0.357567 18.448256 0.994937</w:t>
        <w:br/>
        <w:t>v -0.506482 18.368738 0.934687</w:t>
        <w:br/>
        <w:t>v -0.537750 18.382214 0.923905</w:t>
        <w:br/>
        <w:t>v -0.474016 18.365362 0.946669</w:t>
        <w:br/>
        <w:t>v -0.566538 18.405495 0.915926</w:t>
        <w:br/>
        <w:t>v -0.590626 18.437325 0.912041</w:t>
        <w:br/>
        <w:t>v -0.607622 18.476717 0.913689</w:t>
        <w:br/>
        <w:t>v -0.386821 18.657909 1.068473</w:t>
        <w:br/>
        <w:t>v -0.440252 18.370966 0.957479</w:t>
        <w:br/>
        <w:t>v -0.587661 18.152683 0.092821</w:t>
        <w:br/>
        <w:t>v -0.129053 17.924465 0.938211</w:t>
        <w:br/>
        <w:t>v -0.102637 17.987755 0.952742</w:t>
        <w:br/>
        <w:t>v -0.118737 18.017551 0.896102</w:t>
        <w:br/>
        <w:t>v -0.136551 17.943455 0.881039</w:t>
        <w:br/>
        <w:t>v -0.155557 17.939823 0.950284</w:t>
        <w:br/>
        <w:t>v -0.172539 17.961678 0.878619</w:t>
        <w:br/>
        <w:t>v -0.156500 18.033432 0.892947</w:t>
        <w:br/>
        <w:t>v -0.131772 17.999950 0.964624</w:t>
        <w:br/>
        <w:t>v -0.115336 17.989143 0.994560</w:t>
        <w:br/>
        <w:t>v -0.140859 17.931007 0.979915</w:t>
        <w:br/>
        <w:t>v -0.099062 17.982746 1.011953</w:t>
        <w:br/>
        <w:t>v -0.123628 17.924534 0.997929</w:t>
        <w:br/>
        <w:t>v -0.074184 17.975677 1.029144</w:t>
        <w:br/>
        <w:t>v -0.092954 17.916084 1.016248</w:t>
        <w:br/>
        <w:t>v -0.051033 17.971710 1.037999</w:t>
        <w:br/>
        <w:t>v -0.061100 17.913296 1.026142</w:t>
        <w:br/>
        <w:t>v -0.025994 17.913273 1.028777</w:t>
        <w:br/>
        <w:t>v -0.022270 17.970455 1.040127</w:t>
        <w:br/>
        <w:t>v -0.020817 17.920685 1.004200</w:t>
        <w:br/>
        <w:t>v -0.049444 17.921101 0.999842</w:t>
        <w:br/>
        <w:t>v -0.061100 17.913296 1.026142</w:t>
        <w:br/>
        <w:t>v -0.025994 17.913273 1.028777</w:t>
        <w:br/>
        <w:t>v -0.092954 17.916084 1.016248</w:t>
        <w:br/>
        <w:t>v -0.078119 17.921799 0.994218</w:t>
        <w:br/>
        <w:t>v -0.123628 17.924534 0.997929</w:t>
        <w:br/>
        <w:t>v -0.101594 17.925827 0.984818</w:t>
        <w:br/>
        <w:t>v -0.140859 17.931007 0.979915</w:t>
        <w:br/>
        <w:t>v -0.117459 17.932072 0.966461</w:t>
        <w:br/>
        <w:t>v -0.129053 17.941498 0.938211</w:t>
        <w:br/>
        <w:t>v -0.155557 17.939823 0.950284</w:t>
        <w:br/>
        <w:t>v -0.172539 17.961678 0.878619</w:t>
        <w:br/>
        <w:t>v -0.136551 17.959766 0.881039</w:t>
        <w:br/>
        <w:t>v -0.089602 17.992779 0.981486</w:t>
        <w:br/>
        <w:t>v -0.102637 18.003002 0.952742</w:t>
        <w:br/>
        <w:t>v -0.129053 17.941498 0.938211</w:t>
        <w:br/>
        <w:t>v -0.117459 17.932072 0.966461</w:t>
        <w:br/>
        <w:t>v -0.101594 17.925827 0.984818</w:t>
        <w:br/>
        <w:t>v -0.077722 17.986835 0.998221</w:t>
        <w:br/>
        <w:t>v -0.078119 17.921799 0.994218</w:t>
        <w:br/>
        <w:t>v -0.059102 17.982922 1.008495</w:t>
        <w:br/>
        <w:t>v -0.049444 17.921101 0.999842</w:t>
        <w:br/>
        <w:t>v -0.038470 17.980427 1.014702</w:t>
        <w:br/>
        <w:t>v -0.015690 17.978790 1.018160</w:t>
        <w:br/>
        <w:t>v -0.020817 17.920685 1.004200</w:t>
        <w:br/>
        <w:t>v -0.020594 17.920456 1.004225</w:t>
        <w:br/>
        <w:t>v -0.020073 17.860798 0.989948</w:t>
        <w:br/>
        <w:t>v -0.172291 17.961464 0.878391</w:t>
        <w:br/>
        <w:t>v -0.159725 17.877888 0.937147</w:t>
        <w:br/>
        <w:t>v -0.178063 17.901985 0.864988</w:t>
        <w:br/>
        <w:t>v -0.136737 17.869160 0.964738</w:t>
        <w:br/>
        <w:t>v -0.159725 17.877888 0.937147</w:t>
        <w:br/>
        <w:t>v -0.155718 17.939621 0.950183</w:t>
        <w:br/>
        <w:t>v -0.140797 17.930702 0.979890</w:t>
        <w:br/>
        <w:t>v -0.123976 17.924191 0.997917</w:t>
        <w:br/>
        <w:t>v -0.113710 17.862484 0.983830</w:t>
        <w:br/>
        <w:t>v -0.092122 17.915794 1.016602</w:t>
        <w:br/>
        <w:t>v -0.087194 17.856949 1.003922</w:t>
        <w:br/>
        <w:t>v -0.056693 17.855011 1.013321</w:t>
        <w:br/>
        <w:t>v -0.061175 17.913132 1.026281</w:t>
        <w:br/>
        <w:t>v -0.136427 17.959702 0.881698</w:t>
        <w:br/>
        <w:t>v -0.129451 17.880840 0.925631</w:t>
        <w:br/>
        <w:t>v -0.128867 17.941902 0.939047</w:t>
        <w:br/>
        <w:t>v -0.112667 17.871227 0.954084</w:t>
        <w:br/>
        <w:t>v -0.117446 17.931679 0.967234</w:t>
        <w:br/>
        <w:t>v -0.093562 17.865856 0.969400</w:t>
        <w:br/>
        <w:t>v -0.102513 17.925774 0.984843</w:t>
        <w:br/>
        <w:t>v -0.071515 17.863701 0.979320</w:t>
        <w:br/>
        <w:t>v -0.077871 17.921505 0.994230</w:t>
        <w:br/>
        <w:t>v -0.046092 17.861763 0.986591</w:t>
        <w:br/>
        <w:t>v -0.049419 17.920837 1.000248</w:t>
        <w:br/>
        <w:t>v -0.172291 17.961464 0.878391</w:t>
        <w:br/>
        <w:t>v -0.136427 17.959702 0.881698</w:t>
        <w:br/>
        <w:t>v -0.128867 17.941902 0.939047</w:t>
        <w:br/>
        <w:t>v -0.155718 17.939621 0.950183</w:t>
        <w:br/>
        <w:t>v -0.140797 17.930702 0.979890</w:t>
        <w:br/>
        <w:t>v -0.117446 17.931679 0.967234</w:t>
        <w:br/>
        <w:t>v -0.102513 17.925774 0.984843</w:t>
        <w:br/>
        <w:t>v -0.123976 17.924191 0.997917</w:t>
        <w:br/>
        <w:t>v -0.077871 17.921505 0.994230</w:t>
        <w:br/>
        <w:t>v -0.092122 17.915794 1.016602</w:t>
        <w:br/>
        <w:t>v -0.049419 17.920837 1.000248</w:t>
        <w:br/>
        <w:t>v -0.061175 17.913132 1.026281</w:t>
        <w:br/>
        <w:t>v -0.020594 17.920456 1.004225</w:t>
        <w:br/>
        <w:t>v -0.025510 17.913273 1.028814</w:t>
        <w:br/>
        <w:t>v -0.025510 17.913273 1.028814</w:t>
        <w:br/>
        <w:t>v -0.025721 17.853909 1.016235</w:t>
        <w:br/>
        <w:t>v -0.137159 17.954281 0.766264</w:t>
        <w:br/>
        <w:t>v -0.128073 17.951466 0.733719</w:t>
        <w:br/>
        <w:t>v -0.113449 17.981083 0.729957</w:t>
        <w:br/>
        <w:t>v -0.123033 17.984837 0.767518</w:t>
        <w:br/>
        <w:t>v -0.126012 17.986786 0.796681</w:t>
        <w:br/>
        <w:t>v -0.141653 17.953545 0.795224</w:t>
        <w:br/>
        <w:t>v -0.140859 17.950771 0.826755</w:t>
        <w:br/>
        <w:t>v -0.125143 17.983288 0.828237</w:t>
        <w:br/>
        <w:t>v -0.121977 17.981300 0.851737</w:t>
        <w:br/>
        <w:t>v -0.138140 17.946766 0.850166</w:t>
        <w:br/>
        <w:t>v -0.116999 17.975636 0.880051</w:t>
        <w:br/>
        <w:t>v -0.132653 17.939228 0.878784</w:t>
        <w:br/>
        <w:t>v -0.130170 17.924877 0.913090</w:t>
        <w:br/>
        <w:t>v -0.114256 17.963310 0.912988</w:t>
        <w:br/>
        <w:t>v -0.121804 17.908688 0.942696</w:t>
        <w:br/>
        <w:t>v -0.111264 17.946060 0.942062</w:t>
        <w:br/>
        <w:t>v -0.104288 17.894753 0.963560</w:t>
        <w:br/>
        <w:t>v -0.105330 17.927673 0.964346</w:t>
        <w:br/>
        <w:t>v -0.085878 17.911991 0.984602</w:t>
        <w:br/>
        <w:t>v -0.079808 17.887112 0.978446</w:t>
        <w:br/>
        <w:t>v -0.051839 17.884212 0.987060</w:t>
        <w:br/>
        <w:t>v -0.062304 17.911243 0.994712</w:t>
        <w:br/>
        <w:t>v -0.021922 17.913727 1.000488</w:t>
        <w:br/>
        <w:t>v -0.022481 17.958977 0.962395</w:t>
        <w:br/>
        <w:t>v -0.022307 17.937229 0.983437</w:t>
        <w:br/>
        <w:t>v -0.066277 17.923496 0.983247</w:t>
        <w:br/>
        <w:t>v -0.068908 17.943180 0.963814</w:t>
        <w:br/>
        <w:t>v -0.021575 17.973270 0.941530</w:t>
        <w:br/>
        <w:t>v -0.064415 17.891685 0.963168</w:t>
        <w:br/>
        <w:t>v -0.057711 17.885693 0.976913</w:t>
        <w:br/>
        <w:t>v -0.022307 17.990360 0.914192</w:t>
        <w:br/>
        <w:t>v -0.067940 17.960030 0.942087</w:t>
        <w:br/>
        <w:t>v -0.023921 18.003254 0.884662</w:t>
        <w:br/>
        <w:t>v -0.067096 17.979019 0.913888</w:t>
        <w:br/>
        <w:t>v -0.067543 17.993729 0.882445</w:t>
        <w:br/>
        <w:t>v -0.068747 18.000847 0.853004</w:t>
        <w:br/>
        <w:t>v -0.025137 18.011288 0.854398</w:t>
        <w:br/>
        <w:t>v -0.025535 18.026272 0.828757</w:t>
        <w:br/>
        <w:t>v 0.000001 18.004154 0.827414</w:t>
        <w:br/>
        <w:t>v 0.000001 17.996937 0.853871</w:t>
        <w:br/>
        <w:t>v -0.068524 18.003101 0.828402</w:t>
        <w:br/>
        <w:t>v -0.067915 18.005585 0.795427</w:t>
        <w:br/>
        <w:t>v -0.025063 18.028847 0.794223</w:t>
        <w:br/>
        <w:t>v -0.067667 18.005901 0.765681</w:t>
        <w:br/>
        <w:t>v -0.023784 18.026829 0.762489</w:t>
        <w:br/>
        <w:t>v -0.069318 17.999817 0.727930</w:t>
        <w:br/>
        <w:t>v 0.000001 18.008427 0.759743</w:t>
        <w:br/>
        <w:t>v 0.000001 18.010468 0.792091</w:t>
        <w:br/>
        <w:t>v -0.025063 18.028847 0.794223</w:t>
        <w:br/>
        <w:t>v -0.023784 18.026829 0.762489</w:t>
        <w:br/>
        <w:t>v -0.141653 17.953545 0.795224</w:t>
        <w:br/>
        <w:t>v -0.091514 17.920696 0.791487</w:t>
        <w:br/>
        <w:t>v -0.089764 17.917007 0.761463</w:t>
        <w:br/>
        <w:t>v -0.137159 17.954281 0.766264</w:t>
        <w:br/>
        <w:t>v -0.140859 17.950771 0.826755</w:t>
        <w:br/>
        <w:t>v -0.092048 17.922901 0.823816</w:t>
        <w:br/>
        <w:t>v -0.089404 17.923420 0.849254</w:t>
        <w:br/>
        <w:t>v -0.138140 17.946766 0.850166</w:t>
        <w:br/>
        <w:t>v -0.132653 17.939228 0.878784</w:t>
        <w:br/>
        <w:t>v -0.084041 17.918896 0.879987</w:t>
        <w:br/>
        <w:t>v -0.130170 17.924877 0.913090</w:t>
        <w:br/>
        <w:t>v -0.078852 17.909611 0.912798</w:t>
        <w:br/>
        <w:t>v -0.072235 17.898842 0.942696</w:t>
        <w:br/>
        <w:t>v -0.121804 17.908688 0.942696</w:t>
        <w:br/>
        <w:t>v -0.104288 17.894753 0.963560</w:t>
        <w:br/>
        <w:t>v -0.079808 17.887112 0.978446</w:t>
        <w:br/>
        <w:t>v -0.051839 17.884212 0.987060</w:t>
        <w:br/>
        <w:t>v -0.089056 17.911510 0.724434</w:t>
        <w:br/>
        <w:t>v -0.128073 17.951466 0.733719</w:t>
        <w:br/>
        <w:t>v -0.136551 17.959766 0.881039</w:t>
        <w:br/>
        <w:t>v -0.118737 18.031696 0.896102</w:t>
        <w:br/>
        <w:t>v -0.102637 18.003002 0.952742</w:t>
        <w:br/>
        <w:t>v -0.156500 18.033432 0.892947</w:t>
        <w:br/>
        <w:t>v -0.172539 17.961678 0.878619</w:t>
        <w:br/>
        <w:t>v -0.136551 17.959766 0.881039</w:t>
        <w:br/>
        <w:t>v -0.051033 17.971710 1.037999</w:t>
        <w:br/>
        <w:t>v -0.074184 17.975677 1.029144</w:t>
        <w:br/>
        <w:t>v -0.099062 17.982746 1.011953</w:t>
        <w:br/>
        <w:t>v -0.113449 17.981083 0.729957</w:t>
        <w:br/>
        <w:t>v -0.128073 17.951466 0.733719</w:t>
        <w:br/>
        <w:t>v -0.089056 17.911510 0.724434</w:t>
        <w:br/>
        <w:t>v -0.172291 17.961464 0.878391</w:t>
        <w:br/>
        <w:t>v -0.140635 17.899490 0.867104</w:t>
        <w:br/>
        <w:t>v -0.115336 17.989143 0.994560</w:t>
        <w:br/>
        <w:t>v -0.131772 17.999950 0.964624</w:t>
        <w:br/>
        <w:t>v -0.102637 18.003002 0.952742</w:t>
        <w:br/>
        <w:t>v -0.089602 17.992779 0.981486</w:t>
        <w:br/>
        <w:t>v -0.156500 18.033432 0.892947</w:t>
        <w:br/>
        <w:t>v -0.077722 17.986835 0.998221</w:t>
        <w:br/>
        <w:t>v -0.059102 17.982922 1.008495</w:t>
        <w:br/>
        <w:t>v -0.015690 17.978790 1.018160</w:t>
        <w:br/>
        <w:t>v -0.038470 17.980427 1.014702</w:t>
        <w:br/>
        <w:t>v 0.000001 17.970551 1.040251</w:t>
        <w:br/>
        <w:t>v 0.000001 17.970573 1.040197</w:t>
        <w:br/>
        <w:t>v 0.000001 17.970573 1.040197</w:t>
        <w:br/>
        <w:t>v 0.000001 17.970528 1.040319</w:t>
        <w:br/>
        <w:t>v -0.136427 17.959702 0.881698</w:t>
        <w:br/>
        <w:t>v -0.172291 17.961464 0.878391</w:t>
        <w:br/>
        <w:t>v -0.140635 17.899490 0.867104</w:t>
        <w:br/>
        <w:t>v -0.140635 17.899490 0.867104</w:t>
        <w:br/>
        <w:t>v -0.129451 17.880840 0.925631</w:t>
        <w:br/>
        <w:t>v -0.178063 17.901985 0.864988</w:t>
        <w:br/>
        <w:t>v -0.159725 17.877888 0.937147</w:t>
        <w:br/>
        <w:t>v -0.172291 17.961464 0.878391</w:t>
        <w:br/>
        <w:t>v -0.136737 17.869160 0.964738</w:t>
        <w:br/>
        <w:t>v -0.113710 17.862484 0.983830</w:t>
        <w:br/>
        <w:t>v -0.159725 17.877888 0.937147</w:t>
        <w:br/>
        <w:t>v -0.129451 17.880840 0.925631</w:t>
        <w:br/>
        <w:t>v -0.112667 17.871227 0.954084</w:t>
        <w:br/>
        <w:t>v -0.093562 17.865856 0.969400</w:t>
        <w:br/>
        <w:t>v -0.071515 17.863701 0.979320</w:t>
        <w:br/>
        <w:t>v -0.046092 17.861763 0.986591</w:t>
        <w:br/>
        <w:t>v -0.087194 17.856949 1.003922</w:t>
        <w:br/>
        <w:t>v -0.056693 17.855011 1.013321</w:t>
        <w:br/>
        <w:t>v 0.000001 17.853737 1.017546</w:t>
        <w:br/>
        <w:t>v -0.056693 17.855011 1.013321</w:t>
        <w:br/>
        <w:t>v -0.025721 17.853909 1.016235</w:t>
        <w:br/>
        <w:t>v 0.000001 17.970528 1.040319</w:t>
        <w:br/>
        <w:t>v -0.020073 17.860798 0.989948</w:t>
        <w:br/>
        <w:t>v 0.000001 17.853771 1.017399</w:t>
        <w:br/>
        <w:t>v 0.000001 17.853767 1.017424</w:t>
        <w:br/>
        <w:t>v 0.000001 17.853771 1.017399</w:t>
        <w:br/>
        <w:t>v 0.000001 17.853737 1.017546</w:t>
        <w:br/>
        <w:t>v -0.069318 17.999817 0.727930</w:t>
        <w:br/>
        <w:t>v 0.289194 18.424946 0.860609</w:t>
        <w:br/>
        <w:t>v 0.310138 18.417454 1.016068</w:t>
        <w:br/>
        <w:t>v 0.292008 18.468807 1.034662</w:t>
        <w:br/>
        <w:t>v 0.286254 18.521366 1.056320</w:t>
        <w:br/>
        <w:t>v 0.291747 18.562504 1.076824</w:t>
        <w:br/>
        <w:t>v 0.259397 18.497707 0.888896</w:t>
        <w:br/>
        <w:t>v 0.347310 18.356201 0.828324</w:t>
        <w:br/>
        <w:t>v 0.396458 18.371037 0.993197</w:t>
        <w:br/>
        <w:t>v 0.341976 18.391716 1.004096</w:t>
        <w:br/>
        <w:t>v 0.444433 18.360390 0.985524</w:t>
        <w:br/>
        <w:t>v 0.459302 18.342297 0.933531</w:t>
        <w:br/>
        <w:t>v 0.499186 18.356876 0.978140</w:t>
        <w:br/>
        <w:t>v 0.482000 18.332970 0.733458</w:t>
        <w:br/>
        <w:t>v 0.342830 18.354935 0.769544</w:t>
        <w:br/>
        <w:t>v 0.286286 18.400532 0.809702</w:t>
        <w:br/>
        <w:t>v 0.228791 18.583389 0.904700</w:t>
        <w:br/>
        <w:t>v 0.252443 18.584534 0.797980</w:t>
        <w:br/>
        <w:t>v 0.258529 18.692703 0.936603</w:t>
        <w:br/>
        <w:t>v 0.303982 18.574551 1.084195</w:t>
        <w:br/>
        <w:t>v 0.333123 18.583851 1.094853</w:t>
        <w:br/>
        <w:t>v 0.342830 18.354935 0.769544</w:t>
        <w:br/>
        <w:t>v 0.286286 18.400532 0.809702</w:t>
        <w:br/>
        <w:t>v 0.367392 18.590179 0.726002</w:t>
        <w:br/>
        <w:t>v 0.328791 18.726486 0.949856</w:t>
        <w:br/>
        <w:t>v 0.328791 18.726486 0.949856</w:t>
        <w:br/>
        <w:t>v 0.292840 18.681301 0.852283</w:t>
        <w:br/>
        <w:t>v 0.258529 18.692703 0.936603</w:t>
        <w:br/>
        <w:t>v 0.387269 18.690651 0.788252</w:t>
        <w:br/>
        <w:t>v 0.409304 18.745163 0.942704</w:t>
        <w:br/>
        <w:t>v 0.402011 18.601788 1.091841</w:t>
        <w:br/>
        <w:t>v 0.409304 18.745163 0.942704</w:t>
        <w:br/>
        <w:t>v 0.467254 18.612801 1.073161</w:t>
        <w:br/>
        <w:t>v 0.505091 18.739716 0.905484</w:t>
        <w:br/>
        <w:t>v 0.585691 18.618439 1.004323</w:t>
        <w:br/>
        <w:t>v 0.601667 18.712307 0.817600</w:t>
        <w:br/>
        <w:t>v 0.500282 18.679504 0.738225</w:t>
        <w:br/>
        <w:t>v 0.505091 18.739716 0.905484</w:t>
        <w:br/>
        <w:t>v 0.502932 18.579494 0.690792</w:t>
        <w:br/>
        <w:t>v 0.482000 18.332970 0.733458</w:t>
        <w:br/>
        <w:t>v 0.632929 18.615280 0.966380</w:t>
        <w:br/>
        <w:t>v 0.726656 18.661762 0.743577</w:t>
        <w:br/>
        <w:t>v 0.632176 18.568558 0.680647</w:t>
        <w:br/>
        <w:t>v 0.601286 18.667370 0.714419</w:t>
        <w:br/>
        <w:t>v 0.601667 18.712307 0.817600</w:t>
        <w:br/>
        <w:t>v 0.726656 18.661762 0.743577</w:t>
        <w:br/>
        <w:t>v 0.674168 18.603348 0.929817</w:t>
        <w:br/>
        <w:t>v 0.707886 18.578156 0.899717</w:t>
        <w:br/>
        <w:t>v 0.756637 18.529095 0.724538</w:t>
        <w:br/>
        <w:t>v 0.711341 18.533550 0.889311</w:t>
        <w:br/>
        <w:t>v 0.695367 18.477779 0.891303</w:t>
        <w:br/>
        <w:t>v 0.756637 18.529095 0.724538</w:t>
        <w:br/>
        <w:t>v 0.665647 18.423538 0.896756</w:t>
        <w:br/>
        <w:t>v 0.715141 18.431767 0.719291</w:t>
        <w:br/>
        <w:t>v 0.715141 18.431767 0.719291</w:t>
        <w:br/>
        <w:t>v 0.639713 18.394241 0.911696</w:t>
        <w:br/>
        <w:t>v 0.655477 18.375122 0.708871</w:t>
        <w:br/>
        <w:t>v 0.598943 18.362545 0.905432</w:t>
        <w:br/>
        <w:t>v 0.598087 18.367874 0.948816</w:t>
        <w:br/>
        <w:t>v 0.551931 18.361889 0.968171</w:t>
        <w:br/>
        <w:t>v 0.655477 18.375122 0.708871</w:t>
        <w:br/>
        <w:t>v 0.532547 18.617813 1.040176</w:t>
        <w:br/>
        <w:t>v 0.782599 18.601131 0.890972</w:t>
        <w:br/>
        <w:t>v 0.792089 18.575352 0.863483</w:t>
        <w:br/>
        <w:t>v 0.756049 18.525913 0.877160</w:t>
        <w:br/>
        <w:t>v 0.226386 18.541901 1.119297</w:t>
        <w:br/>
        <w:t>v 0.229169 18.533176 1.091693</w:t>
        <w:br/>
        <w:t>v 0.190570 18.508423 1.096433</w:t>
        <w:br/>
        <w:t>v 0.674168 18.603348 0.929817</w:t>
        <w:br/>
        <w:t>v 0.632929 18.615280 0.966380</w:t>
        <w:br/>
        <w:t>v 0.634547 18.644375 1.024793</w:t>
        <w:br/>
        <w:t>v 0.688950 18.630264 0.974826</w:t>
        <w:br/>
        <w:t>v 0.833904 18.612362 0.840163</w:t>
        <w:br/>
        <w:t>v 0.732198 18.527977 0.909883</w:t>
        <w:br/>
        <w:t>v 0.707886 18.578156 0.899717</w:t>
        <w:br/>
        <w:t>v 0.746151 18.596897 0.926683</w:t>
        <w:br/>
        <w:t>v 0.707886 18.578156 0.899717</w:t>
        <w:br/>
        <w:t>v 0.711341 18.533550 0.889311</w:t>
        <w:br/>
        <w:t>v 0.706672 18.473366 0.902391</w:t>
        <w:br/>
        <w:t>v 0.711676 18.468132 0.890517</w:t>
        <w:br/>
        <w:t>v 0.665647 18.423538 0.896756</w:t>
        <w:br/>
        <w:t>v 0.585691 18.618439 1.004323</w:t>
        <w:br/>
        <w:t>v 0.532547 18.617813 1.040176</w:t>
        <w:br/>
        <w:t>v 0.529110 18.650730 1.108575</w:t>
        <w:br/>
        <w:t>v 0.585685 18.649158 1.067808</w:t>
        <w:br/>
        <w:t>v 0.634547 18.644375 1.024793</w:t>
        <w:br/>
        <w:t>v 0.636271 18.688309 1.003605</w:t>
        <w:br/>
        <w:t>v 0.695683 18.673332 0.951183</w:t>
        <w:br/>
        <w:t>v 0.688950 18.630264 0.974826</w:t>
        <w:br/>
        <w:t>v 0.467254 18.612801 1.073161</w:t>
        <w:br/>
        <w:t>v 0.459589 18.644264 1.141158</w:t>
        <w:br/>
        <w:t>v 0.402011 18.601788 1.091841</w:t>
        <w:br/>
        <w:t>v 0.389895 18.631191 1.155339</w:t>
        <w:br/>
        <w:t>v 0.333123 18.583851 1.094853</w:t>
        <w:br/>
        <w:t>v 0.325123 18.609787 1.153791</w:t>
        <w:br/>
        <w:t>v 0.305504 18.649567 1.133074</w:t>
        <w:br/>
        <w:t>v 0.325123 18.609787 1.153791</w:t>
        <w:br/>
        <w:t>v 0.265799 18.575207 1.139311</w:t>
        <w:br/>
        <w:t>v 0.254824 18.615570 1.124307</w:t>
        <w:br/>
        <w:t>v 0.732198 18.527977 0.909883</w:t>
        <w:br/>
        <w:t>v 0.448837 18.696045 1.118211</w:t>
        <w:br/>
        <w:t>v 0.459589 18.644264 1.141158</w:t>
        <w:br/>
        <w:t>v 0.389895 18.631191 1.155339</w:t>
        <w:br/>
        <w:t>v 0.372724 18.679111 1.131348</w:t>
        <w:br/>
        <w:t>v 0.579628 18.698761 1.054462</w:t>
        <w:br/>
        <w:t>v 0.585685 18.649158 1.067808</w:t>
        <w:br/>
        <w:t>v 0.529110 18.650730 1.108575</w:t>
        <w:br/>
        <w:t>v 0.519951 18.701622 1.089342</w:t>
        <w:br/>
        <w:t>v 0.226386 18.541901 1.119297</w:t>
        <w:br/>
        <w:t>v 0.218017 18.548077 1.095042</w:t>
        <w:br/>
        <w:t>v 0.248907 18.579067 1.097318</w:t>
        <w:br/>
        <w:t>v 0.833904 18.612362 0.840163</w:t>
        <w:br/>
        <w:t>v 0.756820 18.601288 0.877730</w:t>
        <w:br/>
        <w:t>v 0.792089 18.575352 0.863483</w:t>
        <w:br/>
        <w:t>v 0.695367 18.477779 0.891303</w:t>
        <w:br/>
        <w:t>v 0.706672 18.473366 0.902391</w:t>
        <w:br/>
        <w:t>v 0.665647 18.423538 0.896756</w:t>
        <w:br/>
        <w:t>v 0.760174 18.646084 0.895794</w:t>
        <w:br/>
        <w:t>v 0.746151 18.596897 0.926683</w:t>
        <w:br/>
        <w:t>v 0.246078 18.571312 1.129486</w:t>
        <w:br/>
        <w:t>v 0.246224 18.579929 1.100991</w:t>
        <w:br/>
        <w:t>v 0.202018 18.557281 1.109965</w:t>
        <w:br/>
        <w:t>v 0.246078 18.571312 1.129486</w:t>
        <w:br/>
        <w:t>v 0.227743 18.591465 1.114805</w:t>
        <w:br/>
        <w:t>v 0.275096 18.559467 1.091727</w:t>
        <w:br/>
        <w:t>v 0.265799 18.575207 1.139311</w:t>
        <w:br/>
        <w:t>v 0.190570 18.508423 1.096433</w:t>
        <w:br/>
        <w:t>v 0.248907 18.579067 1.097318</w:t>
        <w:br/>
        <w:t>v 0.202018 18.557281 1.109965</w:t>
        <w:br/>
        <w:t>v 0.160630 17.909069 1.032944</w:t>
        <w:br/>
        <w:t>v 0.165465 17.910244 1.011902</w:t>
        <w:br/>
        <w:t>v 0.165055 17.928410 1.014068</w:t>
        <w:br/>
        <w:t>v 0.160958 17.914062 1.033565</w:t>
        <w:br/>
        <w:t>v 0.000001 18.039703 0.696495</w:t>
        <w:br/>
        <w:t>v 0.000001 18.082024 0.771685</w:t>
        <w:br/>
        <w:t>v 0.071492 18.074486 0.778768</w:t>
        <w:br/>
        <w:t>v 0.073056 18.037254 0.709966</w:t>
        <w:br/>
        <w:t>v 0.130309 18.053104 0.797517</w:t>
        <w:br/>
        <w:t>v 0.130520 18.013500 0.741789</w:t>
        <w:br/>
        <w:t>v 0.167985 18.011578 0.810806</w:t>
        <w:br/>
        <w:t>v 0.158935 17.996857 0.759461</w:t>
        <w:br/>
        <w:t>v 0.168692 17.966133 0.766175</w:t>
        <w:br/>
        <w:t>v 0.146434 17.965412 0.741561</w:t>
        <w:br/>
        <w:t>v 0.183254 17.965755 0.818698</w:t>
        <w:br/>
        <w:t>v 0.153212 17.917892 0.754419</w:t>
        <w:br/>
        <w:t>v 0.174167 17.940964 0.764250</w:t>
        <w:br/>
        <w:t>v 0.184482 17.923824 0.815189</w:t>
        <w:br/>
        <w:t>v 0.156167 17.884258 0.806891</w:t>
        <w:br/>
        <w:t>v 0.081001 17.860039 0.798062</w:t>
        <w:br/>
        <w:t>v 0.086575 17.889404 0.730932</w:t>
        <w:br/>
        <w:t>v 0.000001 17.855743 0.795182</w:t>
        <w:br/>
        <w:t>v 0.000001 17.885235 0.724313</w:t>
        <w:br/>
        <w:t>v 0.033765 17.896454 1.081503</w:t>
        <w:br/>
        <w:t>v 0.030787 17.934772 1.069175</w:t>
        <w:br/>
        <w:t>v 0.000001 17.933559 1.072419</w:t>
        <w:br/>
        <w:t>v 0.000001 17.896301 1.082370</w:t>
        <w:br/>
        <w:t>v 0.000001 17.987286 1.042618</w:t>
        <w:br/>
        <w:t>v 0.029856 17.976189 1.044789</w:t>
        <w:br/>
        <w:t>v 0.059045 17.936104 1.063044</w:t>
        <w:br/>
        <w:t>v 0.062510 17.897362 1.074115</w:t>
        <w:br/>
        <w:t>v 0.087509 17.897942 1.067881</w:t>
        <w:br/>
        <w:t>v 0.084080 17.934921 1.054582</w:t>
        <w:br/>
        <w:t>v 0.149699 17.924923 1.039304</w:t>
        <w:br/>
        <w:t>v 0.154215 17.902393 1.050559</w:t>
        <w:br/>
        <w:t>v 0.157592 17.902721 1.050776</w:t>
        <w:br/>
        <w:t>v 0.160958 17.914062 1.033565</w:t>
        <w:br/>
        <w:t>v 0.065397 17.973663 1.036656</w:t>
        <w:br/>
        <w:t>v 0.048750 18.012505 1.006176</w:t>
        <w:br/>
        <w:t>v 0.086699 18.008232 0.991544</w:t>
        <w:br/>
        <w:t>v 0.063150 18.047554 0.952235</w:t>
        <w:br/>
        <w:t>v 0.108659 17.972672 1.019668</w:t>
        <w:br/>
        <w:t>v 0.066154 18.073219 0.866635</w:t>
        <w:br/>
        <w:t>v 0.112048 18.034973 0.950892</w:t>
        <w:br/>
        <w:t>v 0.126994 18.061020 0.872957</w:t>
        <w:br/>
        <w:t>v 0.170765 18.028996 0.881926</w:t>
        <w:br/>
        <w:t>v 0.122401 18.000568 0.982043</w:t>
        <w:br/>
        <w:t>v 0.145143 17.979424 0.991937</w:t>
        <w:br/>
        <w:t>v 0.154156 17.996475 0.955224</w:t>
        <w:br/>
        <w:t>v 0.189187 17.956242 0.892605</w:t>
        <w:br/>
        <w:t>v 0.169524 17.947437 0.976761</w:t>
        <w:br/>
        <w:t>v 0.177481 17.957481 0.942277</w:t>
        <w:br/>
        <w:t>v 0.146695 17.949539 1.020783</w:t>
        <w:br/>
        <w:t>v 0.190751 17.912144 0.880596</w:t>
        <w:br/>
        <w:t>v 0.184445 17.921490 0.937451</w:t>
        <w:br/>
        <w:t>v 0.153386 17.868904 0.873248</w:t>
        <w:br/>
        <w:t>v 0.136727 17.870667 0.939807</w:t>
        <w:br/>
        <w:t>v 0.076855 17.849079 0.867927</w:t>
        <w:br/>
        <w:t>v 0.068674 17.847965 0.938122</w:t>
        <w:br/>
        <w:t>v 0.000001 17.838863 0.933414</w:t>
        <w:br/>
        <w:t>v 0.000001 17.843498 0.866033</w:t>
        <w:br/>
        <w:t>v 0.047186 17.847378 0.984248</w:t>
        <w:br/>
        <w:t>v 0.091044 17.858707 0.984248</w:t>
        <w:br/>
        <w:t>v 0.133893 17.892693 1.036821</w:t>
        <w:br/>
        <w:t>v 0.112535 17.885677 1.040938</w:t>
        <w:br/>
        <w:t>v 0.118987 17.879177 1.014334</w:t>
        <w:br/>
        <w:t>v 0.109216 17.899078 1.061803</w:t>
        <w:br/>
        <w:t>v 0.135310 17.901176 1.055319</w:t>
        <w:br/>
        <w:t>v 0.058333 17.873219 1.054650</w:t>
        <w:br/>
        <w:t>v 0.061841 17.897305 1.074445</w:t>
        <w:br/>
        <w:t>v 0.033222 17.896481 1.081169</w:t>
        <w:br/>
        <w:t>v 0.031482 17.866409 1.060798</w:t>
        <w:br/>
        <w:t>v 0.081882 17.878979 1.047004</w:t>
        <w:br/>
        <w:t>v 0.086724 17.897846 1.068295</w:t>
        <w:br/>
        <w:t>v 0.079300 17.959457 0.699692</w:t>
        <w:br/>
        <w:t>v 0.000001 17.955330 0.680686</w:t>
        <w:br/>
        <w:t>v 0.134800 17.932278 1.043129</w:t>
        <w:br/>
        <w:t>v 0.112309 17.935322 1.050692</w:t>
        <w:br/>
        <w:t>v 0.110038 17.899132 1.061726</w:t>
        <w:br/>
        <w:t>v 0.136088 17.901051 1.055366</w:t>
        <w:br/>
        <w:t>v 0.167140 17.908886 0.986046</w:t>
        <w:br/>
        <w:t>v 0.034995 17.854286 1.020555</w:t>
        <w:br/>
        <w:t>v 0.082528 17.866699 1.016919</w:t>
        <w:br/>
        <w:t>v 0.151550 17.900288 1.035655</w:t>
        <w:br/>
        <w:t>v 0.154220 17.902359 1.051136</w:t>
        <w:br/>
        <w:t>v 0.129278 17.875492 0.985894</w:t>
        <w:br/>
        <w:t>v 0.152765 17.894672 1.011801</w:t>
        <w:br/>
        <w:t>v 0.157592 17.902721 1.050776</w:t>
        <w:br/>
        <w:t>v 0.160630 17.909069 1.032944</w:t>
        <w:br/>
        <w:t>v 0.157592 17.902721 1.050776</w:t>
        <w:br/>
        <w:t>v 0.000001 18.036274 1.001143</w:t>
        <w:br/>
        <w:t>v 0.000001 18.056156 0.943238</w:t>
        <w:br/>
        <w:t>v 0.000001 18.080467 0.862937</w:t>
        <w:br/>
        <w:t>v 0.000001 17.838135 0.984033</w:t>
        <w:br/>
        <w:t>v 0.000001 17.864357 1.064853</w:t>
        <w:br/>
        <w:t>v 0.000001 17.896404 1.082370</w:t>
        <w:br/>
        <w:t>v 0.000001 17.851360 1.026416</w:t>
        <w:br/>
        <w:t>v -0.310136 18.417454 1.016068</w:t>
        <w:br/>
        <w:t>v -0.289193 18.424946 0.860609</w:t>
        <w:br/>
        <w:t>v -0.292006 18.468807 1.034662</w:t>
        <w:br/>
        <w:t>v -0.291745 18.562504 1.076824</w:t>
        <w:br/>
        <w:t>v -0.286253 18.521366 1.056320</w:t>
        <w:br/>
        <w:t>v -0.259395 18.497707 0.888896</w:t>
        <w:br/>
        <w:t>v -0.396457 18.371037 0.993197</w:t>
        <w:br/>
        <w:t>v -0.347308 18.356201 0.828324</w:t>
        <w:br/>
        <w:t>v -0.341974 18.391716 1.004096</w:t>
        <w:br/>
        <w:t>v -0.444432 18.360390 0.985524</w:t>
        <w:br/>
        <w:t>v -0.459300 18.342297 0.933531</w:t>
        <w:br/>
        <w:t>v -0.499185 18.356876 0.978140</w:t>
        <w:br/>
        <w:t>v -0.481999 18.332970 0.733458</w:t>
        <w:br/>
        <w:t>v -0.342829 18.354935 0.769544</w:t>
        <w:br/>
        <w:t>v -0.286285 18.400532 0.809702</w:t>
        <w:br/>
        <w:t>v -0.228790 18.583389 0.904700</w:t>
        <w:br/>
        <w:t>v -0.252441 18.584534 0.797980</w:t>
        <w:br/>
        <w:t>v -0.258527 18.692703 0.936603</w:t>
        <w:br/>
        <w:t>v -0.303980 18.574551 1.084195</w:t>
        <w:br/>
        <w:t>v -0.333121 18.583851 1.094853</w:t>
        <w:br/>
        <w:t>v -0.286285 18.400532 0.809702</w:t>
        <w:br/>
        <w:t>v -0.342829 18.354935 0.769544</w:t>
        <w:br/>
        <w:t>v -0.367391 18.590179 0.726002</w:t>
        <w:br/>
        <w:t>v -0.328789 18.726486 0.949856</w:t>
        <w:br/>
        <w:t>v -0.292839 18.681301 0.852283</w:t>
        <w:br/>
        <w:t>v -0.328789 18.726486 0.949856</w:t>
        <w:br/>
        <w:t>v -0.258527 18.692703 0.936603</w:t>
        <w:br/>
        <w:t>v -0.387267 18.690651 0.788252</w:t>
        <w:br/>
        <w:t>v -0.409303 18.745163 0.942704</w:t>
        <w:br/>
        <w:t>v -0.402009 18.601788 1.091841</w:t>
        <w:br/>
        <w:t>v -0.409303 18.745163 0.942704</w:t>
        <w:br/>
        <w:t>v -0.467252 18.612801 1.073161</w:t>
        <w:br/>
        <w:t>v -0.585690 18.618439 1.004323</w:t>
        <w:br/>
        <w:t>v -0.505089 18.739716 0.905484</w:t>
        <w:br/>
        <w:t>v -0.601665 18.712307 0.915846</w:t>
        <w:br/>
        <w:t>v -0.500281 18.679504 0.738225</w:t>
        <w:br/>
        <w:t>v -0.505089 18.739716 0.905484</w:t>
        <w:br/>
        <w:t>v -0.502931 18.579494 0.690792</w:t>
        <w:br/>
        <w:t>v -0.481999 18.332970 0.733458</w:t>
        <w:br/>
        <w:t>v -0.726655 18.661762 0.743577</w:t>
        <w:br/>
        <w:t>v -0.632927 18.615280 0.966380</w:t>
        <w:br/>
        <w:t>v -0.632174 18.568558 0.680647</w:t>
        <w:br/>
        <w:t>v -0.601285 18.667370 0.714419</w:t>
        <w:br/>
        <w:t>v -0.726655 18.661762 0.743577</w:t>
        <w:br/>
        <w:t>v -0.601665 18.712307 0.915846</w:t>
        <w:br/>
        <w:t>v -0.674166 18.603348 0.929817</w:t>
        <w:br/>
        <w:t>v -0.707885 18.578156 0.899717</w:t>
        <w:br/>
        <w:t>v -0.756635 18.529095 0.724538</w:t>
        <w:br/>
        <w:t>v -0.695366 18.477779 0.891303</w:t>
        <w:br/>
        <w:t>v -0.711339 18.533550 0.889311</w:t>
        <w:br/>
        <w:t>v -0.756635 18.529095 0.724538</w:t>
        <w:br/>
        <w:t>v -0.665645 18.423538 0.896756</w:t>
        <w:br/>
        <w:t>v -0.715140 18.431767 0.719291</w:t>
        <w:br/>
        <w:t>v -0.715140 18.431767 0.719291</w:t>
        <w:br/>
        <w:t>v -0.639711 18.394241 0.911696</w:t>
        <w:br/>
        <w:t>v -0.655476 18.375122 0.708871</w:t>
        <w:br/>
        <w:t>v -0.598941 18.362545 0.905432</w:t>
        <w:br/>
        <w:t>v -0.598085 18.367874 0.948816</w:t>
        <w:br/>
        <w:t>v -0.551929 18.361889 0.968171</w:t>
        <w:br/>
        <w:t>v -0.655476 18.375122 0.708871</w:t>
        <w:br/>
        <w:t>v -0.532545 18.617813 1.040176</w:t>
        <w:br/>
        <w:t>v -0.792088 18.575352 0.863483</w:t>
        <w:br/>
        <w:t>v -0.782598 18.601131 0.890972</w:t>
        <w:br/>
        <w:t>v -0.756047 18.525913 0.877160</w:t>
        <w:br/>
        <w:t>v -0.229168 18.533176 1.091693</w:t>
        <w:br/>
        <w:t>v -0.226384 18.541901 1.119297</w:t>
        <w:br/>
        <w:t>v -0.190569 18.508423 1.096433</w:t>
        <w:br/>
        <w:t>v -0.634545 18.644375 1.024793</w:t>
        <w:br/>
        <w:t>v -0.632927 18.615280 0.966380</w:t>
        <w:br/>
        <w:t>v -0.674166 18.603348 0.929817</w:t>
        <w:br/>
        <w:t>v -0.688948 18.630264 0.974826</w:t>
        <w:br/>
        <w:t>v -0.833902 18.612362 0.840163</w:t>
        <w:br/>
        <w:t>v -0.707885 18.578156 0.899717</w:t>
        <w:br/>
        <w:t>v -0.732196 18.527977 0.909883</w:t>
        <w:br/>
        <w:t>v -0.746149 18.596897 0.926683</w:t>
        <w:br/>
        <w:t>v -0.707885 18.578156 0.899717</w:t>
        <w:br/>
        <w:t>v -0.711339 18.533550 0.889311</w:t>
        <w:br/>
        <w:t>v -0.711674 18.468132 0.890517</w:t>
        <w:br/>
        <w:t>v -0.706671 18.473366 0.902391</w:t>
        <w:br/>
        <w:t>v -0.665645 18.423538 0.896756</w:t>
        <w:br/>
        <w:t>v -0.529109 18.650730 1.108575</w:t>
        <w:br/>
        <w:t>v -0.532545 18.617813 1.040176</w:t>
        <w:br/>
        <w:t>v -0.585690 18.618439 1.004323</w:t>
        <w:br/>
        <w:t>v -0.585684 18.649158 1.067808</w:t>
        <w:br/>
        <w:t>v -0.695681 18.673332 0.951183</w:t>
        <w:br/>
        <w:t>v -0.636269 18.688309 1.003605</w:t>
        <w:br/>
        <w:t>v -0.634545 18.644375 1.024793</w:t>
        <w:br/>
        <w:t>v -0.688948 18.630264 0.974826</w:t>
        <w:br/>
        <w:t>v -0.459588 18.644264 1.141158</w:t>
        <w:br/>
        <w:t>v -0.467252 18.612801 1.073161</w:t>
        <w:br/>
        <w:t>v -0.389893 18.631191 1.155339</w:t>
        <w:br/>
        <w:t>v -0.402009 18.601788 1.091841</w:t>
        <w:br/>
        <w:t>v -0.333121 18.583851 1.094853</w:t>
        <w:br/>
        <w:t>v -0.325121 18.609787 1.153791</w:t>
        <w:br/>
        <w:t>v -0.265798 18.575207 1.139311</w:t>
        <w:br/>
        <w:t>v -0.325121 18.609787 1.153791</w:t>
        <w:br/>
        <w:t>v -0.305503 18.649567 1.133074</w:t>
        <w:br/>
        <w:t>v -0.254823 18.615570 1.124307</w:t>
        <w:br/>
        <w:t>v -0.732196 18.527977 0.909883</w:t>
        <w:br/>
        <w:t>v -0.389893 18.631191 1.155339</w:t>
        <w:br/>
        <w:t>v -0.459588 18.644264 1.141158</w:t>
        <w:br/>
        <w:t>v -0.448836 18.696045 1.118211</w:t>
        <w:br/>
        <w:t>v -0.372722 18.679111 1.131348</w:t>
        <w:br/>
        <w:t>v -0.529109 18.650730 1.108575</w:t>
        <w:br/>
        <w:t>v -0.585684 18.649158 1.067808</w:t>
        <w:br/>
        <w:t>v -0.579627 18.698761 1.054462</w:t>
        <w:br/>
        <w:t>v -0.519949 18.701622 1.089342</w:t>
        <w:br/>
        <w:t>v -0.218015 18.548077 1.095042</w:t>
        <w:br/>
        <w:t>v -0.226384 18.541901 1.119297</w:t>
        <w:br/>
        <w:t>v -0.248906 18.579067 1.097318</w:t>
        <w:br/>
        <w:t>v -0.756819 18.601288 0.877730</w:t>
        <w:br/>
        <w:t>v -0.833902 18.612362 0.840163</w:t>
        <w:br/>
        <w:t>v -0.792088 18.575352 0.863483</w:t>
        <w:br/>
        <w:t>v -0.706671 18.473366 0.902391</w:t>
        <w:br/>
        <w:t>v -0.695366 18.477779 0.891303</w:t>
        <w:br/>
        <w:t>v -0.665645 18.423538 0.896756</w:t>
        <w:br/>
        <w:t>v -0.760172 18.646084 0.895794</w:t>
        <w:br/>
        <w:t>v -0.746149 18.596897 0.926683</w:t>
        <w:br/>
        <w:t>v -0.246223 18.579929 1.100991</w:t>
        <w:br/>
        <w:t>v -0.246077 18.571312 1.129486</w:t>
        <w:br/>
        <w:t>v -0.202016 18.557281 1.109965</w:t>
        <w:br/>
        <w:t>v -0.227742 18.591465 1.114805</w:t>
        <w:br/>
        <w:t>v -0.246077 18.571312 1.129486</w:t>
        <w:br/>
        <w:t>v -0.275094 18.559467 1.091727</w:t>
        <w:br/>
        <w:t>v -0.265798 18.575207 1.139311</w:t>
        <w:br/>
        <w:t>v -0.190569 18.508423 1.096433</w:t>
        <w:br/>
        <w:t>v -0.248906 18.579067 1.097318</w:t>
        <w:br/>
        <w:t>v -0.202016 18.557281 1.109965</w:t>
        <w:br/>
        <w:t>v -0.165053 17.928410 1.014068</w:t>
        <w:br/>
        <w:t>v -0.165463 17.910244 1.011902</w:t>
        <w:br/>
        <w:t>v -0.160628 17.909069 1.032944</w:t>
        <w:br/>
        <w:t>v -0.160956 17.914062 1.033565</w:t>
        <w:br/>
        <w:t>v -0.071490 18.074486 0.778768</w:t>
        <w:br/>
        <w:t>v -0.073055 18.037254 0.709966</w:t>
        <w:br/>
        <w:t>v -0.130518 18.013500 0.741789</w:t>
        <w:br/>
        <w:t>v -0.130307 18.053104 0.797517</w:t>
        <w:br/>
        <w:t>v -0.167983 18.011578 0.810806</w:t>
        <w:br/>
        <w:t>v -0.158933 17.996857 0.759461</w:t>
        <w:br/>
        <w:t>v -0.146433 17.965412 0.741561</w:t>
        <w:br/>
        <w:t>v -0.168691 17.966133 0.766175</w:t>
        <w:br/>
        <w:t>v -0.183252 17.965755 0.818698</w:t>
        <w:br/>
        <w:t>v -0.153210 17.917892 0.754419</w:t>
        <w:br/>
        <w:t>v -0.174165 17.940964 0.764250</w:t>
        <w:br/>
        <w:t>v -0.184481 17.923824 0.815189</w:t>
        <w:br/>
        <w:t>v -0.156165 17.884258 0.806891</w:t>
        <w:br/>
        <w:t>v -0.086573 17.889404 0.730932</w:t>
        <w:br/>
        <w:t>v -0.080999 17.860039 0.798062</w:t>
        <w:br/>
        <w:t>v -0.030786 17.934772 1.069175</w:t>
        <w:br/>
        <w:t>v -0.033763 17.896454 1.081503</w:t>
        <w:br/>
        <w:t>v -0.029855 17.976189 1.044789</w:t>
        <w:br/>
        <w:t>v -0.087507 17.897942 1.067881</w:t>
        <w:br/>
        <w:t>v -0.062509 17.897362 1.074115</w:t>
        <w:br/>
        <w:t>v -0.059043 17.936104 1.063044</w:t>
        <w:br/>
        <w:t>v -0.084078 17.934921 1.054582</w:t>
        <w:br/>
        <w:t>v -0.157590 17.902721 1.050776</w:t>
        <w:br/>
        <w:t>v -0.154214 17.902393 1.050559</w:t>
        <w:br/>
        <w:t>v -0.149698 17.924923 1.039304</w:t>
        <w:br/>
        <w:t>v -0.160956 17.914062 1.033565</w:t>
        <w:br/>
        <w:t>v -0.065395 17.973663 1.036656</w:t>
        <w:br/>
        <w:t>v -0.048748 18.012505 1.006176</w:t>
        <w:br/>
        <w:t>v -0.086697 18.008232 0.991544</w:t>
        <w:br/>
        <w:t>v -0.063148 18.047554 0.952235</w:t>
        <w:br/>
        <w:t>v -0.108657 17.972672 1.019668</w:t>
        <w:br/>
        <w:t>v -0.112046 18.034973 0.950892</w:t>
        <w:br/>
        <w:t>v -0.066153 18.073219 0.866635</w:t>
        <w:br/>
        <w:t>v -0.126993 18.061020 0.872957</w:t>
        <w:br/>
        <w:t>v -0.170764 18.028996 0.881926</w:t>
        <w:br/>
        <w:t>v -0.145142 17.979424 0.991937</w:t>
        <w:br/>
        <w:t>v -0.122399 18.000568 0.982043</w:t>
        <w:br/>
        <w:t>v -0.154154 17.996475 0.955224</w:t>
        <w:br/>
        <w:t>v -0.189186 17.956242 0.892605</w:t>
        <w:br/>
        <w:t>v -0.169522 17.947437 0.976761</w:t>
        <w:br/>
        <w:t>v -0.177480 17.957481 0.942277</w:t>
        <w:br/>
        <w:t>v -0.146693 17.949539 1.020783</w:t>
        <w:br/>
        <w:t>v -0.190750 17.912144 0.880596</w:t>
        <w:br/>
        <w:t>v -0.184444 17.921490 0.937451</w:t>
        <w:br/>
        <w:t>v -0.153384 17.868904 0.873248</w:t>
        <w:br/>
        <w:t>v -0.136725 17.870667 0.939807</w:t>
        <w:br/>
        <w:t>v -0.076853 17.849079 0.867927</w:t>
        <w:br/>
        <w:t>v -0.068673 17.847965 0.938122</w:t>
        <w:br/>
        <w:t>v -0.047184 17.847378 0.984248</w:t>
        <w:br/>
        <w:t>v -0.091042 17.858707 0.984248</w:t>
        <w:br/>
        <w:t>v -0.112534 17.885677 1.040938</w:t>
        <w:br/>
        <w:t>v -0.133892 17.892693 1.036821</w:t>
        <w:br/>
        <w:t>v -0.118986 17.879177 1.014334</w:t>
        <w:br/>
        <w:t>v -0.109214 17.899078 1.061803</w:t>
        <w:br/>
        <w:t>v -0.135308 17.901176 1.055319</w:t>
        <w:br/>
        <w:t>v -0.033220 17.896481 1.081169</w:t>
        <w:br/>
        <w:t>v -0.061839 17.897305 1.074445</w:t>
        <w:br/>
        <w:t>v -0.058332 17.873219 1.054650</w:t>
        <w:br/>
        <w:t>v -0.031481 17.866409 1.060798</w:t>
        <w:br/>
        <w:t>v -0.081881 17.878979 1.047004</w:t>
        <w:br/>
        <w:t>v -0.086723 17.897846 1.068295</w:t>
        <w:br/>
        <w:t>v -0.079299 17.959457 0.699692</w:t>
        <w:br/>
        <w:t>v -0.110037 17.899132 1.061726</w:t>
        <w:br/>
        <w:t>v -0.112307 17.935322 1.050692</w:t>
        <w:br/>
        <w:t>v -0.134798 17.932278 1.043129</w:t>
        <w:br/>
        <w:t>v -0.136087 17.901051 1.055366</w:t>
        <w:br/>
        <w:t>v -0.167139 17.908886 0.986046</w:t>
        <w:br/>
        <w:t>v -0.034994 17.854286 1.020555</w:t>
        <w:br/>
        <w:t>v -0.082526 17.866699 1.016919</w:t>
        <w:br/>
        <w:t>v -0.151548 17.900288 1.035655</w:t>
        <w:br/>
        <w:t>v -0.154218 17.902359 1.051136</w:t>
        <w:br/>
        <w:t>v -0.129277 17.875492 0.985894</w:t>
        <w:br/>
        <w:t>v -0.152764 17.894672 1.011801</w:t>
        <w:br/>
        <w:t>v -0.157590 17.902721 1.050776</w:t>
        <w:br/>
        <w:t>v -0.160628 17.909069 1.032944</w:t>
        <w:br/>
        <w:t>v -0.157590 17.902721 1.050776</w:t>
        <w:br/>
        <w:t>v 0.000001 17.645287 0.976467</w:t>
        <w:br/>
        <w:t>v 0.000001 17.695641 0.993229</w:t>
        <w:br/>
        <w:t>v 0.035659 17.696781 0.990765</w:t>
        <w:br/>
        <w:t>v 0.037650 17.648556 0.975610</w:t>
        <w:br/>
        <w:t>v 0.000001 17.602848 0.955755</w:t>
        <w:br/>
        <w:t>v 0.039309 17.607857 0.950516</w:t>
        <w:br/>
        <w:t>v 0.939337 18.385422 0.049559</w:t>
        <w:br/>
        <w:t>v 0.853566 18.268471 0.096340</w:t>
        <w:br/>
        <w:t>v 0.782350 18.301010 0.182452</w:t>
        <w:br/>
        <w:t>v 0.840821 18.435413 0.157444</w:t>
        <w:br/>
        <w:t>v 0.759447 18.115501 0.107263</w:t>
        <w:br/>
        <w:t>v 0.680904 18.096260 0.152970</w:t>
        <w:br/>
        <w:t>v 0.695774 18.113312 0.223931</w:t>
        <w:br/>
        <w:t>v 0.776843 18.130726 0.157450</w:t>
        <w:br/>
        <w:t>v 0.776843 18.130726 0.157450</w:t>
        <w:br/>
        <w:t>v 0.695774 18.113312 0.223931</w:t>
        <w:br/>
        <w:t>v 0.866055 18.175613 0.084030</w:t>
        <w:br/>
        <w:t>v 0.841072 18.161747 0.057913</w:t>
        <w:br/>
        <w:t>v 0.952900 18.239441 0.009786</w:t>
        <w:br/>
        <w:t>v 0.866055 18.175613 0.084030</w:t>
        <w:br/>
        <w:t>v 0.938322 18.234432 -0.015317</w:t>
        <w:br/>
        <w:t>v 0.952900 18.239441 0.009786</w:t>
        <w:br/>
        <w:t>v 1.029381 18.320499 -0.048739</w:t>
        <w:br/>
        <w:t>v 1.014990 18.320988 -0.079471</w:t>
        <w:br/>
        <w:t>v 1.029381 18.320499 -0.048739</w:t>
        <w:br/>
        <w:t>v 1.059448 18.405693 -0.111590</w:t>
        <w:br/>
        <w:t>v 1.072673 18.406765 -0.079085</w:t>
        <w:br/>
        <w:t>v 0.946583 18.530830 0.096368</w:t>
        <w:br/>
        <w:t>v 1.072673 18.406765 -0.079085</w:t>
        <w:br/>
        <w:t>v 1.006411 18.461563 0.017605</w:t>
        <w:br/>
        <w:t>v 1.092865 18.491646 -0.071046</w:t>
        <w:br/>
        <w:t>v 1.075089 18.500301 -0.104824</w:t>
        <w:br/>
        <w:t>v 1.092865 18.491646 -0.071046</w:t>
        <w:br/>
        <w:t>v 1.085928 18.558590 -0.035961</w:t>
        <w:br/>
        <w:t>v 1.076277 18.579399 -0.067472</w:t>
        <w:br/>
        <w:t>v 1.085928 18.558590 -0.035961</w:t>
        <w:br/>
        <w:t>v 1.054156 18.598663 0.006952</w:t>
        <w:br/>
        <w:t>v 1.044882 18.620842 -0.022933</w:t>
        <w:br/>
        <w:t>v 1.015841 18.616207 0.046034</w:t>
        <w:br/>
        <w:t>v 0.880515 18.559769 0.162011</w:t>
        <w:br/>
        <w:t>v 0.957009 18.605263 0.093482</w:t>
        <w:br/>
        <w:t>v 0.997633 18.634983 0.025808</w:t>
        <w:br/>
        <w:t>v 0.957009 18.605263 0.093482</w:t>
        <w:br/>
        <w:t>v 0.946543 18.613258 0.081983</w:t>
        <w:br/>
        <w:t>v 0.880515 18.559769 0.162011</w:t>
        <w:br/>
        <w:t>v 0.162887 17.901730 1.052581</w:t>
        <w:br/>
        <w:t>v 0.157022 17.897022 1.053410</w:t>
        <w:br/>
        <w:t>v 0.154963 17.900871 1.052955</w:t>
        <w:br/>
        <w:t>v 0.159037 17.901733 1.053306</w:t>
        <w:br/>
        <w:t>v 0.074010 17.993732 1.130682</w:t>
        <w:br/>
        <w:t>v 0.071675 17.966175 1.123964</w:t>
        <w:br/>
        <w:t>v 0.037381 17.966965 1.132864</w:t>
        <w:br/>
        <w:t>v 0.038036 17.994415 1.142525</w:t>
        <w:br/>
        <w:t>v 0.101507 17.962158 1.113748</w:t>
        <w:br/>
        <w:t>v 0.107116 17.989662 1.117396</w:t>
        <w:br/>
        <w:t>v 0.138133 17.983223 1.101946</w:t>
        <w:br/>
        <w:t>v 0.127628 17.956253 1.099974</w:t>
        <w:br/>
        <w:t>v 0.000001 17.964046 1.139263</w:t>
        <w:br/>
        <w:t>v 0.000001 17.993851 1.148831</w:t>
        <w:br/>
        <w:t>v 0.037564 17.933586 1.135170</w:t>
        <w:br/>
        <w:t>v 0.000001 17.930832 1.139228</w:t>
        <w:br/>
        <w:t>v 0.069128 17.933109 1.125074</w:t>
        <w:br/>
        <w:t>v 0.000001 17.907806 1.125076</w:t>
        <w:br/>
        <w:t>v 0.035925 17.908360 1.121096</w:t>
        <w:br/>
        <w:t>v 0.035193 17.899918 1.097576</w:t>
        <w:br/>
        <w:t>v 0.000001 17.900028 1.102943</w:t>
        <w:br/>
        <w:t>v 0.067179 17.908092 1.111679</w:t>
        <w:br/>
        <w:t>v 0.033765 17.896454 1.081503</w:t>
        <w:br/>
        <w:t>v 0.000001 17.896301 1.082370</w:t>
        <w:br/>
        <w:t>v 0.062510 17.897362 1.074115</w:t>
        <w:br/>
        <w:t>v 0.065188 17.900188 1.086836</w:t>
        <w:br/>
        <w:t>v 0.092827 17.907619 1.096874</w:t>
        <w:br/>
        <w:t>v 0.089755 17.900425 1.077244</w:t>
        <w:br/>
        <w:t>v 0.110038 17.899132 1.061726</w:t>
        <w:br/>
        <w:t>v 0.087509 17.897942 1.067881</w:t>
        <w:br/>
        <w:t>v 0.112677 17.901741 1.068503</w:t>
        <w:br/>
        <w:t>v 0.137858 17.903389 1.059153</w:t>
        <w:br/>
        <w:t>v 0.136088 17.901051 1.055366</w:t>
        <w:br/>
        <w:t>v 0.155385 17.903896 1.053974</w:t>
        <w:br/>
        <w:t>v 0.154215 17.902393 1.050559</w:t>
        <w:br/>
        <w:t>v 0.139470 17.907452 1.067626</w:t>
        <w:br/>
        <w:t>v 0.115066 17.907497 1.083321</w:t>
        <w:br/>
        <w:t>v 0.118653 17.928833 1.095892</w:t>
        <w:br/>
        <w:t>v 0.143044 17.924408 1.078216</w:t>
        <w:br/>
        <w:t>v 0.157105 17.907520 1.058023</w:t>
        <w:br/>
        <w:t>v 0.161406 17.916241 1.063283</w:t>
        <w:br/>
        <w:t>v 0.096727 17.931957 1.110764</w:t>
        <w:br/>
        <w:t>v 0.151707 17.949394 1.086023</w:t>
        <w:br/>
        <w:t>v 0.164645 17.974274 1.088440</w:t>
        <w:br/>
        <w:t>v 0.190576 17.959129 1.075490</w:t>
        <w:br/>
        <w:t>v 0.172344 17.939129 1.071331</w:t>
        <w:br/>
        <w:t>v 0.295621 17.960793 1.047428</w:t>
        <w:br/>
        <w:t>v 0.249020 17.946507 1.052514</w:t>
        <w:br/>
        <w:t>v 0.227656 17.982201 1.076630</w:t>
        <w:br/>
        <w:t>v 0.277338 18.006195 1.075256</w:t>
        <w:br/>
        <w:t>v 0.181950 17.921005 1.055452</w:t>
        <w:br/>
        <w:t>v 0.205396 17.933201 1.056597</w:t>
        <w:br/>
        <w:t>v 0.167215 17.910564 1.055919</w:t>
        <w:br/>
        <w:t>v 0.161808 17.906410 1.055327</w:t>
        <w:br/>
        <w:t>v 0.160952 17.893135 1.050416</w:t>
        <w:br/>
        <w:t>v 0.167559 17.902763 1.051152</w:t>
        <w:br/>
        <w:t>v 0.182110 17.905830 1.047991</w:t>
        <w:br/>
        <w:t>v 0.173327 17.888412 1.044046</w:t>
        <w:br/>
        <w:t>v 0.203228 17.908501 1.043436</w:t>
        <w:br/>
        <w:t>v 0.188395 17.883602 1.037953</w:t>
        <w:br/>
        <w:t>v 0.239141 17.910217 1.036308</w:t>
        <w:br/>
        <w:t>v 0.214207 17.874561 1.028215</w:t>
        <w:br/>
        <w:t>v 0.101240 17.815479 1.024924</w:t>
        <w:br/>
        <w:t>v 0.136540 17.828777 1.023644</w:t>
        <w:br/>
        <w:t>v 0.149397 17.811779 1.013481</w:t>
        <w:br/>
        <w:t>v 0.108541 17.797894 1.015858</w:t>
        <w:br/>
        <w:t>v 0.092113 17.845592 1.052700</w:t>
        <w:br/>
        <w:t>v 0.118355 17.858608 1.048070</w:t>
        <w:br/>
        <w:t>v 0.125023 17.844772 1.036007</w:t>
        <w:br/>
        <w:t>v 0.095687 17.833069 1.038672</w:t>
        <w:br/>
        <w:t>v 0.142698 17.882431 1.052641</w:t>
        <w:br/>
        <w:t>v 0.115046 17.870007 1.058044</w:t>
        <w:br/>
        <w:t>v 0.112965 17.881649 1.063425</w:t>
        <w:br/>
        <w:t>v 0.139832 17.890083 1.055547</w:t>
        <w:br/>
        <w:t>v 0.109216 17.899078 1.061803</w:t>
        <w:br/>
        <w:t>v 0.135310 17.901176 1.055319</w:t>
        <w:br/>
        <w:t>v 0.137534 17.895931 1.055061</w:t>
        <w:br/>
        <w:t>v 0.112070 17.890949 1.063906</w:t>
        <w:br/>
        <w:t>v 0.090287 17.855846 1.065582</w:t>
        <w:br/>
        <w:t>v 0.089261 17.871803 1.073807</w:t>
        <w:br/>
        <w:t>v 0.088488 17.886326 1.074965</w:t>
        <w:br/>
        <w:t>v 0.086724 17.897846 1.068295</w:t>
        <w:br/>
        <w:t>v 0.062148 17.883774 1.084240</w:t>
        <w:br/>
        <w:t>v 0.061841 17.897305 1.074445</w:t>
        <w:br/>
        <w:t>v 0.061166 17.847599 1.074275</w:t>
        <w:br/>
        <w:t>v 0.061833 17.866997 1.084749</w:t>
        <w:br/>
        <w:t>v 0.032210 17.883263 1.089590</w:t>
        <w:br/>
        <w:t>v 0.033222 17.896481 1.081169</w:t>
        <w:br/>
        <w:t>v 0.031612 17.843231 1.081866</w:t>
        <w:br/>
        <w:t>v 0.031514 17.864357 1.091350</w:t>
        <w:br/>
        <w:t>v 0.000001 17.882595 1.091742</w:t>
        <w:br/>
        <w:t>v 0.000001 17.896404 1.082370</w:t>
        <w:br/>
        <w:t>v 0.066077 17.823532 1.042337</w:t>
        <w:br/>
        <w:t>v 0.062941 17.834625 1.056636</w:t>
        <w:br/>
        <w:t>v 0.032357 17.828484 1.060956</w:t>
        <w:br/>
        <w:t>v 0.033212 17.816994 1.045444</w:t>
        <w:br/>
        <w:t>v 0.070518 17.807964 1.028536</w:t>
        <w:br/>
        <w:t>v 0.034414 17.800808 1.031737</w:t>
        <w:br/>
        <w:t>v 0.074564 17.788040 1.018458</w:t>
        <w:br/>
        <w:t>v 0.035276 17.779556 1.021224</w:t>
        <w:br/>
        <w:t>v 0.000001 17.815407 1.046770</w:t>
        <w:br/>
        <w:t>v 0.000001 17.827152 1.063400</w:t>
        <w:br/>
        <w:t>v 0.000001 17.842335 1.085603</w:t>
        <w:br/>
        <w:t>v 0.000001 17.776817 1.022707</w:t>
        <w:br/>
        <w:t>v 0.000001 17.798138 1.034512</w:t>
        <w:br/>
        <w:t>v 0.000001 17.864708 1.094660</w:t>
        <w:br/>
        <w:t>v 0.177515 17.850887 1.024732</w:t>
        <w:br/>
        <w:t>v 0.242197 17.864956 1.018023</w:t>
        <w:br/>
        <w:t>v 0.198046 17.837334 1.014653</w:t>
        <w:br/>
        <w:t>v 0.148084 17.873600 1.045307</w:t>
        <w:br/>
        <w:t>v 0.158573 17.863800 1.034992</w:t>
        <w:br/>
        <w:t>v 0.279795 17.912754 1.029409</w:t>
        <w:br/>
        <w:t>v 0.154220 17.902359 1.051136</w:t>
        <w:br/>
        <w:t>v 0.198786 18.006683 1.093030</w:t>
        <w:br/>
        <w:t>v 0.123279 18.033115 1.124741</w:t>
        <w:br/>
        <w:t>v 0.078800 18.035999 1.140907</w:t>
        <w:br/>
        <w:t>v 0.039279 18.033188 1.154904</w:t>
        <w:br/>
        <w:t>v 0.164974 18.024319 1.106547</w:t>
        <w:br/>
        <w:t>v 0.000001 18.029671 1.160737</w:t>
        <w:br/>
        <w:t>v 0.158857 17.903446 1.054128</w:t>
        <w:br/>
        <w:t>v 0.159037 17.901733 1.053306</w:t>
        <w:br/>
        <w:t>v 0.157592 17.902721 1.050776</w:t>
        <w:br/>
        <w:t>v 0.154220 17.902359 1.051136</w:t>
        <w:br/>
        <w:t>v 0.157592 17.902721 1.050776</w:t>
        <w:br/>
        <w:t>v 0.158857 17.903446 1.054128</w:t>
        <w:br/>
        <w:t>v 0.157592 17.902721 1.050776</w:t>
        <w:br/>
        <w:t>v 0.140053 19.324593 1.216249</w:t>
        <w:br/>
        <w:t>v 0.133473 19.103664 1.240517</w:t>
        <w:br/>
        <w:t>v 0.000001 19.102856 1.248640</w:t>
        <w:br/>
        <w:t>v 0.000001 19.322128 1.223597</w:t>
        <w:br/>
        <w:t>v 0.128134 18.949825 1.235174</w:t>
        <w:br/>
        <w:t>v 0.000001 18.944057 1.240403</w:t>
        <w:br/>
        <w:t>v 0.117933 18.825134 1.216556</w:t>
        <w:br/>
        <w:t>v 0.000001 18.830143 1.221457</w:t>
        <w:br/>
        <w:t>v 0.107394 18.739334 1.193528</w:t>
        <w:br/>
        <w:t>v 0.000001 18.750389 1.201347</w:t>
        <w:br/>
        <w:t>v 0.268392 18.816368 1.200067</w:t>
        <w:br/>
        <w:t>v 0.259221 18.955105 1.220360</w:t>
        <w:br/>
        <w:t>v 0.271412 19.113518 1.221723</w:t>
        <w:br/>
        <w:t>v 0.077973 18.552189 1.132465</w:t>
        <w:br/>
        <w:t>v 0.000001 18.558491 1.143360</w:t>
        <w:br/>
        <w:t>v 0.000001 18.618145 1.154008</w:t>
        <w:br/>
        <w:t>v 0.087280 18.614792 1.146534</w:t>
        <w:br/>
        <w:t>v 0.000001 18.508518 1.138485</w:t>
        <w:br/>
        <w:t>v 0.071914 18.502655 1.125985</w:t>
        <w:br/>
        <w:t>v 0.153317 18.539867 1.119241</w:t>
        <w:br/>
        <w:t>v 0.167352 18.599987 1.130975</w:t>
        <w:br/>
        <w:t>v 0.098338 18.676384 1.170206</w:t>
        <w:br/>
        <w:t>v 0.204019 18.656204 1.159801</w:t>
        <w:br/>
        <w:t>v 0.289886 18.710270 1.174778</w:t>
        <w:br/>
        <w:t>v 0.141334 18.488930 1.110380</w:t>
        <w:br/>
        <w:t>v 0.258396 18.564732 1.084665</w:t>
        <w:br/>
        <w:t>v 0.222850 18.578125 1.097948</w:t>
        <w:br/>
        <w:t>v 0.259510 18.612305 1.118825</w:t>
        <w:br/>
        <w:t>v 0.276040 18.598125 1.100669</w:t>
        <w:br/>
        <w:t>v 0.305678 18.645321 1.130987</w:t>
        <w:br/>
        <w:t>v 0.320352 18.620991 1.106798</w:t>
        <w:br/>
        <w:t>v 0.293231 19.331825 1.194040</w:t>
        <w:br/>
        <w:t>v 0.138916 19.525440 1.151985</w:t>
        <w:br/>
        <w:t>v 0.000001 19.529518 1.162379</w:t>
        <w:br/>
        <w:t>v 0.140449 19.733341 1.013790</w:t>
        <w:br/>
        <w:t>v 0.000001 19.737682 1.036169</w:t>
        <w:br/>
        <w:t>v 0.301010 19.725235 0.978507</w:t>
        <w:br/>
        <w:t>v 0.299152 19.514278 1.132268</w:t>
        <w:br/>
        <w:t>v 0.460963 19.706467 0.917588</w:t>
        <w:br/>
        <w:t>v 0.464957 19.490181 1.070020</w:t>
        <w:br/>
        <w:t>v 0.448950 19.324589 1.140476</w:t>
        <w:br/>
        <w:t>v 0.577066 19.651020 0.803282</w:t>
        <w:br/>
        <w:t>v 0.582663 19.463482 0.962579</w:t>
        <w:br/>
        <w:t>v 0.423926 19.125984 1.185968</w:t>
        <w:br/>
        <w:t>v 0.575032 19.304619 1.053429</w:t>
        <w:br/>
        <w:t>v 0.689107 19.568176 0.653791</w:t>
        <w:br/>
        <w:t>v 0.688732 19.405678 0.825034</w:t>
        <w:br/>
        <w:t>v 0.677541 19.254772 0.936903</w:t>
        <w:br/>
        <w:t>v 0.554081 19.130314 1.123780</w:t>
        <w:br/>
        <w:t>v 0.653199 19.110832 1.026368</w:t>
        <w:br/>
        <w:t>v 0.823173 19.427666 0.478817</w:t>
        <w:br/>
        <w:t>v 0.798644 19.309097 0.647939</w:t>
        <w:br/>
        <w:t>v 0.759579 19.175259 0.783110</w:t>
        <w:br/>
        <w:t>v 0.914320 19.249027 0.311672</w:t>
        <w:br/>
        <w:t>v 0.887344 19.152081 0.472845</w:t>
        <w:br/>
        <w:t>v 0.836086 19.044178 0.649759</w:t>
        <w:br/>
        <w:t>v 0.955150 19.039284 0.174142</w:t>
        <w:br/>
        <w:t>v 0.925711 18.964497 0.333951</w:t>
        <w:br/>
        <w:t>v 0.878504 18.876068 0.547414</w:t>
        <w:br/>
        <w:t>v 0.945434 18.798344 0.071468</w:t>
        <w:br/>
        <w:t>v 0.919051 18.759998 0.212276</w:t>
        <w:br/>
        <w:t>v 0.867348 18.701607 0.503744</w:t>
        <w:br/>
        <w:t>v 0.891606 18.729015 0.351693</w:t>
        <w:br/>
        <w:t>v 0.909633 18.568996 0.010660</w:t>
        <w:br/>
        <w:t>v 0.896219 18.572262 0.078169</w:t>
        <w:br/>
        <w:t>v 0.777617 18.941017 0.802710</w:t>
        <w:br/>
        <w:t>v 0.816221 18.800270 0.710110</w:t>
        <w:br/>
        <w:t>v 0.762453 18.737877 0.817029</w:t>
        <w:br/>
        <w:t>v 0.724592 18.845676 0.902374</w:t>
        <w:br/>
        <w:t>v 0.724734 19.044666 0.904155</w:t>
        <w:br/>
        <w:t>v 0.837611 18.559406 0.500871</w:t>
        <w:br/>
        <w:t>v 0.862375 18.565582 0.328356</w:t>
        <w:br/>
        <w:t>v 0.684413 18.916702 0.986522</w:t>
        <w:br/>
        <w:t>v 0.610336 18.951572 1.078295</w:t>
        <w:br/>
        <w:t>v 0.521764 18.961975 1.146601</w:t>
        <w:br/>
        <w:t>v 0.393314 18.964355 1.188967</w:t>
        <w:br/>
        <w:t>v 0.496303 18.834763 1.139696</w:t>
        <w:br/>
        <w:t>v 0.573676 18.829334 1.087316</w:t>
        <w:br/>
        <w:t>v 0.639442 18.813545 1.029583</w:t>
        <w:br/>
        <w:t>v 0.389336 18.828350 1.175826</w:t>
        <w:br/>
        <w:t>v 0.477660 18.739540 1.129443</w:t>
        <w:br/>
        <w:t>v 0.554860 18.735630 1.086382</w:t>
        <w:br/>
        <w:t>v 0.386647 18.731300 1.160473</w:t>
        <w:br/>
        <w:t>v 0.383713 18.682343 1.127420</w:t>
        <w:br/>
        <w:t>v 0.385288 18.646614 1.104234</w:t>
        <w:br/>
        <w:t>v 0.464929 18.698696 1.109651</w:t>
        <w:br/>
        <w:t>v 0.450920 18.656395 1.094677</w:t>
        <w:br/>
        <w:t>v 0.537232 18.690842 1.067966</w:t>
        <w:br/>
        <w:t>v 0.522647 18.649418 1.053492</w:t>
        <w:br/>
        <w:t>v 0.608289 18.723206 1.036908</w:t>
        <w:br/>
        <w:t>v 0.589882 18.680588 1.016375</w:t>
        <w:br/>
        <w:t>v 0.333123 18.583851 1.094853</w:t>
        <w:br/>
        <w:t>v 0.303982 18.574551 1.084195</w:t>
        <w:br/>
        <w:t>v 0.291747 18.562504 1.076824</w:t>
        <w:br/>
        <w:t>v 0.286254 18.521366 1.056320</w:t>
        <w:br/>
        <w:t>v 0.261509 18.522110 1.070083</w:t>
        <w:br/>
        <w:t>v 0.396458 18.371037 0.993197</w:t>
        <w:br/>
        <w:t>v 0.390594 18.358761 1.011713</w:t>
        <w:br/>
        <w:t>v 0.340143 18.374229 1.020847</w:t>
        <w:br/>
        <w:t>v 0.341976 18.391716 1.004096</w:t>
        <w:br/>
        <w:t>v 0.444433 18.360390 0.985524</w:t>
        <w:br/>
        <w:t>v 0.443009 18.349762 1.003235</w:t>
        <w:br/>
        <w:t>v 0.396458 18.371037 0.993197</w:t>
        <w:br/>
        <w:t>v 0.499186 18.356876 0.978140</w:t>
        <w:br/>
        <w:t>v 0.496485 18.346355 0.991538</w:t>
        <w:br/>
        <w:t>v 0.551931 18.361889 0.968171</w:t>
        <w:br/>
        <w:t>v 0.549314 18.347771 0.975858</w:t>
        <w:br/>
        <w:t>v 0.598087 18.367874 0.948816</w:t>
        <w:br/>
        <w:t>v 0.600276 18.355755 0.945343</w:t>
        <w:br/>
        <w:t>v 0.645401 18.386559 0.901523</w:t>
        <w:br/>
        <w:t>v 0.639713 18.394241 0.911696</w:t>
        <w:br/>
        <w:t>v 0.676127 18.425095 0.883314</w:t>
        <w:br/>
        <w:t>v 0.665647 18.423538 0.896756</w:t>
        <w:br/>
        <w:t>v 0.710342 18.476227 0.872463</w:t>
        <w:br/>
        <w:t>v 0.701425 18.476387 0.889130</w:t>
        <w:br/>
        <w:t>v 0.725758 18.583344 0.861388</w:t>
        <w:br/>
        <w:t>v 0.718743 18.530647 0.884661</w:t>
        <w:br/>
        <w:t>v 0.717463 18.580406 0.891882</w:t>
        <w:br/>
        <w:t>v 0.687597 18.621056 0.920412</w:t>
        <w:br/>
        <w:t>v 0.720550 18.530235 0.858115</w:t>
        <w:br/>
        <w:t>v 0.727785 18.526295 0.831156</w:t>
        <w:br/>
        <w:t>v 0.690266 18.429497 0.848799</w:t>
        <w:br/>
        <w:t>v 0.575202 18.640881 1.005662</w:t>
        <w:br/>
        <w:t>v 0.636743 18.663303 0.967072</w:t>
        <w:br/>
        <w:t>v 0.622976 18.627670 0.965561</w:t>
        <w:br/>
        <w:t>v 0.587663 18.152679 0.092821</w:t>
        <w:br/>
        <w:t>v 0.626149 18.096817 0.187875</w:t>
        <w:br/>
        <w:t>v 0.537695 17.893536 0.534088</w:t>
        <w:br/>
        <w:t>v 0.490693 17.842693 0.560636</w:t>
        <w:br/>
        <w:t>v 0.495344 17.840805 0.676732</w:t>
        <w:br/>
        <w:t>v 0.540325 17.886948 0.655253</w:t>
        <w:br/>
        <w:t>v 0.696301 18.775024 0.951181</w:t>
        <w:br/>
        <w:t>v 0.653387 18.707203 0.979708</w:t>
        <w:br/>
        <w:t>v 0.705365 18.631351 0.893186</w:t>
        <w:br/>
        <w:t>v 0.826147 18.672153 0.664863</w:t>
        <w:br/>
        <w:t>v 0.775103 18.656502 0.781549</w:t>
        <w:br/>
        <w:t>v 0.712052 18.678509 0.904789</w:t>
        <w:br/>
        <w:t>v 0.736765 18.641739 0.860873</w:t>
        <w:br/>
        <w:t>v 0.758760 18.539680 0.776461</w:t>
        <w:br/>
        <w:t>v 0.720294 18.432659 0.799440</w:t>
        <w:br/>
        <w:t>v 0.812174 18.551296 0.660055</w:t>
        <w:br/>
        <w:t>v 0.799937 18.437576 0.512922</w:t>
        <w:br/>
        <w:t>v 0.827022 18.436241 0.328991</w:t>
        <w:br/>
        <w:t>v 0.774946 18.438900 0.673785</w:t>
        <w:br/>
        <w:t>v 0.656343 18.356693 0.870917</w:t>
        <w:br/>
        <w:t>v 0.685027 18.355339 0.818063</w:t>
        <w:br/>
        <w:t>v 0.604911 18.334908 0.942730</w:t>
        <w:br/>
        <w:t>v 0.726903 18.330437 0.691874</w:t>
        <w:br/>
        <w:t>v 0.546905 18.317944 0.987609</w:t>
        <w:br/>
        <w:t>v 0.750776 18.314240 0.538478</w:t>
        <w:br/>
        <w:t>v 0.770660 18.301628 0.349214</w:t>
        <w:br/>
        <w:t>v 0.493759 18.312878 1.011082</w:t>
        <w:br/>
        <w:t>v 0.613782 18.306000 0.932131</w:t>
        <w:br/>
        <w:t>v 0.649022 18.267487 0.841769</w:t>
        <w:br/>
        <w:t>v 0.438604 18.317566 1.025020</w:t>
        <w:br/>
        <w:t>v 0.541321 18.264343 1.004388</w:t>
        <w:br/>
        <w:t>v 0.599223 18.254147 0.942592</w:t>
        <w:br/>
        <w:t>v 0.487658 18.266582 1.030234</w:t>
        <w:br/>
        <w:t>v 0.384879 18.332497 1.032233</w:t>
        <w:br/>
        <w:t>v 0.429101 18.275974 1.042587</w:t>
        <w:br/>
        <w:t>v 0.335781 18.349232 1.036577</w:t>
        <w:br/>
        <w:t>v 0.372398 18.290516 1.052858</w:t>
        <w:br/>
        <w:t>v 0.470555 18.211151 1.043263</w:t>
        <w:br/>
        <w:t>v 0.526710 18.201435 1.012832</w:t>
        <w:br/>
        <w:t>v 0.409876 18.228085 1.057561</w:t>
        <w:br/>
        <w:t>v 0.579927 18.191853 0.951996</w:t>
        <w:br/>
        <w:t>v 0.322630 18.304165 1.058925</w:t>
        <w:br/>
        <w:t>v 0.620743 18.189396 0.862998</w:t>
        <w:br/>
        <w:t>v 0.304319 18.399891 1.033317</w:t>
        <w:br/>
        <w:t>v 0.295465 18.373428 1.047244</w:t>
        <w:br/>
        <w:t>v 0.675023 18.228210 0.715432</w:t>
        <w:br/>
        <w:t>v 0.249025 18.399254 1.063637</w:t>
        <w:br/>
        <w:t>v 0.267897 18.462696 1.054117</w:t>
        <w:br/>
        <w:t>v 0.204316 18.472900 1.083197</w:t>
        <w:br/>
        <w:t>v 0.189291 18.419319 1.087263</w:t>
        <w:br/>
        <w:t>v 0.128343 18.434570 1.109589</w:t>
        <w:br/>
        <w:t>v 0.691223 18.194481 0.564564</w:t>
        <w:br/>
        <w:t>v 0.627955 18.115757 0.737392</w:t>
        <w:br/>
        <w:t>v 0.652780 18.105270 0.585881</w:t>
        <w:br/>
        <w:t>v 0.670203 18.096699 0.407831</w:t>
        <w:br/>
        <w:t>v 0.660279 18.095303 0.250224</w:t>
        <w:br/>
        <w:t>v 0.562805 18.136635 0.958010</w:t>
        <w:br/>
        <w:t>v 0.597396 18.127300 0.872514</w:t>
        <w:br/>
        <w:t>v 0.512132 18.145084 1.018801</w:t>
        <w:br/>
        <w:t>v 0.451710 18.154659 1.058802</w:t>
        <w:br/>
        <w:t>v 0.534373 18.060776 0.958737</w:t>
        <w:br/>
        <w:t>v 0.565813 18.052441 0.880928</w:t>
        <w:br/>
        <w:t>v 0.486919 18.067974 1.016475</w:t>
        <w:br/>
        <w:t>v 0.597742 18.046021 0.751897</w:t>
        <w:br/>
        <w:t>v 0.621558 18.038910 0.605173</w:t>
        <w:br/>
        <w:t>v 0.532544 17.971031 0.884342</w:t>
        <w:br/>
        <w:t>v 0.561899 17.959068 0.769135</w:t>
        <w:br/>
        <w:t>v 0.631226 18.035145 0.444518</w:t>
        <w:br/>
        <w:t>v 0.581986 17.954224 0.631598</w:t>
        <w:br/>
        <w:t>v 0.575971 17.975014 0.350452</w:t>
        <w:br/>
        <w:t>v 0.620213 18.035007 0.300337</w:t>
        <w:br/>
        <w:t>v 0.577025 18.034737 0.238710</w:t>
        <w:br/>
        <w:t>v 0.533443 17.979572 0.285021</w:t>
        <w:br/>
        <w:t>v 0.582107 17.961853 0.490317</w:t>
        <w:br/>
        <w:t>v 0.439869 17.874748 0.375141</w:t>
        <w:br/>
        <w:t>v 0.475120 17.852634 0.454771</w:t>
        <w:br/>
        <w:t>v 0.525672 17.905968 0.408458</w:t>
        <w:br/>
        <w:t>v 0.487761 17.925724 0.330833</w:t>
        <w:br/>
        <w:t>v 0.481342 17.983612 0.225499</w:t>
        <w:br/>
        <w:t>v 0.563625 18.113064 0.125267</w:t>
        <w:br/>
        <w:t>v 0.389525 17.887611 0.302554</w:t>
        <w:br/>
        <w:t>v 0.290228 17.829739 0.358665</w:t>
        <w:br/>
        <w:t>v 0.389667 17.833225 0.411006</w:t>
        <w:br/>
        <w:t>v 0.367853 17.767109 0.533192</w:t>
        <w:br/>
        <w:t>v 0.424684 17.805740 0.497543</w:t>
        <w:br/>
        <w:t>v 0.339396 17.799313 0.441598</w:t>
        <w:br/>
        <w:t>v 0.113409 17.775688 0.417728</w:t>
        <w:br/>
        <w:t>v 0.180756 17.732479 0.518518</w:t>
        <w:br/>
        <w:t>v 0.202218 17.796249 0.396142</w:t>
        <w:br/>
        <w:t>v 0.525561 17.891609 0.783125</w:t>
        <w:br/>
        <w:t>v 0.434551 17.794289 0.592332</w:t>
        <w:br/>
        <w:t>v 0.230726 17.748386 0.498595</w:t>
        <w:br/>
        <w:t>v 0.186001 17.676765 0.632469</w:t>
        <w:br/>
        <w:t>v 0.244827 17.701794 0.602142</w:t>
        <w:br/>
        <w:t>v 0.235043 17.666851 0.773941</w:t>
        <w:br/>
        <w:t>v 0.304661 17.704807 0.749013</w:t>
        <w:br/>
        <w:t>v 0.306268 17.710430 0.654674</w:t>
        <w:br/>
        <w:t>v 0.241977 17.677185 0.682841</w:t>
        <w:br/>
        <w:t>v 0.051458 17.765705 0.428224</w:t>
        <w:br/>
        <w:t>v 0.056366 17.707405 0.548479</w:t>
        <w:br/>
        <w:t>v 0.053783 17.639641 0.683407</w:t>
        <w:br/>
        <w:t>v 0.125068 17.656986 0.657349</w:t>
        <w:br/>
        <w:t>v 0.120732 17.716812 0.537511</w:t>
        <w:br/>
        <w:t>v 0.180453 17.650875 0.711529</w:t>
        <w:br/>
        <w:t>v 0.000001 17.704140 0.552307</w:t>
        <w:br/>
        <w:t>v 0.000001 17.631138 0.700046</w:t>
        <w:br/>
        <w:t>v 0.110442 17.607529 0.827943</w:t>
        <w:br/>
        <w:t>v 0.171385 17.634426 0.801791</w:t>
        <w:br/>
        <w:t>v 0.120477 17.627575 0.737364</w:t>
        <w:br/>
        <w:t>v 0.000001 17.600685 0.777909</w:t>
        <w:br/>
        <w:t>v 0.050386 17.609379 0.764108</w:t>
        <w:br/>
        <w:t>v 0.044110 17.585594 0.854608</w:t>
        <w:br/>
        <w:t>v 0.102096 17.602623 0.893075</w:t>
        <w:br/>
        <w:t>v 0.160893 17.632751 0.873051</w:t>
        <w:br/>
        <w:t>v 0.226473 17.668606 0.849067</w:t>
        <w:br/>
        <w:t>v 0.297035 17.709194 0.830247</w:t>
        <w:br/>
        <w:t>v 0.433362 17.790787 0.701852</w:t>
        <w:br/>
        <w:t>v 0.419862 17.792820 0.805389</w:t>
        <w:br/>
        <w:t>v 0.482885 17.845955 0.793961</w:t>
        <w:br/>
        <w:t>v 0.214606 17.682854 0.899913</w:t>
        <w:br/>
        <w:t>v 0.283329 17.724148 0.889442</w:t>
        <w:br/>
        <w:t>v 0.340938 17.762890 0.882213</w:t>
        <w:br/>
        <w:t>v 0.396237 17.801445 0.880210</w:t>
        <w:br/>
        <w:t>v 0.363416 17.751183 0.816103</w:t>
        <w:br/>
        <w:t>v 0.453130 17.850452 0.881414</w:t>
        <w:br/>
        <w:t>v 0.499235 17.899261 0.885542</w:t>
        <w:br/>
        <w:t>v 0.503108 17.983452 0.953496</w:t>
        <w:br/>
        <w:t>v 0.415489 17.854652 0.938286</w:t>
        <w:br/>
        <w:t>v 0.465667 17.907257 0.948752</w:t>
        <w:br/>
        <w:t>v 0.452516 17.993027 1.008386</w:t>
        <w:br/>
        <w:t>v 0.316828 17.776012 0.928234</w:t>
        <w:br/>
        <w:t>v 0.368675 17.811569 0.931010</w:t>
        <w:br/>
        <w:t>v 0.413326 18.081318 1.064303</w:t>
        <w:br/>
        <w:t>v 0.365819 17.867252 0.980773</w:t>
        <w:br/>
        <w:t>v 0.400206 17.911541 0.993726</w:t>
        <w:br/>
        <w:t>v 0.361275 17.976528 1.039306</w:t>
        <w:br/>
        <w:t>v 0.381684 18.171570 1.071104</w:t>
        <w:br/>
        <w:t>v 0.350737 18.245052 1.067723</w:t>
        <w:br/>
        <w:t>v 0.338289 18.109001 1.081280</w:t>
        <w:br/>
        <w:t>v 0.322786 18.191833 1.080536</w:t>
        <w:br/>
        <w:t>v 0.299083 18.258923 1.076371</w:t>
        <w:br/>
        <w:t>v 0.276327 18.323257 1.071798</w:t>
        <w:br/>
        <w:t>v 0.264449 18.212242 1.091514</w:t>
        <w:br/>
        <w:t>v 0.252050 18.274830 1.088529</w:t>
        <w:br/>
        <w:t>v 0.228130 18.343307 1.085410</w:t>
        <w:br/>
        <w:t>v 0.202818 18.295517 1.105034</w:t>
        <w:br/>
        <w:t>v 0.219046 18.228115 1.104966</w:t>
        <w:br/>
        <w:t>v 0.277993 18.133163 1.093503</w:t>
        <w:br/>
        <w:t>v 0.223272 18.156776 1.106196</w:t>
        <w:br/>
        <w:t>v 0.273945 18.062126 1.090061</w:t>
        <w:br/>
        <w:t>v 0.317173 18.026695 1.071609</w:t>
        <w:br/>
        <w:t>v 0.229819 18.090733 1.102296</w:t>
        <w:br/>
        <w:t>v 0.240866 18.039074 1.093845</w:t>
        <w:br/>
        <w:t>v 0.329186 17.913361 1.020219</w:t>
        <w:br/>
        <w:t>v 0.199165 18.061993 1.106777</w:t>
        <w:br/>
        <w:t>v 0.177906 18.108833 1.116611</w:t>
        <w:br/>
        <w:t>v 0.177123 18.179764 1.120610</w:t>
        <w:br/>
        <w:t>v 0.175004 18.249306 1.123279</w:t>
        <w:br/>
        <w:t>v 0.140428 18.197147 1.145080</w:t>
        <w:br/>
        <w:t>v 0.130876 18.127949 1.136273</w:t>
        <w:br/>
        <w:t>v 0.171353 18.361382 1.103211</w:t>
        <w:br/>
        <w:t>v 0.152161 18.315262 1.123022</w:t>
        <w:br/>
        <w:t>v 0.096784 18.334656 1.150248</w:t>
        <w:br/>
        <w:t>v 0.110338 18.377911 1.128828</w:t>
        <w:br/>
        <w:t>v 0.152427 18.080006 1.124551</w:t>
        <w:br/>
        <w:t>v 0.131196 18.272289 1.146583</w:t>
        <w:br/>
        <w:t>v 0.048693 18.344376 1.172228</w:t>
        <w:br/>
        <w:t>v 0.055664 18.389153 1.144431</w:t>
        <w:br/>
        <w:t>v 0.064922 18.447506 1.125112</w:t>
        <w:br/>
        <w:t>v 0.000001 18.455368 1.139315</w:t>
        <w:br/>
        <w:t>v 0.041945 18.308968 1.198893</w:t>
        <w:br/>
        <w:t>v 0.083709 18.294399 1.175318</w:t>
        <w:br/>
        <w:t>v 0.000001 18.396248 1.160097</w:t>
        <w:br/>
        <w:t>v 0.000001 18.350697 1.190056</w:t>
        <w:br/>
        <w:t>v 0.000001 18.316635 1.217885</w:t>
        <w:br/>
        <w:t>v 0.000001 18.275845 1.252175</w:t>
        <w:br/>
        <w:t>v 0.034717 18.267040 1.233320</w:t>
        <w:br/>
        <w:t>v 0.067983 18.246746 1.205379</w:t>
        <w:br/>
        <w:t>v 0.028439 18.224556 1.267763</w:t>
        <w:br/>
        <w:t>v 0.052856 18.201523 1.233618</w:t>
        <w:br/>
        <w:t>v 0.105757 18.221806 1.173700</w:t>
        <w:br/>
        <w:t>v 0.080009 18.176456 1.198207</w:t>
        <w:br/>
        <w:t>v 0.106475 18.151508 1.165681</w:t>
        <w:br/>
        <w:t>v 0.084252 18.088078 1.152903</w:t>
        <w:br/>
        <w:t>v 0.040584 18.165672 1.255224</w:t>
        <w:br/>
        <w:t>v 0.058005 18.139442 1.218026</w:t>
        <w:br/>
        <w:t>v 0.037014 18.085426 1.197527</w:t>
        <w:br/>
        <w:t>v 0.072963 18.113003 1.183731</w:t>
        <w:br/>
        <w:t>v 0.039592 18.067211 1.165481</w:t>
        <w:br/>
        <w:t>v 0.031864 18.110073 1.232484</w:t>
        <w:br/>
        <w:t>v 0.023127 18.190708 1.294218</w:t>
        <w:br/>
        <w:t>v 0.000001 18.096943 1.240263</w:t>
        <w:br/>
        <w:t>v 0.000001 18.072853 1.201896</w:t>
        <w:br/>
        <w:t>v 0.000001 18.055508 1.174089</w:t>
        <w:br/>
        <w:t>v 0.023146 18.140831 1.270585</w:t>
        <w:br/>
        <w:t>v 0.015546 18.162109 1.297557</w:t>
        <w:br/>
        <w:t>v 0.000001 18.235085 1.288358</w:t>
        <w:br/>
        <w:t>v 0.000001 18.208820 1.315463</w:t>
        <w:br/>
        <w:t>v 0.000001 18.158596 1.307961</w:t>
        <w:br/>
        <w:t>v 0.000001 18.187908 1.322206</w:t>
        <w:br/>
        <w:t>v 0.000001 18.128586 1.280148</w:t>
        <w:br/>
        <w:t>v 0.281498 17.853397 1.003928</w:t>
        <w:br/>
        <w:t>v 0.229255 17.818642 0.999969</w:t>
        <w:br/>
        <w:t>v 0.328143 17.834034 0.975427</w:t>
        <w:br/>
        <w:t>v 0.275049 17.797436 0.971449</w:t>
        <w:br/>
        <w:t>v 0.167078 17.782669 0.998643</w:t>
        <w:br/>
        <w:t>v 0.229243 17.769184 0.969169</w:t>
        <w:br/>
        <w:t>v 0.183827 17.745079 0.972559</w:t>
        <w:br/>
        <w:t>v 0.200330 17.709015 0.938639</w:t>
        <w:br/>
        <w:t>v 0.262353 17.742138 0.928880</w:t>
        <w:br/>
        <w:t>v 0.154332 17.653378 0.917223</w:t>
        <w:br/>
        <w:t>v 0.143783 17.684166 0.950804</w:t>
        <w:br/>
        <w:t>v 0.096594 17.625481 0.934813</w:t>
        <w:br/>
        <w:t>v 0.040211 17.582958 0.914754</w:t>
        <w:br/>
        <w:t>v 0.092919 17.664776 0.964998</w:t>
        <w:br/>
        <w:t>v 0.131596 17.722897 0.977958</w:t>
        <w:br/>
        <w:t>v 0.087023 17.707645 0.984465</w:t>
        <w:br/>
        <w:t>v 0.119819 17.763718 0.999885</w:t>
        <w:br/>
        <w:t>v 0.080597 17.751385 1.003117</w:t>
        <w:br/>
        <w:t>v 0.035553 17.742596 1.006754</w:t>
        <w:br/>
        <w:t>v 0.000001 17.741188 1.007810</w:t>
        <w:br/>
        <w:t>v 0.000001 17.577469 0.923138</w:t>
        <w:br/>
        <w:t>v 0.000001 17.576042 0.866968</w:t>
        <w:br/>
        <w:t>v 0.292008 18.468807 1.034662</w:t>
        <w:br/>
        <w:t>v 0.698005 18.152336 0.384615</w:t>
        <w:br/>
        <w:t>v 0.697125 18.648582 0.908402</w:t>
        <w:br/>
        <w:t>v 0.310138 18.417454 1.016068</w:t>
        <w:br/>
        <w:t>v 0.310138 18.417454 1.016068</w:t>
        <w:br/>
        <w:t>v 0.211419 18.526203 1.087082</w:t>
        <w:br/>
        <w:t>v 0.000001 18.684860 1.178588</w:t>
        <w:br/>
        <w:t>v 0.000001 17.761894 0.433741</w:t>
        <w:br/>
        <w:t>v 0.302654 17.728882 0.571775</w:t>
        <w:br/>
        <w:t>v 0.375558 17.752975 0.622284</w:t>
        <w:br/>
        <w:t>v 0.280923 17.769321 0.474504</w:t>
        <w:br/>
        <w:t>v 0.375949 17.749264 0.724545</w:t>
        <w:br/>
        <w:t>v -0.035657 17.696781 0.990765</w:t>
        <w:br/>
        <w:t>v -0.037649 17.648556 0.975610</w:t>
        <w:br/>
        <w:t>v -0.039308 17.607857 0.950516</w:t>
        <w:br/>
        <w:t>v -0.782348 18.301010 0.182452</w:t>
        <w:br/>
        <w:t>v -0.853565 18.268471 0.096340</w:t>
        <w:br/>
        <w:t>v -0.939335 18.385422 0.049559</w:t>
        <w:br/>
        <w:t>v -0.840819 18.435413 0.157444</w:t>
        <w:br/>
        <w:t>v -0.695772 18.113312 0.223931</w:t>
        <w:br/>
        <w:t>v -0.680902 18.096260 0.152970</w:t>
        <w:br/>
        <w:t>v -0.759446 18.115501 0.107263</w:t>
        <w:br/>
        <w:t>v -0.776842 18.130726 0.157450</w:t>
        <w:br/>
        <w:t>v -0.776842 18.130726 0.157450</w:t>
        <w:br/>
        <w:t>v -0.695772 18.113312 0.223931</w:t>
        <w:br/>
        <w:t>v -0.866053 18.175613 0.084030</w:t>
        <w:br/>
        <w:t>v -0.841071 18.161747 0.057913</w:t>
        <w:br/>
        <w:t>v -0.866053 18.175613 0.084030</w:t>
        <w:br/>
        <w:t>v -0.952898 18.239441 0.009786</w:t>
        <w:br/>
        <w:t>v -0.938320 18.234432 -0.015317</w:t>
        <w:br/>
        <w:t>v -0.952898 18.239441 0.009786</w:t>
        <w:br/>
        <w:t>v -1.029380 18.320499 -0.048739</w:t>
        <w:br/>
        <w:t>v -1.014989 18.320988 -0.079471</w:t>
        <w:br/>
        <w:t>v -1.029380 18.320499 -0.048739</w:t>
        <w:br/>
        <w:t>v -1.059446 18.405693 -0.111590</w:t>
        <w:br/>
        <w:t>v -1.072671 18.406765 -0.079085</w:t>
        <w:br/>
        <w:t>v -0.946581 18.530830 0.096368</w:t>
        <w:br/>
        <w:t>v -1.072671 18.406765 -0.079085</w:t>
        <w:br/>
        <w:t>v -1.006409 18.461563 0.017605</w:t>
        <w:br/>
        <w:t>v -1.075088 18.500301 -0.104824</w:t>
        <w:br/>
        <w:t>v -1.092863 18.491646 -0.071046</w:t>
        <w:br/>
        <w:t>v -1.092863 18.491646 -0.071046</w:t>
        <w:br/>
        <w:t>v -1.076274 18.579399 -0.067472</w:t>
        <w:br/>
        <w:t>v -1.085927 18.558590 -0.035961</w:t>
        <w:br/>
        <w:t>v -1.085927 18.558590 -0.035961</w:t>
        <w:br/>
        <w:t>v -1.044880 18.620842 -0.022933</w:t>
        <w:br/>
        <w:t>v -1.054154 18.598663 0.006952</w:t>
        <w:br/>
        <w:t>v -1.015840 18.616207 0.046034</w:t>
        <w:br/>
        <w:t>v -0.880513 18.559769 0.162011</w:t>
        <w:br/>
        <w:t>v -0.957008 18.605263 0.093482</w:t>
        <w:br/>
        <w:t>v -0.957008 18.605263 0.093482</w:t>
        <w:br/>
        <w:t>v -0.997631 18.634983 0.025808</w:t>
        <w:br/>
        <w:t>v -0.946541 18.613258 0.081983</w:t>
        <w:br/>
        <w:t>v -0.880513 18.559769 0.162011</w:t>
        <w:br/>
        <w:t>v -0.154961 17.900871 1.052955</w:t>
        <w:br/>
        <w:t>v -0.157021 17.897022 1.053410</w:t>
        <w:br/>
        <w:t>v -0.162885 17.901730 1.052581</w:t>
        <w:br/>
        <w:t>v -0.159035 17.901733 1.053306</w:t>
        <w:br/>
        <w:t>v -0.037379 17.966965 1.132864</w:t>
        <w:br/>
        <w:t>v -0.071674 17.966175 1.123964</w:t>
        <w:br/>
        <w:t>v -0.074009 17.993732 1.130682</w:t>
        <w:br/>
        <w:t>v -0.038035 17.994415 1.142525</w:t>
        <w:br/>
        <w:t>v -0.138132 17.983223 1.101946</w:t>
        <w:br/>
        <w:t>v -0.107115 17.989662 1.117396</w:t>
        <w:br/>
        <w:t>v -0.101505 17.962158 1.113748</w:t>
        <w:br/>
        <w:t>v -0.127626 17.956253 1.099974</w:t>
        <w:br/>
        <w:t>v -0.037563 17.933586 1.135170</w:t>
        <w:br/>
        <w:t>v -0.069126 17.933109 1.125074</w:t>
        <w:br/>
        <w:t>v -0.035191 17.899918 1.097576</w:t>
        <w:br/>
        <w:t>v -0.035923 17.908360 1.121096</w:t>
        <w:br/>
        <w:t>v -0.067178 17.908092 1.111679</w:t>
        <w:br/>
        <w:t>v -0.033763 17.896454 1.081503</w:t>
        <w:br/>
        <w:t>v -0.062509 17.897362 1.074115</w:t>
        <w:br/>
        <w:t>v -0.065186 17.900188 1.086836</w:t>
        <w:br/>
        <w:t>v -0.089753 17.900425 1.077244</w:t>
        <w:br/>
        <w:t>v -0.092826 17.907619 1.096874</w:t>
        <w:br/>
        <w:t>v -0.087507 17.897942 1.067881</w:t>
        <w:br/>
        <w:t>v -0.110037 17.899132 1.061726</w:t>
        <w:br/>
        <w:t>v -0.112676 17.901741 1.068503</w:t>
        <w:br/>
        <w:t>v -0.137856 17.903389 1.059153</w:t>
        <w:br/>
        <w:t>v -0.136087 17.901051 1.055366</w:t>
        <w:br/>
        <w:t>v -0.154214 17.902393 1.050559</w:t>
        <w:br/>
        <w:t>v -0.155383 17.903896 1.053974</w:t>
        <w:br/>
        <w:t>v -0.118652 17.928833 1.095892</w:t>
        <w:br/>
        <w:t>v -0.115064 17.907497 1.083321</w:t>
        <w:br/>
        <w:t>v -0.139468 17.907452 1.067626</w:t>
        <w:br/>
        <w:t>v -0.143042 17.924408 1.078216</w:t>
        <w:br/>
        <w:t>v -0.157104 17.907520 1.058023</w:t>
        <w:br/>
        <w:t>v -0.161405 17.916241 1.063283</w:t>
        <w:br/>
        <w:t>v -0.096726 17.931957 1.110764</w:t>
        <w:br/>
        <w:t>v -0.151705 17.949394 1.086023</w:t>
        <w:br/>
        <w:t>v -0.190575 17.959129 1.075490</w:t>
        <w:br/>
        <w:t>v -0.164643 17.974274 1.088440</w:t>
        <w:br/>
        <w:t>v -0.172342 17.939129 1.071331</w:t>
        <w:br/>
        <w:t>v -0.295620 17.960793 1.047428</w:t>
        <w:br/>
        <w:t>v -0.277337 18.006195 1.075256</w:t>
        <w:br/>
        <w:t>v -0.227654 17.982201 1.076630</w:t>
        <w:br/>
        <w:t>v -0.249019 17.946507 1.052514</w:t>
        <w:br/>
        <w:t>v -0.181949 17.921005 1.055452</w:t>
        <w:br/>
        <w:t>v -0.205395 17.933201 1.056597</w:t>
        <w:br/>
        <w:t>v -0.167214 17.910564 1.055919</w:t>
        <w:br/>
        <w:t>v -0.161806 17.906410 1.055327</w:t>
        <w:br/>
        <w:t>v -0.182108 17.905830 1.047991</w:t>
        <w:br/>
        <w:t>v -0.167557 17.902763 1.051152</w:t>
        <w:br/>
        <w:t>v -0.160951 17.893135 1.050416</w:t>
        <w:br/>
        <w:t>v -0.173325 17.888412 1.044046</w:t>
        <w:br/>
        <w:t>v -0.203226 17.908501 1.043436</w:t>
        <w:br/>
        <w:t>v -0.188393 17.883602 1.037953</w:t>
        <w:br/>
        <w:t>v -0.214205 17.874561 1.028215</w:t>
        <w:br/>
        <w:t>v -0.239140 17.910217 1.036308</w:t>
        <w:br/>
        <w:t>v -0.149395 17.811779 1.013481</w:t>
        <w:br/>
        <w:t>v -0.136539 17.828777 1.023644</w:t>
        <w:br/>
        <w:t>v -0.101238 17.815479 1.024924</w:t>
        <w:br/>
        <w:t>v -0.108540 17.797894 1.015858</w:t>
        <w:br/>
        <w:t>v -0.125022 17.844772 1.036007</w:t>
        <w:br/>
        <w:t>v -0.118353 17.858608 1.048070</w:t>
        <w:br/>
        <w:t>v -0.092112 17.845592 1.052700</w:t>
        <w:br/>
        <w:t>v -0.095685 17.833069 1.038672</w:t>
        <w:br/>
        <w:t>v -0.112963 17.881649 1.063425</w:t>
        <w:br/>
        <w:t>v -0.115045 17.870007 1.058044</w:t>
        <w:br/>
        <w:t>v -0.142697 17.882431 1.052641</w:t>
        <w:br/>
        <w:t>v -0.139831 17.890083 1.055547</w:t>
        <w:br/>
        <w:t>v -0.137532 17.895931 1.055061</w:t>
        <w:br/>
        <w:t>v -0.135308 17.901176 1.055319</w:t>
        <w:br/>
        <w:t>v -0.109214 17.899078 1.061803</w:t>
        <w:br/>
        <w:t>v -0.112069 17.890949 1.063906</w:t>
        <w:br/>
        <w:t>v -0.090285 17.855846 1.065582</w:t>
        <w:br/>
        <w:t>v -0.089259 17.871803 1.073807</w:t>
        <w:br/>
        <w:t>v -0.088486 17.886326 1.074965</w:t>
        <w:br/>
        <w:t>v -0.086723 17.897846 1.068295</w:t>
        <w:br/>
        <w:t>v -0.062146 17.883774 1.084240</w:t>
        <w:br/>
        <w:t>v -0.061839 17.897305 1.074445</w:t>
        <w:br/>
        <w:t>v -0.061164 17.847599 1.074275</w:t>
        <w:br/>
        <w:t>v -0.061832 17.866997 1.084749</w:t>
        <w:br/>
        <w:t>v -0.032209 17.883263 1.089590</w:t>
        <w:br/>
        <w:t>v -0.033220 17.896481 1.081169</w:t>
        <w:br/>
        <w:t>v -0.031610 17.843231 1.081866</w:t>
        <w:br/>
        <w:t>v -0.031512 17.864357 1.091350</w:t>
        <w:br/>
        <w:t>v -0.062939 17.834625 1.056636</w:t>
        <w:br/>
        <w:t>v -0.066075 17.823532 1.042337</w:t>
        <w:br/>
        <w:t>v -0.032355 17.828484 1.060956</w:t>
        <w:br/>
        <w:t>v -0.033210 17.816994 1.045444</w:t>
        <w:br/>
        <w:t>v -0.070517 17.807964 1.028536</w:t>
        <w:br/>
        <w:t>v -0.074562 17.788040 1.018458</w:t>
        <w:br/>
        <w:t>v -0.034412 17.800808 1.031737</w:t>
        <w:br/>
        <w:t>v -0.035275 17.779556 1.021224</w:t>
        <w:br/>
        <w:t>v -0.242195 17.864956 1.018023</w:t>
        <w:br/>
        <w:t>v -0.177513 17.850887 1.024732</w:t>
        <w:br/>
        <w:t>v -0.198045 17.837334 1.014653</w:t>
        <w:br/>
        <w:t>v -0.148082 17.873600 1.045307</w:t>
        <w:br/>
        <w:t>v -0.158571 17.863800 1.034992</w:t>
        <w:br/>
        <w:t>v -0.279793 17.912754 1.029409</w:t>
        <w:br/>
        <w:t>v -0.154218 17.902359 1.051136</w:t>
        <w:br/>
        <w:t>v -0.198784 18.006683 1.093030</w:t>
        <w:br/>
        <w:t>v -0.123277 18.033115 1.124741</w:t>
        <w:br/>
        <w:t>v -0.078798 18.035999 1.140907</w:t>
        <w:br/>
        <w:t>v -0.039277 18.033188 1.154904</w:t>
        <w:br/>
        <w:t>v -0.164972 18.024319 1.106547</w:t>
        <w:br/>
        <w:t>v -0.157590 17.902721 1.050776</w:t>
        <w:br/>
        <w:t>v -0.159035 17.901733 1.053306</w:t>
        <w:br/>
        <w:t>v -0.158855 17.903446 1.054128</w:t>
        <w:br/>
        <w:t>v -0.157590 17.902721 1.050776</w:t>
        <w:br/>
        <w:t>v -0.154218 17.902359 1.051136</w:t>
        <w:br/>
        <w:t>v -0.157590 17.902721 1.050776</w:t>
        <w:br/>
        <w:t>v -0.158855 17.903446 1.054128</w:t>
        <w:br/>
        <w:t>v -0.133471 19.103664 1.240517</w:t>
        <w:br/>
        <w:t>v -0.140052 19.324593 1.216249</w:t>
        <w:br/>
        <w:t>v -0.128132 18.949825 1.235174</w:t>
        <w:br/>
        <w:t>v -0.117931 18.825134 1.216556</w:t>
        <w:br/>
        <w:t>v -0.107393 18.739334 1.193528</w:t>
        <w:br/>
        <w:t>v -0.268391 18.816368 1.200067</w:t>
        <w:br/>
        <w:t>v -0.259219 18.955105 1.220360</w:t>
        <w:br/>
        <w:t>v -0.271410 19.113518 1.221723</w:t>
        <w:br/>
        <w:t>v -0.077971 18.552189 1.132465</w:t>
        <w:br/>
        <w:t>v -0.087279 18.614792 1.146534</w:t>
        <w:br/>
        <w:t>v -0.071912 18.502655 1.125985</w:t>
        <w:br/>
        <w:t>v -0.153315 18.539867 1.119241</w:t>
        <w:br/>
        <w:t>v -0.167350 18.599987 1.130975</w:t>
        <w:br/>
        <w:t>v -0.204017 18.656204 1.159801</w:t>
        <w:br/>
        <w:t>v -0.098336 18.676384 1.170206</w:t>
        <w:br/>
        <w:t>v -0.289885 18.710270 1.174778</w:t>
        <w:br/>
        <w:t>v -0.141333 18.488930 1.110380</w:t>
        <w:br/>
        <w:t>v -0.259508 18.612305 1.118825</w:t>
        <w:br/>
        <w:t>v -0.222849 18.578125 1.097948</w:t>
        <w:br/>
        <w:t>v -0.258394 18.564732 1.084665</w:t>
        <w:br/>
        <w:t>v -0.276039 18.598125 1.100669</w:t>
        <w:br/>
        <w:t>v -0.305677 18.645321 1.130987</w:t>
        <w:br/>
        <w:t>v -0.320350 18.620991 1.106798</w:t>
        <w:br/>
        <w:t>v -0.293229 19.331825 1.194040</w:t>
        <w:br/>
        <w:t>v -0.138914 19.525440 1.151985</w:t>
        <w:br/>
        <w:t>v -0.140448 19.733341 1.013790</w:t>
        <w:br/>
        <w:t>v -0.301008 19.725235 0.978507</w:t>
        <w:br/>
        <w:t>v -0.299150 19.514278 1.132268</w:t>
        <w:br/>
        <w:t>v -0.460961 19.706467 0.917588</w:t>
        <w:br/>
        <w:t>v -0.464956 19.490181 1.070020</w:t>
        <w:br/>
        <w:t>v -0.448949 19.324589 1.140476</w:t>
        <w:br/>
        <w:t>v -0.577064 19.651020 0.803282</w:t>
        <w:br/>
        <w:t>v -0.582661 19.463482 0.962579</w:t>
        <w:br/>
        <w:t>v -0.423924 19.125984 1.185968</w:t>
        <w:br/>
        <w:t>v -0.575030 19.304619 1.053429</w:t>
        <w:br/>
        <w:t>v -0.688730 19.405678 0.825034</w:t>
        <w:br/>
        <w:t>v -0.689105 19.568176 0.653791</w:t>
        <w:br/>
        <w:t>v -0.677540 19.254772 0.936903</w:t>
        <w:br/>
        <w:t>v -0.554080 19.130314 1.123780</w:t>
        <w:br/>
        <w:t>v -0.653197 19.110832 1.026368</w:t>
        <w:br/>
        <w:t>v -0.798643 19.309097 0.647939</w:t>
        <w:br/>
        <w:t>v -0.823171 19.427666 0.478817</w:t>
        <w:br/>
        <w:t>v -0.759577 19.175259 0.783110</w:t>
        <w:br/>
        <w:t>v -0.887343 19.152081 0.472845</w:t>
        <w:br/>
        <w:t>v -0.914319 19.249027 0.311672</w:t>
        <w:br/>
        <w:t>v -0.836084 19.044178 0.649759</w:t>
        <w:br/>
        <w:t>v -0.925710 18.964497 0.333951</w:t>
        <w:br/>
        <w:t>v -0.955148 19.039284 0.174142</w:t>
        <w:br/>
        <w:t>v -0.878502 18.876068 0.547414</w:t>
        <w:br/>
        <w:t>v -0.945433 18.798344 0.071468</w:t>
        <w:br/>
        <w:t>v -0.919050 18.759998 0.212276</w:t>
        <w:br/>
        <w:t>v -0.867346 18.701607 0.503744</w:t>
        <w:br/>
        <w:t>v -0.891604 18.729015 0.351693</w:t>
        <w:br/>
        <w:t>v -0.909632 18.568996 0.010660</w:t>
        <w:br/>
        <w:t>v -0.896217 18.572262 0.078169</w:t>
        <w:br/>
        <w:t>v -0.762452 18.737877 0.817029</w:t>
        <w:br/>
        <w:t>v -0.816220 18.800270 0.710110</w:t>
        <w:br/>
        <w:t>v -0.777615 18.941017 0.802710</w:t>
        <w:br/>
        <w:t>v -0.724590 18.845676 0.902374</w:t>
        <w:br/>
        <w:t>v -0.724732 19.044666 0.904155</w:t>
        <w:br/>
        <w:t>v -0.837610 18.559406 0.500871</w:t>
        <w:br/>
        <w:t>v -0.862373 18.565582 0.328356</w:t>
        <w:br/>
        <w:t>v -0.684412 18.916702 0.986522</w:t>
        <w:br/>
        <w:t>v -0.610335 18.951572 1.078295</w:t>
        <w:br/>
        <w:t>v -0.521762 18.961975 1.146601</w:t>
        <w:br/>
        <w:t>v -0.393313 18.964355 1.188967</w:t>
        <w:br/>
        <w:t>v -0.496302 18.834763 1.139696</w:t>
        <w:br/>
        <w:t>v -0.573675 18.829334 1.087316</w:t>
        <w:br/>
        <w:t>v -0.639440 18.813545 1.029583</w:t>
        <w:br/>
        <w:t>v -0.389334 18.828350 1.175826</w:t>
        <w:br/>
        <w:t>v -0.477658 18.739540 1.129443</w:t>
        <w:br/>
        <w:t>v -0.554859 18.735630 1.086382</w:t>
        <w:br/>
        <w:t>v -0.386646 18.731300 1.160473</w:t>
        <w:br/>
        <w:t>v -0.383711 18.682343 1.127420</w:t>
        <w:br/>
        <w:t>v -0.385287 18.646614 1.104234</w:t>
        <w:br/>
        <w:t>v -0.464928 18.698696 1.109651</w:t>
        <w:br/>
        <w:t>v -0.450918 18.656395 1.094677</w:t>
        <w:br/>
        <w:t>v -0.537230 18.690842 1.067966</w:t>
        <w:br/>
        <w:t>v -0.522646 18.649418 1.053492</w:t>
        <w:br/>
        <w:t>v -0.608288 18.723206 1.036908</w:t>
        <w:br/>
        <w:t>v -0.589880 18.680588 1.016375</w:t>
        <w:br/>
        <w:t>v -0.333121 18.583851 1.094853</w:t>
        <w:br/>
        <w:t>v -0.303980 18.574551 1.084195</w:t>
        <w:br/>
        <w:t>v -0.291745 18.562504 1.076824</w:t>
        <w:br/>
        <w:t>v -0.261507 18.522110 1.070083</w:t>
        <w:br/>
        <w:t>v -0.286253 18.521366 1.056320</w:t>
        <w:br/>
        <w:t>v -0.340142 18.374229 1.020847</w:t>
        <w:br/>
        <w:t>v -0.390592 18.358761 1.011713</w:t>
        <w:br/>
        <w:t>v -0.396457 18.371037 0.993197</w:t>
        <w:br/>
        <w:t>v -0.341974 18.391716 1.004096</w:t>
        <w:br/>
        <w:t>v -0.443008 18.349762 1.003235</w:t>
        <w:br/>
        <w:t>v -0.444432 18.360390 0.985524</w:t>
        <w:br/>
        <w:t>v -0.396457 18.371037 0.993197</w:t>
        <w:br/>
        <w:t>v -0.496483 18.346355 0.991538</w:t>
        <w:br/>
        <w:t>v -0.499185 18.356876 0.978140</w:t>
        <w:br/>
        <w:t>v -0.551929 18.361889 0.968171</w:t>
        <w:br/>
        <w:t>v -0.549312 18.347771 0.975858</w:t>
        <w:br/>
        <w:t>v -0.598085 18.367874 0.948816</w:t>
        <w:br/>
        <w:t>v -0.600275 18.355755 0.945343</w:t>
        <w:br/>
        <w:t>v -0.645400 18.386559 0.901523</w:t>
        <w:br/>
        <w:t>v -0.639711 18.394241 0.911696</w:t>
        <w:br/>
        <w:t>v -0.676126 18.425095 0.883314</w:t>
        <w:br/>
        <w:t>v -0.665645 18.423538 0.896756</w:t>
        <w:br/>
        <w:t>v -0.710342 18.476227 0.872463</w:t>
        <w:br/>
        <w:t>v -0.701423 18.476387 0.889130</w:t>
        <w:br/>
        <w:t>v -0.718742 18.530647 0.884661</w:t>
        <w:br/>
        <w:t>v -0.725757 18.583344 0.861388</w:t>
        <w:br/>
        <w:t>v -0.717461 18.580406 0.891882</w:t>
        <w:br/>
        <w:t>v -0.687596 18.621056 0.920412</w:t>
        <w:br/>
        <w:t>v -0.720548 18.530235 0.858115</w:t>
        <w:br/>
        <w:t>v -0.727784 18.526295 0.831156</w:t>
        <w:br/>
        <w:t>v -0.690264 18.429497 0.848799</w:t>
        <w:br/>
        <w:t>v -0.636742 18.663303 0.967072</w:t>
        <w:br/>
        <w:t>v -0.575202 18.640881 1.005662</w:t>
        <w:br/>
        <w:t>v -0.622975 18.627670 0.965561</w:t>
        <w:br/>
        <w:t>v -0.587661 18.152679 0.092821</w:t>
        <w:br/>
        <w:t>v -0.626147 18.096817 0.187875</w:t>
        <w:br/>
        <w:t>v -0.495343 17.840805 0.676732</w:t>
        <w:br/>
        <w:t>v -0.490691 17.842693 0.560636</w:t>
        <w:br/>
        <w:t>v -0.537694 17.893536 0.534088</w:t>
        <w:br/>
        <w:t>v -0.540323 17.886948 0.655253</w:t>
        <w:br/>
        <w:t>v -0.653386 18.707203 0.979708</w:t>
        <w:br/>
        <w:t>v -0.696300 18.775024 0.951181</w:t>
        <w:br/>
        <w:t>v -0.705363 18.631351 0.893186</w:t>
        <w:br/>
        <w:t>v -0.826145 18.672153 0.664863</w:t>
        <w:br/>
        <w:t>v -0.775102 18.656502 0.781549</w:t>
        <w:br/>
        <w:t>v -0.712050 18.678509 0.904789</w:t>
        <w:br/>
        <w:t>v -0.736763 18.641739 0.860873</w:t>
        <w:br/>
        <w:t>v -0.758758 18.539680 0.776461</w:t>
        <w:br/>
        <w:t>v -0.720292 18.432659 0.799440</w:t>
        <w:br/>
        <w:t>v -0.812173 18.551296 0.660055</w:t>
        <w:br/>
        <w:t>v -0.799935 18.437576 0.512922</w:t>
        <w:br/>
        <w:t>v -0.827020 18.436241 0.328991</w:t>
        <w:br/>
        <w:t>v -0.774944 18.438900 0.673785</w:t>
        <w:br/>
        <w:t>v -0.656342 18.356693 0.870917</w:t>
        <w:br/>
        <w:t>v -0.685025 18.355339 0.818063</w:t>
        <w:br/>
        <w:t>v -0.604910 18.334908 0.942730</w:t>
        <w:br/>
        <w:t>v -0.726901 18.330437 0.691874</w:t>
        <w:br/>
        <w:t>v -0.546903 18.317944 0.987609</w:t>
        <w:br/>
        <w:t>v -0.750775 18.314240 0.538478</w:t>
        <w:br/>
        <w:t>v -0.770658 18.301628 0.349214</w:t>
        <w:br/>
        <w:t>v -0.493758 18.312878 1.011082</w:t>
        <w:br/>
        <w:t>v -0.613780 18.306000 0.932131</w:t>
        <w:br/>
        <w:t>v -0.649021 18.267487 0.841769</w:t>
        <w:br/>
        <w:t>v -0.438603 18.317566 1.025020</w:t>
        <w:br/>
        <w:t>v -0.541319 18.264343 1.004388</w:t>
        <w:br/>
        <w:t>v -0.599222 18.254147 0.942592</w:t>
        <w:br/>
        <w:t>v -0.487657 18.266582 1.030234</w:t>
        <w:br/>
        <w:t>v -0.384878 18.332497 1.032233</w:t>
        <w:br/>
        <w:t>v -0.429100 18.275974 1.042587</w:t>
        <w:br/>
        <w:t>v -0.335780 18.349232 1.036577</w:t>
        <w:br/>
        <w:t>v -0.372396 18.290516 1.052858</w:t>
        <w:br/>
        <w:t>v -0.470554 18.211151 1.043263</w:t>
        <w:br/>
        <w:t>v -0.526708 18.201435 1.012832</w:t>
        <w:br/>
        <w:t>v -0.409874 18.228085 1.057561</w:t>
        <w:br/>
        <w:t>v -0.579925 18.191853 0.951996</w:t>
        <w:br/>
        <w:t>v -0.322628 18.304165 1.058925</w:t>
        <w:br/>
        <w:t>v -0.620741 18.189396 0.862998</w:t>
        <w:br/>
        <w:t>v -0.304317 18.399891 1.033317</w:t>
        <w:br/>
        <w:t>v -0.295464 18.373428 1.047244</w:t>
        <w:br/>
        <w:t>v -0.675022 18.228210 0.715432</w:t>
        <w:br/>
        <w:t>v -0.267896 18.462696 1.054117</w:t>
        <w:br/>
        <w:t>v -0.249024 18.399254 1.063637</w:t>
        <w:br/>
        <w:t>v -0.189289 18.419319 1.087263</w:t>
        <w:br/>
        <w:t>v -0.204315 18.472900 1.083197</w:t>
        <w:br/>
        <w:t>v -0.128342 18.434570 1.109589</w:t>
        <w:br/>
        <w:t>v -0.691221 18.194481 0.564564</w:t>
        <w:br/>
        <w:t>v -0.627954 18.115757 0.737392</w:t>
        <w:br/>
        <w:t>v -0.652778 18.105270 0.585881</w:t>
        <w:br/>
        <w:t>v -0.670201 18.096699 0.407831</w:t>
        <w:br/>
        <w:t>v -0.660277 18.095303 0.250224</w:t>
        <w:br/>
        <w:t>v -0.562804 18.136635 0.958010</w:t>
        <w:br/>
        <w:t>v -0.597394 18.127300 0.872514</w:t>
        <w:br/>
        <w:t>v -0.512130 18.145084 1.018801</w:t>
        <w:br/>
        <w:t>v -0.451708 18.154659 1.058802</w:t>
        <w:br/>
        <w:t>v -0.534371 18.060776 0.958737</w:t>
        <w:br/>
        <w:t>v -0.565811 18.052441 0.880928</w:t>
        <w:br/>
        <w:t>v -0.486918 18.067974 1.016475</w:t>
        <w:br/>
        <w:t>v -0.597740 18.046021 0.751897</w:t>
        <w:br/>
        <w:t>v -0.621557 18.038910 0.605173</w:t>
        <w:br/>
        <w:t>v -0.532542 17.971031 0.884342</w:t>
        <w:br/>
        <w:t>v -0.561898 17.959068 0.769135</w:t>
        <w:br/>
        <w:t>v -0.631224 18.035145 0.444518</w:t>
        <w:br/>
        <w:t>v -0.581985 17.954224 0.631598</w:t>
        <w:br/>
        <w:t>v -0.575969 17.975014 0.350452</w:t>
        <w:br/>
        <w:t>v -0.533441 17.979572 0.285021</w:t>
        <w:br/>
        <w:t>v -0.577023 18.034737 0.238710</w:t>
        <w:br/>
        <w:t>v -0.620211 18.035007 0.300337</w:t>
        <w:br/>
        <w:t>v -0.582105 17.961853 0.490317</w:t>
        <w:br/>
        <w:t>v -0.439867 17.874748 0.375141</w:t>
        <w:br/>
        <w:t>v -0.487760 17.925724 0.330833</w:t>
        <w:br/>
        <w:t>v -0.525671 17.905968 0.408458</w:t>
        <w:br/>
        <w:t>v -0.475119 17.852634 0.454771</w:t>
        <w:br/>
        <w:t>v -0.563623 18.113064 0.125267</w:t>
        <w:br/>
        <w:t>v -0.481341 17.983612 0.225499</w:t>
        <w:br/>
        <w:t>v -0.389665 17.833225 0.411006</w:t>
        <w:br/>
        <w:t>v -0.389523 17.887611 0.302554</w:t>
        <w:br/>
        <w:t>v -0.424683 17.805740 0.497543</w:t>
        <w:br/>
        <w:t>v -0.367852 17.767109 0.533192</w:t>
        <w:br/>
        <w:t>v -0.339395 17.799313 0.441598</w:t>
        <w:br/>
        <w:t>v -0.202216 17.796249 0.396142</w:t>
        <w:br/>
        <w:t>v -0.180754 17.732479 0.518518</w:t>
        <w:br/>
        <w:t>v -0.113407 17.775688 0.417728</w:t>
        <w:br/>
        <w:t>v -0.525560 17.891609 0.783125</w:t>
        <w:br/>
        <w:t>v -0.434550 17.794289 0.592332</w:t>
        <w:br/>
        <w:t>v -0.186000 17.676765 0.632469</w:t>
        <w:br/>
        <w:t>v -0.230725 17.748386 0.498595</w:t>
        <w:br/>
        <w:t>v -0.244825 17.701794 0.602142</w:t>
        <w:br/>
        <w:t>v -0.306266 17.710430 0.654674</w:t>
        <w:br/>
        <w:t>v -0.304660 17.704807 0.749013</w:t>
        <w:br/>
        <w:t>v -0.235041 17.666851 0.773941</w:t>
        <w:br/>
        <w:t>v -0.241975 17.677185 0.682841</w:t>
        <w:br/>
        <w:t>v 0.000001 17.761894 0.433741</w:t>
        <w:br/>
        <w:t>v -0.056364 17.707405 0.548479</w:t>
        <w:br/>
        <w:t>v -0.120731 17.716812 0.537511</w:t>
        <w:br/>
        <w:t>v -0.125067 17.656986 0.657349</w:t>
        <w:br/>
        <w:t>v -0.053782 17.639641 0.683407</w:t>
        <w:br/>
        <w:t>v -0.180451 17.650875 0.711529</w:t>
        <w:br/>
        <w:t>v 0.000001 17.704140 0.552307</w:t>
        <w:br/>
        <w:t>v 0.000001 17.631138 0.700046</w:t>
        <w:br/>
        <w:t>v -0.171383 17.634426 0.801791</w:t>
        <w:br/>
        <w:t>v -0.110440 17.607529 0.827943</w:t>
        <w:br/>
        <w:t>v -0.120475 17.627575 0.737364</w:t>
        <w:br/>
        <w:t>v -0.050385 17.609379 0.764108</w:t>
        <w:br/>
        <w:t>v 0.000001 17.600685 0.777909</w:t>
        <w:br/>
        <w:t>v -0.044108 17.585594 0.854608</w:t>
        <w:br/>
        <w:t>v -0.160891 17.632751 0.873051</w:t>
        <w:br/>
        <w:t>v -0.102095 17.602623 0.893075</w:t>
        <w:br/>
        <w:t>v -0.297033 17.709194 0.830247</w:t>
        <w:br/>
        <w:t>v -0.226472 17.668606 0.849067</w:t>
        <w:br/>
        <w:t>v -0.419860 17.792820 0.805389</w:t>
        <w:br/>
        <w:t>v -0.433360 17.790787 0.701852</w:t>
        <w:br/>
        <w:t>v -0.482883 17.845955 0.793961</w:t>
        <w:br/>
        <w:t>v -0.283328 17.724148 0.889442</w:t>
        <w:br/>
        <w:t>v -0.214604 17.682854 0.899913</w:t>
        <w:br/>
        <w:t>v -0.396236 17.801445 0.880210</w:t>
        <w:br/>
        <w:t>v -0.340936 17.762890 0.882213</w:t>
        <w:br/>
        <w:t>v -0.363415 17.751183 0.816103</w:t>
        <w:br/>
        <w:t>v -0.499233 17.899261 0.885542</w:t>
        <w:br/>
        <w:t>v -0.453129 17.850452 0.881414</w:t>
        <w:br/>
        <w:t>v -0.503107 17.983452 0.953496</w:t>
        <w:br/>
        <w:t>v -0.465666 17.907257 0.948752</w:t>
        <w:br/>
        <w:t>v -0.415488 17.854652 0.938286</w:t>
        <w:br/>
        <w:t>v -0.452514 17.993027 1.008386</w:t>
        <w:br/>
        <w:t>v -0.368673 17.811569 0.931010</w:t>
        <w:br/>
        <w:t>v -0.316826 17.776012 0.928234</w:t>
        <w:br/>
        <w:t>v -0.413324 18.081318 1.064303</w:t>
        <w:br/>
        <w:t>v -0.400205 17.911541 0.993726</w:t>
        <w:br/>
        <w:t>v -0.365818 17.867252 0.980773</w:t>
        <w:br/>
        <w:t>v -0.361274 17.976528 1.039306</w:t>
        <w:br/>
        <w:t>v -0.381683 18.171570 1.071104</w:t>
        <w:br/>
        <w:t>v -0.350736 18.245052 1.067723</w:t>
        <w:br/>
        <w:t>v -0.338287 18.109001 1.081280</w:t>
        <w:br/>
        <w:t>v -0.322784 18.191833 1.080536</w:t>
        <w:br/>
        <w:t>v -0.299081 18.258923 1.076371</w:t>
        <w:br/>
        <w:t>v -0.276326 18.323257 1.071798</w:t>
        <w:br/>
        <w:t>v -0.264447 18.212242 1.091514</w:t>
        <w:br/>
        <w:t>v -0.252049 18.274830 1.088529</w:t>
        <w:br/>
        <w:t>v -0.228129 18.343307 1.085410</w:t>
        <w:br/>
        <w:t>v -0.202816 18.295517 1.105034</w:t>
        <w:br/>
        <w:t>v -0.219044 18.228115 1.104966</w:t>
        <w:br/>
        <w:t>v -0.277991 18.133163 1.093503</w:t>
        <w:br/>
        <w:t>v -0.223270 18.156776 1.106196</w:t>
        <w:br/>
        <w:t>v -0.273944 18.062126 1.090061</w:t>
        <w:br/>
        <w:t>v -0.317171 18.026695 1.071609</w:t>
        <w:br/>
        <w:t>v -0.229818 18.090733 1.102296</w:t>
        <w:br/>
        <w:t>v -0.240864 18.039074 1.093845</w:t>
        <w:br/>
        <w:t>v -0.329185 17.913361 1.020219</w:t>
        <w:br/>
        <w:t>v -0.199163 18.061993 1.106777</w:t>
        <w:br/>
        <w:t>v -0.177904 18.108833 1.116611</w:t>
        <w:br/>
        <w:t>v -0.177122 18.179764 1.120610</w:t>
        <w:br/>
        <w:t>v -0.175002 18.249306 1.123279</w:t>
        <w:br/>
        <w:t>v -0.140427 18.197147 1.145080</w:t>
        <w:br/>
        <w:t>v -0.130874 18.127949 1.136273</w:t>
        <w:br/>
        <w:t>v -0.096782 18.334656 1.150248</w:t>
        <w:br/>
        <w:t>v -0.152160 18.315262 1.123022</w:t>
        <w:br/>
        <w:t>v -0.171351 18.361382 1.103211</w:t>
        <w:br/>
        <w:t>v -0.110337 18.377911 1.128828</w:t>
        <w:br/>
        <w:t>v -0.152425 18.080006 1.124551</w:t>
        <w:br/>
        <w:t>v -0.131195 18.272289 1.146583</w:t>
        <w:br/>
        <w:t>v -0.048691 18.344376 1.172228</w:t>
        <w:br/>
        <w:t>v -0.055663 18.389153 1.144431</w:t>
        <w:br/>
        <w:t>v -0.064920 18.447506 1.125112</w:t>
        <w:br/>
        <w:t>v -0.041944 18.308968 1.198893</w:t>
        <w:br/>
        <w:t>v -0.083707 18.294399 1.175318</w:t>
        <w:br/>
        <w:t>v -0.034716 18.267040 1.233320</w:t>
        <w:br/>
        <w:t>v -0.067981 18.246746 1.205379</w:t>
        <w:br/>
        <w:t>v -0.028438 18.224556 1.267763</w:t>
        <w:br/>
        <w:t>v -0.052854 18.201523 1.233618</w:t>
        <w:br/>
        <w:t>v -0.105755 18.221806 1.173700</w:t>
        <w:br/>
        <w:t>v -0.080007 18.176456 1.198207</w:t>
        <w:br/>
        <w:t>v -0.106473 18.151508 1.165681</w:t>
        <w:br/>
        <w:t>v -0.084251 18.088078 1.152903</w:t>
        <w:br/>
        <w:t>v -0.040582 18.165672 1.255224</w:t>
        <w:br/>
        <w:t>v -0.058004 18.139442 1.218026</w:t>
        <w:br/>
        <w:t>v -0.072961 18.113003 1.183731</w:t>
        <w:br/>
        <w:t>v -0.037012 18.085426 1.197527</w:t>
        <w:br/>
        <w:t>v -0.039590 18.067211 1.165481</w:t>
        <w:br/>
        <w:t>v -0.031863 18.110073 1.232484</w:t>
        <w:br/>
        <w:t>v -0.023125 18.190708 1.294218</w:t>
        <w:br/>
        <w:t>v -0.015545 18.162109 1.297557</w:t>
        <w:br/>
        <w:t>v -0.023144 18.140831 1.270585</w:t>
        <w:br/>
        <w:t>v 0.000001 18.235085 1.288358</w:t>
        <w:br/>
        <w:t>v 0.000001 18.208820 1.315463</w:t>
        <w:br/>
        <w:t>v 0.000001 18.158596 1.307961</w:t>
        <w:br/>
        <w:t>v 0.000001 18.187908 1.322206</w:t>
        <w:br/>
        <w:t>v 0.000001 18.128586 1.280148</w:t>
        <w:br/>
        <w:t>v -0.281496 17.853397 1.003928</w:t>
        <w:br/>
        <w:t>v -0.328142 17.834034 0.975427</w:t>
        <w:br/>
        <w:t>v -0.229254 17.818642 0.999969</w:t>
        <w:br/>
        <w:t>v -0.275047 17.797436 0.971449</w:t>
        <w:br/>
        <w:t>v -0.229241 17.769184 0.969169</w:t>
        <w:br/>
        <w:t>v -0.167077 17.782669 0.998643</w:t>
        <w:br/>
        <w:t>v -0.183825 17.745079 0.972559</w:t>
        <w:br/>
        <w:t>v -0.262351 17.742138 0.928880</w:t>
        <w:br/>
        <w:t>v -0.200328 17.709015 0.938639</w:t>
        <w:br/>
        <w:t>v -0.154330 17.653378 0.917223</w:t>
        <w:br/>
        <w:t>v -0.143781 17.684166 0.950804</w:t>
        <w:br/>
        <w:t>v -0.096593 17.625481 0.934813</w:t>
        <w:br/>
        <w:t>v -0.040210 17.582958 0.914754</w:t>
        <w:br/>
        <w:t>v -0.092917 17.664776 0.964998</w:t>
        <w:br/>
        <w:t>v -0.131594 17.722897 0.977958</w:t>
        <w:br/>
        <w:t>v -0.087021 17.707645 0.984465</w:t>
        <w:br/>
        <w:t>v -0.119817 17.763718 0.999885</w:t>
        <w:br/>
        <w:t>v -0.080595 17.751385 1.003117</w:t>
        <w:br/>
        <w:t>v -0.035551 17.742596 1.006754</w:t>
        <w:br/>
        <w:t>v 0.000001 17.577469 0.923138</w:t>
        <w:br/>
        <w:t>v 0.000001 17.576042 0.866968</w:t>
        <w:br/>
        <w:t>v -0.292006 18.468807 1.034662</w:t>
        <w:br/>
        <w:t>v -0.698003 18.152336 0.384615</w:t>
        <w:br/>
        <w:t>v -0.697124 18.648582 0.908402</w:t>
        <w:br/>
        <w:t>v -0.310136 18.417454 1.016068</w:t>
        <w:br/>
        <w:t>v -0.310136 18.417454 1.016068</w:t>
        <w:br/>
        <w:t>v -0.211418 18.526203 1.087082</w:t>
        <w:br/>
        <w:t>v -0.302652 17.728882 0.571775</w:t>
        <w:br/>
        <w:t>v -0.375556 17.752975 0.622284</w:t>
        <w:br/>
        <w:t>v -0.280921 17.769321 0.474504</w:t>
        <w:br/>
        <w:t>v -0.290226 17.829739 0.358665</w:t>
        <w:br/>
        <w:t>v -0.375947 17.749264 0.724545</w:t>
        <w:br/>
        <w:t>v 0.547541 18.593374 0.967421</w:t>
        <w:br/>
        <w:t>v 0.568905 18.571789 0.959344</w:t>
        <w:br/>
        <w:t>v 0.542655 18.586079 0.966308</w:t>
        <w:br/>
        <w:t>v 0.540495 18.575377 0.963159</w:t>
        <w:br/>
        <w:t>v 0.542893 18.562664 0.957945</w:t>
        <w:br/>
        <w:t>v 0.550617 18.550768 0.951477</w:t>
        <w:br/>
        <w:t>v 0.562398 18.542505 0.945124</w:t>
        <w:br/>
        <w:t>v 0.575655 18.539156 0.940077</w:t>
        <w:br/>
        <w:t>v 0.587816 18.540678 0.936995</w:t>
        <w:br/>
        <w:t>v 0.596706 18.546879 0.936492</w:t>
        <w:br/>
        <w:t>v 0.600082 18.557350 0.939081</w:t>
        <w:br/>
        <w:t>v 0.596925 18.570185 0.944426</w:t>
        <w:br/>
        <w:t>v 0.588796 18.582291 0.951057</w:t>
        <w:br/>
        <w:t>v 0.578816 18.591215 0.957199</w:t>
        <w:br/>
        <w:t>v 0.569408 18.596369 0.961863</w:t>
        <w:br/>
        <w:t>v 0.561146 18.598265 0.965036</w:t>
        <w:br/>
        <w:t>v 0.553826 18.597300 0.966908</w:t>
        <w:br/>
        <w:t>v -0.414412 18.589468 1.022161</w:t>
        <w:br/>
        <w:t>v -0.392660 18.570166 1.029837</w:t>
        <w:br/>
        <w:t>v -0.417260 18.581776 1.018031</w:t>
        <w:br/>
        <w:t>v -0.416564 18.571022 1.014152</w:t>
        <w:br/>
        <w:t>v -0.410903 18.558767 1.011722</w:t>
        <w:br/>
        <w:t>v -0.400298 18.547857 1.011871</w:t>
        <w:br/>
        <w:t>v -0.386754 18.540936 1.014793</w:t>
        <w:br/>
        <w:t>v -0.373101 18.539032 1.019710</w:t>
        <w:br/>
        <w:t>v -0.361725 18.541780 1.025470</w:t>
        <w:br/>
        <w:t>v -0.354780 18.548822 1.031017</w:t>
        <w:br/>
        <w:t>v -0.354238 18.559566 1.035320</w:t>
        <w:br/>
        <w:t>v -0.360596 18.571909 1.037392</w:t>
        <w:br/>
        <w:t>v -0.371623 18.582912 1.037071</w:t>
        <w:br/>
        <w:t>v -0.383603 18.590628 1.035148</w:t>
        <w:br/>
        <w:t>v -0.394029 18.594709 1.032478</w:t>
        <w:br/>
        <w:t>v -0.402504 18.595711 1.029415</w:t>
        <w:br/>
        <w:t>v -0.409336 18.593990 1.025969</w:t>
        <w:br/>
        <w:t>vt 0.274595 0.401949</w:t>
        <w:br/>
        <w:t>vt 0.281564 0.423486</w:t>
        <w:br/>
        <w:t>vt 0.274446 0.417957</w:t>
        <w:br/>
        <w:t>vt 0.270811 0.411239</w:t>
        <w:br/>
        <w:t>vt 0.300301 0.340940</w:t>
        <w:br/>
        <w:t>vt 0.302060 0.351996</w:t>
        <w:br/>
        <w:t>vt 0.282388 0.346171</w:t>
        <w:br/>
        <w:t>vt 0.283939 0.335492</w:t>
        <w:br/>
        <w:t>vt 0.316660 0.346062</w:t>
        <w:br/>
        <w:t>vt 0.316321 0.348995</w:t>
        <w:br/>
        <w:t>vt 0.605730 0.153501</w:t>
        <w:br/>
        <w:t>vt 0.604579 0.148325</w:t>
        <w:br/>
        <w:t>vt 0.611571 0.149368</w:t>
        <w:br/>
        <w:t>vt 0.586091 0.147530</w:t>
        <w:br/>
        <w:t>vt 0.586114 0.144674</w:t>
        <w:br/>
        <w:t>vt 0.592593 0.145862</w:t>
        <w:br/>
        <w:t>vt 0.592446 0.148766</w:t>
        <w:br/>
        <w:t>vt 0.293569 0.354717</w:t>
        <w:br/>
        <w:t>vt 0.282361 0.360938</w:t>
        <w:br/>
        <w:t>vt 0.612867 0.165649</w:t>
        <w:br/>
        <w:t>vt 0.620262 0.150880</w:t>
        <w:br/>
        <w:t>vt 0.621889 0.164808</w:t>
        <w:br/>
        <w:t>vt 0.622545 0.183127</w:t>
        <w:br/>
        <w:t>vt 0.612964 0.183904</w:t>
        <w:br/>
        <w:t>vt 0.623779 0.206562</w:t>
        <w:br/>
        <w:t>vt 0.612956 0.208467</w:t>
        <w:br/>
        <w:t>vt 0.618187 0.231734</w:t>
        <w:br/>
        <w:t>vt 0.611107 0.229019</w:t>
        <w:br/>
        <w:t>vt 0.622479 0.225345</w:t>
        <w:br/>
        <w:t>vt 0.615016 0.238578</w:t>
        <w:br/>
        <w:t>vt 0.612663 0.246068</w:t>
        <w:br/>
        <w:t>vt 0.607729 0.244977</w:t>
        <w:br/>
        <w:t>vt 0.276736 0.425025</w:t>
        <w:br/>
        <w:t>vt 0.361454 0.452127</w:t>
        <w:br/>
        <w:t>vt 0.359295 0.453423</w:t>
        <w:br/>
        <w:t>vt 0.357883 0.447154</w:t>
        <w:br/>
        <w:t>vt 0.360360 0.446087</w:t>
        <w:br/>
        <w:t>vt 0.354353 0.421770</w:t>
        <w:br/>
        <w:t>vt 0.359313 0.440554</w:t>
        <w:br/>
        <w:t>vt 0.349730 0.424857</w:t>
        <w:br/>
        <w:t>vt 0.355234 0.388204</w:t>
        <w:br/>
        <w:t>vt 0.356967 0.374598</w:t>
        <w:br/>
        <w:t>vt 0.362821 0.376911</w:t>
        <w:br/>
        <w:t>vt 0.360692 0.388801</w:t>
        <w:br/>
        <w:t>vt 0.366043 0.366969</w:t>
        <w:br/>
        <w:t>vt 0.362107 0.364776</w:t>
        <w:br/>
        <w:t>vt 0.360772 0.400877</w:t>
        <w:br/>
        <w:t>vt 0.355087 0.402837</w:t>
        <w:br/>
        <w:t>vt 0.344894 0.428109</w:t>
        <w:br/>
        <w:t>vt 0.335692 0.404269</w:t>
        <w:br/>
        <w:t>vt 0.341479 0.402684</w:t>
        <w:br/>
        <w:t>vt 0.334411 0.384559</w:t>
        <w:br/>
        <w:t>vt 0.341016 0.385609</w:t>
        <w:br/>
        <w:t>vt 0.337347 0.367794</w:t>
        <w:br/>
        <w:t>vt 0.343083 0.368804</w:t>
        <w:br/>
        <w:t>vt 0.340816 0.355160</w:t>
        <w:br/>
        <w:t>vt 0.347009 0.358012</w:t>
        <w:br/>
        <w:t>vt 0.367564 0.458000</w:t>
        <w:br/>
        <w:t>vt 0.368417 0.460157</w:t>
        <w:br/>
        <w:t>vt 0.365712 0.462267</w:t>
        <w:br/>
        <w:t>vt 0.364105 0.458987</w:t>
        <w:br/>
        <w:t>vt 0.401891 0.317809</w:t>
        <w:br/>
        <w:t>vt 0.407279 0.328813</w:t>
        <w:br/>
        <w:t>vt 0.397451 0.333918</w:t>
        <w:br/>
        <w:t>vt 0.390864 0.325956</w:t>
        <w:br/>
        <w:t>vt 0.372888 0.351845</w:t>
        <w:br/>
        <w:t>vt 0.369218 0.349547</w:t>
        <w:br/>
        <w:t>vt 0.374557 0.343473</w:t>
        <w:br/>
        <w:t>vt 0.378106 0.346161</w:t>
        <w:br/>
        <w:t>vt 0.347542 0.334463</w:t>
        <w:br/>
        <w:t>vt 0.350975 0.325189</w:t>
        <w:br/>
        <w:t>vt 0.357242 0.329852</w:t>
        <w:br/>
        <w:t>vt 0.353640 0.338353</w:t>
        <w:br/>
        <w:t>vt 0.157527 0.507181</w:t>
        <w:br/>
        <w:t>vt 0.183081 0.505711</w:t>
        <w:br/>
        <w:t>vt 0.172308 0.511816</w:t>
        <w:br/>
        <w:t>vt 0.255264 0.519138</w:t>
        <w:br/>
        <w:t>vt 0.269434 0.525100</w:t>
        <w:br/>
        <w:t>vt 0.267982 0.528079</w:t>
        <w:br/>
        <w:t>vt 0.253477 0.523763</w:t>
        <w:br/>
        <w:t>vt 0.183199 0.494756</w:t>
        <w:br/>
        <w:t>vt 0.201690 0.501241</w:t>
        <w:br/>
        <w:t>vt 0.200663 0.509362</w:t>
        <w:br/>
        <w:t>vt 0.157527 0.490968</w:t>
        <w:br/>
        <w:t>vt 0.349389 0.402931</w:t>
        <w:br/>
        <w:t>vt 0.348336 0.387296</w:t>
        <w:br/>
        <w:t>vt 0.351167 0.371520</w:t>
        <w:br/>
        <w:t>vt 0.358515 0.363201</w:t>
        <w:br/>
        <w:t>vt 0.365708 0.346834</w:t>
        <w:br/>
        <w:t>vt 0.370885 0.341159</w:t>
        <w:br/>
        <w:t>vt 0.385097 0.320703</w:t>
        <w:br/>
        <w:t>vt 0.396402 0.308055</w:t>
        <w:br/>
        <w:t>vt 0.457245 0.275525</w:t>
        <w:br/>
        <w:t>vt 0.437336 0.280267</w:t>
        <w:br/>
        <w:t>vt 0.437223 0.266464</w:t>
        <w:br/>
        <w:t>vt 0.457245 0.261207</w:t>
        <w:br/>
        <w:t>vt 0.418882 0.272250</w:t>
        <w:br/>
        <w:t>vt 0.416510 0.258518</w:t>
        <w:br/>
        <w:t>vt 0.436236 0.245303</w:t>
        <w:br/>
        <w:t>vt 0.389181 0.297246</w:t>
        <w:br/>
        <w:t>vt 0.377688 0.313817</w:t>
        <w:br/>
        <w:t>vt 0.370643 0.306504</w:t>
        <w:br/>
        <w:t>vt 0.384752 0.286285</w:t>
        <w:br/>
        <w:t>vt 0.423727 0.305492</w:t>
        <w:br/>
        <w:t>vt 0.412631 0.311870</w:t>
        <w:br/>
        <w:t>vt 0.408164 0.296415</w:t>
        <w:br/>
        <w:t>vt 0.421560 0.286391</w:t>
        <w:br/>
        <w:t>vt 0.402863 0.282645</w:t>
        <w:br/>
        <w:t>vt 0.399427 0.270759</w:t>
        <w:br/>
        <w:t>vt 0.221275 0.507244</w:t>
        <w:br/>
        <w:t>vt 0.219918 0.514752</w:t>
        <w:br/>
        <w:t>vt 0.241180 0.512290</w:t>
        <w:br/>
        <w:t>vt 0.239075 0.519740</w:t>
        <w:br/>
        <w:t>vt 0.416074 0.324603</w:t>
        <w:br/>
        <w:t>vt 0.425167 0.321094</w:t>
        <w:br/>
        <w:t>vt 0.362537 0.319508</w:t>
        <w:br/>
        <w:t>vt 0.370290 0.326101</w:t>
        <w:br/>
        <w:t>vt 0.364344 0.334465</w:t>
        <w:br/>
        <w:t>vt 0.379790 0.337251</w:t>
        <w:br/>
        <w:t>vt 0.383458 0.342187</w:t>
        <w:br/>
        <w:t>vt 0.434010 0.229749</w:t>
        <w:br/>
        <w:t>vt 0.431873 0.223812</w:t>
        <w:br/>
        <w:t>vt 0.457245 0.218522</w:t>
        <w:br/>
        <w:t>vt 0.457245 0.225236</w:t>
        <w:br/>
        <w:t>vt 0.411595 0.241314</w:t>
        <w:br/>
        <w:t>vt 0.410426 0.235655</w:t>
        <w:br/>
        <w:t>vt 0.394255 0.253206</w:t>
        <w:br/>
        <w:t>vt 0.392637 0.250517</w:t>
        <w:br/>
        <w:t>vt 0.377962 0.270580</w:t>
        <w:br/>
        <w:t>vt 0.377799 0.267867</w:t>
        <w:br/>
        <w:t>vt 0.367700 0.281917</w:t>
        <w:br/>
        <w:t>vt 0.369205 0.283266</w:t>
        <w:br/>
        <w:t>vt 0.365639 0.301091</w:t>
        <w:br/>
        <w:t>vt 0.457245 0.239660</w:t>
        <w:br/>
        <w:t>vt 0.157527 0.478078</w:t>
        <w:br/>
        <w:t>vt 0.157527 0.461322</w:t>
        <w:br/>
        <w:t>vt 0.183682 0.465020</w:t>
        <w:br/>
        <w:t>vt 0.183865 0.480488</w:t>
        <w:br/>
        <w:t>vt 0.206505 0.475348</w:t>
        <w:br/>
        <w:t>vt 0.204429 0.486052</w:t>
        <w:br/>
        <w:t>vt 0.225909 0.488720</w:t>
        <w:br/>
        <w:t>vt 0.224959 0.496758</w:t>
        <w:br/>
        <w:t>vt 0.242870 0.504593</w:t>
        <w:br/>
        <w:t>vt 0.242040 0.508663</w:t>
        <w:br/>
        <w:t>vt 0.377962 0.270580</w:t>
        <w:br/>
        <w:t>vt 0.278973 0.530403</w:t>
        <w:br/>
        <w:t>vt 0.356388 0.314740</w:t>
        <w:br/>
        <w:t>vt 0.256401 0.515880</w:t>
        <w:br/>
        <w:t>vt 0.361688 0.417068</w:t>
        <w:br/>
        <w:t>vt 0.358340 0.419417</w:t>
        <w:br/>
        <w:t>vt 0.364445 0.437963</w:t>
        <w:br/>
        <w:t>vt 0.361889 0.439048</w:t>
        <w:br/>
        <w:t>vt 0.703319 0.318871</w:t>
        <w:br/>
        <w:t>vt 0.705156 0.316533</w:t>
        <w:br/>
        <w:t>vt 0.705703 0.317336</w:t>
        <w:br/>
        <w:t>vt 0.716410 0.303138</w:t>
        <w:br/>
        <w:t>vt 0.717632 0.304228</w:t>
        <w:br/>
        <w:t>vt 0.710185 0.309750</w:t>
        <w:br/>
        <w:t>vt 0.722413 0.292722</w:t>
        <w:br/>
        <w:t>vt 0.725825 0.293171</w:t>
        <w:br/>
        <w:t>vt 0.719272 0.275978</w:t>
        <w:br/>
        <w:t>vt 0.723846 0.274927</w:t>
        <w:br/>
        <w:t>vt 0.723553 0.284384</w:t>
        <w:br/>
        <w:t>vt 0.719711 0.283852</w:t>
        <w:br/>
        <w:t>vt 0.718369 0.272229</w:t>
        <w:br/>
        <w:t>vt 0.723769 0.270268</w:t>
        <w:br/>
        <w:t>vt 0.718921 0.292051</w:t>
        <w:br/>
        <w:t>vt 0.719599 0.306225</w:t>
        <w:br/>
        <w:t>vt 0.710992 0.310819</w:t>
        <w:br/>
        <w:t>vt 0.724656 0.302435</w:t>
        <w:br/>
        <w:t>vt 0.727875 0.284835</w:t>
        <w:br/>
        <w:t>vt 0.735913 0.285251</w:t>
        <w:br/>
        <w:t>vt 0.732843 0.293539</w:t>
        <w:br/>
        <w:t>vt 0.729920 0.274400</w:t>
        <w:br/>
        <w:t>vt 0.737127 0.279214</w:t>
        <w:br/>
        <w:t>vt 0.737719 0.273141</w:t>
        <w:br/>
        <w:t>vt 0.729785 0.268864</w:t>
        <w:br/>
        <w:t>vt 0.737853 0.266737</w:t>
        <w:br/>
        <w:t>vt 0.702546 0.317704</w:t>
        <w:br/>
        <w:t>vt 0.704570 0.315753</w:t>
        <w:br/>
        <w:t>vt 0.700637 0.249121</w:t>
        <w:br/>
        <w:t>vt 0.705597 0.242108</w:t>
        <w:br/>
        <w:t>vt 0.712496 0.249668</w:t>
        <w:br/>
        <w:t>vt 0.707149 0.254565</w:t>
        <w:br/>
        <w:t>vt 0.085623 0.458086</w:t>
        <w:br/>
        <w:t>vt 0.087621 0.462505</w:t>
        <w:br/>
        <w:t>vt 0.072580 0.465453</w:t>
        <w:br/>
        <w:t>vt 0.071955 0.464040</w:t>
        <w:br/>
        <w:t>vt 0.161111 0.448132</w:t>
        <w:br/>
        <w:t>vt 0.142136 0.450714</w:t>
        <w:br/>
        <w:t>vt 0.140694 0.442804</w:t>
        <w:br/>
        <w:t>vt 0.158788 0.438522</w:t>
        <w:br/>
        <w:t>vt 0.720395 0.243505</w:t>
        <w:br/>
        <w:t>vt 0.711292 0.234968</w:t>
        <w:br/>
        <w:t>vt 0.703917 0.230218</w:t>
        <w:br/>
        <w:t>vt 0.699768 0.238552</w:t>
        <w:br/>
        <w:t>vt 0.692940 0.234958</w:t>
        <w:br/>
        <w:t>vt 0.695276 0.224901</w:t>
        <w:br/>
        <w:t>vt 0.122218 0.455149</w:t>
        <w:br/>
        <w:t>vt 0.120775 0.447965</w:t>
        <w:br/>
        <w:t>vt 0.102707 0.459117</w:t>
        <w:br/>
        <w:t>vt 0.100819 0.453558</w:t>
        <w:br/>
        <w:t>vt 0.695458 0.244969</w:t>
        <w:br/>
        <w:t>vt 0.689963 0.244036</w:t>
        <w:br/>
        <w:t>vt 0.339442 0.318361</w:t>
        <w:br/>
        <w:t>vt 0.344101 0.308874</w:t>
        <w:br/>
        <w:t>vt 0.346687 0.310704</w:t>
        <w:br/>
        <w:t>vt 0.341701 0.320360</w:t>
        <w:br/>
        <w:t>vt 0.069188 0.459449</w:t>
        <w:br/>
        <w:t>vt 0.059828 0.465388</w:t>
        <w:br/>
        <w:t>vt 0.059195 0.463638</w:t>
        <w:br/>
        <w:t>vt 0.067914 0.457429</w:t>
        <w:br/>
        <w:t>vt 0.150636 0.405054</w:t>
        <w:br/>
        <w:t>vt 0.146626 0.394709</w:t>
        <w:br/>
        <w:t>vt 0.166210 0.388801</w:t>
        <w:br/>
        <w:t>vt 0.168044 0.400555</w:t>
        <w:br/>
        <w:t>vt 0.134533 0.413597</w:t>
        <w:br/>
        <w:t>vt 0.129866 0.405074</w:t>
        <w:br/>
        <w:t>vt 0.113806 0.427107</w:t>
        <w:br/>
        <w:t>vt 0.110876 0.420373</w:t>
        <w:br/>
        <w:t>vt 0.095118 0.440486</w:t>
        <w:br/>
        <w:t>vt 0.092745 0.436234</w:t>
        <w:br/>
        <w:t>vt 0.081555 0.449319</w:t>
        <w:br/>
        <w:t>vt 0.080182 0.446564</w:t>
        <w:br/>
        <w:t>vt 0.719941 0.234095</w:t>
        <w:br/>
        <w:t>vt 0.695261 0.199543</w:t>
        <w:br/>
        <w:t>vt 0.702641 0.206010</w:t>
        <w:br/>
        <w:t>vt 0.697113 0.213839</w:t>
        <w:br/>
        <w:t>vt 0.169826 0.424044</w:t>
        <w:br/>
        <w:t>vt 0.155810 0.426345</w:t>
        <w:br/>
        <w:t>vt 0.138953 0.431689</w:t>
        <w:br/>
        <w:t>vt 0.710637 0.215302</w:t>
        <w:br/>
        <w:t>vt 0.707277 0.222760</w:t>
        <w:br/>
        <w:t>vt 0.119543 0.439701</w:t>
        <w:br/>
        <w:t>vt 0.099310 0.447448</w:t>
        <w:br/>
        <w:t>vt 0.717744 0.224962</w:t>
        <w:br/>
        <w:t>vt 0.714518 0.229965</w:t>
        <w:br/>
        <w:t>vt 0.060363 0.467526</w:t>
        <w:br/>
        <w:t>vt 0.070503 0.461586</w:t>
        <w:br/>
        <w:t>vt 0.724166 0.250594</w:t>
        <w:br/>
        <w:t>vt 0.728838 0.243172</w:t>
        <w:br/>
        <w:t>vt 0.083661 0.452868</w:t>
        <w:br/>
        <w:t>vt 0.716745 0.254993</w:t>
        <w:br/>
        <w:t>vt 0.710814 0.259039</w:t>
        <w:br/>
        <w:t>vt 0.714684 0.301685</w:t>
        <w:br/>
        <w:t>vt 0.709260 0.308734</w:t>
        <w:br/>
        <w:t>vt 0.351365 0.446044</w:t>
        <w:br/>
        <w:t>vt 0.338985 0.431821</w:t>
        <w:br/>
        <w:t>vt 0.341413 0.429931</w:t>
        <w:br/>
        <w:t>vt 0.353234 0.444589</w:t>
        <w:br/>
        <w:t>vt 0.331888 0.421906</w:t>
        <w:br/>
        <w:t>vt 0.334414 0.420288</w:t>
        <w:br/>
        <w:t>vt 0.319695 0.383689</w:t>
        <w:br/>
        <w:t>vt 0.323840 0.382473</w:t>
        <w:br/>
        <w:t>vt 0.325327 0.400167</w:t>
        <w:br/>
        <w:t>vt 0.321158 0.400821</w:t>
        <w:br/>
        <w:t>vt 0.319908 0.371480</w:t>
        <w:br/>
        <w:t>vt 0.323892 0.371225</w:t>
        <w:br/>
        <w:t>vt 0.325507 0.359735</w:t>
        <w:br/>
        <w:t>vt 0.321664 0.359482</w:t>
        <w:br/>
        <w:t>vt 0.324245 0.346975</w:t>
        <w:br/>
        <w:t>vt 0.327766 0.347952</w:t>
        <w:br/>
        <w:t>vt 0.173110 0.453767</w:t>
        <w:br/>
        <w:t>vt 0.172636 0.455746</w:t>
        <w:br/>
        <w:t>vt 0.160775 0.450534</w:t>
        <w:br/>
        <w:t>vt 0.161111 0.448132</w:t>
        <w:br/>
        <w:t>vt 0.072580 0.465453</w:t>
        <w:br/>
        <w:t>vt 0.087621 0.462505</w:t>
        <w:br/>
        <w:t>vt 0.087740 0.464870</w:t>
        <w:br/>
        <w:t>vt 0.072473 0.467554</w:t>
        <w:br/>
        <w:t>vt 0.142136 0.450714</w:t>
        <w:br/>
        <w:t>vt 0.142322 0.452883</w:t>
        <w:br/>
        <w:t>vt 0.122218 0.455149</w:t>
        <w:br/>
        <w:t>vt 0.122347 0.457498</w:t>
        <w:br/>
        <w:t>vt 0.102707 0.459117</w:t>
        <w:br/>
        <w:t>vt 0.102649 0.461660</w:t>
        <w:br/>
        <w:t>vt 0.357510 0.454822</w:t>
        <w:br/>
        <w:t>vt 0.356133 0.455706</w:t>
        <w:br/>
        <w:t>vt 0.354057 0.449865</w:t>
        <w:br/>
        <w:t>vt 0.355416 0.448980</w:t>
        <w:br/>
        <w:t>vt 0.438390 0.302015</w:t>
        <w:br/>
        <w:t>vt 0.457245 0.299966</w:t>
        <w:br/>
        <w:t>vt 0.457245 0.317180</w:t>
        <w:br/>
        <w:t>vt 0.439166 0.317581</w:t>
        <w:br/>
        <w:t>vt 0.457245 0.322901</w:t>
        <w:br/>
        <w:t>vt 0.439892 0.324117</w:t>
        <w:br/>
        <w:t>vt 0.674847 0.242903</w:t>
        <w:br/>
        <w:t>vt 0.674847 0.230428</w:t>
        <w:br/>
        <w:t>vt 0.684796 0.231855</w:t>
        <w:br/>
        <w:t>vt 0.684057 0.243007</w:t>
        <w:br/>
        <w:t>vt 0.685847 0.218960</w:t>
        <w:br/>
        <w:t>vt 0.674847 0.217602</w:t>
        <w:br/>
        <w:t>vt 0.188130 0.433801</w:t>
        <w:br/>
        <w:t>vt 0.170753 0.436732</w:t>
        <w:br/>
        <w:t>vt 0.188130 0.422304</w:t>
        <w:br/>
        <w:t>vt 0.061397 0.470082</w:t>
        <w:br/>
        <w:t>vt 0.060363 0.467526</w:t>
        <w:br/>
        <w:t>vt 0.409716 0.332241</w:t>
        <w:br/>
        <w:t>vt 0.418904 0.328927</w:t>
        <w:br/>
        <w:t>vt 0.388482 0.345014</w:t>
        <w:br/>
        <w:t>vt 0.383458 0.342187</w:t>
        <w:br/>
        <w:t>vt 0.397451 0.333918</w:t>
        <w:br/>
        <w:t>vt 0.399905 0.336954</w:t>
        <w:br/>
        <w:t>vt 0.384008 0.349250</w:t>
        <w:br/>
        <w:t>vt 0.378106 0.346161</w:t>
        <w:br/>
        <w:t>vt 0.368348 0.369661</w:t>
        <w:br/>
        <w:t>vt 0.365975 0.378151</w:t>
        <w:br/>
        <w:t>vt 0.363943 0.389492</w:t>
        <w:br/>
        <w:t>vt 0.363477 0.400821</w:t>
        <w:br/>
        <w:t>vt 0.365231 0.416972</w:t>
        <w:br/>
        <w:t>vt 0.367144 0.436575</w:t>
        <w:br/>
        <w:t>vt 0.368881 0.457686</w:t>
        <w:br/>
        <w:t>vt 0.369715 0.459879</w:t>
        <w:br/>
        <w:t>vt 0.368417 0.460157</w:t>
        <w:br/>
        <w:t>vt 0.367564 0.458000</w:t>
        <w:br/>
        <w:t>vt 0.428318 0.326527</w:t>
        <w:br/>
        <w:t>vt 0.376164 0.334306</w:t>
        <w:br/>
        <w:t>vt 0.188130 0.388350</w:t>
        <w:br/>
        <w:t>vt 0.188130 0.400992</w:t>
        <w:br/>
        <w:t>vt 0.164359 0.514692</w:t>
        <w:br/>
        <w:t>vt 0.157527 0.515158</w:t>
        <w:br/>
        <w:t>vt 0.171986 0.447143</w:t>
        <w:br/>
        <w:t>vt 0.188130 0.445616</w:t>
        <w:br/>
        <w:t>vt 0.181384 0.456532</w:t>
        <w:br/>
        <w:t>vt 0.173110 0.453767</w:t>
        <w:br/>
        <w:t>vt 0.188130 0.457093</w:t>
        <w:br/>
        <w:t>vt 0.181384 0.456532</w:t>
        <w:br/>
        <w:t>vt 0.188130 0.457093</w:t>
        <w:br/>
        <w:t>vt 0.188130 0.459341</w:t>
        <w:br/>
        <w:t>vt 0.180932 0.458584</w:t>
        <w:br/>
        <w:t>vt 0.336923 0.328281</w:t>
        <w:br/>
        <w:t>vt 0.334173 0.326708</w:t>
        <w:br/>
        <w:t>vt 0.377999 0.355869</w:t>
        <w:br/>
        <w:t>vt 0.372888 0.351845</w:t>
        <w:br/>
        <w:t>vt 0.733206 0.251590</w:t>
        <w:br/>
        <w:t>vt 0.725856 0.254431</w:t>
        <w:br/>
        <w:t>vt 0.730955 0.246856</w:t>
        <w:br/>
        <w:t>vt 0.718708 0.258778</w:t>
        <w:br/>
        <w:t>vt 0.712962 0.262207</w:t>
        <w:br/>
        <w:t>vt 0.735308 0.255970</w:t>
        <w:br/>
        <w:t>vt 0.727626 0.259007</w:t>
        <w:br/>
        <w:t>vt 0.721005 0.262339</w:t>
        <w:br/>
        <w:t>vt 0.714997 0.265368</w:t>
        <w:br/>
        <w:t>vt 0.359981 0.341784</w:t>
        <w:br/>
        <w:t>vt 0.354050 0.361649</w:t>
        <w:br/>
        <w:t>vt 0.716833 0.268839</w:t>
        <w:br/>
        <w:t>vt 0.722903 0.266062</w:t>
        <w:br/>
        <w:t>vt 0.728808 0.263488</w:t>
        <w:br/>
        <w:t>vt 0.737329 0.260993</w:t>
        <w:br/>
        <w:t>vt 0.331776 0.336774</w:t>
        <w:br/>
        <w:t>vt 0.328591 0.336202</w:t>
        <w:br/>
        <w:t>vt 0.344097 0.344079</w:t>
        <w:br/>
        <w:t>vt 0.350209 0.347849</w:t>
        <w:br/>
        <w:t>vt 0.357198 0.352079</w:t>
        <w:br/>
        <w:t>vt 0.361959 0.354847</w:t>
        <w:br/>
        <w:t>vt 0.365188 0.356489</w:t>
        <w:br/>
        <w:t>vt 0.368836 0.358769</w:t>
        <w:br/>
        <w:t>vt 0.372588 0.362160</w:t>
        <w:br/>
        <w:t>vt 0.325012 0.411947</w:t>
        <w:br/>
        <w:t>vt 0.328804 0.410239</w:t>
        <w:br/>
        <w:t>vt 0.729214 0.298258</w:t>
        <w:br/>
        <w:t>vt 0.369205 0.283266</w:t>
        <w:br/>
        <w:t>vt 0.359381 0.295332</w:t>
        <w:br/>
        <w:t>vt 0.353503 0.304336</w:t>
        <w:br/>
        <w:t>vt 0.346077 0.322591</w:t>
        <w:br/>
        <w:t>vt 0.350298 0.312262</w:t>
        <w:br/>
        <w:t>vt 0.342073 0.331175</w:t>
        <w:br/>
        <w:t>vt 0.337700 0.340208</w:t>
        <w:br/>
        <w:t>vt 0.334092 0.351381</w:t>
        <w:br/>
        <w:t>vt 0.330927 0.366696</w:t>
        <w:br/>
        <w:t>vt 0.328771 0.380333</w:t>
        <w:br/>
        <w:t>vt 0.329348 0.401699</w:t>
        <w:br/>
        <w:t>vt 0.334414 0.420288</w:t>
        <w:br/>
        <w:t>vt 0.328804 0.410239</w:t>
        <w:br/>
        <w:t>vt 0.355730 0.442950</w:t>
        <w:br/>
        <w:t>vt 0.363286 0.464222</w:t>
        <w:br/>
        <w:t>vt 0.360204 0.459825</w:t>
        <w:br/>
        <w:t>vt 0.366217 0.447558</w:t>
        <w:br/>
        <w:t>vt 0.363877 0.449766</w:t>
        <w:br/>
        <w:t>vt 0.363002 0.444190</w:t>
        <w:br/>
        <w:t>vt 0.365367 0.442809</w:t>
        <w:br/>
        <w:t>vt 0.709351 0.312509</w:t>
        <w:br/>
        <w:t>vt 0.707736 0.315209</w:t>
        <w:br/>
        <w:t>vt 0.706705 0.314271</w:t>
        <w:br/>
        <w:t>vt 0.708495 0.312028</w:t>
        <w:br/>
        <w:t>vt 0.706042 0.313116</w:t>
        <w:br/>
        <w:t>vt 0.707649 0.310932</w:t>
        <w:br/>
        <w:t>vt 0.360204 0.459825</w:t>
        <w:br/>
        <w:t>vt 0.363286 0.464222</w:t>
        <w:br/>
        <w:t>vt 0.362241 0.464993</w:t>
        <w:br/>
        <w:t>vt 0.359116 0.460564</w:t>
        <w:br/>
        <w:t>vt 0.368008 0.447104</w:t>
        <w:br/>
        <w:t>vt 0.366217 0.447558</w:t>
        <w:br/>
        <w:t>vt 0.365367 0.442809</w:t>
        <w:br/>
        <w:t>vt 0.367485 0.441945</w:t>
        <w:br/>
        <w:t>vt 0.341413 0.429931</w:t>
        <w:br/>
        <w:t>vt 0.685796 0.207426</w:t>
        <w:br/>
        <w:t>vt 0.685745 0.195893</w:t>
        <w:br/>
        <w:t>vt 0.674847 0.206712</w:t>
        <w:br/>
        <w:t>vt 0.674847 0.195823</w:t>
        <w:br/>
        <w:t>vt 0.726297 0.238611</w:t>
        <w:br/>
        <w:t>vt 0.349159 0.301805</w:t>
        <w:br/>
        <w:t>vt 0.347503 0.300993</w:t>
        <w:br/>
        <w:t>vt 0.350993 0.303040</w:t>
        <w:br/>
        <w:t>vt 0.346687 0.310704</w:t>
        <w:br/>
        <w:t>vt 0.350993 0.303040</w:t>
        <w:br/>
        <w:t>vt 0.359381 0.295332</w:t>
        <w:br/>
        <w:t>vt 0.554758 0.451403</w:t>
        <w:br/>
        <w:t>vt 0.556626 0.445937</w:t>
        <w:br/>
        <w:t>vt 0.560734 0.448207</w:t>
        <w:br/>
        <w:t>vt 0.558618 0.454094</w:t>
        <w:br/>
        <w:t>vt 0.559657 0.418805</w:t>
        <w:br/>
        <w:t>vt 0.565241 0.423227</w:t>
        <w:br/>
        <w:t>vt 0.560315 0.431928</w:t>
        <w:br/>
        <w:t>vt 0.560249 0.401739</w:t>
        <w:br/>
        <w:t>vt 0.564812 0.401056</w:t>
        <w:br/>
        <w:t>vt 0.552632 0.376397</w:t>
        <w:br/>
        <w:t>vt 0.557279 0.372629</w:t>
        <w:br/>
        <w:t>vt 0.559808 0.387458</w:t>
        <w:br/>
        <w:t>vt 0.554800 0.388288</w:t>
        <w:br/>
        <w:t>vt 0.549296 0.366454</w:t>
        <w:br/>
        <w:t>vt 0.553171 0.364180</w:t>
        <w:br/>
        <w:t>vt 0.555767 0.401160</w:t>
        <w:br/>
        <w:t>vt 0.570799 0.426706</w:t>
        <w:br/>
        <w:t>vt 0.563148 0.433912</w:t>
        <w:br/>
        <w:t>vt 0.579382 0.402615</w:t>
        <w:br/>
        <w:t>vt 0.573914 0.401343</w:t>
        <w:br/>
        <w:t>vt 0.573955 0.386076</w:t>
        <w:br/>
        <w:t>vt 0.580004 0.381674</w:t>
        <w:br/>
        <w:t>vt 0.571524 0.367740</w:t>
        <w:br/>
        <w:t>vt 0.578543 0.366237</w:t>
        <w:br/>
        <w:t>vt 0.567815 0.356902</w:t>
        <w:br/>
        <w:t>vt 0.575024 0.352456</w:t>
        <w:br/>
        <w:t>vt 0.547713 0.459362</w:t>
        <w:br/>
        <w:t>vt 0.548591 0.457219</w:t>
        <w:br/>
        <w:t>vt 0.552059 0.458235</w:t>
        <w:br/>
        <w:t>vt 0.550408 0.461500</w:t>
        <w:br/>
        <w:t>vt 0.517445 0.333622</w:t>
        <w:br/>
        <w:t>vt 0.508243 0.328761</w:t>
        <w:br/>
        <w:t>vt 0.513491 0.318030</w:t>
        <w:br/>
        <w:t>vt 0.523973 0.325543</w:t>
        <w:br/>
        <w:t>vt 0.540347 0.343047</w:t>
        <w:br/>
        <w:t>vt 0.545674 0.349110</w:t>
        <w:br/>
        <w:t>vt 0.542232 0.351379</w:t>
        <w:br/>
        <w:t>vt 0.536870 0.345768</w:t>
        <w:br/>
        <w:t>vt 0.553519 0.329682</w:t>
        <w:br/>
        <w:t>vt 0.563792 0.323989</w:t>
        <w:br/>
        <w:t>vt 0.567736 0.332964</w:t>
        <w:br/>
        <w:t>vt 0.558787 0.338780</w:t>
        <w:br/>
        <w:t>vt 0.142809 0.511431</w:t>
        <w:br/>
        <w:t>vt 0.132001 0.505725</w:t>
        <w:br/>
        <w:t>vt 0.059894 0.519553</w:t>
        <w:br/>
        <w:t>vt 0.061658 0.524233</w:t>
        <w:br/>
        <w:t>vt 0.047104 0.528029</w:t>
        <w:br/>
        <w:t>vt 0.045611 0.525337</w:t>
        <w:br/>
        <w:t>vt 0.114463 0.509424</w:t>
        <w:br/>
        <w:t>vt 0.113506 0.501435</w:t>
        <w:br/>
        <w:t>vt 0.131859 0.494768</w:t>
        <w:br/>
        <w:t>vt 0.567390 0.386820</w:t>
        <w:br/>
        <w:t>vt 0.564415 0.369711</w:t>
        <w:br/>
        <w:t>vt 0.556623 0.362615</w:t>
        <w:br/>
        <w:t>vt 0.545115 0.338697</w:t>
        <w:br/>
        <w:t>vt 0.550109 0.345942</w:t>
        <w:br/>
        <w:t>vt 0.518417 0.307679</w:t>
        <w:br/>
        <w:t>vt 0.530038 0.320222</w:t>
        <w:br/>
        <w:t>vt 0.477284 0.266351</w:t>
        <w:br/>
        <w:t>vt 0.477144 0.279775</w:t>
        <w:br/>
        <w:t>vt 0.498150 0.258436</w:t>
        <w:br/>
        <w:t>vt 0.495639 0.272025</w:t>
        <w:br/>
        <w:t>vt 0.478448 0.245220</w:t>
        <w:br/>
        <w:t>vt 0.541163 0.308305</w:t>
        <w:br/>
        <w:t>vt 0.536954 0.314321</w:t>
        <w:br/>
        <w:t>vt 0.525702 0.297388</w:t>
        <w:br/>
        <w:t>vt 0.529855 0.285834</w:t>
        <w:br/>
        <w:t>vt 0.490760 0.305588</w:t>
        <w:br/>
        <w:t>vt 0.493425 0.287136</w:t>
        <w:br/>
        <w:t>vt 0.506262 0.295971</w:t>
        <w:br/>
        <w:t>vt 0.502309 0.312029</w:t>
        <w:br/>
        <w:t>vt 0.515185 0.270655</w:t>
        <w:br/>
        <w:t>vt 0.511797 0.282479</w:t>
        <w:br/>
        <w:t>vt 0.095316 0.515203</w:t>
        <w:br/>
        <w:t>vt 0.093988 0.507573</w:t>
        <w:br/>
        <w:t>vt 0.076153 0.520479</w:t>
        <w:br/>
        <w:t>vt 0.074171 0.512767</w:t>
        <w:br/>
        <w:t>vt 0.499027 0.324553</w:t>
        <w:br/>
        <w:t>vt 0.489465 0.321129</w:t>
        <w:br/>
        <w:t>vt 0.549323 0.334975</w:t>
        <w:br/>
        <w:t>vt 0.543757 0.327411</w:t>
        <w:br/>
        <w:t>vt 0.548836 0.320974</w:t>
        <w:br/>
        <w:t>vt 0.531475 0.341827</w:t>
        <w:br/>
        <w:t>vt 0.535538 0.336317</w:t>
        <w:br/>
        <w:t>vt 0.482786 0.220273</w:t>
        <w:br/>
        <w:t>vt 0.480769 0.228228</w:t>
        <w:br/>
        <w:t>vt 0.504455 0.231907</w:t>
        <w:br/>
        <w:t>vt 0.503108 0.238779</w:t>
        <w:br/>
        <w:t>vt 0.523188 0.249121</w:t>
        <w:br/>
        <w:t>vt 0.520299 0.252167</w:t>
        <w:br/>
        <w:t>vt 0.537879 0.266574</w:t>
        <w:br/>
        <w:t>vt 0.536519 0.269134</w:t>
        <w:br/>
        <w:t>vt 0.546941 0.281377</w:t>
        <w:br/>
        <w:t>vt 0.545404 0.282691</w:t>
        <w:br/>
        <w:t>vt 0.548935 0.300574</w:t>
        <w:br/>
        <w:t>vt 0.131161 0.480497</w:t>
        <w:br/>
        <w:t>vt 0.131428 0.461351</w:t>
        <w:br/>
        <w:t>vt 0.110592 0.486132</w:t>
        <w:br/>
        <w:t>vt 0.108674 0.471968</w:t>
        <w:br/>
        <w:t>vt 0.520299 0.252167</w:t>
        <w:br/>
        <w:t>vt 0.090090 0.496964</w:t>
        <w:br/>
        <w:t>vt 0.089099 0.488933</w:t>
        <w:br/>
        <w:t>vt 0.073045 0.508952</w:t>
        <w:br/>
        <w:t>vt 0.072208 0.504883</w:t>
        <w:br/>
        <w:t>vt 0.536519 0.269134</w:t>
        <w:br/>
        <w:t>vt 0.036258 0.530914</w:t>
        <w:br/>
        <w:t>vt 0.558484 0.314024</w:t>
        <w:br/>
        <w:t>vt 0.058670 0.516177</w:t>
        <w:br/>
        <w:t>vt 0.540012 0.331566</w:t>
        <w:br/>
        <w:t>vt 0.554758 0.416417</w:t>
        <w:br/>
        <w:t>vt 0.551630 0.436824</w:t>
        <w:br/>
        <w:t>vt 0.556650 0.439579</w:t>
        <w:br/>
        <w:t>vt 0.645800 0.319078</w:t>
        <w:br/>
        <w:t>vt 0.643455 0.317483</w:t>
        <w:br/>
        <w:t>vt 0.644022 0.316695</w:t>
        <w:br/>
        <w:t>vt 0.633000 0.303138</w:t>
        <w:br/>
        <w:t>vt 0.639175 0.309785</w:t>
        <w:br/>
        <w:t>vt 0.631770 0.304219</w:t>
        <w:br/>
        <w:t>vt 0.627431 0.292354</w:t>
        <w:br/>
        <w:t>vt 0.623825 0.292953</w:t>
        <w:br/>
        <w:t>vt 0.626147 0.284211</w:t>
        <w:br/>
        <w:t>vt 0.625430 0.275134</w:t>
        <w:br/>
        <w:t>vt 0.630278 0.275999</w:t>
        <w:br/>
        <w:t>vt 0.630275 0.283431</w:t>
        <w:br/>
        <w:t>vt 0.625623 0.270417</w:t>
        <w:br/>
        <w:t>vt 0.631196 0.272245</w:t>
        <w:br/>
        <w:t>vt 0.631051 0.291588</w:t>
        <w:br/>
        <w:t>vt 0.634556 0.308780</w:t>
        <w:br/>
        <w:t>vt 0.638364 0.310787</w:t>
        <w:br/>
        <w:t>vt 0.624757 0.302400</w:t>
        <w:br/>
        <w:t>vt 0.629795 0.306209</w:t>
        <w:br/>
        <w:t>vt 0.621628 0.284749</w:t>
        <w:br/>
        <w:t>vt 0.616623 0.293489</w:t>
        <w:br/>
        <w:t>vt 0.613598 0.285195</w:t>
        <w:br/>
        <w:t>vt 0.612564 0.279031</w:t>
        <w:br/>
        <w:t>vt 0.619608 0.274330</w:t>
        <w:br/>
        <w:t>vt 0.619779 0.268767</w:t>
        <w:br/>
        <w:t>vt 0.611882 0.272945</w:t>
        <w:br/>
        <w:t>vt 0.612107 0.266449</w:t>
        <w:br/>
        <w:t>vt 0.646601 0.317931</w:t>
        <w:br/>
        <w:t>vt 0.644627 0.315930</w:t>
        <w:br/>
        <w:t>vt 0.637239 0.249685</w:t>
        <w:br/>
        <w:t>vt 0.644122 0.242131</w:t>
        <w:br/>
        <w:t>vt 0.649079 0.249150</w:t>
        <w:br/>
        <w:t>vt 0.642568 0.254606</w:t>
        <w:br/>
        <w:t>vt 0.289779 0.458071</w:t>
        <w:br/>
        <w:t>vt 0.303690 0.463931</w:t>
        <w:br/>
        <w:t>vt 0.302968 0.465096</w:t>
        <w:br/>
        <w:t>vt 0.288152 0.461922</w:t>
        <w:br/>
        <w:t>vt 0.235354 0.442553</w:t>
        <w:br/>
        <w:t>vt 0.233911 0.450471</w:t>
        <w:br/>
        <w:t>vt 0.215016 0.447939</w:t>
        <w:br/>
        <w:t>vt 0.217303 0.438343</w:t>
        <w:br/>
        <w:t>vt 0.629334 0.243516</w:t>
        <w:br/>
        <w:t>vt 0.638420 0.234979</w:t>
        <w:br/>
        <w:t>vt 0.646439 0.229944</w:t>
        <w:br/>
        <w:t>vt 0.654424 0.224899</w:t>
        <w:br/>
        <w:t>vt 0.656751 0.234965</w:t>
        <w:br/>
        <w:t>vt 0.650113 0.238052</w:t>
        <w:br/>
        <w:t>vt 0.255162 0.447599</w:t>
        <w:br/>
        <w:t>vt 0.253812 0.454925</w:t>
        <w:br/>
        <w:t>vt 0.273240 0.458862</w:t>
        <w:br/>
        <w:t>vt 0.275356 0.453119</w:t>
        <w:br/>
        <w:t>vt 0.659739 0.243992</w:t>
        <w:br/>
        <w:t>vt 0.654199 0.245546</w:t>
        <w:br/>
        <w:t>vt 0.574820 0.316659</w:t>
        <w:br/>
        <w:t>vt 0.572589 0.318723</w:t>
        <w:br/>
        <w:t>vt 0.566995 0.309510</w:t>
        <w:br/>
        <w:t>vt 0.569589 0.307688</w:t>
        <w:br/>
        <w:t>vt 0.306382 0.459219</w:t>
        <w:br/>
        <w:t>vt 0.307639 0.457179</w:t>
        <w:br/>
        <w:t>vt 0.315835 0.463437</w:t>
        <w:br/>
        <w:t>vt 0.315249 0.465200</w:t>
        <w:br/>
        <w:t>vt 0.210015 0.388901</w:t>
        <w:br/>
        <w:t>vt 0.229526 0.394930</w:t>
        <w:br/>
        <w:t>vt 0.225445 0.405247</w:t>
        <w:br/>
        <w:t>vt 0.208125 0.400643</w:t>
        <w:br/>
        <w:t>vt 0.246125 0.405446</w:t>
        <w:br/>
        <w:t>vt 0.241364 0.413918</w:t>
        <w:br/>
        <w:t>vt 0.264773 0.420956</w:t>
        <w:br/>
        <w:t>vt 0.261744 0.427652</w:t>
        <w:br/>
        <w:t>vt 0.282537 0.436896</w:t>
        <w:br/>
        <w:t>vt 0.280115 0.441119</w:t>
        <w:br/>
        <w:t>vt 0.293604 0.449999</w:t>
        <w:br/>
        <w:t>vt 0.294981 0.447249</w:t>
        <w:br/>
        <w:t>vt 0.652582 0.213838</w:t>
        <w:br/>
        <w:t>vt 0.647050 0.206012</w:t>
        <w:br/>
        <w:t>vt 0.654430 0.199544</w:t>
        <w:br/>
        <w:t>vt 0.206443 0.423468</w:t>
        <w:br/>
        <w:t>vt 0.220755 0.425253</w:t>
        <w:br/>
        <w:t>vt 0.237999 0.430327</w:t>
        <w:br/>
        <w:t>vt 0.639049 0.215307</w:t>
        <w:br/>
        <w:t>vt 0.642744 0.222625</w:t>
        <w:br/>
        <w:t>vt 0.258553 0.437441</w:t>
        <w:br/>
        <w:t>vt 0.278366 0.445901</w:t>
        <w:br/>
        <w:t>vt 0.635183 0.229984</w:t>
        <w:br/>
        <w:t>vt 0.631946 0.224989</w:t>
        <w:br/>
        <w:t>vt 0.314760 0.467341</w:t>
        <w:br/>
        <w:t>vt 0.305098 0.461378</w:t>
        <w:br/>
        <w:t>vt 0.625603 0.250586</w:t>
        <w:br/>
        <w:t>vt 0.621205 0.243177</w:t>
        <w:br/>
        <w:t>vt 0.292109 0.453185</w:t>
        <w:br/>
        <w:t>vt 0.632984 0.255003</w:t>
        <w:br/>
        <w:t>vt 0.638882 0.259087</w:t>
        <w:br/>
        <w:t>vt 0.634736 0.301698</w:t>
        <w:br/>
        <w:t>vt 0.640114 0.308784</w:t>
        <w:br/>
        <w:t>vt 0.565113 0.445471</w:t>
        <w:br/>
        <w:t>vt 0.563013 0.443832</w:t>
        <w:br/>
        <w:t>vt 0.568647 0.437420</w:t>
        <w:br/>
        <w:t>vt 0.570773 0.439041</w:t>
        <w:br/>
        <w:t>vt 0.577581 0.430902</w:t>
        <w:br/>
        <w:t>vt 0.575105 0.429079</w:t>
        <w:br/>
        <w:t>vt 0.581987 0.419278</w:t>
        <w:br/>
        <w:t>vt 0.584543 0.420847</w:t>
        <w:br/>
        <w:t>vt 0.590653 0.398893</w:t>
        <w:br/>
        <w:t>vt 0.591697 0.381094</w:t>
        <w:br/>
        <w:t>vt 0.595870 0.382226</w:t>
        <w:br/>
        <w:t>vt 0.594835 0.399446</w:t>
        <w:br/>
        <w:t>vt 0.591159 0.369607</w:t>
        <w:br/>
        <w:t>vt 0.595169 0.369888</w:t>
        <w:br/>
        <w:t>vt 0.589470 0.358041</w:t>
        <w:br/>
        <w:t>vt 0.586473 0.346388</w:t>
        <w:br/>
        <w:t>vt 0.589870 0.345208</w:t>
        <w:br/>
        <w:t>vt 0.593285 0.357844</w:t>
        <w:br/>
        <w:t>vt 0.215318 0.450341</w:t>
        <w:br/>
        <w:t>vt 0.203559 0.455415</w:t>
        <w:br/>
        <w:t>vt 0.203088 0.453430</w:t>
        <w:br/>
        <w:t>vt 0.215016 0.447939</w:t>
        <w:br/>
        <w:t>vt 0.302968 0.465096</w:t>
        <w:br/>
        <w:t>vt 0.303092 0.467209</w:t>
        <w:br/>
        <w:t>vt 0.288108 0.464281</w:t>
        <w:br/>
        <w:t>vt 0.288152 0.461922</w:t>
        <w:br/>
        <w:t>vt 0.233911 0.450471</w:t>
        <w:br/>
        <w:t>vt 0.233710 0.452639</w:t>
        <w:br/>
        <w:t>vt 0.253812 0.454925</w:t>
        <w:br/>
        <w:t>vt 0.253629 0.457036</w:t>
        <w:br/>
        <w:t>vt 0.273240 0.458862</w:t>
        <w:br/>
        <w:t>vt 0.273268 0.461232</w:t>
        <w:br/>
        <w:t>vt 0.558618 0.454094</w:t>
        <w:br/>
        <w:t>vt 0.560734 0.448207</w:t>
        <w:br/>
        <w:t>vt 0.562091 0.449106</w:t>
        <w:br/>
        <w:t>vt 0.559995 0.454980</w:t>
        <w:br/>
        <w:t>vt 0.476059 0.302144</w:t>
        <w:br/>
        <w:t>vt 0.475372 0.317663</w:t>
        <w:br/>
        <w:t>vt 0.474684 0.324191</w:t>
        <w:br/>
        <w:t>vt 0.664899 0.231857</w:t>
        <w:br/>
        <w:t>vt 0.665640 0.242983</w:t>
        <w:br/>
        <w:t>vt 0.663850 0.218959</w:t>
        <w:br/>
        <w:t>vt 0.205360 0.436667</w:t>
        <w:br/>
        <w:t>vt 0.314760 0.467341</w:t>
        <w:br/>
        <w:t>vt 0.314212 0.469393</w:t>
        <w:br/>
        <w:t>vt 0.505681 0.332206</w:t>
        <w:br/>
        <w:t>vt 0.496145 0.328956</w:t>
        <w:br/>
        <w:t>vt 0.526493 0.344692</w:t>
        <w:br/>
        <w:t>vt 0.515001 0.336682</w:t>
        <w:br/>
        <w:t>vt 0.517445 0.333622</w:t>
        <w:br/>
        <w:t>vt 0.531475 0.341827</w:t>
        <w:br/>
        <w:t>vt 0.531027 0.348908</w:t>
        <w:br/>
        <w:t>vt 0.536870 0.345768</w:t>
        <w:br/>
        <w:t>vt 0.547018 0.369163</w:t>
        <w:br/>
        <w:t>vt 0.549472 0.377643</w:t>
        <w:br/>
        <w:t>vt 0.551574 0.388737</w:t>
        <w:br/>
        <w:t>vt 0.553032 0.401081</w:t>
        <w:br/>
        <w:t>vt 0.551234 0.416388</w:t>
        <w:br/>
        <w:t>vt 0.548902 0.435564</w:t>
        <w:br/>
        <w:t>vt 0.547713 0.459362</w:t>
        <w:br/>
        <w:t>vt 0.546417 0.459063</w:t>
        <w:br/>
        <w:t>vt 0.547281 0.456888</w:t>
        <w:br/>
        <w:t>vt 0.548591 0.457219</w:t>
        <w:br/>
        <w:t>vt 0.486364 0.326586</w:t>
        <w:br/>
        <w:t>vt 0.150702 0.514197</w:t>
        <w:br/>
        <w:t>vt 0.204164 0.447103</w:t>
        <w:br/>
        <w:t>vt 0.203088 0.453430</w:t>
        <w:br/>
        <w:t>vt 0.194796 0.456128</w:t>
        <w:br/>
        <w:t>vt 0.194796 0.456128</w:t>
        <w:br/>
        <w:t>vt 0.195333 0.458167</w:t>
        <w:br/>
        <w:t>vt 0.580031 0.325053</w:t>
        <w:br/>
        <w:t>vt 0.577463 0.326806</w:t>
        <w:br/>
        <w:t>vt 0.542232 0.351379</w:t>
        <w:br/>
        <w:t>vt 0.537170 0.355468</w:t>
        <w:br/>
        <w:t>vt 0.623906 0.254396</w:t>
        <w:br/>
        <w:t>vt 0.616923 0.251315</w:t>
        <w:br/>
        <w:t>vt 0.619242 0.246687</w:t>
        <w:br/>
        <w:t>vt 0.631001 0.258779</w:t>
        <w:br/>
        <w:t>vt 0.636707 0.262255</w:t>
        <w:br/>
        <w:t>vt 0.622099 0.258929</w:t>
        <w:br/>
        <w:t>vt 0.614997 0.255829</w:t>
        <w:br/>
        <w:t>vt 0.628668 0.262319</w:t>
        <w:br/>
        <w:t>vt 0.634641 0.265407</w:t>
        <w:br/>
        <w:t>vt 0.553621 0.342958</w:t>
        <w:br/>
        <w:t>vt 0.561498 0.360111</w:t>
        <w:br/>
        <w:t>vt 0.632765 0.268864</w:t>
        <w:br/>
        <w:t>vt 0.626722 0.266020</w:t>
        <w:br/>
        <w:t>vt 0.620851 0.263393</w:t>
        <w:br/>
        <w:t>vt 0.613171 0.260940</w:t>
        <w:br/>
        <w:t>vt 0.585189 0.334789</w:t>
        <w:br/>
        <w:t>vt 0.582039 0.335762</w:t>
        <w:br/>
        <w:t>vt 0.571174 0.341687</w:t>
        <w:br/>
        <w:t>vt 0.564109 0.347279</w:t>
        <w:br/>
        <w:t>vt 0.557782 0.351183</w:t>
        <w:br/>
        <w:t>vt 0.553589 0.354299</w:t>
        <w:br/>
        <w:t>vt 0.549929 0.356190</w:t>
        <w:br/>
        <w:t>vt 0.546404 0.358271</w:t>
        <w:br/>
        <w:t>vt 0.546404 0.358271</w:t>
        <w:br/>
        <w:t>vt 0.542686 0.361698</w:t>
        <w:br/>
        <w:t>vt 0.591229 0.410689</w:t>
        <w:br/>
        <w:t>vt 0.587399 0.409068</w:t>
        <w:br/>
        <w:t>vt 0.620221 0.298211</w:t>
        <w:br/>
        <w:t>vt 0.545404 0.282691</w:t>
        <w:br/>
        <w:t>vt 0.554978 0.294883</w:t>
        <w:br/>
        <w:t>vt 0.561139 0.303602</w:t>
        <w:br/>
        <w:t>vt 0.564158 0.311114</w:t>
        <w:br/>
        <w:t>vt 0.566995 0.309510</w:t>
        <w:br/>
        <w:t>vt 0.572589 0.318723</w:t>
        <w:br/>
        <w:t>vt 0.568883 0.320905</w:t>
        <w:br/>
        <w:t>vt 0.577463 0.326806</w:t>
        <w:br/>
        <w:t>vt 0.572920 0.329562</w:t>
        <w:br/>
        <w:t>vt 0.582039 0.335762</w:t>
        <w:br/>
        <w:t>vt 0.577024 0.338402</w:t>
        <w:br/>
        <w:t>vt 0.586473 0.346388</w:t>
        <w:br/>
        <w:t>vt 0.581211 0.349122</w:t>
        <w:br/>
        <w:t>vt 0.589470 0.358041</w:t>
        <w:br/>
        <w:t>vt 0.584555 0.365032</w:t>
        <w:br/>
        <w:t>vt 0.591159 0.369607</w:t>
        <w:br/>
        <w:t>vt 0.585856 0.378294</w:t>
        <w:br/>
        <w:t>vt 0.591697 0.381094</w:t>
        <w:br/>
        <w:t>vt 0.590653 0.398893</w:t>
        <w:br/>
        <w:t>vt 0.585344 0.400580</w:t>
        <w:br/>
        <w:t>vt 0.587399 0.409068</w:t>
        <w:br/>
        <w:t>vt 0.581987 0.419278</w:t>
        <w:br/>
        <w:t>vt 0.575105 0.429079</w:t>
        <w:br/>
        <w:t>vt 0.565629 0.435392</w:t>
        <w:br/>
        <w:t>vt 0.552815 0.463487</w:t>
        <w:br/>
        <w:t>vt 0.555951 0.459128</w:t>
        <w:br/>
        <w:t>vt 0.549917 0.446651</w:t>
        <w:br/>
        <w:t>vt 0.550609 0.441674</w:t>
        <w:br/>
        <w:t>vt 0.639929 0.312567</w:t>
        <w:br/>
        <w:t>vt 0.640797 0.312107</w:t>
        <w:br/>
        <w:t>vt 0.642530 0.314394</w:t>
        <w:br/>
        <w:t>vt 0.641475 0.315306</w:t>
        <w:br/>
        <w:t>vt 0.641673 0.311032</w:t>
        <w:br/>
        <w:t>vt 0.643223 0.313257</w:t>
        <w:br/>
        <w:t>vt 0.552815 0.463487</w:t>
        <w:br/>
        <w:t>vt 0.555951 0.459128</w:t>
        <w:br/>
        <w:t>vt 0.557037 0.459868</w:t>
        <w:br/>
        <w:t>vt 0.553854 0.464268</w:t>
        <w:br/>
        <w:t>vt 0.550609 0.441674</w:t>
        <w:br/>
        <w:t>vt 0.549917 0.446651</w:t>
        <w:br/>
        <w:t>vt 0.548111 0.446195</w:t>
        <w:br/>
        <w:t>vt 0.548414 0.440873</w:t>
        <w:br/>
        <w:t>vt 0.560196 0.441913</w:t>
        <w:br/>
        <w:t>vt 0.663899 0.207426</w:t>
        <w:br/>
        <w:t>vt 0.663949 0.195893</w:t>
        <w:br/>
        <w:t>vt 0.623748 0.238786</w:t>
        <w:br/>
        <w:t>vt 0.564746 0.301088</w:t>
        <w:br/>
        <w:t>vt 0.566412 0.300296</w:t>
        <w:br/>
        <w:t>vt 0.562910 0.302319</w:t>
        <w:br/>
        <w:t>vt 0.562910 0.302319</w:t>
        <w:br/>
        <w:t>vt 0.627593 0.231788</w:t>
        <w:br/>
        <w:t>vt 0.629776 0.234216</w:t>
        <w:br/>
        <w:t>vt 0.554978 0.294883</w:t>
        <w:br/>
        <w:t>vt 0.863590 0.579108</w:t>
        <w:br/>
        <w:t>vt 0.860868 0.579615</w:t>
        <w:br/>
        <w:t>vt 0.860541 0.577416</w:t>
        <w:br/>
        <w:t>vt 0.863430 0.576648</w:t>
        <w:br/>
        <w:t>vt 0.789643 0.609092</w:t>
        <w:br/>
        <w:t>vt 0.788549 0.609375</w:t>
        <w:br/>
        <w:t>vt 0.788395 0.607027</w:t>
        <w:br/>
        <w:t>vt 0.789886 0.606599</w:t>
        <w:br/>
        <w:t>vt 0.781609 0.607061</w:t>
        <w:br/>
        <w:t>vt 0.784856 0.607111</w:t>
        <w:br/>
        <w:t>vt 0.784768 0.609372</w:t>
        <w:br/>
        <w:t>vt 0.781490 0.609209</w:t>
        <w:br/>
        <w:t>vt 0.778583 0.606996</w:t>
        <w:br/>
        <w:t>vt 0.778526 0.609127</w:t>
        <w:br/>
        <w:t>vt 0.782041 0.586590</w:t>
        <w:br/>
        <w:t>vt 0.781940 0.591505</w:t>
        <w:br/>
        <w:t>vt 0.778949 0.591519</w:t>
        <w:br/>
        <w:t>vt 0.779594 0.586166</w:t>
        <w:br/>
        <w:t>vt 0.875659 0.561411</w:t>
        <w:br/>
        <w:t>vt 0.875098 0.557110</w:t>
        <w:br/>
        <w:t>vt 0.877444 0.557623</w:t>
        <w:br/>
        <w:t>vt 0.878482 0.561206</w:t>
        <w:br/>
        <w:t>vt 0.873230 0.566901</w:t>
        <w:br/>
        <w:t>vt 0.872870 0.564366</w:t>
        <w:br/>
        <w:t>vt 0.875753 0.563913</w:t>
        <w:br/>
        <w:t>vt 0.875970 0.566463</w:t>
        <w:br/>
        <w:t>vt 0.871641 0.577670</w:t>
        <w:br/>
        <w:t>vt 0.869102 0.578907</w:t>
        <w:br/>
        <w:t>vt 0.869134 0.576819</w:t>
        <w:br/>
        <w:t>vt 0.871718 0.575452</w:t>
        <w:br/>
        <w:t>vt 0.871060 0.571034</w:t>
        <w:br/>
        <w:t>vt 0.868187 0.572114</w:t>
        <w:br/>
        <w:t>vt 0.867461 0.568373</w:t>
        <w:br/>
        <w:t>vt 0.870282 0.567525</w:t>
        <w:br/>
        <w:t>vt 0.876702 0.584655</w:t>
        <w:br/>
        <w:t>vt 0.874545 0.585480</w:t>
        <w:br/>
        <w:t>vt 0.873940 0.583154</w:t>
        <w:br/>
        <w:t>vt 0.876448 0.582885</w:t>
        <w:br/>
        <w:t>vt 0.881349 0.559809</w:t>
        <w:br/>
        <w:t>vt 0.790177 0.594701</w:t>
        <w:br/>
        <w:t>vt 0.790558 0.590322</w:t>
        <w:br/>
        <w:t>vt 0.792528 0.591652</w:t>
        <w:br/>
        <w:t>vt 0.792227 0.594528</w:t>
        <w:br/>
        <w:t>vt 0.866690 0.560568</w:t>
        <w:br/>
        <w:t>vt 0.868660 0.559610</w:t>
        <w:br/>
        <w:t>vt 0.868762 0.562641</w:t>
        <w:br/>
        <w:t>vt 0.859284 0.571021</w:t>
        <w:br/>
        <w:t>vt 0.861831 0.570141</w:t>
        <w:br/>
        <w:t>vt 0.862803 0.574034</w:t>
        <w:br/>
        <w:t>vt 0.859997 0.574859</w:t>
        <w:br/>
        <w:t>vt 0.781785 0.604517</w:t>
        <w:br/>
        <w:t>vt 0.778635 0.604488</w:t>
        <w:br/>
        <w:t>vt 0.778720 0.600669</w:t>
        <w:br/>
        <w:t>vt 0.781889 0.600667</w:t>
        <w:br/>
        <w:t>vt 0.785001 0.591402</w:t>
        <w:br/>
        <w:t>vt 0.785212 0.587251</w:t>
        <w:br/>
        <w:t>vt 0.787859 0.588536</w:t>
        <w:br/>
        <w:t>vt 0.787861 0.591052</w:t>
        <w:br/>
        <w:t>vt 0.781953 0.595259</w:t>
        <w:br/>
        <w:t>vt 0.783037 0.595254</w:t>
        <w:br/>
        <w:t>vt 0.790114 0.597323</w:t>
        <w:br/>
        <w:t>vt 0.787847 0.597571</w:t>
        <w:br/>
        <w:t>vt 0.787797 0.594877</w:t>
        <w:br/>
        <w:t>vt 0.786214 0.621849</w:t>
        <w:br/>
        <w:t>vt 0.786514 0.619107</w:t>
        <w:br/>
        <w:t>vt 0.788390 0.619433</w:t>
        <w:br/>
        <w:t>vt 0.788344 0.622729</w:t>
        <w:br/>
        <w:t>vt 0.784406 0.621212</w:t>
        <w:br/>
        <w:t>vt 0.784768 0.618874</w:t>
        <w:br/>
        <w:t>vt 0.786834 0.615108</w:t>
        <w:br/>
        <w:t>vt 0.785130 0.614907</w:t>
        <w:br/>
        <w:t>vt 0.787192 0.612019</w:t>
        <w:br/>
        <w:t>vt 0.784714 0.611786</w:t>
        <w:br/>
        <w:t>vt 0.787308 0.607118</w:t>
        <w:br/>
        <w:t>vt 0.787218 0.609521</w:t>
        <w:br/>
        <w:t>vt 0.774923 0.600662</w:t>
        <w:br/>
        <w:t>vt 0.774923 0.597921</w:t>
        <w:br/>
        <w:t>vt 0.778776 0.597920</w:t>
        <w:br/>
        <w:t>vt 0.774923 0.604466</w:t>
        <w:br/>
        <w:t>vt 0.774923 0.606961</w:t>
        <w:br/>
        <w:t>vt 0.774923 0.609094</w:t>
        <w:br/>
        <w:t>vt 0.778433 0.611433</w:t>
        <w:br/>
        <w:t>vt 0.774923 0.611408</w:t>
        <w:br/>
        <w:t>vt 0.779788 0.618336</w:t>
        <w:br/>
        <w:t>vt 0.779730 0.619741</w:t>
        <w:br/>
        <w:t>vt 0.777926 0.619428</w:t>
        <w:br/>
        <w:t>vt 0.778018 0.618187</w:t>
        <w:br/>
        <w:t>vt 0.774923 0.619061</w:t>
        <w:br/>
        <w:t>vt 0.774923 0.617939</w:t>
        <w:br/>
        <w:t>vt 0.874238 0.576384</w:t>
        <w:br/>
        <w:t>vt 0.876493 0.576010</w:t>
        <w:br/>
        <w:t>vt 0.876486 0.578782</w:t>
        <w:br/>
        <w:t>vt 0.874041 0.579195</w:t>
        <w:br/>
        <w:t>vt 0.873774 0.570298</w:t>
        <w:br/>
        <w:t>vt 0.876251 0.569896</w:t>
        <w:br/>
        <w:t>vt 0.876405 0.572009</w:t>
        <w:br/>
        <w:t>vt 0.874067 0.572420</w:t>
        <w:br/>
        <w:t>vt 0.882304 0.573977</w:t>
        <w:br/>
        <w:t>vt 0.882304 0.576600</w:t>
        <w:br/>
        <w:t>vt 0.879072 0.576192</w:t>
        <w:br/>
        <w:t>vt 0.879095 0.573827</w:t>
        <w:br/>
        <w:t>vt 0.879079 0.578919</w:t>
        <w:br/>
        <w:t>vt 0.874174 0.574371</w:t>
        <w:br/>
        <w:t>vt 0.876503 0.573967</w:t>
        <w:br/>
        <w:t>vt 0.882304 0.571917</w:t>
        <w:br/>
        <w:t>vt 0.879061 0.571862</w:t>
        <w:br/>
        <w:t>vt 0.879060 0.582812</w:t>
        <w:br/>
        <w:t>vt 0.879050 0.583982</w:t>
        <w:br/>
        <w:t>vt 0.882304 0.582790</w:t>
        <w:br/>
        <w:t>vt 0.882304 0.583284</w:t>
        <w:br/>
        <w:t>vt 0.781921 0.597904</w:t>
        <w:br/>
        <w:t>vt 0.778833 0.595283</w:t>
        <w:br/>
        <w:t>vt 0.878628 0.563682</w:t>
        <w:br/>
        <w:t>vt 0.872290 0.561959</w:t>
        <w:br/>
        <w:t>vt 0.872916 0.557464</w:t>
        <w:br/>
        <w:t>vt 0.865837 0.563302</w:t>
        <w:br/>
        <w:t>vt 0.864612 0.561530</w:t>
        <w:br/>
        <w:t>vt 0.882304 0.561090</w:t>
        <w:br/>
        <w:t>vt 0.882304 0.563578</w:t>
        <w:br/>
        <w:t>vt 0.857932 0.563771</w:t>
        <w:br/>
        <w:t>vt 0.860172 0.563475</w:t>
        <w:br/>
        <w:t>vt 0.860546 0.564844</w:t>
        <w:br/>
        <w:t>vt 0.858250 0.565716</w:t>
        <w:br/>
        <w:t>vt 0.784882 0.595172</w:t>
        <w:br/>
        <w:t>vt 0.784760 0.597855</w:t>
        <w:br/>
        <w:t>vt 0.783895 0.597891</w:t>
        <w:br/>
        <w:t>vt 0.789433 0.589484</w:t>
        <w:br/>
        <w:t>vt 0.791916 0.597130</w:t>
        <w:br/>
        <w:t>vt 0.869732 0.564978</w:t>
        <w:br/>
        <w:t>vt 0.866778 0.565745</w:t>
        <w:br/>
        <w:t>vt 0.861144 0.567394</w:t>
        <w:br/>
        <w:t>vt 0.858734 0.568285</w:t>
        <w:br/>
        <w:t>vt 0.788003 0.600361</w:t>
        <w:br/>
        <w:t>vt 0.784730 0.600641</w:t>
        <w:br/>
        <w:t>vt 0.774923 0.595287</w:t>
        <w:br/>
        <w:t>vt 0.878762 0.566216</w:t>
        <w:br/>
        <w:t>vt 0.774923 0.591517</w:t>
        <w:br/>
        <w:t>vt 0.774923 0.586472</w:t>
        <w:br/>
        <w:t>vt 0.776629 0.583949</w:t>
        <w:br/>
        <w:t>vt 0.778093 0.584870</w:t>
        <w:br/>
        <w:t>vt 0.774923 0.583236</w:t>
        <w:br/>
        <w:t>vt 0.789914 0.603968</w:t>
        <w:br/>
        <w:t>vt 0.791477 0.603632</w:t>
        <w:br/>
        <w:t>vt 0.791392 0.606149</w:t>
        <w:br/>
        <w:t>vt 0.789926 0.600106</w:t>
        <w:br/>
        <w:t>vt 0.791694 0.599857</w:t>
        <w:br/>
        <w:t>vt 0.862406 0.562603</w:t>
        <w:br/>
        <w:t>vt 0.862814 0.564145</w:t>
        <w:br/>
        <w:t>vt 0.866507 0.580105</w:t>
        <w:br/>
        <w:t>vt 0.863221 0.581091</w:t>
        <w:br/>
        <w:t>vt 0.866241 0.578150</w:t>
        <w:br/>
        <w:t>vt 0.865174 0.573252</w:t>
        <w:br/>
        <w:t>vt 0.865696 0.575851</w:t>
        <w:br/>
        <w:t>vt 0.863584 0.566661</w:t>
        <w:br/>
        <w:t>vt 0.864334 0.569388</w:t>
        <w:br/>
        <w:t>vt 0.868727 0.574584</w:t>
        <w:br/>
        <w:t>vt 0.794079 0.592415</w:t>
        <w:br/>
        <w:t>vt 0.793737 0.594411</w:t>
        <w:br/>
        <w:t>vt 0.793268 0.596986</w:t>
        <w:br/>
        <w:t>vt 0.792881 0.599674</w:t>
        <w:br/>
        <w:t>vt 0.792516 0.603414</w:t>
        <w:br/>
        <w:t>vt 0.792435 0.605885</w:t>
        <w:br/>
        <w:t>vt 0.792672 0.607974</w:t>
        <w:br/>
        <w:t>vt 0.791655 0.608321</w:t>
        <w:br/>
        <w:t>vt 0.870761 0.558401</w:t>
        <w:br/>
        <w:t>vt 0.871490 0.573340</w:t>
        <w:br/>
        <w:t>vt 0.872277 0.587000</w:t>
        <w:br/>
        <w:t>vt 0.871768 0.583865</w:t>
        <w:br/>
        <w:t>vt 0.882304 0.566131</w:t>
        <w:br/>
        <w:t>vt 0.788219 0.604284</w:t>
        <w:br/>
        <w:t>vt 0.784860 0.604504</w:t>
        <w:br/>
        <w:t>vt 0.786144 0.604520</w:t>
        <w:br/>
        <w:t>vt 0.878983 0.569681</w:t>
        <w:br/>
        <w:t>vt 0.882304 0.569669</w:t>
        <w:br/>
        <w:t>vt 0.789486 0.610206</w:t>
        <w:br/>
        <w:t>vt 0.780092 0.611464</w:t>
        <w:br/>
        <w:t>vt 0.882304 0.579355</w:t>
        <w:br/>
        <w:t>vt 0.871489 0.580414</w:t>
        <w:br/>
        <w:t>vt 0.869038 0.581575</w:t>
        <w:br/>
        <w:t>vt 0.866411 0.582745</w:t>
        <w:br/>
        <w:t>vt 0.869817 0.584740</w:t>
        <w:br/>
        <w:t>vt 0.788687 0.612477</w:t>
        <w:br/>
        <w:t>vt 0.779971 0.614628</w:t>
        <w:br/>
        <w:t>vt 0.778258 0.614607</w:t>
        <w:br/>
        <w:t>vt 0.774923 0.614586</w:t>
        <w:br/>
        <w:t>vt 0.788484 0.615372</w:t>
        <w:br/>
        <w:t>vt 0.882304 0.559935</w:t>
        <w:br/>
        <w:t>vt 0.301577 0.327662</w:t>
        <w:br/>
        <w:t>vt 0.318969 0.333471</w:t>
        <w:br/>
        <w:t>vt 0.611473 0.137272</w:t>
        <w:br/>
        <w:t>vt 0.602494 0.135391</w:t>
        <w:br/>
        <w:t>vt 0.634656 0.150856</w:t>
        <w:br/>
        <w:t>vt 0.633964 0.138497</w:t>
        <w:br/>
        <w:t>vt 0.652302 0.138486</w:t>
        <w:br/>
        <w:t>vt 0.653217 0.150602</w:t>
        <w:br/>
        <w:t>vt 0.669646 0.138418</w:t>
        <w:br/>
        <w:t>vt 0.670095 0.150441</w:t>
        <w:br/>
        <w:t>vt 0.666955 0.052634</w:t>
        <w:br/>
        <w:t>vt 0.649569 0.052453</w:t>
        <w:br/>
        <w:t>vt 0.648923 0.027305</w:t>
        <w:br/>
        <w:t>vt 0.663783 0.024607</w:t>
        <w:br/>
        <w:t>vt 0.227389 0.239103</w:t>
        <w:br/>
        <w:t>vt 0.209003 0.237119</w:t>
        <w:br/>
        <w:t>vt 0.216770 0.218594</w:t>
        <w:br/>
        <w:t>vt 0.230040 0.216231</w:t>
        <w:br/>
        <w:t>vt 0.225748 0.253347</w:t>
        <w:br/>
        <w:t>vt 0.243940 0.256095</w:t>
        <w:br/>
        <w:t>vt 0.241844 0.270685</w:t>
        <w:br/>
        <w:t>vt 0.224466 0.267844</w:t>
        <w:br/>
        <w:t>vt 0.252815 0.335465</w:t>
        <w:br/>
        <w:t>vt 0.251727 0.321708</w:t>
        <w:br/>
        <w:t>vt 0.267239 0.329102</w:t>
        <w:br/>
        <w:t>vt 0.266368 0.340932</w:t>
        <w:br/>
        <w:t>vt 0.255944 0.295130</w:t>
        <w:br/>
        <w:t>vt 0.260428 0.274762</w:t>
        <w:br/>
        <w:t>vt 0.278159 0.280145</w:t>
        <w:br/>
        <w:t>vt 0.273360 0.301528</w:t>
        <w:br/>
        <w:t>vt 0.229427 0.381358</w:t>
        <w:br/>
        <w:t>vt 0.221952 0.367765</w:t>
        <w:br/>
        <w:t>vt 0.237424 0.368380</w:t>
        <w:br/>
        <w:t>vt 0.261192 0.400399</w:t>
        <w:br/>
        <w:t>vt 0.262911 0.375011</w:t>
        <w:br/>
        <w:t>vt 0.275615 0.378681</w:t>
        <w:br/>
        <w:t>vt 0.192511 0.229722</w:t>
        <w:br/>
        <w:t>vt 0.588813 0.054989</w:t>
        <w:br/>
        <w:t>vt 0.601119 0.047362</w:t>
        <w:br/>
        <w:t>vt 0.601827 0.069985</w:t>
        <w:br/>
        <w:t>vt 0.589497 0.068619</w:t>
        <w:br/>
        <w:t>vt 0.650981 0.196434</w:t>
        <w:br/>
        <w:t>vt 0.637264 0.204509</w:t>
        <w:br/>
        <w:t>vt 0.636327 0.182190</w:t>
        <w:br/>
        <w:t>vt 0.654410 0.181586</w:t>
        <w:br/>
        <w:t>vt 0.280010 0.236170</w:t>
        <w:br/>
        <w:t>vt 0.268804 0.246331</w:t>
        <w:br/>
        <w:t>vt 0.268198 0.229786</w:t>
        <w:br/>
        <w:t>vt 0.249311 0.389848</w:t>
        <w:br/>
        <w:t>vt 0.250480 0.370711</w:t>
        <w:br/>
        <w:t>vt 0.327216 0.295882</w:t>
        <w:br/>
        <w:t>vt 0.322252 0.318723</w:t>
        <w:br/>
        <w:t>vt 0.305340 0.313049</w:t>
        <w:br/>
        <w:t>vt 0.311180 0.290486</w:t>
        <w:br/>
        <w:t>vt 0.651249 0.124507</w:t>
        <w:br/>
        <w:t>vt 0.650437 0.103229</w:t>
        <w:br/>
        <w:t>vt 0.668570 0.103364</w:t>
        <w:br/>
        <w:t>vt 0.669171 0.124527</w:t>
        <w:br/>
        <w:t>vt 0.615903 0.037747</w:t>
        <w:br/>
        <w:t>vt 0.631063 0.030645</w:t>
        <w:br/>
        <w:t>vt 0.631901 0.051760</w:t>
        <w:br/>
        <w:t>vt 0.615834 0.049941</w:t>
        <w:br/>
        <w:t>vt 0.649898 0.073284</w:t>
        <w:br/>
        <w:t>vt 0.643339 0.073129</w:t>
        <w:br/>
        <w:t>vt 0.615665 0.071049</w:t>
        <w:br/>
        <w:t>vt 0.615034 0.085890</w:t>
        <w:br/>
        <w:t>vt 0.602023 0.084572</w:t>
        <w:br/>
        <w:t>vt 0.629496 0.216131</w:t>
        <w:br/>
        <w:t>vt 0.641791 0.205192</w:t>
        <w:br/>
        <w:t>vt 0.635591 0.164228</w:t>
        <w:br/>
        <w:t>vt 0.689873 0.088186</w:t>
        <w:br/>
        <w:t>vt 0.689873 0.103398</w:t>
        <w:br/>
        <w:t>vt 0.668168 0.088121</w:t>
        <w:br/>
        <w:t>vt 0.689873 0.124514</w:t>
        <w:br/>
        <w:t>vt 0.689873 0.138391</w:t>
        <w:br/>
        <w:t>vt 0.689873 0.150440</w:t>
        <w:br/>
        <w:t>vt 0.689873 0.163641</w:t>
        <w:br/>
        <w:t>vt 0.670635 0.163595</w:t>
        <w:br/>
        <w:t>vt 0.236018 0.328529</w:t>
        <w:br/>
        <w:t>vt 0.237558 0.345635</w:t>
        <w:br/>
        <w:t>vt 0.221323 0.343128</w:t>
        <w:br/>
        <w:t>vt 0.221109 0.326431</w:t>
        <w:br/>
        <w:t>vt 0.238712 0.290543</w:t>
        <w:br/>
        <w:t>vt 0.236938 0.303498</w:t>
        <w:br/>
        <w:t>vt 0.221597 0.300855</w:t>
        <w:br/>
        <w:t>vt 0.222613 0.287979</w:t>
        <w:br/>
        <w:t>vt 0.186555 0.314019</w:t>
        <w:br/>
        <w:t>vt 0.205055 0.312943</w:t>
        <w:br/>
        <w:t>vt 0.205205 0.327565</w:t>
        <w:br/>
        <w:t>vt 0.186555 0.329777</w:t>
        <w:br/>
        <w:t>vt 0.205386 0.344243</w:t>
        <w:br/>
        <w:t>vt 0.236206 0.315726</w:t>
        <w:br/>
        <w:t>vt 0.221028 0.313620</w:t>
        <w:br/>
        <w:t>vt 0.186555 0.300567</w:t>
        <w:br/>
        <w:t>vt 0.205338 0.300216</w:t>
        <w:br/>
        <w:t>vt 0.621166 0.138213</w:t>
        <w:br/>
        <w:t>vt 0.204660 0.377192</w:t>
        <w:br/>
        <w:t>vt 0.206067 0.367793</w:t>
        <w:br/>
        <w:t>vt 0.210332 0.378829</w:t>
        <w:br/>
        <w:t>vt 0.198961 0.375452</w:t>
        <w:br/>
        <w:t>vt 0.650168 0.087926</w:t>
        <w:br/>
        <w:t>vt 0.667775 0.073493</w:t>
        <w:br/>
        <w:t>vt 0.207896 0.251375</w:t>
        <w:br/>
        <w:t>vt 0.243100 0.217783</w:t>
        <w:br/>
        <w:t>vt 0.247482 0.242175</w:t>
        <w:br/>
        <w:t>vt 0.286948 0.250543</w:t>
        <w:br/>
        <w:t>vt 0.293060 0.241749</w:t>
        <w:br/>
        <w:t>vt 0.186555 0.235642</w:t>
        <w:br/>
        <w:t>vt 0.186555 0.250497</w:t>
        <w:br/>
        <w:t>vt 0.332919 0.263764</w:t>
        <w:br/>
        <w:t>vt 0.318264 0.259217</w:t>
        <w:br/>
        <w:t>vt 0.319702 0.253615</w:t>
        <w:br/>
        <w:t>vt 0.333766 0.254526</w:t>
        <w:br/>
        <w:t>vt 0.632212 0.072579</w:t>
        <w:br/>
        <w:t>vt 0.632681 0.087342</w:t>
        <w:br/>
        <w:t>vt 0.638030 0.087639</w:t>
        <w:br/>
        <w:t>vt 0.607534 0.042876</w:t>
        <w:br/>
        <w:t>vt 0.590693 0.083330</w:t>
        <w:br/>
        <w:t>vt 0.281845 0.264824</w:t>
        <w:br/>
        <w:t>vt 0.263391 0.259981</w:t>
        <w:br/>
        <w:t>vt 0.330495 0.279438</w:t>
        <w:br/>
        <w:t>vt 0.315126 0.274340</w:t>
        <w:br/>
        <w:t>vt 0.613868 0.101125</w:t>
        <w:br/>
        <w:t>vt 0.632643 0.102796</w:t>
        <w:br/>
        <w:t>vt 0.689873 0.073579</w:t>
        <w:br/>
        <w:t>vt 0.207116 0.266273</w:t>
        <w:br/>
        <w:t>vt 0.689873 0.052785</w:t>
        <w:br/>
        <w:t>vt 0.689873 0.025025</w:t>
        <w:br/>
        <w:t>vt 0.681051 0.012855</w:t>
        <w:br/>
        <w:t>vt 0.672944 0.017477</w:t>
        <w:br/>
        <w:t>vt 0.689873 0.009901</w:t>
        <w:br/>
        <w:t>vt 0.602645 0.121248</w:t>
        <w:br/>
        <w:t>vt 0.593187 0.133837</w:t>
        <w:br/>
        <w:t>vt 0.593213 0.119956</w:t>
        <w:br/>
        <w:t>vt 0.591867 0.098653</w:t>
        <w:br/>
        <w:t>vt 0.602506 0.099896</w:t>
        <w:br/>
        <w:t>vt 0.304430 0.255257</w:t>
        <w:br/>
        <w:t>vt 0.306085 0.247816</w:t>
        <w:br/>
        <w:t>vt 0.287385 0.322683</w:t>
        <w:br/>
        <w:t>vt 0.291152 0.308053</w:t>
        <w:br/>
        <w:t>vt 0.300166 0.270324</w:t>
        <w:br/>
        <w:t>vt 0.296298 0.285953</w:t>
        <w:br/>
        <w:t>vt 0.270086 0.315959</w:t>
        <w:br/>
        <w:t>vt 0.579139 0.058697</w:t>
        <w:br/>
        <w:t>vt 0.580246 0.067661</w:t>
        <w:br/>
        <w:t>vt 0.582209 0.082603</w:t>
        <w:br/>
        <w:t>vt 0.583999 0.097973</w:t>
        <w:br/>
        <w:t>vt 0.585892 0.119126</w:t>
        <w:br/>
        <w:t>vt 0.586240 0.132760</w:t>
        <w:br/>
        <w:t>vt 0.255672 0.222604</w:t>
        <w:br/>
        <w:t>vt 0.253314 0.308868</w:t>
        <w:br/>
        <w:t>vt 0.186555 0.265457</w:t>
        <w:br/>
        <w:t>vt 0.612444 0.122527</w:t>
        <w:br/>
        <w:t>vt 0.633771 0.124323</w:t>
        <w:br/>
        <w:t>vt 0.625038 0.124020</w:t>
        <w:br/>
        <w:t>vt 0.205801 0.286705</w:t>
        <w:br/>
        <w:t>vt 0.186555 0.286563</w:t>
        <w:br/>
        <w:t>vt 0.653870 0.163744</w:t>
        <w:br/>
        <w:t>vt 0.186555 0.346750</w:t>
        <w:br/>
        <w:t>vt 0.253090 0.351262</w:t>
        <w:br/>
        <w:t>vt 0.267076 0.355927</w:t>
        <w:br/>
        <w:t>vt 0.671356 0.181430</w:t>
        <w:br/>
        <w:t>vt 0.689873 0.181388</w:t>
        <w:br/>
        <w:t>vt 0.672388 0.192360</w:t>
        <w:br/>
        <w:t>vt 0.661245 0.194401</w:t>
        <w:br/>
        <w:t>vt 0.689873 0.192141</w:t>
        <w:br/>
        <w:t>vt 0.186555 0.367593</w:t>
        <w:br/>
        <w:t>vt 0.186555 0.230620</w:t>
        <w:br/>
        <w:t>vt 0.662378 0.021751</w:t>
        <w:br/>
        <w:t>vt 0.648495 0.023868</w:t>
        <w:br/>
        <w:t>vt 0.215961 0.215668</w:t>
        <w:br/>
        <w:t>vt 0.230432 0.213345</w:t>
        <w:br/>
        <w:t>vt 0.230040 0.216231</w:t>
        <w:br/>
        <w:t>vt 0.192117 0.227474</w:t>
        <w:br/>
        <w:t>vt 0.588011 0.051187</w:t>
        <w:br/>
        <w:t>vt 0.599492 0.044288</w:t>
        <w:br/>
        <w:t>vt 0.601119 0.047362</w:t>
        <w:br/>
        <w:t>vt 0.281140 0.233396</w:t>
        <w:br/>
        <w:t>vt 0.269293 0.227502</w:t>
        <w:br/>
        <w:t>vt 0.615392 0.034433</w:t>
        <w:br/>
        <w:t>vt 0.630416 0.027185</w:t>
        <w:br/>
        <w:t>vt 0.293898 0.238436</w:t>
        <w:br/>
        <w:t>vt 0.320462 0.250034</w:t>
        <w:br/>
        <w:t>vt 0.333726 0.250758</w:t>
        <w:br/>
        <w:t>vt 0.606210 0.039655</w:t>
        <w:br/>
        <w:t>vt 0.607534 0.042876</w:t>
        <w:br/>
        <w:t>vt 0.671192 0.014660</w:t>
        <w:br/>
        <w:t>vt 0.679778 0.009570</w:t>
        <w:br/>
        <w:t>vt 0.689873 0.006144</w:t>
        <w:br/>
        <w:t>vt 0.307130 0.244858</w:t>
        <w:br/>
        <w:t>vt 0.579060 0.054941</w:t>
        <w:br/>
        <w:t>vt 0.243762 0.215393</w:t>
        <w:br/>
        <w:t>vt 0.256794 0.220282</w:t>
        <w:br/>
        <w:t>vt 0.186555 0.228160</w:t>
        <w:br/>
        <w:t>vt 0.192906 0.372683</w:t>
        <w:br/>
        <w:t>vt 0.186555 0.371588</w:t>
        <w:br/>
        <w:t>vt 0.457245 0.325602</w:t>
        <w:br/>
        <w:t>vt 0.439363 0.326451</w:t>
        <w:br/>
        <w:t>vt 0.428791 0.328783</w:t>
        <w:br/>
        <w:t>vt 0.419942 0.331594</w:t>
        <w:br/>
        <w:t>vt 0.402852 0.340801</w:t>
        <w:br/>
        <w:t>vt 0.409716 0.332241</w:t>
        <w:br/>
        <w:t>vt 0.411057 0.335652</w:t>
        <w:br/>
        <w:t>vt 0.388482 0.345014</w:t>
        <w:br/>
        <w:t>vt 0.392020 0.346691</w:t>
        <w:br/>
        <w:t>vt 0.386242 0.352459</w:t>
        <w:br/>
        <w:t>vt 0.384008 0.349250</w:t>
        <w:br/>
        <w:t>vt 0.372645 0.443254</w:t>
        <w:br/>
        <w:t>vt 0.367485 0.441945</w:t>
        <w:br/>
        <w:t>vt 0.367144 0.436575</w:t>
        <w:br/>
        <w:t>vt 0.371116 0.434597</w:t>
        <w:br/>
        <w:t>vt 0.882304 0.584137</w:t>
        <w:br/>
        <w:t>vt 0.881861 0.584306</w:t>
        <w:br/>
        <w:t>vt 0.368881 0.457686</w:t>
        <w:br/>
        <w:t>vt 0.368008 0.447104</w:t>
        <w:br/>
        <w:t>vt 0.372515 0.449670</w:t>
        <w:br/>
        <w:t>vt 0.365231 0.416972</w:t>
        <w:br/>
        <w:t>vt 0.368212 0.417022</w:t>
        <w:br/>
        <w:t>vt 0.367145 0.400997</w:t>
        <w:br/>
        <w:t>vt 0.363477 0.400821</w:t>
        <w:br/>
        <w:t>vt 0.367489 0.390141</w:t>
        <w:br/>
        <w:t>vt 0.375703 0.365281</w:t>
        <w:br/>
        <w:t>vt 0.372352 0.371876</w:t>
        <w:br/>
        <w:t>vt 0.368348 0.369661</w:t>
        <w:br/>
        <w:t>vt 0.372588 0.362160</w:t>
        <w:br/>
        <w:t>vt 0.381491 0.358792</w:t>
        <w:br/>
        <w:t>vt 0.377999 0.355869</w:t>
        <w:br/>
        <w:t>vt 0.880244 0.584563</w:t>
        <w:br/>
        <w:t>vt 0.877789 0.585580</w:t>
        <w:br/>
        <w:t>vt 0.879251 0.585053</w:t>
        <w:br/>
        <w:t>vt 0.875020 0.586876</w:t>
        <w:br/>
        <w:t>vt 0.875020 0.586876</w:t>
        <w:br/>
        <w:t>vt 0.872977 0.588416</w:t>
        <w:br/>
        <w:t>vt 0.870690 0.588929</w:t>
        <w:br/>
        <w:t>vt 0.871782 0.589647</w:t>
        <w:br/>
        <w:t>vt 0.868599 0.591541</w:t>
        <w:br/>
        <w:t>vt 0.869917 0.592065</w:t>
        <w:br/>
        <w:t>vt 0.869278 0.593113</w:t>
        <w:br/>
        <w:t>vt 0.867870 0.593023</w:t>
        <w:br/>
        <w:t>vt 0.868893 0.594469</w:t>
        <w:br/>
        <w:t>vt 0.867763 0.594320</w:t>
        <w:br/>
        <w:t>vt 0.788145 0.624435</w:t>
        <w:br/>
        <w:t>vt 0.787267 0.623433</w:t>
        <w:br/>
        <w:t>vt 0.789244 0.623950</w:t>
        <w:br/>
        <w:t>vt 0.786147 0.622555</w:t>
        <w:br/>
        <w:t>vt 0.783020 0.618662</w:t>
        <w:br/>
        <w:t>vt 0.782835 0.620638</w:t>
        <w:br/>
        <w:t>vt 0.781266 0.620083</w:t>
        <w:br/>
        <w:t>vt 0.781334 0.618485</w:t>
        <w:br/>
        <w:t>vt 0.783343 0.614767</w:t>
        <w:br/>
        <w:t>vt 0.781461 0.614669</w:t>
        <w:br/>
        <w:t>vt 0.781520 0.611502</w:t>
        <w:br/>
        <w:t>vt 0.868605 0.589518</w:t>
        <w:br/>
        <w:t>vt 0.870667 0.590896</w:t>
        <w:br/>
        <w:t>vt 0.369498 0.379875</w:t>
        <w:br/>
        <w:t>vt 0.365975 0.378151</w:t>
        <w:br/>
        <w:t>vt 0.867736 0.585674</w:t>
        <w:br/>
        <w:t>vt 0.901046 0.579070</w:t>
        <w:br/>
        <w:t>vt 0.901205 0.576638</w:t>
        <w:br/>
        <w:t>vt 0.904095 0.577396</w:t>
        <w:br/>
        <w:t>vt 0.903771 0.579586</w:t>
        <w:br/>
        <w:t>vt 0.761478 0.607019</w:t>
        <w:br/>
        <w:t>vt 0.761315 0.609364</w:t>
        <w:br/>
        <w:t>vt 0.760220 0.609079</w:t>
        <w:br/>
        <w:t>vt 0.759991 0.606590</w:t>
        <w:br/>
        <w:t>vt 0.765097 0.609367</w:t>
        <w:br/>
        <w:t>vt 0.765013 0.607107</w:t>
        <w:br/>
        <w:t>vt 0.768259 0.607058</w:t>
        <w:br/>
        <w:t>vt 0.768374 0.609206</w:t>
        <w:br/>
        <w:t>vt 0.771283 0.606994</w:t>
        <w:br/>
        <w:t>vt 0.771338 0.609125</w:t>
        <w:br/>
        <w:t>vt 0.770912 0.591521</w:t>
        <w:br/>
        <w:t>vt 0.767922 0.591504</w:t>
        <w:br/>
        <w:t>vt 0.767793 0.586796</w:t>
        <w:br/>
        <w:t>vt 0.770254 0.586172</w:t>
        <w:br/>
        <w:t>vt 0.888952 0.561404</w:t>
        <w:br/>
        <w:t>vt 0.886127 0.561202</w:t>
        <w:br/>
        <w:t>vt 0.887161 0.557618</w:t>
        <w:br/>
        <w:t>vt 0.889134 0.557075</w:t>
        <w:br/>
        <w:t>vt 0.888857 0.563908</w:t>
        <w:br/>
        <w:t>vt 0.891739 0.564361</w:t>
        <w:br/>
        <w:t>vt 0.891378 0.566896</w:t>
        <w:br/>
        <w:t>vt 0.888639 0.566459</w:t>
        <w:br/>
        <w:t>vt 0.892977 0.577668</w:t>
        <w:br/>
        <w:t>vt 0.892897 0.575449</w:t>
        <w:br/>
        <w:t>vt 0.895483 0.576811</w:t>
        <w:br/>
        <w:t>vt 0.895522 0.578897</w:t>
        <w:br/>
        <w:t>vt 0.893544 0.571025</w:t>
        <w:br/>
        <w:t>vt 0.894325 0.567518</w:t>
        <w:br/>
        <w:t>vt 0.897193 0.568366</w:t>
        <w:br/>
        <w:t>vt 0.896495 0.572098</w:t>
        <w:br/>
        <w:t>vt 0.890678 0.583160</w:t>
        <w:br/>
        <w:t>vt 0.890068 0.585488</w:t>
        <w:br/>
        <w:t>vt 0.887910 0.584666</w:t>
        <w:br/>
        <w:t>vt 0.888168 0.582893</w:t>
        <w:br/>
        <w:t>vt 0.883259 0.559808</w:t>
        <w:br/>
        <w:t>vt 0.757333 0.591662</w:t>
        <w:br/>
        <w:t>vt 0.759313 0.590330</w:t>
        <w:br/>
        <w:t>vt 0.759687 0.594707</w:t>
        <w:br/>
        <w:t>vt 0.757636 0.594537</w:t>
        <w:br/>
        <w:t>vt 0.897925 0.560568</w:t>
        <w:br/>
        <w:t>vt 0.895851 0.562639</w:t>
        <w:br/>
        <w:t>vt 0.895954 0.559609</w:t>
        <w:br/>
        <w:t>vt 0.905334 0.571026</w:t>
        <w:br/>
        <w:t>vt 0.904618 0.574871</w:t>
        <w:br/>
        <w:t>vt 0.901819 0.574038</w:t>
        <w:br/>
        <w:t>vt 0.902786 0.570144</w:t>
        <w:br/>
        <w:t>vt 0.768085 0.604514</w:t>
        <w:br/>
        <w:t>vt 0.767981 0.600665</w:t>
        <w:br/>
        <w:t>vt 0.771149 0.600668</w:t>
        <w:br/>
        <w:t>vt 0.771234 0.604487</w:t>
        <w:br/>
        <w:t>vt 0.762000 0.588588</w:t>
        <w:br/>
        <w:t>vt 0.764638 0.587564</w:t>
        <w:br/>
        <w:t>vt 0.764860 0.591405</w:t>
        <w:br/>
        <w:t>vt 0.762000 0.591057</w:t>
        <w:br/>
        <w:t>vt 0.767912 0.595258</w:t>
        <w:br/>
        <w:t>vt 0.766828 0.595254</w:t>
        <w:br/>
        <w:t>vt 0.762068 0.594880</w:t>
        <w:br/>
        <w:t>vt 0.762020 0.597572</w:t>
        <w:br/>
        <w:t>vt 0.759753 0.597328</w:t>
        <w:br/>
        <w:t>vt 0.761494 0.622714</w:t>
        <w:br/>
        <w:t>vt 0.761454 0.619418</w:t>
        <w:br/>
        <w:t>vt 0.763331 0.619095</w:t>
        <w:br/>
        <w:t>vt 0.763626 0.621838</w:t>
        <w:br/>
        <w:t>vt 0.765435 0.621204</w:t>
        <w:br/>
        <w:t>vt 0.765078 0.618865</w:t>
        <w:br/>
        <w:t>vt 0.763018 0.615097</w:t>
        <w:br/>
        <w:t>vt 0.764723 0.614898</w:t>
        <w:br/>
        <w:t>vt 0.762666 0.612009</w:t>
        <w:br/>
        <w:t>vt 0.765146 0.611779</w:t>
        <w:br/>
        <w:t>vt 0.771091 0.597919</w:t>
        <w:br/>
        <w:t>vt 0.771428 0.611431</w:t>
        <w:br/>
        <w:t>vt 0.771921 0.619427</w:t>
        <w:br/>
        <w:t>vt 0.770116 0.619738</w:t>
        <w:br/>
        <w:t>vt 0.770060 0.618333</w:t>
        <w:br/>
        <w:t>vt 0.771831 0.618185</w:t>
        <w:br/>
        <w:t>vt 0.890377 0.576384</w:t>
        <w:br/>
        <w:t>vt 0.890578 0.579197</w:t>
        <w:br/>
        <w:t>vt 0.888131 0.578785</w:t>
        <w:br/>
        <w:t>vt 0.888122 0.576011</w:t>
        <w:br/>
        <w:t>vt 0.890834 0.570294</w:t>
        <w:br/>
        <w:t>vt 0.890544 0.572418</w:t>
        <w:br/>
        <w:t>vt 0.888206 0.572007</w:t>
        <w:br/>
        <w:t>vt 0.888359 0.569893</w:t>
        <w:br/>
        <w:t>vt 0.885519 0.573827</w:t>
        <w:br/>
        <w:t>vt 0.885544 0.576193</w:t>
        <w:br/>
        <w:t>vt 0.885538 0.578921</w:t>
        <w:br/>
        <w:t>vt 0.890439 0.574369</w:t>
        <w:br/>
        <w:t>vt 0.888110 0.573966</w:t>
        <w:br/>
        <w:t>vt 0.885551 0.571861</w:t>
        <w:br/>
        <w:t>vt 0.762564 0.607111</w:t>
        <w:br/>
        <w:t>vt 0.762646 0.609512</w:t>
        <w:br/>
        <w:t>vt 0.885560 0.583987</w:t>
        <w:br/>
        <w:t>vt 0.885554 0.582816</w:t>
        <w:br/>
        <w:t>vt 0.767947 0.597903</w:t>
        <w:br/>
        <w:t>vt 0.771032 0.595283</w:t>
        <w:br/>
        <w:t>vt 0.885982 0.563678</w:t>
        <w:br/>
        <w:t>vt 0.891612 0.557516</w:t>
        <w:br/>
        <w:t>vt 0.892322 0.561956</w:t>
        <w:br/>
        <w:t>vt 0.898777 0.563302</w:t>
        <w:br/>
        <w:t>vt 0.899989 0.561533</w:t>
        <w:br/>
        <w:t>vt 0.906687 0.563776</w:t>
        <w:br/>
        <w:t>vt 0.906367 0.565720</w:t>
        <w:br/>
        <w:t>vt 0.904072 0.564846</w:t>
        <w:br/>
        <w:t>vt 0.904436 0.563510</w:t>
        <w:br/>
        <w:t>vt 0.764983 0.595173</w:t>
        <w:br/>
        <w:t>vt 0.765108 0.597854</w:t>
        <w:br/>
        <w:t>vt 0.765973 0.597890</w:t>
        <w:br/>
        <w:t>vt 0.760426 0.589525</w:t>
        <w:br/>
        <w:t>vt 0.757950 0.597138</w:t>
        <w:br/>
        <w:t>vt 0.897834 0.565745</w:t>
        <w:br/>
        <w:t>vt 0.894879 0.564973</w:t>
        <w:br/>
        <w:t>vt 0.905883 0.568288</w:t>
        <w:br/>
        <w:t>vt 0.903473 0.567396</w:t>
        <w:br/>
        <w:t>vt 0.761868 0.600360</w:t>
        <w:br/>
        <w:t>vt 0.765141 0.600639</w:t>
        <w:br/>
        <w:t>vt 0.885848 0.566213</w:t>
        <w:br/>
        <w:t>vt 0.773218 0.583951</w:t>
        <w:br/>
        <w:t>vt 0.771754 0.584875</w:t>
        <w:br/>
        <w:t>vt 0.759967 0.603962</w:t>
        <w:br/>
        <w:t>vt 0.758428 0.606130</w:t>
        <w:br/>
        <w:t>vt 0.758400 0.603639</w:t>
        <w:br/>
        <w:t>vt 0.758176 0.599864</w:t>
        <w:br/>
        <w:t>vt 0.759944 0.600109</w:t>
        <w:br/>
        <w:t>vt 0.901802 0.564145</w:t>
        <w:br/>
        <w:t>vt 0.902210 0.562603</w:t>
        <w:br/>
        <w:t>vt 0.898923 0.575840</w:t>
        <w:br/>
        <w:t>vt 0.899482 0.573240</w:t>
        <w:br/>
        <w:t>vt 0.901032 0.566661</w:t>
        <w:br/>
        <w:t>vt 0.900285 0.569386</w:t>
        <w:br/>
        <w:t>vt 0.895888 0.574579</w:t>
        <w:br/>
        <w:t>vt 0.898380 0.578134</w:t>
        <w:br/>
        <w:t>vt 0.755783 0.592428</w:t>
        <w:br/>
        <w:t>vt 0.756127 0.594423</w:t>
        <w:br/>
        <w:t>vt 0.756598 0.596997</w:t>
        <w:br/>
        <w:t>vt 0.756989 0.599684</w:t>
        <w:br/>
        <w:t>vt 0.757361 0.603422</w:t>
        <w:br/>
        <w:t>vt 0.757182 0.607955</w:t>
        <w:br/>
        <w:t>vt 0.757390 0.605860</w:t>
        <w:br/>
        <w:t>vt 0.758205 0.608301</w:t>
        <w:br/>
        <w:t>vt 0.893852 0.558400</w:t>
        <w:br/>
        <w:t>vt 0.893121 0.573336</w:t>
        <w:br/>
        <w:t>vt 0.892786 0.583749</w:t>
        <w:br/>
        <w:t>vt 0.892366 0.586852</w:t>
        <w:br/>
        <w:t>vt 0.761658 0.604279</w:t>
        <w:br/>
        <w:t>vt 0.765012 0.604500</w:t>
        <w:br/>
        <w:t>vt 0.763730 0.604515</w:t>
        <w:br/>
        <w:t>vt 0.885628 0.569679</w:t>
        <w:br/>
        <w:t>vt 0.769768 0.611461</w:t>
        <w:br/>
        <w:t>vt 0.898126 0.580084</w:t>
        <w:br/>
        <w:t>vt 0.893134 0.580413</w:t>
        <w:br/>
        <w:t>vt 0.895603 0.581556</w:t>
        <w:br/>
        <w:t>vt 0.894819 0.584719</w:t>
        <w:br/>
        <w:t>vt 0.898227 0.582722</w:t>
        <w:br/>
        <w:t>vt 0.896902 0.585652</w:t>
        <w:br/>
        <w:t>vt 0.769884 0.614625</w:t>
        <w:br/>
        <w:t>vt 0.771597 0.614605</w:t>
        <w:br/>
        <w:t>vt 0.073005 0.341005</w:t>
        <w:br/>
        <w:t>vt 0.056575 0.346178</w:t>
        <w:br/>
        <w:t>vt 0.054199 0.333624</w:t>
        <w:br/>
        <w:t>vt 0.071568 0.327809</w:t>
        <w:br/>
        <w:t>vt 0.775016 0.148434</w:t>
        <w:br/>
        <w:t>vt 0.768020 0.149496</w:t>
        <w:br/>
        <w:t>vt 0.768096 0.137399</w:t>
        <w:br/>
        <w:t>vt 0.777089 0.135498</w:t>
        <w:br/>
        <w:t>vt 0.727595 0.138524</w:t>
        <w:br/>
        <w:t>vt 0.745954 0.138547</w:t>
        <w:br/>
        <w:t>vt 0.745260 0.150910</w:t>
        <w:br/>
        <w:t>vt 0.726507 0.150729</w:t>
        <w:br/>
        <w:t>vt 0.710188 0.138459</w:t>
        <w:br/>
        <w:t>vt 0.709695 0.150500</w:t>
        <w:br/>
        <w:t>vt 0.730886 0.028472</w:t>
        <w:br/>
        <w:t>vt 0.730253 0.052416</w:t>
        <w:br/>
        <w:t>vt 0.712887 0.052633</w:t>
        <w:br/>
        <w:t>vt 0.715959 0.024600</w:t>
        <w:br/>
        <w:t>vt 0.146307 0.239056</w:t>
        <w:br/>
        <w:t>vt 0.145013 0.216057</w:t>
        <w:br/>
        <w:t>vt 0.156310 0.218527</w:t>
        <w:br/>
        <w:t>vt 0.164052 0.237104</w:t>
        <w:br/>
        <w:t>vt 0.131131 0.270629</w:t>
        <w:br/>
        <w:t>vt 0.129052 0.256074</w:t>
        <w:br/>
        <w:t>vt 0.147158 0.253228</w:t>
        <w:br/>
        <w:t>vt 0.148506 0.267932</w:t>
        <w:br/>
        <w:t>vt 0.120349 0.335574</w:t>
        <w:br/>
        <w:t>vt 0.106777 0.341066</w:t>
        <w:br/>
        <w:t>vt 0.105897 0.329231</w:t>
        <w:br/>
        <w:t>vt 0.121404 0.321815</w:t>
        <w:br/>
        <w:t>vt 0.117120 0.295213</w:t>
        <w:br/>
        <w:t>vt 0.099727 0.301631</w:t>
        <w:br/>
        <w:t>vt 0.094856 0.280219</w:t>
        <w:br/>
        <w:t>vt 0.112579 0.274794</w:t>
        <w:br/>
        <w:t>vt 0.143837 0.381416</w:t>
        <w:br/>
        <w:t>vt 0.135754 0.368491</w:t>
        <w:br/>
        <w:t>vt 0.151195 0.367791</w:t>
        <w:br/>
        <w:t>vt 0.112283 0.400664</w:t>
        <w:br/>
        <w:t>vt 0.098889 0.402265</w:t>
        <w:br/>
        <w:t>vt 0.097969 0.379001</w:t>
        <w:br/>
        <w:t>vt 0.110636 0.375246</w:t>
        <w:br/>
        <w:t>vt 0.180579 0.229726</w:t>
        <w:br/>
        <w:t>vt 0.777766 0.070115</w:t>
        <w:br/>
        <w:t>vt 0.778459 0.047504</w:t>
        <w:br/>
        <w:t>vt 0.790804 0.055146</w:t>
        <w:br/>
        <w:t>vt 0.790095 0.068772</w:t>
        <w:br/>
        <w:t>vt 0.743493 0.182331</w:t>
        <w:br/>
        <w:t>vt 0.742446 0.204549</w:t>
        <w:br/>
        <w:t>vt 0.728797 0.197522</w:t>
        <w:br/>
        <w:t>vt 0.725370 0.181643</w:t>
        <w:br/>
        <w:t>vt 0.092938 0.236254</w:t>
        <w:br/>
        <w:t>vt 0.104752 0.229818</w:t>
        <w:br/>
        <w:t>vt 0.104150 0.246370</w:t>
        <w:br/>
        <w:t>vt 0.124094 0.390034</w:t>
        <w:br/>
        <w:t>vt 0.122725 0.370876</w:t>
        <w:br/>
        <w:t>vt 0.045706 0.295952</w:t>
        <w:br/>
        <w:t>vt 0.061915 0.290667</w:t>
        <w:br/>
        <w:t>vt 0.067820 0.313200</w:t>
        <w:br/>
        <w:t>vt 0.050694 0.318794</w:t>
        <w:br/>
        <w:t>vt 0.728670 0.124530</w:t>
        <w:br/>
        <w:t>vt 0.710693 0.124551</w:t>
        <w:br/>
        <w:t>vt 0.711289 0.103377</w:t>
        <w:br/>
        <w:t>vt 0.729422 0.103246</w:t>
        <w:br/>
        <w:t>vt 0.747740 0.051771</w:t>
        <w:br/>
        <w:t>vt 0.748736 0.032285</w:t>
        <w:br/>
        <w:t>vt 0.763771 0.038146</w:t>
        <w:br/>
        <w:t>vt 0.763809 0.050047</w:t>
        <w:br/>
        <w:t>vt 0.730004 0.073264</w:t>
        <w:br/>
        <w:t>vt 0.736593 0.073108</w:t>
        <w:br/>
        <w:t>vt 0.777543 0.084698</w:t>
        <w:br/>
        <w:t>vt 0.764536 0.085986</w:t>
        <w:br/>
        <w:t>vt 0.763926 0.071141</w:t>
        <w:br/>
        <w:t>vt 0.755921 0.206650</w:t>
        <w:br/>
        <w:t>vt 0.757173 0.225433</w:t>
        <w:br/>
        <w:t>vt 0.750179 0.216201</w:t>
        <w:br/>
        <w:t>vt 0.737926 0.205217</w:t>
        <w:br/>
        <w:t>vt 0.757192 0.183249</w:t>
        <w:br/>
        <w:t>vt 0.757776 0.164978</w:t>
        <w:br/>
        <w:t>vt 0.744265 0.164317</w:t>
        <w:br/>
        <w:t>vt 0.758394 0.138359</w:t>
        <w:br/>
        <w:t>vt 0.759326 0.151043</w:t>
        <w:br/>
        <w:t>vt 0.711683 0.088125</w:t>
        <w:br/>
        <w:t>vt 0.709140 0.163684</w:t>
        <w:br/>
        <w:t>vt 0.136815 0.329109</w:t>
        <w:br/>
        <w:t>vt 0.151812 0.326331</w:t>
        <w:br/>
        <w:t>vt 0.151717 0.343144</w:t>
        <w:br/>
        <w:t>vt 0.135502 0.346023</w:t>
        <w:br/>
        <w:t>vt 0.134356 0.290675</w:t>
        <w:br/>
        <w:t>vt 0.150177 0.287970</w:t>
        <w:br/>
        <w:t>vt 0.151187 0.301035</w:t>
        <w:br/>
        <w:t>vt 0.136134 0.303570</w:t>
        <w:br/>
        <w:t>vt 0.167706 0.327668</w:t>
        <w:br/>
        <w:t>vt 0.167803 0.312953</w:t>
        <w:br/>
        <w:t>vt 0.167601 0.344211</w:t>
        <w:br/>
        <w:t>vt 0.136870 0.315777</w:t>
        <w:br/>
        <w:t>vt 0.151850 0.313529</w:t>
        <w:br/>
        <w:t>vt 0.167520 0.300223</w:t>
        <w:br/>
        <w:t>vt 0.102709 0.411541</w:t>
        <w:br/>
        <w:t>vt 0.099101 0.418273</w:t>
        <w:br/>
        <w:t>vt 0.092004 0.423830</w:t>
        <w:br/>
        <w:t>vt 0.168515 0.377185</w:t>
        <w:br/>
        <w:t>vt 0.162865 0.378830</w:t>
        <w:br/>
        <w:t>vt 0.167043 0.367796</w:t>
        <w:br/>
        <w:t>vt 0.174195 0.375441</w:t>
        <w:br/>
        <w:t>vt 0.729677 0.087927</w:t>
        <w:br/>
        <w:t>vt 0.712089 0.073489</w:t>
        <w:br/>
        <w:t>vt 0.165073 0.251351</w:t>
        <w:br/>
        <w:t>vt 0.125473 0.242165</w:t>
        <w:br/>
        <w:t>vt 0.130366 0.218017</w:t>
        <w:br/>
        <w:t>vt 0.086393 0.250668</w:t>
        <w:br/>
        <w:t>vt 0.079965 0.241832</w:t>
        <w:br/>
        <w:t>vt 0.053183 0.253964</w:t>
        <w:br/>
        <w:t>vt 0.054566 0.259335</w:t>
        <w:br/>
        <w:t>vt 0.039975 0.264026</w:t>
        <w:br/>
        <w:t>vt 0.039110 0.254743</w:t>
        <w:br/>
        <w:t>vt 0.747384 0.072620</w:t>
        <w:br/>
        <w:t>vt 0.746942 0.087390</w:t>
        <w:br/>
        <w:t>vt 0.741521 0.087691</w:t>
        <w:br/>
        <w:t>vt 0.772131 0.043186</w:t>
        <w:br/>
        <w:t>vt 0.788879 0.083485</w:t>
        <w:br/>
        <w:t>vt 0.109600 0.260009</w:t>
        <w:br/>
        <w:t>vt 0.091320 0.264918</w:t>
        <w:br/>
        <w:t>vt 0.057884 0.274548</w:t>
        <w:br/>
        <w:t>vt 0.042448 0.279581</w:t>
        <w:br/>
        <w:t>vt 0.765640 0.101241</w:t>
        <w:br/>
        <w:t>vt 0.747294 0.102800</w:t>
        <w:br/>
        <w:t>vt 0.165814 0.266278</w:t>
        <w:br/>
        <w:t>vt 0.698694 0.012852</w:t>
        <w:br/>
        <w:t>vt 0.706803 0.017471</w:t>
        <w:br/>
        <w:t>vt 0.776863 0.121364</w:t>
        <w:br/>
        <w:t>vt 0.786681 0.119983</w:t>
        <w:br/>
        <w:t>vt 0.786425 0.133918</w:t>
        <w:br/>
        <w:t>vt 0.777007 0.100017</w:t>
        <w:br/>
        <w:t>vt 0.787829 0.098776</w:t>
        <w:br/>
        <w:t>vt 0.066848 0.247929</w:t>
        <w:br/>
        <w:t>vt 0.068554 0.255374</w:t>
        <w:br/>
        <w:t>vt 0.090736 0.346314</w:t>
        <w:br/>
        <w:t>vt 0.071099 0.352219</w:t>
        <w:br/>
        <w:t>vt 0.089189 0.335639</w:t>
        <w:br/>
        <w:t>vt 0.081976 0.308181</w:t>
        <w:br/>
        <w:t>vt 0.085750 0.322824</w:t>
        <w:br/>
        <w:t>vt 0.072844 0.270430</w:t>
        <w:br/>
        <w:t>vt 0.076797 0.286071</w:t>
        <w:br/>
        <w:t>vt 0.103030 0.316079</w:t>
        <w:br/>
        <w:t>vt 0.800470 0.058869</w:t>
        <w:br/>
        <w:t>vt 0.799345 0.067832</w:t>
        <w:br/>
        <w:t>vt 0.797538 0.082677</w:t>
        <w:br/>
        <w:t>vt 0.795834 0.097982</w:t>
        <w:br/>
        <w:t>vt 0.794006 0.119144</w:t>
        <w:br/>
        <w:t>vt 0.793404 0.132907</w:t>
        <w:br/>
        <w:t>vt 0.793474 0.144785</w:t>
        <w:br/>
        <w:t>vt 0.787000 0.145958</w:t>
        <w:br/>
        <w:t>vt 0.117310 0.222648</w:t>
        <w:br/>
        <w:t>vt 0.119774 0.308962</w:t>
        <w:br/>
        <w:t>vt 0.767081 0.122656</w:t>
        <w:br/>
        <w:t>vt 0.746238 0.124353</w:t>
        <w:br/>
        <w:t>vt 0.754500 0.124152</w:t>
        <w:br/>
        <w:t>vt 0.167062 0.286713</w:t>
        <w:br/>
        <w:t>vt 0.056885 0.349112</w:t>
        <w:br/>
        <w:t>vt 0.773876 0.153609</w:t>
        <w:br/>
        <w:t>vt 0.725950 0.163868</w:t>
        <w:br/>
        <w:t>vt 0.793495 0.147639</w:t>
        <w:br/>
        <w:t>vt 0.787148 0.148861</w:t>
        <w:br/>
        <w:t>vt 0.120066 0.351390</w:t>
        <w:br/>
        <w:t>vt 0.106079 0.356075</w:t>
        <w:br/>
        <w:t>vt 0.090784 0.361088</w:t>
        <w:br/>
        <w:t>vt 0.079589 0.354905</w:t>
        <w:br/>
        <w:t>vt 0.766803 0.165776</w:t>
        <w:br/>
        <w:t>vt 0.766772 0.184022</w:t>
        <w:br/>
        <w:t>vt 0.708419 0.181411</w:t>
        <w:br/>
        <w:t>vt 0.766739 0.208579</w:t>
        <w:br/>
        <w:t>vt 0.718464 0.194381</w:t>
        <w:br/>
        <w:t>vt 0.707353 0.192339</w:t>
        <w:br/>
        <w:t>vt 0.717377 0.021750</w:t>
        <w:br/>
        <w:t>vt 0.731355 0.025047</w:t>
        <w:br/>
        <w:t>vt 0.157188 0.215620</w:t>
        <w:br/>
        <w:t>vt 0.144766 0.213406</w:t>
        <w:br/>
        <w:t>vt 0.180990 0.227484</w:t>
        <w:br/>
        <w:t>vt 0.791608 0.051346</w:t>
        <w:br/>
        <w:t>vt 0.778459 0.047504</w:t>
        <w:br/>
        <w:t>vt 0.780083 0.044428</w:t>
        <w:br/>
        <w:t>vt 0.091789 0.233468</w:t>
        <w:br/>
        <w:t>vt 0.103663 0.227530</w:t>
        <w:br/>
        <w:t>vt 0.764233 0.034838</w:t>
        <w:br/>
        <w:t>vt 0.749388 0.028821</w:t>
        <w:br/>
        <w:t>vt 0.079129 0.238534</w:t>
        <w:br/>
        <w:t>vt 0.052399 0.249971</w:t>
        <w:br/>
        <w:t>vt 0.039048 0.250973</w:t>
        <w:br/>
        <w:t>vt 0.773445 0.039961</w:t>
        <w:br/>
        <w:t>vt 0.772131 0.043186</w:t>
        <w:br/>
        <w:t>vt 0.708553 0.014654</w:t>
        <w:br/>
        <w:t>vt 0.699966 0.009566</w:t>
        <w:br/>
        <w:t>vt 0.065836 0.244956</w:t>
        <w:br/>
        <w:t>vt 0.800555 0.055112</w:t>
        <w:br/>
        <w:t>vt 0.129740 0.215613</w:t>
        <w:br/>
        <w:t>vt 0.116221 0.220314</w:t>
        <w:br/>
        <w:t>vt 0.557494 0.156327</w:t>
        <w:br/>
        <w:t>vt 0.558896 0.156327</w:t>
        <w:br/>
        <w:t>vt 0.558896 0.162369</w:t>
        <w:br/>
        <w:t>vt 0.557494 0.162369</w:t>
        <w:br/>
        <w:t>vt 0.557494 0.148067</w:t>
        <w:br/>
        <w:t>vt 0.558896 0.148067</w:t>
        <w:br/>
        <w:t>vt 0.558896 0.119617</w:t>
        <w:br/>
        <w:t>vt 0.557494 0.120269</w:t>
        <w:br/>
        <w:t>vt 0.557494 0.115062</w:t>
        <w:br/>
        <w:t>vt 0.558896 0.112780</w:t>
        <w:br/>
        <w:t>vt 0.557494 0.109054</w:t>
        <w:br/>
        <w:t>vt 0.558896 0.106038</w:t>
        <w:br/>
        <w:t>vt 0.558896 0.106038</w:t>
        <w:br/>
        <w:t>vt 0.557494 0.103483</w:t>
        <w:br/>
        <w:t>vt 0.557494 0.097127</w:t>
        <w:br/>
        <w:t>vt 0.558896 0.097127</w:t>
        <w:br/>
        <w:t>vt 0.558896 0.167944</w:t>
        <w:br/>
        <w:t>vt 0.557494 0.167944</w:t>
        <w:br/>
        <w:t>vt 0.557494 0.142442</w:t>
        <w:br/>
        <w:t>vt 0.558896 0.142442</w:t>
        <w:br/>
        <w:t>vt 0.557494 0.136263</w:t>
        <w:br/>
        <w:t>vt 0.558896 0.136263</w:t>
        <w:br/>
        <w:t>vt 0.557494 0.127738</w:t>
        <w:br/>
        <w:t>vt 0.558896 0.127306</w:t>
        <w:br/>
        <w:t>vt 0.557494 0.162369</w:t>
        <w:br/>
        <w:t>vt 0.542748 0.165129</w:t>
        <w:br/>
        <w:t>vt 0.542748 0.162369</w:t>
        <w:br/>
        <w:t>vt 0.557494 0.148067</w:t>
        <w:br/>
        <w:t>vt 0.542748 0.152129</w:t>
        <w:br/>
        <w:t>vt 0.542748 0.148067</w:t>
        <w:br/>
        <w:t>vt 0.557494 0.136263</w:t>
        <w:br/>
        <w:t>vt 0.542748 0.137659</w:t>
        <w:br/>
        <w:t>vt 0.542748 0.136263</w:t>
        <w:br/>
        <w:t>vt 0.036417 0.020742</w:t>
        <w:br/>
        <w:t>vt 0.040277 0.024364</w:t>
        <w:br/>
        <w:t>vt 0.036006 0.035585</w:t>
        <w:br/>
        <w:t>vt 0.030054 0.029722</w:t>
        <w:br/>
        <w:t>vt 0.035241 0.157083</w:t>
        <w:br/>
        <w:t>vt 0.033616 0.158226</w:t>
        <w:br/>
        <w:t>vt 0.029591 0.155163</w:t>
        <w:br/>
        <w:t>vt 0.039856 0.176964</w:t>
        <w:br/>
        <w:t>vt 0.036622 0.161487</w:t>
        <w:br/>
        <w:t>vt 0.041777 0.162586</w:t>
        <w:br/>
        <w:t>vt 0.045260 0.179270</w:t>
        <w:br/>
        <w:t>vt 0.047164 0.192468</w:t>
        <w:br/>
        <w:t>vt 0.041635 0.195031</w:t>
        <w:br/>
        <w:t>vt 0.045213 0.208769</w:t>
        <w:br/>
        <w:t>vt 0.047376 0.208769</w:t>
        <w:br/>
        <w:t>vt 0.045213 0.003553</w:t>
        <w:br/>
        <w:t>vt 0.047376 0.003553</w:t>
        <w:br/>
        <w:t>vt 0.045865 0.013480</w:t>
        <w:br/>
        <w:t>vt 0.040206 0.012472</w:t>
        <w:br/>
        <w:t>vt 0.025192 0.034012</w:t>
        <w:br/>
        <w:t>vt 0.025068 0.030812</w:t>
        <w:br/>
        <w:t>vt 0.011398 0.030155</w:t>
        <w:br/>
        <w:t>vt 0.019862 0.031104</w:t>
        <w:br/>
        <w:t>vt 0.025192 0.034012</w:t>
        <w:br/>
        <w:t>vt 0.034242 0.056682</w:t>
        <w:br/>
        <w:t>vt 0.024797 0.056682</w:t>
        <w:br/>
        <w:t>vt 0.024797 0.050934</w:t>
        <w:br/>
        <w:t>vt 0.034242 0.050934</w:t>
        <w:br/>
        <w:t>vt 0.034242 0.065604</w:t>
        <w:br/>
        <w:t>vt 0.024797 0.065604</w:t>
        <w:br/>
        <w:t>vt 0.024797 0.098095</w:t>
        <w:br/>
        <w:t>vt 0.034242 0.098095</w:t>
        <w:br/>
        <w:t>vt 0.034242 0.103002</w:t>
        <w:br/>
        <w:t>vt 0.024797 0.103002</w:t>
        <w:br/>
        <w:t>vt 0.034242 0.115346</w:t>
        <w:br/>
        <w:t>vt 0.024797 0.115346</w:t>
        <w:br/>
        <w:t>vt 0.024797 0.106884</w:t>
        <w:br/>
        <w:t>vt 0.034242 0.106884</w:t>
        <w:br/>
        <w:t>vt 0.034242 0.123182</w:t>
        <w:br/>
        <w:t>vt 0.024797 0.123182</w:t>
        <w:br/>
        <w:t>vt 0.034242 0.130443</w:t>
        <w:br/>
        <w:t>vt 0.024797 0.130443</w:t>
        <w:br/>
        <w:t>vt 0.034242 0.043924</w:t>
        <w:br/>
        <w:t>vt 0.024797 0.043924</w:t>
        <w:br/>
        <w:t>vt 0.024797 0.070596</w:t>
        <w:br/>
        <w:t>vt 0.034242 0.065604</w:t>
        <w:br/>
        <w:t>vt 0.034242 0.070596</w:t>
        <w:br/>
        <w:t>vt 0.024797 0.075645</w:t>
        <w:br/>
        <w:t>vt 0.034242 0.075645</w:t>
        <w:br/>
        <w:t>vt 0.034242 0.083291</w:t>
        <w:br/>
        <w:t>vt 0.024797 0.083291</w:t>
        <w:br/>
        <w:t>vt 0.024797 0.091969</w:t>
        <w:br/>
        <w:t>vt 0.034242 0.091969</w:t>
        <w:br/>
        <w:t>vt 0.009180 0.119259</w:t>
        <w:br/>
        <w:t>vt 0.009180 0.047443</w:t>
        <w:br/>
        <w:t>vt 0.009180 0.061196</w:t>
        <w:br/>
        <w:t>vt 0.009180 0.070596</w:t>
        <w:br/>
        <w:t>vt 0.009180 0.065604</w:t>
        <w:br/>
        <w:t>vt 0.009180 0.079773</w:t>
        <w:br/>
        <w:t>vt 0.009180 0.087564</w:t>
        <w:br/>
        <w:t>vt 0.009180 0.098095</w:t>
        <w:br/>
        <w:t>vt 0.009180 0.103002</w:t>
        <w:br/>
        <w:t>vt 0.138705 0.057359</w:t>
        <w:br/>
        <w:t>vt 0.124069 0.057677</w:t>
        <w:br/>
        <w:t>vt 0.127235 0.038470</w:t>
        <w:br/>
        <w:t>vt 0.141854 0.038429</w:t>
        <w:br/>
        <w:t>vt 0.146597 0.192252</w:t>
        <w:br/>
        <w:t>vt 0.132810 0.192575</w:t>
        <w:br/>
        <w:t>vt 0.130348 0.172768</w:t>
        <w:br/>
        <w:t>vt 0.143660 0.173151</w:t>
        <w:br/>
        <w:t>vt 0.130991 0.016686</w:t>
        <w:br/>
        <w:t>vt 0.133362 0.003553</w:t>
        <w:br/>
        <w:t>vt 0.147915 0.003553</w:t>
        <w:br/>
        <w:t>vt 0.145263 0.017390</w:t>
        <w:br/>
        <w:t>vt 0.005958 0.110551</w:t>
        <w:br/>
        <w:t>vt 0.005958 0.106884</w:t>
        <w:br/>
        <w:t>vt 0.009180 0.106884</w:t>
        <w:br/>
        <w:t>vt 0.009180 0.110551</w:t>
        <w:br/>
        <w:t>vt 0.005958 0.123182</w:t>
        <w:br/>
        <w:t>vt 0.005958 0.119259</w:t>
        <w:br/>
        <w:t>vt 0.009180 0.119259</w:t>
        <w:br/>
        <w:t>vt 0.009180 0.123182</w:t>
        <w:br/>
        <w:t>vt 0.009180 0.126404</w:t>
        <w:br/>
        <w:t>vt 0.005958 0.126404</w:t>
        <w:br/>
        <w:t>vt 0.005958 0.050934</w:t>
        <w:br/>
        <w:t>vt 0.005958 0.047443</w:t>
        <w:br/>
        <w:t>vt 0.009180 0.047443</w:t>
        <w:br/>
        <w:t>vt 0.009180 0.050934</w:t>
        <w:br/>
        <w:t>vt 0.005958 0.053686</w:t>
        <w:br/>
        <w:t>vt 0.009180 0.053686</w:t>
        <w:br/>
        <w:t>vt 0.005958 0.061196</w:t>
        <w:br/>
        <w:t>vt 0.009180 0.061196</w:t>
        <w:br/>
        <w:t>vt 0.009180 0.065604</w:t>
        <w:br/>
        <w:t>vt 0.005958 0.065604</w:t>
        <w:br/>
        <w:t>vt 0.009180 0.070596</w:t>
        <w:br/>
        <w:t>vt 0.005958 0.070596</w:t>
        <w:br/>
        <w:t>vt 0.009180 0.083291</w:t>
        <w:br/>
        <w:t>vt 0.005958 0.083291</w:t>
        <w:br/>
        <w:t>vt 0.005958 0.079773</w:t>
        <w:br/>
        <w:t>vt 0.009180 0.079773</w:t>
        <w:br/>
        <w:t>vt 0.009180 0.091969</w:t>
        <w:br/>
        <w:t>vt 0.005958 0.091969</w:t>
        <w:br/>
        <w:t>vt 0.005958 0.087564</w:t>
        <w:br/>
        <w:t>vt 0.009180 0.087564</w:t>
        <w:br/>
        <w:t>vt 0.009180 0.094904</w:t>
        <w:br/>
        <w:t>vt 0.005958 0.094904</w:t>
        <w:br/>
        <w:t>vt 0.005958 0.103002</w:t>
        <w:br/>
        <w:t>vt 0.009180 0.103002</w:t>
        <w:br/>
        <w:t>vt 0.049536 0.031507</w:t>
        <w:br/>
        <w:t>vt 0.042922 0.048758</w:t>
        <w:br/>
        <w:t>vt 0.044623 0.026637</w:t>
        <w:br/>
        <w:t>vt 0.049745 0.160608</w:t>
        <w:br/>
        <w:t>vt 0.055570 0.175160</w:t>
        <w:br/>
        <w:t>vt 0.055450 0.189510</w:t>
        <w:br/>
        <w:t>vt 0.047164 0.192468</w:t>
        <w:br/>
        <w:t>vt 0.051341 0.208769</w:t>
        <w:br/>
        <w:t>vt 0.054551 0.208769</w:t>
        <w:br/>
        <w:t>vt 0.053470 0.018739</w:t>
        <w:br/>
        <w:t>vt 0.049366 0.016239</w:t>
        <w:br/>
        <w:t>vt 0.051341 0.003553</w:t>
        <w:br/>
        <w:t>vt 0.054551 0.003553</w:t>
        <w:br/>
        <w:t>vt 0.078626 0.036674</w:t>
        <w:br/>
        <w:t>vt 0.067458 0.035978</w:t>
        <w:br/>
        <w:t>vt 0.073394 0.018805</w:t>
        <w:br/>
        <w:t>vt 0.084590 0.019245</w:t>
        <w:br/>
        <w:t>vt 0.077698 0.190538</w:t>
        <w:br/>
        <w:t>vt 0.088721 0.191389</w:t>
        <w:br/>
        <w:t>vt 0.087174 0.208769</w:t>
        <w:br/>
        <w:t>vt 0.077458 0.208769</w:t>
        <w:br/>
        <w:t>vt 0.073400 0.172758</w:t>
        <w:br/>
        <w:t>vt 0.069420 0.156146</w:t>
        <w:br/>
        <w:t>vt 0.080319 0.155180</w:t>
        <w:br/>
        <w:t>vt 0.084848 0.172316</w:t>
        <w:br/>
        <w:t>vt 0.069154 0.073870</w:t>
        <w:br/>
        <w:t>vt 0.058077 0.071825</w:t>
        <w:br/>
        <w:t>vt 0.061275 0.053967</w:t>
        <w:br/>
        <w:t>vt 0.072640 0.055730</w:t>
        <w:br/>
        <w:t>vt 0.057186 0.034171</w:t>
        <w:br/>
        <w:t>vt 0.063021 0.019932</w:t>
        <w:br/>
        <w:t>vt 0.050858 0.052470</w:t>
        <w:br/>
        <w:t>vt 0.048108 0.119187</w:t>
        <w:br/>
        <w:t>vt 0.052869 0.138114</w:t>
        <w:br/>
        <w:t>vt 0.044053 0.139986</w:t>
        <w:br/>
        <w:t>vt 0.059005 0.158195</w:t>
        <w:br/>
        <w:t>vt 0.062015 0.172957</w:t>
        <w:br/>
        <w:t>vt 0.065267 0.188808</w:t>
        <w:br/>
        <w:t>vt 0.066849 0.208769</w:t>
        <w:br/>
        <w:t>vt 0.066849 0.003553</w:t>
        <w:br/>
        <w:t>vt 0.039525 0.154301</w:t>
        <w:br/>
        <w:t>vt 0.584534 0.176528</w:t>
        <w:br/>
        <w:t>vt 0.584643 0.173936</w:t>
        <w:br/>
        <w:t>vt 0.589134 0.172545</w:t>
        <w:br/>
        <w:t>vt 0.597048 0.177074</w:t>
        <w:br/>
        <w:t>vt 0.531250 0.080212</w:t>
        <w:br/>
        <w:t>vt 0.534033 0.065906</w:t>
        <w:br/>
        <w:t>vt 0.535012 0.080387</w:t>
        <w:br/>
        <w:t>vt 0.534293 0.051209</w:t>
        <w:br/>
        <w:t>vt 0.536021 0.044634</w:t>
        <w:br/>
        <w:t>vt 0.537484 0.046368</w:t>
        <w:br/>
        <w:t>vt 0.509057 0.065906</w:t>
        <w:br/>
        <w:t>vt 0.509282 0.072848</w:t>
        <w:br/>
        <w:t>vt 0.500913 0.069603</w:t>
        <w:br/>
        <w:t>vt 0.500024 0.065906</w:t>
        <w:br/>
        <w:t>vt 0.501730 0.062802</w:t>
        <w:br/>
        <w:t>vt 0.510871 0.060569</w:t>
        <w:br/>
        <w:t>vt 0.520089 0.077624</w:t>
        <w:br/>
        <w:t>vt 0.526202 0.090227</w:t>
        <w:br/>
        <w:t>vt 0.520422 0.087976</w:t>
        <w:br/>
        <w:t>vt 0.520405 0.065906</w:t>
        <w:br/>
        <w:t>vt 0.534250 0.057598</w:t>
        <w:br/>
        <w:t>vt 0.522126 0.056234</w:t>
        <w:br/>
        <w:t>vt 0.529677 0.044481</w:t>
        <w:br/>
        <w:t>vt 0.518381 0.048069</w:t>
        <w:br/>
        <w:t>vt 0.514894 0.084966</w:t>
        <w:br/>
        <w:t>vt 0.510261 0.080769</w:t>
        <w:br/>
        <w:t>vt 0.594854 0.187577</w:t>
        <w:br/>
        <w:t>vt 0.603187 0.186146</w:t>
        <w:br/>
        <w:t>vt 0.605956 0.202801</w:t>
        <w:br/>
        <w:t>vt 0.597115 0.202801</w:t>
        <w:br/>
        <w:t>vt 0.604114 0.213975</w:t>
        <w:br/>
        <w:t>vt 0.598044 0.216027</w:t>
        <w:br/>
        <w:t>vt 0.598212 0.223559</w:t>
        <w:br/>
        <w:t>vt 0.561606 0.202801</w:t>
        <w:br/>
        <w:t>vt 0.552457 0.202801</w:t>
        <w:br/>
        <w:t>vt 0.552770 0.199331</w:t>
        <w:br/>
        <w:t>vt 0.561837 0.195620</w:t>
        <w:br/>
        <w:t>vt 0.552986 0.205525</w:t>
        <w:br/>
        <w:t>vt 0.562177 0.211991</w:t>
        <w:br/>
        <w:t>vt 0.578144 0.177455</w:t>
        <w:br/>
        <w:t>vt 0.585040 0.189423</w:t>
        <w:br/>
        <w:t>vt 0.573261 0.192101</w:t>
        <w:br/>
        <w:t>vt 0.585733 0.202801</w:t>
        <w:br/>
        <w:t>vt 0.573071 0.202801</w:t>
        <w:br/>
        <w:t>vt 0.573211 0.216484</w:t>
        <w:br/>
        <w:t>vt 0.585261 0.218337</w:t>
        <w:br/>
        <w:t>vt 0.579570 0.227448</w:t>
        <w:br/>
        <w:t>vt 0.568405 0.223536</w:t>
        <w:br/>
        <w:t>vt 0.566606 0.182293</w:t>
        <w:br/>
        <w:t>vt 0.591721 0.229499</w:t>
        <w:br/>
        <w:t>vt 0.586107 0.227672</w:t>
        <w:br/>
        <w:t>vt 0.550371 0.202801</w:t>
        <w:br/>
        <w:t>vt 0.551146 0.197916</w:t>
        <w:br/>
        <w:t>vt 0.552770 0.199331</w:t>
        <w:br/>
        <w:t>vt 0.552457 0.202801</w:t>
        <w:br/>
        <w:t>vt 0.563766 0.219981</w:t>
        <w:br/>
        <w:t>vt 0.561893 0.221558</w:t>
        <w:br/>
        <w:t>vt 0.554952 0.213307</w:t>
        <w:br/>
        <w:t>vt 0.556647 0.211759</w:t>
        <w:br/>
        <w:t>vt 0.577750 0.174791</w:t>
        <w:br/>
        <w:t>vt 0.578144 0.177455</w:t>
        <w:br/>
        <w:t>vt 0.586729 0.230286</w:t>
        <w:br/>
        <w:t>vt 0.579828 0.230052</w:t>
        <w:br/>
        <w:t>vt 0.579570 0.227448</w:t>
        <w:br/>
        <w:t>vt 0.568405 0.223536</w:t>
        <w:br/>
        <w:t>vt 0.566954 0.225718</w:t>
        <w:br/>
        <w:t>vt 0.561625 0.186204</w:t>
        <w:br/>
        <w:t>vt 0.559776 0.184781</w:t>
        <w:br/>
        <w:t>vt 0.565008 0.180339</w:t>
        <w:br/>
        <w:t>vt 0.566606 0.182293</w:t>
        <w:br/>
        <w:t>vt 0.537181 0.090383</w:t>
        <w:br/>
        <w:t>vt 0.532579 0.090721</w:t>
        <w:br/>
        <w:t>vt 0.156739 0.191385</w:t>
        <w:br/>
        <w:t>vt 0.153819 0.173082</w:t>
        <w:br/>
        <w:t>vt 0.158545 0.003553</w:t>
        <w:br/>
        <w:t>vt 0.155981 0.017967</w:t>
        <w:br/>
        <w:t>vt 0.149794 0.056761</w:t>
        <w:br/>
        <w:t>vt 0.152923 0.037634</w:t>
        <w:br/>
        <w:t>vt 0.179052 0.056784</w:t>
        <w:br/>
        <w:t>vt 0.165877 0.056335</w:t>
        <w:br/>
        <w:t>vt 0.173887 0.037295</w:t>
        <w:br/>
        <w:t>vt 0.182063 0.036765</w:t>
        <w:br/>
        <w:t>vt 0.186235 0.003553</w:t>
        <w:br/>
        <w:t>vt 0.184002 0.018877</w:t>
        <w:br/>
        <w:t>vt 0.164888 0.018479</w:t>
        <w:br/>
        <w:t>vt 0.167062 0.003553</w:t>
        <w:br/>
        <w:t>vt 0.180776 0.171956</w:t>
        <w:br/>
        <w:t>vt 0.183197 0.190083</w:t>
        <w:br/>
        <w:t>vt 0.165269 0.190643</w:t>
        <w:br/>
        <w:t>vt 0.162038 0.172686</w:t>
        <w:br/>
        <w:t>vt 0.157288 0.135150</w:t>
        <w:br/>
        <w:t>vt 0.176279 0.134241</w:t>
        <w:br/>
        <w:t>vt 0.177972 0.152955</w:t>
        <w:br/>
        <w:t>vt 0.159513 0.154506</w:t>
        <w:br/>
        <w:t>vt 0.156426 0.076267</w:t>
        <w:br/>
        <w:t>vt 0.162263 0.075612</w:t>
        <w:br/>
        <w:t>vt 0.162353 0.095331</w:t>
        <w:br/>
        <w:t>vt 0.155063 0.096152</w:t>
        <w:br/>
        <w:t>vt 0.261228 0.048606</w:t>
        <w:br/>
        <w:t>vt 0.253979 0.048548</w:t>
        <w:br/>
        <w:t>vt 0.261357 0.032341</w:t>
        <w:br/>
        <w:t>vt 0.262911 0.023352</w:t>
        <w:br/>
        <w:t>vt 0.256496 0.033027</w:t>
        <w:br/>
        <w:t>vt 0.258176 0.017938</w:t>
        <w:br/>
        <w:t>vt 0.263306 0.017676</w:t>
        <w:br/>
        <w:t>vt 0.262150 0.003553</w:t>
        <w:br/>
        <w:t>vt 0.256991 0.003553</w:t>
        <w:br/>
        <w:t>vt 0.261141 0.172751</w:t>
        <w:br/>
        <w:t>vt 0.262827 0.189633</w:t>
        <w:br/>
        <w:t>vt 0.256329 0.188233</w:t>
        <w:br/>
        <w:t>vt 0.254390 0.171469</w:t>
        <w:br/>
        <w:t>vt 0.253422 0.148481</w:t>
        <w:br/>
        <w:t>vt 0.260719 0.149558</w:t>
        <w:br/>
        <w:t>vt 0.252525 0.125506</w:t>
        <w:br/>
        <w:t>vt 0.260133 0.124277</w:t>
        <w:br/>
        <w:t>vt 0.252023 0.110016</w:t>
        <w:br/>
        <w:t>vt 0.261050 0.107512</w:t>
        <w:br/>
        <w:t>vt 0.252215 0.089515</w:t>
        <w:br/>
        <w:t>vt 0.260543 0.089095</w:t>
        <w:br/>
        <w:t>vt 0.252219 0.069980</w:t>
        <w:br/>
        <w:t>vt 0.259733 0.069560</w:t>
        <w:br/>
        <w:t>vt 0.234974 0.068897</w:t>
        <w:br/>
        <w:t>vt 0.243178 0.069333</w:t>
        <w:br/>
        <w:t>vt 0.242378 0.089924</w:t>
        <w:br/>
        <w:t>vt 0.233015 0.090294</w:t>
        <w:br/>
        <w:t>vt 0.241483 0.110676</w:t>
        <w:br/>
        <w:t>vt 0.232816 0.111809</w:t>
        <w:br/>
        <w:t>vt 0.242019 0.126483</w:t>
        <w:br/>
        <w:t>vt 0.233309 0.127896</w:t>
        <w:br/>
        <w:t>vt 0.244219 0.148070</w:t>
        <w:br/>
        <w:t>vt 0.236137 0.148409</w:t>
        <w:br/>
        <w:t>vt 0.240123 0.170275</w:t>
        <w:br/>
        <w:t>vt 0.247815 0.170650</w:t>
        <w:br/>
        <w:t>vt 0.241784 0.187873</w:t>
        <w:br/>
        <w:t>vt 0.249920 0.187815</w:t>
        <w:br/>
        <w:t>vt 0.241392 0.018133</w:t>
        <w:br/>
        <w:t>vt 0.239775 0.003553</w:t>
        <w:br/>
        <w:t>vt 0.248715 0.003553</w:t>
        <w:br/>
        <w:t>vt 0.250217 0.017995</w:t>
        <w:br/>
        <w:t>vt 0.237730 0.049947</w:t>
        <w:br/>
        <w:t>vt 0.240321 0.033296</w:t>
        <w:br/>
        <w:t>vt 0.248898 0.032731</w:t>
        <w:br/>
        <w:t>vt 0.245662 0.049094</w:t>
        <w:br/>
        <w:t>vt 0.256991 0.208769</w:t>
        <w:br/>
        <w:t>vt 0.262150 0.208769</w:t>
        <w:br/>
        <w:t>vt 0.540732 0.044151</w:t>
        <w:br/>
        <w:t>vt 0.586107 0.227672</w:t>
        <w:br/>
        <w:t>vt 0.584534 0.176528</w:t>
        <w:br/>
        <w:t>vt 0.009180 0.075645</w:t>
        <w:br/>
        <w:t>vt 0.005958 0.075645</w:t>
        <w:br/>
        <w:t>vt 0.557494 0.142442</w:t>
        <w:br/>
        <w:t>vt 0.542748 0.144583</w:t>
        <w:br/>
        <w:t>vt 0.542748 0.142442</w:t>
        <w:br/>
        <w:t>vt 0.005958 0.056682</w:t>
        <w:br/>
        <w:t>vt 0.009180 0.056682</w:t>
        <w:br/>
        <w:t>vt 0.557494 0.156327</w:t>
        <w:br/>
        <w:t>vt 0.542748 0.159282</w:t>
        <w:br/>
        <w:t>vt 0.542748 0.156327</w:t>
        <w:br/>
        <w:t>vt 0.009180 0.130443</w:t>
        <w:br/>
        <w:t>vt 0.005958 0.130443</w:t>
        <w:br/>
        <w:t>vt 0.005958 0.043924</w:t>
        <w:br/>
        <w:t>vt 0.009180 0.043924</w:t>
        <w:br/>
        <w:t>vt 0.005958 0.115346</w:t>
        <w:br/>
        <w:t>vt 0.009180 0.115346</w:t>
        <w:br/>
        <w:t>vt 0.005958 0.098095</w:t>
        <w:br/>
        <w:t>vt 0.009180 0.098095</w:t>
        <w:br/>
        <w:t>vt 0.009180 0.083291</w:t>
        <w:br/>
        <w:t>vt 0.009180 0.075645</w:t>
        <w:br/>
        <w:t>vt 0.009180 0.056682</w:t>
        <w:br/>
        <w:t>vt 0.009180 0.043924</w:t>
        <w:br/>
        <w:t>vt 0.557494 0.103483</w:t>
        <w:br/>
        <w:t>vt 0.542748 0.101174</w:t>
        <w:br/>
        <w:t>vt 0.557494 0.097127</w:t>
        <w:br/>
        <w:t>vt 0.557494 0.115062</w:t>
        <w:br/>
        <w:t>vt 0.542748 0.111921</w:t>
        <w:br/>
        <w:t>vt 0.557494 0.109054</w:t>
        <w:br/>
        <w:t>vt 0.557494 0.127738</w:t>
        <w:br/>
        <w:t>vt 0.542748 0.125700</w:t>
        <w:br/>
        <w:t>vt 0.557494 0.120269</w:t>
        <w:br/>
        <w:t>vt 0.555238 0.194040</w:t>
        <w:br/>
        <w:t>vt 0.553559 0.192478</w:t>
        <w:br/>
        <w:t>vt 0.552986 0.205525</w:t>
        <w:br/>
        <w:t>vt 0.551517 0.207326</w:t>
        <w:br/>
        <w:t>vt 0.571136 0.177005</w:t>
        <w:br/>
        <w:t>vt 0.572244 0.179593</w:t>
        <w:br/>
        <w:t>vt 0.573509 0.226126</w:t>
        <w:br/>
        <w:t>vt 0.572881 0.228686</w:t>
        <w:br/>
        <w:t>vt 0.573509 0.226126</w:t>
        <w:br/>
        <w:t>vt 0.563766 0.219981</w:t>
        <w:br/>
        <w:t>vt 0.561625 0.186204</w:t>
        <w:br/>
        <w:t>vt 0.572244 0.179593</w:t>
        <w:br/>
        <w:t>vt 0.513576 0.051370</w:t>
        <w:br/>
        <w:t>vt 0.523578 0.045447</w:t>
        <w:br/>
        <w:t>vt 0.504017 0.073915</w:t>
        <w:br/>
        <w:t>vt 0.555238 0.194040</w:t>
        <w:br/>
        <w:t>vt 0.556647 0.211759</w:t>
        <w:br/>
        <w:t>vt 0.506007 0.058121</w:t>
        <w:br/>
        <w:t>vt 0.003515 0.027600</w:t>
        <w:br/>
        <w:t>vt 0.010986 0.031435</w:t>
        <w:br/>
        <w:t>vt 0.048131 0.068558</w:t>
        <w:br/>
        <w:t>vt 0.264813 0.032641</w:t>
        <w:br/>
        <w:t>vt 0.268227 0.047848</w:t>
        <w:br/>
        <w:t>vt 0.268227 0.067881</w:t>
        <w:br/>
        <w:t>vt 0.768537 0.229136</w:t>
        <w:br/>
        <w:t>vt 0.761450 0.231833</w:t>
        <w:br/>
        <w:t>vt 0.268227 0.124541</w:t>
        <w:br/>
        <w:t>vt 0.268227 0.150897</w:t>
        <w:br/>
        <w:t>vt 0.268227 0.172393</w:t>
        <w:br/>
        <w:t>vt 0.268227 0.189713</w:t>
        <w:br/>
        <w:t>vt 0.268227 0.204333</w:t>
        <w:br/>
        <w:t>vt 0.268227 0.189713</w:t>
        <w:br/>
        <w:t>vt 0.268227 0.208769</w:t>
        <w:br/>
        <w:t>vt 0.268227 0.003553</w:t>
        <w:br/>
        <w:t>vt 0.268227 0.017688</w:t>
        <w:br/>
        <w:t>vt 0.077458 0.003553</w:t>
        <w:br/>
        <w:t>vt 0.087174 0.003553</w:t>
        <w:br/>
        <w:t>vt 0.063347 0.137009</w:t>
        <w:br/>
        <w:t>vt 0.074645 0.136893</w:t>
        <w:br/>
        <w:t>vt 0.059161 0.119602</w:t>
        <w:br/>
        <w:t>vt 0.071134 0.120312</w:t>
        <w:br/>
        <w:t>vt 0.058615 0.098478</w:t>
        <w:br/>
        <w:t>vt 0.068344 0.098551</w:t>
        <w:br/>
        <w:t>vt 0.121551 0.078669</w:t>
        <w:br/>
        <w:t>vt 0.136274 0.078291</w:t>
        <w:br/>
        <w:t>vt 0.135395 0.097811</w:t>
        <w:br/>
        <w:t>vt 0.121057 0.097965</w:t>
        <w:br/>
        <w:t>vt 0.137026 0.119877</w:t>
        <w:br/>
        <w:t>vt 0.123072 0.120086</w:t>
        <w:br/>
        <w:t>vt 0.138878 0.134791</w:t>
        <w:br/>
        <w:t>vt 0.125056 0.134413</w:t>
        <w:br/>
        <w:t>vt 0.141548 0.155240</w:t>
        <w:br/>
        <w:t>vt 0.128241 0.154816</w:t>
        <w:br/>
        <w:t>vt 0.147915 0.208769</w:t>
        <w:br/>
        <w:t>vt 0.133362 0.208769</w:t>
        <w:br/>
        <w:t>vt 0.146218 0.097127</w:t>
        <w:br/>
        <w:t>vt 0.147442 0.119578</w:t>
        <w:br/>
        <w:t>vt 0.149112 0.135174</w:t>
        <w:br/>
        <w:t>vt 0.151368 0.155006</w:t>
        <w:br/>
        <w:t>vt 0.158545 0.208769</w:t>
        <w:br/>
        <w:t>vt 0.147380 0.077547</w:t>
        <w:br/>
        <w:t>vt 0.161943 0.037567</w:t>
        <w:br/>
        <w:t>vt 0.167062 0.208769</w:t>
        <w:br/>
        <w:t>vt 0.156023 0.118559</w:t>
        <w:br/>
        <w:t>vt 0.158847 0.056219</w:t>
        <w:br/>
        <w:t>vt 0.175976 0.116946</w:t>
        <w:br/>
        <w:t>vt 0.186235 0.208769</w:t>
        <w:br/>
        <w:t>vt 0.248715 0.208769</w:t>
        <w:br/>
        <w:t>vt 0.239775 0.208769</w:t>
        <w:br/>
        <w:t>vt 0.214822 0.130688</w:t>
        <w:br/>
        <w:t>vt 0.195774 0.132698</w:t>
        <w:br/>
        <w:t>vt 0.195300 0.115033</w:t>
        <w:br/>
        <w:t>vt 0.214520 0.113424</w:t>
        <w:br/>
        <w:t>vt 0.195870 0.092061</w:t>
        <w:br/>
        <w:t>vt 0.215084 0.091121</w:t>
        <w:br/>
        <w:t>vt 0.198496 0.070696</w:t>
        <w:br/>
        <w:t>vt 0.217291 0.069670</w:t>
        <w:br/>
        <w:t>vt 0.216587 0.150256</w:t>
        <w:br/>
        <w:t>vt 0.196794 0.151781</w:t>
        <w:br/>
        <w:t>vt 0.196744 0.141095</w:t>
        <w:br/>
        <w:t>vt 0.215091 0.134967</w:t>
        <w:br/>
        <w:t>vt 0.200865 0.170570</w:t>
        <w:br/>
        <w:t>vt 0.219414 0.170735</w:t>
        <w:br/>
        <w:t>vt 0.221411 0.188901</w:t>
        <w:br/>
        <w:t>vt 0.201378 0.189566</w:t>
        <w:br/>
        <w:t>vt 0.204612 0.208769</w:t>
        <w:br/>
        <w:t>vt 0.224247 0.208769</w:t>
        <w:br/>
        <w:t>vt 0.203035 0.018484</w:t>
        <w:br/>
        <w:t>vt 0.204612 0.003553</w:t>
        <w:br/>
        <w:t>vt 0.224247 0.003553</w:t>
        <w:br/>
        <w:t>vt 0.222093 0.017862</w:t>
        <w:br/>
        <w:t>vt 0.201709 0.036309</w:t>
        <w:br/>
        <w:t>vt 0.221109 0.035552</w:t>
        <w:br/>
        <w:t>vt 0.200045 0.053500</w:t>
        <w:br/>
        <w:t>vt 0.219343 0.051878</w:t>
        <w:br/>
        <w:t>vt 0.178746 0.073800</w:t>
        <w:br/>
        <w:t>vt 0.189254 0.055366</w:t>
        <w:br/>
        <w:t>vt 0.189887 0.072071</w:t>
        <w:br/>
        <w:t>vt 0.190000 0.151586</w:t>
        <w:br/>
        <w:t>vt 0.191118 0.092525</w:t>
        <w:br/>
        <w:t>vt 0.176475 0.093957</w:t>
        <w:br/>
        <w:t>vt 0.193986 0.036214</w:t>
        <w:br/>
        <w:t>vt 0.187479 0.171351</w:t>
        <w:br/>
        <w:t>vt 0.182877 0.133128</w:t>
        <w:br/>
        <w:t>vt 0.117060 0.017096</w:t>
        <w:br/>
        <w:t>vt 0.103180 0.017940</w:t>
        <w:br/>
        <w:t>vt 0.106187 0.003553</w:t>
        <w:br/>
        <w:t>vt 0.119610 0.003553</w:t>
        <w:br/>
        <w:t>vt 0.106652 0.192626</w:t>
        <w:br/>
        <w:t>vt 0.119624 0.192994</w:t>
        <w:br/>
        <w:t>vt 0.119610 0.208769</w:t>
        <w:br/>
        <w:t>vt 0.106187 0.208769</w:t>
        <w:br/>
        <w:t>vt 0.112363 0.038178</w:t>
        <w:br/>
        <w:t>vt 0.097579 0.037724</w:t>
        <w:br/>
        <w:t>vt 0.116938 0.172333</w:t>
        <w:br/>
        <w:t>vt 0.103408 0.172166</w:t>
        <w:br/>
        <w:t>vt 0.114142 0.154140</w:t>
        <w:br/>
        <w:t>vt 0.099688 0.153807</w:t>
        <w:br/>
        <w:t>vt 0.109969 0.134613</w:t>
        <w:br/>
        <w:t>vt 0.094706 0.135421</w:t>
        <w:br/>
        <w:t>vt 0.107339 0.120002</w:t>
        <w:br/>
        <w:t>vt 0.091369 0.119745</w:t>
        <w:br/>
        <w:t>vt 0.104881 0.098126</w:t>
        <w:br/>
        <w:t>vt 0.088531 0.098271</w:t>
        <w:br/>
        <w:t>vt 0.105325 0.078184</w:t>
        <w:br/>
        <w:t>vt 0.089067 0.076809</w:t>
        <w:br/>
        <w:t>vt 0.092722 0.057321</w:t>
        <w:br/>
        <w:t>vt 0.108505 0.057712</w:t>
        <w:br/>
        <w:t>vt 0.180222 0.372676</w:t>
        <w:br/>
        <w:t>vt 0.764605 0.238684</w:t>
        <w:br/>
        <w:t>vt 0.771876 0.245102</w:t>
        <w:br/>
        <w:t>vt 0.766939 0.246181</w:t>
        <w:br/>
        <w:t>vt 0.268227 0.104642</w:t>
        <w:br/>
        <w:t>vt 0.268227 0.088981</w:t>
        <w:br/>
        <w:t>vt 0.096839 0.425350</w:t>
        <w:br/>
        <w:t>vt 0.475229 0.326526</w:t>
        <w:br/>
        <w:t>vt 0.485901 0.328845</w:t>
        <w:br/>
        <w:t>vt 0.494830 0.331671</w:t>
        <w:br/>
        <w:t>vt 0.512098 0.340568</w:t>
        <w:br/>
        <w:t>vt 0.503827 0.335561</w:t>
        <w:br/>
        <w:t>vt 0.505681 0.332206</w:t>
        <w:br/>
        <w:t>vt 0.526493 0.344692</w:t>
        <w:br/>
        <w:t>vt 0.531027 0.348908</w:t>
        <w:br/>
        <w:t>vt 0.528838 0.352145</w:t>
        <w:br/>
        <w:t>vt 0.522974 0.346394</w:t>
        <w:br/>
        <w:t>vt 0.543653 0.434177</w:t>
        <w:br/>
        <w:t>vt 0.548902 0.435564</w:t>
        <w:br/>
        <w:t>vt 0.548414 0.440873</w:t>
        <w:br/>
        <w:t>vt 0.542891 0.443084</w:t>
        <w:br/>
        <w:t>vt 0.882746 0.584307</w:t>
        <w:br/>
        <w:t>vt 0.547281 0.456888</w:t>
        <w:br/>
        <w:t>vt 0.543519 0.449022</w:t>
        <w:br/>
        <w:t>vt 0.548111 0.446195</w:t>
        <w:br/>
        <w:t>vt 0.548259 0.416267</w:t>
        <w:br/>
        <w:t>vt 0.551234 0.416388</w:t>
        <w:br/>
        <w:t>vt 0.549747 0.401356</w:t>
        <w:br/>
        <w:t>vt 0.553032 0.401081</w:t>
        <w:br/>
        <w:t>vt 0.548849 0.389427</w:t>
        <w:br/>
        <w:t>vt 0.551574 0.388737</w:t>
        <w:br/>
        <w:t>vt 0.539603 0.364845</w:t>
        <w:br/>
        <w:t>vt 0.542686 0.361698</w:t>
        <w:br/>
        <w:t>vt 0.547018 0.369163</w:t>
        <w:br/>
        <w:t>vt 0.543030 0.371399</w:t>
        <w:br/>
        <w:t>vt 0.533713 0.358430</w:t>
        <w:br/>
        <w:t>vt 0.537170 0.355468</w:t>
        <w:br/>
        <w:t>vt 0.884362 0.584567</w:t>
        <w:br/>
        <w:t>vt 0.886807 0.585502</w:t>
        <w:br/>
        <w:t>vt 0.885344 0.584971</w:t>
        <w:br/>
        <w:t>vt 0.889572 0.586977</w:t>
        <w:br/>
        <w:t>vt 0.891625 0.588238</w:t>
        <w:br/>
        <w:t>vt 0.893946 0.588914</w:t>
        <w:br/>
        <w:t>vt 0.892993 0.589534</w:t>
        <w:br/>
        <w:t>vt 0.895373 0.593095</w:t>
        <w:br/>
        <w:t>vt 0.894732 0.592048</w:t>
        <w:br/>
        <w:t>vt 0.896048 0.591520</w:t>
        <w:br/>
        <w:t>vt 0.896781 0.593001</w:t>
        <w:br/>
        <w:t>vt 0.896892 0.594297</w:t>
        <w:br/>
        <w:t>vt 0.895763 0.594449</w:t>
        <w:br/>
        <w:t>vt 0.762570 0.623419</w:t>
        <w:br/>
        <w:t>vt 0.761690 0.624420</w:t>
        <w:br/>
        <w:t>vt 0.760592 0.623933</w:t>
        <w:br/>
        <w:t>vt 0.763692 0.622544</w:t>
        <w:br/>
        <w:t>vt 0.898660 0.586429</w:t>
        <w:br/>
        <w:t>vt 0.898255 0.589556</w:t>
        <w:br/>
        <w:t>vt 0.896035 0.589497</w:t>
        <w:br/>
        <w:t>vt 0.759479 0.621833</w:t>
        <w:br/>
        <w:t>vt 0.759827 0.619358</w:t>
        <w:br/>
        <w:t>vt 0.898261 0.591195</w:t>
        <w:br/>
        <w:t>vt 0.898300 0.592680</w:t>
        <w:br/>
        <w:t>vt 0.898624 0.593888</w:t>
        <w:br/>
        <w:t>vt 0.758948 0.623047</w:t>
        <w:br/>
        <w:t>vt 0.768579 0.620079</w:t>
        <w:br/>
        <w:t>vt 0.767008 0.620631</w:t>
        <w:br/>
        <w:t>vt 0.766826 0.618655</w:t>
        <w:br/>
        <w:t>vt 0.768514 0.618480</w:t>
        <w:br/>
        <w:t>vt 0.766510 0.614761</w:t>
        <w:br/>
        <w:t>vt 0.768393 0.614664</w:t>
        <w:br/>
        <w:t>vt 0.768340 0.611498</w:t>
        <w:br/>
        <w:t>vt 0.893977 0.590880</w:t>
        <w:br/>
        <w:t>vt 0.549472 0.377643</w:t>
        <w:br/>
        <w:t>vt 0.545943 0.379368</w:t>
        <w:br/>
        <w:t>vt 0.568647 0.437420</w:t>
        <w:br/>
        <w:t>vt 0.563013 0.443832</w:t>
        <w:br/>
        <w:t>vt 0.357510 0.454822</w:t>
        <w:br/>
        <w:t>vt 0.355416 0.448980</w:t>
        <w:br/>
        <w:t>vt 0.353234 0.444589</w:t>
        <w:br/>
        <w:t>vt 0.325327 0.400167</w:t>
        <w:br/>
        <w:t>vt 0.323840 0.382473</w:t>
        <w:br/>
        <w:t>vt 0.323892 0.371225</w:t>
        <w:br/>
        <w:t>vt 0.325507 0.359735</w:t>
        <w:br/>
        <w:t>vt 0.327766 0.347952</w:t>
        <w:br/>
        <w:t>vt 0.331776 0.336774</w:t>
        <w:br/>
        <w:t>vt 0.336923 0.328281</w:t>
        <w:br/>
        <w:t>vt 0.341701 0.320360</w:t>
        <w:br/>
        <w:t>vt 0.542748 0.115062</w:t>
        <w:br/>
        <w:t>vt 0.542748 0.107074</w:t>
        <w:br/>
        <w:t>vt 0.542748 0.103483</w:t>
        <w:br/>
        <w:t>vt 0.542748 0.131346</w:t>
        <w:br/>
        <w:t>vt 0.542748 0.127738</w:t>
        <w:br/>
        <w:t>vt 0.542748 0.120269</w:t>
        <w:br/>
        <w:t>vt 0.009180 0.110551</w:t>
        <w:br/>
        <w:t>vt 0.009180 0.126404</w:t>
        <w:br/>
        <w:t>vt 0.009180 0.053686</w:t>
        <w:br/>
        <w:t>vt 0.009180 0.094904</w:t>
        <w:br/>
        <w:t>vt 0.542748 0.097127</w:t>
        <w:br/>
        <w:t>vt 0.542748 0.167944</w:t>
        <w:br/>
        <w:t>vt 0.557494 0.167944</w:t>
        <w:br/>
        <w:t>vt 0.542748 0.109054</w:t>
        <w:br/>
        <w:t>vt 0.542748 0.122837</w:t>
        <w:br/>
        <w:t>vt 0.009180 0.091969</w:t>
        <w:br/>
        <w:t>vt 0.009180 0.050934</w:t>
        <w:br/>
        <w:t>vt 0.009180 0.130443</w:t>
        <w:br/>
        <w:t>vt 0.009180 0.123182</w:t>
        <w:br/>
        <w:t>vt 0.009180 0.115346</w:t>
        <w:br/>
        <w:t>vt 0.009180 0.106884</w:t>
        <w:br/>
        <w:t>vt 0.170605 0.073563</w:t>
        <w:br/>
        <w:t>vt 0.170284 0.094391</w:t>
        <w:br/>
        <w:t>vt 0.183201 0.151914</w:t>
        <w:br/>
        <w:t>vt 0.049968 0.098264</w:t>
        <w:br/>
        <w:t>vt 0.040277 0.024364</w:t>
        <w:br/>
        <w:t>vt 0.045865 0.013480</w:t>
        <w:br/>
        <w:t>vt 0.047376 0.003553</w:t>
        <w:br/>
        <w:t>vt 0.047376 0.208769</w:t>
        <w:br/>
        <w:t>vt 0.266453 0.024125</w:t>
        <w:br/>
        <w:t>vt 0.268227 0.024114</w:t>
        <w:br/>
        <w:t>vt 0.268227 0.032356</w:t>
        <w:br/>
        <w:t>vt 0.562731 0.162481</w:t>
        <w:br/>
        <w:t>vt 0.562731 0.156437</w:t>
        <w:br/>
        <w:t>vt 0.564133 0.156437</w:t>
        <w:br/>
        <w:t>vt 0.564133 0.162481</w:t>
        <w:br/>
        <w:t>vt 0.562731 0.148176</w:t>
        <w:br/>
        <w:t>vt 0.564133 0.148176</w:t>
        <w:br/>
        <w:t>vt 0.562731 0.119723</w:t>
        <w:br/>
        <w:t>vt 0.562731 0.112884</w:t>
        <w:br/>
        <w:t>vt 0.564133 0.115166</w:t>
        <w:br/>
        <w:t>vt 0.564133 0.120375</w:t>
        <w:br/>
        <w:t>vt 0.562731 0.106142</w:t>
        <w:br/>
        <w:t>vt 0.564133 0.109158</w:t>
        <w:br/>
        <w:t>vt 0.562731 0.106142</w:t>
        <w:br/>
        <w:t>vt 0.564133 0.103586</w:t>
        <w:br/>
        <w:t>vt 0.562731 0.097229</w:t>
        <w:br/>
        <w:t>vt 0.564133 0.097229</w:t>
        <w:br/>
        <w:t>vt 0.562731 0.168056</w:t>
        <w:br/>
        <w:t>vt 0.564133 0.168056</w:t>
        <w:br/>
        <w:t>vt 0.562731 0.142550</w:t>
        <w:br/>
        <w:t>vt 0.564133 0.142550</w:t>
        <w:br/>
        <w:t>vt 0.562731 0.136371</w:t>
        <w:br/>
        <w:t>vt 0.564133 0.136371</w:t>
        <w:br/>
        <w:t>vt 0.562731 0.127413</w:t>
        <w:br/>
        <w:t>vt 0.564133 0.127845</w:t>
        <w:br/>
        <w:t>vt 0.564133 0.162481</w:t>
        <w:br/>
        <w:t>vt 0.578881 0.162481</w:t>
        <w:br/>
        <w:t>vt 0.578881 0.165241</w:t>
        <w:br/>
        <w:t>vt 0.564133 0.148176</w:t>
        <w:br/>
        <w:t>vt 0.578881 0.148176</w:t>
        <w:br/>
        <w:t>vt 0.578881 0.152239</w:t>
        <w:br/>
        <w:t>vt 0.564133 0.136371</w:t>
        <w:br/>
        <w:t>vt 0.578881 0.136371</w:t>
        <w:br/>
        <w:t>vt 0.578881 0.137768</w:t>
        <w:br/>
        <w:t>vt 0.505513 0.020742</w:t>
        <w:br/>
        <w:t>vt 0.511876 0.029722</w:t>
        <w:br/>
        <w:t>vt 0.505924 0.035585</w:t>
        <w:br/>
        <w:t>vt 0.501653 0.024364</w:t>
        <w:br/>
        <w:t>vt 0.506689 0.157083</w:t>
        <w:br/>
        <w:t>vt 0.512339 0.155163</w:t>
        <w:br/>
        <w:t>vt 0.508313 0.158226</w:t>
        <w:br/>
        <w:t>vt 0.500153 0.162586</w:t>
        <w:br/>
        <w:t>vt 0.505308 0.161487</w:t>
        <w:br/>
        <w:t>vt 0.502073 0.176964</w:t>
        <w:br/>
        <w:t>vt 0.496670 0.179270</w:t>
        <w:br/>
        <w:t>vt 0.500295 0.195031</w:t>
        <w:br/>
        <w:t>vt 0.494766 0.192468</w:t>
        <w:br/>
        <w:t>vt 0.496717 0.208769</w:t>
        <w:br/>
        <w:t>vt 0.494554 0.208769</w:t>
        <w:br/>
        <w:t>vt 0.496717 0.003554</w:t>
        <w:br/>
        <w:t>vt 0.501723 0.012472</w:t>
        <w:br/>
        <w:t>vt 0.496065 0.013480</w:t>
        <w:br/>
        <w:t>vt 0.494554 0.003554</w:t>
        <w:br/>
        <w:t>vt 0.516738 0.034011</w:t>
        <w:br/>
        <w:t>vt 0.516862 0.030812</w:t>
        <w:br/>
        <w:t>vt 0.530532 0.030155</w:t>
        <w:br/>
        <w:t>vt 0.516738 0.034011</w:t>
        <w:br/>
        <w:t>vt 0.522068 0.031104</w:t>
        <w:br/>
        <w:t>vt 0.543374 0.017189</w:t>
        <w:br/>
        <w:t>vt 0.543374 0.011441</w:t>
        <w:br/>
        <w:t>vt 0.552820 0.011441</w:t>
        <w:br/>
        <w:t>vt 0.552820 0.017189</w:t>
        <w:br/>
        <w:t>vt 0.552820 0.026111</w:t>
        <w:br/>
        <w:t>vt 0.543374 0.026111</w:t>
        <w:br/>
        <w:t>vt 0.552820 0.058602</w:t>
        <w:br/>
        <w:t>vt 0.552820 0.063509</w:t>
        <w:br/>
        <w:t>vt 0.543374 0.063509</w:t>
        <w:br/>
        <w:t>vt 0.543374 0.058602</w:t>
        <w:br/>
        <w:t>vt 0.543374 0.075853</w:t>
        <w:br/>
        <w:t>vt 0.543374 0.067391</w:t>
        <w:br/>
        <w:t>vt 0.552820 0.067391</w:t>
        <w:br/>
        <w:t>vt 0.552820 0.075853</w:t>
        <w:br/>
        <w:t>vt 0.552820 0.083689</w:t>
        <w:br/>
        <w:t>vt 0.543374 0.083689</w:t>
        <w:br/>
        <w:t>vt 0.543374 0.090950</w:t>
        <w:br/>
        <w:t>vt 0.552820 0.090950</w:t>
        <w:br/>
        <w:t>vt 0.543374 0.004431</w:t>
        <w:br/>
        <w:t>vt 0.552820 0.004431</w:t>
        <w:br/>
        <w:t>vt 0.543374 0.026111</w:t>
        <w:br/>
        <w:t>vt 0.552820 0.031102</w:t>
        <w:br/>
        <w:t>vt 0.543374 0.031102</w:t>
        <w:br/>
        <w:t>vt 0.552820 0.036152</w:t>
        <w:br/>
        <w:t>vt 0.552820 0.043798</w:t>
        <w:br/>
        <w:t>vt 0.543374 0.043798</w:t>
        <w:br/>
        <w:t>vt 0.543374 0.036152</w:t>
        <w:br/>
        <w:t>vt 0.543374 0.052476</w:t>
        <w:br/>
        <w:t>vt 0.552820 0.052476</w:t>
        <w:br/>
        <w:t>vt 0.568436 0.079766</w:t>
        <w:br/>
        <w:t>vt 0.568436 0.007950</w:t>
        <w:br/>
        <w:t>vt 0.568436 0.021703</w:t>
        <w:br/>
        <w:t>vt 0.568436 0.031102</w:t>
        <w:br/>
        <w:t>vt 0.568436 0.026111</w:t>
        <w:br/>
        <w:t>vt 0.568436 0.040280</w:t>
        <w:br/>
        <w:t>vt 0.568436 0.048071</w:t>
        <w:br/>
        <w:t>vt 0.568436 0.058602</w:t>
        <w:br/>
        <w:t>vt 0.568436 0.063509</w:t>
        <w:br/>
        <w:t>vt 0.414694 0.038470</w:t>
        <w:br/>
        <w:t>vt 0.417861 0.057677</w:t>
        <w:br/>
        <w:t>vt 0.403225 0.057359</w:t>
        <w:br/>
        <w:t>vt 0.400075 0.038429</w:t>
        <w:br/>
        <w:t>vt 0.411581 0.172768</w:t>
        <w:br/>
        <w:t>vt 0.409120 0.192575</w:t>
        <w:br/>
        <w:t>vt 0.395333 0.192252</w:t>
        <w:br/>
        <w:t>vt 0.398271 0.173151</w:t>
        <w:br/>
        <w:t>vt 0.410939 0.016686</w:t>
        <w:br/>
        <w:t>vt 0.396667 0.017390</w:t>
        <w:br/>
        <w:t>vt 0.394015 0.003554</w:t>
        <w:br/>
        <w:t>vt 0.408568 0.003554</w:t>
        <w:br/>
        <w:t>vt 0.571658 0.071058</w:t>
        <w:br/>
        <w:t>vt 0.568436 0.071058</w:t>
        <w:br/>
        <w:t>vt 0.568436 0.067391</w:t>
        <w:br/>
        <w:t>vt 0.571658 0.067391</w:t>
        <w:br/>
        <w:t>vt 0.571658 0.083689</w:t>
        <w:br/>
        <w:t>vt 0.568436 0.083689</w:t>
        <w:br/>
        <w:t>vt 0.568436 0.079766</w:t>
        <w:br/>
        <w:t>vt 0.571658 0.079766</w:t>
        <w:br/>
        <w:t>vt 0.568436 0.086911</w:t>
        <w:br/>
        <w:t>vt 0.571658 0.086911</w:t>
        <w:br/>
        <w:t>vt 0.568436 0.007950</w:t>
        <w:br/>
        <w:t>vt 0.571658 0.007950</w:t>
        <w:br/>
        <w:t>vt 0.571658 0.011441</w:t>
        <w:br/>
        <w:t>vt 0.568436 0.011441</w:t>
        <w:br/>
        <w:t>vt 0.571658 0.014193</w:t>
        <w:br/>
        <w:t>vt 0.568436 0.014193</w:t>
        <w:br/>
        <w:t>vt 0.568436 0.026111</w:t>
        <w:br/>
        <w:t>vt 0.568436 0.021703</w:t>
        <w:br/>
        <w:t>vt 0.571658 0.021703</w:t>
        <w:br/>
        <w:t>vt 0.571658 0.026111</w:t>
        <w:br/>
        <w:t>vt 0.568436 0.031102</w:t>
        <w:br/>
        <w:t>vt 0.571658 0.031102</w:t>
        <w:br/>
        <w:t>vt 0.568436 0.043798</w:t>
        <w:br/>
        <w:t>vt 0.568436 0.040280</w:t>
        <w:br/>
        <w:t>vt 0.571658 0.040280</w:t>
        <w:br/>
        <w:t>vt 0.571658 0.043798</w:t>
        <w:br/>
        <w:t>vt 0.568436 0.052476</w:t>
        <w:br/>
        <w:t>vt 0.568436 0.048071</w:t>
        <w:br/>
        <w:t>vt 0.571658 0.048071</w:t>
        <w:br/>
        <w:t>vt 0.571658 0.052476</w:t>
        <w:br/>
        <w:t>vt 0.568436 0.055411</w:t>
        <w:br/>
        <w:t>vt 0.571658 0.055411</w:t>
        <w:br/>
        <w:t>vt 0.568436 0.063509</w:t>
        <w:br/>
        <w:t>vt 0.571658 0.063509</w:t>
        <w:br/>
        <w:t>vt 0.499007 0.048758</w:t>
        <w:br/>
        <w:t>vt 0.492394 0.031507</w:t>
        <w:br/>
        <w:t>vt 0.497307 0.026637</w:t>
        <w:br/>
        <w:t>vt 0.492184 0.160608</w:t>
        <w:br/>
        <w:t>vt 0.486360 0.175160</w:t>
        <w:br/>
        <w:t>vt 0.494766 0.192468</w:t>
        <w:br/>
        <w:t>vt 0.486480 0.189510</w:t>
        <w:br/>
        <w:t>vt 0.490590 0.208769</w:t>
        <w:br/>
        <w:t>vt 0.487379 0.208769</w:t>
        <w:br/>
        <w:t>vt 0.488459 0.018739</w:t>
        <w:br/>
        <w:t>vt 0.487379 0.003554</w:t>
        <w:br/>
        <w:t>vt 0.490590 0.003554</w:t>
        <w:br/>
        <w:t>vt 0.492563 0.016239</w:t>
        <w:br/>
        <w:t>vt 0.468537 0.018805</w:t>
        <w:br/>
        <w:t>vt 0.474471 0.035978</w:t>
        <w:br/>
        <w:t>vt 0.463304 0.036674</w:t>
        <w:br/>
        <w:t>vt 0.457340 0.019245</w:t>
        <w:br/>
        <w:t>vt 0.454756 0.208769</w:t>
        <w:br/>
        <w:t>vt 0.453209 0.191389</w:t>
        <w:br/>
        <w:t>vt 0.464232 0.190538</w:t>
        <w:br/>
        <w:t>vt 0.464472 0.208769</w:t>
        <w:br/>
        <w:t>vt 0.468531 0.172758</w:t>
        <w:br/>
        <w:t>vt 0.457082 0.172316</w:t>
        <w:br/>
        <w:t>vt 0.461611 0.155180</w:t>
        <w:br/>
        <w:t>vt 0.472510 0.156146</w:t>
        <w:br/>
        <w:t>vt 0.480655 0.053967</w:t>
        <w:br/>
        <w:t>vt 0.483853 0.071825</w:t>
        <w:br/>
        <w:t>vt 0.472776 0.073871</w:t>
        <w:br/>
        <w:t>vt 0.469290 0.055730</w:t>
        <w:br/>
        <w:t>vt 0.484743 0.034171</w:t>
        <w:br/>
        <w:t>vt 0.478909 0.019932</w:t>
        <w:br/>
        <w:t>vt 0.491072 0.052470</w:t>
        <w:br/>
        <w:t>vt 0.493822 0.119187</w:t>
        <w:br/>
        <w:t>vt 0.497877 0.139986</w:t>
        <w:br/>
        <w:t>vt 0.489061 0.138114</w:t>
        <w:br/>
        <w:t>vt 0.482925 0.158195</w:t>
        <w:br/>
        <w:t>vt 0.479915 0.172957</w:t>
        <w:br/>
        <w:t>vt 0.476664 0.188808</w:t>
        <w:br/>
        <w:t>vt 0.475081 0.208769</w:t>
        <w:br/>
        <w:t>vt 0.475081 0.003554</w:t>
        <w:br/>
        <w:t>vt 0.502405 0.154301</w:t>
        <w:br/>
        <w:t>vt 0.566107 0.231164</w:t>
        <w:br/>
        <w:t>vt 0.570600 0.232554</w:t>
        <w:br/>
        <w:t>vt 0.570708 0.235146</w:t>
        <w:br/>
        <w:t>vt 0.558194 0.235692</w:t>
        <w:br/>
        <w:t>vt 0.507247 0.126979</w:t>
        <w:br/>
        <w:t>vt 0.503483 0.127153</w:t>
        <w:br/>
        <w:t>vt 0.504463 0.112673</w:t>
        <w:br/>
        <w:t>vt 0.504203 0.097976</w:t>
        <w:br/>
        <w:t>vt 0.501013 0.093136</w:t>
        <w:br/>
        <w:t>vt 0.502475 0.091401</w:t>
        <w:br/>
        <w:t>vt 0.537583 0.116370</w:t>
        <w:br/>
        <w:t>vt 0.529214 0.119615</w:t>
        <w:br/>
        <w:t>vt 0.529439 0.112673</w:t>
        <w:br/>
        <w:t>vt 0.538471 0.112673</w:t>
        <w:br/>
        <w:t>vt 0.527625 0.107336</w:t>
        <w:br/>
        <w:t>vt 0.536766 0.109569</w:t>
        <w:br/>
        <w:t>vt 0.518406 0.124391</w:t>
        <w:br/>
        <w:t>vt 0.518073 0.134742</w:t>
        <w:br/>
        <w:t>vt 0.512293 0.136994</w:t>
        <w:br/>
        <w:t>vt 0.518090 0.112673</w:t>
        <w:br/>
        <w:t>vt 0.516370 0.103001</w:t>
        <w:br/>
        <w:t>vt 0.504246 0.104365</w:t>
        <w:br/>
        <w:t>vt 0.508819 0.091248</w:t>
        <w:br/>
        <w:t>vt 0.520115 0.094836</w:t>
        <w:br/>
        <w:t>vt 0.528235 0.127536</w:t>
        <w:br/>
        <w:t>vt 0.523602 0.131733</w:t>
        <w:br/>
        <w:t>vt 0.560387 0.246196</w:t>
        <w:br/>
        <w:t>vt 0.552055 0.244765</w:t>
        <w:br/>
        <w:t>vt 0.558127 0.261419</w:t>
        <w:br/>
        <w:t>vt 0.549285 0.261419</w:t>
        <w:br/>
        <w:t>vt 0.557199 0.274646</w:t>
        <w:br/>
        <w:t>vt 0.551128 0.272594</w:t>
        <w:br/>
        <w:t>vt 0.557030 0.282178</w:t>
        <w:br/>
        <w:t>vt 0.602472 0.257950</w:t>
        <w:br/>
        <w:t>vt 0.602786 0.261419</w:t>
        <w:br/>
        <w:t>vt 0.593637 0.261419</w:t>
        <w:br/>
        <w:t>vt 0.593406 0.254238</w:t>
        <w:br/>
        <w:t>vt 0.602257 0.264144</w:t>
        <w:br/>
        <w:t>vt 0.593066 0.270610</w:t>
        <w:br/>
        <w:t>vt 0.577099 0.236074</w:t>
        <w:br/>
        <w:t>vt 0.581982 0.250720</w:t>
        <w:br/>
        <w:t>vt 0.570203 0.248041</w:t>
        <w:br/>
        <w:t>vt 0.569510 0.261419</w:t>
        <w:br/>
        <w:t>vt 0.582171 0.261419</w:t>
        <w:br/>
        <w:t>vt 0.582032 0.275103</w:t>
        <w:br/>
        <w:t>vt 0.569981 0.276956</w:t>
        <w:br/>
        <w:t>vt 0.575673 0.286067</w:t>
        <w:br/>
        <w:t>vt 0.586837 0.282155</w:t>
        <w:br/>
        <w:t>vt 0.588636 0.240912</w:t>
        <w:br/>
        <w:t>vt 0.563522 0.288118</w:t>
        <w:br/>
        <w:t>vt 0.569135 0.286291</w:t>
        <w:br/>
        <w:t>vt 0.602472 0.257950</w:t>
        <w:br/>
        <w:t>vt 0.604096 0.256535</w:t>
        <w:br/>
        <w:t>vt 0.604872 0.261419</w:t>
        <w:br/>
        <w:t>vt 0.602786 0.261419</w:t>
        <w:br/>
        <w:t>vt 0.600290 0.271926</w:t>
        <w:br/>
        <w:t>vt 0.593350 0.280177</w:t>
        <w:br/>
        <w:t>vt 0.591476 0.278600</w:t>
        <w:br/>
        <w:t>vt 0.598595 0.270378</w:t>
        <w:br/>
        <w:t>vt 0.577493 0.233410</w:t>
        <w:br/>
        <w:t>vt 0.577099 0.236074</w:t>
        <w:br/>
        <w:t>vt 0.575673 0.286067</w:t>
        <w:br/>
        <w:t>vt 0.575415 0.288671</w:t>
        <w:br/>
        <w:t>vt 0.568513 0.288905</w:t>
        <w:br/>
        <w:t>vt 0.588289 0.284337</w:t>
        <w:br/>
        <w:t>vt 0.586837 0.282155</w:t>
        <w:br/>
        <w:t>vt 0.593617 0.244822</w:t>
        <w:br/>
        <w:t>vt 0.588636 0.240912</w:t>
        <w:br/>
        <w:t>vt 0.590235 0.238958</w:t>
        <w:br/>
        <w:t>vt 0.595467 0.243399</w:t>
        <w:br/>
        <w:t>vt 0.505917 0.137487</w:t>
        <w:br/>
        <w:t>vt 0.501315 0.137149</w:t>
        <w:br/>
        <w:t>vt 0.385191 0.191385</w:t>
        <w:br/>
        <w:t>vt 0.388111 0.173081</w:t>
        <w:br/>
        <w:t>vt 0.383386 0.003554</w:t>
        <w:br/>
        <w:t>vt 0.385949 0.017967</w:t>
        <w:br/>
        <w:t>vt 0.392136 0.056761</w:t>
        <w:br/>
        <w:t>vt 0.389007 0.037634</w:t>
        <w:br/>
        <w:t>vt 0.368043 0.037295</w:t>
        <w:br/>
        <w:t>vt 0.376053 0.056335</w:t>
        <w:br/>
        <w:t>vt 0.362877 0.056784</w:t>
        <w:br/>
        <w:t>vt 0.359868 0.036765</w:t>
        <w:br/>
        <w:t>vt 0.355696 0.003554</w:t>
        <w:br/>
        <w:t>vt 0.374868 0.003554</w:t>
        <w:br/>
        <w:t>vt 0.377042 0.018478</w:t>
        <w:br/>
        <w:t>vt 0.357927 0.018877</w:t>
        <w:br/>
        <w:t>vt 0.361154 0.171956</w:t>
        <w:br/>
        <w:t>vt 0.379892 0.172686</w:t>
        <w:br/>
        <w:t>vt 0.376661 0.190643</w:t>
        <w:br/>
        <w:t>vt 0.358732 0.190083</w:t>
        <w:br/>
        <w:t>vt 0.384643 0.135150</w:t>
        <w:br/>
        <w:t>vt 0.382417 0.154506</w:t>
        <w:br/>
        <w:t>vt 0.363959 0.152955</w:t>
        <w:br/>
        <w:t>vt 0.365650 0.134241</w:t>
        <w:br/>
        <w:t>vt 0.379577 0.095331</w:t>
        <w:br/>
        <w:t>vt 0.379667 0.075612</w:t>
        <w:br/>
        <w:t>vt 0.385504 0.076267</w:t>
        <w:br/>
        <w:t>vt 0.386867 0.096152</w:t>
        <w:br/>
        <w:t>vt 0.280702 0.048606</w:t>
        <w:br/>
        <w:t>vt 0.280573 0.032341</w:t>
        <w:br/>
        <w:t>vt 0.287951 0.048548</w:t>
        <w:br/>
        <w:t>vt 0.279019 0.023352</w:t>
        <w:br/>
        <w:t>vt 0.278624 0.017676</w:t>
        <w:br/>
        <w:t>vt 0.283754 0.017938</w:t>
        <w:br/>
        <w:t>vt 0.285434 0.033027</w:t>
        <w:br/>
        <w:t>vt 0.279780 0.003554</w:t>
        <w:br/>
        <w:t>vt 0.284939 0.003554</w:t>
        <w:br/>
        <w:t>vt 0.285601 0.188233</w:t>
        <w:br/>
        <w:t>vt 0.279103 0.189633</w:t>
        <w:br/>
        <w:t>vt 0.280789 0.172751</w:t>
        <w:br/>
        <w:t>vt 0.287540 0.171469</w:t>
        <w:br/>
        <w:t>vt 0.281211 0.149558</w:t>
        <w:br/>
        <w:t>vt 0.288508 0.148481</w:t>
        <w:br/>
        <w:t>vt 0.289405 0.125506</w:t>
        <w:br/>
        <w:t>vt 0.281798 0.124277</w:t>
        <w:br/>
        <w:t>vt 0.280880 0.107512</w:t>
        <w:br/>
        <w:t>vt 0.289907 0.110016</w:t>
        <w:br/>
        <w:t>vt 0.281387 0.089096</w:t>
        <w:br/>
        <w:t>vt 0.289715 0.089515</w:t>
        <w:br/>
        <w:t>vt 0.282196 0.069560</w:t>
        <w:br/>
        <w:t>vt 0.289711 0.069980</w:t>
        <w:br/>
        <w:t>vt 0.299552 0.089924</w:t>
        <w:br/>
        <w:t>vt 0.298752 0.069333</w:t>
        <w:br/>
        <w:t>vt 0.306956 0.068897</w:t>
        <w:br/>
        <w:t>vt 0.308915 0.090294</w:t>
        <w:br/>
        <w:t>vt 0.300447 0.110676</w:t>
        <w:br/>
        <w:t>vt 0.309114 0.111809</w:t>
        <w:br/>
        <w:t>vt 0.299911 0.126483</w:t>
        <w:br/>
        <w:t>vt 0.308621 0.127896</w:t>
        <w:br/>
        <w:t>vt 0.297711 0.148070</w:t>
        <w:br/>
        <w:t>vt 0.305793 0.148409</w:t>
        <w:br/>
        <w:t>vt 0.301808 0.170274</w:t>
        <w:br/>
        <w:t>vt 0.294116 0.170650</w:t>
        <w:br/>
        <w:t>vt 0.300146 0.187873</w:t>
        <w:br/>
        <w:t>vt 0.292010 0.187814</w:t>
        <w:br/>
        <w:t>vt 0.300538 0.018133</w:t>
        <w:br/>
        <w:t>vt 0.291714 0.017995</w:t>
        <w:br/>
        <w:t>vt 0.293214 0.003554</w:t>
        <w:br/>
        <w:t>vt 0.302155 0.003554</w:t>
        <w:br/>
        <w:t>vt 0.304201 0.049947</w:t>
        <w:br/>
        <w:t>vt 0.296268 0.049094</w:t>
        <w:br/>
        <w:t>vt 0.293032 0.032731</w:t>
        <w:br/>
        <w:t>vt 0.301610 0.033296</w:t>
        <w:br/>
        <w:t>vt 0.284939 0.208769</w:t>
        <w:br/>
        <w:t>vt 0.279780 0.208769</w:t>
        <w:br/>
        <w:t>vt 0.497764 0.090918</w:t>
        <w:br/>
        <w:t>vt 0.569135 0.286291</w:t>
        <w:br/>
        <w:t>vt 0.570708 0.235146</w:t>
        <w:br/>
        <w:t>vt 0.571658 0.036152</w:t>
        <w:br/>
        <w:t>vt 0.568436 0.036152</w:t>
        <w:br/>
        <w:t>vt 0.564133 0.142550</w:t>
        <w:br/>
        <w:t>vt 0.578881 0.142550</w:t>
        <w:br/>
        <w:t>vt 0.578881 0.144692</w:t>
        <w:br/>
        <w:t>vt 0.571658 0.017189</w:t>
        <w:br/>
        <w:t>vt 0.568436 0.017189</w:t>
        <w:br/>
        <w:t>vt 0.564133 0.156437</w:t>
        <w:br/>
        <w:t>vt 0.578881 0.156437</w:t>
        <w:br/>
        <w:t>vt 0.578881 0.159393</w:t>
        <w:br/>
        <w:t>vt 0.568436 0.090950</w:t>
        <w:br/>
        <w:t>vt 0.571658 0.090950</w:t>
        <w:br/>
        <w:t>vt 0.568436 0.004431</w:t>
        <w:br/>
        <w:t>vt 0.571658 0.004431</w:t>
        <w:br/>
        <w:t>vt 0.571658 0.075853</w:t>
        <w:br/>
        <w:t>vt 0.568436 0.075853</w:t>
        <w:br/>
        <w:t>vt 0.568436 0.058602</w:t>
        <w:br/>
        <w:t>vt 0.571658 0.058602</w:t>
        <w:br/>
        <w:t>vt 0.568436 0.043798</w:t>
        <w:br/>
        <w:t>vt 0.568436 0.036152</w:t>
        <w:br/>
        <w:t>vt 0.568436 0.017189</w:t>
        <w:br/>
        <w:t>vt 0.568436 0.004431</w:t>
        <w:br/>
        <w:t>vt 0.564133 0.103586</w:t>
        <w:br/>
        <w:t>vt 0.564133 0.097229</w:t>
        <w:br/>
        <w:t>vt 0.578881 0.101277</w:t>
        <w:br/>
        <w:t>vt 0.564133 0.115166</w:t>
        <w:br/>
        <w:t>vt 0.564133 0.109158</w:t>
        <w:br/>
        <w:t>vt 0.578881 0.112025</w:t>
        <w:br/>
        <w:t>vt 0.564133 0.127845</w:t>
        <w:br/>
        <w:t>vt 0.564133 0.120375</w:t>
        <w:br/>
        <w:t>vt 0.578881 0.125806</w:t>
        <w:br/>
        <w:t>vt 0.601684 0.251096</w:t>
        <w:br/>
        <w:t>vt 0.600004 0.252659</w:t>
        <w:br/>
        <w:t>vt 0.602257 0.264144</w:t>
        <w:br/>
        <w:t>vt 0.603725 0.265945</w:t>
        <w:br/>
        <w:t>vt 0.582998 0.238212</w:t>
        <w:br/>
        <w:t>vt 0.584107 0.235624</w:t>
        <w:br/>
        <w:t>vt 0.581734 0.284745</w:t>
        <w:br/>
        <w:t>vt 0.582361 0.287305</w:t>
        <w:br/>
        <w:t>vt 0.581734 0.284745</w:t>
        <w:br/>
        <w:t>vt 0.591476 0.278600</w:t>
        <w:br/>
        <w:t>vt 0.593617 0.244822</w:t>
        <w:br/>
        <w:t>vt 0.582998 0.238212</w:t>
        <w:br/>
        <w:t>vt 0.524920 0.098137</w:t>
        <w:br/>
        <w:t>vt 0.514918 0.092214</w:t>
        <w:br/>
        <w:t>vt 0.534478 0.120682</w:t>
        <w:br/>
        <w:t>vt 0.600004 0.252659</w:t>
        <w:br/>
        <w:t>vt 0.598595 0.270378</w:t>
        <w:br/>
        <w:t>vt 0.532488 0.104888</w:t>
        <w:br/>
        <w:t>vt 0.538415 0.027600</w:t>
        <w:br/>
        <w:t>vt 0.530944 0.031435</w:t>
        <w:br/>
        <w:t>vt 0.493798 0.068558</w:t>
        <w:br/>
        <w:t>vt 0.277116 0.032641</w:t>
        <w:br/>
        <w:t>vt 0.273703 0.067881</w:t>
        <w:br/>
        <w:t>vt 0.273703 0.047848</w:t>
        <w:br/>
        <w:t>vt 0.273703 0.150897</w:t>
        <w:br/>
        <w:t>vt 0.273703 0.124541</w:t>
        <w:br/>
        <w:t>vt 0.273703 0.172393</w:t>
        <w:br/>
        <w:t>vt 0.273703 0.189713</w:t>
        <w:br/>
        <w:t>vt 0.273703 0.204333</w:t>
        <w:br/>
        <w:t>vt 0.273703 0.189713</w:t>
        <w:br/>
        <w:t>vt 0.273703 0.208769</w:t>
        <w:br/>
        <w:t>vt 0.273703 0.017688</w:t>
        <w:br/>
        <w:t>vt 0.273703 0.003554</w:t>
        <w:br/>
        <w:t>vt 0.464472 0.003554</w:t>
        <w:br/>
        <w:t>vt 0.454756 0.003554</w:t>
        <w:br/>
        <w:t>vt 0.467286 0.136893</w:t>
        <w:br/>
        <w:t>vt 0.478584 0.137009</w:t>
        <w:br/>
        <w:t>vt 0.470796 0.120312</w:t>
        <w:br/>
        <w:t>vt 0.482769 0.119602</w:t>
        <w:br/>
        <w:t>vt 0.473586 0.098551</w:t>
        <w:br/>
        <w:t>vt 0.483315 0.098478</w:t>
        <w:br/>
        <w:t>vt 0.420379 0.078669</w:t>
        <w:br/>
        <w:t>vt 0.405656 0.078291</w:t>
        <w:br/>
        <w:t>vt 0.420873 0.097965</w:t>
        <w:br/>
        <w:t>vt 0.406535 0.097812</w:t>
        <w:br/>
        <w:t>vt 0.418858 0.120086</w:t>
        <w:br/>
        <w:t>vt 0.404904 0.119877</w:t>
        <w:br/>
        <w:t>vt 0.416874 0.134413</w:t>
        <w:br/>
        <w:t>vt 0.403051 0.134791</w:t>
        <w:br/>
        <w:t>vt 0.413690 0.154816</w:t>
        <w:br/>
        <w:t>vt 0.400382 0.155240</w:t>
        <w:br/>
        <w:t>vt 0.408568 0.208769</w:t>
        <w:br/>
        <w:t>vt 0.394015 0.208769</w:t>
        <w:br/>
        <w:t>vt 0.395711 0.097127</w:t>
        <w:br/>
        <w:t>vt 0.394488 0.119578</w:t>
        <w:br/>
        <w:t>vt 0.392817 0.135174</w:t>
        <w:br/>
        <w:t>vt 0.390563 0.155006</w:t>
        <w:br/>
        <w:t>vt 0.383386 0.208769</w:t>
        <w:br/>
        <w:t>vt 0.394550 0.077547</w:t>
        <w:br/>
        <w:t>vt 0.379987 0.037567</w:t>
        <w:br/>
        <w:t>vt 0.374868 0.208769</w:t>
        <w:br/>
        <w:t>vt 0.385906 0.118559</w:t>
        <w:br/>
        <w:t>vt 0.383084 0.056219</w:t>
        <w:br/>
        <w:t>vt 0.365954 0.116946</w:t>
        <w:br/>
        <w:t>vt 0.355696 0.208769</w:t>
        <w:br/>
        <w:t>vt 0.302155 0.208769</w:t>
        <w:br/>
        <w:t>vt 0.293214 0.208769</w:t>
        <w:br/>
        <w:t>vt 0.327108 0.130688</w:t>
        <w:br/>
        <w:t>vt 0.327411 0.113424</w:t>
        <w:br/>
        <w:t>vt 0.346630 0.115033</w:t>
        <w:br/>
        <w:t>vt 0.346156 0.132698</w:t>
        <w:br/>
        <w:t>vt 0.346060 0.092061</w:t>
        <w:br/>
        <w:t>vt 0.326846 0.091121</w:t>
        <w:br/>
        <w:t>vt 0.343434 0.070696</w:t>
        <w:br/>
        <w:t>vt 0.324640 0.069670</w:t>
        <w:br/>
        <w:t>vt 0.325344 0.150256</w:t>
        <w:br/>
        <w:t>vt 0.326839 0.134967</w:t>
        <w:br/>
        <w:t>vt 0.345186 0.141095</w:t>
        <w:br/>
        <w:t>vt 0.345136 0.151781</w:t>
        <w:br/>
        <w:t>vt 0.341065 0.170570</w:t>
        <w:br/>
        <w:t>vt 0.322517 0.170735</w:t>
        <w:br/>
        <w:t>vt 0.320519 0.188901</w:t>
        <w:br/>
        <w:t>vt 0.340552 0.189565</w:t>
        <w:br/>
        <w:t>vt 0.337318 0.208769</w:t>
        <w:br/>
        <w:t>vt 0.317684 0.208769</w:t>
        <w:br/>
        <w:t>vt 0.317684 0.003554</w:t>
        <w:br/>
        <w:t>vt 0.337318 0.003554</w:t>
        <w:br/>
        <w:t>vt 0.338895 0.018484</w:t>
        <w:br/>
        <w:t>vt 0.319837 0.017862</w:t>
        <w:br/>
        <w:t>vt 0.340221 0.036309</w:t>
        <w:br/>
        <w:t>vt 0.320821 0.035552</w:t>
        <w:br/>
        <w:t>vt 0.341885 0.053500</w:t>
        <w:br/>
        <w:t>vt 0.322587 0.051878</w:t>
        <w:br/>
        <w:t>vt 0.352676 0.055366</w:t>
        <w:br/>
        <w:t>vt 0.363184 0.073800</w:t>
        <w:br/>
        <w:t>vt 0.352042 0.072071</w:t>
        <w:br/>
        <w:t>vt 0.351930 0.151586</w:t>
        <w:br/>
        <w:t>vt 0.350812 0.092525</w:t>
        <w:br/>
        <w:t>vt 0.365456 0.093957</w:t>
        <w:br/>
        <w:t>vt 0.347944 0.036214</w:t>
        <w:br/>
        <w:t>vt 0.354451 0.171350</w:t>
        <w:br/>
        <w:t>vt 0.359053 0.133128</w:t>
        <w:br/>
        <w:t>vt 0.424870 0.017096</w:t>
        <w:br/>
        <w:t>vt 0.422320 0.003554</w:t>
        <w:br/>
        <w:t>vt 0.435743 0.003554</w:t>
        <w:br/>
        <w:t>vt 0.438750 0.017940</w:t>
        <w:br/>
        <w:t>vt 0.435278 0.192626</w:t>
        <w:br/>
        <w:t>vt 0.435743 0.208769</w:t>
        <w:br/>
        <w:t>vt 0.422320 0.208769</w:t>
        <w:br/>
        <w:t>vt 0.422306 0.192994</w:t>
        <w:br/>
        <w:t>vt 0.429566 0.038178</w:t>
        <w:br/>
        <w:t>vt 0.444351 0.037724</w:t>
        <w:br/>
        <w:t>vt 0.424992 0.172333</w:t>
        <w:br/>
        <w:t>vt 0.438522 0.172166</w:t>
        <w:br/>
        <w:t>vt 0.427788 0.154140</w:t>
        <w:br/>
        <w:t>vt 0.442242 0.153807</w:t>
        <w:br/>
        <w:t>vt 0.431962 0.134613</w:t>
        <w:br/>
        <w:t>vt 0.447225 0.135421</w:t>
        <w:br/>
        <w:t>vt 0.434592 0.120002</w:t>
        <w:br/>
        <w:t>vt 0.450561 0.119745</w:t>
        <w:br/>
        <w:t>vt 0.437048 0.098126</w:t>
        <w:br/>
        <w:t>vt 0.453399 0.098271</w:t>
        <w:br/>
        <w:t>vt 0.436605 0.078184</w:t>
        <w:br/>
        <w:t>vt 0.452864 0.076809</w:t>
        <w:br/>
        <w:t>vt 0.449208 0.057321</w:t>
        <w:br/>
        <w:t>vt 0.433426 0.057712</w:t>
        <w:br/>
        <w:t>vt 0.273703 0.104642</w:t>
        <w:br/>
        <w:t>vt 0.273703 0.088981</w:t>
        <w:br/>
        <w:t>vt 0.578881 0.115166</w:t>
        <w:br/>
        <w:t>vt 0.578881 0.107178</w:t>
        <w:br/>
        <w:t>vt 0.578881 0.103586</w:t>
        <w:br/>
        <w:t>vt 0.578881 0.131453</w:t>
        <w:br/>
        <w:t>vt 0.578881 0.127845</w:t>
        <w:br/>
        <w:t>vt 0.578881 0.120375</w:t>
        <w:br/>
        <w:t>vt 0.568436 0.071058</w:t>
        <w:br/>
        <w:t>vt 0.568436 0.086911</w:t>
        <w:br/>
        <w:t>vt 0.568436 0.014193</w:t>
        <w:br/>
        <w:t>vt 0.568436 0.055411</w:t>
        <w:br/>
        <w:t>vt 0.578881 0.097229</w:t>
        <w:br/>
        <w:t>vt 0.578881 0.168056</w:t>
        <w:br/>
        <w:t>vt 0.564133 0.168056</w:t>
        <w:br/>
        <w:t>vt 0.578881 0.109158</w:t>
        <w:br/>
        <w:t>vt 0.578881 0.122943</w:t>
        <w:br/>
        <w:t>vt 0.568436 0.052476</w:t>
        <w:br/>
        <w:t>vt 0.568436 0.011441</w:t>
        <w:br/>
        <w:t>vt 0.568436 0.090950</w:t>
        <w:br/>
        <w:t>vt 0.568436 0.083689</w:t>
        <w:br/>
        <w:t>vt 0.568436 0.075853</w:t>
        <w:br/>
        <w:t>vt 0.568436 0.067391</w:t>
        <w:br/>
        <w:t>vt 0.371324 0.073563</w:t>
        <w:br/>
        <w:t>vt 0.371646 0.094391</w:t>
        <w:br/>
        <w:t>vt 0.358729 0.151914</w:t>
        <w:br/>
        <w:t>vt 0.491961 0.098264</w:t>
        <w:br/>
        <w:t>vt 0.501653 0.024364</w:t>
        <w:br/>
        <w:t>vt 0.496065 0.013480</w:t>
        <w:br/>
        <w:t>vt 0.494554 0.003554</w:t>
        <w:br/>
        <w:t>vt 0.494554 0.208769</w:t>
        <w:br/>
        <w:t>vt 0.275477 0.024125</w:t>
        <w:br/>
        <w:t>vt 0.273703 0.024114</w:t>
        <w:br/>
        <w:t>vt 0.273703 0.032356</w:t>
        <w:br/>
        <w:t>vt 0.722082 0.231750</w:t>
        <w:br/>
        <w:t>vt 0.998456 0.938439</w:t>
        <w:br/>
        <w:t>vt 0.959362 0.938439</w:t>
        <w:br/>
        <w:t>vt 0.959362 0.935216</w:t>
        <w:br/>
        <w:t>vt 0.998456 0.935216</w:t>
        <w:br/>
        <w:t>vt 0.959362 0.931989</w:t>
        <w:br/>
        <w:t>vt 0.998456 0.931989</w:t>
        <w:br/>
        <w:t>vt 0.998456 0.928883</w:t>
        <w:br/>
        <w:t>vt 0.959362 0.928883</w:t>
        <w:br/>
        <w:t>vt 0.998456 0.925780</w:t>
        <w:br/>
        <w:t>vt 0.959362 0.925780</w:t>
        <w:br/>
        <w:t>vt 0.998456 0.922560</w:t>
        <w:br/>
        <w:t>vt 0.959362 0.922560</w:t>
        <w:br/>
        <w:t>vt 0.998456 0.919330</w:t>
        <w:br/>
        <w:t>vt 0.959362 0.919330</w:t>
        <w:br/>
        <w:t>vt 0.998456 0.916224</w:t>
        <w:br/>
        <w:t>vt 0.959362 0.916224</w:t>
        <w:br/>
        <w:t>vt 0.959362 0.913125</w:t>
        <w:br/>
        <w:t>vt 0.998456 0.913125</w:t>
        <w:br/>
        <w:t>vt 0.789255 0.834837</w:t>
        <w:br/>
        <w:t>vt 0.795898 0.837424</w:t>
        <w:br/>
        <w:t>vt 0.789255 0.843732</w:t>
        <w:br/>
        <w:t>vt 0.782615 0.837461</w:t>
        <w:br/>
        <w:t>vt 0.779863 0.843757</w:t>
        <w:br/>
        <w:t>vt 0.782618 0.850041</w:t>
        <w:br/>
        <w:t>vt 0.789255 0.852624</w:t>
        <w:br/>
        <w:t>vt 0.795901 0.850003</w:t>
        <w:br/>
        <w:t>vt 0.798648 0.843704</w:t>
        <w:br/>
        <w:t>vt 0.399610 0.609810</w:t>
        <w:br/>
        <w:t>vt 0.397260 0.610891</w:t>
        <w:br/>
        <w:t>vt 0.395101 0.604446</w:t>
        <w:br/>
        <w:t>vt 0.397179 0.603594</w:t>
        <w:br/>
        <w:t>vt 0.401702 0.609044</w:t>
        <w:br/>
        <w:t>vt 0.399048 0.602613</w:t>
        <w:br/>
        <w:t>vt 0.394532 0.597541</w:t>
        <w:br/>
        <w:t>vt 0.395957 0.596673</w:t>
        <w:br/>
        <w:t>vt 0.392907 0.598243</w:t>
        <w:br/>
        <w:t>vt 0.400827 0.615017</w:t>
        <w:br/>
        <w:t>vt 0.398180 0.615722</w:t>
        <w:br/>
        <w:t>vt 0.403316 0.614315</w:t>
        <w:br/>
        <w:t>vt 0.404009 0.620818</w:t>
        <w:br/>
        <w:t>vt 0.401033 0.621164</w:t>
        <w:br/>
        <w:t>vt 0.398388 0.621407</w:t>
        <w:br/>
        <w:t>vt 0.404144 0.627467</w:t>
        <w:br/>
        <w:t>vt 0.401053 0.627447</w:t>
        <w:br/>
        <w:t>vt 0.398124 0.627439</w:t>
        <w:br/>
        <w:t>vt 0.400025 0.637891</w:t>
        <w:br/>
        <w:t>vt 0.397800 0.637576</w:t>
        <w:br/>
        <w:t>vt 0.397968 0.632651</w:t>
        <w:br/>
        <w:t>vt 0.400824 0.632743</w:t>
        <w:br/>
        <w:t>vt 0.402328 0.638282</w:t>
        <w:br/>
        <w:t>vt 0.403458 0.633135</w:t>
        <w:br/>
        <w:t>vt 0.392321 0.593604</w:t>
        <w:br/>
        <w:t>vt 0.393421 0.592796</w:t>
        <w:br/>
        <w:t>vt 0.391191 0.594241</w:t>
        <w:br/>
        <w:t>vt 0.391013 0.591950</w:t>
        <w:br/>
        <w:t>vt 0.391744 0.591561</w:t>
        <w:br/>
        <w:t>vt 0.390288 0.592487</w:t>
        <w:br/>
        <w:t>vt 0.389967 0.590768</w:t>
        <w:br/>
        <w:t>vt 0.389368 0.591309</w:t>
        <w:br/>
        <w:t>vt 0.390548 0.590362</w:t>
        <w:br/>
        <w:t>vt 0.389892 0.592935</w:t>
        <w:br/>
        <w:t>vt 0.388932 0.591813</w:t>
        <w:br/>
        <w:t>vt 0.390601 0.594496</w:t>
        <w:br/>
        <w:t>vt 0.392234 0.598497</w:t>
        <w:br/>
        <w:t>vt 0.394423 0.604681</w:t>
        <w:br/>
        <w:t>vt 0.396530 0.611098</w:t>
        <w:br/>
        <w:t>vt 0.397315 0.615852</w:t>
        <w:br/>
        <w:t>vt 0.397466 0.621583</w:t>
        <w:br/>
        <w:t>vt 0.396949 0.637413</w:t>
        <w:br/>
        <w:t>vt 0.397171 0.632684</w:t>
        <w:br/>
        <w:t>vt 0.397355 0.627389</w:t>
        <w:br/>
        <w:t>vt 0.404461 0.633240</w:t>
        <w:br/>
        <w:t>vt 0.403112 0.638397</w:t>
        <w:br/>
        <w:t>vt 0.405029 0.627442</w:t>
        <w:br/>
        <w:t>vt 0.404971 0.620777</w:t>
        <w:br/>
        <w:t>vt 0.404276 0.613918</w:t>
        <w:br/>
        <w:t>vt 0.402669 0.608344</w:t>
        <w:br/>
        <w:t>vt 0.399780 0.602050</w:t>
        <w:br/>
        <w:t>vt 0.396630 0.596143</w:t>
        <w:br/>
        <w:t>vt 0.393832 0.592318</w:t>
        <w:br/>
        <w:t>vt 0.391036 0.589987</w:t>
        <w:br/>
        <w:t>vt 0.392106 0.591054</w:t>
        <w:br/>
        <w:t>vt 0.735351 0.332039</w:t>
        <w:br/>
        <w:t>vt 0.735223 0.345950</w:t>
        <w:br/>
        <w:t>vt 0.729313 0.345925</w:t>
        <w:br/>
        <w:t>vt 0.729598 0.331629</w:t>
        <w:br/>
        <w:t>vt 0.740358 0.332901</w:t>
        <w:br/>
        <w:t>vt 0.740103 0.346314</w:t>
        <w:br/>
        <w:t>vt 0.734891 0.355416</w:t>
        <w:br/>
        <w:t>vt 0.739525 0.355877</w:t>
        <w:br/>
        <w:t>vt 0.729533 0.354991</w:t>
        <w:br/>
        <w:t>vt 0.733823 0.364532</w:t>
        <w:br/>
        <w:t>vt 0.729124 0.363757</w:t>
        <w:br/>
        <w:t>vt 0.737573 0.364920</w:t>
        <w:br/>
        <w:t>vt 0.734506 0.374331</w:t>
        <w:br/>
        <w:t>vt 0.731944 0.373574</w:t>
        <w:br/>
        <w:t>vt 0.728745 0.372890</w:t>
        <w:br/>
        <w:t>vt 0.731630 0.382076</w:t>
        <w:br/>
        <w:t>vt 0.728495 0.380431</w:t>
        <w:br/>
        <w:t>vt 0.729348 0.389779</w:t>
        <w:br/>
        <w:t>vt 0.727320 0.386654</w:t>
        <w:br/>
        <w:t>vt 0.728179 0.383284</w:t>
        <w:br/>
        <w:t>vt 0.739618 0.321620</w:t>
        <w:br/>
        <w:t>vt 0.735111 0.321719</w:t>
        <w:br/>
        <w:t>vt 0.730349 0.321215</w:t>
        <w:br/>
        <w:t>vt 0.734849 0.312306</w:t>
        <w:br/>
        <w:t>vt 0.738887 0.314383</w:t>
        <w:br/>
        <w:t>vt 0.731062 0.313028</w:t>
        <w:br/>
        <w:t>vt 0.731380 0.308854</w:t>
        <w:br/>
        <w:t>vt 0.737728 0.310474</w:t>
        <w:br/>
        <w:t>vt 0.734641 0.307054</w:t>
        <w:br/>
        <w:t>vt 0.732030 0.307243</w:t>
        <w:br/>
        <w:t>vt 0.736365 0.308168</w:t>
        <w:br/>
        <w:t>vt 0.731380 0.308854</w:t>
        <w:br/>
        <w:t>vt 0.727135 0.311971</w:t>
        <w:br/>
        <w:t>vt 0.728606 0.306186</w:t>
        <w:br/>
        <w:t>vt 0.727379 0.321111</w:t>
        <w:br/>
        <w:t>vt 0.727392 0.331766</w:t>
        <w:br/>
        <w:t>vt 0.727340 0.345629</w:t>
        <w:br/>
        <w:t>vt 0.727412 0.354891</w:t>
        <w:br/>
        <w:t>vt 0.727115 0.363713</w:t>
        <w:br/>
        <w:t>vt 0.726933 0.372808</w:t>
        <w:br/>
        <w:t>vt 0.727051 0.380266</w:t>
        <w:br/>
        <w:t>vt 0.728179 0.383284</w:t>
        <w:br/>
        <w:t>vt 0.726657 0.382906</w:t>
        <w:br/>
        <w:t>vt 0.727320 0.386654</w:t>
        <w:br/>
        <w:t>vt 0.726025 0.385643</w:t>
        <w:br/>
        <w:t>vt 0.730418 0.304491</w:t>
        <w:br/>
        <w:t>vt 0.734836 0.303571</w:t>
        <w:br/>
        <w:t>vt 0.738636 0.305499</w:t>
        <w:br/>
        <w:t>vt 0.737728 0.310474</w:t>
        <w:br/>
        <w:t>vt 0.741088 0.308801</w:t>
        <w:br/>
        <w:t>vt 0.738887 0.314383</w:t>
        <w:br/>
        <w:t>vt 0.742413 0.314022</w:t>
        <w:br/>
        <w:t>vt 0.742814 0.321745</w:t>
        <w:br/>
        <w:t>vt 0.742774 0.333054</w:t>
        <w:br/>
        <w:t>vt 0.742305 0.346540</w:t>
        <w:br/>
        <w:t>vt 0.741388 0.356223</w:t>
        <w:br/>
        <w:t>vt 0.739480 0.365363</w:t>
        <w:br/>
        <w:t>vt 0.736115 0.375045</w:t>
        <w:br/>
        <w:t>vt 0.732954 0.382927</w:t>
        <w:br/>
        <w:t>vt 0.730445 0.390797</w:t>
        <w:br/>
        <w:t>vt 0.724092 0.389242</w:t>
        <w:br/>
        <w:t>vt 0.721250 0.393740</w:t>
        <w:br/>
        <w:t>vt 0.718757 0.386498</w:t>
        <w:br/>
        <w:t>vt 0.723307 0.386758</w:t>
        <w:br/>
        <w:t>vt 0.722936 0.384243</w:t>
        <w:br/>
        <w:t>vt 0.715773 0.379175</w:t>
        <w:br/>
        <w:t>vt 0.722868 0.377313</w:t>
        <w:br/>
        <w:t>vt 0.722343 0.368945</w:t>
        <w:br/>
        <w:t>vt 0.712676 0.370208</w:t>
        <w:br/>
        <w:t>vt 0.711031 0.361726</w:t>
        <w:br/>
        <w:t>vt 0.721978 0.360847</w:t>
        <w:br/>
        <w:t>vt 0.710566 0.352747</w:t>
        <w:br/>
        <w:t>vt 0.722204 0.352365</w:t>
        <w:br/>
        <w:t>vt 0.710628 0.340342</w:t>
        <w:br/>
        <w:t>vt 0.722337 0.339702</w:t>
        <w:br/>
        <w:t>vt 0.711232 0.330147</w:t>
        <w:br/>
        <w:t>vt 0.722153 0.330175</w:t>
        <w:br/>
        <w:t>vt 0.712052 0.323578</w:t>
        <w:br/>
        <w:t>vt 0.722192 0.322365</w:t>
        <w:br/>
        <w:t>vt 0.713212 0.319376</w:t>
        <w:br/>
        <w:t>vt 0.721998 0.317573</w:t>
        <w:br/>
        <w:t>vt 0.714881 0.316497</w:t>
        <w:br/>
        <w:t>vt 0.721201 0.315615</w:t>
        <w:br/>
        <w:t>vt 0.717756 0.314742</w:t>
        <w:br/>
        <w:t>vt 0.257013 0.464995</w:t>
        <w:br/>
        <w:t>vt 0.256472 0.468594</w:t>
        <w:br/>
        <w:t>vt 0.250050 0.467248</w:t>
        <w:br/>
        <w:t>vt 0.250666 0.463775</w:t>
        <w:br/>
        <w:t>vt 0.250959 0.459997</w:t>
        <w:br/>
        <w:t>vt 0.257272 0.461539</w:t>
        <w:br/>
        <w:t>vt 0.262435 0.466257</w:t>
        <w:br/>
        <w:t>vt 0.261870 0.469317</w:t>
        <w:br/>
        <w:t>vt 0.262941 0.463518</w:t>
        <w:br/>
        <w:t>vt 0.267524 0.468005</w:t>
        <w:br/>
        <w:t>vt 0.267196 0.470454</w:t>
        <w:br/>
        <w:t>vt 0.268130 0.465947</w:t>
        <w:br/>
        <w:t>vt 0.270819 0.471361</w:t>
        <w:br/>
        <w:t>vt 0.271758 0.469922</w:t>
        <w:br/>
        <w:t>vt 0.272168 0.468315</w:t>
        <w:br/>
        <w:t>vt 0.274301 0.471066</w:t>
        <w:br/>
        <w:t>vt 0.273638 0.472328</w:t>
        <w:br/>
        <w:t>vt 0.274892 0.469984</w:t>
        <w:br/>
        <w:t>vt 0.276743 0.472660</w:t>
        <w:br/>
        <w:t>vt 0.275870 0.473159</w:t>
        <w:br/>
        <w:t>vt 0.277328 0.472315</w:t>
        <w:br/>
        <w:t>vt 0.242931 0.461827</w:t>
        <w:br/>
        <w:t>vt 0.242765 0.458591</w:t>
        <w:br/>
        <w:t>vt 0.246885 0.459439</w:t>
        <w:br/>
        <w:t>vt 0.246786 0.462968</w:t>
        <w:br/>
        <w:t>vt 0.241924 0.464594</w:t>
        <w:br/>
        <w:t>vt 0.245837 0.466150</w:t>
        <w:br/>
        <w:t>vt 0.241103 0.461396</w:t>
        <w:br/>
        <w:t>vt 0.241224 0.458324</w:t>
        <w:br/>
        <w:t>vt 0.240896 0.463947</w:t>
        <w:br/>
        <w:t>vt 0.240088 0.460922</w:t>
        <w:br/>
        <w:t>vt 0.240448 0.457801</w:t>
        <w:br/>
        <w:t>vt 0.240146 0.463552</w:t>
        <w:br/>
        <w:t>vt 0.201656 0.467305</w:t>
        <w:br/>
        <w:t>vt 0.202804 0.466971</w:t>
        <w:br/>
        <w:t>vt 0.202146 0.469360</w:t>
        <w:br/>
        <w:t>vt 0.201236 0.469168</w:t>
        <w:br/>
        <w:t>vt 0.203810 0.467821</w:t>
        <w:br/>
        <w:t>vt 0.203114 0.469563</w:t>
        <w:br/>
        <w:t>vt 0.202003 0.466000</w:t>
        <w:br/>
        <w:t>vt 0.204473 0.466796</w:t>
        <w:br/>
        <w:t>vt 0.204184 0.464922</w:t>
        <w:br/>
        <w:t>vt 0.202643 0.464361</w:t>
        <w:br/>
        <w:t>vt 0.205603 0.465838</w:t>
        <w:br/>
        <w:t>vt 0.203700 0.462679</w:t>
        <w:br/>
        <w:t>vt 0.206411 0.463107</w:t>
        <w:br/>
        <w:t>vt 0.205344 0.461332</w:t>
        <w:br/>
        <w:t>vt 0.207133 0.464936</w:t>
        <w:br/>
        <w:t>vt 0.209681 0.461677</w:t>
        <w:br/>
        <w:t>vt 0.209119 0.459596</w:t>
        <w:br/>
        <w:t>vt 0.210236 0.463812</w:t>
        <w:br/>
        <w:t>vt 0.213751 0.460512</w:t>
        <w:br/>
        <w:t>vt 0.214135 0.462728</w:t>
        <w:br/>
        <w:t>vt 0.213653 0.458091</w:t>
        <w:br/>
        <w:t>vt 0.235122 0.459888</w:t>
        <w:br/>
        <w:t>vt 0.235443 0.462818</w:t>
        <w:br/>
        <w:t>vt 0.230934 0.462240</w:t>
        <w:br/>
        <w:t>vt 0.230939 0.459496</w:t>
        <w:br/>
        <w:t>vt 0.231550 0.456510</w:t>
        <w:br/>
        <w:t>vt 0.236075 0.456809</w:t>
        <w:br/>
        <w:t>vt 0.225595 0.459251</w:t>
        <w:br/>
        <w:t>vt 0.225647 0.456456</w:t>
        <w:br/>
        <w:t>vt 0.225253 0.461867</w:t>
        <w:br/>
        <w:t>vt 0.219338 0.459779</w:t>
        <w:br/>
        <w:t>vt 0.219385 0.461980</w:t>
        <w:br/>
        <w:t>vt 0.219244 0.457153</w:t>
        <w:br/>
        <w:t>vt 0.238198 0.460232</w:t>
        <w:br/>
        <w:t>vt 0.237960 0.463221</w:t>
        <w:br/>
        <w:t>vt 0.238927 0.457265</w:t>
        <w:br/>
        <w:t>vt 0.273359 0.473229</w:t>
        <w:br/>
        <w:t>vt 0.270451 0.472353</w:t>
        <w:br/>
        <w:t>vt 0.267003 0.471382</w:t>
        <w:br/>
        <w:t>vt 0.261686 0.470221</w:t>
        <w:br/>
        <w:t>vt 0.256282 0.469395</w:t>
        <w:br/>
        <w:t>vt 0.249682 0.468260</w:t>
        <w:br/>
        <w:t>vt 0.245519 0.467069</w:t>
        <w:br/>
        <w:t>vt 0.241949 0.465448</w:t>
        <w:br/>
        <w:t>vt 0.240763 0.464946</w:t>
        <w:br/>
        <w:t>vt 0.240055 0.464669</w:t>
        <w:br/>
        <w:t>vt 0.238341 0.464339</w:t>
        <w:br/>
        <w:t>vt 0.235600 0.463885</w:t>
        <w:br/>
        <w:t>vt 0.230899 0.463251</w:t>
        <w:br/>
        <w:t>vt 0.225279 0.462947</w:t>
        <w:br/>
        <w:t>vt 0.219611 0.463106</w:t>
        <w:br/>
        <w:t>vt 0.214655 0.463804</w:t>
        <w:br/>
        <w:t>vt 0.210803 0.464826</w:t>
        <w:br/>
        <w:t>vt 0.207739 0.465999</w:t>
        <w:br/>
        <w:t>vt 0.206254 0.466704</w:t>
        <w:br/>
        <w:t>vt 0.205226 0.467371</w:t>
        <w:br/>
        <w:t>vt 0.204628 0.468171</w:t>
        <w:br/>
        <w:t>vt 0.204013 0.469785</w:t>
        <w:br/>
        <w:t>vt 0.274450 0.473504</w:t>
        <w:br/>
        <w:t>vt 0.275460 0.469334</w:t>
        <w:br/>
        <w:t>vt 0.277866 0.471851</w:t>
        <w:br/>
        <w:t>vt 0.272628 0.467317</w:t>
        <w:br/>
        <w:t>vt 0.268507 0.464952</w:t>
        <w:br/>
        <w:t>vt 0.263248 0.462502</w:t>
        <w:br/>
        <w:t>vt 0.257475 0.460566</w:t>
        <w:br/>
        <w:t>vt 0.251121 0.459081</w:t>
        <w:br/>
        <w:t>vt 0.246950 0.458381</w:t>
        <w:br/>
        <w:t>vt 0.242889 0.457629</w:t>
        <w:br/>
        <w:t>vt 0.241224 0.458324</w:t>
        <w:br/>
        <w:t>vt 0.241448 0.457264</w:t>
        <w:br/>
        <w:t>vt 0.240448 0.457801</w:t>
        <w:br/>
        <w:t>vt 0.240500 0.457032</w:t>
        <w:br/>
        <w:t>vt 0.239061 0.456394</w:t>
        <w:br/>
        <w:t>vt 0.236511 0.455814</w:t>
        <w:br/>
        <w:t>vt 0.231794 0.455276</w:t>
        <w:br/>
        <w:t>vt 0.225667 0.455307</w:t>
        <w:br/>
        <w:t>vt 0.219279 0.455949</w:t>
        <w:br/>
        <w:t>vt 0.213559 0.457070</w:t>
        <w:br/>
        <w:t>vt 0.208750 0.458576</w:t>
        <w:br/>
        <w:t>vt 0.204990 0.460304</w:t>
        <w:br/>
        <w:t>vt 0.202944 0.461889</w:t>
        <w:br/>
        <w:t>vt 0.201748 0.463947</w:t>
        <w:br/>
        <w:t>vt 0.201119 0.465790</w:t>
        <w:br/>
        <w:t>vt 0.200774 0.467187</w:t>
        <w:br/>
        <w:t>vt 0.200397 0.469025</w:t>
        <w:br/>
        <w:t>vt 0.235438 0.470353</w:t>
        <w:br/>
        <w:t>vt 0.241843 0.470866</w:t>
        <w:br/>
        <w:t>vt 0.240485 0.479464</w:t>
        <w:br/>
        <w:t>vt 0.233935 0.478597</w:t>
        <w:br/>
        <w:t>vt 0.228605 0.477674</w:t>
        <w:br/>
        <w:t>vt 0.229406 0.470432</w:t>
        <w:br/>
        <w:t>vt 0.223674 0.471159</w:t>
        <w:br/>
        <w:t>vt 0.223235 0.477102</w:t>
        <w:br/>
        <w:t>vt 0.244684 0.479576</w:t>
        <w:br/>
        <w:t>vt 0.245861 0.471493</w:t>
        <w:br/>
        <w:t>vt 0.249766 0.471730</w:t>
        <w:br/>
        <w:t>vt 0.248485 0.479214</w:t>
        <w:br/>
        <w:t>vt 0.251003 0.471572</w:t>
        <w:br/>
        <w:t>vt 0.249544 0.479090</w:t>
        <w:br/>
        <w:t>vt 0.250129 0.478940</w:t>
        <w:br/>
        <w:t>vt 0.251725 0.471389</w:t>
        <w:br/>
        <w:t>vt 0.251725 0.471389</w:t>
        <w:br/>
        <w:t>vt 0.253130 0.471199</w:t>
        <w:br/>
        <w:t>vt 0.251669 0.478846</w:t>
        <w:br/>
        <w:t>vt 0.250129 0.478940</w:t>
        <w:br/>
        <w:t>vt 0.254234 0.479024</w:t>
        <w:br/>
        <w:t>vt 0.255625 0.471405</w:t>
        <w:br/>
        <w:t>vt 0.260220 0.472212</w:t>
        <w:br/>
        <w:t>vt 0.258804 0.479678</w:t>
        <w:br/>
        <w:t>vt 0.266032 0.474019</w:t>
        <w:br/>
        <w:t>vt 0.264210 0.480981</w:t>
        <w:br/>
        <w:t>vt 0.271908 0.476546</w:t>
        <w:br/>
        <w:t>vt 0.269526 0.482802</w:t>
        <w:br/>
        <w:t>vt 0.276943 0.479464</w:t>
        <w:br/>
        <w:t>vt 0.274007 0.484928</w:t>
        <w:br/>
        <w:t>vt 0.280955 0.482515</w:t>
        <w:br/>
        <w:t>vt 0.277256 0.487167</w:t>
        <w:br/>
        <w:t>vt 0.283790 0.485524</w:t>
        <w:br/>
        <w:t>vt 0.279640 0.489362</w:t>
        <w:br/>
        <w:t>vt 0.285056 0.487754</w:t>
        <w:br/>
        <w:t>vt 0.280644 0.490632</w:t>
        <w:br/>
        <w:t>vt 0.284788 0.493431</w:t>
        <w:br/>
        <w:t>vt 0.284220 0.495220</w:t>
        <w:br/>
        <w:t>vt 0.281204 0.494364</w:t>
        <w:br/>
        <w:t>vt 0.281423 0.492653</w:t>
        <w:br/>
        <w:t>vt 0.285104 0.492032</w:t>
        <w:br/>
        <w:t>vt 0.281282 0.491664</w:t>
        <w:br/>
        <w:t>vt 0.285290 0.490106</w:t>
        <w:br/>
        <w:t>vt 0.215717 0.473527</w:t>
        <w:br/>
        <w:t>vt 0.216566 0.476990</w:t>
        <w:br/>
        <w:t>vt 0.215390 0.476967</w:t>
        <w:br/>
        <w:t>vt 0.212693 0.475354</w:t>
        <w:br/>
        <w:t>vt 0.219046 0.472300</w:t>
        <w:br/>
        <w:t>vt 0.219642 0.476978</w:t>
        <w:br/>
        <w:t>vt 0.296881 0.499795</w:t>
        <w:br/>
        <w:t>vt 0.294877 0.493755</w:t>
        <w:br/>
        <w:t>vt 0.299426 0.492468</w:t>
        <w:br/>
        <w:t>vt 0.300955 0.498702</w:t>
        <w:br/>
        <w:t>vt 0.291616 0.494783</w:t>
        <w:br/>
        <w:t>vt 0.294413 0.501020</w:t>
        <w:br/>
        <w:t>vt 0.299201 0.504284</w:t>
        <w:br/>
        <w:t>vt 0.296751 0.505341</w:t>
        <w:br/>
        <w:t>vt 0.302639 0.503385</w:t>
        <w:br/>
        <w:t>vt 0.289382 0.486898</w:t>
        <w:br/>
        <w:t>vt 0.292664 0.486233</w:t>
        <w:br/>
        <w:t>vt 0.298570 0.485580</w:t>
        <w:br/>
        <w:t>vt 0.291580 0.479795</w:t>
        <w:br/>
        <w:t>vt 0.288043 0.479742</w:t>
        <w:br/>
        <w:t>vt 0.297955 0.478930</w:t>
        <w:br/>
        <w:t>vt 0.291827 0.475439</w:t>
        <w:br/>
        <w:t>vt 0.296608 0.474350</w:t>
        <w:br/>
        <w:t>vt 0.288538 0.474870</w:t>
        <w:br/>
        <w:t>vt 0.291918 0.471990</w:t>
        <w:br/>
        <w:t>vt 0.294558 0.471086</w:t>
        <w:br/>
        <w:t>vt 0.289685 0.471524</w:t>
        <w:br/>
        <w:t>vt 0.291060 0.470110</w:t>
        <w:br/>
        <w:t>vt 0.292295 0.469844</w:t>
        <w:br/>
        <w:t>vt 0.293343 0.470055</w:t>
        <w:br/>
        <w:t>vt 0.300986 0.506779</w:t>
        <w:br/>
        <w:t>vt 0.304235 0.506738</w:t>
        <w:br/>
        <w:t>vt 0.298284 0.507513</w:t>
        <w:br/>
        <w:t>vt 0.301021 0.509799</w:t>
        <w:br/>
        <w:t>vt 0.304016 0.509103</w:t>
        <w:br/>
        <w:t>vt 0.303742 0.511258</w:t>
        <w:br/>
        <w:t>vt 0.305933 0.508334</w:t>
        <w:br/>
        <w:t>vt 0.307312 0.510534</w:t>
        <w:br/>
        <w:t>vt 0.307766 0.509002</w:t>
        <w:br/>
        <w:t>vt 0.306798 0.512506</w:t>
        <w:br/>
        <w:t>vt 0.306437 0.507147</w:t>
        <w:br/>
        <w:t>vt 0.308127 0.507758</w:t>
        <w:br/>
        <w:t>vt 0.305175 0.505741</w:t>
        <w:br/>
        <w:t>vt 0.303899 0.502569</w:t>
        <w:br/>
        <w:t>vt 0.302369 0.497934</w:t>
        <w:br/>
        <w:t>vt 0.301016 0.491781</w:t>
        <w:br/>
        <w:t>vt 0.300305 0.484890</w:t>
        <w:br/>
        <w:t>vt 0.299867 0.478177</w:t>
        <w:br/>
        <w:t>vt 0.298494 0.472730</w:t>
        <w:br/>
        <w:t>vt 0.296613 0.469462</w:t>
        <w:br/>
        <w:t>vt 0.293343 0.470055</w:t>
        <w:br/>
        <w:t>vt 0.294174 0.467647</w:t>
        <w:br/>
        <w:t>vt 0.292295 0.469844</w:t>
        <w:br/>
        <w:t>vt 0.292136 0.467291</w:t>
        <w:br/>
        <w:t>vt 0.289866 0.467988</w:t>
        <w:br/>
        <w:t>vt 0.287864 0.469751</w:t>
        <w:br/>
        <w:t>vt 0.286079 0.474095</w:t>
        <w:br/>
        <w:t>vt 0.285770 0.479419</w:t>
        <w:br/>
        <w:t>vt 0.287372 0.487639</w:t>
        <w:br/>
        <w:t>vt 0.289382 0.486898</w:t>
        <w:br/>
        <w:t>vt 0.291616 0.494783</w:t>
        <w:br/>
        <w:t>vt 0.289950 0.495251</w:t>
        <w:br/>
        <w:t>vt 0.294413 0.501020</w:t>
        <w:br/>
        <w:t>vt 0.292907 0.501678</w:t>
        <w:br/>
        <w:t>vt 0.296751 0.505341</w:t>
        <w:br/>
        <w:t>vt 0.295471 0.506168</w:t>
        <w:br/>
        <w:t>vt 0.298284 0.507513</w:t>
        <w:br/>
        <w:t>vt 0.297411 0.508400</w:t>
        <w:br/>
        <w:t>vt 0.301021 0.509799</w:t>
        <w:br/>
        <w:t>vt 0.300484 0.510860</w:t>
        <w:br/>
        <w:t>vt 0.303742 0.511258</w:t>
        <w:br/>
        <w:t>vt 0.303341 0.512511</w:t>
        <w:br/>
        <w:t>vt 0.306798 0.512506</w:t>
        <w:br/>
        <w:t>vt 0.306268 0.513789</w:t>
        <w:br/>
        <w:t>vt 0.698726 0.273870</w:t>
        <w:br/>
        <w:t>vt 0.697984 0.267061</w:t>
        <w:br/>
        <w:t>vt 0.708702 0.265445</w:t>
        <w:br/>
        <w:t>vt 0.709342 0.273898</w:t>
        <w:br/>
        <w:t>vt 0.707136 0.260577</w:t>
        <w:br/>
        <w:t>vt 0.698053 0.261678</w:t>
        <w:br/>
        <w:t>vt 0.698683 0.258245</w:t>
        <w:br/>
        <w:t>vt 0.705029 0.256881</w:t>
        <w:br/>
        <w:t>vt 0.703201 0.255501</w:t>
        <w:br/>
        <w:t>vt 0.699747 0.255893</w:t>
        <w:br/>
        <w:t>vt 0.701228 0.255022</w:t>
        <w:br/>
        <w:t>vt 0.708752 0.282297</w:t>
        <w:br/>
        <w:t>vt 0.699089 0.281065</w:t>
        <w:br/>
        <w:t>vt 0.698455 0.287576</w:t>
        <w:br/>
        <w:t>vt 0.707133 0.289600</w:t>
        <w:br/>
        <w:t>vt 0.705168 0.294692</w:t>
        <w:br/>
        <w:t>vt 0.697516 0.292531</w:t>
        <w:br/>
        <w:t>vt 0.703418 0.297268</w:t>
        <w:br/>
        <w:t>vt 0.696333 0.295902</w:t>
        <w:br/>
        <w:t>vt 0.697031 0.301592</w:t>
        <w:br/>
        <w:t>vt 0.694741 0.297199</w:t>
        <w:br/>
        <w:t>vt 0.700197 0.299996</w:t>
        <w:br/>
        <w:t>vt 0.693846 0.302677</w:t>
        <w:br/>
        <w:t>vt 0.692874 0.297589</w:t>
        <w:br/>
        <w:t>vt 0.529529 0.406304</w:t>
        <w:br/>
        <w:t>vt 0.526143 0.407410</w:t>
        <w:br/>
        <w:t>vt 0.524507 0.397965</w:t>
        <w:br/>
        <w:t>vt 0.527873 0.396971</w:t>
        <w:br/>
        <w:t>vt 0.522586 0.408242</w:t>
        <w:br/>
        <w:t>vt 0.521166 0.398782</w:t>
        <w:br/>
        <w:t>vt 0.531459 0.414533</w:t>
        <w:br/>
        <w:t>vt 0.528615 0.415521</w:t>
        <w:br/>
        <w:t>vt 0.525354 0.416525</w:t>
        <w:br/>
        <w:t>vt 0.537881 0.436957</w:t>
        <w:br/>
        <w:t>vt 0.535486 0.438627</w:t>
        <w:br/>
        <w:t>vt 0.531817 0.430758</w:t>
        <w:br/>
        <w:t>vt 0.534488 0.429672</w:t>
        <w:br/>
        <w:t>vt 0.540254 0.435378</w:t>
        <w:br/>
        <w:t>vt 0.537556 0.428586</w:t>
        <w:br/>
        <w:t>vt 0.531635 0.423033</w:t>
        <w:br/>
        <w:t>vt 0.528721 0.424138</w:t>
        <w:br/>
        <w:t>vt 0.534829 0.421976</w:t>
        <w:br/>
        <w:t>vt 0.523672 0.387778</w:t>
        <w:br/>
        <w:t>vt 0.526366 0.387430</w:t>
        <w:br/>
        <w:t>vt 0.520422 0.387914</w:t>
        <w:br/>
        <w:t>vt 0.523197 0.378132</w:t>
        <w:br/>
        <w:t>vt 0.525680 0.378080</w:t>
        <w:br/>
        <w:t>vt 0.520092 0.378134</w:t>
        <w:br/>
        <w:t>vt 0.522807 0.370105</w:t>
        <w:br/>
        <w:t>vt 0.521217 0.369353</w:t>
        <w:br/>
        <w:t>vt 0.524788 0.370298</w:t>
        <w:br/>
        <w:t>vt 0.523859 0.367655</w:t>
        <w:br/>
        <w:t>vt 0.524755 0.367897</w:t>
        <w:br/>
        <w:t>vt 0.522887 0.367334</w:t>
        <w:br/>
        <w:t>vt 0.524858 0.365256</w:t>
        <w:br/>
        <w:t>vt 0.525439 0.365459</w:t>
        <w:br/>
        <w:t>vt 0.524142 0.364978</w:t>
        <w:br/>
        <w:t>vt 0.525962 0.368207</w:t>
        <w:br/>
        <w:t>vt 0.525898 0.370131</w:t>
        <w:br/>
        <w:t>vt 0.526507 0.365925</w:t>
        <w:br/>
        <w:t>vt 0.526763 0.378016</w:t>
        <w:br/>
        <w:t>vt 0.527802 0.387042</w:t>
        <w:br/>
        <w:t>vt 0.529108 0.396667</w:t>
        <w:br/>
        <w:t>vt 0.531014 0.406093</w:t>
        <w:br/>
        <w:t>vt 0.533132 0.414002</w:t>
        <w:br/>
        <w:t>vt 0.536127 0.421437</w:t>
        <w:br/>
        <w:t>vt 0.538756 0.427999</w:t>
        <w:br/>
        <w:t>vt 0.541382 0.434731</w:t>
        <w:br/>
        <w:t>vt 0.530516 0.431437</w:t>
        <w:br/>
        <w:t>vt 0.534313 0.439439</w:t>
        <w:br/>
        <w:t>vt 0.527262 0.424614</w:t>
        <w:br/>
        <w:t>vt 0.523831 0.417064</w:t>
        <w:br/>
        <w:t>vt 0.521323 0.408482</w:t>
        <w:br/>
        <w:t>vt 0.519837 0.398907</w:t>
        <w:br/>
        <w:t>vt 0.519046 0.387892</w:t>
        <w:br/>
        <w:t>vt 0.518920 0.378182</w:t>
        <w:br/>
        <w:t>vt 0.520068 0.368867</w:t>
        <w:br/>
        <w:t>vt 0.521988 0.366709</w:t>
        <w:br/>
        <w:t>vt 0.523184 0.364712</w:t>
        <w:br/>
        <w:t>vt 0.332731 0.462570</w:t>
        <w:br/>
        <w:t>vt 0.333105 0.467982</w:t>
        <w:br/>
        <w:t>vt 0.331064 0.463142</w:t>
        <w:br/>
        <w:t>vt 0.330082 0.468671</w:t>
        <w:br/>
        <w:t>vt 0.327185 0.464491</w:t>
        <w:br/>
        <w:t>vt 0.335905 0.473189</w:t>
        <w:br/>
        <w:t>vt 0.335911 0.467249</w:t>
        <w:br/>
        <w:t>vt 0.337263 0.472857</w:t>
        <w:br/>
        <w:t>vt 0.334386 0.473632</w:t>
        <w:br/>
        <w:t>vt 0.330011 0.458775</w:t>
        <w:br/>
        <w:t>vt 0.332393 0.458014</w:t>
        <w:br/>
        <w:t>vt 0.325099 0.460195</w:t>
        <w:br/>
        <w:t>vt 0.327107 0.459630</w:t>
        <w:br/>
        <w:t>vt 0.324386 0.455620</w:t>
        <w:br/>
        <w:t>vt 0.327030 0.455162</w:t>
        <w:br/>
        <w:t>vt 0.329819 0.454403</w:t>
        <w:br/>
        <w:t>vt 0.332603 0.453912</w:t>
        <w:br/>
        <w:t>vt 0.324007 0.418205</w:t>
        <w:br/>
        <w:t>vt 0.323384 0.420775</w:t>
        <w:br/>
        <w:t>vt 0.321529 0.420491</w:t>
        <w:br/>
        <w:t>vt 0.321870 0.417429</w:t>
        <w:br/>
        <w:t>vt 0.325810 0.418848</w:t>
        <w:br/>
        <w:t>vt 0.325195 0.421290</w:t>
        <w:br/>
        <w:t>vt 0.325312 0.422660</w:t>
        <w:br/>
        <w:t>vt 0.323331 0.422760</w:t>
        <w:br/>
        <w:t>vt 0.321588 0.423056</w:t>
        <w:br/>
        <w:t>vt 0.325567 0.423609</w:t>
        <w:br/>
        <w:t>vt 0.323786 0.425015</w:t>
        <w:br/>
        <w:t>vt 0.322021 0.426374</w:t>
        <w:br/>
        <w:t>vt 0.325324 0.428741</w:t>
        <w:br/>
        <w:t>vt 0.323180 0.430515</w:t>
        <w:br/>
        <w:t>vt 0.327239 0.426960</w:t>
        <w:br/>
        <w:t>vt 0.327736 0.433563</w:t>
        <w:br/>
        <w:t>vt 0.325331 0.436080</w:t>
        <w:br/>
        <w:t>vt 0.330132 0.431642</w:t>
        <w:br/>
        <w:t>vt 0.331141 0.437101</w:t>
        <w:br/>
        <w:t>vt 0.329829 0.438016</w:t>
        <w:br/>
        <w:t>vt 0.328453 0.438662</w:t>
        <w:br/>
        <w:t>vt 0.326790 0.439763</w:t>
        <w:br/>
        <w:t>vt 0.333103 0.441422</w:t>
        <w:br/>
        <w:t>vt 0.330849 0.442266</w:t>
        <w:br/>
        <w:t>vt 0.329203 0.443062</w:t>
        <w:br/>
        <w:t>vt 0.327720 0.443547</w:t>
        <w:br/>
        <w:t>vt 0.333936 0.443716</w:t>
        <w:br/>
        <w:t>vt 0.331189 0.444629</w:t>
        <w:br/>
        <w:t>vt 0.329480 0.445116</w:t>
        <w:br/>
        <w:t>vt 0.328148 0.445562</w:t>
        <w:br/>
        <w:t>vt 0.324661 0.453098</w:t>
        <w:br/>
        <w:t>vt 0.327447 0.451918</w:t>
        <w:br/>
        <w:t>vt 0.325202 0.451314</w:t>
        <w:br/>
        <w:t>vt 0.330392 0.451724</w:t>
        <w:br/>
        <w:t>vt 0.332804 0.451048</w:t>
        <w:br/>
        <w:t>vt 0.330851 0.449164</w:t>
        <w:br/>
        <w:t>vt 0.333395 0.448486</w:t>
        <w:br/>
        <w:t>vt 0.326327 0.448903</w:t>
        <w:br/>
        <w:t>vt 0.328340 0.449141</w:t>
        <w:br/>
        <w:t>vt 0.329224 0.446622</w:t>
        <w:br/>
        <w:t>vt 0.327844 0.447039</w:t>
        <w:br/>
        <w:t>vt 0.334130 0.445279</w:t>
        <w:br/>
        <w:t>vt 0.331305 0.446067</w:t>
        <w:br/>
        <w:t>vt 0.330960 0.447375</w:t>
        <w:br/>
        <w:t>vt 0.333818 0.446676</w:t>
        <w:br/>
        <w:t>vt 0.327183 0.447881</w:t>
        <w:br/>
        <w:t>vt 0.328928 0.447748</w:t>
        <w:br/>
        <w:t>vt 0.331305 0.446067</w:t>
        <w:br/>
        <w:t>vt 0.334130 0.445279</w:t>
        <w:br/>
        <w:t>vt 0.338576 0.472633</w:t>
        <w:br/>
        <w:t>vt 0.337108 0.466702</w:t>
        <w:br/>
        <w:t>vt 0.334635 0.461897</w:t>
        <w:br/>
        <w:t>vt 0.336003 0.461650</w:t>
        <w:br/>
        <w:t>vt 0.334080 0.457502</w:t>
        <w:br/>
        <w:t>vt 0.335434 0.457240</w:t>
        <w:br/>
        <w:t>vt 0.335530 0.453887</w:t>
        <w:br/>
        <w:t>vt 0.334107 0.453788</w:t>
        <w:br/>
        <w:t>vt 0.334492 0.450750</w:t>
        <w:br/>
        <w:t>vt 0.335906 0.450892</w:t>
        <w:br/>
        <w:t>vt 0.335061 0.447915</w:t>
        <w:br/>
        <w:t>vt 0.336388 0.448229</w:t>
        <w:br/>
        <w:t>vt 0.335451 0.446465</w:t>
        <w:br/>
        <w:t>vt 0.336721 0.446626</w:t>
        <w:br/>
        <w:t>vt 0.336074 0.444430</w:t>
        <w:br/>
        <w:t>vt 0.337290 0.444400</w:t>
        <w:br/>
        <w:t>vt 0.336264 0.443352</w:t>
        <w:br/>
        <w:t>vt 0.337573 0.442560</w:t>
        <w:br/>
        <w:t>vt 0.335460 0.440790</w:t>
        <w:br/>
        <w:t>vt 0.337063 0.440603</w:t>
        <w:br/>
        <w:t>vt 0.337573 0.442560</w:t>
        <w:br/>
        <w:t>vt 0.336264 0.443352</w:t>
        <w:br/>
        <w:t>vt 0.332767 0.436350</w:t>
        <w:br/>
        <w:t>vt 0.334311 0.435701</w:t>
        <w:br/>
        <w:t>vt 0.331265 0.431001</w:t>
        <w:br/>
        <w:t>vt 0.328319 0.426167</w:t>
        <w:br/>
        <w:t>vt 0.326880 0.423398</w:t>
        <w:br/>
        <w:t>vt 0.326646 0.422436</w:t>
        <w:br/>
        <w:t>vt 0.326634 0.421442</w:t>
        <w:br/>
        <w:t>vt 0.327174 0.419017</w:t>
        <w:br/>
        <w:t>vt 0.333294 0.474388</w:t>
        <w:br/>
        <w:t>vt 0.328946 0.469465</w:t>
        <w:br/>
        <w:t>vt 0.325864 0.465073</w:t>
        <w:br/>
        <w:t>vt 0.323752 0.460523</w:t>
        <w:br/>
        <w:t>vt 0.322921 0.455487</w:t>
        <w:br/>
        <w:t>vt 0.323312 0.452888</w:t>
        <w:br/>
        <w:t>vt 0.323898 0.451064</w:t>
        <w:br/>
        <w:t>vt 0.324983 0.449272</w:t>
        <w:br/>
        <w:t>vt 0.325782 0.447469</w:t>
        <w:br/>
        <w:t>vt 0.327183 0.447881</w:t>
        <w:br/>
        <w:t>vt 0.326327 0.448903</w:t>
        <w:br/>
        <w:t>vt 0.326291 0.446300</w:t>
        <w:br/>
        <w:t>vt 0.326298 0.445063</w:t>
        <w:br/>
        <w:t>vt 0.326166 0.443824</w:t>
        <w:br/>
        <w:t>vt 0.325312 0.440220</w:t>
        <w:br/>
        <w:t>vt 0.324014 0.436940</w:t>
        <w:br/>
        <w:t>vt 0.321845 0.431488</w:t>
        <w:br/>
        <w:t>vt 0.320686 0.427186</w:t>
        <w:br/>
        <w:t>vt 0.320254 0.423212</w:t>
        <w:br/>
        <w:t>vt 0.320339 0.420118</w:t>
        <w:br/>
        <w:t>vt 0.320801 0.417160</w:t>
        <w:br/>
        <w:t>vt 0.336074 0.444430</w:t>
        <w:br/>
        <w:t>vt 0.335061 0.447915</w:t>
        <w:br/>
        <w:t>vt 0.336071 0.481715</w:t>
        <w:br/>
        <w:t>vt 0.330786 0.481121</w:t>
        <w:br/>
        <w:t>vt 0.333276 0.477025</w:t>
        <w:br/>
        <w:t>vt 0.336272 0.477293</w:t>
        <w:br/>
        <w:t>vt 0.336129 0.485427</w:t>
        <w:br/>
        <w:t>vt 0.329316 0.484703</w:t>
        <w:br/>
        <w:t>vt 0.336572 0.488533</w:t>
        <w:br/>
        <w:t>vt 0.328687 0.488215</w:t>
        <w:br/>
        <w:t>vt 0.329193 0.491762</w:t>
        <w:br/>
        <w:t>vt 0.337326 0.490680</w:t>
        <w:br/>
        <w:t>vt 0.330010 0.493332</w:t>
        <w:br/>
        <w:t>vt 0.338294 0.492383</w:t>
        <w:br/>
        <w:t>vt 0.339348 0.493744</w:t>
        <w:br/>
        <w:t>vt 0.330844 0.494260</w:t>
        <w:br/>
        <w:t>vt 0.331982 0.495015</w:t>
        <w:br/>
        <w:t>vt 0.340029 0.494396</w:t>
        <w:br/>
        <w:t>vt 0.341199 0.494946</w:t>
        <w:br/>
        <w:t>vt 0.333139 0.495241</w:t>
        <w:br/>
        <w:t>vt 0.341199 0.494946</w:t>
        <w:br/>
        <w:t>vt 0.341984 0.495564</w:t>
        <w:br/>
        <w:t>vt 0.334314 0.495985</w:t>
        <w:br/>
        <w:t>vt 0.333855 0.495395</w:t>
        <w:br/>
        <w:t>vt 0.334592 0.496705</w:t>
        <w:br/>
        <w:t>vt 0.341814 0.496771</w:t>
        <w:br/>
        <w:t>vt 0.340711 0.500462</w:t>
        <w:br/>
        <w:t>vt 0.334712 0.499203</w:t>
        <w:br/>
        <w:t>vt 0.339631 0.504309</w:t>
        <w:br/>
        <w:t>vt 0.334459 0.501667</w:t>
        <w:br/>
        <w:t>vt 0.333936 0.505830</w:t>
        <w:br/>
        <w:t>vt 0.338535 0.508217</w:t>
        <w:br/>
        <w:t>vt 0.338038 0.510373</w:t>
        <w:br/>
        <w:t>vt 0.333940 0.509016</w:t>
        <w:br/>
        <w:t>vt 0.335252 0.513897</w:t>
        <w:br/>
        <w:t>vt 0.338240 0.511753</w:t>
        <w:br/>
        <w:t>vt 0.339361 0.513152</w:t>
        <w:br/>
        <w:t>vt 0.336442 0.515710</w:t>
        <w:br/>
        <w:t>vt 0.334472 0.511832</w:t>
        <w:br/>
        <w:t>vt 0.338028 0.511073</w:t>
        <w:br/>
        <w:t>vt 0.333139 0.495241</w:t>
        <w:br/>
        <w:t>vt 0.706124 0.371420</w:t>
        <w:br/>
        <w:t>vt 0.702099 0.371362</w:t>
        <w:br/>
        <w:t>vt 0.702703 0.360653</w:t>
        <w:br/>
        <w:t>vt 0.706984 0.360380</w:t>
        <w:br/>
        <w:t>vt 0.697616 0.371616</w:t>
        <w:br/>
        <w:t>vt 0.698170 0.360767</w:t>
        <w:br/>
        <w:t>vt 0.702469 0.351064</w:t>
        <w:br/>
        <w:t>vt 0.698821 0.350812</w:t>
        <w:br/>
        <w:t>vt 0.706680 0.351846</w:t>
        <w:br/>
        <w:t>vt 0.702228 0.381303</w:t>
        <w:br/>
        <w:t>vt 0.698155 0.381733</w:t>
        <w:br/>
        <w:t>vt 0.706334 0.380640</w:t>
        <w:br/>
        <w:t>vt 0.707434 0.390417</w:t>
        <w:br/>
        <w:t>vt 0.703321 0.390921</w:t>
        <w:br/>
        <w:t>vt 0.699276 0.391745</w:t>
        <w:br/>
        <w:t>vt 0.705076 0.400104</w:t>
        <w:br/>
        <w:t>vt 0.701754 0.400821</w:t>
        <w:br/>
        <w:t>vt 0.708858 0.399217</w:t>
        <w:br/>
        <w:t>vt 0.706383 0.341862</w:t>
        <w:br/>
        <w:t>vt 0.702924 0.341668</w:t>
        <w:br/>
        <w:t>vt 0.699632 0.341584</w:t>
        <w:br/>
        <w:t>vt 0.703407 0.331786</w:t>
        <w:br/>
        <w:t>vt 0.700366 0.330738</w:t>
        <w:br/>
        <w:t>vt 0.706135 0.332539</w:t>
        <w:br/>
        <w:t>vt 0.704072 0.326186</w:t>
        <w:br/>
        <w:t>vt 0.702004 0.325192</w:t>
        <w:br/>
        <w:t>vt 0.705709 0.326911</w:t>
        <w:br/>
        <w:t>vt 0.705386 0.323945</w:t>
        <w:br/>
        <w:t>vt 0.706386 0.324382</w:t>
        <w:br/>
        <w:t>vt 0.704235 0.323113</w:t>
        <w:br/>
        <w:t>vt 0.706971 0.321709</w:t>
        <w:br/>
        <w:t>vt 0.707722 0.322196</w:t>
        <w:br/>
        <w:t>vt 0.705841 0.321058</w:t>
        <w:br/>
        <w:t>vt 0.706970 0.327020</w:t>
        <w:br/>
        <w:t>vt 0.707334 0.332581</w:t>
        <w:br/>
        <w:t>vt 0.707496 0.325040</w:t>
        <w:br/>
        <w:t>vt 0.708757 0.322882</w:t>
        <w:br/>
        <w:t>vt 0.707829 0.341772</w:t>
        <w:br/>
        <w:t>vt 0.708140 0.351776</w:t>
        <w:br/>
        <w:t>vt 0.708340 0.360394</w:t>
        <w:br/>
        <w:t>vt 0.708140 0.371397</w:t>
        <w:br/>
        <w:t>vt 0.708110 0.380572</w:t>
        <w:br/>
        <w:t>vt 0.709196 0.390041</w:t>
        <w:br/>
        <w:t>vt 0.711149 0.398787</w:t>
        <w:br/>
        <w:t>vt 0.702874 0.322460</w:t>
        <w:br/>
        <w:t>vt 0.700720 0.324480</w:t>
        <w:br/>
        <w:t>vt 0.704683 0.320371</w:t>
        <w:br/>
        <w:t>vt 0.698602 0.330325</w:t>
        <w:br/>
        <w:t>vt 0.697409 0.341371</w:t>
        <w:br/>
        <w:t>vt 0.696824 0.350820</w:t>
        <w:br/>
        <w:t>vt 0.696378 0.360688</w:t>
        <w:br/>
        <w:t>vt 0.696045 0.371969</w:t>
        <w:br/>
        <w:t>vt 0.696212 0.382115</w:t>
        <w:br/>
        <w:t>vt 0.697792 0.392206</w:t>
        <w:br/>
        <w:t>vt 0.699930 0.401172</w:t>
        <w:br/>
        <w:t>vt 0.394435 0.363230</w:t>
        <w:br/>
        <w:t>vt 0.396842 0.365231</w:t>
        <w:br/>
        <w:t>vt 0.391240 0.371257</w:t>
        <w:br/>
        <w:t>vt 0.388759 0.369156</w:t>
        <w:br/>
        <w:t>vt 0.385960 0.367154</w:t>
        <w:br/>
        <w:t>vt 0.391702 0.361125</w:t>
        <w:br/>
        <w:t>vt 0.424313 0.341233</w:t>
        <w:br/>
        <w:t>vt 0.425634 0.343178</w:t>
        <w:br/>
        <w:t>vt 0.418450 0.348812</w:t>
        <w:br/>
        <w:t>vt 0.416347 0.346645</w:t>
        <w:br/>
        <w:t>vt 0.422974 0.339127</w:t>
        <w:br/>
        <w:t>vt 0.414467 0.343903</w:t>
        <w:br/>
        <w:t>vt 0.410354 0.354514</w:t>
        <w:br/>
        <w:t>vt 0.407878 0.352277</w:t>
        <w:br/>
        <w:t>vt 0.405319 0.349787</w:t>
        <w:br/>
        <w:t>vt 0.403247 0.359829</w:t>
        <w:br/>
        <w:t>vt 0.400815 0.357795</w:t>
        <w:br/>
        <w:t>vt 0.397968 0.355389</w:t>
        <w:br/>
        <w:t>vt 0.382308 0.376303</w:t>
        <w:br/>
        <w:t>vt 0.379920 0.374864</w:t>
        <w:br/>
        <w:t>vt 0.384395 0.378208</w:t>
        <w:br/>
        <w:t>vt 0.377265 0.382200</w:t>
        <w:br/>
        <w:t>vt 0.375492 0.380832</w:t>
        <w:br/>
        <w:t>vt 0.378690 0.383516</w:t>
        <w:br/>
        <w:t>vt 0.375771 0.384495</w:t>
        <w:br/>
        <w:t>vt 0.374255 0.383637</w:t>
        <w:br/>
        <w:t>vt 0.376837 0.385124</w:t>
        <w:br/>
        <w:t>vt 0.374893 0.386173</w:t>
        <w:br/>
        <w:t>vt 0.375856 0.386702</w:t>
        <w:br/>
        <w:t>vt 0.374017 0.385872</w:t>
        <w:br/>
        <w:t>vt 0.374458 0.387611</w:t>
        <w:br/>
        <w:t>vt 0.375401 0.387955</w:t>
        <w:br/>
        <w:t>vt 0.373723 0.387241</w:t>
        <w:br/>
        <w:t>vt 0.377589 0.385798</w:t>
        <w:br/>
        <w:t>vt 0.376737 0.386969</w:t>
        <w:br/>
        <w:t>vt 0.376275 0.388132</w:t>
        <w:br/>
        <w:t>vt 0.379469 0.384345</w:t>
        <w:br/>
        <w:t>vt 0.385154 0.379083</w:t>
        <w:br/>
        <w:t>vt 0.392216 0.372098</w:t>
        <w:br/>
        <w:t>vt 0.398128 0.366176</w:t>
        <w:br/>
        <w:t>vt 0.404173 0.360767</w:t>
        <w:br/>
        <w:t>vt 0.411299 0.355474</w:t>
        <w:br/>
        <w:t>vt 0.419378 0.349736</w:t>
        <w:br/>
        <w:t>vt 0.426287 0.344368</w:t>
        <w:br/>
        <w:t>vt 0.413772 0.342867</w:t>
        <w:br/>
        <w:t>vt 0.422132 0.338099</w:t>
        <w:br/>
        <w:t>vt 0.404355 0.348633</w:t>
        <w:br/>
        <w:t>vt 0.396873 0.354308</w:t>
        <w:br/>
        <w:t>vt 0.390644 0.360294</w:t>
        <w:br/>
        <w:t>vt 0.384943 0.366483</w:t>
        <w:br/>
        <w:t>vt 0.378788 0.374027</w:t>
        <w:br/>
        <w:t>vt 0.374693 0.379820</w:t>
        <w:br/>
        <w:t>vt 0.373360 0.382804</w:t>
        <w:br/>
        <w:t>vt 0.372882 0.386771</w:t>
        <w:br/>
        <w:t>vt 0.373359 0.385525</w:t>
        <w:br/>
        <w:t>vt 0.639614 0.006296</w:t>
        <w:br/>
        <w:t>vt 0.649858 0.005471</w:t>
        <w:br/>
        <w:t>vt 0.650386 0.009510</w:t>
        <w:br/>
        <w:t>vt 0.639849 0.010734</w:t>
        <w:br/>
        <w:t>vt 0.650915 0.013357</w:t>
        <w:br/>
        <w:t>vt 0.640177 0.015147</w:t>
        <w:br/>
        <w:t>vt 0.628105 0.015603</w:t>
        <w:br/>
        <w:t>vt 0.627732 0.011705</w:t>
        <w:br/>
        <w:t>vt 0.627501 0.008465</w:t>
        <w:br/>
        <w:t>vt 0.620660 0.013661</w:t>
        <w:br/>
        <w:t>vt 0.620585 0.011994</w:t>
        <w:br/>
        <w:t>vt 0.620506 0.010250</w:t>
        <w:br/>
        <w:t>vt 0.660977 0.010835</w:t>
        <w:br/>
        <w:t>vt 0.660969 0.006185</w:t>
        <w:br/>
        <w:t>vt 0.663255 0.006810</w:t>
        <w:br/>
        <w:t>vt 0.663423 0.009253</w:t>
        <w:br/>
        <w:t>vt 0.665812 0.006970</w:t>
        <w:br/>
        <w:t>vt 0.666070 0.008581</w:t>
        <w:br/>
        <w:t>vt 0.612151 0.015976</w:t>
        <w:br/>
        <w:t>vt 0.612330 0.011887</w:t>
        <w:br/>
        <w:t>vt 0.612410 0.007926</w:t>
        <w:br/>
        <w:t>vt 0.600435 0.011008</w:t>
        <w:br/>
        <w:t>vt 0.600066 0.015900</w:t>
        <w:br/>
        <w:t>vt 0.600617 0.006485</w:t>
        <w:br/>
        <w:t>vt 0.589688 0.014136</w:t>
        <w:br/>
        <w:t>vt 0.589792 0.010270</w:t>
        <w:br/>
        <w:t>vt 0.589788 0.006356</w:t>
        <w:br/>
        <w:t>vt 0.582601 0.007572</w:t>
        <w:br/>
        <w:t>vt 0.582274 0.012011</w:t>
        <w:br/>
        <w:t>vt 0.579620 0.010741</w:t>
        <w:br/>
        <w:t>vt 0.579982 0.008265</w:t>
        <w:br/>
        <w:t>vt 0.577659 0.010123</w:t>
        <w:br/>
        <w:t>vt 0.577863 0.008263</w:t>
        <w:br/>
        <w:t>vt 0.579586 0.011812</w:t>
        <w:br/>
        <w:t>vt 0.577689 0.011522</w:t>
        <w:br/>
        <w:t>vt 0.582206 0.013116</w:t>
        <w:br/>
        <w:t>vt 0.589488 0.015424</w:t>
        <w:br/>
        <w:t>vt 0.599969 0.017187</w:t>
        <w:br/>
        <w:t>vt 0.612264 0.017428</w:t>
        <w:br/>
        <w:t>vt 0.620720 0.014992</w:t>
        <w:br/>
        <w:t>vt 0.628262 0.017090</w:t>
        <w:br/>
        <w:t>vt 0.640732 0.016687</w:t>
        <w:br/>
        <w:t>vt 0.651258 0.014790</w:t>
        <w:br/>
        <w:t>vt 0.661356 0.011969</w:t>
        <w:br/>
        <w:t>vt 0.663922 0.010504</w:t>
        <w:br/>
        <w:t>vt 0.666049 0.009897</w:t>
        <w:br/>
        <w:t>vt 0.663317 0.005743</w:t>
        <w:br/>
        <w:t>vt 0.665403 0.005630</w:t>
        <w:br/>
        <w:t>vt 0.660997 0.005056</w:t>
        <w:br/>
        <w:t>vt 0.649751 0.003934</w:t>
        <w:br/>
        <w:t>vt 0.639385 0.004783</w:t>
        <w:br/>
        <w:t>vt 0.620457 0.009156</w:t>
        <w:br/>
        <w:t>vt 0.627338 0.007192</w:t>
        <w:br/>
        <w:t>vt 0.612433 0.006714</w:t>
        <w:br/>
        <w:t>vt 0.600732 0.005059</w:t>
        <w:br/>
        <w:t>vt 0.589668 0.005059</w:t>
        <w:br/>
        <w:t>vt 0.582465 0.006448</w:t>
        <w:br/>
        <w:t>vt 0.578165 0.006977</w:t>
        <w:br/>
        <w:t>vt 0.580059 0.006984</w:t>
        <w:br/>
        <w:t>vt 0.689148 0.269232</w:t>
        <w:br/>
        <w:t>vt 0.689587 0.278080</w:t>
        <w:br/>
        <w:t>vt 0.683985 0.278173</w:t>
        <w:br/>
        <w:t>vt 0.683695 0.269248</w:t>
        <w:br/>
        <w:t>vt 0.679003 0.278256</w:t>
        <w:br/>
        <w:t>vt 0.678513 0.269280</w:t>
        <w:br/>
        <w:t>vt 0.683259 0.260985</w:t>
        <w:br/>
        <w:t>vt 0.688262 0.260985</w:t>
        <w:br/>
        <w:t>vt 0.678478 0.260838</w:t>
        <w:br/>
        <w:t>vt 0.679408 0.254767</w:t>
        <w:br/>
        <w:t>vt 0.682910 0.254763</w:t>
        <w:br/>
        <w:t>vt 0.686414 0.254471</w:t>
        <w:br/>
        <w:t>vt 0.681373 0.247750</w:t>
        <w:br/>
        <w:t>vt 0.682935 0.247779</w:t>
        <w:br/>
        <w:t>vt 0.684453 0.247554</w:t>
        <w:br/>
        <w:t>vt 0.684275 0.287868</w:t>
        <w:br/>
        <w:t>vt 0.689635 0.287939</w:t>
        <w:br/>
        <w:t>vt 0.679404 0.287972</w:t>
        <w:br/>
        <w:t>vt 0.684585 0.296009</w:t>
        <w:br/>
        <w:t>vt 0.689662 0.296226</w:t>
        <w:br/>
        <w:t>vt 0.679668 0.296409</w:t>
        <w:br/>
        <w:t>vt 0.689104 0.301694</w:t>
        <w:br/>
        <w:t>vt 0.684952 0.301748</w:t>
        <w:br/>
        <w:t>vt 0.680761 0.301910</w:t>
        <w:br/>
        <w:t>vt 0.686768 0.309460</w:t>
        <w:br/>
        <w:t>vt 0.684895 0.309137</w:t>
        <w:br/>
        <w:t>vt 0.683264 0.309077</w:t>
        <w:br/>
        <w:t>vt 0.690402 0.269062</w:t>
        <w:br/>
        <w:t>vt 0.690816 0.278059</w:t>
        <w:br/>
        <w:t>vt 0.689517 0.260652</w:t>
        <w:br/>
        <w:t>vt 0.687808 0.253600</w:t>
        <w:br/>
        <w:t>vt 0.685477 0.247135</w:t>
        <w:br/>
        <w:t>vt 0.690985 0.287944</w:t>
        <w:br/>
        <w:t>vt 0.690950 0.296389</w:t>
        <w:br/>
        <w:t>vt 0.690368 0.301866</w:t>
        <w:br/>
        <w:t>vt 0.687806 0.309870</w:t>
        <w:br/>
        <w:t>vt 0.682125 0.309353</w:t>
        <w:br/>
        <w:t>vt 0.679551 0.302078</w:t>
        <w:br/>
        <w:t>vt 0.678599 0.296525</w:t>
        <w:br/>
        <w:t>vt 0.678149 0.288075</w:t>
        <w:br/>
        <w:t>vt 0.677828 0.278275</w:t>
        <w:br/>
        <w:t>vt 0.677393 0.269228</w:t>
        <w:br/>
        <w:t>vt 0.677408 0.260796</w:t>
        <w:br/>
        <w:t>vt 0.678241 0.254365</w:t>
        <w:br/>
        <w:t>vt 0.680097 0.247353</w:t>
        <w:br/>
        <w:t>vt 0.683315 0.363039</w:t>
        <w:br/>
        <w:t>vt 0.687771 0.362614</w:t>
        <w:br/>
        <w:t>vt 0.688475 0.374464</w:t>
        <w:br/>
        <w:t>vt 0.683762 0.375450</w:t>
        <w:br/>
        <w:t>vt 0.692332 0.361874</w:t>
        <w:br/>
        <w:t>vt 0.692646 0.373975</w:t>
        <w:br/>
        <w:t>vt 0.687626 0.327982</w:t>
        <w:br/>
        <w:t>vt 0.689064 0.319036</w:t>
        <w:br/>
        <w:t>vt 0.691626 0.321056</w:t>
        <w:br/>
        <w:t>vt 0.691318 0.328639</w:t>
        <w:br/>
        <w:t>vt 0.683415 0.326971</w:t>
        <w:br/>
        <w:t>vt 0.685709 0.316764</w:t>
        <w:br/>
        <w:t>vt 0.686535 0.335753</w:t>
        <w:br/>
        <w:t>vt 0.681937 0.335460</w:t>
        <w:br/>
        <w:t>vt 0.690854 0.335696</w:t>
        <w:br/>
        <w:t>vt 0.691045 0.344286</w:t>
        <w:br/>
        <w:t>vt 0.686727 0.344940</w:t>
        <w:br/>
        <w:t>vt 0.681562 0.345220</w:t>
        <w:br/>
        <w:t>vt 0.687178 0.353657</w:t>
        <w:br/>
        <w:t>vt 0.682509 0.354340</w:t>
        <w:br/>
        <w:t>vt 0.691750 0.352916</w:t>
        <w:br/>
        <w:t>vt 0.689128 0.385551</w:t>
        <w:br/>
        <w:t>vt 0.685065 0.386062</w:t>
        <w:br/>
        <w:t>vt 0.693008 0.385859</w:t>
        <w:br/>
        <w:t>vt 0.689991 0.392530</w:t>
        <w:br/>
        <w:t>vt 0.686664 0.393406</w:t>
        <w:br/>
        <w:t>vt 0.692892 0.392882</w:t>
        <w:br/>
        <w:t>vt 0.691007 0.396700</w:t>
        <w:br/>
        <w:t>vt 0.689213 0.397273</w:t>
        <w:br/>
        <w:t>vt 0.692523 0.396701</w:t>
        <w:br/>
        <w:t>vt 0.691470 0.399123</w:t>
        <w:br/>
        <w:t>vt 0.692550 0.398811</w:t>
        <w:br/>
        <w:t>vt 0.690632 0.399310</w:t>
        <w:br/>
        <w:t>vt 0.693469 0.396421</w:t>
        <w:br/>
        <w:t>vt 0.693520 0.398616</w:t>
        <w:br/>
        <w:t>vt 0.694220 0.392979</w:t>
        <w:br/>
        <w:t>vt 0.694524 0.385803</w:t>
        <w:br/>
        <w:t>vt 0.694147 0.373838</w:t>
        <w:br/>
        <w:t>vt 0.694200 0.361785</w:t>
        <w:br/>
        <w:t>vt 0.693804 0.352936</w:t>
        <w:br/>
        <w:t>vt 0.692619 0.343935</w:t>
        <w:br/>
        <w:t>vt 0.692519 0.335531</w:t>
        <w:br/>
        <w:t>vt 0.693060 0.321653</w:t>
        <w:br/>
        <w:t>vt 0.692871 0.328706</w:t>
        <w:br/>
        <w:t>vt 0.681932 0.326569</w:t>
        <w:br/>
        <w:t>vt 0.684389 0.315622</w:t>
        <w:br/>
        <w:t>vt 0.680403 0.335260</w:t>
        <w:br/>
        <w:t>vt 0.679909 0.345306</w:t>
        <w:br/>
        <w:t>vt 0.680715 0.354513</w:t>
        <w:br/>
        <w:t>vt 0.681726 0.363166</w:t>
        <w:br/>
        <w:t>vt 0.682154 0.375495</w:t>
        <w:br/>
        <w:t>vt 0.683369 0.386173</w:t>
        <w:br/>
        <w:t>vt 0.685429 0.393782</w:t>
        <w:br/>
        <w:t>vt 0.689586 0.399549</w:t>
        <w:br/>
        <w:t>vt 0.688467 0.397536</w:t>
        <w:br/>
        <w:t>vt 0.585357 0.439136</w:t>
        <w:br/>
        <w:t>vt 0.590551 0.431482</w:t>
        <w:br/>
        <w:t>vt 0.594161 0.434428</w:t>
        <w:br/>
        <w:t>vt 0.589106 0.441858</w:t>
        <w:br/>
        <w:t>vt 0.581918 0.436672</w:t>
        <w:br/>
        <w:t>vt 0.587234 0.428667</w:t>
        <w:br/>
        <w:t>vt 0.595190 0.425025</w:t>
        <w:br/>
        <w:t>vt 0.591793 0.422304</w:t>
        <w:br/>
        <w:t>vt 0.598661 0.427665</w:t>
        <w:br/>
        <w:t>vt 0.600112 0.418547</w:t>
        <w:br/>
        <w:t>vt 0.596875 0.415813</w:t>
        <w:br/>
        <w:t>vt 0.602994 0.420870</w:t>
        <w:br/>
        <w:t>vt 0.602411 0.410217</w:t>
        <w:br/>
        <w:t>vt 0.604636 0.412377</w:t>
        <w:br/>
        <w:t>vt 0.607015 0.414466</w:t>
        <w:br/>
        <w:t>vt 0.607197 0.405056</w:t>
        <w:br/>
        <w:t>vt 0.608908 0.406085</w:t>
        <w:br/>
        <w:t>vt 0.610089 0.407919</w:t>
        <w:br/>
        <w:t>vt 0.610448 0.403829</w:t>
        <w:br/>
        <w:t>vt 0.611675 0.404533</w:t>
        <w:br/>
        <w:t>vt 0.609222 0.402808</w:t>
        <w:br/>
        <w:t>vt 0.610448 0.403829</w:t>
        <w:br/>
        <w:t>vt 0.612324 0.401163</w:t>
        <w:br/>
        <w:t>vt 0.613073 0.401679</w:t>
        <w:br/>
        <w:t>vt 0.611284 0.400575</w:t>
        <w:br/>
        <w:t>vt 0.576023 0.454581</w:t>
        <w:br/>
        <w:t>vt 0.580532 0.456252</w:t>
        <w:br/>
        <w:t>vt 0.577003 0.463956</w:t>
        <w:br/>
        <w:t>vt 0.572820 0.463183</w:t>
        <w:br/>
        <w:t>vt 0.572526 0.453257</w:t>
        <w:br/>
        <w:t>vt 0.568504 0.462389</w:t>
        <w:br/>
        <w:t>vt 0.576760 0.444900</w:t>
        <w:br/>
        <w:t>vt 0.580313 0.446808</w:t>
        <w:br/>
        <w:t>vt 0.584642 0.448973</w:t>
        <w:br/>
        <w:t>vt 0.581872 0.456882</w:t>
        <w:br/>
        <w:t>vt 0.578519 0.464410</w:t>
        <w:br/>
        <w:t>vt 0.585897 0.449700</w:t>
        <w:br/>
        <w:t>vt 0.590351 0.442605</w:t>
        <w:br/>
        <w:t>vt 0.595362 0.435254</w:t>
        <w:br/>
        <w:t>vt 0.599834 0.428350</w:t>
        <w:br/>
        <w:t>vt 0.604211 0.421522</w:t>
        <w:br/>
        <w:t>vt 0.608065 0.415249</w:t>
        <w:br/>
        <w:t>vt 0.610993 0.408454</w:t>
        <w:br/>
        <w:t>vt 0.612380 0.404862</w:t>
        <w:br/>
        <w:t>vt 0.613685 0.402335</w:t>
        <w:br/>
        <w:t>vt 0.608545 0.402276</w:t>
        <w:br/>
        <w:t>vt 0.610432 0.400196</w:t>
        <w:br/>
        <w:t>vt 0.606517 0.404420</w:t>
        <w:br/>
        <w:t>vt 0.601419 0.409220</w:t>
        <w:br/>
        <w:t>vt 0.595957 0.414966</w:t>
        <w:br/>
        <w:t>vt 0.590761 0.421331</w:t>
        <w:br/>
        <w:t>vt 0.585970 0.427639</w:t>
        <w:br/>
        <w:t>vt 0.580682 0.435804</w:t>
        <w:br/>
        <w:t>vt 0.575606 0.444083</w:t>
        <w:br/>
        <w:t>vt 0.571077 0.452662</w:t>
        <w:br/>
        <w:t>vt 0.566839 0.462203</w:t>
        <w:br/>
        <w:t>vt 0.536232 0.386849</w:t>
        <w:br/>
        <w:t>vt 0.533155 0.387808</w:t>
        <w:br/>
        <w:t>vt 0.531889 0.380064</w:t>
        <w:br/>
        <w:t>vt 0.534384 0.379058</w:t>
        <w:br/>
        <w:t>vt 0.536932 0.377746</w:t>
        <w:br/>
        <w:t>vt 0.539243 0.385690</w:t>
        <w:br/>
        <w:t>vt 0.541354 0.392873</w:t>
        <w:br/>
        <w:t>vt 0.537746 0.393728</w:t>
        <w:br/>
        <w:t>vt 0.534294 0.394413</w:t>
        <w:br/>
        <w:t>vt 0.542644 0.399494</w:t>
        <w:br/>
        <w:t>vt 0.539150 0.400263</w:t>
        <w:br/>
        <w:t>vt 0.535702 0.400908</w:t>
        <w:br/>
        <w:t>vt 0.540156 0.406792</w:t>
        <w:br/>
        <w:t>vt 0.543654 0.406899</w:t>
        <w:br/>
        <w:t>vt 0.536513 0.406629</w:t>
        <w:br/>
        <w:t>vt 0.541155 0.414472</w:t>
        <w:br/>
        <w:t>vt 0.543957 0.414999</w:t>
        <w:br/>
        <w:t>vt 0.538407 0.413905</w:t>
        <w:br/>
        <w:t>vt 0.533108 0.373688</w:t>
        <w:br/>
        <w:t>vt 0.535349 0.372687</w:t>
        <w:br/>
        <w:t>vt 0.530692 0.374301</w:t>
        <w:br/>
        <w:t>vt 0.531259 0.367199</w:t>
        <w:br/>
        <w:t>vt 0.532729 0.366484</w:t>
        <w:br/>
        <w:t>vt 0.529564 0.367378</w:t>
        <w:br/>
        <w:t>vt 0.530476 0.362626</w:t>
        <w:br/>
        <w:t>vt 0.531253 0.362637</w:t>
        <w:br/>
        <w:t>vt 0.531571 0.364145</w:t>
        <w:br/>
        <w:t>vt 0.530580 0.364449</w:t>
        <w:br/>
        <w:t>vt 0.529373 0.364462</w:t>
        <w:br/>
        <w:t>vt 0.529558 0.362584</w:t>
        <w:br/>
        <w:t>vt 0.530619 0.361123</w:t>
        <w:br/>
        <w:t>vt 0.531273 0.361148</w:t>
        <w:br/>
        <w:t>vt 0.529792 0.361168</w:t>
        <w:br/>
        <w:t>vt 0.528994 0.362520</w:t>
        <w:br/>
        <w:t>vt 0.529099 0.361271</w:t>
        <w:br/>
        <w:t>vt 0.528773 0.364498</w:t>
        <w:br/>
        <w:t>vt 0.529872 0.374380</w:t>
        <w:br/>
        <w:t>vt 0.528792 0.367562</w:t>
        <w:br/>
        <w:t>vt 0.530962 0.380252</w:t>
        <w:br/>
        <w:t>vt 0.532210 0.388116</w:t>
        <w:br/>
        <w:t>vt 0.533264 0.394596</w:t>
        <w:br/>
        <w:t>vt 0.534701 0.401205</w:t>
        <w:br/>
        <w:t>vt 0.535783 0.406750</w:t>
        <w:br/>
        <w:t>vt 0.537431 0.413854</w:t>
        <w:br/>
        <w:t>vt 0.544589 0.406900</w:t>
        <w:br/>
        <w:t>vt 0.544915 0.415101</w:t>
        <w:br/>
        <w:t>vt 0.543698 0.399365</w:t>
        <w:br/>
        <w:t>vt 0.542350 0.392456</w:t>
        <w:br/>
        <w:t>vt 0.540444 0.385079</w:t>
        <w:br/>
        <w:t>vt 0.537844 0.377171</w:t>
        <w:br/>
        <w:t>vt 0.535997 0.372320</w:t>
        <w:br/>
        <w:t>vt 0.533302 0.365998</w:t>
        <w:br/>
        <w:t>vt 0.532065 0.362614</w:t>
        <w:br/>
        <w:t>vt 0.532273 0.363786</w:t>
        <w:br/>
        <w:t>vt 0.532059 0.361230</w:t>
        <w:br/>
        <w:t>vt 0.289684 0.381044</w:t>
        <w:br/>
        <w:t>vt 0.289845 0.389619</w:t>
        <w:br/>
        <w:t>vt 0.285855 0.389684</w:t>
        <w:br/>
        <w:t>vt 0.285494 0.381034</w:t>
        <w:br/>
        <w:t>vt 0.293430 0.381492</w:t>
        <w:br/>
        <w:t>vt 0.293822 0.389637</w:t>
        <w:br/>
        <w:t>vt 0.293597 0.398787</w:t>
        <w:br/>
        <w:t>vt 0.289344 0.398121</w:t>
        <w:br/>
        <w:t>vt 0.286073 0.398106</w:t>
        <w:br/>
        <w:t>vt 0.289004 0.406543</w:t>
        <w:br/>
        <w:t>vt 0.285977 0.406465</w:t>
        <w:br/>
        <w:t>vt 0.292839 0.406904</w:t>
        <w:br/>
        <w:t>vt 0.288954 0.415253</w:t>
        <w:br/>
        <w:t>vt 0.286179 0.415395</w:t>
        <w:br/>
        <w:t>vt 0.292051 0.415208</w:t>
        <w:br/>
        <w:t>vt 0.288546 0.424264</w:t>
        <w:br/>
        <w:t>vt 0.290945 0.424526</w:t>
        <w:br/>
        <w:t>vt 0.290320 0.432754</w:t>
        <w:br/>
        <w:t>vt 0.288766 0.432892</w:t>
        <w:br/>
        <w:t>vt 0.287449 0.433137</w:t>
        <w:br/>
        <w:t>vt 0.286096 0.424086</w:t>
        <w:br/>
        <w:t>vt 0.289382 0.374370</w:t>
        <w:br/>
        <w:t>vt 0.292905 0.374343</w:t>
        <w:br/>
        <w:t>vt 0.285337 0.373928</w:t>
        <w:br/>
        <w:t>vt 0.289640 0.366782</w:t>
        <w:br/>
        <w:t>vt 0.292241 0.367214</w:t>
        <w:br/>
        <w:t>vt 0.286726 0.365851</w:t>
        <w:br/>
        <w:t>vt 0.290174 0.364753</w:t>
        <w:br/>
        <w:t>vt 0.291986 0.364883</w:t>
        <w:br/>
        <w:t>vt 0.288567 0.364053</w:t>
        <w:br/>
        <w:t>vt 0.291213 0.361528</w:t>
        <w:br/>
        <w:t>vt 0.291825 0.361749</w:t>
        <w:br/>
        <w:t>vt 0.290579 0.361350</w:t>
        <w:br/>
        <w:t>vt 0.292757 0.364998</w:t>
        <w:br/>
        <w:t>vt 0.293195 0.367027</w:t>
        <w:br/>
        <w:t>vt 0.292835 0.362329</w:t>
        <w:br/>
        <w:t>vt 0.293987 0.374270</w:t>
        <w:br/>
        <w:t>vt 0.294724 0.381406</w:t>
        <w:br/>
        <w:t>vt 0.295002 0.389701</w:t>
        <w:br/>
        <w:t>vt 0.294796 0.398983</w:t>
        <w:br/>
        <w:t>vt 0.294111 0.406959</w:t>
        <w:br/>
        <w:t>vt 0.293421 0.415406</w:t>
        <w:br/>
        <w:t>vt 0.292312 0.424661</w:t>
        <w:br/>
        <w:t>vt 0.291550 0.432756</w:t>
        <w:br/>
        <w:t>vt 0.286026 0.433454</w:t>
        <w:br/>
        <w:t>vt 0.284583 0.424086</w:t>
        <w:br/>
        <w:t>vt 0.284664 0.415348</w:t>
        <w:br/>
        <w:t>vt 0.284300 0.406361</w:t>
        <w:br/>
        <w:t>vt 0.284483 0.397959</w:t>
        <w:br/>
        <w:t>vt 0.284272 0.389551</w:t>
        <w:br/>
        <w:t>vt 0.284003 0.381071</w:t>
        <w:br/>
        <w:t>vt 0.284113 0.373818</w:t>
        <w:br/>
        <w:t>vt 0.285880 0.365620</w:t>
        <w:br/>
        <w:t>vt 0.287726 0.363540</w:t>
        <w:br/>
        <w:t>vt 0.289572 0.361270</w:t>
        <w:br/>
        <w:t>vt 0.627927 0.397331</w:t>
        <w:br/>
        <w:t>vt 0.630215 0.397045</w:t>
        <w:br/>
        <w:t>vt 0.630510 0.398295</w:t>
        <w:br/>
        <w:t>vt 0.627937 0.399075</w:t>
        <w:br/>
        <w:t>vt 0.632751 0.397186</w:t>
        <w:br/>
        <w:t>vt 0.632239 0.396111</w:t>
        <w:br/>
        <w:t>vt 0.633951 0.394594</w:t>
        <w:br/>
        <w:t>vt 0.634656 0.395220</w:t>
        <w:br/>
        <w:t>vt 0.635209 0.392692</w:t>
        <w:br/>
        <w:t>vt 0.635800 0.393014</w:t>
        <w:br/>
        <w:t>vt 0.636460 0.390657</w:t>
        <w:br/>
        <w:t>vt 0.635959 0.390443</w:t>
        <w:br/>
        <w:t>vt 0.636073 0.388193</w:t>
        <w:br/>
        <w:t>vt 0.636421 0.388140</w:t>
        <w:br/>
        <w:t>vt 0.635360 0.385836</w:t>
        <w:br/>
        <w:t>vt 0.635758 0.385587</w:t>
        <w:br/>
        <w:t>vt 0.634142 0.383962</w:t>
        <w:br/>
        <w:t>vt 0.634756 0.383352</w:t>
        <w:br/>
        <w:t>vt 0.630167 0.380793</w:t>
        <w:br/>
        <w:t>vt 0.630531 0.378789</w:t>
        <w:br/>
        <w:t>vt 0.632960 0.380942</w:t>
        <w:br/>
        <w:t>vt 0.632284 0.382205</w:t>
        <w:br/>
        <w:t>vt 0.628329 0.380227</w:t>
        <w:br/>
        <w:t>vt 0.628332 0.378055</w:t>
        <w:br/>
        <w:t>vt 0.626689 0.380462</w:t>
        <w:br/>
        <w:t>vt 0.626307 0.378343</w:t>
        <w:br/>
        <w:t>vt 0.625058 0.381366</w:t>
        <w:br/>
        <w:t>vt 0.624347 0.379458</w:t>
        <w:br/>
        <w:t>vt 0.622495 0.381641</w:t>
        <w:br/>
        <w:t>vt 0.623360 0.382671</w:t>
        <w:br/>
        <w:t>vt 0.620369 0.385955</w:t>
        <w:br/>
        <w:t>vt 0.621203 0.383731</w:t>
        <w:br/>
        <w:t>vt 0.621968 0.384256</w:t>
        <w:br/>
        <w:t>vt 0.621042 0.386189</w:t>
        <w:br/>
        <w:t>vt 0.620639 0.388068</w:t>
        <w:br/>
        <w:t>vt 0.619941 0.387995</w:t>
        <w:br/>
        <w:t>vt 0.620675 0.389925</w:t>
        <w:br/>
        <w:t>vt 0.620242 0.389974</w:t>
        <w:br/>
        <w:t>vt 0.621153 0.391912</w:t>
        <w:br/>
        <w:t>vt 0.620695 0.392098</w:t>
        <w:br/>
        <w:t>vt 0.621933 0.393589</w:t>
        <w:br/>
        <w:t>vt 0.621512 0.393911</w:t>
        <w:br/>
        <w:t>vt 0.623039 0.395103</w:t>
        <w:br/>
        <w:t>vt 0.622389 0.395834</w:t>
        <w:br/>
        <w:t>vt 0.624436 0.396280</w:t>
        <w:br/>
        <w:t>vt 0.623976 0.397207</w:t>
        <w:br/>
        <w:t>vt 0.626128 0.397055</w:t>
        <w:br/>
        <w:t>vt 0.625425 0.398290</w:t>
        <w:br/>
        <w:t>vt 0.628264 0.389507</w:t>
        <w:br/>
        <w:t>vt 0.628264 0.389507</w:t>
        <w:br/>
        <w:t>vt 0.542273 0.556768</w:t>
        <w:br/>
        <w:t>vt 0.544268 0.556768</w:t>
        <w:br/>
        <w:t>vt 0.544268 0.562609</w:t>
        <w:br/>
        <w:t>vt 0.542273 0.562609</w:t>
        <w:br/>
        <w:t>vt 0.544268 0.569366</w:t>
        <w:br/>
        <w:t>vt 0.544268 0.580560</w:t>
        <w:br/>
        <w:t>vt 0.542273 0.582197</w:t>
        <w:br/>
        <w:t>vt 0.542273 0.569366</w:t>
        <w:br/>
        <w:t>vt 0.544268 0.544615</w:t>
        <w:br/>
        <w:t>vt 0.544268 0.549567</w:t>
        <w:br/>
        <w:t>vt 0.542273 0.549567</w:t>
        <w:br/>
        <w:t>vt 0.542273 0.544615</w:t>
        <w:br/>
        <w:t>vt 0.544268 0.551351</w:t>
        <w:br/>
        <w:t>vt 0.542273 0.551351</w:t>
        <w:br/>
        <w:t>vt 0.544268 0.537570</w:t>
        <w:br/>
        <w:t>vt 0.542273 0.537570</w:t>
        <w:br/>
        <w:t>vt 0.542273 0.554966</w:t>
        <w:br/>
        <w:t>vt 0.544268 0.554966</w:t>
        <w:br/>
        <w:t>vt 0.542273 0.525637</w:t>
        <w:br/>
        <w:t>vt 0.544268 0.527656</w:t>
        <w:br/>
        <w:t>vt 0.542273 0.553309</w:t>
        <w:br/>
        <w:t>vt 0.544268 0.553309</w:t>
        <w:br/>
        <w:t>vt 0.551258 0.527656</w:t>
        <w:br/>
        <w:t>vt 0.551258 0.537570</w:t>
        <w:br/>
        <w:t>vt 0.544268 0.527656</w:t>
        <w:br/>
        <w:t>vt 0.542273 0.525637</w:t>
        <w:br/>
        <w:t>vt 0.551258 0.525637</w:t>
        <w:br/>
        <w:t>vt 0.542273 0.582197</w:t>
        <w:br/>
        <w:t>vt 0.544268 0.580560</w:t>
        <w:br/>
        <w:t>vt 0.551258 0.580560</w:t>
        <w:br/>
        <w:t>vt 0.551258 0.582197</w:t>
        <w:br/>
        <w:t>vt 0.544268 0.569366</w:t>
        <w:br/>
        <w:t>vt 0.551258 0.569366</w:t>
        <w:br/>
        <w:t>vt 0.551258 0.580560</w:t>
        <w:br/>
        <w:t>vt 0.544268 0.580560</w:t>
        <w:br/>
        <w:t>vt 0.544268 0.562609</w:t>
        <w:br/>
        <w:t>vt 0.551258 0.562609</w:t>
        <w:br/>
        <w:t>vt 0.544268 0.556768</w:t>
        <w:br/>
        <w:t>vt 0.551258 0.556768</w:t>
        <w:br/>
        <w:t>vt 0.544268 0.554966</w:t>
        <w:br/>
        <w:t>vt 0.551258 0.554966</w:t>
        <w:br/>
        <w:t>vt 0.544268 0.553309</w:t>
        <w:br/>
        <w:t>vt 0.551258 0.553309</w:t>
        <w:br/>
        <w:t>vt 0.544268 0.551351</w:t>
        <w:br/>
        <w:t>vt 0.551258 0.551351</w:t>
        <w:br/>
        <w:t>vt 0.551258 0.549567</w:t>
        <w:br/>
        <w:t>vt 0.551258 0.544614</w:t>
        <w:br/>
        <w:t>vt 0.801421 0.296421</w:t>
        <w:br/>
        <w:t>vt 0.794620 0.296421</w:t>
        <w:br/>
        <w:t>vt 0.794620 0.290786</w:t>
        <w:br/>
        <w:t>vt 0.801421 0.290786</w:t>
        <w:br/>
        <w:t>vt 0.801421 0.298542</w:t>
        <w:br/>
        <w:t>vt 0.794620 0.298542</w:t>
        <w:br/>
        <w:t>vt 0.801421 0.299859</w:t>
        <w:br/>
        <w:t>vt 0.794620 0.299859</w:t>
        <w:br/>
        <w:t>vt 0.801421 0.299859</w:t>
        <w:br/>
        <w:t>vt 0.801421 0.301285</w:t>
        <w:br/>
        <w:t>vt 0.794620 0.301285</w:t>
        <w:br/>
        <w:t>vt 0.794620 0.299859</w:t>
        <w:br/>
        <w:t>vt 0.801421 0.303045</w:t>
        <w:br/>
        <w:t>vt 0.794620 0.303045</w:t>
        <w:br/>
        <w:t>vt 0.801421 0.309804</w:t>
        <w:br/>
        <w:t>vt 0.794620 0.309804</w:t>
        <w:br/>
        <w:t>vt 0.801421 0.317645</w:t>
        <w:br/>
        <w:t>vt 0.794620 0.317645</w:t>
        <w:br/>
        <w:t>vt 0.794620 0.282167</w:t>
        <w:br/>
        <w:t>vt 0.801421 0.282167</w:t>
        <w:br/>
        <w:t>vt 0.787890 0.309804</w:t>
        <w:br/>
        <w:t>vt 0.787890 0.303045</w:t>
        <w:br/>
        <w:t>vt 0.787890 0.296421</w:t>
        <w:br/>
        <w:t>vt 0.787890 0.290786</w:t>
        <w:br/>
        <w:t>vt 0.787890 0.298542</w:t>
        <w:br/>
        <w:t>vt 0.558342 0.556768</w:t>
        <w:br/>
        <w:t>vt 0.558342 0.562609</w:t>
        <w:br/>
        <w:t>vt 0.558342 0.569366</w:t>
        <w:br/>
        <w:t>vt 0.558342 0.580560</w:t>
        <w:br/>
        <w:t>vt 0.558342 0.544614</w:t>
        <w:br/>
        <w:t>vt 0.558342 0.549567</w:t>
        <w:br/>
        <w:t>vt 0.558342 0.527656</w:t>
        <w:br/>
        <w:t>vt 0.558342 0.537570</w:t>
        <w:br/>
        <w:t>vt 0.558342 0.551351</w:t>
        <w:br/>
        <w:t>vt 0.560170 0.525637</w:t>
        <w:br/>
        <w:t>vt 0.560170 0.556768</w:t>
        <w:br/>
        <w:t>vt 0.560170 0.562609</w:t>
        <w:br/>
        <w:t>vt 0.558342 0.562609</w:t>
        <w:br/>
        <w:t>vt 0.558342 0.556768</w:t>
        <w:br/>
        <w:t>vt 0.558342 0.569366</w:t>
        <w:br/>
        <w:t>vt 0.560170 0.569366</w:t>
        <w:br/>
        <w:t>vt 0.560170 0.582197</w:t>
        <w:br/>
        <w:t>vt 0.558342 0.580560</w:t>
        <w:br/>
        <w:t>vt 0.560170 0.544615</w:t>
        <w:br/>
        <w:t>vt 0.560170 0.549567</w:t>
        <w:br/>
        <w:t>vt 0.560170 0.551351</w:t>
        <w:br/>
        <w:t>vt 0.560170 0.537570</w:t>
        <w:br/>
        <w:t>vt 0.787890 0.282167</w:t>
        <w:br/>
        <w:t>vt 0.787890 0.317645</w:t>
        <w:br/>
        <w:t>vt 0.787890 0.301285</w:t>
        <w:br/>
        <w:t>vt 0.560170 0.554966</w:t>
        <w:br/>
        <w:t>vt 0.558342 0.554966</w:t>
        <w:br/>
        <w:t>vt 0.558342 0.554966</w:t>
        <w:br/>
        <w:t>vt 0.558342 0.580560</w:t>
        <w:br/>
        <w:t>vt 0.560170 0.582197</w:t>
        <w:br/>
        <w:t>vt 0.560170 0.525637</w:t>
        <w:br/>
        <w:t>vt 0.558342 0.553309</w:t>
        <w:br/>
        <w:t>vt 0.560170 0.553309</w:t>
        <w:br/>
        <w:t>vt 0.558342 0.553309</w:t>
        <w:br/>
        <w:t>vt 0.787890 0.299859</w:t>
        <w:br/>
        <w:t>vt 0.787890 0.299859</w:t>
        <w:br/>
        <w:t>vt 0.841437 0.966788</w:t>
        <w:br/>
        <w:t>vt 0.840034 0.969719</w:t>
        <w:br/>
        <w:t>vt 0.833784 0.965630</w:t>
        <w:br/>
        <w:t>vt 0.835795 0.963211</w:t>
        <w:br/>
        <w:t>vt 0.835983 0.957158</w:t>
        <w:br/>
        <w:t>vt 0.834505 0.954606</w:t>
        <w:br/>
        <w:t>vt 0.839602 0.953836</w:t>
        <w:br/>
        <w:t>vt 0.839605 0.956884</w:t>
        <w:br/>
        <w:t>vt 0.846785 0.955878</w:t>
        <w:br/>
        <w:t>vt 0.851950 0.958967</w:t>
        <w:br/>
        <w:t>vt 0.849772 0.961018</w:t>
        <w:br/>
        <w:t>vt 0.845378 0.958690</w:t>
        <w:br/>
        <w:t>vt 0.852427 0.966106</w:t>
        <w:br/>
        <w:t>vt 0.854819 0.967134</w:t>
        <w:br/>
        <w:t>vt 0.851067 0.970246</w:t>
        <w:br/>
        <w:t>vt 0.850316 0.967433</w:t>
        <w:br/>
        <w:t>vt 0.831268 0.961167</w:t>
        <w:br/>
        <w:t>vt 0.833986 0.960694</w:t>
        <w:br/>
        <w:t>vt 0.852290 0.964103</w:t>
        <w:br/>
        <w:t>vt 0.854754 0.963015</w:t>
        <w:br/>
        <w:t>vt 0.846790 0.967974</w:t>
        <w:br/>
        <w:t>vt 0.846385 0.970710</w:t>
        <w:br/>
        <w:t>vt 0.833994 0.958385</w:t>
        <w:br/>
        <w:t>vt 0.831639 0.957456</w:t>
        <w:br/>
        <w:t>vt 0.991381 0.805632</w:t>
        <w:br/>
        <w:t>vt 0.992295 0.809885</w:t>
        <w:br/>
        <w:t>vt 0.990289 0.810240</w:t>
        <w:br/>
        <w:t>vt 0.988872 0.805887</w:t>
        <w:br/>
        <w:t>vt 0.988301 0.802252</w:t>
        <w:br/>
        <w:t>vt 0.990796 0.802252</w:t>
        <w:br/>
        <w:t>vt 0.988906 0.798698</w:t>
        <w:br/>
        <w:t>vt 0.991362 0.799097</w:t>
        <w:br/>
        <w:t>vt 0.990194 0.794267</w:t>
        <w:br/>
        <w:t>vt 0.992145 0.794560</w:t>
        <w:br/>
        <w:t>vt 0.991435 0.789553</w:t>
        <w:br/>
        <w:t>vt 0.992883 0.789413</w:t>
        <w:br/>
        <w:t>vt 0.993004 0.784598</w:t>
        <w:br/>
        <w:t>vt 0.993508 0.815286</w:t>
        <w:br/>
        <w:t>vt 0.994088 0.820529</w:t>
        <w:br/>
        <w:t>vt 0.992376 0.815603</w:t>
        <w:br/>
        <w:t>vt 0.995464 0.805176</w:t>
        <w:br/>
        <w:t>vt 0.995581 0.809280</w:t>
        <w:br/>
        <w:t>vt 0.995546 0.815167</w:t>
        <w:br/>
        <w:t>vt 0.995654 0.820087</w:t>
        <w:br/>
        <w:t>vt 0.995574 0.823585</w:t>
        <w:br/>
        <w:t>vt 0.995012 0.823691</w:t>
        <w:br/>
        <w:t>vt 0.996836 0.826833</w:t>
        <w:br/>
        <w:t>vt 0.996342 0.827182</w:t>
        <w:br/>
        <w:t>vt 0.998937 0.828821</w:t>
        <w:br/>
        <w:t>vt 0.998269 0.829527</w:t>
        <w:br/>
        <w:t>vt 0.995075 0.784746</w:t>
        <w:br/>
        <w:t>vt 0.994415 0.780897</w:t>
        <w:br/>
        <w:t>vt 0.995379 0.781109</w:t>
        <w:br/>
        <w:t>vt 0.995369 0.789291</w:t>
        <w:br/>
        <w:t>vt 0.995669 0.795073</w:t>
        <w:br/>
        <w:t>vt 0.995422 0.799081</w:t>
        <w:br/>
        <w:t>vt 0.995669 0.795073</w:t>
        <w:br/>
        <w:t>vt 0.995461 0.802252</w:t>
        <w:br/>
        <w:t>vt 0.986404 0.798756</w:t>
        <w:br/>
        <w:t>vt 0.985889 0.802252</w:t>
        <w:br/>
        <w:t>vt 0.986452 0.806108</w:t>
        <w:br/>
        <w:t>vt 0.987929 0.810964</w:t>
        <w:br/>
        <w:t>vt 0.990248 0.816390</w:t>
        <w:br/>
        <w:t>vt 0.992287 0.820548</w:t>
        <w:br/>
        <w:t>vt 0.994045 0.824192</w:t>
        <w:br/>
        <w:t>vt 0.995820 0.827369</w:t>
        <w:br/>
        <w:t>vt 0.997648 0.830694</w:t>
        <w:br/>
        <w:t>vt 0.993232 0.780305</w:t>
        <w:br/>
        <w:t>vt 0.991436 0.784169</w:t>
        <w:br/>
        <w:t>vt 0.989814 0.788786</w:t>
        <w:br/>
        <w:t>vt 0.988339 0.793530</w:t>
        <w:br/>
        <w:t>vt 0.979313 0.820275</w:t>
        <w:br/>
        <w:t>vt 0.976749 0.813847</w:t>
        <w:br/>
        <w:t>vt 0.982443 0.812675</w:t>
        <w:br/>
        <w:t>vt 0.984944 0.818667</w:t>
        <w:br/>
        <w:t>vt 0.975423 0.807658</w:t>
        <w:br/>
        <w:t>vt 0.980870 0.807048</w:t>
        <w:br/>
        <w:t>vt 0.974724 0.802252</w:t>
        <w:br/>
        <w:t>vt 0.981053 0.802252</w:t>
        <w:br/>
        <w:t>vt 0.975172 0.797032</w:t>
        <w:br/>
        <w:t>vt 0.981876 0.796477</w:t>
        <w:br/>
        <w:t>vt 0.976674 0.790689</w:t>
        <w:br/>
        <w:t>vt 0.983109 0.791994</w:t>
        <w:br/>
        <w:t>vt 0.978488 0.785502</w:t>
        <w:br/>
        <w:t>vt 0.984394 0.786978</w:t>
        <w:br/>
        <w:t>vt 0.980259 0.780844</w:t>
        <w:br/>
        <w:t>vt 0.985914 0.782338</w:t>
        <w:br/>
        <w:t>vt 0.982107 0.776683</w:t>
        <w:br/>
        <w:t>vt 0.987726 0.778129</w:t>
        <w:br/>
        <w:t>vt 0.990690 0.829865</w:t>
        <w:br/>
        <w:t>vt 0.992681 0.833419</w:t>
        <w:br/>
        <w:t>vt 0.987828 0.836169</w:t>
        <w:br/>
        <w:t>vt 0.985726 0.832539</w:t>
        <w:br/>
        <w:t>vt 0.983569 0.829048</w:t>
        <w:br/>
        <w:t>vt 0.988829 0.826619</w:t>
        <w:br/>
        <w:t>vt 0.981504 0.825240</w:t>
        <w:br/>
        <w:t>vt 0.987028 0.823137</w:t>
        <w:br/>
        <w:t>vt 0.990248 0.816390</w:t>
        <w:br/>
        <w:t>vt 0.992287 0.820548</w:t>
        <w:br/>
        <w:t>vt 0.776817 0.789322</w:t>
        <w:br/>
        <w:t>vt 0.779156 0.789041</w:t>
        <w:br/>
        <w:t>vt 0.779922 0.791914</w:t>
        <w:br/>
        <w:t>vt 0.777835 0.793085</w:t>
        <w:br/>
        <w:t>vt 0.778039 0.785719</w:t>
        <w:br/>
        <w:t>vt 0.779744 0.786864</w:t>
        <w:br/>
        <w:t>vt 0.781484 0.783725</w:t>
        <w:br/>
        <w:t>vt 0.782054 0.785920</w:t>
        <w:br/>
        <w:t>vt 0.785536 0.784623</w:t>
        <w:br/>
        <w:t>vt 0.784750 0.786534</w:t>
        <w:br/>
        <w:t>vt 0.789241 0.786954</w:t>
        <w:br/>
        <w:t>vt 0.787981 0.788634</w:t>
        <w:br/>
        <w:t>vt 0.792772 0.790105</w:t>
        <w:br/>
        <w:t>vt 0.791189 0.791697</w:t>
        <w:br/>
        <w:t>vt 0.795231 0.794868</w:t>
        <w:br/>
        <w:t>vt 0.793142 0.795312</w:t>
        <w:br/>
        <w:t>vt 0.794371 0.799099</w:t>
        <w:br/>
        <w:t>vt 0.792708 0.798180</w:t>
        <w:br/>
        <w:t>vt 0.790429 0.801351</w:t>
        <w:br/>
        <w:t>vt 0.789775 0.799379</w:t>
        <w:br/>
        <w:t>vt 0.785307 0.800254</w:t>
        <w:br/>
        <w:t>vt 0.786358 0.798288</w:t>
        <w:br/>
        <w:t>vt 0.782404 0.795289</w:t>
        <w:br/>
        <w:t>vt 0.780467 0.797018</w:t>
        <w:br/>
        <w:t>vt 0.843158 0.962357</w:t>
        <w:br/>
        <w:t>vt 0.785763 0.792258</w:t>
        <w:br/>
        <w:t>vt 0.957055 0.935075</w:t>
        <w:br/>
        <w:t>vt 0.957055 0.938298</w:t>
        <w:br/>
        <w:t>vt 0.917962 0.938298</w:t>
        <w:br/>
        <w:t>vt 0.917962 0.935075</w:t>
        <w:br/>
        <w:t>vt 0.917962 0.931847</w:t>
        <w:br/>
        <w:t>vt 0.957055 0.931847</w:t>
        <w:br/>
        <w:t>vt 0.917962 0.928741</w:t>
        <w:br/>
        <w:t>vt 0.957055 0.928741</w:t>
        <w:br/>
        <w:t>vt 0.917962 0.925639</w:t>
        <w:br/>
        <w:t>vt 0.957055 0.925639</w:t>
        <w:br/>
        <w:t>vt 0.917962 0.922419</w:t>
        <w:br/>
        <w:t>vt 0.957055 0.922419</w:t>
        <w:br/>
        <w:t>vt 0.957055 0.919189</w:t>
        <w:br/>
        <w:t>vt 0.917962 0.919189</w:t>
        <w:br/>
        <w:t>vt 0.957055 0.916083</w:t>
        <w:br/>
        <w:t>vt 0.917962 0.916083</w:t>
        <w:br/>
        <w:t>vt 0.957055 0.912984</w:t>
        <w:br/>
        <w:t>vt 0.917962 0.912984</w:t>
        <w:br/>
        <w:t>vt 0.782135 0.852777</w:t>
        <w:br/>
        <w:t>vt 0.788138 0.855115</w:t>
        <w:br/>
        <w:t>vt 0.782135 0.860816</w:t>
        <w:br/>
        <w:t>vt 0.776134 0.855149</w:t>
        <w:br/>
        <w:t>vt 0.773647 0.860838</w:t>
        <w:br/>
        <w:t>vt 0.776137 0.866516</w:t>
        <w:br/>
        <w:t>vt 0.782135 0.868851</w:t>
        <w:br/>
        <w:t>vt 0.788140 0.866483</w:t>
        <w:br/>
        <w:t>vt 0.790622 0.860791</w:t>
        <w:br/>
        <w:t>vt 0.875767 0.713584</w:t>
        <w:br/>
        <w:t>vt 0.875174 0.726450</w:t>
        <w:br/>
        <w:t>vt 0.887984 0.726309</w:t>
        <w:br/>
        <w:t>vt 0.890042 0.713251</w:t>
        <w:br/>
        <w:t>vt 0.967188 0.728849</w:t>
        <w:br/>
        <w:t>vt 0.967666 0.713553</w:t>
        <w:br/>
        <w:t>vt 0.952516 0.713238</w:t>
        <w:br/>
        <w:t>vt 0.951449 0.728214</w:t>
        <w:br/>
        <w:t>vt 0.955114 0.673445</w:t>
        <w:br/>
        <w:t>vt 0.954291 0.684765</w:t>
        <w:br/>
        <w:t>vt 0.968146 0.684706</w:t>
        <w:br/>
        <w:t>vt 0.968373 0.673515</w:t>
        <w:br/>
        <w:t>vt 0.937350 0.726058</w:t>
        <w:br/>
        <w:t>vt 0.938181 0.712374</w:t>
        <w:br/>
        <w:t>vt 0.923030 0.712280</w:t>
        <w:br/>
        <w:t>vt 0.920938 0.725314</w:t>
        <w:br/>
        <w:t>vt 0.904348 0.725956</w:t>
        <w:br/>
        <w:t>vt 0.907213 0.712792</w:t>
        <w:br/>
        <w:t>vt 0.876680 0.676176</w:t>
        <w:br/>
        <w:t>vt 0.876862 0.687624</w:t>
        <w:br/>
        <w:t>vt 0.891802 0.687039</w:t>
        <w:br/>
        <w:t>vt 0.891576 0.675811</w:t>
        <w:br/>
        <w:t>vt 0.862113 0.676826</w:t>
        <w:br/>
        <w:t>vt 0.862704 0.688248</w:t>
        <w:br/>
        <w:t>vt 0.908995 0.686400</w:t>
        <w:br/>
        <w:t>vt 0.909310 0.675082</w:t>
        <w:br/>
        <w:t>vt 0.924564 0.685510</w:t>
        <w:br/>
        <w:t>vt 0.924246 0.674169</w:t>
        <w:br/>
        <w:t>vt 0.984880 0.699052</w:t>
        <w:br/>
        <w:t>vt 0.984880 0.713636</w:t>
        <w:br/>
        <w:t>vt 0.998583 0.713135</w:t>
        <w:br/>
        <w:t>vt 0.998583 0.699407</w:t>
        <w:br/>
        <w:t>vt 0.936479 0.662637</w:t>
        <w:br/>
        <w:t>vt 0.923329 0.663045</w:t>
        <w:br/>
        <w:t>vt 0.938255 0.673639</w:t>
        <w:br/>
        <w:t>vt 0.938985 0.684949</w:t>
        <w:br/>
        <w:t>vt 0.954571 0.662108</w:t>
        <w:br/>
        <w:t>vt 0.967896 0.698800</w:t>
        <w:br/>
        <w:t>vt 0.891194 0.699674</w:t>
        <w:br/>
        <w:t>vt 0.908585 0.699131</w:t>
        <w:br/>
        <w:t>vt 0.924288 0.698531</w:t>
        <w:br/>
        <w:t>vt 0.938779 0.698393</w:t>
        <w:br/>
        <w:t>vt 0.953327 0.698719</w:t>
        <w:br/>
        <w:t>vt 0.876299 0.700132</w:t>
        <w:br/>
        <w:t>vt 0.862611 0.700495</w:t>
        <w:br/>
        <w:t>vt 0.862273 0.713643</w:t>
        <w:br/>
        <w:t>vt 0.984880 0.684950</w:t>
        <w:br/>
        <w:t>vt 0.984880 0.673704</w:t>
        <w:br/>
        <w:t>vt 0.984880 0.728845</w:t>
        <w:br/>
        <w:t>vt 0.998583 0.728012</w:t>
        <w:br/>
        <w:t>vt 0.998583 0.674691</w:t>
        <w:br/>
        <w:t>vt 0.998583 0.685952</w:t>
        <w:br/>
        <w:t>vt 0.849525 0.677417</w:t>
        <w:br/>
        <w:t>vt 0.850061 0.688628</w:t>
        <w:br/>
        <w:t>vt 0.862056 0.726339</w:t>
        <w:br/>
        <w:t>vt 0.849715 0.700358</w:t>
        <w:br/>
        <w:t>vt 0.849458 0.713099</w:t>
        <w:br/>
        <w:t>vt 0.838758 0.689303</w:t>
        <w:br/>
        <w:t>vt 0.838758 0.678839</w:t>
        <w:br/>
        <w:t>vt 0.849402 0.725884</w:t>
        <w:br/>
        <w:t>vt 0.838758 0.724704</w:t>
        <w:br/>
        <w:t>vt 0.838758 0.711775</w:t>
        <w:br/>
        <w:t>vt 0.838758 0.699907</w:t>
        <w:br/>
        <w:t>vt 0.901625 0.737215</w:t>
        <w:br/>
        <w:t>vt 0.886555 0.737215</w:t>
        <w:br/>
        <w:t>vt 0.918816 0.737215</w:t>
        <w:br/>
        <w:t>vt 0.874649 0.737215</w:t>
        <w:br/>
        <w:t>vt 0.838758 0.737215</w:t>
        <w:br/>
        <w:t>vt 0.850019 0.737215</w:t>
        <w:br/>
        <w:t>vt 0.984880 0.737215</w:t>
        <w:br/>
        <w:t>vt 0.966731 0.737215</w:t>
        <w:br/>
        <w:t>vt 0.998583 0.737215</w:t>
        <w:br/>
        <w:t>vt 0.950581 0.737215</w:t>
        <w:br/>
        <w:t>vt 0.937467 0.737215</w:t>
        <w:br/>
        <w:t>vt 0.930744 0.737215</w:t>
        <w:br/>
        <w:t>vt 0.861405 0.737215</w:t>
        <w:br/>
        <w:t>vt 0.968609 0.662209</w:t>
        <w:br/>
        <w:t>vt 0.968760 0.653980</w:t>
        <w:br/>
        <w:t>vt 0.957138 0.653980</w:t>
        <w:br/>
        <w:t>vt 0.909872 0.663968</w:t>
        <w:br/>
        <w:t>vt 0.950751 0.653980</w:t>
        <w:br/>
        <w:t>vt 0.998583 0.653980</w:t>
        <w:br/>
        <w:t>vt 0.984880 0.653980</w:t>
        <w:br/>
        <w:t>vt 0.984880 0.662158</w:t>
        <w:br/>
        <w:t>vt 0.998583 0.662710</w:t>
        <w:br/>
        <w:t>vt 0.893002 0.664366</w:t>
        <w:br/>
        <w:t>vt 0.875793 0.664865</w:t>
        <w:br/>
        <w:t>vt 0.860919 0.665161</w:t>
        <w:br/>
        <w:t>vt 0.848182 0.665658</w:t>
        <w:br/>
        <w:t>vt 0.838758 0.667025</w:t>
        <w:br/>
        <w:t>vt 0.846005 0.653980</w:t>
        <w:br/>
        <w:t>vt 0.838758 0.653980</w:t>
        <w:br/>
        <w:t>vt 0.859599 0.653980</w:t>
        <w:br/>
        <w:t>vt 0.874614 0.653980</w:t>
        <w:br/>
        <w:t>vt 0.889201 0.653980</w:t>
        <w:br/>
        <w:t>vt 0.899366 0.653980</w:t>
        <w:br/>
        <w:t>vt 0.910740 0.653980</w:t>
        <w:br/>
        <w:t>vt 0.922098 0.653980</w:t>
        <w:br/>
        <w:t>vt 0.934282 0.653980</w:t>
        <w:br/>
        <w:t>vt 0.875767 0.713584</w:t>
        <w:br/>
        <w:t>vt 0.890042 0.713251</w:t>
        <w:br/>
        <w:t>vt 0.887984 0.726309</w:t>
        <w:br/>
        <w:t>vt 0.875174 0.726450</w:t>
        <w:br/>
        <w:t>vt 0.952516 0.713238</w:t>
        <w:br/>
        <w:t>vt 0.967666 0.713553</w:t>
        <w:br/>
        <w:t>vt 0.967188 0.728849</w:t>
        <w:br/>
        <w:t>vt 0.951449 0.728214</w:t>
        <w:br/>
        <w:t>vt 0.955114 0.673445</w:t>
        <w:br/>
        <w:t>vt 0.968373 0.673515</w:t>
        <w:br/>
        <w:t>vt 0.968146 0.684706</w:t>
        <w:br/>
        <w:t>vt 0.954291 0.684765</w:t>
        <w:br/>
        <w:t>vt 0.937350 0.726058</w:t>
        <w:br/>
        <w:t>vt 0.920938 0.725314</w:t>
        <w:br/>
        <w:t>vt 0.923030 0.712280</w:t>
        <w:br/>
        <w:t>vt 0.938181 0.712374</w:t>
        <w:br/>
        <w:t>vt 0.907213 0.712792</w:t>
        <w:br/>
        <w:t>vt 0.904348 0.725956</w:t>
        <w:br/>
        <w:t>vt 0.891802 0.687039</w:t>
        <w:br/>
        <w:t>vt 0.876862 0.687624</w:t>
        <w:br/>
        <w:t>vt 0.876680 0.676176</w:t>
        <w:br/>
        <w:t>vt 0.891576 0.675811</w:t>
        <w:br/>
        <w:t>vt 0.862704 0.688248</w:t>
        <w:br/>
        <w:t>vt 0.862113 0.676826</w:t>
        <w:br/>
        <w:t>vt 0.909310 0.675082</w:t>
        <w:br/>
        <w:t>vt 0.908995 0.686400</w:t>
        <w:br/>
        <w:t>vt 0.924564 0.685510</w:t>
        <w:br/>
        <w:t>vt 0.924246 0.674169</w:t>
        <w:br/>
        <w:t>vt 0.984880 0.699052</w:t>
        <w:br/>
        <w:t>vt 0.998583 0.699407</w:t>
        <w:br/>
        <w:t>vt 0.998583 0.713135</w:t>
        <w:br/>
        <w:t>vt 0.984880 0.713636</w:t>
        <w:br/>
        <w:t>vt 0.936479 0.662637</w:t>
        <w:br/>
        <w:t>vt 0.938255 0.673639</w:t>
        <w:br/>
        <w:t>vt 0.923329 0.663045</w:t>
        <w:br/>
        <w:t>vt 0.938985 0.684949</w:t>
        <w:br/>
        <w:t>vt 0.954571 0.662108</w:t>
        <w:br/>
        <w:t>vt 0.967896 0.698800</w:t>
        <w:br/>
        <w:t>vt 0.891194 0.699674</w:t>
        <w:br/>
        <w:t>vt 0.908585 0.699131</w:t>
        <w:br/>
        <w:t>vt 0.924288 0.698531</w:t>
        <w:br/>
        <w:t>vt 0.938779 0.698393</w:t>
        <w:br/>
        <w:t>vt 0.953327 0.698719</w:t>
        <w:br/>
        <w:t>vt 0.862273 0.713643</w:t>
        <w:br/>
        <w:t>vt 0.862611 0.700495</w:t>
        <w:br/>
        <w:t>vt 0.876299 0.700132</w:t>
        <w:br/>
        <w:t>vt 0.984880 0.684950</w:t>
        <w:br/>
        <w:t>vt 0.984880 0.673704</w:t>
        <w:br/>
        <w:t>vt 0.998583 0.728012</w:t>
        <w:br/>
        <w:t>vt 0.984880 0.728845</w:t>
        <w:br/>
        <w:t>vt 0.998583 0.674691</w:t>
        <w:br/>
        <w:t>vt 0.998583 0.685952</w:t>
        <w:br/>
        <w:t>vt 0.850061 0.688628</w:t>
        <w:br/>
        <w:t>vt 0.849525 0.677417</w:t>
        <w:br/>
        <w:t>vt 0.862056 0.726339</w:t>
        <w:br/>
        <w:t>vt 0.849458 0.713099</w:t>
        <w:br/>
        <w:t>vt 0.849715 0.700358</w:t>
        <w:br/>
        <w:t>vt 0.849402 0.725884</w:t>
        <w:br/>
        <w:t>vt 0.901625 0.737215</w:t>
        <w:br/>
        <w:t>vt 0.886555 0.737215</w:t>
        <w:br/>
        <w:t>vt 0.918816 0.737215</w:t>
        <w:br/>
        <w:t>vt 0.874649 0.737215</w:t>
        <w:br/>
        <w:t>vt 0.850019 0.737215</w:t>
        <w:br/>
        <w:t>vt 0.984880 0.737215</w:t>
        <w:br/>
        <w:t>vt 0.966731 0.737215</w:t>
        <w:br/>
        <w:t>vt 0.998583 0.737215</w:t>
        <w:br/>
        <w:t>vt 0.950581 0.737215</w:t>
        <w:br/>
        <w:t>vt 0.937467 0.737215</w:t>
        <w:br/>
        <w:t>vt 0.930744 0.737215</w:t>
        <w:br/>
        <w:t>vt 0.861405 0.737215</w:t>
        <w:br/>
        <w:t>vt 0.968609 0.662209</w:t>
        <w:br/>
        <w:t>vt 0.957138 0.653980</w:t>
        <w:br/>
        <w:t>vt 0.968760 0.653980</w:t>
        <w:br/>
        <w:t>vt 0.909872 0.663968</w:t>
        <w:br/>
        <w:t>vt 0.950751 0.653980</w:t>
        <w:br/>
        <w:t>vt 0.984880 0.662158</w:t>
        <w:br/>
        <w:t>vt 0.984880 0.653980</w:t>
        <w:br/>
        <w:t>vt 0.998583 0.653980</w:t>
        <w:br/>
        <w:t>vt 0.998583 0.662710</w:t>
        <w:br/>
        <w:t>vt 0.893002 0.664366</w:t>
        <w:br/>
        <w:t>vt 0.875793 0.664865</w:t>
        <w:br/>
        <w:t>vt 0.860919 0.665161</w:t>
        <w:br/>
        <w:t>vt 0.848182 0.665658</w:t>
        <w:br/>
        <w:t>vt 0.838758 0.667026</w:t>
        <w:br/>
        <w:t>vt 0.846005 0.653980</w:t>
        <w:br/>
        <w:t>vt 0.859599 0.653980</w:t>
        <w:br/>
        <w:t>vt 0.874614 0.653980</w:t>
        <w:br/>
        <w:t>vt 0.889201 0.653980</w:t>
        <w:br/>
        <w:t>vt 0.899366 0.653980</w:t>
        <w:br/>
        <w:t>vt 0.910740 0.653980</w:t>
        <w:br/>
        <w:t>vt 0.922098 0.653980</w:t>
        <w:br/>
        <w:t>vt 0.934282 0.653980</w:t>
        <w:br/>
        <w:t>vt 0.355196 0.612872</w:t>
        <w:br/>
        <w:t>vt 0.351038 0.613670</w:t>
        <w:br/>
        <w:t>vt 0.355078 0.622523</w:t>
        <w:br/>
        <w:t>vt 0.358973 0.621044</w:t>
        <w:br/>
        <w:t>vt 0.364750 0.589669</w:t>
        <w:br/>
        <w:t>vt 0.357961 0.593079</w:t>
        <w:br/>
        <w:t>vt 0.361219 0.594912</w:t>
        <w:br/>
        <w:t>vt 0.367156 0.592028</w:t>
        <w:br/>
        <w:t>vt 0.391161 0.582610</w:t>
        <w:br/>
        <w:t>vt 0.382043 0.584380</w:t>
        <w:br/>
        <w:t>vt 0.383548 0.587275</w:t>
        <w:br/>
        <w:t>vt 0.392248 0.585638</w:t>
        <w:br/>
        <w:t>vt 0.360538 0.630699</w:t>
        <w:br/>
        <w:t>vt 0.364035 0.628562</w:t>
        <w:br/>
        <w:t>vt 0.367978 0.639505</w:t>
        <w:br/>
        <w:t>vt 0.371042 0.636833</w:t>
        <w:br/>
        <w:t>vt 0.378747 0.644818</w:t>
        <w:br/>
        <w:t>vt 0.376109 0.647860</w:t>
        <w:br/>
        <w:t>vt 0.387186 0.652270</w:t>
        <w:br/>
        <w:t>vt 0.384756 0.655889</w:t>
        <w:br/>
        <w:t>vt 0.393482 0.663917</w:t>
        <w:br/>
        <w:t>vt 0.395577 0.659944</w:t>
        <w:br/>
        <w:t>vt 0.402314 0.672077</w:t>
        <w:br/>
        <w:t>vt 0.404313 0.667624</w:t>
        <w:br/>
        <w:t>vt 0.403287 0.584449</w:t>
        <w:br/>
        <w:t>vt 0.402531 0.581193</w:t>
        <w:br/>
        <w:t>vt 0.340470 0.675264</w:t>
        <w:br/>
        <w:t>vt 0.334626 0.666170</w:t>
        <w:br/>
        <w:t>vt 0.328295 0.675394</w:t>
        <w:br/>
        <w:t>vt 0.333156 0.686681</w:t>
        <w:br/>
        <w:t>vt 0.324874 0.693723</w:t>
        <w:br/>
        <w:t>vt 0.329049 0.703626</w:t>
        <w:br/>
        <w:t>vt 0.340432 0.692859</w:t>
        <w:br/>
        <w:t>vt 0.319510 0.680377</w:t>
        <w:br/>
        <w:t>vt 0.314525 0.666446</w:t>
        <w:br/>
        <w:t>vt 0.324124 0.661768</w:t>
        <w:br/>
        <w:t>vt 0.289968 0.662469</w:t>
        <w:br/>
        <w:t>vt 0.291575 0.649520</w:t>
        <w:br/>
        <w:t>vt 0.281606 0.656214</w:t>
        <w:br/>
        <w:t>vt 0.280154 0.668729</w:t>
        <w:br/>
        <w:t>vt 0.264666 0.668327</w:t>
        <w:br/>
        <w:t>vt 0.266105 0.678807</w:t>
        <w:br/>
        <w:t>vt 0.271363 0.674841</w:t>
        <w:br/>
        <w:t>vt 0.271037 0.664300</w:t>
        <w:br/>
        <w:t>vt 0.267623 0.685499</w:t>
        <w:br/>
        <w:t>vt 0.274751 0.683978</w:t>
        <w:br/>
        <w:t>vt 0.284292 0.679049</w:t>
        <w:br/>
        <w:t>vt 0.295102 0.674155</w:t>
        <w:br/>
        <w:t>vt 0.300401 0.656855</w:t>
        <w:br/>
        <w:t>vt 0.304924 0.670460</w:t>
        <w:br/>
        <w:t>vt 0.309695 0.683365</w:t>
        <w:br/>
        <w:t>vt 0.314738 0.697093</w:t>
        <w:br/>
        <w:t>vt 0.316714 0.707709</w:t>
        <w:br/>
        <w:t>vt 0.303634 0.708818</w:t>
        <w:br/>
        <w:t>vt 0.302582 0.698755</w:t>
        <w:br/>
        <w:t>vt 0.299922 0.685994</w:t>
        <w:br/>
        <w:t>vt 0.288299 0.690141</w:t>
        <w:br/>
        <w:t>vt 0.291344 0.699075</w:t>
        <w:br/>
        <w:t>vt 0.292258 0.707382</w:t>
        <w:br/>
        <w:t>vt 0.278674 0.692881</w:t>
        <w:br/>
        <w:t>vt 0.282573 0.700681</w:t>
        <w:br/>
        <w:t>vt 0.282345 0.704391</w:t>
        <w:br/>
        <w:t>vt 0.270993 0.695010</w:t>
        <w:br/>
        <w:t>vt 0.277847 0.717504</w:t>
        <w:br/>
        <w:t>vt 0.296060 0.717504</w:t>
        <w:br/>
        <w:t>vt 0.332686 0.717504</w:t>
        <w:br/>
        <w:t>vt 0.314596 0.717504</w:t>
        <w:br/>
        <w:t>vt 0.346042 0.708406</w:t>
        <w:br/>
        <w:t>vt 0.349586 0.696664</w:t>
        <w:br/>
        <w:t>vt 0.346321 0.682590</w:t>
        <w:br/>
        <w:t>vt 0.356818 0.687870</w:t>
        <w:br/>
        <w:t>vt 0.361239 0.708587</w:t>
        <w:br/>
        <w:t>vt 0.364502 0.698142</w:t>
        <w:br/>
        <w:t>vt 0.342632 0.717504</w:t>
        <w:br/>
        <w:t>vt 0.358512 0.717504</w:t>
        <w:br/>
        <w:t>vt 0.384288 0.697106</w:t>
        <w:br/>
        <w:t>vt 0.385932 0.686930</w:t>
        <w:br/>
        <w:t>vt 0.371661 0.688775</w:t>
        <w:br/>
        <w:t>vt 0.382785 0.707284</w:t>
        <w:br/>
        <w:t>vt 0.402581 0.692678</w:t>
        <w:br/>
        <w:t>vt 0.399769 0.682749</w:t>
        <w:br/>
        <w:t>vt 0.401290 0.705793</w:t>
        <w:br/>
        <w:t>vt 0.400458 0.717504</w:t>
        <w:br/>
        <w:t>vt 0.381192 0.717504</w:t>
        <w:br/>
        <w:t>vt 0.414939 0.685751</w:t>
        <w:br/>
        <w:t>vt 0.410655 0.674302</w:t>
        <w:br/>
        <w:t>vt 0.414424 0.704521</w:t>
        <w:br/>
        <w:t>vt 0.424812 0.688152</w:t>
        <w:br/>
        <w:t>vt 0.426989 0.675902</w:t>
        <w:br/>
        <w:t>vt 0.420018 0.669935</w:t>
        <w:br/>
        <w:t>vt 0.433369 0.690885</w:t>
        <w:br/>
        <w:t>vt 0.444872 0.692640</w:t>
        <w:br/>
        <w:t>vt 0.445267 0.680596</w:t>
        <w:br/>
        <w:t>vt 0.434525 0.679316</w:t>
        <w:br/>
        <w:t>vt 0.456485 0.693288</w:t>
        <w:br/>
        <w:t>vt 0.456485 0.681147</w:t>
        <w:br/>
        <w:t>vt 0.423266 0.705007</w:t>
        <w:br/>
        <w:t>vt 0.432101 0.705594</w:t>
        <w:br/>
        <w:t>vt 0.444470 0.706168</w:t>
        <w:br/>
        <w:t>vt 0.456485 0.705387</w:t>
        <w:br/>
        <w:t>vt 0.444808 0.717504</w:t>
        <w:br/>
        <w:t>vt 0.456485 0.717504</w:t>
        <w:br/>
        <w:t>vt 0.415301 0.717504</w:t>
        <w:br/>
        <w:t>vt 0.261216 0.693754</w:t>
        <w:br/>
        <w:t>vt 0.261216 0.685209</w:t>
        <w:br/>
        <w:t>vt 0.261216 0.678550</w:t>
        <w:br/>
        <w:t>vt 0.261216 0.669427</w:t>
        <w:br/>
        <w:t>vt 0.357872 0.612585</w:t>
        <w:br/>
        <w:t>vt 0.361230 0.620396</w:t>
        <w:br/>
        <w:t>vt 0.349583 0.614548</w:t>
        <w:br/>
        <w:t>vt 0.353651 0.623514</w:t>
        <w:br/>
        <w:t>vt 0.363502 0.596264</w:t>
        <w:br/>
        <w:t>vt 0.368797 0.593569</w:t>
        <w:br/>
        <w:t>vt 0.363528 0.587639</w:t>
        <w:br/>
        <w:t>vt 0.356353 0.591590</w:t>
        <w:br/>
        <w:t>vt 0.390609 0.580584</w:t>
        <w:br/>
        <w:t>vt 0.381315 0.582357</w:t>
        <w:br/>
        <w:t>vt 0.384518 0.589045</w:t>
        <w:br/>
        <w:t>vt 0.392941 0.587484</w:t>
        <w:br/>
        <w:t>vt 0.359094 0.631877</w:t>
        <w:br/>
        <w:t>vt 0.365896 0.627600</w:t>
        <w:br/>
        <w:t>vt 0.372732 0.635551</w:t>
        <w:br/>
        <w:t>vt 0.366590 0.640904</w:t>
        <w:br/>
        <w:t>vt 0.380310 0.643273</w:t>
        <w:br/>
        <w:t>vt 0.374813 0.649427</w:t>
        <w:br/>
        <w:t>vt 0.383533 0.657552</w:t>
        <w:br/>
        <w:t>vt 0.388614 0.650416</w:t>
        <w:br/>
        <w:t>vt 0.396784 0.657826</w:t>
        <w:br/>
        <w:t>vt 0.392284 0.665611</w:t>
        <w:br/>
        <w:t>vt 0.405271 0.665286</w:t>
        <w:br/>
        <w:t>vt 0.401061 0.673784</w:t>
        <w:br/>
        <w:t>vt 0.402138 0.579163</w:t>
        <w:br/>
        <w:t>vt 0.403717 0.586309</w:t>
        <w:br/>
        <w:t>vt 0.428308 0.674100</w:t>
        <w:br/>
        <w:t>vt 0.434832 0.677156</w:t>
        <w:br/>
        <w:t>vt 0.445011 0.678185</w:t>
        <w:br/>
        <w:t>vt 0.456485 0.678630</w:t>
        <w:br/>
        <w:t>vt 0.444937 0.719321</w:t>
        <w:br/>
        <w:t>vt 0.456485 0.719321</w:t>
        <w:br/>
        <w:t>vt 0.431540 0.719321</w:t>
        <w:br/>
        <w:t>vt 0.431431 0.717504</w:t>
        <w:br/>
        <w:t>vt 0.415298 0.719321</w:t>
        <w:br/>
        <w:t>vt 0.400100 0.719321</w:t>
        <w:br/>
        <w:t>vt 0.380615 0.719321</w:t>
        <w:br/>
        <w:t>vt 0.358195 0.719321</w:t>
        <w:br/>
        <w:t>vt 0.341966 0.719321</w:t>
        <w:br/>
        <w:t>vt 0.332610 0.719321</w:t>
        <w:br/>
        <w:t>vt 0.314451 0.719321</w:t>
        <w:br/>
        <w:t>vt 0.295845 0.719321</w:t>
        <w:br/>
        <w:t>vt 0.277648 0.719321</w:t>
        <w:br/>
        <w:t>vt 0.261216 0.717504</w:t>
        <w:br/>
        <w:t>vt 0.261216 0.719321</w:t>
        <w:br/>
        <w:t>vt 0.356581 0.608501</w:t>
        <w:br/>
        <w:t>vt 0.353771 0.608405</w:t>
        <w:br/>
        <w:t>vt 0.349697 0.608640</w:t>
        <w:br/>
        <w:t>vt 0.348091 0.609431</w:t>
        <w:br/>
        <w:t>vt 0.372194 0.584633</w:t>
        <w:br/>
        <w:t>vt 0.373091 0.586644</w:t>
        <w:br/>
        <w:t>vt 0.375005 0.589350</w:t>
        <w:br/>
        <w:t>vt 0.376264 0.591002</w:t>
        <w:br/>
        <w:t>vt 0.355324 0.599391</w:t>
        <w:br/>
        <w:t>vt 0.357668 0.597194</w:t>
        <w:br/>
        <w:t>vt 0.354254 0.595895</w:t>
        <w:br/>
        <w:t>vt 0.351825 0.598616</w:t>
        <w:br/>
        <w:t>vt 0.357908 0.600297</w:t>
        <w:br/>
        <w:t>vt 0.360144 0.598274</w:t>
        <w:br/>
        <w:t>vt 0.352501 0.594716</w:t>
        <w:br/>
        <w:t>vt 0.349903 0.597849</w:t>
        <w:br/>
        <w:t>vt 0.353334 0.605148</w:t>
        <w:br/>
        <w:t>vt 0.349516 0.604935</w:t>
        <w:br/>
        <w:t>vt 0.347691 0.605417</w:t>
        <w:br/>
        <w:t>vt 0.356102 0.605580</w:t>
        <w:br/>
        <w:t>vt 0.356380 0.602762</w:t>
        <w:br/>
        <w:t>vt 0.353743 0.602018</w:t>
        <w:br/>
        <w:t>vt 0.348280 0.601471</w:t>
        <w:br/>
        <w:t>vt 0.350230 0.601604</w:t>
        <w:br/>
        <w:t>vt 0.331328 0.654660</w:t>
        <w:br/>
        <w:t>vt 0.416576 0.667530</w:t>
        <w:br/>
        <w:t>vt 0.301274 0.643803</w:t>
        <w:br/>
        <w:t>vt 0.422046 0.669215</w:t>
        <w:br/>
        <w:t>vt 0.355196 0.612872</w:t>
        <w:br/>
        <w:t>vt 0.358973 0.621044</w:t>
        <w:br/>
        <w:t>vt 0.355078 0.622523</w:t>
        <w:br/>
        <w:t>vt 0.351038 0.613670</w:t>
        <w:br/>
        <w:t>vt 0.364750 0.589669</w:t>
        <w:br/>
        <w:t>vt 0.367156 0.592028</w:t>
        <w:br/>
        <w:t>vt 0.361219 0.594912</w:t>
        <w:br/>
        <w:t>vt 0.357961 0.593079</w:t>
        <w:br/>
        <w:t>vt 0.391161 0.582610</w:t>
        <w:br/>
        <w:t>vt 0.392248 0.585638</w:t>
        <w:br/>
        <w:t>vt 0.383548 0.587275</w:t>
        <w:br/>
        <w:t>vt 0.382043 0.584380</w:t>
        <w:br/>
        <w:t>vt 0.360538 0.630699</w:t>
        <w:br/>
        <w:t>vt 0.364035 0.628562</w:t>
        <w:br/>
        <w:t>vt 0.367978 0.639505</w:t>
        <w:br/>
        <w:t>vt 0.371042 0.636833</w:t>
        <w:br/>
        <w:t>vt 0.378747 0.644818</w:t>
        <w:br/>
        <w:t>vt 0.376109 0.647860</w:t>
        <w:br/>
        <w:t>vt 0.387186 0.652270</w:t>
        <w:br/>
        <w:t>vt 0.384756 0.655889</w:t>
        <w:br/>
        <w:t>vt 0.395577 0.659944</w:t>
        <w:br/>
        <w:t>vt 0.393482 0.663917</w:t>
        <w:br/>
        <w:t>vt 0.404313 0.667624</w:t>
        <w:br/>
        <w:t>vt 0.402314 0.672077</w:t>
        <w:br/>
        <w:t>vt 0.402531 0.581193</w:t>
        <w:br/>
        <w:t>vt 0.403287 0.584449</w:t>
        <w:br/>
        <w:t>vt 0.340470 0.675264</w:t>
        <w:br/>
        <w:t>vt 0.333156 0.686681</w:t>
        <w:br/>
        <w:t>vt 0.328295 0.675394</w:t>
        <w:br/>
        <w:t>vt 0.334626 0.666170</w:t>
        <w:br/>
        <w:t>vt 0.324874 0.693723</w:t>
        <w:br/>
        <w:t>vt 0.340432 0.692859</w:t>
        <w:br/>
        <w:t>vt 0.329049 0.703626</w:t>
        <w:br/>
        <w:t>vt 0.319510 0.680377</w:t>
        <w:br/>
        <w:t>vt 0.314525 0.666446</w:t>
        <w:br/>
        <w:t>vt 0.324124 0.661768</w:t>
        <w:br/>
        <w:t>vt 0.289968 0.662469</w:t>
        <w:br/>
        <w:t>vt 0.280154 0.668729</w:t>
        <w:br/>
        <w:t>vt 0.281606 0.656214</w:t>
        <w:br/>
        <w:t>vt 0.291575 0.649520</w:t>
        <w:br/>
        <w:t>vt 0.271363 0.674841</w:t>
        <w:br/>
        <w:t>vt 0.266105 0.678807</w:t>
        <w:br/>
        <w:t>vt 0.264666 0.668327</w:t>
        <w:br/>
        <w:t>vt 0.271037 0.664300</w:t>
        <w:br/>
        <w:t>vt 0.274751 0.683978</w:t>
        <w:br/>
        <w:t>vt 0.267623 0.685499</w:t>
        <w:br/>
        <w:t>vt 0.284292 0.679049</w:t>
        <w:br/>
        <w:t>vt 0.295102 0.674155</w:t>
        <w:br/>
        <w:t>vt 0.300401 0.656855</w:t>
        <w:br/>
        <w:t>vt 0.304924 0.670460</w:t>
        <w:br/>
        <w:t>vt 0.309695 0.683365</w:t>
        <w:br/>
        <w:t>vt 0.314738 0.697093</w:t>
        <w:br/>
        <w:t>vt 0.316714 0.707709</w:t>
        <w:br/>
        <w:t>vt 0.303634 0.708818</w:t>
        <w:br/>
        <w:t>vt 0.302582 0.698755</w:t>
        <w:br/>
        <w:t>vt 0.299922 0.685994</w:t>
        <w:br/>
        <w:t>vt 0.288299 0.690141</w:t>
        <w:br/>
        <w:t>vt 0.291344 0.699075</w:t>
        <w:br/>
        <w:t>vt 0.292258 0.707382</w:t>
        <w:br/>
        <w:t>vt 0.278674 0.692881</w:t>
        <w:br/>
        <w:t>vt 0.282573 0.700681</w:t>
        <w:br/>
        <w:t>vt 0.282345 0.704391</w:t>
        <w:br/>
        <w:t>vt 0.270992 0.695010</w:t>
        <w:br/>
        <w:t>vt 0.277847 0.717504</w:t>
        <w:br/>
        <w:t>vt 0.296060 0.717504</w:t>
        <w:br/>
        <w:t>vt 0.332686 0.717504</w:t>
        <w:br/>
        <w:t>vt 0.314596 0.717504</w:t>
        <w:br/>
        <w:t>vt 0.346042 0.708406</w:t>
        <w:br/>
        <w:t>vt 0.349586 0.696664</w:t>
        <w:br/>
        <w:t>vt 0.346321 0.682590</w:t>
        <w:br/>
        <w:t>vt 0.356818 0.687870</w:t>
        <w:br/>
        <w:t>vt 0.364502 0.698142</w:t>
        <w:br/>
        <w:t>vt 0.361239 0.708587</w:t>
        <w:br/>
        <w:t>vt 0.358512 0.717504</w:t>
        <w:br/>
        <w:t>vt 0.342632 0.717504</w:t>
        <w:br/>
        <w:t>vt 0.384288 0.697106</w:t>
        <w:br/>
        <w:t>vt 0.371661 0.688775</w:t>
        <w:br/>
        <w:t>vt 0.385932 0.686930</w:t>
        <w:br/>
        <w:t>vt 0.382785 0.707284</w:t>
        <w:br/>
        <w:t>vt 0.402581 0.692678</w:t>
        <w:br/>
        <w:t>vt 0.399769 0.682749</w:t>
        <w:br/>
        <w:t>vt 0.401290 0.705793</w:t>
        <w:br/>
        <w:t>vt 0.400458 0.717504</w:t>
        <w:br/>
        <w:t>vt 0.381192 0.717504</w:t>
        <w:br/>
        <w:t>vt 0.410656 0.674302</w:t>
        <w:br/>
        <w:t>vt 0.414939 0.685751</w:t>
        <w:br/>
        <w:t>vt 0.414424 0.704521</w:t>
        <w:br/>
        <w:t>vt 0.420018 0.669935</w:t>
        <w:br/>
        <w:t>vt 0.426989 0.675902</w:t>
        <w:br/>
        <w:t>vt 0.424812 0.688152</w:t>
        <w:br/>
        <w:t>vt 0.445267 0.680596</w:t>
        <w:br/>
        <w:t>vt 0.444872 0.692640</w:t>
        <w:br/>
        <w:t>vt 0.433369 0.690885</w:t>
        <w:br/>
        <w:t>vt 0.434525 0.679316</w:t>
        <w:br/>
        <w:t>vt 0.456485 0.681147</w:t>
        <w:br/>
        <w:t>vt 0.456485 0.693288</w:t>
        <w:br/>
        <w:t>vt 0.423266 0.705007</w:t>
        <w:br/>
        <w:t>vt 0.444470 0.706168</w:t>
        <w:br/>
        <w:t>vt 0.432101 0.705594</w:t>
        <w:br/>
        <w:t>vt 0.456485 0.705387</w:t>
        <w:br/>
        <w:t>vt 0.444808 0.717504</w:t>
        <w:br/>
        <w:t>vt 0.456485 0.717504</w:t>
        <w:br/>
        <w:t>vt 0.415301 0.717504</w:t>
        <w:br/>
        <w:t>vt 0.261216 0.693754</w:t>
        <w:br/>
        <w:t>vt 0.261216 0.685209</w:t>
        <w:br/>
        <w:t>vt 0.261216 0.678550</w:t>
        <w:br/>
        <w:t>vt 0.261216 0.669427</w:t>
        <w:br/>
        <w:t>vt 0.357872 0.612585</w:t>
        <w:br/>
        <w:t>vt 0.361230 0.620396</w:t>
        <w:br/>
        <w:t>vt 0.349583 0.614548</w:t>
        <w:br/>
        <w:t>vt 0.353651 0.623514</w:t>
        <w:br/>
        <w:t>vt 0.363502 0.596264</w:t>
        <w:br/>
        <w:t>vt 0.368797 0.593569</w:t>
        <w:br/>
        <w:t>vt 0.363528 0.587639</w:t>
        <w:br/>
        <w:t>vt 0.356353 0.591590</w:t>
        <w:br/>
        <w:t>vt 0.390609 0.580584</w:t>
        <w:br/>
        <w:t>vt 0.381314 0.582357</w:t>
        <w:br/>
        <w:t>vt 0.384518 0.589045</w:t>
        <w:br/>
        <w:t>vt 0.392941 0.587484</w:t>
        <w:br/>
        <w:t>vt 0.359094 0.631877</w:t>
        <w:br/>
        <w:t>vt 0.365896 0.627600</w:t>
        <w:br/>
        <w:t>vt 0.372732 0.635551</w:t>
        <w:br/>
        <w:t>vt 0.366590 0.640904</w:t>
        <w:br/>
        <w:t>vt 0.380310 0.643273</w:t>
        <w:br/>
        <w:t>vt 0.374813 0.649427</w:t>
        <w:br/>
        <w:t>vt 0.383533 0.657552</w:t>
        <w:br/>
        <w:t>vt 0.388614 0.650416</w:t>
        <w:br/>
        <w:t>vt 0.396784 0.657826</w:t>
        <w:br/>
        <w:t>vt 0.392284 0.665611</w:t>
        <w:br/>
        <w:t>vt 0.405271 0.665286</w:t>
        <w:br/>
        <w:t>vt 0.401061 0.673784</w:t>
        <w:br/>
        <w:t>vt 0.402138 0.579163</w:t>
        <w:br/>
        <w:t>vt 0.403717 0.586309</w:t>
        <w:br/>
        <w:t>vt 0.428308 0.674100</w:t>
        <w:br/>
        <w:t>vt 0.434832 0.677156</w:t>
        <w:br/>
        <w:t>vt 0.445011 0.678185</w:t>
        <w:br/>
        <w:t>vt 0.456485 0.678630</w:t>
        <w:br/>
        <w:t>vt 0.444937 0.719321</w:t>
        <w:br/>
        <w:t>vt 0.456485 0.719321</w:t>
        <w:br/>
        <w:t>vt 0.431541 0.719321</w:t>
        <w:br/>
        <w:t>vt 0.431431 0.717504</w:t>
        <w:br/>
        <w:t>vt 0.415298 0.719321</w:t>
        <w:br/>
        <w:t>vt 0.400100 0.719321</w:t>
        <w:br/>
        <w:t>vt 0.380615 0.719321</w:t>
        <w:br/>
        <w:t>vt 0.358195 0.719321</w:t>
        <w:br/>
        <w:t>vt 0.341966 0.719321</w:t>
        <w:br/>
        <w:t>vt 0.332610 0.719321</w:t>
        <w:br/>
        <w:t>vt 0.314451 0.719321</w:t>
        <w:br/>
        <w:t>vt 0.295845 0.719321</w:t>
        <w:br/>
        <w:t>vt 0.277648 0.719321</w:t>
        <w:br/>
        <w:t>vt 0.261216 0.717504</w:t>
        <w:br/>
        <w:t>vt 0.261216 0.719321</w:t>
        <w:br/>
        <w:t>vt 0.356581 0.608501</w:t>
        <w:br/>
        <w:t>vt 0.353771 0.608405</w:t>
        <w:br/>
        <w:t>vt 0.348091 0.609431</w:t>
        <w:br/>
        <w:t>vt 0.349697 0.608640</w:t>
        <w:br/>
        <w:t>vt 0.372194 0.584633</w:t>
        <w:br/>
        <w:t>vt 0.373091 0.586644</w:t>
        <w:br/>
        <w:t>vt 0.375005 0.589350</w:t>
        <w:br/>
        <w:t>vt 0.376264 0.591002</w:t>
        <w:br/>
        <w:t>vt 0.355324 0.599391</w:t>
        <w:br/>
        <w:t>vt 0.351825 0.598616</w:t>
        <w:br/>
        <w:t>vt 0.354254 0.595895</w:t>
        <w:br/>
        <w:t>vt 0.357668 0.597194</w:t>
        <w:br/>
        <w:t>vt 0.360144 0.598274</w:t>
        <w:br/>
        <w:t>vt 0.357908 0.600297</w:t>
        <w:br/>
        <w:t>vt 0.352501 0.594716</w:t>
        <w:br/>
        <w:t>vt 0.349903 0.597849</w:t>
        <w:br/>
        <w:t>vt 0.353334 0.605148</w:t>
        <w:br/>
        <w:t>vt 0.349516 0.604935</w:t>
        <w:br/>
        <w:t>vt 0.347691 0.605417</w:t>
        <w:br/>
        <w:t>vt 0.356102 0.605580</w:t>
        <w:br/>
        <w:t>vt 0.356380 0.602762</w:t>
        <w:br/>
        <w:t>vt 0.353743 0.602018</w:t>
        <w:br/>
        <w:t>vt 0.348280 0.601471</w:t>
        <w:br/>
        <w:t>vt 0.350230 0.601604</w:t>
        <w:br/>
        <w:t>vt 0.331328 0.654660</w:t>
        <w:br/>
        <w:t>vt 0.416576 0.667530</w:t>
        <w:br/>
        <w:t>vt 0.301274 0.643803</w:t>
        <w:br/>
        <w:t>vt 0.422046 0.669215</w:t>
        <w:br/>
        <w:t>vt 0.998456 0.938439</w:t>
        <w:br/>
        <w:t>vt 0.998456 0.935216</w:t>
        <w:br/>
        <w:t>vt 0.959362 0.935216</w:t>
        <w:br/>
        <w:t>vt 0.959362 0.938439</w:t>
        <w:br/>
        <w:t>vt 0.998456 0.931989</w:t>
        <w:br/>
        <w:t>vt 0.959362 0.931989</w:t>
        <w:br/>
        <w:t>vt 0.998456 0.928883</w:t>
        <w:br/>
        <w:t>vt 0.959362 0.928883</w:t>
        <w:br/>
        <w:t>vt 0.998456 0.925780</w:t>
        <w:br/>
        <w:t>vt 0.959362 0.925780</w:t>
        <w:br/>
        <w:t>vt 0.998456 0.922560</w:t>
        <w:br/>
        <w:t>vt 0.959362 0.922560</w:t>
        <w:br/>
        <w:t>vt 0.998456 0.919330</w:t>
        <w:br/>
        <w:t>vt 0.959362 0.919330</w:t>
        <w:br/>
        <w:t>vt 0.998456 0.916224</w:t>
        <w:br/>
        <w:t>vt 0.959362 0.916224</w:t>
        <w:br/>
        <w:t>vt 0.998456 0.913125</w:t>
        <w:br/>
        <w:t>vt 0.959362 0.913125</w:t>
        <w:br/>
        <w:t>vt 0.789255 0.834837</w:t>
        <w:br/>
        <w:t>vt 0.789255 0.843732</w:t>
        <w:br/>
        <w:t>vt 0.795898 0.837424</w:t>
        <w:br/>
        <w:t>vt 0.782615 0.837461</w:t>
        <w:br/>
        <w:t>vt 0.779863 0.843757</w:t>
        <w:br/>
        <w:t>vt 0.782618 0.850041</w:t>
        <w:br/>
        <w:t>vt 0.789255 0.852624</w:t>
        <w:br/>
        <w:t>vt 0.795901 0.850003</w:t>
        <w:br/>
        <w:t>vt 0.798648 0.843704</w:t>
        <w:br/>
        <w:t>vt 0.399610 0.609810</w:t>
        <w:br/>
        <w:t>vt 0.397179 0.603594</w:t>
        <w:br/>
        <w:t>vt 0.395101 0.604446</w:t>
        <w:br/>
        <w:t>vt 0.397260 0.610891</w:t>
        <w:br/>
        <w:t>vt 0.401702 0.609044</w:t>
        <w:br/>
        <w:t>vt 0.399048 0.602613</w:t>
        <w:br/>
        <w:t>vt 0.394532 0.597541</w:t>
        <w:br/>
        <w:t>vt 0.395957 0.596673</w:t>
        <w:br/>
        <w:t>vt 0.392907 0.598243</w:t>
        <w:br/>
        <w:t>vt 0.398180 0.615722</w:t>
        <w:br/>
        <w:t>vt 0.400827 0.615017</w:t>
        <w:br/>
        <w:t>vt 0.403316 0.614315</w:t>
        <w:br/>
        <w:t>vt 0.404009 0.620818</w:t>
        <w:br/>
        <w:t>vt 0.401033 0.621164</w:t>
        <w:br/>
        <w:t>vt 0.398388 0.621407</w:t>
        <w:br/>
        <w:t>vt 0.404144 0.627467</w:t>
        <w:br/>
        <w:t>vt 0.401053 0.627447</w:t>
        <w:br/>
        <w:t>vt 0.398124 0.627439</w:t>
        <w:br/>
        <w:t>vt 0.400025 0.637891</w:t>
        <w:br/>
        <w:t>vt 0.400824 0.632743</w:t>
        <w:br/>
        <w:t>vt 0.397968 0.632651</w:t>
        <w:br/>
        <w:t>vt 0.397800 0.637576</w:t>
        <w:br/>
        <w:t>vt 0.402328 0.638282</w:t>
        <w:br/>
        <w:t>vt 0.403458 0.633135</w:t>
        <w:br/>
        <w:t>vt 0.392321 0.593604</w:t>
        <w:br/>
        <w:t>vt 0.393421 0.592796</w:t>
        <w:br/>
        <w:t>vt 0.391191 0.594241</w:t>
        <w:br/>
        <w:t>vt 0.391744 0.591561</w:t>
        <w:br/>
        <w:t>vt 0.391013 0.591950</w:t>
        <w:br/>
        <w:t>vt 0.390288 0.592487</w:t>
        <w:br/>
        <w:t>vt 0.389967 0.590768</w:t>
        <w:br/>
        <w:t>vt 0.389368 0.591309</w:t>
        <w:br/>
        <w:t>vt 0.390548 0.590362</w:t>
        <w:br/>
        <w:t>vt 0.388932 0.591813</w:t>
        <w:br/>
        <w:t>vt 0.389892 0.592935</w:t>
        <w:br/>
        <w:t>vt 0.390601 0.594496</w:t>
        <w:br/>
        <w:t>vt 0.392234 0.598497</w:t>
        <w:br/>
        <w:t>vt 0.394423 0.604681</w:t>
        <w:br/>
        <w:t>vt 0.396530 0.611098</w:t>
        <w:br/>
        <w:t>vt 0.397315 0.615852</w:t>
        <w:br/>
        <w:t>vt 0.397466 0.621583</w:t>
        <w:br/>
        <w:t>vt 0.396949 0.637413</w:t>
        <w:br/>
        <w:t>vt 0.397171 0.632684</w:t>
        <w:br/>
        <w:t>vt 0.397355 0.627389</w:t>
        <w:br/>
        <w:t>vt 0.403112 0.638397</w:t>
        <w:br/>
        <w:t>vt 0.404461 0.633240</w:t>
        <w:br/>
        <w:t>vt 0.405029 0.627442</w:t>
        <w:br/>
        <w:t>vt 0.404971 0.620777</w:t>
        <w:br/>
        <w:t>vt 0.404276 0.613918</w:t>
        <w:br/>
        <w:t>vt 0.402669 0.608344</w:t>
        <w:br/>
        <w:t>vt 0.399780 0.602050</w:t>
        <w:br/>
        <w:t>vt 0.396630 0.596143</w:t>
        <w:br/>
        <w:t>vt 0.393832 0.592318</w:t>
        <w:br/>
        <w:t>vt 0.392106 0.591054</w:t>
        <w:br/>
        <w:t>vt 0.391036 0.589987</w:t>
        <w:br/>
        <w:t>vt 0.729313 0.345925</w:t>
        <w:br/>
        <w:t>vt 0.735223 0.345950</w:t>
        <w:br/>
        <w:t>vt 0.735351 0.332039</w:t>
        <w:br/>
        <w:t>vt 0.729598 0.331629</w:t>
        <w:br/>
        <w:t>vt 0.740358 0.332901</w:t>
        <w:br/>
        <w:t>vt 0.740103 0.346314</w:t>
        <w:br/>
        <w:t>vt 0.734891 0.355416</w:t>
        <w:br/>
        <w:t>vt 0.739525 0.355877</w:t>
        <w:br/>
        <w:t>vt 0.729533 0.354991</w:t>
        <w:br/>
        <w:t>vt 0.729124 0.363757</w:t>
        <w:br/>
        <w:t>vt 0.733823 0.364532</w:t>
        <w:br/>
        <w:t>vt 0.737573 0.364920</w:t>
        <w:br/>
        <w:t>vt 0.734506 0.374331</w:t>
        <w:br/>
        <w:t>vt 0.731944 0.373574</w:t>
        <w:br/>
        <w:t>vt 0.728745 0.372890</w:t>
        <w:br/>
        <w:t>vt 0.731630 0.382076</w:t>
        <w:br/>
        <w:t>vt 0.728495 0.380431</w:t>
        <w:br/>
        <w:t>vt 0.728179 0.383284</w:t>
        <w:br/>
        <w:t>vt 0.727320 0.386654</w:t>
        <w:br/>
        <w:t>vt 0.729348 0.389779</w:t>
        <w:br/>
        <w:t>vt 0.739618 0.321620</w:t>
        <w:br/>
        <w:t>vt 0.735111 0.321719</w:t>
        <w:br/>
        <w:t>vt 0.730349 0.321215</w:t>
        <w:br/>
        <w:t>vt 0.738887 0.314383</w:t>
        <w:br/>
        <w:t>vt 0.734849 0.312306</w:t>
        <w:br/>
        <w:t>vt 0.731062 0.313028</w:t>
        <w:br/>
        <w:t>vt 0.731380 0.308854</w:t>
        <w:br/>
        <w:t>vt 0.737728 0.310474</w:t>
        <w:br/>
        <w:t>vt 0.734641 0.307054</w:t>
        <w:br/>
        <w:t>vt 0.732030 0.307243</w:t>
        <w:br/>
        <w:t>vt 0.736365 0.308168</w:t>
        <w:br/>
        <w:t>vt 0.731380 0.308854</w:t>
        <w:br/>
        <w:t>vt 0.728606 0.306186</w:t>
        <w:br/>
        <w:t>vt 0.727135 0.311971</w:t>
        <w:br/>
        <w:t>vt 0.727379 0.321111</w:t>
        <w:br/>
        <w:t>vt 0.727392 0.331766</w:t>
        <w:br/>
        <w:t>vt 0.727340 0.345629</w:t>
        <w:br/>
        <w:t>vt 0.727412 0.354891</w:t>
        <w:br/>
        <w:t>vt 0.727115 0.363713</w:t>
        <w:br/>
        <w:t>vt 0.726933 0.372808</w:t>
        <w:br/>
        <w:t>vt 0.727051 0.380266</w:t>
        <w:br/>
        <w:t>vt 0.726657 0.382906</w:t>
        <w:br/>
        <w:t>vt 0.728179 0.383284</w:t>
        <w:br/>
        <w:t>vt 0.726025 0.385643</w:t>
        <w:br/>
        <w:t>vt 0.727320 0.386654</w:t>
        <w:br/>
        <w:t>vt 0.730418 0.304491</w:t>
        <w:br/>
        <w:t>vt 0.734836 0.303571</w:t>
        <w:br/>
        <w:t>vt 0.738636 0.305499</w:t>
        <w:br/>
        <w:t>vt 0.737728 0.310474</w:t>
        <w:br/>
        <w:t>vt 0.741088 0.308801</w:t>
        <w:br/>
        <w:t>vt 0.738887 0.314383</w:t>
        <w:br/>
        <w:t>vt 0.742413 0.314022</w:t>
        <w:br/>
        <w:t>vt 0.742814 0.321745</w:t>
        <w:br/>
        <w:t>vt 0.742774 0.333054</w:t>
        <w:br/>
        <w:t>vt 0.742305 0.346540</w:t>
        <w:br/>
        <w:t>vt 0.741388 0.356223</w:t>
        <w:br/>
        <w:t>vt 0.739480 0.365363</w:t>
        <w:br/>
        <w:t>vt 0.736115 0.375045</w:t>
        <w:br/>
        <w:t>vt 0.732954 0.382927</w:t>
        <w:br/>
        <w:t>vt 0.730445 0.390797</w:t>
        <w:br/>
        <w:t>vt 0.718757 0.386498</w:t>
        <w:br/>
        <w:t>vt 0.721250 0.393740</w:t>
        <w:br/>
        <w:t>vt 0.724092 0.389242</w:t>
        <w:br/>
        <w:t>vt 0.723307 0.386758</w:t>
        <w:br/>
        <w:t>vt 0.722936 0.384243</w:t>
        <w:br/>
        <w:t>vt 0.722868 0.377313</w:t>
        <w:br/>
        <w:t>vt 0.715773 0.379175</w:t>
        <w:br/>
        <w:t>vt 0.722343 0.368945</w:t>
        <w:br/>
        <w:t>vt 0.712676 0.370208</w:t>
        <w:br/>
        <w:t>vt 0.721978 0.360847</w:t>
        <w:br/>
        <w:t>vt 0.711031 0.361726</w:t>
        <w:br/>
        <w:t>vt 0.722204 0.352365</w:t>
        <w:br/>
        <w:t>vt 0.710566 0.352747</w:t>
        <w:br/>
        <w:t>vt 0.710628 0.340342</w:t>
        <w:br/>
        <w:t>vt 0.722337 0.339702</w:t>
        <w:br/>
        <w:t>vt 0.711232 0.330147</w:t>
        <w:br/>
        <w:t>vt 0.722153 0.330175</w:t>
        <w:br/>
        <w:t>vt 0.722192 0.322365</w:t>
        <w:br/>
        <w:t>vt 0.712052 0.323578</w:t>
        <w:br/>
        <w:t>vt 0.713212 0.319376</w:t>
        <w:br/>
        <w:t>vt 0.721998 0.317573</w:t>
        <w:br/>
        <w:t>vt 0.721201 0.315615</w:t>
        <w:br/>
        <w:t>vt 0.714881 0.316497</w:t>
        <w:br/>
        <w:t>vt 0.717756 0.314742</w:t>
        <w:br/>
        <w:t>vt 0.257013 0.464995</w:t>
        <w:br/>
        <w:t>vt 0.250666 0.463775</w:t>
        <w:br/>
        <w:t>vt 0.250049 0.467248</w:t>
        <w:br/>
        <w:t>vt 0.256472 0.468594</w:t>
        <w:br/>
        <w:t>vt 0.257272 0.461539</w:t>
        <w:br/>
        <w:t>vt 0.250959 0.459997</w:t>
        <w:br/>
        <w:t>vt 0.261870 0.469317</w:t>
        <w:br/>
        <w:t>vt 0.262435 0.466257</w:t>
        <w:br/>
        <w:t>vt 0.262941 0.463518</w:t>
        <w:br/>
        <w:t>vt 0.267196 0.470454</w:t>
        <w:br/>
        <w:t>vt 0.267524 0.468005</w:t>
        <w:br/>
        <w:t>vt 0.268130 0.465947</w:t>
        <w:br/>
        <w:t>vt 0.270819 0.471361</w:t>
        <w:br/>
        <w:t>vt 0.271758 0.469922</w:t>
        <w:br/>
        <w:t>vt 0.272168 0.468315</w:t>
        <w:br/>
        <w:t>vt 0.273638 0.472328</w:t>
        <w:br/>
        <w:t>vt 0.274301 0.471066</w:t>
        <w:br/>
        <w:t>vt 0.274892 0.469984</w:t>
        <w:br/>
        <w:t>vt 0.275870 0.473159</w:t>
        <w:br/>
        <w:t>vt 0.276743 0.472660</w:t>
        <w:br/>
        <w:t>vt 0.277328 0.472315</w:t>
        <w:br/>
        <w:t>vt 0.246885 0.459439</w:t>
        <w:br/>
        <w:t>vt 0.242765 0.458591</w:t>
        <w:br/>
        <w:t>vt 0.242931 0.461827</w:t>
        <w:br/>
        <w:t>vt 0.246786 0.462968</w:t>
        <w:br/>
        <w:t>vt 0.241924 0.464594</w:t>
        <w:br/>
        <w:t>vt 0.245837 0.466150</w:t>
        <w:br/>
        <w:t>vt 0.241103 0.461396</w:t>
        <w:br/>
        <w:t>vt 0.241224 0.458324</w:t>
        <w:br/>
        <w:t>vt 0.240896 0.463947</w:t>
        <w:br/>
        <w:t>vt 0.240088 0.460922</w:t>
        <w:br/>
        <w:t>vt 0.240448 0.457801</w:t>
        <w:br/>
        <w:t>vt 0.240146 0.463552</w:t>
        <w:br/>
        <w:t>vt 0.202146 0.469360</w:t>
        <w:br/>
        <w:t>vt 0.202804 0.466971</w:t>
        <w:br/>
        <w:t>vt 0.201656 0.467305</w:t>
        <w:br/>
        <w:t>vt 0.201236 0.469168</w:t>
        <w:br/>
        <w:t>vt 0.203810 0.467821</w:t>
        <w:br/>
        <w:t>vt 0.203114 0.469563</w:t>
        <w:br/>
        <w:t>vt 0.202003 0.466000</w:t>
        <w:br/>
        <w:t>vt 0.204473 0.466796</w:t>
        <w:br/>
        <w:t>vt 0.204184 0.464922</w:t>
        <w:br/>
        <w:t>vt 0.202643 0.464361</w:t>
        <w:br/>
        <w:t>vt 0.205603 0.465838</w:t>
        <w:br/>
        <w:t>vt 0.203700 0.462679</w:t>
        <w:br/>
        <w:t>vt 0.206411 0.463107</w:t>
        <w:br/>
        <w:t>vt 0.205344 0.461332</w:t>
        <w:br/>
        <w:t>vt 0.207133 0.464936</w:t>
        <w:br/>
        <w:t>vt 0.209681 0.461677</w:t>
        <w:br/>
        <w:t>vt 0.209119 0.459596</w:t>
        <w:br/>
        <w:t>vt 0.210236 0.463812</w:t>
        <w:br/>
        <w:t>vt 0.214135 0.462728</w:t>
        <w:br/>
        <w:t>vt 0.213751 0.460512</w:t>
        <w:br/>
        <w:t>vt 0.213653 0.458091</w:t>
        <w:br/>
        <w:t>vt 0.230935 0.462240</w:t>
        <w:br/>
        <w:t>vt 0.235443 0.462818</w:t>
        <w:br/>
        <w:t>vt 0.235122 0.459888</w:t>
        <w:br/>
        <w:t>vt 0.230939 0.459496</w:t>
        <w:br/>
        <w:t>vt 0.231550 0.456510</w:t>
        <w:br/>
        <w:t>vt 0.236075 0.456809</w:t>
        <w:br/>
        <w:t>vt 0.225647 0.456456</w:t>
        <w:br/>
        <w:t>vt 0.225595 0.459251</w:t>
        <w:br/>
        <w:t>vt 0.225253 0.461867</w:t>
        <w:br/>
        <w:t>vt 0.219338 0.459779</w:t>
        <w:br/>
        <w:t>vt 0.219385 0.461980</w:t>
        <w:br/>
        <w:t>vt 0.219244 0.457153</w:t>
        <w:br/>
        <w:t>vt 0.238198 0.460232</w:t>
        <w:br/>
        <w:t>vt 0.237960 0.463221</w:t>
        <w:br/>
        <w:t>vt 0.238927 0.457265</w:t>
        <w:br/>
        <w:t>vt 0.270451 0.472353</w:t>
        <w:br/>
        <w:t>vt 0.273359 0.473229</w:t>
        <w:br/>
        <w:t>vt 0.267003 0.471382</w:t>
        <w:br/>
        <w:t>vt 0.261686 0.470221</w:t>
        <w:br/>
        <w:t>vt 0.256282 0.469395</w:t>
        <w:br/>
        <w:t>vt 0.249682 0.468260</w:t>
        <w:br/>
        <w:t>vt 0.245519 0.467069</w:t>
        <w:br/>
        <w:t>vt 0.241949 0.465448</w:t>
        <w:br/>
        <w:t>vt 0.240763 0.464946</w:t>
        <w:br/>
        <w:t>vt 0.240055 0.464669</w:t>
        <w:br/>
        <w:t>vt 0.238341 0.464339</w:t>
        <w:br/>
        <w:t>vt 0.235600 0.463885</w:t>
        <w:br/>
        <w:t>vt 0.230899 0.463251</w:t>
        <w:br/>
        <w:t>vt 0.225279 0.462947</w:t>
        <w:br/>
        <w:t>vt 0.219611 0.463106</w:t>
        <w:br/>
        <w:t>vt 0.214655 0.463804</w:t>
        <w:br/>
        <w:t>vt 0.210803 0.464826</w:t>
        <w:br/>
        <w:t>vt 0.207739 0.465999</w:t>
        <w:br/>
        <w:t>vt 0.206254 0.466704</w:t>
        <w:br/>
        <w:t>vt 0.205226 0.467371</w:t>
        <w:br/>
        <w:t>vt 0.204628 0.468171</w:t>
        <w:br/>
        <w:t>vt 0.204013 0.469785</w:t>
        <w:br/>
        <w:t>vt 0.274450 0.473504</w:t>
        <w:br/>
        <w:t>vt 0.277866 0.471851</w:t>
        <w:br/>
        <w:t>vt 0.275460 0.469334</w:t>
        <w:br/>
        <w:t>vt 0.272628 0.467317</w:t>
        <w:br/>
        <w:t>vt 0.268507 0.464952</w:t>
        <w:br/>
        <w:t>vt 0.263248 0.462502</w:t>
        <w:br/>
        <w:t>vt 0.257475 0.460566</w:t>
        <w:br/>
        <w:t>vt 0.251121 0.459081</w:t>
        <w:br/>
        <w:t>vt 0.246950 0.458381</w:t>
        <w:br/>
        <w:t>vt 0.242889 0.457629</w:t>
        <w:br/>
        <w:t>vt 0.241448 0.457264</w:t>
        <w:br/>
        <w:t>vt 0.241224 0.458324</w:t>
        <w:br/>
        <w:t>vt 0.240448 0.457801</w:t>
        <w:br/>
        <w:t>vt 0.240500 0.457032</w:t>
        <w:br/>
        <w:t>vt 0.239061 0.456394</w:t>
        <w:br/>
        <w:t>vt 0.236511 0.455814</w:t>
        <w:br/>
        <w:t>vt 0.231794 0.455276</w:t>
        <w:br/>
        <w:t>vt 0.225667 0.455307</w:t>
        <w:br/>
        <w:t>vt 0.219279 0.455949</w:t>
        <w:br/>
        <w:t>vt 0.213559 0.457070</w:t>
        <w:br/>
        <w:t>vt 0.208750 0.458576</w:t>
        <w:br/>
        <w:t>vt 0.204990 0.460304</w:t>
        <w:br/>
        <w:t>vt 0.202944 0.461889</w:t>
        <w:br/>
        <w:t>vt 0.201748 0.463947</w:t>
        <w:br/>
        <w:t>vt 0.201119 0.465790</w:t>
        <w:br/>
        <w:t>vt 0.200774 0.467187</w:t>
        <w:br/>
        <w:t>vt 0.200397 0.469025</w:t>
        <w:br/>
        <w:t>vt 0.235438 0.470353</w:t>
        <w:br/>
        <w:t>vt 0.233935 0.478597</w:t>
        <w:br/>
        <w:t>vt 0.240485 0.479464</w:t>
        <w:br/>
        <w:t>vt 0.241843 0.470866</w:t>
        <w:br/>
        <w:t>vt 0.229406 0.470432</w:t>
        <w:br/>
        <w:t>vt 0.228605 0.477674</w:t>
        <w:br/>
        <w:t>vt 0.223674 0.471159</w:t>
        <w:br/>
        <w:t>vt 0.223235 0.477102</w:t>
        <w:br/>
        <w:t>vt 0.244684 0.479576</w:t>
        <w:br/>
        <w:t>vt 0.245861 0.471493</w:t>
        <w:br/>
        <w:t>vt 0.248485 0.479214</w:t>
        <w:br/>
        <w:t>vt 0.249766 0.471730</w:t>
        <w:br/>
        <w:t>vt 0.249544 0.479090</w:t>
        <w:br/>
        <w:t>vt 0.251003 0.471572</w:t>
        <w:br/>
        <w:t>vt 0.250129 0.478940</w:t>
        <w:br/>
        <w:t>vt 0.251725 0.471389</w:t>
        <w:br/>
        <w:t>vt 0.251725 0.471389</w:t>
        <w:br/>
        <w:t>vt 0.250129 0.478940</w:t>
        <w:br/>
        <w:t>vt 0.251669 0.478846</w:t>
        <w:br/>
        <w:t>vt 0.253130 0.471199</w:t>
        <w:br/>
        <w:t>vt 0.254234 0.479024</w:t>
        <w:br/>
        <w:t>vt 0.255625 0.471405</w:t>
        <w:br/>
        <w:t>vt 0.258804 0.479678</w:t>
        <w:br/>
        <w:t>vt 0.260220 0.472212</w:t>
        <w:br/>
        <w:t>vt 0.264210 0.480981</w:t>
        <w:br/>
        <w:t>vt 0.266032 0.474019</w:t>
        <w:br/>
        <w:t>vt 0.271908 0.476546</w:t>
        <w:br/>
        <w:t>vt 0.269526 0.482802</w:t>
        <w:br/>
        <w:t>vt 0.274007 0.484928</w:t>
        <w:br/>
        <w:t>vt 0.276942 0.479464</w:t>
        <w:br/>
        <w:t>vt 0.277256 0.487167</w:t>
        <w:br/>
        <w:t>vt 0.280955 0.482515</w:t>
        <w:br/>
        <w:t>vt 0.279640 0.489362</w:t>
        <w:br/>
        <w:t>vt 0.283790 0.485524</w:t>
        <w:br/>
        <w:t>vt 0.285056 0.487754</w:t>
        <w:br/>
        <w:t>vt 0.280644 0.490632</w:t>
        <w:br/>
        <w:t>vt 0.284788 0.493431</w:t>
        <w:br/>
        <w:t>vt 0.281423 0.492653</w:t>
        <w:br/>
        <w:t>vt 0.281204 0.494364</w:t>
        <w:br/>
        <w:t>vt 0.284220 0.495220</w:t>
        <w:br/>
        <w:t>vt 0.281282 0.491664</w:t>
        <w:br/>
        <w:t>vt 0.285104 0.492032</w:t>
        <w:br/>
        <w:t>vt 0.285290 0.490106</w:t>
        <w:br/>
        <w:t>vt 0.215390 0.476967</w:t>
        <w:br/>
        <w:t>vt 0.216566 0.476990</w:t>
        <w:br/>
        <w:t>vt 0.215717 0.473527</w:t>
        <w:br/>
        <w:t>vt 0.212693 0.475354</w:t>
        <w:br/>
        <w:t>vt 0.219642 0.476978</w:t>
        <w:br/>
        <w:t>vt 0.219046 0.472300</w:t>
        <w:br/>
        <w:t>vt 0.299426 0.492468</w:t>
        <w:br/>
        <w:t>vt 0.294877 0.493755</w:t>
        <w:br/>
        <w:t>vt 0.296881 0.499795</w:t>
        <w:br/>
        <w:t>vt 0.300955 0.498702</w:t>
        <w:br/>
        <w:t>vt 0.291616 0.494783</w:t>
        <w:br/>
        <w:t>vt 0.294413 0.501020</w:t>
        <w:br/>
        <w:t>vt 0.296751 0.505341</w:t>
        <w:br/>
        <w:t>vt 0.299201 0.504284</w:t>
        <w:br/>
        <w:t>vt 0.302639 0.503385</w:t>
        <w:br/>
        <w:t>vt 0.292664 0.486233</w:t>
        <w:br/>
        <w:t>vt 0.289382 0.486898</w:t>
        <w:br/>
        <w:t>vt 0.298570 0.485580</w:t>
        <w:br/>
        <w:t>vt 0.291580 0.479795</w:t>
        <w:br/>
        <w:t>vt 0.288043 0.479742</w:t>
        <w:br/>
        <w:t>vt 0.297955 0.478930</w:t>
        <w:br/>
        <w:t>vt 0.296608 0.474350</w:t>
        <w:br/>
        <w:t>vt 0.291827 0.475439</w:t>
        <w:br/>
        <w:t>vt 0.288538 0.474870</w:t>
        <w:br/>
        <w:t>vt 0.294558 0.471086</w:t>
        <w:br/>
        <w:t>vt 0.291918 0.471990</w:t>
        <w:br/>
        <w:t>vt 0.289685 0.471524</w:t>
        <w:br/>
        <w:t>vt 0.291060 0.470110</w:t>
        <w:br/>
        <w:t>vt 0.292295 0.469844</w:t>
        <w:br/>
        <w:t>vt 0.293343 0.470055</w:t>
        <w:br/>
        <w:t>vt 0.300986 0.506779</w:t>
        <w:br/>
        <w:t>vt 0.304235 0.506738</w:t>
        <w:br/>
        <w:t>vt 0.298284 0.507513</w:t>
        <w:br/>
        <w:t>vt 0.301021 0.509799</w:t>
        <w:br/>
        <w:t>vt 0.304016 0.509103</w:t>
        <w:br/>
        <w:t>vt 0.303742 0.511258</w:t>
        <w:br/>
        <w:t>vt 0.305933 0.508334</w:t>
        <w:br/>
        <w:t>vt 0.307312 0.510534</w:t>
        <w:br/>
        <w:t>vt 0.307766 0.509002</w:t>
        <w:br/>
        <w:t>vt 0.306798 0.512506</w:t>
        <w:br/>
        <w:t>vt 0.308127 0.507758</w:t>
        <w:br/>
        <w:t>vt 0.306437 0.507147</w:t>
        <w:br/>
        <w:t>vt 0.305175 0.505741</w:t>
        <w:br/>
        <w:t>vt 0.303899 0.502569</w:t>
        <w:br/>
        <w:t>vt 0.302369 0.497934</w:t>
        <w:br/>
        <w:t>vt 0.301016 0.491781</w:t>
        <w:br/>
        <w:t>vt 0.300305 0.484890</w:t>
        <w:br/>
        <w:t>vt 0.299867 0.478177</w:t>
        <w:br/>
        <w:t>vt 0.298494 0.472730</w:t>
        <w:br/>
        <w:t>vt 0.296613 0.469462</w:t>
        <w:br/>
        <w:t>vt 0.294174 0.467647</w:t>
        <w:br/>
        <w:t>vt 0.293343 0.470055</w:t>
        <w:br/>
        <w:t>vt 0.292136 0.467291</w:t>
        <w:br/>
        <w:t>vt 0.292295 0.469844</w:t>
        <w:br/>
        <w:t>vt 0.289866 0.467988</w:t>
        <w:br/>
        <w:t>vt 0.287864 0.469751</w:t>
        <w:br/>
        <w:t>vt 0.286079 0.474095</w:t>
        <w:br/>
        <w:t>vt 0.285770 0.479419</w:t>
        <w:br/>
        <w:t>vt 0.287372 0.487639</w:t>
        <w:br/>
        <w:t>vt 0.289382 0.486898</w:t>
        <w:br/>
        <w:t>vt 0.289950 0.495251</w:t>
        <w:br/>
        <w:t>vt 0.291616 0.494783</w:t>
        <w:br/>
        <w:t>vt 0.292907 0.501678</w:t>
        <w:br/>
        <w:t>vt 0.294413 0.501020</w:t>
        <w:br/>
        <w:t>vt 0.295471 0.506168</w:t>
        <w:br/>
        <w:t>vt 0.296751 0.505341</w:t>
        <w:br/>
        <w:t>vt 0.298284 0.507513</w:t>
        <w:br/>
        <w:t>vt 0.297411 0.508400</w:t>
        <w:br/>
        <w:t>vt 0.301021 0.509799</w:t>
        <w:br/>
        <w:t>vt 0.300484 0.510860</w:t>
        <w:br/>
        <w:t>vt 0.303742 0.511258</w:t>
        <w:br/>
        <w:t>vt 0.303341 0.512511</w:t>
        <w:br/>
        <w:t>vt 0.306268 0.513789</w:t>
        <w:br/>
        <w:t>vt 0.306798 0.512506</w:t>
        <w:br/>
        <w:t>vt 0.698726 0.273870</w:t>
        <w:br/>
        <w:t>vt 0.709342 0.273898</w:t>
        <w:br/>
        <w:t>vt 0.708702 0.265445</w:t>
        <w:br/>
        <w:t>vt 0.697984 0.267061</w:t>
        <w:br/>
        <w:t>vt 0.707136 0.260577</w:t>
        <w:br/>
        <w:t>vt 0.698053 0.261678</w:t>
        <w:br/>
        <w:t>vt 0.705029 0.256881</w:t>
        <w:br/>
        <w:t>vt 0.698683 0.258245</w:t>
        <w:br/>
        <w:t>vt 0.703201 0.255501</w:t>
        <w:br/>
        <w:t>vt 0.699747 0.255893</w:t>
        <w:br/>
        <w:t>vt 0.701228 0.255022</w:t>
        <w:br/>
        <w:t>vt 0.699089 0.281065</w:t>
        <w:br/>
        <w:t>vt 0.708752 0.282297</w:t>
        <w:br/>
        <w:t>vt 0.698455 0.287576</w:t>
        <w:br/>
        <w:t>vt 0.707133 0.289600</w:t>
        <w:br/>
        <w:t>vt 0.697516 0.292531</w:t>
        <w:br/>
        <w:t>vt 0.705168 0.294692</w:t>
        <w:br/>
        <w:t>vt 0.703418 0.297268</w:t>
        <w:br/>
        <w:t>vt 0.696333 0.295902</w:t>
        <w:br/>
        <w:t>vt 0.694741 0.297199</w:t>
        <w:br/>
        <w:t>vt 0.697031 0.301592</w:t>
        <w:br/>
        <w:t>vt 0.700197 0.299996</w:t>
        <w:br/>
        <w:t>vt 0.693846 0.302677</w:t>
        <w:br/>
        <w:t>vt 0.692874 0.297589</w:t>
        <w:br/>
        <w:t>vt 0.529529 0.406304</w:t>
        <w:br/>
        <w:t>vt 0.527873 0.396971</w:t>
        <w:br/>
        <w:t>vt 0.524507 0.397965</w:t>
        <w:br/>
        <w:t>vt 0.526143 0.407410</w:t>
        <w:br/>
        <w:t>vt 0.521166 0.398782</w:t>
        <w:br/>
        <w:t>vt 0.522586 0.408242</w:t>
        <w:br/>
        <w:t>vt 0.531459 0.414533</w:t>
        <w:br/>
        <w:t>vt 0.528615 0.415521</w:t>
        <w:br/>
        <w:t>vt 0.525354 0.416525</w:t>
        <w:br/>
        <w:t>vt 0.537881 0.436957</w:t>
        <w:br/>
        <w:t>vt 0.534488 0.429672</w:t>
        <w:br/>
        <w:t>vt 0.531817 0.430758</w:t>
        <w:br/>
        <w:t>vt 0.535486 0.438627</w:t>
        <w:br/>
        <w:t>vt 0.540254 0.435378</w:t>
        <w:br/>
        <w:t>vt 0.537556 0.428586</w:t>
        <w:br/>
        <w:t>vt 0.528721 0.424138</w:t>
        <w:br/>
        <w:t>vt 0.531635 0.423033</w:t>
        <w:br/>
        <w:t>vt 0.534829 0.421976</w:t>
        <w:br/>
        <w:t>vt 0.526366 0.387430</w:t>
        <w:br/>
        <w:t>vt 0.523672 0.387778</w:t>
        <w:br/>
        <w:t>vt 0.520422 0.387914</w:t>
        <w:br/>
        <w:t>vt 0.523197 0.378132</w:t>
        <w:br/>
        <w:t>vt 0.525680 0.378080</w:t>
        <w:br/>
        <w:t>vt 0.520092 0.378134</w:t>
        <w:br/>
        <w:t>vt 0.522807 0.370105</w:t>
        <w:br/>
        <w:t>vt 0.521217 0.369353</w:t>
        <w:br/>
        <w:t>vt 0.524788 0.370298</w:t>
        <w:br/>
        <w:t>vt 0.524755 0.367897</w:t>
        <w:br/>
        <w:t>vt 0.523859 0.367655</w:t>
        <w:br/>
        <w:t>vt 0.522887 0.367334</w:t>
        <w:br/>
        <w:t>vt 0.524858 0.365256</w:t>
        <w:br/>
        <w:t>vt 0.525439 0.365459</w:t>
        <w:br/>
        <w:t>vt 0.524142 0.364978</w:t>
        <w:br/>
        <w:t>vt 0.525898 0.370131</w:t>
        <w:br/>
        <w:t>vt 0.525962 0.368207</w:t>
        <w:br/>
        <w:t>vt 0.526507 0.365925</w:t>
        <w:br/>
        <w:t>vt 0.526763 0.378016</w:t>
        <w:br/>
        <w:t>vt 0.527802 0.387042</w:t>
        <w:br/>
        <w:t>vt 0.529108 0.396667</w:t>
        <w:br/>
        <w:t>vt 0.531014 0.406093</w:t>
        <w:br/>
        <w:t>vt 0.533132 0.414002</w:t>
        <w:br/>
        <w:t>vt 0.536127 0.421437</w:t>
        <w:br/>
        <w:t>vt 0.538756 0.427999</w:t>
        <w:br/>
        <w:t>vt 0.541382 0.434731</w:t>
        <w:br/>
        <w:t>vt 0.530516 0.431437</w:t>
        <w:br/>
        <w:t>vt 0.534313 0.439439</w:t>
        <w:br/>
        <w:t>vt 0.527262 0.424614</w:t>
        <w:br/>
        <w:t>vt 0.523831 0.417064</w:t>
        <w:br/>
        <w:t>vt 0.521323 0.408482</w:t>
        <w:br/>
        <w:t>vt 0.519837 0.398907</w:t>
        <w:br/>
        <w:t>vt 0.519046 0.387892</w:t>
        <w:br/>
        <w:t>vt 0.518920 0.378182</w:t>
        <w:br/>
        <w:t>vt 0.520068 0.368867</w:t>
        <w:br/>
        <w:t>vt 0.523184 0.364712</w:t>
        <w:br/>
        <w:t>vt 0.521988 0.366709</w:t>
        <w:br/>
        <w:t>vt 0.332731 0.462570</w:t>
        <w:br/>
        <w:t>vt 0.331064 0.463142</w:t>
        <w:br/>
        <w:t>vt 0.333105 0.467982</w:t>
        <w:br/>
        <w:t>vt 0.327185 0.464491</w:t>
        <w:br/>
        <w:t>vt 0.330082 0.468671</w:t>
        <w:br/>
        <w:t>vt 0.335905 0.473189</w:t>
        <w:br/>
        <w:t>vt 0.337263 0.472857</w:t>
        <w:br/>
        <w:t>vt 0.335911 0.467249</w:t>
        <w:br/>
        <w:t>vt 0.334386 0.473632</w:t>
        <w:br/>
        <w:t>vt 0.330011 0.458775</w:t>
        <w:br/>
        <w:t>vt 0.332393 0.458014</w:t>
        <w:br/>
        <w:t>vt 0.327107 0.459630</w:t>
        <w:br/>
        <w:t>vt 0.325099 0.460195</w:t>
        <w:br/>
        <w:t>vt 0.327030 0.455162</w:t>
        <w:br/>
        <w:t>vt 0.324386 0.455620</w:t>
        <w:br/>
        <w:t>vt 0.332603 0.453912</w:t>
        <w:br/>
        <w:t>vt 0.329819 0.454403</w:t>
        <w:br/>
        <w:t>vt 0.324007 0.418205</w:t>
        <w:br/>
        <w:t>vt 0.321870 0.417429</w:t>
        <w:br/>
        <w:t>vt 0.321529 0.420491</w:t>
        <w:br/>
        <w:t>vt 0.323384 0.420775</w:t>
        <w:br/>
        <w:t>vt 0.325195 0.421290</w:t>
        <w:br/>
        <w:t>vt 0.325810 0.418848</w:t>
        <w:br/>
        <w:t>vt 0.323331 0.422760</w:t>
        <w:br/>
        <w:t>vt 0.325312 0.422660</w:t>
        <w:br/>
        <w:t>vt 0.321588 0.423056</w:t>
        <w:br/>
        <w:t>vt 0.323786 0.425015</w:t>
        <w:br/>
        <w:t>vt 0.325567 0.423609</w:t>
        <w:br/>
        <w:t>vt 0.322021 0.426374</w:t>
        <w:br/>
        <w:t>vt 0.325324 0.428741</w:t>
        <w:br/>
        <w:t>vt 0.323180 0.430515</w:t>
        <w:br/>
        <w:t>vt 0.327239 0.426960</w:t>
        <w:br/>
        <w:t>vt 0.325331 0.436080</w:t>
        <w:br/>
        <w:t>vt 0.327736 0.433563</w:t>
        <w:br/>
        <w:t>vt 0.330132 0.431642</w:t>
        <w:br/>
        <w:t>vt 0.329829 0.438016</w:t>
        <w:br/>
        <w:t>vt 0.331141 0.437101</w:t>
        <w:br/>
        <w:t>vt 0.326790 0.439763</w:t>
        <w:br/>
        <w:t>vt 0.328453 0.438662</w:t>
        <w:br/>
        <w:t>vt 0.333103 0.441422</w:t>
        <w:br/>
        <w:t>vt 0.330849 0.442266</w:t>
        <w:br/>
        <w:t>vt 0.327720 0.443547</w:t>
        <w:br/>
        <w:t>vt 0.329203 0.443062</w:t>
        <w:br/>
        <w:t>vt 0.333936 0.443716</w:t>
        <w:br/>
        <w:t>vt 0.331189 0.444629</w:t>
        <w:br/>
        <w:t>vt 0.329480 0.445116</w:t>
        <w:br/>
        <w:t>vt 0.328148 0.445562</w:t>
        <w:br/>
        <w:t>vt 0.327447 0.451918</w:t>
        <w:br/>
        <w:t>vt 0.324661 0.453098</w:t>
        <w:br/>
        <w:t>vt 0.325202 0.451314</w:t>
        <w:br/>
        <w:t>vt 0.332804 0.451048</w:t>
        <w:br/>
        <w:t>vt 0.330392 0.451724</w:t>
        <w:br/>
        <w:t>vt 0.333395 0.448486</w:t>
        <w:br/>
        <w:t>vt 0.330851 0.449164</w:t>
        <w:br/>
        <w:t>vt 0.328340 0.449141</w:t>
        <w:br/>
        <w:t>vt 0.326327 0.448903</w:t>
        <w:br/>
        <w:t>vt 0.329224 0.446622</w:t>
        <w:br/>
        <w:t>vt 0.327844 0.447039</w:t>
        <w:br/>
        <w:t>vt 0.334130 0.445279</w:t>
        <w:br/>
        <w:t>vt 0.331305 0.446067</w:t>
        <w:br/>
        <w:t>vt 0.333818 0.446676</w:t>
        <w:br/>
        <w:t>vt 0.330960 0.447375</w:t>
        <w:br/>
        <w:t>vt 0.328928 0.447748</w:t>
        <w:br/>
        <w:t>vt 0.327183 0.447881</w:t>
        <w:br/>
        <w:t>vt 0.334130 0.445279</w:t>
        <w:br/>
        <w:t>vt 0.331305 0.446067</w:t>
        <w:br/>
        <w:t>vt 0.338576 0.472633</w:t>
        <w:br/>
        <w:t>vt 0.337108 0.466702</w:t>
        <w:br/>
        <w:t>vt 0.336003 0.461650</w:t>
        <w:br/>
        <w:t>vt 0.334635 0.461897</w:t>
        <w:br/>
        <w:t>vt 0.335434 0.457240</w:t>
        <w:br/>
        <w:t>vt 0.334080 0.457502</w:t>
        <w:br/>
        <w:t>vt 0.335530 0.453887</w:t>
        <w:br/>
        <w:t>vt 0.334107 0.453788</w:t>
        <w:br/>
        <w:t>vt 0.335906 0.450892</w:t>
        <w:br/>
        <w:t>vt 0.334492 0.450750</w:t>
        <w:br/>
        <w:t>vt 0.336388 0.448229</w:t>
        <w:br/>
        <w:t>vt 0.335061 0.447915</w:t>
        <w:br/>
        <w:t>vt 0.336721 0.446626</w:t>
        <w:br/>
        <w:t>vt 0.335451 0.446465</w:t>
        <w:br/>
        <w:t>vt 0.336074 0.444430</w:t>
        <w:br/>
        <w:t>vt 0.337290 0.444400</w:t>
        <w:br/>
        <w:t>vt 0.336264 0.443352</w:t>
        <w:br/>
        <w:t>vt 0.337573 0.442560</w:t>
        <w:br/>
        <w:t>vt 0.337573 0.442560</w:t>
        <w:br/>
        <w:t>vt 0.337063 0.440603</w:t>
        <w:br/>
        <w:t>vt 0.335460 0.440790</w:t>
        <w:br/>
        <w:t>vt 0.336264 0.443352</w:t>
        <w:br/>
        <w:t>vt 0.334311 0.435701</w:t>
        <w:br/>
        <w:t>vt 0.332767 0.436350</w:t>
        <w:br/>
        <w:t>vt 0.331265 0.431001</w:t>
        <w:br/>
        <w:t>vt 0.328319 0.426167</w:t>
        <w:br/>
        <w:t>vt 0.326880 0.423398</w:t>
        <w:br/>
        <w:t>vt 0.326646 0.422436</w:t>
        <w:br/>
        <w:t>vt 0.326634 0.421442</w:t>
        <w:br/>
        <w:t>vt 0.327174 0.419017</w:t>
        <w:br/>
        <w:t>vt 0.328946 0.469465</w:t>
        <w:br/>
        <w:t>vt 0.333294 0.474388</w:t>
        <w:br/>
        <w:t>vt 0.325864 0.465073</w:t>
        <w:br/>
        <w:t>vt 0.323752 0.460523</w:t>
        <w:br/>
        <w:t>vt 0.322921 0.455487</w:t>
        <w:br/>
        <w:t>vt 0.323312 0.452888</w:t>
        <w:br/>
        <w:t>vt 0.323898 0.451064</w:t>
        <w:br/>
        <w:t>vt 0.324983 0.449272</w:t>
        <w:br/>
        <w:t>vt 0.326327 0.448903</w:t>
        <w:br/>
        <w:t>vt 0.327183 0.447881</w:t>
        <w:br/>
        <w:t>vt 0.325782 0.447469</w:t>
        <w:br/>
        <w:t>vt 0.326291 0.446300</w:t>
        <w:br/>
        <w:t>vt 0.326298 0.445063</w:t>
        <w:br/>
        <w:t>vt 0.326166 0.443824</w:t>
        <w:br/>
        <w:t>vt 0.325312 0.440220</w:t>
        <w:br/>
        <w:t>vt 0.324014 0.436940</w:t>
        <w:br/>
        <w:t>vt 0.321845 0.431488</w:t>
        <w:br/>
        <w:t>vt 0.320686 0.427186</w:t>
        <w:br/>
        <w:t>vt 0.320254 0.423212</w:t>
        <w:br/>
        <w:t>vt 0.320339 0.420118</w:t>
        <w:br/>
        <w:t>vt 0.320801 0.417160</w:t>
        <w:br/>
        <w:t>vt 0.336074 0.444430</w:t>
        <w:br/>
        <w:t>vt 0.335061 0.447915</w:t>
        <w:br/>
        <w:t>vt 0.333276 0.477025</w:t>
        <w:br/>
        <w:t>vt 0.330786 0.481121</w:t>
        <w:br/>
        <w:t>vt 0.336071 0.481715</w:t>
        <w:br/>
        <w:t>vt 0.336272 0.477293</w:t>
        <w:br/>
        <w:t>vt 0.336129 0.485427</w:t>
        <w:br/>
        <w:t>vt 0.329316 0.484703</w:t>
        <w:br/>
        <w:t>vt 0.328687 0.488215</w:t>
        <w:br/>
        <w:t>vt 0.336572 0.488533</w:t>
        <w:br/>
        <w:t>vt 0.329193 0.491762</w:t>
        <w:br/>
        <w:t>vt 0.337326 0.490680</w:t>
        <w:br/>
        <w:t>vt 0.330010 0.493332</w:t>
        <w:br/>
        <w:t>vt 0.338294 0.492383</w:t>
        <w:br/>
        <w:t>vt 0.330844 0.494260</w:t>
        <w:br/>
        <w:t>vt 0.339348 0.493744</w:t>
        <w:br/>
        <w:t>vt 0.331982 0.495015</w:t>
        <w:br/>
        <w:t>vt 0.340029 0.494396</w:t>
        <w:br/>
        <w:t>vt 0.333139 0.495241</w:t>
        <w:br/>
        <w:t>vt 0.341199 0.494946</w:t>
        <w:br/>
        <w:t>vt 0.341199 0.494946</w:t>
        <w:br/>
        <w:t>vt 0.333855 0.495395</w:t>
        <w:br/>
        <w:t>vt 0.334314 0.495985</w:t>
        <w:br/>
        <w:t>vt 0.341984 0.495564</w:t>
        <w:br/>
        <w:t>vt 0.334592 0.496705</w:t>
        <w:br/>
        <w:t>vt 0.341814 0.496771</w:t>
        <w:br/>
        <w:t>vt 0.334712 0.499203</w:t>
        <w:br/>
        <w:t>vt 0.340711 0.500462</w:t>
        <w:br/>
        <w:t>vt 0.334459 0.501667</w:t>
        <w:br/>
        <w:t>vt 0.339631 0.504309</w:t>
        <w:br/>
        <w:t>vt 0.333936 0.505830</w:t>
        <w:br/>
        <w:t>vt 0.338535 0.508217</w:t>
        <w:br/>
        <w:t>vt 0.333940 0.509016</w:t>
        <w:br/>
        <w:t>vt 0.338038 0.510373</w:t>
        <w:br/>
        <w:t>vt 0.339361 0.513152</w:t>
        <w:br/>
        <w:t>vt 0.338240 0.511753</w:t>
        <w:br/>
        <w:t>vt 0.335252 0.513897</w:t>
        <w:br/>
        <w:t>vt 0.336442 0.515710</w:t>
        <w:br/>
        <w:t>vt 0.338028 0.511073</w:t>
        <w:br/>
        <w:t>vt 0.334472 0.511832</w:t>
        <w:br/>
        <w:t>vt 0.333139 0.495241</w:t>
        <w:br/>
        <w:t>vt 0.706124 0.371420</w:t>
        <w:br/>
        <w:t>vt 0.706984 0.360380</w:t>
        <w:br/>
        <w:t>vt 0.702703 0.360653</w:t>
        <w:br/>
        <w:t>vt 0.702099 0.371362</w:t>
        <w:br/>
        <w:t>vt 0.698170 0.360767</w:t>
        <w:br/>
        <w:t>vt 0.697616 0.371616</w:t>
        <w:br/>
        <w:t>vt 0.702469 0.351064</w:t>
        <w:br/>
        <w:t>vt 0.698821 0.350812</w:t>
        <w:br/>
        <w:t>vt 0.706680 0.351846</w:t>
        <w:br/>
        <w:t>vt 0.698155 0.381733</w:t>
        <w:br/>
        <w:t>vt 0.702228 0.381303</w:t>
        <w:br/>
        <w:t>vt 0.706334 0.380640</w:t>
        <w:br/>
        <w:t>vt 0.707434 0.390417</w:t>
        <w:br/>
        <w:t>vt 0.703321 0.390921</w:t>
        <w:br/>
        <w:t>vt 0.699276 0.391745</w:t>
        <w:br/>
        <w:t>vt 0.701754 0.400821</w:t>
        <w:br/>
        <w:t>vt 0.705076 0.400104</w:t>
        <w:br/>
        <w:t>vt 0.708858 0.399217</w:t>
        <w:br/>
        <w:t>vt 0.706383 0.341862</w:t>
        <w:br/>
        <w:t>vt 0.702924 0.341668</w:t>
        <w:br/>
        <w:t>vt 0.699632 0.341584</w:t>
        <w:br/>
        <w:t>vt 0.703407 0.331786</w:t>
        <w:br/>
        <w:t>vt 0.700366 0.330738</w:t>
        <w:br/>
        <w:t>vt 0.706135 0.332539</w:t>
        <w:br/>
        <w:t>vt 0.704072 0.326186</w:t>
        <w:br/>
        <w:t>vt 0.702004 0.325192</w:t>
        <w:br/>
        <w:t>vt 0.705709 0.326911</w:t>
        <w:br/>
        <w:t>vt 0.706386 0.324382</w:t>
        <w:br/>
        <w:t>vt 0.705386 0.323945</w:t>
        <w:br/>
        <w:t>vt 0.704235 0.323113</w:t>
        <w:br/>
        <w:t>vt 0.707722 0.322196</w:t>
        <w:br/>
        <w:t>vt 0.706971 0.321709</w:t>
        <w:br/>
        <w:t>vt 0.705841 0.321058</w:t>
        <w:br/>
        <w:t>vt 0.707334 0.332581</w:t>
        <w:br/>
        <w:t>vt 0.706970 0.327020</w:t>
        <w:br/>
        <w:t>vt 0.707496 0.325040</w:t>
        <w:br/>
        <w:t>vt 0.708757 0.322882</w:t>
        <w:br/>
        <w:t>vt 0.707829 0.341772</w:t>
        <w:br/>
        <w:t>vt 0.708140 0.351776</w:t>
        <w:br/>
        <w:t>vt 0.708340 0.360394</w:t>
        <w:br/>
        <w:t>vt 0.708140 0.371397</w:t>
        <w:br/>
        <w:t>vt 0.708110 0.380572</w:t>
        <w:br/>
        <w:t>vt 0.709196 0.390041</w:t>
        <w:br/>
        <w:t>vt 0.711149 0.398787</w:t>
        <w:br/>
        <w:t>vt 0.702874 0.322460</w:t>
        <w:br/>
        <w:t>vt 0.700720 0.324480</w:t>
        <w:br/>
        <w:t>vt 0.704683 0.320371</w:t>
        <w:br/>
        <w:t>vt 0.698602 0.330325</w:t>
        <w:br/>
        <w:t>vt 0.697409 0.341371</w:t>
        <w:br/>
        <w:t>vt 0.696824 0.350820</w:t>
        <w:br/>
        <w:t>vt 0.696378 0.360688</w:t>
        <w:br/>
        <w:t>vt 0.696045 0.371969</w:t>
        <w:br/>
        <w:t>vt 0.696212 0.382115</w:t>
        <w:br/>
        <w:t>vt 0.697792 0.392206</w:t>
        <w:br/>
        <w:t>vt 0.699930 0.401172</w:t>
        <w:br/>
        <w:t>vt 0.394435 0.363230</w:t>
        <w:br/>
        <w:t>vt 0.388759 0.369156</w:t>
        <w:br/>
        <w:t>vt 0.391240 0.371257</w:t>
        <w:br/>
        <w:t>vt 0.396842 0.365231</w:t>
        <w:br/>
        <w:t>vt 0.391702 0.361125</w:t>
        <w:br/>
        <w:t>vt 0.385960 0.367154</w:t>
        <w:br/>
        <w:t>vt 0.418450 0.348812</w:t>
        <w:br/>
        <w:t>vt 0.425634 0.343178</w:t>
        <w:br/>
        <w:t>vt 0.424313 0.341233</w:t>
        <w:br/>
        <w:t>vt 0.416347 0.346645</w:t>
        <w:br/>
        <w:t>vt 0.422974 0.339127</w:t>
        <w:br/>
        <w:t>vt 0.414467 0.343903</w:t>
        <w:br/>
        <w:t>vt 0.410354 0.354514</w:t>
        <w:br/>
        <w:t>vt 0.407878 0.352277</w:t>
        <w:br/>
        <w:t>vt 0.405319 0.349787</w:t>
        <w:br/>
        <w:t>vt 0.403247 0.359829</w:t>
        <w:br/>
        <w:t>vt 0.400815 0.357795</w:t>
        <w:br/>
        <w:t>vt 0.397968 0.355389</w:t>
        <w:br/>
        <w:t>vt 0.382308 0.376303</w:t>
        <w:br/>
        <w:t>vt 0.379920 0.374864</w:t>
        <w:br/>
        <w:t>vt 0.384395 0.378208</w:t>
        <w:br/>
        <w:t>vt 0.375492 0.380832</w:t>
        <w:br/>
        <w:t>vt 0.377265 0.382200</w:t>
        <w:br/>
        <w:t>vt 0.378690 0.383516</w:t>
        <w:br/>
        <w:t>vt 0.374255 0.383637</w:t>
        <w:br/>
        <w:t>vt 0.375771 0.384495</w:t>
        <w:br/>
        <w:t>vt 0.376837 0.385124</w:t>
        <w:br/>
        <w:t>vt 0.374893 0.386173</w:t>
        <w:br/>
        <w:t>vt 0.375856 0.386702</w:t>
        <w:br/>
        <w:t>vt 0.374017 0.385872</w:t>
        <w:br/>
        <w:t>vt 0.374458 0.387611</w:t>
        <w:br/>
        <w:t>vt 0.375401 0.387955</w:t>
        <w:br/>
        <w:t>vt 0.373723 0.387241</w:t>
        <w:br/>
        <w:t>vt 0.376737 0.386969</w:t>
        <w:br/>
        <w:t>vt 0.377589 0.385798</w:t>
        <w:br/>
        <w:t>vt 0.376275 0.388132</w:t>
        <w:br/>
        <w:t>vt 0.379469 0.384345</w:t>
        <w:br/>
        <w:t>vt 0.385154 0.379083</w:t>
        <w:br/>
        <w:t>vt 0.392216 0.372098</w:t>
        <w:br/>
        <w:t>vt 0.398128 0.366176</w:t>
        <w:br/>
        <w:t>vt 0.404173 0.360767</w:t>
        <w:br/>
        <w:t>vt 0.411299 0.355474</w:t>
        <w:br/>
        <w:t>vt 0.419378 0.349736</w:t>
        <w:br/>
        <w:t>vt 0.426287 0.344368</w:t>
        <w:br/>
        <w:t>vt 0.422132 0.338099</w:t>
        <w:br/>
        <w:t>vt 0.413772 0.342867</w:t>
        <w:br/>
        <w:t>vt 0.404355 0.348633</w:t>
        <w:br/>
        <w:t>vt 0.396873 0.354308</w:t>
        <w:br/>
        <w:t>vt 0.390644 0.360294</w:t>
        <w:br/>
        <w:t>vt 0.384943 0.366483</w:t>
        <w:br/>
        <w:t>vt 0.378788 0.374027</w:t>
        <w:br/>
        <w:t>vt 0.374693 0.379820</w:t>
        <w:br/>
        <w:t>vt 0.373360 0.382804</w:t>
        <w:br/>
        <w:t>vt 0.373359 0.385525</w:t>
        <w:br/>
        <w:t>vt 0.372882 0.386771</w:t>
        <w:br/>
        <w:t>vt 0.650386 0.009510</w:t>
        <w:br/>
        <w:t>vt 0.649858 0.005471</w:t>
        <w:br/>
        <w:t>vt 0.639614 0.006296</w:t>
        <w:br/>
        <w:t>vt 0.639849 0.010734</w:t>
        <w:br/>
        <w:t>vt 0.640177 0.015147</w:t>
        <w:br/>
        <w:t>vt 0.650915 0.013357</w:t>
        <w:br/>
        <w:t>vt 0.628105 0.015603</w:t>
        <w:br/>
        <w:t>vt 0.627732 0.011705</w:t>
        <w:br/>
        <w:t>vt 0.627501 0.008465</w:t>
        <w:br/>
        <w:t>vt 0.620660 0.013661</w:t>
        <w:br/>
        <w:t>vt 0.620585 0.011994</w:t>
        <w:br/>
        <w:t>vt 0.620506 0.010250</w:t>
        <w:br/>
        <w:t>vt 0.660977 0.010835</w:t>
        <w:br/>
        <w:t>vt 0.660969 0.006185</w:t>
        <w:br/>
        <w:t>vt 0.663423 0.009253</w:t>
        <w:br/>
        <w:t>vt 0.663255 0.006810</w:t>
        <w:br/>
        <w:t>vt 0.666070 0.008581</w:t>
        <w:br/>
        <w:t>vt 0.665812 0.006970</w:t>
        <w:br/>
        <w:t>vt 0.612330 0.011887</w:t>
        <w:br/>
        <w:t>vt 0.612151 0.015976</w:t>
        <w:br/>
        <w:t>vt 0.612410 0.007926</w:t>
        <w:br/>
        <w:t>vt 0.600435 0.011008</w:t>
        <w:br/>
        <w:t>vt 0.600066 0.015900</w:t>
        <w:br/>
        <w:t>vt 0.600617 0.006485</w:t>
        <w:br/>
        <w:t>vt 0.589688 0.014136</w:t>
        <w:br/>
        <w:t>vt 0.589792 0.010270</w:t>
        <w:br/>
        <w:t>vt 0.589788 0.006356</w:t>
        <w:br/>
        <w:t>vt 0.582601 0.007572</w:t>
        <w:br/>
        <w:t>vt 0.582274 0.012011</w:t>
        <w:br/>
        <w:t>vt 0.579620 0.010741</w:t>
        <w:br/>
        <w:t>vt 0.579982 0.008265</w:t>
        <w:br/>
        <w:t>vt 0.577863 0.008263</w:t>
        <w:br/>
        <w:t>vt 0.577659 0.010123</w:t>
        <w:br/>
        <w:t>vt 0.577689 0.011522</w:t>
        <w:br/>
        <w:t>vt 0.579586 0.011812</w:t>
        <w:br/>
        <w:t>vt 0.582206 0.013116</w:t>
        <w:br/>
        <w:t>vt 0.589488 0.015424</w:t>
        <w:br/>
        <w:t>vt 0.599969 0.017187</w:t>
        <w:br/>
        <w:t>vt 0.612264 0.017428</w:t>
        <w:br/>
        <w:t>vt 0.620720 0.014992</w:t>
        <w:br/>
        <w:t>vt 0.628262 0.017090</w:t>
        <w:br/>
        <w:t>vt 0.640732 0.016687</w:t>
        <w:br/>
        <w:t>vt 0.651258 0.014790</w:t>
        <w:br/>
        <w:t>vt 0.661356 0.011969</w:t>
        <w:br/>
        <w:t>vt 0.663922 0.010504</w:t>
        <w:br/>
        <w:t>vt 0.666049 0.009897</w:t>
        <w:br/>
        <w:t>vt 0.665403 0.005630</w:t>
        <w:br/>
        <w:t>vt 0.663317 0.005743</w:t>
        <w:br/>
        <w:t>vt 0.660997 0.005056</w:t>
        <w:br/>
        <w:t>vt 0.649751 0.003934</w:t>
        <w:br/>
        <w:t>vt 0.639385 0.004783</w:t>
        <w:br/>
        <w:t>vt 0.627338 0.007192</w:t>
        <w:br/>
        <w:t>vt 0.620457 0.009156</w:t>
        <w:br/>
        <w:t>vt 0.612433 0.006714</w:t>
        <w:br/>
        <w:t>vt 0.600732 0.005059</w:t>
        <w:br/>
        <w:t>vt 0.589668 0.005059</w:t>
        <w:br/>
        <w:t>vt 0.582465 0.006448</w:t>
        <w:br/>
        <w:t>vt 0.580059 0.006984</w:t>
        <w:br/>
        <w:t>vt 0.578165 0.006977</w:t>
        <w:br/>
        <w:t>vt 0.683985 0.278173</w:t>
        <w:br/>
        <w:t>vt 0.689587 0.278080</w:t>
        <w:br/>
        <w:t>vt 0.689148 0.269232</w:t>
        <w:br/>
        <w:t>vt 0.683695 0.269248</w:t>
        <w:br/>
        <w:t>vt 0.678513 0.269280</w:t>
        <w:br/>
        <w:t>vt 0.679003 0.278256</w:t>
        <w:br/>
        <w:t>vt 0.688262 0.260985</w:t>
        <w:br/>
        <w:t>vt 0.683259 0.260985</w:t>
        <w:br/>
        <w:t>vt 0.678478 0.260838</w:t>
        <w:br/>
        <w:t>vt 0.682910 0.254763</w:t>
        <w:br/>
        <w:t>vt 0.679408 0.254767</w:t>
        <w:br/>
        <w:t>vt 0.686414 0.254471</w:t>
        <w:br/>
        <w:t>vt 0.682935 0.247779</w:t>
        <w:br/>
        <w:t>vt 0.681373 0.247750</w:t>
        <w:br/>
        <w:t>vt 0.684453 0.247554</w:t>
        <w:br/>
        <w:t>vt 0.684275 0.287868</w:t>
        <w:br/>
        <w:t>vt 0.689635 0.287939</w:t>
        <w:br/>
        <w:t>vt 0.679404 0.287972</w:t>
        <w:br/>
        <w:t>vt 0.684585 0.296009</w:t>
        <w:br/>
        <w:t>vt 0.689662 0.296226</w:t>
        <w:br/>
        <w:t>vt 0.679668 0.296409</w:t>
        <w:br/>
        <w:t>vt 0.689104 0.301694</w:t>
        <w:br/>
        <w:t>vt 0.684952 0.301748</w:t>
        <w:br/>
        <w:t>vt 0.680761 0.301910</w:t>
        <w:br/>
        <w:t>vt 0.686768 0.309460</w:t>
        <w:br/>
        <w:t>vt 0.684895 0.309137</w:t>
        <w:br/>
        <w:t>vt 0.683264 0.309077</w:t>
        <w:br/>
        <w:t>vt 0.690816 0.278059</w:t>
        <w:br/>
        <w:t>vt 0.690402 0.269062</w:t>
        <w:br/>
        <w:t>vt 0.689517 0.260652</w:t>
        <w:br/>
        <w:t>vt 0.687808 0.253600</w:t>
        <w:br/>
        <w:t>vt 0.685477 0.247135</w:t>
        <w:br/>
        <w:t>vt 0.690985 0.287944</w:t>
        <w:br/>
        <w:t>vt 0.690950 0.296389</w:t>
        <w:br/>
        <w:t>vt 0.690368 0.301866</w:t>
        <w:br/>
        <w:t>vt 0.687806 0.309870</w:t>
        <w:br/>
        <w:t>vt 0.682125 0.309353</w:t>
        <w:br/>
        <w:t>vt 0.679551 0.302078</w:t>
        <w:br/>
        <w:t>vt 0.678599 0.296525</w:t>
        <w:br/>
        <w:t>vt 0.678149 0.288075</w:t>
        <w:br/>
        <w:t>vt 0.677828 0.278275</w:t>
        <w:br/>
        <w:t>vt 0.677393 0.269228</w:t>
        <w:br/>
        <w:t>vt 0.677408 0.260796</w:t>
        <w:br/>
        <w:t>vt 0.678241 0.254365</w:t>
        <w:br/>
        <w:t>vt 0.680097 0.247353</w:t>
        <w:br/>
        <w:t>vt 0.683315 0.363039</w:t>
        <w:br/>
        <w:t>vt 0.683762 0.375450</w:t>
        <w:br/>
        <w:t>vt 0.688475 0.374464</w:t>
        <w:br/>
        <w:t>vt 0.687771 0.362614</w:t>
        <w:br/>
        <w:t>vt 0.692646 0.373975</w:t>
        <w:br/>
        <w:t>vt 0.692332 0.361874</w:t>
        <w:br/>
        <w:t>vt 0.687626 0.327982</w:t>
        <w:br/>
        <w:t>vt 0.691318 0.328639</w:t>
        <w:br/>
        <w:t>vt 0.691626 0.321056</w:t>
        <w:br/>
        <w:t>vt 0.689064 0.319036</w:t>
        <w:br/>
        <w:t>vt 0.685709 0.316764</w:t>
        <w:br/>
        <w:t>vt 0.683415 0.326971</w:t>
        <w:br/>
        <w:t>vt 0.681937 0.335460</w:t>
        <w:br/>
        <w:t>vt 0.686535 0.335753</w:t>
        <w:br/>
        <w:t>vt 0.690854 0.335696</w:t>
        <w:br/>
        <w:t>vt 0.691045 0.344286</w:t>
        <w:br/>
        <w:t>vt 0.686727 0.344940</w:t>
        <w:br/>
        <w:t>vt 0.681562 0.345220</w:t>
        <w:br/>
        <w:t>vt 0.682509 0.354340</w:t>
        <w:br/>
        <w:t>vt 0.687178 0.353657</w:t>
        <w:br/>
        <w:t>vt 0.691750 0.352916</w:t>
        <w:br/>
        <w:t>vt 0.689128 0.385551</w:t>
        <w:br/>
        <w:t>vt 0.685065 0.386062</w:t>
        <w:br/>
        <w:t>vt 0.693008 0.385859</w:t>
        <w:br/>
        <w:t>vt 0.686664 0.393406</w:t>
        <w:br/>
        <w:t>vt 0.689991 0.392530</w:t>
        <w:br/>
        <w:t>vt 0.692892 0.392882</w:t>
        <w:br/>
        <w:t>vt 0.689213 0.397273</w:t>
        <w:br/>
        <w:t>vt 0.691007 0.396700</w:t>
        <w:br/>
        <w:t>vt 0.692523 0.396701</w:t>
        <w:br/>
        <w:t>vt 0.691470 0.399123</w:t>
        <w:br/>
        <w:t>vt 0.692550 0.398811</w:t>
        <w:br/>
        <w:t>vt 0.690632 0.399310</w:t>
        <w:br/>
        <w:t>vt 0.693520 0.398616</w:t>
        <w:br/>
        <w:t>vt 0.693469 0.396421</w:t>
        <w:br/>
        <w:t>vt 0.694220 0.392979</w:t>
        <w:br/>
        <w:t>vt 0.694524 0.385803</w:t>
        <w:br/>
        <w:t>vt 0.694147 0.373838</w:t>
        <w:br/>
        <w:t>vt 0.694200 0.361785</w:t>
        <w:br/>
        <w:t>vt 0.693804 0.352936</w:t>
        <w:br/>
        <w:t>vt 0.692619 0.343935</w:t>
        <w:br/>
        <w:t>vt 0.692519 0.335531</w:t>
        <w:br/>
        <w:t>vt 0.692871 0.328706</w:t>
        <w:br/>
        <w:t>vt 0.693060 0.321653</w:t>
        <w:br/>
        <w:t>vt 0.684389 0.315622</w:t>
        <w:br/>
        <w:t>vt 0.681932 0.326569</w:t>
        <w:br/>
        <w:t>vt 0.680403 0.335260</w:t>
        <w:br/>
        <w:t>vt 0.679909 0.345306</w:t>
        <w:br/>
        <w:t>vt 0.680715 0.354513</w:t>
        <w:br/>
        <w:t>vt 0.681726 0.363166</w:t>
        <w:br/>
        <w:t>vt 0.682154 0.375495</w:t>
        <w:br/>
        <w:t>vt 0.683369 0.386173</w:t>
        <w:br/>
        <w:t>vt 0.685429 0.393782</w:t>
        <w:br/>
        <w:t>vt 0.688467 0.397536</w:t>
        <w:br/>
        <w:t>vt 0.689586 0.399549</w:t>
        <w:br/>
        <w:t>vt 0.594161 0.434428</w:t>
        <w:br/>
        <w:t>vt 0.590551 0.431482</w:t>
        <w:br/>
        <w:t>vt 0.585357 0.439136</w:t>
        <w:br/>
        <w:t>vt 0.589106 0.441858</w:t>
        <w:br/>
        <w:t>vt 0.587234 0.428667</w:t>
        <w:br/>
        <w:t>vt 0.581918 0.436672</w:t>
        <w:br/>
        <w:t>vt 0.595190 0.425025</w:t>
        <w:br/>
        <w:t>vt 0.591793 0.422304</w:t>
        <w:br/>
        <w:t>vt 0.598661 0.427665</w:t>
        <w:br/>
        <w:t>vt 0.600112 0.418547</w:t>
        <w:br/>
        <w:t>vt 0.596875 0.415813</w:t>
        <w:br/>
        <w:t>vt 0.602994 0.420870</w:t>
        <w:br/>
        <w:t>vt 0.604636 0.412377</w:t>
        <w:br/>
        <w:t>vt 0.602411 0.410217</w:t>
        <w:br/>
        <w:t>vt 0.607015 0.414466</w:t>
        <w:br/>
        <w:t>vt 0.607197 0.405056</w:t>
        <w:br/>
        <w:t>vt 0.608908 0.406085</w:t>
        <w:br/>
        <w:t>vt 0.610089 0.407919</w:t>
        <w:br/>
        <w:t>vt 0.611675 0.404533</w:t>
        <w:br/>
        <w:t>vt 0.610448 0.403829</w:t>
        <w:br/>
        <w:t>vt 0.609222 0.402808</w:t>
        <w:br/>
        <w:t>vt 0.610448 0.403829</w:t>
        <w:br/>
        <w:t>vt 0.613073 0.401679</w:t>
        <w:br/>
        <w:t>vt 0.612324 0.401163</w:t>
        <w:br/>
        <w:t>vt 0.611284 0.400575</w:t>
        <w:br/>
        <w:t>vt 0.577003 0.463956</w:t>
        <w:br/>
        <w:t>vt 0.580532 0.456252</w:t>
        <w:br/>
        <w:t>vt 0.576023 0.454581</w:t>
        <w:br/>
        <w:t>vt 0.572820 0.463183</w:t>
        <w:br/>
        <w:t>vt 0.572526 0.453257</w:t>
        <w:br/>
        <w:t>vt 0.568504 0.462389</w:t>
        <w:br/>
        <w:t>vt 0.580313 0.446808</w:t>
        <w:br/>
        <w:t>vt 0.576760 0.444900</w:t>
        <w:br/>
        <w:t>vt 0.584642 0.448973</w:t>
        <w:br/>
        <w:t>vt 0.581872 0.456882</w:t>
        <w:br/>
        <w:t>vt 0.578519 0.464410</w:t>
        <w:br/>
        <w:t>vt 0.585897 0.449700</w:t>
        <w:br/>
        <w:t>vt 0.590351 0.442605</w:t>
        <w:br/>
        <w:t>vt 0.595362 0.435254</w:t>
        <w:br/>
        <w:t>vt 0.599834 0.428350</w:t>
        <w:br/>
        <w:t>vt 0.604211 0.421522</w:t>
        <w:br/>
        <w:t>vt 0.608065 0.415249</w:t>
        <w:br/>
        <w:t>vt 0.610993 0.408454</w:t>
        <w:br/>
        <w:t>vt 0.612380 0.404862</w:t>
        <w:br/>
        <w:t>vt 0.613685 0.402335</w:t>
        <w:br/>
        <w:t>vt 0.610432 0.400196</w:t>
        <w:br/>
        <w:t>vt 0.608545 0.402276</w:t>
        <w:br/>
        <w:t>vt 0.606517 0.404420</w:t>
        <w:br/>
        <w:t>vt 0.601419 0.409220</w:t>
        <w:br/>
        <w:t>vt 0.595957 0.414966</w:t>
        <w:br/>
        <w:t>vt 0.590761 0.421331</w:t>
        <w:br/>
        <w:t>vt 0.585970 0.427639</w:t>
        <w:br/>
        <w:t>vt 0.580682 0.435804</w:t>
        <w:br/>
        <w:t>vt 0.575606 0.444083</w:t>
        <w:br/>
        <w:t>vt 0.571077 0.452662</w:t>
        <w:br/>
        <w:t>vt 0.566839 0.462203</w:t>
        <w:br/>
        <w:t>vt 0.536232 0.386849</w:t>
        <w:br/>
        <w:t>vt 0.534384 0.379058</w:t>
        <w:br/>
        <w:t>vt 0.531889 0.380064</w:t>
        <w:br/>
        <w:t>vt 0.533155 0.387808</w:t>
        <w:br/>
        <w:t>vt 0.539243 0.385690</w:t>
        <w:br/>
        <w:t>vt 0.536932 0.377746</w:t>
        <w:br/>
        <w:t>vt 0.537746 0.393728</w:t>
        <w:br/>
        <w:t>vt 0.541354 0.392873</w:t>
        <w:br/>
        <w:t>vt 0.534294 0.394413</w:t>
        <w:br/>
        <w:t>vt 0.542644 0.399494</w:t>
        <w:br/>
        <w:t>vt 0.539150 0.400263</w:t>
        <w:br/>
        <w:t>vt 0.535702 0.400908</w:t>
        <w:br/>
        <w:t>vt 0.540156 0.406792</w:t>
        <w:br/>
        <w:t>vt 0.543654 0.406899</w:t>
        <w:br/>
        <w:t>vt 0.536513 0.406629</w:t>
        <w:br/>
        <w:t>vt 0.541155 0.414472</w:t>
        <w:br/>
        <w:t>vt 0.543957 0.414999</w:t>
        <w:br/>
        <w:t>vt 0.538407 0.413905</w:t>
        <w:br/>
        <w:t>vt 0.535349 0.372687</w:t>
        <w:br/>
        <w:t>vt 0.533108 0.373688</w:t>
        <w:br/>
        <w:t>vt 0.530692 0.374301</w:t>
        <w:br/>
        <w:t>vt 0.532729 0.366484</w:t>
        <w:br/>
        <w:t>vt 0.531259 0.367199</w:t>
        <w:br/>
        <w:t>vt 0.529564 0.367378</w:t>
        <w:br/>
        <w:t>vt 0.531571 0.364145</w:t>
        <w:br/>
        <w:t>vt 0.531253 0.362637</w:t>
        <w:br/>
        <w:t>vt 0.530476 0.362626</w:t>
        <w:br/>
        <w:t>vt 0.530580 0.364449</w:t>
        <w:br/>
        <w:t>vt 0.529373 0.364462</w:t>
        <w:br/>
        <w:t>vt 0.529558 0.362584</w:t>
        <w:br/>
        <w:t>vt 0.531273 0.361148</w:t>
        <w:br/>
        <w:t>vt 0.530619 0.361123</w:t>
        <w:br/>
        <w:t>vt 0.529792 0.361168</w:t>
        <w:br/>
        <w:t>vt 0.529099 0.361271</w:t>
        <w:br/>
        <w:t>vt 0.528994 0.362520</w:t>
        <w:br/>
        <w:t>vt 0.528773 0.364498</w:t>
        <w:br/>
        <w:t>vt 0.528792 0.367562</w:t>
        <w:br/>
        <w:t>vt 0.529872 0.374380</w:t>
        <w:br/>
        <w:t>vt 0.530962 0.380252</w:t>
        <w:br/>
        <w:t>vt 0.532210 0.388116</w:t>
        <w:br/>
        <w:t>vt 0.533264 0.394596</w:t>
        <w:br/>
        <w:t>vt 0.534701 0.401205</w:t>
        <w:br/>
        <w:t>vt 0.535783 0.406750</w:t>
        <w:br/>
        <w:t>vt 0.537431 0.413854</w:t>
        <w:br/>
        <w:t>vt 0.544915 0.415101</w:t>
        <w:br/>
        <w:t>vt 0.544589 0.406900</w:t>
        <w:br/>
        <w:t>vt 0.543698 0.399365</w:t>
        <w:br/>
        <w:t>vt 0.542350 0.392456</w:t>
        <w:br/>
        <w:t>vt 0.540444 0.385079</w:t>
        <w:br/>
        <w:t>vt 0.537844 0.377171</w:t>
        <w:br/>
        <w:t>vt 0.535997 0.372320</w:t>
        <w:br/>
        <w:t>vt 0.533302 0.365998</w:t>
        <w:br/>
        <w:t>vt 0.532273 0.363786</w:t>
        <w:br/>
        <w:t>vt 0.532065 0.362614</w:t>
        <w:br/>
        <w:t>vt 0.532059 0.361230</w:t>
        <w:br/>
        <w:t>vt 0.285855 0.389684</w:t>
        <w:br/>
        <w:t>vt 0.289845 0.389619</w:t>
        <w:br/>
        <w:t>vt 0.289684 0.381044</w:t>
        <w:br/>
        <w:t>vt 0.285494 0.381034</w:t>
        <w:br/>
        <w:t>vt 0.293430 0.381492</w:t>
        <w:br/>
        <w:t>vt 0.293822 0.389637</w:t>
        <w:br/>
        <w:t>vt 0.289344 0.398121</w:t>
        <w:br/>
        <w:t>vt 0.293597 0.398787</w:t>
        <w:br/>
        <w:t>vt 0.286073 0.398106</w:t>
        <w:br/>
        <w:t>vt 0.285977 0.406465</w:t>
        <w:br/>
        <w:t>vt 0.289004 0.406543</w:t>
        <w:br/>
        <w:t>vt 0.292839 0.406904</w:t>
        <w:br/>
        <w:t>vt 0.286179 0.415395</w:t>
        <w:br/>
        <w:t>vt 0.288954 0.415253</w:t>
        <w:br/>
        <w:t>vt 0.292051 0.415208</w:t>
        <w:br/>
        <w:t>vt 0.290320 0.432754</w:t>
        <w:br/>
        <w:t>vt 0.290945 0.424526</w:t>
        <w:br/>
        <w:t>vt 0.288546 0.424264</w:t>
        <w:br/>
        <w:t>vt 0.288766 0.432892</w:t>
        <w:br/>
        <w:t>vt 0.287449 0.433137</w:t>
        <w:br/>
        <w:t>vt 0.286096 0.424086</w:t>
        <w:br/>
        <w:t>vt 0.292905 0.374343</w:t>
        <w:br/>
        <w:t>vt 0.289382 0.374370</w:t>
        <w:br/>
        <w:t>vt 0.285337 0.373928</w:t>
        <w:br/>
        <w:t>vt 0.292241 0.367214</w:t>
        <w:br/>
        <w:t>vt 0.289640 0.366782</w:t>
        <w:br/>
        <w:t>vt 0.286726 0.365851</w:t>
        <w:br/>
        <w:t>vt 0.291986 0.364883</w:t>
        <w:br/>
        <w:t>vt 0.290174 0.364753</w:t>
        <w:br/>
        <w:t>vt 0.288567 0.364053</w:t>
        <w:br/>
        <w:t>vt 0.291825 0.361749</w:t>
        <w:br/>
        <w:t>vt 0.291213 0.361528</w:t>
        <w:br/>
        <w:t>vt 0.290579 0.361350</w:t>
        <w:br/>
        <w:t>vt 0.293195 0.367027</w:t>
        <w:br/>
        <w:t>vt 0.292757 0.364998</w:t>
        <w:br/>
        <w:t>vt 0.292835 0.362329</w:t>
        <w:br/>
        <w:t>vt 0.293987 0.374270</w:t>
        <w:br/>
        <w:t>vt 0.295002 0.389701</w:t>
        <w:br/>
        <w:t>vt 0.294724 0.381406</w:t>
        <w:br/>
        <w:t>vt 0.294796 0.398983</w:t>
        <w:br/>
        <w:t>vt 0.294111 0.406959</w:t>
        <w:br/>
        <w:t>vt 0.293421 0.415406</w:t>
        <w:br/>
        <w:t>vt 0.292312 0.424661</w:t>
        <w:br/>
        <w:t>vt 0.291550 0.432756</w:t>
        <w:br/>
        <w:t>vt 0.284582 0.424086</w:t>
        <w:br/>
        <w:t>vt 0.286026 0.433454</w:t>
        <w:br/>
        <w:t>vt 0.284664 0.415348</w:t>
        <w:br/>
        <w:t>vt 0.284300 0.406361</w:t>
        <w:br/>
        <w:t>vt 0.284483 0.397959</w:t>
        <w:br/>
        <w:t>vt 0.284272 0.389551</w:t>
        <w:br/>
        <w:t>vt 0.284003 0.381071</w:t>
        <w:br/>
        <w:t>vt 0.284113 0.373818</w:t>
        <w:br/>
        <w:t>vt 0.285880 0.365620</w:t>
        <w:br/>
        <w:t>vt 0.289572 0.361270</w:t>
        <w:br/>
        <w:t>vt 0.287726 0.363540</w:t>
        <w:br/>
        <w:t>vt 0.627927 0.397331</w:t>
        <w:br/>
        <w:t>vt 0.627937 0.399075</w:t>
        <w:br/>
        <w:t>vt 0.630510 0.398295</w:t>
        <w:br/>
        <w:t>vt 0.630215 0.397045</w:t>
        <w:br/>
        <w:t>vt 0.632751 0.397186</w:t>
        <w:br/>
        <w:t>vt 0.632239 0.396111</w:t>
        <w:br/>
        <w:t>vt 0.634656 0.395220</w:t>
        <w:br/>
        <w:t>vt 0.633951 0.394594</w:t>
        <w:br/>
        <w:t>vt 0.635800 0.393014</w:t>
        <w:br/>
        <w:t>vt 0.635209 0.392692</w:t>
        <w:br/>
        <w:t>vt 0.636460 0.390657</w:t>
        <w:br/>
        <w:t>vt 0.635959 0.390443</w:t>
        <w:br/>
        <w:t>vt 0.636421 0.388140</w:t>
        <w:br/>
        <w:t>vt 0.636073 0.388193</w:t>
        <w:br/>
        <w:t>vt 0.635758 0.385587</w:t>
        <w:br/>
        <w:t>vt 0.635360 0.385836</w:t>
        <w:br/>
        <w:t>vt 0.634756 0.383352</w:t>
        <w:br/>
        <w:t>vt 0.634142 0.383962</w:t>
        <w:br/>
        <w:t>vt 0.630167 0.380793</w:t>
        <w:br/>
        <w:t>vt 0.632284 0.382205</w:t>
        <w:br/>
        <w:t>vt 0.632960 0.380942</w:t>
        <w:br/>
        <w:t>vt 0.630531 0.378789</w:t>
        <w:br/>
        <w:t>vt 0.628329 0.380227</w:t>
        <w:br/>
        <w:t>vt 0.628332 0.378055</w:t>
        <w:br/>
        <w:t>vt 0.626307 0.378343</w:t>
        <w:br/>
        <w:t>vt 0.626689 0.380462</w:t>
        <w:br/>
        <w:t>vt 0.624347 0.379458</w:t>
        <w:br/>
        <w:t>vt 0.625058 0.381366</w:t>
        <w:br/>
        <w:t>vt 0.622495 0.381641</w:t>
        <w:br/>
        <w:t>vt 0.623360 0.382671</w:t>
        <w:br/>
        <w:t>vt 0.621968 0.384256</w:t>
        <w:br/>
        <w:t>vt 0.621203 0.383731</w:t>
        <w:br/>
        <w:t>vt 0.620369 0.385955</w:t>
        <w:br/>
        <w:t>vt 0.621042 0.386189</w:t>
        <w:br/>
        <w:t>vt 0.619941 0.387995</w:t>
        <w:br/>
        <w:t>vt 0.620639 0.388068</w:t>
        <w:br/>
        <w:t>vt 0.620242 0.389974</w:t>
        <w:br/>
        <w:t>vt 0.620675 0.389925</w:t>
        <w:br/>
        <w:t>vt 0.620695 0.392098</w:t>
        <w:br/>
        <w:t>vt 0.621153 0.391912</w:t>
        <w:br/>
        <w:t>vt 0.621512 0.393911</w:t>
        <w:br/>
        <w:t>vt 0.621933 0.393589</w:t>
        <w:br/>
        <w:t>vt 0.623039 0.395103</w:t>
        <w:br/>
        <w:t>vt 0.622389 0.395834</w:t>
        <w:br/>
        <w:t>vt 0.624436 0.396280</w:t>
        <w:br/>
        <w:t>vt 0.623976 0.397207</w:t>
        <w:br/>
        <w:t>vt 0.626128 0.397055</w:t>
        <w:br/>
        <w:t>vt 0.625425 0.398290</w:t>
        <w:br/>
        <w:t>vt 0.628264 0.389507</w:t>
        <w:br/>
        <w:t>vt 0.628264 0.389507</w:t>
        <w:br/>
        <w:t>vt 0.542273 0.556768</w:t>
        <w:br/>
        <w:t>vt 0.542273 0.562609</w:t>
        <w:br/>
        <w:t>vt 0.544268 0.562609</w:t>
        <w:br/>
        <w:t>vt 0.544268 0.556768</w:t>
        <w:br/>
        <w:t>vt 0.544268 0.569366</w:t>
        <w:br/>
        <w:t>vt 0.542273 0.569366</w:t>
        <w:br/>
        <w:t>vt 0.542273 0.582197</w:t>
        <w:br/>
        <w:t>vt 0.544268 0.580560</w:t>
        <w:br/>
        <w:t>vt 0.544268 0.544615</w:t>
        <w:br/>
        <w:t>vt 0.542273 0.544615</w:t>
        <w:br/>
        <w:t>vt 0.542273 0.549567</w:t>
        <w:br/>
        <w:t>vt 0.544268 0.549567</w:t>
        <w:br/>
        <w:t>vt 0.542273 0.551351</w:t>
        <w:br/>
        <w:t>vt 0.544268 0.551351</w:t>
        <w:br/>
        <w:t>vt 0.544268 0.537570</w:t>
        <w:br/>
        <w:t>vt 0.542273 0.537570</w:t>
        <w:br/>
        <w:t>vt 0.544268 0.554966</w:t>
        <w:br/>
        <w:t>vt 0.542273 0.554966</w:t>
        <w:br/>
        <w:t>vt 0.544268 0.527656</w:t>
        <w:br/>
        <w:t>vt 0.542273 0.525637</w:t>
        <w:br/>
        <w:t>vt 0.542273 0.553309</w:t>
        <w:br/>
        <w:t>vt 0.544268 0.553309</w:t>
        <w:br/>
        <w:t>vt 0.551258 0.537570</w:t>
        <w:br/>
        <w:t>vt 0.551258 0.527656</w:t>
        <w:br/>
        <w:t>vt 0.544268 0.527656</w:t>
        <w:br/>
        <w:t>vt 0.551258 0.525637</w:t>
        <w:br/>
        <w:t>vt 0.542273 0.525637</w:t>
        <w:br/>
        <w:t>vt 0.542273 0.582197</w:t>
        <w:br/>
        <w:t>vt 0.551258 0.582197</w:t>
        <w:br/>
        <w:t>vt 0.551258 0.580560</w:t>
        <w:br/>
        <w:t>vt 0.544268 0.580560</w:t>
        <w:br/>
        <w:t>vt 0.551258 0.580560</w:t>
        <w:br/>
        <w:t>vt 0.551258 0.569366</w:t>
        <w:br/>
        <w:t>vt 0.544268 0.569366</w:t>
        <w:br/>
        <w:t>vt 0.544268 0.580560</w:t>
        <w:br/>
        <w:t>vt 0.551258 0.562609</w:t>
        <w:br/>
        <w:t>vt 0.544268 0.562609</w:t>
        <w:br/>
        <w:t>vt 0.551258 0.556768</w:t>
        <w:br/>
        <w:t>vt 0.544268 0.556768</w:t>
        <w:br/>
        <w:t>vt 0.551258 0.554966</w:t>
        <w:br/>
        <w:t>vt 0.544268 0.554966</w:t>
        <w:br/>
        <w:t>vt 0.551258 0.553309</w:t>
        <w:br/>
        <w:t>vt 0.544268 0.553309</w:t>
        <w:br/>
        <w:t>vt 0.551258 0.551351</w:t>
        <w:br/>
        <w:t>vt 0.544268 0.551351</w:t>
        <w:br/>
        <w:t>vt 0.551258 0.549567</w:t>
        <w:br/>
        <w:t>vt 0.551258 0.544614</w:t>
        <w:br/>
        <w:t>vt 0.794620 0.290786</w:t>
        <w:br/>
        <w:t>vt 0.794620 0.296421</w:t>
        <w:br/>
        <w:t>vt 0.801421 0.296421</w:t>
        <w:br/>
        <w:t>vt 0.801421 0.290786</w:t>
        <w:br/>
        <w:t>vt 0.794620 0.298542</w:t>
        <w:br/>
        <w:t>vt 0.801421 0.298542</w:t>
        <w:br/>
        <w:t>vt 0.794620 0.299859</w:t>
        <w:br/>
        <w:t>vt 0.801421 0.299859</w:t>
        <w:br/>
        <w:t>vt 0.801421 0.299859</w:t>
        <w:br/>
        <w:t>vt 0.794620 0.299859</w:t>
        <w:br/>
        <w:t>vt 0.794620 0.301285</w:t>
        <w:br/>
        <w:t>vt 0.801421 0.301285</w:t>
        <w:br/>
        <w:t>vt 0.794620 0.303045</w:t>
        <w:br/>
        <w:t>vt 0.801421 0.303045</w:t>
        <w:br/>
        <w:t>vt 0.794620 0.309804</w:t>
        <w:br/>
        <w:t>vt 0.801421 0.309804</w:t>
        <w:br/>
        <w:t>vt 0.794620 0.317645</w:t>
        <w:br/>
        <w:t>vt 0.801421 0.317645</w:t>
        <w:br/>
        <w:t>vt 0.794620 0.282167</w:t>
        <w:br/>
        <w:t>vt 0.801421 0.282167</w:t>
        <w:br/>
        <w:t>vt 0.787890 0.303045</w:t>
        <w:br/>
        <w:t>vt 0.787890 0.309804</w:t>
        <w:br/>
        <w:t>vt 0.787890 0.290786</w:t>
        <w:br/>
        <w:t>vt 0.787890 0.296421</w:t>
        <w:br/>
        <w:t>vt 0.787890 0.298542</w:t>
        <w:br/>
        <w:t>vt 0.558342 0.562609</w:t>
        <w:br/>
        <w:t>vt 0.558342 0.556768</w:t>
        <w:br/>
        <w:t>vt 0.558342 0.580560</w:t>
        <w:br/>
        <w:t>vt 0.558342 0.569366</w:t>
        <w:br/>
        <w:t>vt 0.558342 0.549567</w:t>
        <w:br/>
        <w:t>vt 0.558342 0.544614</w:t>
        <w:br/>
        <w:t>vt 0.558342 0.537570</w:t>
        <w:br/>
        <w:t>vt 0.558342 0.527656</w:t>
        <w:br/>
        <w:t>vt 0.558342 0.551351</w:t>
        <w:br/>
        <w:t>vt 0.560170 0.525637</w:t>
        <w:br/>
        <w:t>vt 0.560170 0.556768</w:t>
        <w:br/>
        <w:t>vt 0.558342 0.556768</w:t>
        <w:br/>
        <w:t>vt 0.558342 0.562609</w:t>
        <w:br/>
        <w:t>vt 0.560170 0.562609</w:t>
        <w:br/>
        <w:t>vt 0.558342 0.569366</w:t>
        <w:br/>
        <w:t>vt 0.558342 0.580560</w:t>
        <w:br/>
        <w:t>vt 0.560170 0.582197</w:t>
        <w:br/>
        <w:t>vt 0.560170 0.569366</w:t>
        <w:br/>
        <w:t>vt 0.560170 0.549567</w:t>
        <w:br/>
        <w:t>vt 0.560170 0.544615</w:t>
        <w:br/>
        <w:t>vt 0.560170 0.551351</w:t>
        <w:br/>
        <w:t>vt 0.560170 0.537570</w:t>
        <w:br/>
        <w:t>vt 0.787890 0.282167</w:t>
        <w:br/>
        <w:t>vt 0.787890 0.317645</w:t>
        <w:br/>
        <w:t>vt 0.787890 0.301285</w:t>
        <w:br/>
        <w:t>vt 0.560170 0.554966</w:t>
        <w:br/>
        <w:t>vt 0.558342 0.554966</w:t>
        <w:br/>
        <w:t>vt 0.558342 0.554966</w:t>
        <w:br/>
        <w:t>vt 0.560170 0.582197</w:t>
        <w:br/>
        <w:t>vt 0.558342 0.580560</w:t>
        <w:br/>
        <w:t>vt 0.560170 0.525637</w:t>
        <w:br/>
        <w:t>vt 0.558342 0.553309</w:t>
        <w:br/>
        <w:t>vt 0.560170 0.553309</w:t>
        <w:br/>
        <w:t>vt 0.558342 0.553309</w:t>
        <w:br/>
        <w:t>vt 0.787890 0.299859</w:t>
        <w:br/>
        <w:t>vt 0.787890 0.299859</w:t>
        <w:br/>
        <w:t>vt 0.841437 0.966788</w:t>
        <w:br/>
        <w:t>vt 0.835795 0.963211</w:t>
        <w:br/>
        <w:t>vt 0.833784 0.965630</w:t>
        <w:br/>
        <w:t>vt 0.840034 0.969719</w:t>
        <w:br/>
        <w:t>vt 0.835983 0.957158</w:t>
        <w:br/>
        <w:t>vt 0.839605 0.956884</w:t>
        <w:br/>
        <w:t>vt 0.839602 0.953836</w:t>
        <w:br/>
        <w:t>vt 0.834505 0.954606</w:t>
        <w:br/>
        <w:t>vt 0.849772 0.961018</w:t>
        <w:br/>
        <w:t>vt 0.851950 0.958967</w:t>
        <w:br/>
        <w:t>vt 0.846785 0.955878</w:t>
        <w:br/>
        <w:t>vt 0.845378 0.958690</w:t>
        <w:br/>
        <w:t>vt 0.852427 0.966106</w:t>
        <w:br/>
        <w:t>vt 0.850316 0.967433</w:t>
        <w:br/>
        <w:t>vt 0.851067 0.970246</w:t>
        <w:br/>
        <w:t>vt 0.854819 0.967134</w:t>
        <w:br/>
        <w:t>vt 0.833986 0.960694</w:t>
        <w:br/>
        <w:t>vt 0.831268 0.961167</w:t>
        <w:br/>
        <w:t>vt 0.852290 0.964103</w:t>
        <w:br/>
        <w:t>vt 0.854754 0.963015</w:t>
        <w:br/>
        <w:t>vt 0.846385 0.970710</w:t>
        <w:br/>
        <w:t>vt 0.846790 0.967974</w:t>
        <w:br/>
        <w:t>vt 0.833994 0.958385</w:t>
        <w:br/>
        <w:t>vt 0.831639 0.957456</w:t>
        <w:br/>
        <w:t>vt 0.991381 0.805632</w:t>
        <w:br/>
        <w:t>vt 0.988872 0.805887</w:t>
        <w:br/>
        <w:t>vt 0.990289 0.810240</w:t>
        <w:br/>
        <w:t>vt 0.992295 0.809885</w:t>
        <w:br/>
        <w:t>vt 0.990796 0.802252</w:t>
        <w:br/>
        <w:t>vt 0.988301 0.802252</w:t>
        <w:br/>
        <w:t>vt 0.991362 0.799097</w:t>
        <w:br/>
        <w:t>vt 0.988906 0.798698</w:t>
        <w:br/>
        <w:t>vt 0.992145 0.794560</w:t>
        <w:br/>
        <w:t>vt 0.990194 0.794267</w:t>
        <w:br/>
        <w:t>vt 0.991435 0.789553</w:t>
        <w:br/>
        <w:t>vt 0.992883 0.789413</w:t>
        <w:br/>
        <w:t>vt 0.993004 0.784598</w:t>
        <w:br/>
        <w:t>vt 0.993508 0.815286</w:t>
        <w:br/>
        <w:t>vt 0.992376 0.815603</w:t>
        <w:br/>
        <w:t>vt 0.994088 0.820529</w:t>
        <w:br/>
        <w:t>vt 0.995464 0.805176</w:t>
        <w:br/>
        <w:t>vt 0.995581 0.809280</w:t>
        <w:br/>
        <w:t>vt 0.995546 0.815167</w:t>
        <w:br/>
        <w:t>vt 0.995654 0.820087</w:t>
        <w:br/>
        <w:t>vt 0.995574 0.823585</w:t>
        <w:br/>
        <w:t>vt 0.995012 0.823691</w:t>
        <w:br/>
        <w:t>vt 0.996342 0.827182</w:t>
        <w:br/>
        <w:t>vt 0.996836 0.826833</w:t>
        <w:br/>
        <w:t>vt 0.998269 0.829527</w:t>
        <w:br/>
        <w:t>vt 0.998937 0.828821</w:t>
        <w:br/>
        <w:t>vt 0.994415 0.780897</w:t>
        <w:br/>
        <w:t>vt 0.995075 0.784746</w:t>
        <w:br/>
        <w:t>vt 0.995379 0.781109</w:t>
        <w:br/>
        <w:t>vt 0.995369 0.789291</w:t>
        <w:br/>
        <w:t>vt 0.995669 0.795073</w:t>
        <w:br/>
        <w:t>vt 0.995422 0.799081</w:t>
        <w:br/>
        <w:t>vt 0.995669 0.795073</w:t>
        <w:br/>
        <w:t>vt 0.995461 0.802252</w:t>
        <w:br/>
        <w:t>vt 0.986404 0.798756</w:t>
        <w:br/>
        <w:t>vt 0.985889 0.802252</w:t>
        <w:br/>
        <w:t>vt 0.986452 0.806108</w:t>
        <w:br/>
        <w:t>vt 0.987929 0.810964</w:t>
        <w:br/>
        <w:t>vt 0.990248 0.816390</w:t>
        <w:br/>
        <w:t>vt 0.992287 0.820548</w:t>
        <w:br/>
        <w:t>vt 0.994045 0.824192</w:t>
        <w:br/>
        <w:t>vt 0.995820 0.827369</w:t>
        <w:br/>
        <w:t>vt 0.997648 0.830694</w:t>
        <w:br/>
        <w:t>vt 0.993232 0.780305</w:t>
        <w:br/>
        <w:t>vt 0.991436 0.784169</w:t>
        <w:br/>
        <w:t>vt 0.989814 0.788786</w:t>
        <w:br/>
        <w:t>vt 0.988339 0.793530</w:t>
        <w:br/>
        <w:t>vt 0.979313 0.820275</w:t>
        <w:br/>
        <w:t>vt 0.984944 0.818667</w:t>
        <w:br/>
        <w:t>vt 0.982443 0.812675</w:t>
        <w:br/>
        <w:t>vt 0.976749 0.813847</w:t>
        <w:br/>
        <w:t>vt 0.980870 0.807048</w:t>
        <w:br/>
        <w:t>vt 0.975423 0.807658</w:t>
        <w:br/>
        <w:t>vt 0.981053 0.802252</w:t>
        <w:br/>
        <w:t>vt 0.974724 0.802252</w:t>
        <w:br/>
        <w:t>vt 0.981876 0.796477</w:t>
        <w:br/>
        <w:t>vt 0.975172 0.797032</w:t>
        <w:br/>
        <w:t>vt 0.983109 0.791994</w:t>
        <w:br/>
        <w:t>vt 0.976674 0.790689</w:t>
        <w:br/>
        <w:t>vt 0.978488 0.785502</w:t>
        <w:br/>
        <w:t>vt 0.984394 0.786978</w:t>
        <w:br/>
        <w:t>vt 0.985914 0.782338</w:t>
        <w:br/>
        <w:t>vt 0.980259 0.780844</w:t>
        <w:br/>
        <w:t>vt 0.987726 0.778129</w:t>
        <w:br/>
        <w:t>vt 0.982107 0.776683</w:t>
        <w:br/>
        <w:t>vt 0.990690 0.829865</w:t>
        <w:br/>
        <w:t>vt 0.985726 0.832539</w:t>
        <w:br/>
        <w:t>vt 0.987828 0.836169</w:t>
        <w:br/>
        <w:t>vt 0.992681 0.833419</w:t>
        <w:br/>
        <w:t>vt 0.988829 0.826619</w:t>
        <w:br/>
        <w:t>vt 0.983569 0.829048</w:t>
        <w:br/>
        <w:t>vt 0.981504 0.825240</w:t>
        <w:br/>
        <w:t>vt 0.987028 0.823137</w:t>
        <w:br/>
        <w:t>vt 0.990248 0.816390</w:t>
        <w:br/>
        <w:t>vt 0.992287 0.820548</w:t>
        <w:br/>
        <w:t>vt 0.779922 0.791914</w:t>
        <w:br/>
        <w:t>vt 0.779156 0.789041</w:t>
        <w:br/>
        <w:t>vt 0.776817 0.789322</w:t>
        <w:br/>
        <w:t>vt 0.777835 0.793085</w:t>
        <w:br/>
        <w:t>vt 0.779744 0.786864</w:t>
        <w:br/>
        <w:t>vt 0.778039 0.785719</w:t>
        <w:br/>
        <w:t>vt 0.782054 0.785920</w:t>
        <w:br/>
        <w:t>vt 0.781484 0.783725</w:t>
        <w:br/>
        <w:t>vt 0.784750 0.786534</w:t>
        <w:br/>
        <w:t>vt 0.785536 0.784623</w:t>
        <w:br/>
        <w:t>vt 0.787981 0.788634</w:t>
        <w:br/>
        <w:t>vt 0.789241 0.786954</w:t>
        <w:br/>
        <w:t>vt 0.791189 0.791697</w:t>
        <w:br/>
        <w:t>vt 0.792772 0.790105</w:t>
        <w:br/>
        <w:t>vt 0.793142 0.795312</w:t>
        <w:br/>
        <w:t>vt 0.795231 0.794868</w:t>
        <w:br/>
        <w:t>vt 0.792708 0.798180</w:t>
        <w:br/>
        <w:t>vt 0.794371 0.799099</w:t>
        <w:br/>
        <w:t>vt 0.789775 0.799379</w:t>
        <w:br/>
        <w:t>vt 0.790429 0.801351</w:t>
        <w:br/>
        <w:t>vt 0.785307 0.800254</w:t>
        <w:br/>
        <w:t>vt 0.786358 0.798288</w:t>
        <w:br/>
        <w:t>vt 0.782404 0.795289</w:t>
        <w:br/>
        <w:t>vt 0.780467 0.797018</w:t>
        <w:br/>
        <w:t>vt 0.843158 0.962357</w:t>
        <w:br/>
        <w:t>vt 0.785763 0.792258</w:t>
        <w:br/>
        <w:t>vt 0.917962 0.938298</w:t>
        <w:br/>
        <w:t>vt 0.957055 0.938298</w:t>
        <w:br/>
        <w:t>vt 0.957055 0.935075</w:t>
        <w:br/>
        <w:t>vt 0.917962 0.935075</w:t>
        <w:br/>
        <w:t>vt 0.957055 0.931847</w:t>
        <w:br/>
        <w:t>vt 0.917962 0.931847</w:t>
        <w:br/>
        <w:t>vt 0.957055 0.928741</w:t>
        <w:br/>
        <w:t>vt 0.917962 0.928741</w:t>
        <w:br/>
        <w:t>vt 0.957055 0.925639</w:t>
        <w:br/>
        <w:t>vt 0.917962 0.925639</w:t>
        <w:br/>
        <w:t>vt 0.957055 0.922419</w:t>
        <w:br/>
        <w:t>vt 0.917962 0.922419</w:t>
        <w:br/>
        <w:t>vt 0.957055 0.919189</w:t>
        <w:br/>
        <w:t>vt 0.917962 0.919189</w:t>
        <w:br/>
        <w:t>vt 0.957055 0.916083</w:t>
        <w:br/>
        <w:t>vt 0.917962 0.916083</w:t>
        <w:br/>
        <w:t>vt 0.957055 0.912984</w:t>
        <w:br/>
        <w:t>vt 0.917962 0.912984</w:t>
        <w:br/>
        <w:t>vt 0.782135 0.852777</w:t>
        <w:br/>
        <w:t>vt 0.782135 0.860816</w:t>
        <w:br/>
        <w:t>vt 0.788138 0.855115</w:t>
        <w:br/>
        <w:t>vt 0.776134 0.855149</w:t>
        <w:br/>
        <w:t>vt 0.773647 0.860838</w:t>
        <w:br/>
        <w:t>vt 0.776137 0.866516</w:t>
        <w:br/>
        <w:t>vt 0.782135 0.868851</w:t>
        <w:br/>
        <w:t>vt 0.788140 0.866483</w:t>
        <w:br/>
        <w:t>vt 0.790622 0.860791</w:t>
        <w:br/>
        <w:t>vt 0.388231 0.677222</w:t>
        <w:br/>
        <w:t>vt 0.386252 0.676049</w:t>
        <w:br/>
        <w:t>vt 0.387481 0.673893</w:t>
        <w:br/>
        <w:t>vt 0.389526 0.674481</w:t>
        <w:br/>
        <w:t>vt 0.387680 0.671419</w:t>
        <w:br/>
        <w:t>vt 0.388795 0.671786</w:t>
        <w:br/>
        <w:t>vt 0.385893 0.672967</w:t>
        <w:br/>
        <w:t>vt 0.384605 0.675060</w:t>
        <w:br/>
        <w:t>vt 0.386326 0.670294</w:t>
        <w:br/>
        <w:t>vt 0.383975 0.671742</w:t>
        <w:br/>
        <w:t>vt 0.382428 0.673786</w:t>
        <w:br/>
        <w:t>vt 0.391254 0.674372</w:t>
        <w:br/>
        <w:t>vt 0.390747 0.671005</w:t>
        <w:br/>
        <w:t>vt 0.391370 0.669057</w:t>
        <w:br/>
        <w:t>vt 0.393473 0.674927</w:t>
        <w:br/>
        <w:t>vt 0.389779 0.678001</w:t>
        <w:br/>
        <w:t>vt 0.388231 0.677222</w:t>
        <w:br/>
        <w:t>vt 0.389526 0.674481</w:t>
        <w:br/>
        <w:t>vt 0.384248 0.680105</w:t>
        <w:br/>
        <w:t>vt 0.384942 0.678146</w:t>
        <w:br/>
        <w:t>vt 0.386578 0.679638</w:t>
        <w:br/>
        <w:t>vt 0.384712 0.681069</w:t>
        <w:br/>
        <w:t>vt 0.383361 0.679742</w:t>
        <w:br/>
        <w:t>vt 0.383487 0.677197</w:t>
        <w:br/>
        <w:t>vt 0.382298 0.679470</w:t>
        <w:br/>
        <w:t>vt 0.381265 0.676000</w:t>
        <w:br/>
        <w:t>vt 0.387270 0.681005</w:t>
        <w:br/>
        <w:t>vt 0.389779 0.682436</w:t>
        <w:br/>
        <w:t>vt 0.383341 0.683616</w:t>
        <w:br/>
        <w:t>vt 0.384672 0.682106</w:t>
        <w:br/>
        <w:t>vt 0.380645 0.665282</w:t>
        <w:br/>
        <w:t>vt 0.376634 0.670413</w:t>
        <w:br/>
        <w:t>vt 0.389836 0.671496</w:t>
        <w:br/>
        <w:t>vt 0.392309 0.678969</w:t>
        <w:br/>
        <w:t>vt 0.388795 0.671786</w:t>
        <w:br/>
        <w:t>vt 0.388053 0.670923</w:t>
        <w:br/>
        <w:t>vt 0.389010 0.671368</w:t>
        <w:br/>
        <w:t>vt 0.386938 0.669812</w:t>
        <w:br/>
        <w:t>vt 0.391370 0.669057</w:t>
        <w:br/>
        <w:t>vt 0.390747 0.671005</w:t>
        <w:br/>
        <w:t>vt 0.390503 0.670637</w:t>
        <w:br/>
        <w:t>vt 0.390499 0.669043</w:t>
        <w:br/>
        <w:t>vt 0.384082 0.680529</w:t>
        <w:br/>
        <w:t>vt 0.384365 0.681102</w:t>
        <w:br/>
        <w:t>vt 0.383274 0.680308</w:t>
        <w:br/>
        <w:t>vt 0.382302 0.680197</w:t>
        <w:br/>
        <w:t>vt 0.383224 0.683035</w:t>
        <w:br/>
        <w:t>vt 0.384237 0.681828</w:t>
        <w:br/>
        <w:t>vt 0.382311 0.664383</w:t>
        <w:br/>
        <w:t>vt 0.373689 0.677905</w:t>
        <w:br/>
        <w:t>vt 0.373629 0.676476</w:t>
        <w:br/>
        <w:t>vt 0.389836 0.671496</w:t>
        <w:br/>
        <w:t>vt 0.389787 0.671233</w:t>
        <w:br/>
        <w:t>vt 0.370185 0.658891</w:t>
        <w:br/>
        <w:t>vt 0.366191 0.663805</w:t>
        <w:br/>
        <w:t>vt 0.371271 0.657750</w:t>
        <w:br/>
        <w:t>vt 0.361668 0.670479</w:t>
        <w:br/>
        <w:t>vt 0.362212 0.669300</w:t>
        <w:br/>
        <w:t>vt 0.373651 0.679936</w:t>
        <w:br/>
        <w:t>vt 0.373689 0.677905</w:t>
        <w:br/>
        <w:t>vt 0.384497 0.663164</w:t>
        <w:br/>
        <w:t>vt 0.372270 0.656573</w:t>
        <w:br/>
        <w:t>vt 0.361320 0.671687</w:t>
        <w:br/>
        <w:t>vt 0.321185 0.634130</w:t>
        <w:br/>
        <w:t>vt 0.332110 0.641279</w:t>
        <w:br/>
        <w:t>vt 0.327024 0.646398</w:t>
        <w:br/>
        <w:t>vt 0.317315 0.640045</w:t>
        <w:br/>
        <w:t>vt 0.344076 0.659307</w:t>
        <w:br/>
        <w:t>vt 0.344893 0.658090</w:t>
        <w:br/>
        <w:t>vt 0.354174 0.664163</w:t>
        <w:br/>
        <w:t>vt 0.357213 0.667903</w:t>
        <w:br/>
        <w:t>vt 0.353180 0.648206</w:t>
        <w:br/>
        <w:t>vt 0.361745 0.653810</w:t>
        <w:br/>
        <w:t>vt 0.358304 0.658419</w:t>
        <w:br/>
        <w:t>vt 0.349370 0.652572</w:t>
        <w:br/>
        <w:t>vt 0.354174 0.664163</w:t>
        <w:br/>
        <w:t>vt 0.344893 0.658090</w:t>
        <w:br/>
        <w:t>vt 0.366756 0.654619</w:t>
        <w:br/>
        <w:t>vt 0.357213 0.667903</w:t>
        <w:br/>
        <w:t>vt 0.384237 0.681828</w:t>
        <w:br/>
        <w:t>vt 0.384082 0.680529</w:t>
        <w:br/>
        <w:t>vt 0.384365 0.681102</w:t>
        <w:br/>
        <w:t>vt 0.340760 0.646939</w:t>
        <w:br/>
        <w:t>vt 0.344783 0.642711</w:t>
        <w:br/>
        <w:t>vt 0.335929 0.652225</w:t>
        <w:br/>
        <w:t>vt 0.346058 0.641076</w:t>
        <w:br/>
        <w:t>vt 0.354420 0.646547</w:t>
        <w:br/>
        <w:t>vt 0.335929 0.652225</w:t>
        <w:br/>
        <w:t>vt 0.335059 0.653406</w:t>
        <w:br/>
        <w:t>vt 0.336415 0.637236</w:t>
        <w:br/>
        <w:t>vt 0.327024 0.646398</w:t>
        <w:br/>
        <w:t>vt 0.326045 0.647508</w:t>
        <w:br/>
        <w:t>vt 0.337720 0.635620</w:t>
        <w:br/>
        <w:t>vt 0.324328 0.629327</w:t>
        <w:br/>
        <w:t>vt 0.325459 0.627598</w:t>
        <w:br/>
        <w:t>vt 0.316512 0.641271</w:t>
        <w:br/>
        <w:t>vt 0.317315 0.640045</w:t>
        <w:br/>
        <w:t>vt 0.214777 0.661807</w:t>
        <w:br/>
        <w:t>vt 0.217863 0.661646</w:t>
        <w:br/>
        <w:t>vt 0.218100 0.659152</w:t>
        <w:br/>
        <w:t>vt 0.214591 0.659435</w:t>
        <w:br/>
        <w:t>vt 0.211575 0.661717</w:t>
        <w:br/>
        <w:t>vt 0.211414 0.662945</w:t>
        <w:br/>
        <w:t>vt 0.214757 0.663810</w:t>
        <w:br/>
        <w:t>vt 0.217726 0.663957</w:t>
        <w:br/>
        <w:t>vt 0.210294 0.665091</w:t>
        <w:br/>
        <w:t>vt 0.214257 0.666938</w:t>
        <w:br/>
        <w:t>vt 0.217483 0.667606</w:t>
        <w:br/>
        <w:t>vt 0.206692 0.659828</w:t>
        <w:br/>
        <w:t>vt 0.209958 0.659573</w:t>
        <w:br/>
        <w:t>vt 0.213631 0.656945</w:t>
        <w:br/>
        <w:t>vt 0.213171 0.653637</w:t>
        <w:br/>
        <w:t>vt 0.218148 0.656469</w:t>
        <w:br/>
        <w:t>vt 0.223773 0.660791</w:t>
        <w:br/>
        <w:t>vt 0.221255 0.659674</w:t>
        <w:br/>
        <w:t>vt 0.220601 0.661796</w:t>
        <w:br/>
        <w:t>vt 0.223273 0.662035</w:t>
        <w:br/>
        <w:t>vt 0.220432 0.663835</w:t>
        <w:br/>
        <w:t>vt 0.223248 0.663030</w:t>
        <w:br/>
        <w:t>vt 0.220658 0.666989</w:t>
        <w:br/>
        <w:t>vt 0.224230 0.664640</w:t>
        <w:br/>
        <w:t>vt 0.227735 0.660337</w:t>
        <w:br/>
        <w:t>vt 0.223503 0.654532</w:t>
        <w:br/>
        <w:t>vt 0.222329 0.657494</w:t>
        <w:br/>
        <w:t>vt 0.225098 0.660081</w:t>
        <w:br/>
        <w:t>vt 0.208687 0.669986</w:t>
        <w:br/>
        <w:t>vt 0.208112 0.674403</w:t>
        <w:br/>
        <w:t>vt 0.217240 0.675113</w:t>
        <w:br/>
        <w:t>vt 0.217384 0.670706</w:t>
        <w:br/>
        <w:t>vt 0.211072 0.660586</w:t>
        <w:br/>
        <w:t>vt 0.218262 0.653060</w:t>
        <w:br/>
        <w:t>vt 0.211575 0.661717</w:t>
        <w:br/>
        <w:t>vt 0.211006 0.661577</w:t>
        <w:br/>
        <w:t>vt 0.210653 0.662730</w:t>
        <w:br/>
        <w:t>vt 0.209419 0.664517</w:t>
        <w:br/>
        <w:t>vt 0.207177 0.660717</w:t>
        <w:br/>
        <w:t>vt 0.209756 0.660087</w:t>
        <w:br/>
        <w:t>vt 0.209958 0.659573</w:t>
        <w:br/>
        <w:t>vt 0.206692 0.659828</w:t>
        <w:br/>
        <w:t>vt 0.223701 0.661953</w:t>
        <w:br/>
        <w:t>vt 0.224169 0.661302</w:t>
        <w:br/>
        <w:t>vt 0.223924 0.662866</w:t>
        <w:br/>
        <w:t>vt 0.223273 0.662035</w:t>
        <w:br/>
        <w:t>vt 0.224967 0.664188</w:t>
        <w:br/>
        <w:t>vt 0.225245 0.660840</w:t>
        <w:br/>
        <w:t>vt 0.227128 0.661295</w:t>
        <w:br/>
        <w:t>vt 0.207183 0.669541</w:t>
        <w:br/>
        <w:t>vt 0.206236 0.674183</w:t>
        <w:br/>
        <w:t>vt 0.211072 0.660586</w:t>
        <w:br/>
        <w:t>vt 0.210703 0.660722</w:t>
        <w:br/>
        <w:t>vt 0.204189 0.668315</w:t>
        <w:br/>
        <w:t>vt 0.205560 0.668968</w:t>
        <w:br/>
        <w:t>vt 0.226436 0.673966</w:t>
        <w:br/>
        <w:t>vt 0.225895 0.669291</w:t>
        <w:br/>
        <w:t>vt 0.226949 0.694826</w:t>
        <w:br/>
        <w:t>vt 0.227049 0.694826</w:t>
        <w:br/>
        <w:t>vt 0.229894 0.674018</w:t>
        <w:br/>
        <w:t>vt 0.228279 0.674159</w:t>
        <w:br/>
        <w:t>vt 0.227327 0.668796</w:t>
        <w:br/>
        <w:t>vt 0.228827 0.668148</w:t>
        <w:br/>
        <w:t>vt 0.230057 0.667713</w:t>
        <w:br/>
        <w:t>vt 0.227128 0.661295</w:t>
        <w:br/>
        <w:t>vt 0.225245 0.660840</w:t>
        <w:br/>
        <w:t>vt 0.224169 0.661302</w:t>
        <w:br/>
        <w:t>vt 0.223701 0.661953</w:t>
        <w:br/>
        <w:t>vt 0.204242 0.673142</w:t>
        <w:br/>
        <w:t>vt 0.226436 0.673966</w:t>
        <w:br/>
        <w:t>vt 0.208065 0.694826</w:t>
        <w:br/>
        <w:t>vt 0.216783 0.694826</w:t>
        <w:br/>
        <w:t>vt 0.206783 0.694826</w:t>
        <w:br/>
        <w:t>vt 0.208065 0.694826</w:t>
        <w:br/>
        <w:t>vt 0.225706 0.694826</w:t>
        <w:br/>
        <w:t>vt 0.206600 0.694826</w:t>
        <w:br/>
        <w:t>vt 0.225525 0.708448</w:t>
        <w:br/>
        <w:t>vt 0.225677 0.704993</w:t>
        <w:br/>
        <w:t>vt 0.224071 0.704225</w:t>
        <w:br/>
        <w:t>vt 0.223386 0.708304</w:t>
        <w:br/>
        <w:t>vt 0.225485 0.711671</w:t>
        <w:br/>
        <w:t>vt 0.225784 0.714937</w:t>
        <w:br/>
        <w:t>vt 0.226484 0.715132</w:t>
        <w:br/>
        <w:t>vt 0.227142 0.711608</w:t>
        <w:br/>
        <w:t>vt 0.227258 0.705340</w:t>
        <w:br/>
        <w:t>vt 0.227585 0.708538</w:t>
        <w:br/>
        <w:t>vt 0.228155 0.715759</w:t>
        <w:br/>
        <w:t>vt 0.229854 0.712175</w:t>
        <w:br/>
        <w:t>vt 0.230001 0.705519</w:t>
        <w:br/>
        <w:t>vt 0.230497 0.708893</w:t>
        <w:br/>
        <w:t>vt 0.225177 0.719599</w:t>
        <w:br/>
        <w:t>vt 0.225341 0.716416</w:t>
        <w:br/>
        <w:t>vt 0.221938 0.713031</w:t>
        <w:br/>
        <w:t>vt 0.217573 0.714334</w:t>
        <w:br/>
        <w:t>vt 0.222009 0.703335</w:t>
        <w:br/>
        <w:t>vt 0.220800 0.708413</w:t>
        <w:br/>
        <w:t>vt 0.225413 0.700810</w:t>
        <w:br/>
        <w:t>vt 0.225818 0.701613</w:t>
        <w:br/>
        <w:t>vt 0.226101 0.701941</w:t>
        <w:br/>
        <w:t>vt 0.226750 0.701432</w:t>
        <w:br/>
        <w:t>vt 0.224818 0.697054</w:t>
        <w:br/>
        <w:t>vt 0.217455 0.703295</w:t>
        <w:br/>
        <w:t>vt 0.224994 0.699401</w:t>
        <w:br/>
        <w:t>vt 0.237990 0.717591</w:t>
        <w:br/>
        <w:t>vt 0.238597 0.708747</w:t>
        <w:br/>
        <w:t>vt 0.223858 0.712001</w:t>
        <w:br/>
        <w:t>vt 0.225500 0.715398</w:t>
        <w:br/>
        <w:t>vt 0.216258 0.709100</w:t>
        <w:br/>
        <w:t>vt 0.226522 0.715849</w:t>
        <w:br/>
        <w:t>vt 0.225784 0.714937</w:t>
        <w:br/>
        <w:t>vt 0.225911 0.715473</w:t>
        <w:br/>
        <w:t>vt 0.227928 0.716597</w:t>
        <w:br/>
        <w:t>vt 0.225177 0.719599</w:t>
        <w:br/>
        <w:t>vt 0.225785 0.719061</w:t>
        <w:br/>
        <w:t>vt 0.225524 0.716653</w:t>
        <w:br/>
        <w:t>vt 0.225341 0.716416</w:t>
        <w:br/>
        <w:t>vt 0.225703 0.701173</w:t>
        <w:br/>
        <w:t>vt 0.225453 0.700535</w:t>
        <w:br/>
        <w:t>vt 0.225818 0.701613</w:t>
        <w:br/>
        <w:t>vt 0.225945 0.701239</w:t>
        <w:br/>
        <w:t>vt 0.226422 0.700561</w:t>
        <w:br/>
        <w:t>vt 0.225088 0.697847</w:t>
        <w:br/>
        <w:t>vt 0.225164 0.699410</w:t>
        <w:br/>
        <w:t>vt 0.238016 0.719448</w:t>
        <w:br/>
        <w:t>vt 0.237997 0.698780</w:t>
        <w:br/>
        <w:t>vt 0.237731 0.696879</w:t>
        <w:br/>
        <w:t>vt 0.237731 0.696879</w:t>
        <w:br/>
        <w:t>vt 0.237517 0.695168</w:t>
        <w:br/>
        <w:t>vt 0.225500 0.715398</w:t>
        <w:br/>
        <w:t>vt 0.225599 0.715758</w:t>
        <w:br/>
        <w:t>vt 0.237412 0.721251</w:t>
        <w:br/>
        <w:t>vt 0.257137 0.717720</w:t>
        <w:br/>
        <w:t>vt 0.254869 0.709211</w:t>
        <w:br/>
        <w:t>vt 0.252156 0.699033</w:t>
        <w:br/>
        <w:t>vt 0.251672 0.697219</w:t>
        <w:br/>
        <w:t>vt 0.257427 0.718809</w:t>
        <w:br/>
        <w:t>vt 0.251672 0.697219</w:t>
        <w:br/>
        <w:t>vt 0.257137 0.717720</w:t>
        <w:br/>
        <w:t>vt 0.225164 0.699410</w:t>
        <w:br/>
        <w:t>vt 0.225453 0.700535</w:t>
        <w:br/>
        <w:t>vt 0.225703 0.701173</w:t>
        <w:br/>
        <w:t>vt 0.509557 0.766476</w:t>
        <w:br/>
        <w:t>vt 0.507518 0.766677</w:t>
        <w:br/>
        <w:t>vt 0.507575 0.769217</w:t>
        <w:br/>
        <w:t>vt 0.509443 0.769295</w:t>
        <w:br/>
        <w:t>vt 0.507028 0.771801</w:t>
        <w:br/>
        <w:t>vt 0.508104 0.771681</w:t>
        <w:br/>
        <w:t>vt 0.505836 0.769259</w:t>
        <w:br/>
        <w:t>vt 0.505466 0.766795</w:t>
        <w:br/>
        <w:t>vt 0.505171 0.772339</w:t>
        <w:br/>
        <w:t>vt 0.503401 0.769732</w:t>
        <w:br/>
        <w:t>vt 0.502606 0.767139</w:t>
        <w:br/>
        <w:t>vt 0.511116 0.769763</w:t>
        <w:br/>
        <w:t>vt 0.509797 0.772546</w:t>
        <w:br/>
        <w:t>vt 0.509960 0.774504</w:t>
        <w:br/>
        <w:t>vt 0.513443 0.770033</w:t>
        <w:br/>
        <w:t>vt 0.511416 0.766268</w:t>
        <w:br/>
        <w:t>vt 0.507548 0.761628</w:t>
        <w:br/>
        <w:t>vt 0.507360 0.764167</w:t>
        <w:br/>
        <w:t>vt 0.509074 0.763737</w:t>
        <w:br/>
        <w:t>vt 0.508451 0.761148</w:t>
        <w:br/>
        <w:t>vt 0.506697 0.761521</w:t>
        <w:br/>
        <w:t>vt 0.505558 0.764320</w:t>
        <w:br/>
        <w:t>vt 0.505563 0.761156</w:t>
        <w:br/>
        <w:t>vt 0.502659 0.764540</w:t>
        <w:br/>
        <w:t>vt 0.510701 0.762865</w:t>
        <w:br/>
        <w:t>vt 0.512996 0.762040</w:t>
        <w:br/>
        <w:t>vt 0.508406 0.757990</w:t>
        <w:br/>
        <w:t>vt 0.509019 0.760336</w:t>
        <w:br/>
        <w:t>vt 0.501591 0.773284</w:t>
        <w:br/>
        <w:t>vt 0.499218 0.768597</w:t>
        <w:br/>
        <w:t>vt 0.509014 0.772032</w:t>
        <w:br/>
        <w:t>vt 0.513874 0.766023</w:t>
        <w:br/>
        <w:t>vt 0.507316 0.772334</w:t>
        <w:br/>
        <w:t>vt 0.508257 0.772083</w:t>
        <w:br/>
        <w:t>vt 0.508104 0.771681</w:t>
        <w:br/>
        <w:t>vt 0.505651 0.772998</w:t>
        <w:br/>
        <w:t>vt 0.509489 0.772861</w:t>
        <w:br/>
        <w:t>vt 0.509075 0.774373</w:t>
        <w:br/>
        <w:t>vt 0.509960 0.774504</w:t>
        <w:br/>
        <w:t>vt 0.509797 0.772546</w:t>
        <w:br/>
        <w:t>vt 0.508196 0.760918</w:t>
        <w:br/>
        <w:t>vt 0.507650 0.761206</w:t>
        <w:br/>
        <w:t>vt 0.506892 0.760961</w:t>
        <w:br/>
        <w:t>vt 0.505983 0.760529</w:t>
        <w:br/>
        <w:t>vt 0.507947 0.758504</w:t>
        <w:br/>
        <w:t>vt 0.508502 0.760266</w:t>
        <w:br/>
        <w:t>vt 0.509019 0.760336</w:t>
        <w:br/>
        <w:t>vt 0.502345 0.774374</w:t>
        <w:br/>
        <w:t>vt 0.508935 0.772264</w:t>
        <w:br/>
        <w:t>vt 0.509014 0.772032</w:t>
        <w:br/>
        <w:t>vt 0.496903 0.760259</w:t>
        <w:br/>
        <w:t>vt 0.498733 0.767430</w:t>
        <w:br/>
        <w:t>vt 0.487228 0.775166</w:t>
        <w:br/>
        <w:t>vt 0.497108 0.775442</w:t>
        <w:br/>
        <w:t>vt 0.496435 0.773662</w:t>
        <w:br/>
        <w:t>vt 0.486762 0.773697</w:t>
        <w:br/>
        <w:t>vt 0.492028 0.758918</w:t>
        <w:br/>
        <w:t>vt 0.491870 0.760357</w:t>
        <w:br/>
        <w:t>vt 0.497203 0.758902</w:t>
        <w:br/>
        <w:t>vt 0.503483 0.775963</w:t>
        <w:br/>
        <w:t>vt 0.498012 0.777234</w:t>
        <w:br/>
        <w:t>vt 0.504216 0.777005</w:t>
        <w:br/>
        <w:t>vt 0.474300 0.775456</w:t>
        <w:br/>
        <w:t>vt 0.487450 0.776928</w:t>
        <w:br/>
        <w:t>vt 0.498261 0.757146</w:t>
        <w:br/>
        <w:t>vt 0.492308 0.757176</w:t>
        <w:br/>
        <w:t>vt 0.461865 0.758895</w:t>
        <w:br/>
        <w:t>vt 0.457618 0.760585</w:t>
        <w:br/>
        <w:t>vt 0.468995 0.760585</w:t>
        <w:br/>
        <w:t>vt 0.468894 0.758895</w:t>
        <w:br/>
        <w:t>vt 0.418957 0.760585</w:t>
        <w:br/>
        <w:t>vt 0.431137 0.760585</w:t>
        <w:br/>
        <w:t>vt 0.430813 0.758895</w:t>
        <w:br/>
        <w:t>vt 0.418469 0.758895</w:t>
        <w:br/>
        <w:t>vt 0.461174 0.775456</w:t>
        <w:br/>
        <w:t>vt 0.473823 0.773737</w:t>
        <w:br/>
        <w:t>vt 0.460986 0.773737</w:t>
        <w:br/>
        <w:t>vt 0.497204 0.758892</w:t>
        <w:br/>
        <w:t>vt 0.508502 0.760266</w:t>
        <w:br/>
        <w:t>vt 0.507650 0.761206</w:t>
        <w:br/>
        <w:t>vt 0.508196 0.760918</w:t>
        <w:br/>
        <w:t>vt 0.416838 0.767319</w:t>
        <w:br/>
        <w:t>vt 0.421182 0.767319</w:t>
        <w:br/>
        <w:t>vt 0.418957 0.760585</w:t>
        <w:br/>
        <w:t>vt 0.415741 0.760585</w:t>
        <w:br/>
        <w:t>vt 0.415741 0.760585</w:t>
        <w:br/>
        <w:t>vt 0.415470 0.758895</w:t>
        <w:br/>
        <w:t>vt 0.423149 0.773737</w:t>
        <w:br/>
        <w:t>vt 0.435564 0.773737</w:t>
        <w:br/>
        <w:t>vt 0.434395 0.770171</w:t>
        <w:br/>
        <w:t>vt 0.431137 0.760585</w:t>
        <w:br/>
        <w:t>vt 0.433230 0.767319</w:t>
        <w:br/>
        <w:t>vt 0.423337 0.775456</w:t>
        <w:br/>
        <w:t>vt 0.435899 0.775456</w:t>
        <w:br/>
        <w:t>vt 0.482077 0.759324</w:t>
        <w:br/>
        <w:t>vt 0.482143 0.760941</w:t>
        <w:br/>
        <w:t>vt 0.448287 0.773737</w:t>
        <w:br/>
        <w:t>vt 0.445085 0.767319</w:t>
        <w:br/>
        <w:t>vt 0.448798 0.775456</w:t>
        <w:br/>
        <w:t>vt 0.443150 0.760585</w:t>
        <w:br/>
        <w:t>vt 0.442996 0.758895</w:t>
        <w:br/>
        <w:t>vt 0.459422 0.767319</w:t>
        <w:br/>
        <w:t>vt 0.443150 0.760585</w:t>
        <w:br/>
        <w:t>vt 0.417818 0.773737</w:t>
        <w:br/>
        <w:t>vt 0.418199 0.775456</w:t>
        <w:br/>
        <w:t>vt 0.495081 0.770458</w:t>
        <w:br/>
        <w:t>vt 0.496435 0.773662</w:t>
        <w:br/>
        <w:t>vt 0.494061 0.767670</w:t>
        <w:br/>
        <w:t>vt 0.498261 0.757146</w:t>
        <w:br/>
        <w:t>vt 0.497203 0.758902</w:t>
        <w:br/>
        <w:t>vt 0.497204 0.758892</w:t>
        <w:br/>
        <w:t>vt 0.486762 0.773697</w:t>
        <w:br/>
        <w:t>vt 0.484398 0.767961</w:t>
        <w:br/>
        <w:t>vt 0.482514 0.757885</w:t>
        <w:br/>
        <w:t>vt 0.471503 0.767319</w:t>
        <w:br/>
        <w:t>vt 0.420116 0.744548</w:t>
        <w:br/>
        <w:t>vt 0.420607 0.741016</w:t>
        <w:br/>
        <w:t>vt 0.422999 0.741755</w:t>
        <w:br/>
        <w:t>vt 0.422820 0.744668</w:t>
        <w:br/>
        <w:t>vt 0.423063 0.738835</w:t>
        <w:br/>
        <w:t>vt 0.424396 0.739192</w:t>
        <w:br/>
        <w:t>vt 0.425159 0.741866</w:t>
        <w:br/>
        <w:t>vt 0.425078 0.744756</w:t>
        <w:br/>
        <w:t>vt 0.426453 0.738956</w:t>
        <w:br/>
        <w:t>vt 0.427834 0.741896</w:t>
        <w:br/>
        <w:t>vt 0.428041 0.744903</w:t>
        <w:br/>
        <w:t>vt 0.418977 0.739796</w:t>
        <w:br/>
        <w:t>vt 0.416435 0.738914</w:t>
        <w:br/>
        <w:t>vt 0.422286 0.734491</w:t>
        <w:br/>
        <w:t>vt 0.421645 0.736809</w:t>
        <w:br/>
        <w:t>vt 0.418092 0.744318</w:t>
        <w:br/>
        <w:t>vt 0.420607 0.741016</w:t>
        <w:br/>
        <w:t>vt 0.420116 0.744548</w:t>
        <w:br/>
        <w:t>vt 0.422180 0.749951</w:t>
        <w:br/>
        <w:t>vt 0.421103 0.750601</w:t>
        <w:br/>
        <w:t>vt 0.420188 0.747990</w:t>
        <w:br/>
        <w:t>vt 0.422759 0.747575</w:t>
        <w:br/>
        <w:t>vt 0.423288 0.750165</w:t>
        <w:br/>
        <w:t>vt 0.424802 0.747579</w:t>
        <w:br/>
        <w:t>vt 0.424508 0.750581</w:t>
        <w:br/>
        <w:t>vt 0.427761 0.747832</w:t>
        <w:br/>
        <w:t>vt 0.420812 0.753991</w:t>
        <w:br/>
        <w:t>vt 0.415235 0.748684</w:t>
        <w:br/>
        <w:t>vt 0.418627 0.748891</w:t>
        <w:br/>
        <w:t>vt 0.420474 0.751648</w:t>
        <w:br/>
        <w:t>vt 0.435273 0.737682</w:t>
        <w:br/>
        <w:t>vt 0.435916 0.745316</w:t>
        <w:br/>
        <w:t>vt 0.422225 0.737879</w:t>
        <w:br/>
        <w:t>vt 0.414978 0.743641</w:t>
        <w:br/>
        <w:t>vt 0.424348 0.738463</w:t>
        <w:br/>
        <w:t>vt 0.423063 0.738835</w:t>
        <w:br/>
        <w:t>vt 0.423121 0.738285</w:t>
        <w:br/>
        <w:t>vt 0.426161 0.738088</w:t>
        <w:br/>
        <w:t>vt 0.422122 0.736604</w:t>
        <w:br/>
        <w:t>vt 0.421645 0.736809</w:t>
        <w:br/>
        <w:t>vt 0.422286 0.734491</w:t>
        <w:br/>
        <w:t>vt 0.423152 0.735037</w:t>
        <w:br/>
        <w:t>vt 0.422070 0.750475</w:t>
        <w:br/>
        <w:t>vt 0.421423 0.750857</w:t>
        <w:br/>
        <w:t>vt 0.423008 0.750778</w:t>
        <w:br/>
        <w:t>vt 0.424036 0.751295</w:t>
        <w:br/>
        <w:t>vt 0.421301 0.753494</w:t>
        <w:br/>
        <w:t>vt 0.421081 0.751653</w:t>
        <w:br/>
        <w:t>vt 0.434212 0.735724</w:t>
        <w:br/>
        <w:t>vt 0.433990 0.754586</w:t>
        <w:br/>
        <w:t>vt 0.434969 0.753218</w:t>
        <w:br/>
        <w:t>vt 0.422225 0.737879</w:t>
        <w:br/>
        <w:t>vt 0.422442 0.737651</w:t>
        <w:br/>
        <w:t>vt 0.449683 0.738128</w:t>
        <w:br/>
        <w:t>vt 0.450450 0.745537</w:t>
        <w:br/>
        <w:t>vt 0.449350 0.736306</w:t>
        <w:br/>
        <w:t>vt 0.450603 0.755019</w:t>
        <w:br/>
        <w:t>vt 0.450827 0.753508</w:t>
        <w:br/>
        <w:t>vt 0.433990 0.754586</w:t>
        <w:br/>
        <w:t>vt 0.432720 0.756609</w:t>
        <w:br/>
        <w:t>vt 0.432845 0.733116</w:t>
        <w:br/>
        <w:t>vt 0.449125 0.734504</w:t>
        <w:br/>
        <w:t>vt 0.450168 0.756431</w:t>
        <w:br/>
        <w:t>vt 0.500210 0.753628</w:t>
        <w:br/>
        <w:t>vt 0.498501 0.745314</w:t>
        <w:br/>
        <w:t>vt 0.513858 0.745314</w:t>
        <w:br/>
        <w:t>vt 0.513858 0.753628</w:t>
        <w:br/>
        <w:t>vt 0.462047 0.753628</w:t>
        <w:br/>
        <w:t>vt 0.475093 0.753628</w:t>
        <w:br/>
        <w:t>vt 0.475113 0.755352</w:t>
        <w:br/>
        <w:t>vt 0.456647 0.755352</w:t>
        <w:br/>
        <w:t>vt 0.461681 0.745314</w:t>
        <w:br/>
        <w:t>vt 0.461264 0.738562</w:t>
        <w:br/>
        <w:t>vt 0.473302 0.738562</w:t>
        <w:br/>
        <w:t>vt 0.474240 0.745314</w:t>
        <w:br/>
        <w:t>vt 0.462047 0.753628</w:t>
        <w:br/>
        <w:t>vt 0.475093 0.753628</w:t>
        <w:br/>
        <w:t>vt 0.455810 0.736132</w:t>
        <w:br/>
        <w:t>vt 0.456647 0.755352</w:t>
        <w:br/>
        <w:t>vt 0.421081 0.751653</w:t>
        <w:br/>
        <w:t>vt 0.422070 0.750475</w:t>
        <w:br/>
        <w:t>vt 0.421423 0.750857</w:t>
        <w:br/>
        <w:t>vt 0.485106 0.738562</w:t>
        <w:br/>
        <w:t>vt 0.486342 0.745314</w:t>
        <w:br/>
        <w:t>vt 0.487693 0.753628</w:t>
        <w:br/>
        <w:t>vt 0.473150 0.736132</w:t>
        <w:br/>
        <w:t>vt 0.484904 0.736132</w:t>
        <w:br/>
        <w:t>vt 0.487693 0.753628</w:t>
        <w:br/>
        <w:t>vt 0.487788 0.755352</w:t>
        <w:br/>
        <w:t>vt 0.496868 0.738562</w:t>
        <w:br/>
        <w:t>vt 0.500210 0.753628</w:t>
        <w:br/>
        <w:t>vt 0.500459 0.755352</w:t>
        <w:br/>
        <w:t>vt 0.496624 0.736132</w:t>
        <w:br/>
        <w:t>vt 0.513858 0.738562</w:t>
        <w:br/>
        <w:t>vt 0.513858 0.736132</w:t>
        <w:br/>
        <w:t>vt 0.513858 0.753628</w:t>
        <w:br/>
        <w:t>vt 0.513858 0.755352</w:t>
        <w:br/>
        <w:t>vt 0.214777 0.661808</w:t>
        <w:br/>
        <w:t>vt 0.214591 0.659435</w:t>
        <w:br/>
        <w:t>vt 0.218100 0.659151</w:t>
        <w:br/>
        <w:t>vt 0.217863 0.661646</w:t>
        <w:br/>
        <w:t>vt 0.214757 0.663810</w:t>
        <w:br/>
        <w:t>vt 0.211414 0.662945</w:t>
        <w:br/>
        <w:t>vt 0.211575 0.661717</w:t>
        <w:br/>
        <w:t>vt 0.217726 0.663956</w:t>
        <w:br/>
        <w:t>vt 0.214257 0.666938</w:t>
        <w:br/>
        <w:t>vt 0.210294 0.665091</w:t>
        <w:br/>
        <w:t>vt 0.217483 0.667606</w:t>
        <w:br/>
        <w:t>vt 0.213631 0.656945</w:t>
        <w:br/>
        <w:t>vt 0.209958 0.659573</w:t>
        <w:br/>
        <w:t>vt 0.206692 0.659828</w:t>
        <w:br/>
        <w:t>vt 0.213171 0.653637</w:t>
        <w:br/>
        <w:t>vt 0.218148 0.656469</w:t>
        <w:br/>
        <w:t>vt 0.223773 0.660791</w:t>
        <w:br/>
        <w:t>vt 0.223273 0.662034</w:t>
        <w:br/>
        <w:t>vt 0.220601 0.661796</w:t>
        <w:br/>
        <w:t>vt 0.221255 0.659674</w:t>
        <w:br/>
        <w:t>vt 0.223248 0.663030</w:t>
        <w:br/>
        <w:t>vt 0.220432 0.663835</w:t>
        <w:br/>
        <w:t>vt 0.224230 0.664640</w:t>
        <w:br/>
        <w:t>vt 0.220658 0.666989</w:t>
        <w:br/>
        <w:t>vt 0.227735 0.660337</w:t>
        <w:br/>
        <w:t>vt 0.225099 0.660081</w:t>
        <w:br/>
        <w:t>vt 0.222329 0.657494</w:t>
        <w:br/>
        <w:t>vt 0.223503 0.654532</w:t>
        <w:br/>
        <w:t>vt 0.217240 0.675113</w:t>
        <w:br/>
        <w:t>vt 0.208112 0.674403</w:t>
        <w:br/>
        <w:t>vt 0.208687 0.669986</w:t>
        <w:br/>
        <w:t>vt 0.217384 0.670706</w:t>
        <w:br/>
        <w:t>vt 0.211072 0.660587</w:t>
        <w:br/>
        <w:t>vt 0.218262 0.653060</w:t>
        <w:br/>
        <w:t>vt 0.211575 0.661717</w:t>
        <w:br/>
        <w:t>vt 0.210653 0.662730</w:t>
        <w:br/>
        <w:t>vt 0.211006 0.661578</w:t>
        <w:br/>
        <w:t>vt 0.209419 0.664517</w:t>
        <w:br/>
        <w:t>vt 0.209958 0.659573</w:t>
        <w:br/>
        <w:t>vt 0.209756 0.660087</w:t>
        <w:br/>
        <w:t>vt 0.207177 0.660717</w:t>
        <w:br/>
        <w:t>vt 0.206692 0.659828</w:t>
        <w:br/>
        <w:t>vt 0.224169 0.661302</w:t>
        <w:br/>
        <w:t>vt 0.223701 0.661953</w:t>
        <w:br/>
        <w:t>vt 0.223273 0.662034</w:t>
        <w:br/>
        <w:t>vt 0.223924 0.662866</w:t>
        <w:br/>
        <w:t>vt 0.224967 0.664188</w:t>
        <w:br/>
        <w:t>vt 0.227128 0.661295</w:t>
        <w:br/>
        <w:t>vt 0.225245 0.660840</w:t>
        <w:br/>
        <w:t>vt 0.206236 0.674183</w:t>
        <w:br/>
        <w:t>vt 0.207183 0.669541</w:t>
        <w:br/>
        <w:t>vt 0.211072 0.660587</w:t>
        <w:br/>
        <w:t>vt 0.210703 0.660722</w:t>
        <w:br/>
        <w:t>vt 0.205560 0.668968</w:t>
        <w:br/>
        <w:t>vt 0.204189 0.668315</w:t>
        <w:br/>
        <w:t>vt 0.226436 0.673966</w:t>
        <w:br/>
        <w:t>vt 0.225895 0.669291</w:t>
        <w:br/>
        <w:t>vt 0.226949 0.694826</w:t>
        <w:br/>
        <w:t>vt 0.228279 0.674159</w:t>
        <w:br/>
        <w:t>vt 0.229894 0.674018</w:t>
        <w:br/>
        <w:t>vt 0.227049 0.694826</w:t>
        <w:br/>
        <w:t>vt 0.227327 0.668796</w:t>
        <w:br/>
        <w:t>vt 0.228827 0.668148</w:t>
        <w:br/>
        <w:t>vt 0.230056 0.667713</w:t>
        <w:br/>
        <w:t>vt 0.225245 0.660840</w:t>
        <w:br/>
        <w:t>vt 0.227128 0.661295</w:t>
        <w:br/>
        <w:t>vt 0.224169 0.661302</w:t>
        <w:br/>
        <w:t>vt 0.223701 0.661953</w:t>
        <w:br/>
        <w:t>vt 0.204242 0.673142</w:t>
        <w:br/>
        <w:t>vt 0.226436 0.673966</w:t>
        <w:br/>
        <w:t>vt 0.216783 0.694826</w:t>
        <w:br/>
        <w:t>vt 0.208065 0.694826</w:t>
        <w:br/>
        <w:t>vt 0.208065 0.694826</w:t>
        <w:br/>
        <w:t>vt 0.206783 0.694826</w:t>
        <w:br/>
        <w:t>vt 0.225706 0.694826</w:t>
        <w:br/>
        <w:t>vt 0.206600 0.694826</w:t>
        <w:br/>
        <w:t>vt 0.225525 0.708448</w:t>
        <w:br/>
        <w:t>vt 0.223386 0.708304</w:t>
        <w:br/>
        <w:t>vt 0.224071 0.704225</w:t>
        <w:br/>
        <w:t>vt 0.225677 0.704994</w:t>
        <w:br/>
        <w:t>vt 0.225485 0.711671</w:t>
        <w:br/>
        <w:t>vt 0.227142 0.711608</w:t>
        <w:br/>
        <w:t>vt 0.226484 0.715132</w:t>
        <w:br/>
        <w:t>vt 0.225784 0.714937</w:t>
        <w:br/>
        <w:t>vt 0.227258 0.705340</w:t>
        <w:br/>
        <w:t>vt 0.227585 0.708538</w:t>
        <w:br/>
        <w:t>vt 0.229854 0.712175</w:t>
        <w:br/>
        <w:t>vt 0.228155 0.715759</w:t>
        <w:br/>
        <w:t>vt 0.230001 0.705519</w:t>
        <w:br/>
        <w:t>vt 0.230497 0.708893</w:t>
        <w:br/>
        <w:t>vt 0.221938 0.713031</w:t>
        <w:br/>
        <w:t>vt 0.225341 0.716416</w:t>
        <w:br/>
        <w:t>vt 0.225177 0.719599</w:t>
        <w:br/>
        <w:t>vt 0.217573 0.714334</w:t>
        <w:br/>
        <w:t>vt 0.220800 0.708413</w:t>
        <w:br/>
        <w:t>vt 0.222009 0.703335</w:t>
        <w:br/>
        <w:t>vt 0.225413 0.700810</w:t>
        <w:br/>
        <w:t>vt 0.225818 0.701613</w:t>
        <w:br/>
        <w:t>vt 0.226101 0.701941</w:t>
        <w:br/>
        <w:t>vt 0.226750 0.701432</w:t>
        <w:br/>
        <w:t>vt 0.224818 0.697054</w:t>
        <w:br/>
        <w:t>vt 0.224994 0.699401</w:t>
        <w:br/>
        <w:t>vt 0.217455 0.703294</w:t>
        <w:br/>
        <w:t>vt 0.238597 0.708746</w:t>
        <w:br/>
        <w:t>vt 0.237990 0.717591</w:t>
        <w:br/>
        <w:t>vt 0.223858 0.712001</w:t>
        <w:br/>
        <w:t>vt 0.225500 0.715398</w:t>
        <w:br/>
        <w:t>vt 0.216258 0.709100</w:t>
        <w:br/>
        <w:t>vt 0.226522 0.715849</w:t>
        <w:br/>
        <w:t>vt 0.225911 0.715473</w:t>
        <w:br/>
        <w:t>vt 0.225784 0.714937</w:t>
        <w:br/>
        <w:t>vt 0.227928 0.716597</w:t>
        <w:br/>
        <w:t>vt 0.225177 0.719599</w:t>
        <w:br/>
        <w:t>vt 0.225341 0.716416</w:t>
        <w:br/>
        <w:t>vt 0.225524 0.716653</w:t>
        <w:br/>
        <w:t>vt 0.225785 0.719061</w:t>
        <w:br/>
        <w:t>vt 0.225703 0.701173</w:t>
        <w:br/>
        <w:t>vt 0.225453 0.700535</w:t>
        <w:br/>
        <w:t>vt 0.225945 0.701239</w:t>
        <w:br/>
        <w:t>vt 0.225818 0.701613</w:t>
        <w:br/>
        <w:t>vt 0.226422 0.700561</w:t>
        <w:br/>
        <w:t>vt 0.225088 0.697847</w:t>
        <w:br/>
        <w:t>vt 0.225164 0.699410</w:t>
        <w:br/>
        <w:t>vt 0.238016 0.719448</w:t>
        <w:br/>
        <w:t>vt 0.237731 0.696879</w:t>
        <w:br/>
        <w:t>vt 0.237997 0.698780</w:t>
        <w:br/>
        <w:t>vt 0.237731 0.696879</w:t>
        <w:br/>
        <w:t>vt 0.237517 0.695168</w:t>
        <w:br/>
        <w:t>vt 0.225599 0.715758</w:t>
        <w:br/>
        <w:t>vt 0.225500 0.715398</w:t>
        <w:br/>
        <w:t>vt 0.237412 0.721251</w:t>
        <w:br/>
        <w:t>vt 0.254869 0.709211</w:t>
        <w:br/>
        <w:t>vt 0.257137 0.717720</w:t>
        <w:br/>
        <w:t>vt 0.251672 0.697219</w:t>
        <w:br/>
        <w:t>vt 0.252156 0.699033</w:t>
        <w:br/>
        <w:t>vt 0.257427 0.718809</w:t>
        <w:br/>
        <w:t>vt 0.251672 0.697219</w:t>
        <w:br/>
        <w:t>vt 0.257137 0.717720</w:t>
        <w:br/>
        <w:t>vt 0.225453 0.700535</w:t>
        <w:br/>
        <w:t>vt 0.225164 0.699410</w:t>
        <w:br/>
        <w:t>vt 0.225703 0.701173</w:t>
        <w:br/>
        <w:t>vt 0.509557 0.766476</w:t>
        <w:br/>
        <w:t>vt 0.509443 0.769295</w:t>
        <w:br/>
        <w:t>vt 0.507574 0.769217</w:t>
        <w:br/>
        <w:t>vt 0.507518 0.766677</w:t>
        <w:br/>
        <w:t>vt 0.508104 0.771681</w:t>
        <w:br/>
        <w:t>vt 0.507028 0.771801</w:t>
        <w:br/>
        <w:t>vt 0.505836 0.769259</w:t>
        <w:br/>
        <w:t>vt 0.505466 0.766795</w:t>
        <w:br/>
        <w:t>vt 0.505171 0.772339</w:t>
        <w:br/>
        <w:t>vt 0.503401 0.769732</w:t>
        <w:br/>
        <w:t>vt 0.502606 0.767139</w:t>
        <w:br/>
        <w:t>vt 0.511116 0.769763</w:t>
        <w:br/>
        <w:t>vt 0.513443 0.770033</w:t>
        <w:br/>
        <w:t>vt 0.509960 0.774504</w:t>
        <w:br/>
        <w:t>vt 0.509797 0.772546</w:t>
        <w:br/>
        <w:t>vt 0.511416 0.766268</w:t>
        <w:br/>
        <w:t>vt 0.507548 0.761628</w:t>
        <w:br/>
        <w:t>vt 0.508451 0.761148</w:t>
        <w:br/>
        <w:t>vt 0.509074 0.763737</w:t>
        <w:br/>
        <w:t>vt 0.507360 0.764167</w:t>
        <w:br/>
        <w:t>vt 0.506696 0.761521</w:t>
        <w:br/>
        <w:t>vt 0.505558 0.764320</w:t>
        <w:br/>
        <w:t>vt 0.505563 0.761156</w:t>
        <w:br/>
        <w:t>vt 0.502659 0.764540</w:t>
        <w:br/>
        <w:t>vt 0.508406 0.757990</w:t>
        <w:br/>
        <w:t>vt 0.512996 0.762040</w:t>
        <w:br/>
        <w:t>vt 0.510701 0.762865</w:t>
        <w:br/>
        <w:t>vt 0.509019 0.760336</w:t>
        <w:br/>
        <w:t>vt 0.501591 0.773284</w:t>
        <w:br/>
        <w:t>vt 0.499218 0.768597</w:t>
        <w:br/>
        <w:t>vt 0.509014 0.772032</w:t>
        <w:br/>
        <w:t>vt 0.513874 0.766023</w:t>
        <w:br/>
        <w:t>vt 0.508104 0.771681</w:t>
        <w:br/>
        <w:t>vt 0.508257 0.772082</w:t>
        <w:br/>
        <w:t>vt 0.507315 0.772334</w:t>
        <w:br/>
        <w:t>vt 0.505651 0.772998</w:t>
        <w:br/>
        <w:t>vt 0.509960 0.774504</w:t>
        <w:br/>
        <w:t>vt 0.509075 0.774372</w:t>
        <w:br/>
        <w:t>vt 0.509489 0.772861</w:t>
        <w:br/>
        <w:t>vt 0.509797 0.772546</w:t>
        <w:br/>
        <w:t>vt 0.507650 0.761206</w:t>
        <w:br/>
        <w:t>vt 0.508196 0.760918</w:t>
        <w:br/>
        <w:t>vt 0.506892 0.760961</w:t>
        <w:br/>
        <w:t>vt 0.505982 0.760529</w:t>
        <w:br/>
        <w:t>vt 0.509019 0.760336</w:t>
        <w:br/>
        <w:t>vt 0.508502 0.760266</w:t>
        <w:br/>
        <w:t>vt 0.507947 0.758504</w:t>
        <w:br/>
        <w:t>vt 0.502345 0.774374</w:t>
        <w:br/>
        <w:t>vt 0.509014 0.772032</w:t>
        <w:br/>
        <w:t>vt 0.508935 0.772264</w:t>
        <w:br/>
        <w:t>vt 0.496903 0.760259</w:t>
        <w:br/>
        <w:t>vt 0.498733 0.767430</w:t>
        <w:br/>
        <w:t>vt 0.496435 0.773662</w:t>
        <w:br/>
        <w:t>vt 0.497108 0.775442</w:t>
        <w:br/>
        <w:t>vt 0.487228 0.775165</w:t>
        <w:br/>
        <w:t>vt 0.486762 0.773697</w:t>
        <w:br/>
        <w:t>vt 0.491870 0.760357</w:t>
        <w:br/>
        <w:t>vt 0.492028 0.758918</w:t>
        <w:br/>
        <w:t>vt 0.497204 0.758902</w:t>
        <w:br/>
        <w:t>vt 0.498012 0.777234</w:t>
        <w:br/>
        <w:t>vt 0.503483 0.775963</w:t>
        <w:br/>
        <w:t>vt 0.504216 0.777005</w:t>
        <w:br/>
        <w:t>vt 0.474300 0.775456</w:t>
        <w:br/>
        <w:t>vt 0.487450 0.776928</w:t>
        <w:br/>
        <w:t>vt 0.492308 0.757176</w:t>
        <w:br/>
        <w:t>vt 0.498261 0.757146</w:t>
        <w:br/>
        <w:t>vt 0.461865 0.758895</w:t>
        <w:br/>
        <w:t>vt 0.468894 0.758895</w:t>
        <w:br/>
        <w:t>vt 0.468995 0.760585</w:t>
        <w:br/>
        <w:t>vt 0.457618 0.760585</w:t>
        <w:br/>
        <w:t>vt 0.418957 0.760585</w:t>
        <w:br/>
        <w:t>vt 0.418469 0.758895</w:t>
        <w:br/>
        <w:t>vt 0.430813 0.758895</w:t>
        <w:br/>
        <w:t>vt 0.431137 0.760585</w:t>
        <w:br/>
        <w:t>vt 0.461174 0.775456</w:t>
        <w:br/>
        <w:t>vt 0.460986 0.773737</w:t>
        <w:br/>
        <w:t>vt 0.473823 0.773737</w:t>
        <w:br/>
        <w:t>vt 0.497204 0.758892</w:t>
        <w:br/>
        <w:t>vt 0.507650 0.761206</w:t>
        <w:br/>
        <w:t>vt 0.508502 0.760266</w:t>
        <w:br/>
        <w:t>vt 0.508196 0.760918</w:t>
        <w:br/>
        <w:t>vt 0.418957 0.760585</w:t>
        <w:br/>
        <w:t>vt 0.421182 0.767319</w:t>
        <w:br/>
        <w:t>vt 0.416838 0.767319</w:t>
        <w:br/>
        <w:t>vt 0.415741 0.760585</w:t>
        <w:br/>
        <w:t>vt 0.415741 0.760585</w:t>
        <w:br/>
        <w:t>vt 0.415470 0.758895</w:t>
        <w:br/>
        <w:t>vt 0.423149 0.773737</w:t>
        <w:br/>
        <w:t>vt 0.434395 0.770170</w:t>
        <w:br/>
        <w:t>vt 0.435564 0.773737</w:t>
        <w:br/>
        <w:t>vt 0.431137 0.760585</w:t>
        <w:br/>
        <w:t>vt 0.433230 0.767319</w:t>
        <w:br/>
        <w:t>vt 0.435899 0.775456</w:t>
        <w:br/>
        <w:t>vt 0.423337 0.775456</w:t>
        <w:br/>
        <w:t>vt 0.482077 0.759324</w:t>
        <w:br/>
        <w:t>vt 0.482143 0.760941</w:t>
        <w:br/>
        <w:t>vt 0.445085 0.767319</w:t>
        <w:br/>
        <w:t>vt 0.448287 0.773737</w:t>
        <w:br/>
        <w:t>vt 0.448798 0.775456</w:t>
        <w:br/>
        <w:t>vt 0.442996 0.758895</w:t>
        <w:br/>
        <w:t>vt 0.443150 0.760585</w:t>
        <w:br/>
        <w:t>vt 0.459422 0.767319</w:t>
        <w:br/>
        <w:t>vt 0.443150 0.760585</w:t>
        <w:br/>
        <w:t>vt 0.417818 0.773737</w:t>
        <w:br/>
        <w:t>vt 0.418199 0.775456</w:t>
        <w:br/>
        <w:t>vt 0.496435 0.773662</w:t>
        <w:br/>
        <w:t>vt 0.495081 0.770458</w:t>
        <w:br/>
        <w:t>vt 0.494061 0.767670</w:t>
        <w:br/>
        <w:t>vt 0.498261 0.757146</w:t>
        <w:br/>
        <w:t>vt 0.497204 0.758892</w:t>
        <w:br/>
        <w:t>vt 0.497204 0.758902</w:t>
        <w:br/>
        <w:t>vt 0.486762 0.773697</w:t>
        <w:br/>
        <w:t>vt 0.484398 0.767961</w:t>
        <w:br/>
        <w:t>vt 0.482514 0.757885</w:t>
        <w:br/>
        <w:t>vt 0.471503 0.767319</w:t>
        <w:br/>
        <w:t>vt 0.509964 0.203660</w:t>
        <w:br/>
        <w:t>vt 0.510143 0.193030</w:t>
        <w:br/>
        <w:t>vt 0.516122 0.192955</w:t>
        <w:br/>
        <w:t>vt 0.516117 0.204039</w:t>
        <w:br/>
        <w:t>vt 0.521858 0.192994</w:t>
        <w:br/>
        <w:t>vt 0.522237 0.204421</w:t>
        <w:br/>
        <w:t>vt 0.515483 0.182585</w:t>
        <w:br/>
        <w:t>vt 0.521275 0.182361</w:t>
        <w:br/>
        <w:t>vt 0.510044 0.182860</w:t>
        <w:br/>
        <w:t>vt 0.520144 0.171305</w:t>
        <w:br/>
        <w:t>vt 0.514633 0.173126</w:t>
        <w:br/>
        <w:t>vt 0.509681 0.174785</w:t>
        <w:br/>
        <w:t>vt 0.509338 0.166316</w:t>
        <w:br/>
        <w:t>vt 0.513519 0.163231</w:t>
        <w:br/>
        <w:t>vt 0.517962 0.159929</w:t>
        <w:br/>
        <w:t>vt 0.516585 0.215071</w:t>
        <w:br/>
        <w:t>vt 0.523084 0.215802</w:t>
        <w:br/>
        <w:t>vt 0.509717 0.214634</w:t>
        <w:br/>
        <w:t>vt 0.517230 0.224251</w:t>
        <w:br/>
        <w:t>vt 0.510055 0.223775</w:t>
        <w:br/>
        <w:t>vt 0.523658 0.225077</w:t>
        <w:br/>
        <w:t>vt 0.517851 0.232728</w:t>
        <w:br/>
        <w:t>vt 0.524773 0.232955</w:t>
        <w:br/>
        <w:t>vt 0.510430 0.231956</w:t>
        <w:br/>
        <w:t>vt 0.518273 0.236939</w:t>
        <w:br/>
        <w:t>vt 0.526110 0.241328</w:t>
        <w:br/>
        <w:t>vt 0.522918 0.170401</w:t>
        <w:br/>
        <w:t>vt 0.520760 0.157836</w:t>
        <w:br/>
        <w:t>vt 0.524752 0.182188</w:t>
        <w:br/>
        <w:t>vt 0.525217 0.193058</w:t>
        <w:br/>
        <w:t>vt 0.525456 0.204375</w:t>
        <w:br/>
        <w:t>vt 0.526121 0.215941</w:t>
        <w:br/>
        <w:t>vt 0.526754 0.225073</w:t>
        <w:br/>
        <w:t>vt 0.528077 0.232506</w:t>
        <w:br/>
        <w:t>vt 0.530075 0.240780</w:t>
        <w:br/>
        <w:t>vt 0.507439 0.229743</w:t>
        <w:br/>
        <w:t>vt 0.507439 0.223594</w:t>
        <w:br/>
        <w:t>vt 0.507439 0.214532</w:t>
        <w:br/>
        <w:t>vt 0.507439 0.203496</w:t>
        <w:br/>
        <w:t>vt 0.507439 0.193113</w:t>
        <w:br/>
        <w:t>vt 0.507439 0.183295</w:t>
        <w:br/>
        <w:t>vt 0.507439 0.183295</w:t>
        <w:br/>
        <w:t>vt 0.507439 0.175250</w:t>
        <w:br/>
        <w:t>vt 0.507439 0.167282</w:t>
        <w:br/>
        <w:t>vt 0.797755 0.033651</w:t>
        <w:br/>
        <w:t>vt 0.798241 0.036973</w:t>
        <w:br/>
        <w:t>vt 0.795658 0.036587</w:t>
        <w:br/>
        <w:t>vt 0.795363 0.033450</w:t>
        <w:br/>
        <w:t>vt 0.792445 0.036326</w:t>
        <w:br/>
        <w:t>vt 0.792125 0.033321</w:t>
        <w:br/>
        <w:t>vt 0.788296 0.036098</w:t>
        <w:br/>
        <w:t>vt 0.788043 0.033232</w:t>
        <w:br/>
        <w:t>vt 0.784259 0.035979</w:t>
        <w:br/>
        <w:t>vt 0.784220 0.033164</w:t>
        <w:br/>
        <w:t>vt 0.780453 0.035762</w:t>
        <w:br/>
        <w:t>vt 0.780554 0.033050</w:t>
        <w:br/>
        <w:t>vt 0.776335 0.035219</w:t>
        <w:br/>
        <w:t>vt 0.777064 0.032780</w:t>
        <w:br/>
        <w:t>vt 0.773452 0.032493</w:t>
        <w:br/>
        <w:t>vt 0.771925 0.034668</w:t>
        <w:br/>
        <w:t>vt 0.799350 0.033710</w:t>
        <w:br/>
        <w:t>vt 0.801158 0.037463</w:t>
        <w:br/>
        <w:t>vt 0.775012 0.030314</w:t>
        <w:br/>
        <w:t>vt 0.777851 0.030314</w:t>
        <w:br/>
        <w:t>vt 0.780696 0.030314</w:t>
        <w:br/>
        <w:t>vt 0.784182 0.030314</w:t>
        <w:br/>
        <w:t>vt 0.787886 0.030314</w:t>
        <w:br/>
        <w:t>vt 0.791823 0.030314</w:t>
        <w:br/>
        <w:t>vt 0.795029 0.030314</w:t>
        <w:br/>
        <w:t>vt 0.797196 0.030314</w:t>
        <w:br/>
        <w:t>vt 0.301670 0.395203</w:t>
        <w:br/>
        <w:t>vt 0.307286 0.394991</w:t>
        <w:br/>
        <w:t>vt 0.307572 0.405153</w:t>
        <w:br/>
        <w:t>vt 0.301640 0.405680</w:t>
        <w:br/>
        <w:t>vt 0.313038 0.394715</w:t>
        <w:br/>
        <w:t>vt 0.313511 0.404727</w:t>
        <w:br/>
        <w:t>vt 0.307981 0.414977</w:t>
        <w:br/>
        <w:t>vt 0.301406 0.415843</w:t>
        <w:br/>
        <w:t>vt 0.314004 0.414511</w:t>
        <w:br/>
        <w:t>vt 0.301570 0.384166</w:t>
        <w:br/>
        <w:t>vt 0.307124 0.383812</w:t>
        <w:br/>
        <w:t>vt 0.312137 0.383608</w:t>
        <w:br/>
        <w:t>vt 0.306610 0.373737</w:t>
        <w:br/>
        <w:t>vt 0.311153 0.374163</w:t>
        <w:br/>
        <w:t>vt 0.301370 0.373403</w:t>
        <w:br/>
        <w:t>vt 0.306204 0.361267</w:t>
        <w:br/>
        <w:t>vt 0.301377 0.358785</w:t>
        <w:br/>
        <w:t>vt 0.309654 0.363117</w:t>
        <w:br/>
        <w:t>vt 0.314241 0.423050</w:t>
        <w:br/>
        <w:t>vt 0.308223 0.423805</w:t>
        <w:br/>
        <w:t>vt 0.301133 0.424965</w:t>
        <w:br/>
        <w:t>vt 0.308691 0.436456</w:t>
        <w:br/>
        <w:t>vt 0.300989 0.439828</w:t>
        <w:br/>
        <w:t>vt 0.301125 0.432915</w:t>
        <w:br/>
        <w:t>vt 0.308367 0.431963</w:t>
        <w:br/>
        <w:t>vt 0.314743 0.431423</w:t>
        <w:br/>
        <w:t>vt 0.298900 0.440624</w:t>
        <w:br/>
        <w:t>vt 0.298900 0.433319</w:t>
        <w:br/>
        <w:t>vt 0.298900 0.424965</w:t>
        <w:br/>
        <w:t>vt 0.298900 0.415745</w:t>
        <w:br/>
        <w:t>vt 0.298900 0.405732</w:t>
        <w:br/>
        <w:t>vt 0.298900 0.394989</w:t>
        <w:br/>
        <w:t>vt 0.298900 0.384256</w:t>
        <w:br/>
        <w:t>vt 0.298900 0.373190</w:t>
        <w:br/>
        <w:t>vt 0.298900 0.357577</w:t>
        <w:br/>
        <w:t>vt 0.312177 0.363714</w:t>
        <w:br/>
        <w:t>vt 0.313457 0.374234</w:t>
        <w:br/>
        <w:t>vt 0.314466 0.383487</w:t>
        <w:br/>
        <w:t>vt 0.315137 0.394630</w:t>
        <w:br/>
        <w:t>vt 0.315570 0.404762</w:t>
        <w:br/>
        <w:t>vt 0.316067 0.414466</w:t>
        <w:br/>
        <w:t>vt 0.316523 0.422913</w:t>
        <w:br/>
        <w:t>vt 0.317034 0.430060</w:t>
        <w:br/>
        <w:t>vt 0.723996 0.517969</w:t>
        <w:br/>
        <w:t>vt 0.723340 0.521735</w:t>
        <w:br/>
        <w:t>vt 0.716953 0.520144</w:t>
        <w:br/>
        <w:t>vt 0.716191 0.516336</w:t>
        <w:br/>
        <w:t>vt 0.729470 0.519115</w:t>
        <w:br/>
        <w:t>vt 0.728371 0.523018</w:t>
        <w:br/>
        <w:t>vt 0.733684 0.524253</w:t>
        <w:br/>
        <w:t>vt 0.734779 0.520226</w:t>
        <w:br/>
        <w:t>vt 0.738654 0.525585</w:t>
        <w:br/>
        <w:t>vt 0.740080 0.521335</w:t>
        <w:br/>
        <w:t>vt 0.743435 0.526776</w:t>
        <w:br/>
        <w:t>vt 0.745000 0.522365</w:t>
        <w:br/>
        <w:t>vt 0.747744 0.527782</w:t>
        <w:br/>
        <w:t>vt 0.749543 0.523316</w:t>
        <w:br/>
        <w:t>vt 0.749650 0.533435</w:t>
        <w:br/>
        <w:t>vt 0.746171 0.532505</w:t>
        <w:br/>
        <w:t>vt 0.751563 0.528775</w:t>
        <w:br/>
        <w:t>vt 0.754025 0.529820</w:t>
        <w:br/>
        <w:t>vt 0.753707 0.524187</w:t>
        <w:br/>
        <w:t>vt 0.757353 0.524950</w:t>
        <w:br/>
        <w:t>vt 0.742083 0.531364</w:t>
        <w:br/>
        <w:t>vt 0.737461 0.529948</w:t>
        <w:br/>
        <w:t>vt 0.732657 0.528552</w:t>
        <w:br/>
        <w:t>vt 0.727392 0.526940</w:t>
        <w:br/>
        <w:t>vt 0.722999 0.525555</w:t>
        <w:br/>
        <w:t>vt 0.717903 0.523971</w:t>
        <w:br/>
        <w:t>vt 0.799436 0.006015</w:t>
        <w:br/>
        <w:t>vt 0.755351 0.006015</w:t>
        <w:br/>
        <w:t>vt 0.755351 0.003139</w:t>
        <w:br/>
        <w:t>vt 0.799436 0.003139</w:t>
        <w:br/>
        <w:t>vt 0.799436 0.026159</w:t>
        <w:br/>
        <w:t>vt 0.755351 0.026159</w:t>
        <w:br/>
        <w:t>vt 0.755351 0.023282</w:t>
        <w:br/>
        <w:t>vt 0.799436 0.023282</w:t>
        <w:br/>
        <w:t>vt 0.755351 0.020403</w:t>
        <w:br/>
        <w:t>vt 0.799436 0.020403</w:t>
        <w:br/>
        <w:t>vt 0.755351 0.017525</w:t>
        <w:br/>
        <w:t>vt 0.799436 0.017525</w:t>
        <w:br/>
        <w:t>vt 0.755351 0.014649</w:t>
        <w:br/>
        <w:t>vt 0.799436 0.014649</w:t>
        <w:br/>
        <w:t>vt 0.755351 0.011772</w:t>
        <w:br/>
        <w:t>vt 0.799436 0.011772</w:t>
        <w:br/>
        <w:t>vt 0.755351 0.008895</w:t>
        <w:br/>
        <w:t>vt 0.799436 0.008895</w:t>
        <w:br/>
        <w:t>vt 0.742442 0.003593</w:t>
        <w:br/>
        <w:t>vt 0.748948 0.006284</w:t>
        <w:br/>
        <w:t>vt 0.742442 0.012797</w:t>
        <w:br/>
        <w:t>vt 0.735935 0.006284</w:t>
        <w:br/>
        <w:t>vt 0.733238 0.012796</w:t>
        <w:br/>
        <w:t>vt 0.735935 0.019303</w:t>
        <w:br/>
        <w:t>vt 0.742442 0.021994</w:t>
        <w:br/>
        <w:t>vt 0.748948 0.019303</w:t>
        <w:br/>
        <w:t>vt 0.751645 0.012796</w:t>
        <w:br/>
        <w:t>vt 0.799436 0.006015</w:t>
        <w:br/>
        <w:t>vt 0.755351 0.006015</w:t>
        <w:br/>
        <w:t>vt 0.755351 0.003139</w:t>
        <w:br/>
        <w:t>vt 0.799436 0.003139</w:t>
        <w:br/>
        <w:t>vt 0.799436 0.026159</w:t>
        <w:br/>
        <w:t>vt 0.755351 0.026159</w:t>
        <w:br/>
        <w:t>vt 0.755351 0.023282</w:t>
        <w:br/>
        <w:t>vt 0.799436 0.023282</w:t>
        <w:br/>
        <w:t>vt 0.755351 0.020403</w:t>
        <w:br/>
        <w:t>vt 0.799436 0.020403</w:t>
        <w:br/>
        <w:t>vt 0.755351 0.017525</w:t>
        <w:br/>
        <w:t>vt 0.799436 0.017525</w:t>
        <w:br/>
        <w:t>vt 0.755351 0.014649</w:t>
        <w:br/>
        <w:t>vt 0.799436 0.014649</w:t>
        <w:br/>
        <w:t>vt 0.755351 0.011772</w:t>
        <w:br/>
        <w:t>vt 0.799436 0.011772</w:t>
        <w:br/>
        <w:t>vt 0.755351 0.008895</w:t>
        <w:br/>
        <w:t>vt 0.799436 0.008895</w:t>
        <w:br/>
        <w:t>vt 0.742442 0.003593</w:t>
        <w:br/>
        <w:t>vt 0.748948 0.006284</w:t>
        <w:br/>
        <w:t>vt 0.742442 0.012797</w:t>
        <w:br/>
        <w:t>vt 0.735935 0.006284</w:t>
        <w:br/>
        <w:t>vt 0.733238 0.012796</w:t>
        <w:br/>
        <w:t>vt 0.735935 0.019303</w:t>
        <w:br/>
        <w:t>vt 0.742442 0.021994</w:t>
        <w:br/>
        <w:t>vt 0.748948 0.019303</w:t>
        <w:br/>
        <w:t>vt 0.751645 0.012796</w:t>
        <w:br/>
        <w:t>vt 0.513577 0.478913</w:t>
        <w:br/>
        <w:t>vt 0.506202 0.471118</w:t>
        <w:br/>
        <w:t>vt 0.508345 0.469122</w:t>
        <w:br/>
        <w:t>vt 0.516155 0.478428</w:t>
        <w:br/>
        <w:t>vt 0.494931 0.460392</w:t>
        <w:br/>
        <w:t>vt 0.488589 0.453411</w:t>
        <w:br/>
        <w:t>vt 0.490075 0.452318</w:t>
        <w:br/>
        <w:t>vt 0.495717 0.460056</w:t>
        <w:br/>
        <w:t>vt 0.449211 0.399016</w:t>
        <w:br/>
        <w:t>vt 0.453994 0.406137</w:t>
        <w:br/>
        <w:t>vt 0.450701 0.407975</w:t>
        <w:br/>
        <w:t>vt 0.445771 0.400644</w:t>
        <w:br/>
        <w:t>vt 0.444522 0.396260</w:t>
        <w:br/>
        <w:t>vt 0.448675 0.393999</w:t>
        <w:br/>
        <w:t>vt 0.525139 0.553068</w:t>
        <w:br/>
        <w:t>vt 0.526248 0.542892</w:t>
        <w:br/>
        <w:t>vt 0.536472 0.545007</w:t>
        <w:br/>
        <w:t>vt 0.536472 0.557659</w:t>
        <w:br/>
        <w:t>vt 0.527267 0.534852</w:t>
        <w:br/>
        <w:t>vt 0.528973 0.522621</w:t>
        <w:br/>
        <w:t>vt 0.536472 0.524438</w:t>
        <w:br/>
        <w:t>vt 0.536472 0.537542</w:t>
        <w:br/>
        <w:t>vt 0.536472 0.567196</w:t>
        <w:br/>
        <w:t>vt 0.536472 0.581738</w:t>
        <w:br/>
        <w:t>vt 0.527784 0.579311</w:t>
        <w:br/>
        <w:t>vt 0.525820 0.567258</w:t>
        <w:br/>
        <w:t>vt 0.539252 0.496529</w:t>
        <w:br/>
        <w:t>vt 0.536472 0.505678</w:t>
        <w:br/>
        <w:t>vt 0.532303 0.504947</w:t>
        <w:br/>
        <w:t>vt 0.535204 0.495073</w:t>
        <w:br/>
        <w:t>vt 0.502090 0.376288</w:t>
        <w:br/>
        <w:t>vt 0.502416 0.383728</w:t>
        <w:br/>
        <w:t>vt 0.501904 0.383845</w:t>
        <w:br/>
        <w:t>vt 0.416974 0.367471</w:t>
        <w:br/>
        <w:t>vt 0.413188 0.362234</w:t>
        <w:br/>
        <w:t>vt 0.416198 0.360348</w:t>
        <w:br/>
        <w:t>vt 0.420012 0.365421</w:t>
        <w:br/>
        <w:t>vt 0.418264 0.359487</w:t>
        <w:br/>
        <w:t>vt 0.421411 0.363668</w:t>
        <w:br/>
        <w:t>vt 0.779472 0.326862</w:t>
        <w:br/>
        <w:t>vt 0.774765 0.327252</w:t>
        <w:br/>
        <w:t>vt 0.776374 0.316063</w:t>
        <w:br/>
        <w:t>vt 0.780474 0.315386</w:t>
        <w:br/>
        <w:t>vt 0.777060 0.293825</w:t>
        <w:br/>
        <w:t>vt 0.779719 0.293579</w:t>
        <w:br/>
        <w:t>vt 0.779889 0.306676</w:t>
        <w:br/>
        <w:t>vt 0.776851 0.307980</w:t>
        <w:br/>
        <w:t>vt 0.773764 0.352822</w:t>
        <w:br/>
        <w:t>vt 0.769730 0.352579</w:t>
        <w:br/>
        <w:t>vt 0.772390 0.339708</w:t>
        <w:br/>
        <w:t>vt 0.776555 0.340311</w:t>
        <w:br/>
        <w:t>vt 0.775308 0.274347</w:t>
        <w:br/>
        <w:t>vt 0.778872 0.286198</w:t>
        <w:br/>
        <w:t>vt 0.777019 0.286776</w:t>
        <w:br/>
        <w:t>vt 0.515504 0.417633</w:t>
        <w:br/>
        <w:t>vt 0.513089 0.419045</w:t>
        <w:br/>
        <w:t>vt 0.508025 0.407922</w:t>
        <w:br/>
        <w:t>vt 0.510592 0.407261</w:t>
        <w:br/>
        <w:t>vt 0.537390 0.486995</w:t>
        <w:br/>
        <w:t>vt 0.539526 0.478853</w:t>
        <w:br/>
        <w:t>vt 0.544133 0.480808</w:t>
        <w:br/>
        <w:t>vt 0.541715 0.488683</w:t>
        <w:br/>
        <w:t>vt 0.535142 0.448356</w:t>
        <w:br/>
        <w:t>vt 0.540230 0.455163</w:t>
        <w:br/>
        <w:t>vt 0.536428 0.457886</w:t>
        <w:br/>
        <w:t>vt 0.531621 0.450811</w:t>
        <w:br/>
        <w:t>vt 0.542599 0.459796</w:t>
        <w:br/>
        <w:t>vt 0.538445 0.461798</w:t>
        <w:br/>
        <w:t>vt 0.545253 0.467480</w:t>
        <w:br/>
        <w:t>vt 0.545965 0.471423</w:t>
        <w:br/>
        <w:t>vt 0.541016 0.470702</w:t>
        <w:br/>
        <w:t>vt 0.540601 0.467833</w:t>
        <w:br/>
        <w:t>vt 0.545339 0.475758</w:t>
        <w:br/>
        <w:t>vt 0.540458 0.474486</w:t>
        <w:br/>
        <w:t>vt 0.521315 0.434917</w:t>
        <w:br/>
        <w:t>vt 0.524131 0.433058</w:t>
        <w:br/>
        <w:t>vt 0.530077 0.441492</w:t>
        <w:br/>
        <w:t>vt 0.526831 0.443671</w:t>
        <w:br/>
        <w:t>vt 0.770728 0.328960</w:t>
        <w:br/>
        <w:t>vt 0.772992 0.315773</w:t>
        <w:br/>
        <w:t>vt 0.766291 0.353920</w:t>
        <w:br/>
        <w:t>vt 0.769029 0.338849</w:t>
        <w:br/>
        <w:t>vt 0.781947 0.325724</w:t>
        <w:br/>
        <w:t>vt 0.781487 0.315525</w:t>
        <w:br/>
        <w:t>vt 0.385601 0.382233</w:t>
        <w:br/>
        <w:t>vt 0.388461 0.380990</w:t>
        <w:br/>
        <w:t>vt 0.388609 0.381109</w:t>
        <w:br/>
        <w:t>vt 0.482810 0.447054</w:t>
        <w:br/>
        <w:t>vt 0.474358 0.437705</w:t>
        <w:br/>
        <w:t>vt 0.476764 0.436266</w:t>
        <w:br/>
        <w:t>vt 0.484483 0.445906</w:t>
        <w:br/>
        <w:t>vt 0.398627 0.377024</w:t>
        <w:br/>
        <w:t>vt 0.397726 0.375929</w:t>
        <w:br/>
        <w:t>vt 0.401826 0.372728</w:t>
        <w:br/>
        <w:t>vt 0.403098 0.374905</w:t>
        <w:br/>
        <w:t>vt 0.775035 0.294124</w:t>
        <w:br/>
        <w:t>vt 0.774060 0.307919</w:t>
        <w:br/>
        <w:t>vt 0.448920 0.389802</w:t>
        <w:br/>
        <w:t>vt 0.452394 0.391707</w:t>
        <w:br/>
        <w:t>vt 0.445929 0.390007</w:t>
        <w:br/>
        <w:t>vt 0.421586 0.360350</w:t>
        <w:br/>
        <w:t>vt 0.539960 0.465164</w:t>
        <w:br/>
        <w:t>vt 0.544095 0.463786</w:t>
        <w:br/>
        <w:t>vt 0.775959 0.351728</w:t>
        <w:br/>
        <w:t>vt 0.779365 0.340955</w:t>
        <w:br/>
        <w:t>vt 0.420150 0.359389</w:t>
        <w:br/>
        <w:t>vt 0.422061 0.361950</w:t>
        <w:br/>
        <w:t>vt 0.395281 0.378462</w:t>
        <w:br/>
        <w:t>vt 0.394623 0.377645</w:t>
        <w:br/>
        <w:t>vt 0.505037 0.400143</w:t>
        <w:br/>
        <w:t>vt 0.506918 0.399653</w:t>
        <w:br/>
        <w:t>vt 0.462556 0.423522</w:t>
        <w:br/>
        <w:t>vt 0.456027 0.415071</w:t>
        <w:br/>
        <w:t>vt 0.458927 0.413179</w:t>
        <w:br/>
        <w:t>vt 0.465254 0.421684</w:t>
        <w:br/>
        <w:t>vt 0.775374 0.287177</w:t>
        <w:br/>
        <w:t>vt 0.404151 0.370909</w:t>
        <w:br/>
        <w:t>vt 0.405960 0.373552</w:t>
        <w:br/>
        <w:t>vt 0.391460 0.380023</w:t>
        <w:br/>
        <w:t>vt 0.391131 0.379642</w:t>
        <w:br/>
        <w:t>vt 0.502456 0.391364</w:t>
        <w:br/>
        <w:t>vt 0.503462 0.390728</w:t>
        <w:br/>
        <w:t>vt 0.778125 0.333513</w:t>
        <w:br/>
        <w:t>vt 0.773590 0.333449</w:t>
        <w:br/>
        <w:t>vt 0.453066 0.396446</w:t>
        <w:br/>
        <w:t>vt 0.458234 0.403458</w:t>
        <w:br/>
        <w:t>vt 0.463218 0.410595</w:t>
        <w:br/>
        <w:t>vt 0.469207 0.419365</w:t>
        <w:br/>
        <w:t>vt 0.479641 0.434381</w:t>
        <w:br/>
        <w:t>vt 0.486964 0.444401</w:t>
        <w:br/>
        <w:t>vt 0.492963 0.450229</w:t>
        <w:br/>
        <w:t>vt 0.499067 0.458508</w:t>
        <w:br/>
        <w:t>vt 0.455760 0.394876</w:t>
        <w:br/>
        <w:t>vt 0.461268 0.401599</w:t>
        <w:br/>
        <w:t>vt 0.466360 0.408588</w:t>
        <w:br/>
        <w:t>vt 0.472132 0.417508</w:t>
        <w:br/>
        <w:t>vt 0.481808 0.432942</w:t>
        <w:br/>
        <w:t>vt 0.488331 0.443502</w:t>
        <w:br/>
        <w:t>vt 0.444464 0.392439</w:t>
        <w:br/>
        <w:t>vt 0.469370 0.431850</w:t>
        <w:br/>
        <w:t>vt 0.471826 0.430081</w:t>
        <w:br/>
        <w:t>vt 0.530246 0.515314</w:t>
        <w:br/>
        <w:t>vt 0.536472 0.517844</w:t>
        <w:br/>
        <w:t>vt 0.407294 0.367128</w:t>
        <w:br/>
        <w:t>vt 0.409919 0.371504</w:t>
        <w:br/>
        <w:t>vt 0.518860 0.424165</w:t>
        <w:br/>
        <w:t>vt 0.516411 0.425713</w:t>
        <w:br/>
        <w:t>vt 0.475341 0.428127</w:t>
        <w:br/>
        <w:t>vt 0.477987 0.426462</w:t>
        <w:br/>
        <w:t>vt 0.526549 0.492281</w:t>
        <w:br/>
        <w:t>vt 0.527842 0.492221</w:t>
        <w:br/>
        <w:t>vt 0.536472 0.595687</w:t>
        <w:br/>
        <w:t>vt 0.530750 0.597165</w:t>
        <w:br/>
        <w:t>vt 0.769712 0.370328</w:t>
        <w:br/>
        <w:t>vt 0.766690 0.369248</w:t>
        <w:br/>
        <w:t>vt 0.769712 0.370328</w:t>
        <w:br/>
        <w:t>vt 0.763949 0.368444</w:t>
        <w:br/>
        <w:t>vt 0.780665 0.333208</w:t>
        <w:br/>
        <w:t>vt 0.769940 0.333701</w:t>
        <w:br/>
        <w:t>vt 0.536472 0.562222</w:t>
        <w:br/>
        <w:t>vt 0.525175 0.559969</w:t>
        <w:br/>
        <w:t>vt 0.500594 0.465711</w:t>
        <w:br/>
        <w:t>vt 0.500863 0.465428</w:t>
        <w:br/>
        <w:t>vt 0.413800 0.369327</w:t>
        <w:br/>
        <w:t>vt 0.410345 0.364352</w:t>
        <w:br/>
        <w:t>vt 0.503544 0.463683</w:t>
        <w:br/>
        <w:t>vt 0.749299 0.310235</w:t>
        <w:br/>
        <w:t>vt 0.748945 0.299621</w:t>
        <w:br/>
        <w:t>vt 0.753365 0.299734</w:t>
        <w:br/>
        <w:t>vt 0.753105 0.310324</w:t>
        <w:br/>
        <w:t>vt 0.755617 0.259953</w:t>
        <w:br/>
        <w:t>vt 0.754810 0.268002</w:t>
        <w:br/>
        <w:t>vt 0.749555 0.267218</w:t>
        <w:br/>
        <w:t>vt 0.750862 0.259009</w:t>
        <w:br/>
        <w:t>vt 0.753377 0.254902</w:t>
        <w:br/>
        <w:t>vt 0.756988 0.255642</w:t>
        <w:br/>
        <w:t>vt 0.592031 0.026784</w:t>
        <w:br/>
        <w:t>vt 0.591352 0.020621</w:t>
        <w:br/>
        <w:t>vt 0.595464 0.020691</w:t>
        <w:br/>
        <w:t>vt 0.596078 0.026522</w:t>
        <w:br/>
        <w:t>vt 0.607148 0.025855</w:t>
        <w:br/>
        <w:t>vt 0.606606 0.021065</w:t>
        <w:br/>
        <w:t>vt 0.610389 0.021231</w:t>
        <w:br/>
        <w:t>vt 0.611021 0.025625</w:t>
        <w:br/>
        <w:t>vt 0.584224 0.020625</w:t>
        <w:br/>
        <w:t>vt 0.584936 0.027200</w:t>
        <w:br/>
        <w:t>vt 0.581892 0.027354</w:t>
        <w:br/>
        <w:t>vt 0.581200 0.020701</w:t>
        <w:br/>
        <w:t>vt 0.579861 0.026944</w:t>
        <w:br/>
        <w:t>vt 0.579278 0.021694</w:t>
        <w:br/>
        <w:t>vt 0.761952 0.301370</w:t>
        <w:br/>
        <w:t>vt 0.763005 0.289459</w:t>
        <w:br/>
        <w:t>vt 0.768013 0.291134</w:t>
        <w:br/>
        <w:t>vt 0.765950 0.302856</w:t>
        <w:br/>
        <w:t>vt 0.758987 0.344486</w:t>
        <w:br/>
        <w:t>vt 0.759675 0.333422</w:t>
        <w:br/>
        <w:t>vt 0.762582 0.335030</w:t>
        <w:br/>
        <w:t>vt 0.761862 0.346267</w:t>
        <w:br/>
        <w:t>vt 0.749555 0.267218</w:t>
        <w:br/>
        <w:t>vt 0.742386 0.266696</w:t>
        <w:br/>
        <w:t>vt 0.743697 0.256889</w:t>
        <w:br/>
        <w:t>vt 0.750862 0.259009</w:t>
        <w:br/>
        <w:t>vt 0.764789 0.269139</w:t>
        <w:br/>
        <w:t>vt 0.764801 0.260802</w:t>
        <w:br/>
        <w:t>vt 0.772529 0.260117</w:t>
        <w:br/>
        <w:t>vt 0.771980 0.269877</w:t>
        <w:br/>
        <w:t>vt 0.763706 0.256071</w:t>
        <w:br/>
        <w:t>vt 0.770435 0.253449</w:t>
        <w:br/>
        <w:t>vt 0.759384 0.251175</w:t>
        <w:br/>
        <w:t>vt 0.757078 0.251925</w:t>
        <w:br/>
        <w:t>vt 0.755180 0.247080</w:t>
        <w:br/>
        <w:t>vt 0.760431 0.246726</w:t>
        <w:br/>
        <w:t>vt 0.748079 0.250766</w:t>
        <w:br/>
        <w:t>vt 0.753377 0.254902</w:t>
        <w:br/>
        <w:t>vt 0.757078 0.251925</w:t>
        <w:br/>
        <w:t>vt 0.759384 0.251175</w:t>
        <w:br/>
        <w:t>vt 0.761634 0.252055</w:t>
        <w:br/>
        <w:t>vt 0.765371 0.248223</w:t>
        <w:br/>
        <w:t>vt 0.577490 0.024608</w:t>
        <w:br/>
        <w:t>vt 0.746789 0.344260</w:t>
        <w:br/>
        <w:t>vt 0.749953 0.342947</w:t>
        <w:br/>
        <w:t>vt 0.750181 0.355384</w:t>
        <w:br/>
        <w:t>vt 0.747002 0.356955</w:t>
        <w:br/>
        <w:t>vt 0.753318 0.368012</w:t>
        <w:br/>
        <w:t>vt 0.753686 0.383105</w:t>
        <w:br/>
        <w:t>vt 0.750785 0.383105</w:t>
        <w:br/>
        <w:t>vt 0.750414 0.367802</w:t>
        <w:br/>
        <w:t>vt 0.760131 0.371199</w:t>
        <w:br/>
        <w:t>vt 0.759413 0.383105</w:t>
        <w:br/>
        <w:t>vt 0.756586 0.383105</w:t>
        <w:br/>
        <w:t>vt 0.757503 0.369116</w:t>
        <w:br/>
        <w:t>vt 0.614751 0.021353</w:t>
        <w:br/>
        <w:t>vt 0.615322 0.025355</w:t>
        <w:br/>
        <w:t>vt 0.761117 0.311894</w:t>
        <w:br/>
        <w:t>vt 0.764585 0.313340</w:t>
        <w:br/>
        <w:t>vt 0.760779 0.255965</w:t>
        <w:br/>
        <w:t>vt 0.760856 0.260748</w:t>
        <w:br/>
        <w:t>vt 0.760961 0.268995</w:t>
        <w:br/>
        <w:t>vt 0.759337 0.301090</w:t>
        <w:br/>
        <w:t>vt 0.758265 0.311615</w:t>
        <w:br/>
        <w:t>vt 0.755430 0.368941</w:t>
        <w:br/>
        <w:t>vt 0.763706 0.256071</w:t>
        <w:br/>
        <w:t>vt 0.764801 0.260802</w:t>
        <w:br/>
        <w:t>vt 0.764789 0.269139</w:t>
        <w:br/>
        <w:t>vt 0.761952 0.301370</w:t>
        <w:br/>
        <w:t>vt 0.578014 0.025897</w:t>
        <w:br/>
        <w:t>vt 0.577655 0.023251</w:t>
        <w:br/>
        <w:t>vt 0.753793 0.287900</w:t>
        <w:br/>
        <w:t>vt 0.748999 0.287578</w:t>
        <w:br/>
        <w:t>vt 0.599138 0.020793</w:t>
        <w:br/>
        <w:t>vt 0.599685 0.026305</w:t>
        <w:br/>
        <w:t>vt 0.743463 0.288592</w:t>
        <w:br/>
        <w:t>vt 0.744320 0.300696</w:t>
        <w:br/>
        <w:t>vt 0.760062 0.289156</w:t>
        <w:br/>
        <w:t>vt 0.763005 0.289459</w:t>
        <w:br/>
        <w:t>vt 0.749762 0.331928</w:t>
        <w:br/>
        <w:t>vt 0.752826 0.332121</w:t>
        <w:br/>
        <w:t>vt 0.752845 0.343258</w:t>
        <w:br/>
        <w:t>vt 0.746111 0.333258</w:t>
        <w:br/>
        <w:t>vt 0.756756 0.333168</w:t>
        <w:br/>
        <w:t>vt 0.756269 0.344177</w:t>
        <w:br/>
        <w:t>vt 0.744935 0.311458</w:t>
        <w:br/>
        <w:t>vt 0.747555 0.383105</w:t>
        <w:br/>
        <w:t>vt 0.747245 0.369639</w:t>
        <w:br/>
        <w:t>vt 0.753069 0.355653</w:t>
        <w:br/>
        <w:t>vt 0.760954 0.358751</w:t>
        <w:br/>
        <w:t>vt 0.758208 0.356810</w:t>
        <w:br/>
        <w:t>vt 0.623798 0.021553</w:t>
        <w:br/>
        <w:t>vt 0.623798 0.024963</w:t>
        <w:br/>
        <w:t>vt 0.619623 0.025085</w:t>
        <w:br/>
        <w:t>vt 0.619114 0.021475</w:t>
        <w:br/>
        <w:t>vt 0.755820 0.356569</w:t>
        <w:br/>
        <w:t>vt 0.587248 0.020548</w:t>
        <w:br/>
        <w:t>vt 0.587981 0.027047</w:t>
        <w:br/>
        <w:t>vt 0.764154 0.277714</w:t>
        <w:br/>
        <w:t>vt 0.770398 0.279199</w:t>
        <w:br/>
        <w:t>vt 0.760844 0.277414</w:t>
        <w:br/>
        <w:t>vt 0.764154 0.277714</w:t>
        <w:br/>
        <w:t>vt 0.754197 0.276271</w:t>
        <w:br/>
        <w:t>vt 0.748982 0.275688</w:t>
        <w:br/>
        <w:t>vt 0.748982 0.275688</w:t>
        <w:br/>
        <w:t>vt 0.742446 0.276227</w:t>
        <w:br/>
        <w:t>vt 0.749542 0.320897</w:t>
        <w:br/>
        <w:t>vt 0.745381 0.322212</w:t>
        <w:br/>
        <w:t>vt 0.602816 0.020895</w:t>
        <w:br/>
        <w:t>vt 0.603285 0.026090</w:t>
        <w:br/>
        <w:t>vt 0.760426 0.322391</w:t>
        <w:br/>
        <w:t>vt 0.763387 0.323800</w:t>
        <w:br/>
        <w:t>vt 0.757287 0.322168</w:t>
        <w:br/>
        <w:t>vt 0.752821 0.321010</w:t>
        <w:br/>
        <w:t>vt 0.422788 0.655681</w:t>
        <w:br/>
        <w:t>vt 0.427415 0.655574</w:t>
        <w:br/>
        <w:t>vt 0.425003 0.664294</w:t>
        <w:br/>
        <w:t>vt 0.420012 0.664374</w:t>
        <w:br/>
        <w:t>vt 0.459955 0.669263</w:t>
        <w:br/>
        <w:t>vt 0.469772 0.661289</w:t>
        <w:br/>
        <w:t>vt 0.471273 0.669404</w:t>
        <w:br/>
        <w:t>vt 0.460296 0.675412</w:t>
        <w:br/>
        <w:t>vt 0.459973 0.687885</w:t>
        <w:br/>
        <w:t>vt 0.471273 0.685152</w:t>
        <w:br/>
        <w:t>vt 0.471273 0.693423</w:t>
        <w:br/>
        <w:t>vt 0.460034 0.695448</w:t>
        <w:br/>
        <w:t>vt 0.471273 0.702196</w:t>
        <w:br/>
        <w:t>vt 0.460261 0.703274</w:t>
        <w:br/>
        <w:t>vt 0.471273 0.712604</w:t>
        <w:br/>
        <w:t>vt 0.460623 0.712604</w:t>
        <w:br/>
        <w:t>vt 0.399400 0.641363</w:t>
        <w:br/>
        <w:t>vt 0.400753 0.645803</w:t>
        <w:br/>
        <w:t>vt 0.393678 0.651004</w:t>
        <w:br/>
        <w:t>vt 0.390411 0.647255</w:t>
        <w:br/>
        <w:t>vt 0.478738 0.684661</w:t>
        <w:br/>
        <w:t>vt 0.490290 0.680548</w:t>
        <w:br/>
        <w:t>vt 0.491231 0.686117</w:t>
        <w:br/>
        <w:t>vt 0.479449 0.690389</w:t>
        <w:br/>
        <w:t>vt 0.463543 0.642941</w:t>
        <w:br/>
        <w:t>vt 0.455939 0.642405</w:t>
        <w:br/>
        <w:t>vt 0.460849 0.632809</w:t>
        <w:br/>
        <w:t>vt 0.469765 0.633309</w:t>
        <w:br/>
        <w:t>vt 0.441168 0.642729</w:t>
        <w:br/>
        <w:t>vt 0.432377 0.642657</w:t>
        <w:br/>
        <w:t>vt 0.433964 0.633332</w:t>
        <w:br/>
        <w:t>vt 0.443414 0.633040</w:t>
        <w:br/>
        <w:t>vt 0.423271 0.642621</w:t>
        <w:br/>
        <w:t>vt 0.424053 0.633385</w:t>
        <w:br/>
        <w:t>vt 0.412049 0.642433</w:t>
        <w:br/>
        <w:t>vt 0.412049 0.633493</w:t>
        <w:br/>
        <w:t>vt 0.506271 0.724013</w:t>
        <w:br/>
        <w:t>vt 0.496584 0.732097</w:t>
        <w:br/>
        <w:t>vt 0.492913 0.726919</w:t>
        <w:br/>
        <w:t>vt 0.502419 0.719454</w:t>
        <w:br/>
        <w:t>vt 0.475905 0.690674</w:t>
        <w:br/>
        <w:t>vt 0.478085 0.690425</w:t>
        <w:br/>
        <w:t>vt 0.478656 0.696473</w:t>
        <w:br/>
        <w:t>vt 0.476746 0.696669</w:t>
        <w:br/>
        <w:t>vt 0.494279 0.683085</w:t>
        <w:br/>
        <w:t>vt 0.495156 0.689179</w:t>
        <w:br/>
        <w:t>vt 0.492763 0.689177</w:t>
        <w:br/>
        <w:t>vt 0.491655 0.682979</w:t>
        <w:br/>
        <w:t>vt 0.459999 0.647997</w:t>
        <w:br/>
        <w:t>vt 0.452421 0.648102</w:t>
        <w:br/>
        <w:t>vt 0.453615 0.645417</w:t>
        <w:br/>
        <w:t>vt 0.461807 0.645994</w:t>
        <w:br/>
        <w:t>vt 0.461004 0.626488</w:t>
        <w:br/>
        <w:t>vt 0.471109 0.627154</w:t>
        <w:br/>
        <w:t>vt 0.469541 0.629771</w:t>
        <w:br/>
        <w:t>vt 0.459935 0.629208</w:t>
        <w:br/>
        <w:t>vt 0.437383 0.648726</w:t>
        <w:br/>
        <w:t>vt 0.428063 0.648908</w:t>
        <w:br/>
        <w:t>vt 0.428228 0.645688</w:t>
        <w:br/>
        <w:t>vt 0.437701 0.645766</w:t>
        <w:br/>
        <w:t>vt 0.431470 0.626488</w:t>
        <w:br/>
        <w:t>vt 0.441722 0.626488</w:t>
        <w:br/>
        <w:t>vt 0.441150 0.629469</w:t>
        <w:br/>
        <w:t>vt 0.430968 0.629797</w:t>
        <w:br/>
        <w:t>vt 0.418314 0.648953</w:t>
        <w:br/>
        <w:t>vt 0.418417 0.645650</w:t>
        <w:br/>
        <w:t>vt 0.420477 0.626488</w:t>
        <w:br/>
        <w:t>vt 0.420289 0.629857</w:t>
        <w:br/>
        <w:t>vt 0.406326 0.648649</w:t>
        <w:br/>
        <w:t>vt 0.406326 0.645447</w:t>
        <w:br/>
        <w:t>vt 0.407356 0.626488</w:t>
        <w:br/>
        <w:t>vt 0.407356 0.629979</w:t>
        <w:br/>
        <w:t>vt 0.508149 0.724309</w:t>
        <w:br/>
        <w:t>vt 0.505696 0.719172</w:t>
        <w:br/>
        <w:t>vt 0.506937 0.718238</w:t>
        <w:br/>
        <w:t>vt 0.509578 0.723521</w:t>
        <w:br/>
        <w:t>vt 0.489938 0.734529</w:t>
        <w:br/>
        <w:t>vt 0.488239 0.728460</w:t>
        <w:br/>
        <w:t>vt 0.491065 0.728627</w:t>
        <w:br/>
        <w:t>vt 0.492558 0.734657</w:t>
        <w:br/>
        <w:t>vt 0.472396 0.653289</w:t>
        <w:br/>
        <w:t>vt 0.473964 0.657605</w:t>
        <w:br/>
        <w:t>vt 0.471109 0.657005</w:t>
        <w:br/>
        <w:t>vt 0.469491 0.653034</w:t>
        <w:br/>
        <w:t>vt 0.473370 0.649712</w:t>
        <w:br/>
        <w:t>vt 0.481237 0.641978</w:t>
        <w:br/>
        <w:t>vt 0.482528 0.644943</w:t>
        <w:br/>
        <w:t>vt 0.474826 0.653718</w:t>
        <w:br/>
        <w:t>vt 0.481902 0.639536</w:t>
        <w:br/>
        <w:t>vt 0.483503 0.637270</w:t>
        <w:br/>
        <w:t>vt 0.485347 0.640653</w:t>
        <w:br/>
        <w:t>vt 0.483293 0.642875</w:t>
        <w:br/>
        <w:t>vt 0.454162 0.663029</w:t>
        <w:br/>
        <w:t>vt 0.451110 0.662420</w:t>
        <w:br/>
        <w:t>vt 0.458520 0.652598</w:t>
        <w:br/>
        <w:t>vt 0.461062 0.653237</w:t>
        <w:br/>
        <w:t>vt 0.450084 0.652115</w:t>
        <w:br/>
        <w:t>vt 0.454476 0.652127</w:t>
        <w:br/>
        <w:t>vt 0.447842 0.662397</w:t>
        <w:br/>
        <w:t>vt 0.445547 0.662465</w:t>
        <w:br/>
        <w:t>vt 0.468250 0.658250</w:t>
        <w:br/>
        <w:t>vt 0.485798 0.654759</w:t>
        <w:br/>
        <w:t>vt 0.475877 0.660827</w:t>
        <w:br/>
        <w:t>vt 0.475565 0.657926</w:t>
        <w:br/>
        <w:t>vt 0.484287 0.649661</w:t>
        <w:br/>
        <w:t>vt 0.473697 0.634494</w:t>
        <w:br/>
        <w:t>vt 0.472328 0.664750</w:t>
        <w:br/>
        <w:t>vt 0.472049 0.661452</w:t>
        <w:br/>
        <w:t>vt 0.474761 0.662140</w:t>
        <w:br/>
        <w:t>vt 0.475096 0.665265</w:t>
        <w:br/>
        <w:t>vt 0.485188 0.648189</w:t>
        <w:br/>
        <w:t>vt 0.487659 0.646017</w:t>
        <w:br/>
        <w:t>vt 0.489335 0.652092</w:t>
        <w:br/>
        <w:t>vt 0.486816 0.653931</w:t>
        <w:br/>
        <w:t>vt 0.475107 0.628743</w:t>
        <w:br/>
        <w:t>vt 0.473778 0.631106</w:t>
        <w:br/>
        <w:t>vt 0.468473 0.649057</w:t>
        <w:br/>
        <w:t>vt 0.466481 0.649880</w:t>
        <w:br/>
        <w:t>vt 0.473370 0.649712</w:t>
        <w:br/>
        <w:t>vt 0.469729 0.645783</w:t>
        <w:br/>
        <w:t>vt 0.479618 0.639064</w:t>
        <w:br/>
        <w:t>vt 0.480157 0.636253</w:t>
        <w:br/>
        <w:t>vt 0.481304 0.633972</w:t>
        <w:br/>
        <w:t>vt 0.457026 0.664708</w:t>
        <w:br/>
        <w:t>vt 0.463716 0.654115</w:t>
        <w:br/>
        <w:t>vt 0.473097 0.671632</w:t>
        <w:br/>
        <w:t>vt 0.475738 0.671667</w:t>
        <w:br/>
        <w:t>vt 0.443703 0.652751</w:t>
        <w:br/>
        <w:t>vt 0.440361 0.662714</w:t>
        <w:br/>
        <w:t>vt 0.491091 0.660822</w:t>
        <w:br/>
        <w:t>vt 0.488826 0.661771</w:t>
        <w:br/>
        <w:t>vt 0.487664 0.661719</w:t>
        <w:br/>
        <w:t>vt 0.476472 0.666769</w:t>
        <w:br/>
        <w:t>vt 0.492197 0.668878</w:t>
        <w:br/>
        <w:t>vt 0.489964 0.669251</w:t>
        <w:br/>
        <w:t>vt 0.437888 0.653792</w:t>
        <w:br/>
        <w:t>vt 0.435154 0.663105</w:t>
        <w:br/>
        <w:t>vt 0.473872 0.678211</w:t>
        <w:br/>
        <w:t>vt 0.476222 0.678034</w:t>
        <w:br/>
        <w:t>vt 0.488720 0.668360</w:t>
        <w:br/>
        <w:t>vt 0.477187 0.672836</w:t>
        <w:br/>
        <w:t>vt 0.477576 0.702729</w:t>
        <w:br/>
        <w:t>vt 0.479598 0.702523</w:t>
        <w:br/>
        <w:t>vt 0.492288 0.691685</w:t>
        <w:br/>
        <w:t>vt 0.480373 0.696142</w:t>
        <w:br/>
        <w:t>vt 0.496208 0.695164</w:t>
        <w:br/>
        <w:t>vt 0.493848 0.695451</w:t>
        <w:br/>
        <w:t>vt 0.415005 0.663858</w:t>
        <w:br/>
        <w:t>vt 0.418204 0.655216</w:t>
        <w:br/>
        <w:t>vt 0.489545 0.675026</w:t>
        <w:br/>
        <w:t>vt 0.478011 0.678860</w:t>
        <w:br/>
        <w:t>vt 0.475048 0.684704</w:t>
        <w:br/>
        <w:t>vt 0.477137 0.684378</w:t>
        <w:br/>
        <w:t>vt 0.432092 0.654903</w:t>
        <w:br/>
        <w:t>vt 0.429948 0.663657</w:t>
        <w:br/>
        <w:t>vt 0.493274 0.676814</w:t>
        <w:br/>
        <w:t>vt 0.490853 0.676758</w:t>
        <w:br/>
        <w:t>vt 0.429948 0.663657</w:t>
        <w:br/>
        <w:t>vt 0.413691 0.654282</w:t>
        <w:br/>
        <w:t>vt 0.410063 0.662696</w:t>
        <w:br/>
        <w:t>vt 0.403138 0.648967</w:t>
        <w:br/>
        <w:t>vt 0.406197 0.651238</w:t>
        <w:br/>
        <w:t>vt 0.400840 0.657560</w:t>
        <w:br/>
        <w:t>vt 0.397238 0.654282</w:t>
        <w:br/>
        <w:t>vt 0.493338 0.697515</w:t>
        <w:br/>
        <w:t>vt 0.481484 0.702098</w:t>
        <w:br/>
        <w:t>vt 0.498981 0.714700</w:t>
        <w:br/>
        <w:t>vt 0.489406 0.721337</w:t>
        <w:br/>
        <w:t>vt 0.486352 0.715428</w:t>
        <w:br/>
        <w:t>vt 0.496706 0.709212</w:t>
        <w:br/>
        <w:t>vt 0.481914 0.713594</w:t>
        <w:br/>
        <w:t>vt 0.479020 0.708107</w:t>
        <w:br/>
        <w:t>vt 0.481014 0.707733</w:t>
        <w:br/>
        <w:t>vt 0.483879 0.713049</w:t>
        <w:br/>
        <w:t>vt 0.496799 0.707132</w:t>
        <w:br/>
        <w:t>vt 0.495202 0.701666</w:t>
        <w:br/>
        <w:t>vt 0.497389 0.701081</w:t>
        <w:br/>
        <w:t>vt 0.498871 0.706382</w:t>
        <w:br/>
        <w:t>vt 0.502311 0.715307</w:t>
        <w:br/>
        <w:t>vt 0.498848 0.711537</w:t>
        <w:br/>
        <w:t>vt 0.500729 0.710635</w:t>
        <w:br/>
        <w:t>vt 0.503772 0.714325</w:t>
        <w:br/>
        <w:t>vt 0.486710 0.717654</w:t>
        <w:br/>
        <w:t>vt 0.488939 0.722543</w:t>
        <w:br/>
        <w:t>vt 0.486122 0.722705</w:t>
        <w:br/>
        <w:t>vt 0.484174 0.718173</w:t>
        <w:br/>
        <w:t>vt 0.483562 0.709176</w:t>
        <w:br/>
        <w:t>vt 0.494875 0.703819</w:t>
        <w:br/>
        <w:t>vt 0.409579 0.653053</w:t>
        <w:br/>
        <w:t>vt 0.404858 0.660518</w:t>
        <w:br/>
        <w:t>vt 0.451731 0.626488</w:t>
        <w:br/>
        <w:t>vt 0.451123 0.629220</w:t>
        <w:br/>
        <w:t>vt 0.449974 0.642661</w:t>
        <w:br/>
        <w:t>vt 0.452671 0.632819</w:t>
        <w:br/>
        <w:t>vt 0.446594 0.648353</w:t>
        <w:br/>
        <w:t>vt 0.447188 0.645693</w:t>
        <w:br/>
        <w:t>vt 0.460077 0.680276</w:t>
        <w:br/>
        <w:t>vt 0.471273 0.676982</w:t>
        <w:br/>
        <w:t>vt 0.477126 0.636656</w:t>
        <w:br/>
        <w:t>vt 0.480157 0.636253</w:t>
        <w:br/>
        <w:t>vt 0.477472 0.633542</w:t>
        <w:br/>
        <w:t>vt 0.478678 0.631191</w:t>
        <w:br/>
        <w:t>vt 0.465973 0.655809</w:t>
        <w:br/>
        <w:t>vt 0.654706 0.287368</w:t>
        <w:br/>
        <w:t>vt 0.658057 0.298192</w:t>
        <w:br/>
        <w:t>vt 0.654040 0.298188</w:t>
        <w:br/>
        <w:t>vt 0.658719 0.309983</w:t>
        <w:br/>
        <w:t>vt 0.653572 0.309898</w:t>
        <w:br/>
        <w:t>vt 0.653407 0.251584</w:t>
        <w:br/>
        <w:t>vt 0.656119 0.251584</w:t>
        <w:br/>
        <w:t>vt 0.654402 0.263523</w:t>
        <w:br/>
        <w:t>vt 0.653407 0.357143</w:t>
        <w:br/>
        <w:t>vt 0.652701 0.342999</w:t>
        <w:br/>
        <w:t>vt 0.655468 0.343345</w:t>
        <w:br/>
        <w:t>vt 0.656119 0.357143</w:t>
        <w:br/>
        <w:t>vt 0.657903 0.263185</w:t>
        <w:br/>
        <w:t>vt 0.655219 0.275355</w:t>
        <w:br/>
        <w:t>vt 0.651824 0.288493</w:t>
        <w:br/>
        <w:t>vt 0.651311 0.298904</w:t>
        <w:br/>
        <w:t>vt 0.672206 0.287497</w:t>
        <w:br/>
        <w:t>vt 0.674671 0.299123</w:t>
        <w:br/>
        <w:t>vt 0.672131 0.298681</w:t>
        <w:br/>
        <w:t>vt 0.669832 0.286861</w:t>
        <w:br/>
        <w:t>vt 0.650627 0.308887</w:t>
        <w:br/>
        <w:t>vt 0.675425 0.311078</w:t>
        <w:br/>
        <w:t>vt 0.672626 0.311034</w:t>
        <w:br/>
        <w:t>vt 0.671052 0.251584</w:t>
        <w:br/>
        <w:t>vt 0.673550 0.251584</w:t>
        <w:br/>
        <w:t>vt 0.671958 0.262057</w:t>
        <w:br/>
        <w:t>vt 0.669340 0.262998</w:t>
        <w:br/>
        <w:t>vt 0.651520 0.262656</w:t>
        <w:br/>
        <w:t>vt 0.650608 0.251584</w:t>
        <w:br/>
        <w:t>vt 0.673550 0.357143</w:t>
        <w:br/>
        <w:t>vt 0.671052 0.357143</w:t>
        <w:br/>
        <w:t>vt 0.671193 0.342081</w:t>
        <w:br/>
        <w:t>vt 0.673969 0.341571</w:t>
        <w:br/>
        <w:t>vt 0.649658 0.343395</w:t>
        <w:br/>
        <w:t>vt 0.650608 0.357143</w:t>
        <w:br/>
        <w:t>vt 0.669731 0.273540</w:t>
        <w:br/>
        <w:t>vt 0.667701 0.274846</w:t>
        <w:br/>
        <w:t>vt 0.652594 0.274262</w:t>
        <w:br/>
        <w:t>vt 0.656396 0.321289</w:t>
        <w:br/>
        <w:t>vt 0.652631 0.321701</w:t>
        <w:br/>
        <w:t>vt 0.672041 0.322922</w:t>
        <w:br/>
        <w:t>vt 0.674983 0.323329</w:t>
        <w:br/>
        <w:t>vt 0.649676 0.320931</w:t>
        <w:br/>
        <w:t>vt 0.662022 0.283096</w:t>
        <w:br/>
        <w:t>vt 0.661780 0.279884</w:t>
        <w:br/>
        <w:t>vt 0.667417 0.280108</w:t>
        <w:br/>
        <w:t>vt 0.668315 0.282570</w:t>
        <w:br/>
        <w:t>vt 0.669896 0.278655</w:t>
        <w:br/>
        <w:t>vt 0.670407 0.281039</w:t>
        <w:br/>
        <w:t>vt 0.668315 0.282570</w:t>
        <w:br/>
        <w:t>vt 0.667417 0.280108</w:t>
        <w:br/>
        <w:t>vt 0.652749 0.279961</w:t>
        <w:br/>
        <w:t>vt 0.655457 0.280418</w:t>
        <w:br/>
        <w:t>vt 0.655182 0.282685</w:t>
        <w:br/>
        <w:t>vt 0.652568 0.282728</w:t>
        <w:br/>
        <w:t>vt 0.667370 0.277739</w:t>
        <w:br/>
        <w:t>vt 0.667417 0.280108</w:t>
        <w:br/>
        <w:t>vt 0.661780 0.279884</w:t>
        <w:br/>
        <w:t>vt 0.661653 0.277617</w:t>
        <w:br/>
        <w:t>vt 0.667370 0.277739</w:t>
        <w:br/>
        <w:t>vt 0.669675 0.276198</w:t>
        <w:br/>
        <w:t>vt 0.652723 0.277306</w:t>
        <w:br/>
        <w:t>vt 0.655428 0.278132</w:t>
        <w:br/>
        <w:t>vt 0.662616 0.286849</w:t>
        <w:br/>
        <w:t>vt 0.669832 0.286861</w:t>
        <w:br/>
        <w:t>vt 0.661878 0.274815</w:t>
        <w:br/>
        <w:t>vt 0.667701 0.274846</w:t>
        <w:br/>
        <w:t>vt 0.674105 0.333022</w:t>
        <w:br/>
        <w:t>vt 0.673944 0.336291</w:t>
        <w:br/>
        <w:t>vt 0.670774 0.336511</w:t>
        <w:br/>
        <w:t>vt 0.670599 0.332308</w:t>
        <w:br/>
        <w:t>vt 0.652915 0.336544</w:t>
        <w:br/>
        <w:t>vt 0.653147 0.332522</w:t>
        <w:br/>
        <w:t>vt 0.655664 0.332262</w:t>
        <w:br/>
        <w:t>vt 0.655487 0.337321</w:t>
        <w:br/>
        <w:t>vt 0.649469 0.333207</w:t>
        <w:br/>
        <w:t>vt 0.653147 0.332522</w:t>
        <w:br/>
        <w:t>vt 0.652915 0.336544</w:t>
        <w:br/>
        <w:t>vt 0.649377 0.337505</w:t>
        <w:br/>
        <w:t>vt 0.655944 0.328422</w:t>
        <w:br/>
        <w:t>vt 0.652865 0.329024</w:t>
        <w:br/>
        <w:t>vt 0.649597 0.329469</w:t>
        <w:br/>
        <w:t>vt 0.674558 0.329429</w:t>
        <w:br/>
        <w:t>vt 0.671044 0.329211</w:t>
        <w:br/>
        <w:t>vt 0.655664 0.332262</w:t>
        <w:br/>
        <w:t>vt 0.653147 0.332522</w:t>
        <w:br/>
        <w:t>vt 0.721612 0.218776</w:t>
        <w:br/>
        <w:t>vt 0.718377 0.208750</w:t>
        <w:br/>
        <w:t>vt 0.730227 0.217700</w:t>
        <w:br/>
        <w:t>vt 0.727767 0.226842</w:t>
        <w:br/>
        <w:t>vt 0.731399 0.209444</w:t>
        <w:br/>
        <w:t>vt 0.737950 0.216637</w:t>
        <w:br/>
        <w:t>vt 0.742928 0.227892</w:t>
        <w:br/>
        <w:t>vt 0.742985 0.231217</w:t>
        <w:br/>
        <w:t>vt 0.722985 0.202617</w:t>
        <w:br/>
        <w:t>vt 0.736018 0.232224</w:t>
        <w:br/>
        <w:t>vt 0.718445 0.203461</w:t>
        <w:br/>
        <w:t>vt 0.719437 0.202085</w:t>
        <w:br/>
        <w:t>vt 0.721139 0.201907</w:t>
        <w:br/>
        <w:t>vt 0.739980 0.233184</w:t>
        <w:br/>
        <w:t>vt 0.742112 0.232869</w:t>
        <w:br/>
        <w:t>vt 0.644044 0.269245</w:t>
        <w:br/>
        <w:t>vt 0.646844 0.276563</w:t>
        <w:br/>
        <w:t>vt 0.641245 0.281476</w:t>
        <w:br/>
        <w:t>vt 0.647322 0.284264</w:t>
        <w:br/>
        <w:t>vt 0.645670 0.293374</w:t>
        <w:br/>
        <w:t>vt 0.643268 0.298768</w:t>
        <w:br/>
        <w:t>vt 0.638388 0.267555</w:t>
        <w:br/>
        <w:t>vt 0.639362 0.265954</w:t>
        <w:br/>
        <w:t>vt 0.635422 0.284372</w:t>
        <w:br/>
        <w:t>vt 0.636102 0.276075</w:t>
        <w:br/>
        <w:t>vt 0.637444 0.295070</w:t>
        <w:br/>
        <w:t>vt 0.642113 0.265911</w:t>
        <w:br/>
        <w:t>vt 0.640695 0.265178</w:t>
        <w:br/>
        <w:t>vt 0.639345 0.298473</w:t>
        <w:br/>
        <w:t>vt 0.641411 0.299865</w:t>
        <w:br/>
        <w:t>vt 0.662913 0.310166</w:t>
        <w:br/>
        <w:t>vt 0.660205 0.321171</w:t>
        <w:br/>
        <w:t>vt 0.665572 0.321534</w:t>
        <w:br/>
        <w:t>vt 0.667371 0.328588</w:t>
        <w:br/>
        <w:t>vt 0.660570 0.328570</w:t>
        <w:br/>
        <w:t>vt 0.666951 0.332341</w:t>
        <w:br/>
        <w:t>vt 0.660717 0.332981</w:t>
        <w:br/>
        <w:t>vt 0.666951 0.332341</w:t>
        <w:br/>
        <w:t>vt 0.666668 0.336983</w:t>
        <w:br/>
        <w:t>vt 0.660128 0.337645</w:t>
        <w:br/>
        <w:t>vt 0.660717 0.332981</w:t>
        <w:br/>
        <w:t>vt 0.665462 0.342767</w:t>
        <w:br/>
        <w:t>vt 0.659060 0.343512</w:t>
        <w:br/>
        <w:t>vt 0.661492 0.357143</w:t>
        <w:br/>
        <w:t>vt 0.661492 0.251584</w:t>
        <w:br/>
        <w:t>vt 0.664567 0.298170</w:t>
        <w:br/>
        <w:t>vt 0.667604 0.310106</w:t>
        <w:br/>
        <w:t>vt 0.669448 0.322164</w:t>
        <w:br/>
        <w:t>vt 0.671044 0.329211</w:t>
        <w:br/>
        <w:t>vt 0.669104 0.342625</w:t>
        <w:br/>
        <w:t>vt 0.666304 0.357143</w:t>
        <w:br/>
        <w:t>vt 0.663747 0.262886</w:t>
        <w:br/>
        <w:t>vt 0.666304 0.251584</w:t>
        <w:br/>
        <w:t>vt 0.655182 0.282685</w:t>
        <w:br/>
        <w:t>vt 0.655457 0.280418</w:t>
        <w:br/>
        <w:t>vt 0.655428 0.278132</w:t>
        <w:br/>
        <w:t>vt 0.605615 0.341459</w:t>
        <w:br/>
        <w:t>vt 0.603207 0.335101</w:t>
        <w:br/>
        <w:t>vt 0.608069 0.333647</w:t>
        <w:br/>
        <w:t>vt 0.609945 0.339113</w:t>
        <w:br/>
        <w:t>vt 0.600315 0.311670</w:t>
        <w:br/>
        <w:t>vt 0.604290 0.310810</w:t>
        <w:br/>
        <w:t>vt 0.605095 0.319453</w:t>
        <w:br/>
        <w:t>vt 0.600671 0.320308</w:t>
        <w:br/>
        <w:t>vt 0.653548 0.377619</w:t>
        <w:br/>
        <w:t>vt 0.655549 0.375981</w:t>
        <w:br/>
        <w:t>vt 0.658867 0.384108</w:t>
        <w:br/>
        <w:t>vt 0.656449 0.385986</w:t>
        <w:br/>
        <w:t>vt 0.662696 0.405387</w:t>
        <w:br/>
        <w:t>vt 0.664965 0.403975</w:t>
        <w:br/>
        <w:t>vt 0.668619 0.414773</w:t>
        <w:br/>
        <w:t>vt 0.665459 0.416121</w:t>
        <w:br/>
        <w:t>vt 0.668368 0.423744</w:t>
        <w:br/>
        <w:t>vt 0.670758 0.421501</w:t>
        <w:br/>
        <w:t>vt 0.673327 0.426445</w:t>
        <w:br/>
        <w:t>vt 0.671678 0.428936</w:t>
        <w:br/>
        <w:t>vt 0.676068 0.429469</w:t>
        <w:br/>
        <w:t>vt 0.674333 0.432068</w:t>
        <w:br/>
        <w:t>vt 0.600312 0.305771</w:t>
        <w:br/>
        <w:t>vt 0.604881 0.305178</w:t>
        <w:br/>
        <w:t>vt 0.475550 0.355456</w:t>
        <w:br/>
        <w:t>vt 0.470138 0.361941</w:t>
        <w:br/>
        <w:t>vt 0.465734 0.358244</w:t>
        <w:br/>
        <w:t>vt 0.470280 0.350817</w:t>
        <w:br/>
        <w:t>vt 0.455519 0.342621</w:t>
        <w:br/>
        <w:t>vt 0.452421 0.351226</w:t>
        <w:br/>
        <w:t>vt 0.443673 0.347962</w:t>
        <w:br/>
        <w:t>vt 0.446533 0.339399</w:t>
        <w:br/>
        <w:t>vt 0.487540 0.411622</w:t>
        <w:br/>
        <w:t>vt 0.493698 0.419560</w:t>
        <w:br/>
        <w:t>vt 0.486365 0.424188</w:t>
        <w:br/>
        <w:t>vt 0.480254 0.416998</w:t>
        <w:br/>
        <w:t>vt 0.507416 0.437307</w:t>
        <w:br/>
        <w:t>vt 0.515228 0.446748</w:t>
        <w:br/>
        <w:t>vt 0.509916 0.451642</w:t>
        <w:br/>
        <w:t>vt 0.500939 0.441904</w:t>
        <w:br/>
        <w:t>vt 0.520623 0.452942</w:t>
        <w:br/>
        <w:t>vt 0.525071 0.458446</w:t>
        <w:br/>
        <w:t>vt 0.518280 0.459062</w:t>
        <w:br/>
        <w:t>vt 0.514173 0.455292</w:t>
        <w:br/>
        <w:t>vt 0.519633 0.463127</w:t>
        <w:br/>
        <w:t>vt 0.526520 0.462899</w:t>
        <w:br/>
        <w:t>vt 0.437590 0.346947</w:t>
        <w:br/>
        <w:t>vt 0.440142 0.339078</w:t>
        <w:br/>
        <w:t>vt 0.595215 0.337159</w:t>
        <w:br/>
        <w:t>vt 0.598369 0.343845</w:t>
        <w:br/>
        <w:t>vt 0.595607 0.345173</w:t>
        <w:br/>
        <w:t>vt 0.593002 0.338134</w:t>
        <w:br/>
        <w:t>vt 0.612014 0.337501</w:t>
        <w:br/>
        <w:t>vt 0.610126 0.332569</w:t>
        <w:br/>
        <w:t>vt 0.588702 0.313083</w:t>
        <w:br/>
        <w:t>vt 0.591158 0.312602</w:t>
        <w:br/>
        <w:t>vt 0.591304 0.321323</w:t>
        <w:br/>
        <w:t>vt 0.589350 0.321854</w:t>
        <w:br/>
        <w:t>vt 0.606630 0.310706</w:t>
        <w:br/>
        <w:t>vt 0.607344 0.319162</w:t>
        <w:br/>
        <w:t>vt 0.640359 0.384017</w:t>
        <w:br/>
        <w:t>vt 0.644145 0.382314</w:t>
        <w:br/>
        <w:t>vt 0.648286 0.390726</w:t>
        <w:br/>
        <w:t>vt 0.645180 0.392825</w:t>
        <w:br/>
        <w:t>vt 0.661870 0.382414</w:t>
        <w:br/>
        <w:t>vt 0.658233 0.374110</w:t>
        <w:br/>
        <w:t>vt 0.654648 0.410121</w:t>
        <w:br/>
        <w:t>vt 0.657502 0.408219</w:t>
        <w:br/>
        <w:t>vt 0.662478 0.417143</w:t>
        <w:br/>
        <w:t>vt 0.659458 0.418908</w:t>
        <w:br/>
        <w:t>vt 0.674029 0.412458</w:t>
        <w:br/>
        <w:t>vt 0.670938 0.413761</w:t>
        <w:br/>
        <w:t>vt 0.666843 0.402928</w:t>
        <w:br/>
        <w:t>vt 0.669996 0.401425</w:t>
        <w:br/>
        <w:t>vt 0.664042 0.427283</w:t>
        <w:br/>
        <w:t>vt 0.666396 0.425343</w:t>
        <w:br/>
        <w:t>vt 0.669497 0.431691</w:t>
        <w:br/>
        <w:t>vt 0.667695 0.433957</w:t>
        <w:br/>
        <w:t>vt 0.676656 0.421966</w:t>
        <w:br/>
        <w:t>vt 0.674946 0.423870</w:t>
        <w:br/>
        <w:t>vt 0.672754 0.418925</w:t>
        <w:br/>
        <w:t>vt 0.675293 0.417274</w:t>
        <w:br/>
        <w:t>vt 0.672417 0.434904</w:t>
        <w:br/>
        <w:t>vt 0.671344 0.437265</w:t>
        <w:br/>
        <w:t>vt 0.679762 0.424099</w:t>
        <w:br/>
        <w:t>vt 0.677997 0.426256</w:t>
        <w:br/>
        <w:t>vt 0.606817 0.305062</w:t>
        <w:br/>
        <w:t>vt 0.590351 0.307089</w:t>
        <w:br/>
        <w:t>vt 0.592443 0.306812</w:t>
        <w:br/>
        <w:t>vt 0.633465 0.356677</w:t>
        <w:br/>
        <w:t>vt 0.641645 0.360149</w:t>
        <w:br/>
        <w:t>vt 0.638652 0.363218</w:t>
        <w:br/>
        <w:t>vt 0.631394 0.360409</w:t>
        <w:br/>
        <w:t>vt 0.650123 0.371758</w:t>
        <w:br/>
        <w:t>vt 0.652720 0.369808</w:t>
        <w:br/>
        <w:t>vt 0.485217 0.396386</w:t>
        <w:br/>
        <w:t>vt 0.475934 0.397255</w:t>
        <w:br/>
        <w:t>vt 0.476448 0.388966</w:t>
        <w:br/>
        <w:t>vt 0.485971 0.388565</w:t>
        <w:br/>
        <w:t>vt 0.477023 0.412289</w:t>
        <w:br/>
        <w:t>vt 0.484888 0.407056</w:t>
        <w:br/>
        <w:t>vt 0.627069 0.368803</w:t>
        <w:br/>
        <w:t>vt 0.634120 0.371571</w:t>
        <w:br/>
        <w:t>vt 0.631144 0.373925</w:t>
        <w:br/>
        <w:t>vt 0.624171 0.371733</w:t>
        <w:br/>
        <w:t>vt 0.641838 0.355718</w:t>
        <w:br/>
        <w:t>vt 0.633619 0.352615</w:t>
        <w:br/>
        <w:t>vt 0.637823 0.379384</w:t>
        <w:br/>
        <w:t>vt 0.640853 0.375832</w:t>
        <w:br/>
        <w:t>vt 0.655675 0.368493</w:t>
        <w:br/>
        <w:t>vt 0.612178 0.361172</w:t>
        <w:br/>
        <w:t>vt 0.619785 0.365256</w:t>
        <w:br/>
        <w:t>vt 0.617460 0.369014</w:t>
        <w:br/>
        <w:t>vt 0.609402 0.364944</w:t>
        <w:br/>
        <w:t>vt 0.625202 0.353250</w:t>
        <w:br/>
        <w:t>vt 0.623429 0.357083</w:t>
        <w:br/>
        <w:t>vt 0.617571 0.353097</w:t>
        <w:br/>
        <w:t>vt 0.619121 0.350454</w:t>
        <w:br/>
        <w:t>vt 0.625823 0.349663</w:t>
        <w:br/>
        <w:t>vt 0.625202 0.353250</w:t>
        <w:br/>
        <w:t>vt 0.619121 0.350454</w:t>
        <w:br/>
        <w:t>vt 0.620341 0.347057</w:t>
        <w:br/>
        <w:t>vt 0.485999 0.380466</w:t>
        <w:br/>
        <w:t>vt 0.476502 0.380409</w:t>
        <w:br/>
        <w:t>vt 0.476127 0.374098</w:t>
        <w:br/>
        <w:t>vt 0.485378 0.372500</w:t>
        <w:br/>
        <w:t>vt 0.613499 0.340982</w:t>
        <w:br/>
        <w:t>vt 0.611597 0.343309</w:t>
        <w:br/>
        <w:t>vt 0.608278 0.345416</w:t>
        <w:br/>
        <w:t>vt 0.601656 0.350377</w:t>
        <w:br/>
        <w:t>vt 0.598937 0.352601</w:t>
        <w:br/>
        <w:t>vt 0.479964 0.360060</w:t>
        <w:br/>
        <w:t>vt 0.473058 0.364801</w:t>
        <w:br/>
        <w:t>vt 0.592772 0.330081</w:t>
        <w:br/>
        <w:t>vt 0.590749 0.330672</w:t>
        <w:br/>
        <w:t>vt 0.464247 0.346794</w:t>
        <w:br/>
        <w:t>vt 0.460914 0.355176</w:t>
        <w:br/>
        <w:t>vt 0.606632 0.328074</w:t>
        <w:br/>
        <w:t>vt 0.608653 0.327579</w:t>
        <w:br/>
        <w:t>vt 0.602193 0.328758</w:t>
        <w:br/>
        <w:t>vt 0.483247 0.365084</w:t>
        <w:br/>
        <w:t>vt 0.474909 0.368176</w:t>
        <w:br/>
        <w:t>vt 0.615634 0.343853</w:t>
        <w:br/>
        <w:t>vt 0.614298 0.346589</w:t>
        <w:br/>
        <w:t>vt 0.611810 0.349066</w:t>
        <w:br/>
        <w:t>vt 0.605635 0.356199</w:t>
        <w:br/>
        <w:t>vt 0.602932 0.359159</w:t>
        <w:br/>
        <w:t>vt 0.662583 0.392247</w:t>
        <w:br/>
        <w:t>vt 0.665516 0.390538</w:t>
        <w:br/>
        <w:t>vt 0.499908 0.427611</w:t>
        <w:br/>
        <w:t>vt 0.492495 0.431740</w:t>
        <w:br/>
        <w:t>vt 0.649803 0.401270</w:t>
        <w:br/>
        <w:t>vt 0.652520 0.399321</w:t>
        <w:br/>
        <w:t>vt 0.661628 0.392954</w:t>
        <w:br/>
        <w:t>vt 0.635439 0.377112</w:t>
        <w:br/>
        <w:t>vt 0.633597 0.375313</w:t>
        <w:br/>
        <w:t>vt 0.636783 0.371999</w:t>
        <w:br/>
        <w:t>vt 0.639240 0.373309</w:t>
        <w:br/>
        <w:t>vt 0.646761 0.363532</w:t>
        <w:br/>
        <w:t>vt 0.650145 0.366610</w:t>
        <w:br/>
        <w:t>vt 0.647734 0.368538</w:t>
        <w:br/>
        <w:t>vt 0.643434 0.365837</w:t>
        <w:br/>
        <w:t>vt 0.475245 0.403483</w:t>
        <w:br/>
        <w:t>vt 0.484495 0.400621</w:t>
        <w:br/>
        <w:t>vt 0.484123 0.404223</w:t>
        <w:br/>
        <w:t>vt 0.475273 0.409022</w:t>
        <w:br/>
        <w:t>vt 0.646761 0.363532</w:t>
        <w:br/>
        <w:t>vt 0.648581 0.359076</w:t>
        <w:br/>
        <w:t>vt 0.653625 0.364026</w:t>
        <w:br/>
        <w:t>vt 0.650145 0.366610</w:t>
        <w:br/>
        <w:t>vt 0.680313 0.433383</w:t>
        <w:br/>
        <w:t>vt 0.679454 0.436463</w:t>
        <w:br/>
        <w:t>vt 0.678596 0.439091</w:t>
        <w:br/>
        <w:t>vt 0.677847 0.440950</w:t>
        <w:br/>
        <w:t>vt 0.525607 0.468784</w:t>
        <w:br/>
        <w:t>vt 0.518704 0.466927</w:t>
        <w:br/>
        <w:t>vt 0.682296 0.426401</w:t>
        <w:br/>
        <w:t>vt 0.683325 0.424567</w:t>
        <w:br/>
        <w:t>vt 0.660789 0.406352</w:t>
        <w:br/>
        <w:t>vt 0.656736 0.396467</w:t>
        <w:br/>
        <w:t>vt 0.653280 0.387712</w:t>
        <w:br/>
        <w:t>vt 0.649728 0.379573</w:t>
        <w:br/>
        <w:t>vt 0.646229 0.373576</w:t>
        <w:br/>
        <w:t>vt 0.639240 0.373309</w:t>
        <w:br/>
        <w:t>vt 0.642828 0.370956</w:t>
        <w:br/>
        <w:t>vt 0.639303 0.369007</w:t>
        <w:br/>
        <w:t>vt 0.636783 0.371999</w:t>
        <w:br/>
        <w:t>vt 0.634120 0.371571</w:t>
        <w:br/>
        <w:t>vt 0.635669 0.368088</w:t>
        <w:br/>
        <w:t>vt 0.629530 0.365099</w:t>
        <w:br/>
        <w:t>vt 0.627069 0.368803</w:t>
        <w:br/>
        <w:t>vt 0.621935 0.360702</w:t>
        <w:br/>
        <w:t>vt 0.619785 0.365256</w:t>
        <w:br/>
        <w:t>vt 0.615685 0.356506</w:t>
        <w:br/>
        <w:t>vt 0.612178 0.361172</w:t>
        <w:br/>
        <w:t>vt 0.609236 0.352182</w:t>
        <w:br/>
        <w:t>vt 0.605635 0.356199</w:t>
        <w:br/>
        <w:t>vt 0.605268 0.347851</w:t>
        <w:br/>
        <w:t>vt 0.601656 0.350377</w:t>
        <w:br/>
        <w:t>vt 0.598369 0.343845</w:t>
        <w:br/>
        <w:t>vt 0.601196 0.342862</w:t>
        <w:br/>
        <w:t>vt 0.595215 0.337159</w:t>
        <w:br/>
        <w:t>vt 0.682296 0.426401</w:t>
        <w:br/>
        <w:t>vt 0.678596 0.439091</w:t>
        <w:br/>
        <w:t>vt 0.659348 0.394748</w:t>
        <w:br/>
        <w:t>vt 0.442675 0.331206</w:t>
        <w:br/>
        <w:t>vt 0.449371 0.330831</w:t>
        <w:br/>
        <w:t>vt 0.458589 0.333990</w:t>
        <w:br/>
        <w:t>vt 0.467544 0.338378</w:t>
        <w:br/>
        <w:t>vt 0.474720 0.343300</w:t>
        <w:br/>
        <w:t>vt 0.480782 0.348878</w:t>
        <w:br/>
        <w:t>vt 0.486869 0.355298</w:t>
        <w:br/>
        <w:t>vt 0.491673 0.362123</w:t>
        <w:br/>
        <w:t>vt 0.494673 0.371021</w:t>
        <w:br/>
        <w:t>vt 0.495501 0.380561</w:t>
        <w:br/>
        <w:t>vt 0.495494 0.388152</w:t>
        <w:br/>
        <w:t>vt 0.494489 0.395448</w:t>
        <w:br/>
        <w:t>vt 0.493699 0.397626</w:t>
        <w:br/>
        <w:t>vt 0.492956 0.399393</w:t>
        <w:br/>
        <w:t>vt 0.492777 0.401867</w:t>
        <w:br/>
        <w:t>vt 0.494874 0.406379</w:t>
        <w:br/>
        <w:t>vt 0.501064 0.414925</w:t>
        <w:br/>
        <w:t>vt 0.507258 0.423477</w:t>
        <w:br/>
        <w:t>vt 0.513870 0.432606</w:t>
        <w:br/>
        <w:t>vt 0.520500 0.441759</w:t>
        <w:br/>
        <w:t>vt 0.526878 0.450564</w:t>
        <w:br/>
        <w:t>vt 0.531903 0.457502</w:t>
        <w:br/>
        <w:t>vt 0.533376 0.462540</w:t>
        <w:br/>
        <w:t>vt 0.532481 0.470621</w:t>
        <w:br/>
        <w:t>vt 0.458745 0.480251</w:t>
        <w:br/>
        <w:t>vt 0.458745 0.493413</w:t>
        <w:br/>
        <w:t>vt 0.445927 0.493413</w:t>
        <w:br/>
        <w:t>vt 0.445927 0.480251</w:t>
        <w:br/>
        <w:t>vt 0.495416 0.493413</w:t>
        <w:br/>
        <w:t>vt 0.495416 0.480251</w:t>
        <w:br/>
        <w:t>vt 0.505642 0.480251</w:t>
        <w:br/>
        <w:t>vt 0.505642 0.493413</w:t>
        <w:br/>
        <w:t>vt 0.483703 0.493413</w:t>
        <w:br/>
        <w:t>vt 0.483703 0.480251</w:t>
        <w:br/>
        <w:t>vt 0.471789 0.493413</w:t>
        <w:br/>
        <w:t>vt 0.471789 0.480251</w:t>
        <w:br/>
        <w:t>vt 0.458745 0.507195</w:t>
        <w:br/>
        <w:t>vt 0.445927 0.507195</w:t>
        <w:br/>
        <w:t>vt 0.471789 0.507195</w:t>
        <w:br/>
        <w:t>vt 0.483703 0.507195</w:t>
        <w:br/>
        <w:t>vt 0.495416 0.507195</w:t>
        <w:br/>
        <w:t>vt 0.505642 0.507195</w:t>
        <w:br/>
        <w:t>vt 0.483703 0.519737</w:t>
        <w:br/>
        <w:t>vt 0.471789 0.519737</w:t>
        <w:br/>
        <w:t>vt 0.458745 0.519737</w:t>
        <w:br/>
        <w:t>vt 0.495416 0.519737</w:t>
        <w:br/>
        <w:t>vt 0.505642 0.519737</w:t>
        <w:br/>
        <w:t>vt 0.445927 0.519737</w:t>
        <w:br/>
        <w:t>vt 0.458745 0.533845</w:t>
        <w:br/>
        <w:t>vt 0.445927 0.533845</w:t>
        <w:br/>
        <w:t>vt 0.471789 0.533845</w:t>
        <w:br/>
        <w:t>vt 0.483703 0.533845</w:t>
        <w:br/>
        <w:t>vt 0.495416 0.533845</w:t>
        <w:br/>
        <w:t>vt 0.505642 0.533845</w:t>
        <w:br/>
        <w:t>vt 0.433049 0.560906</w:t>
        <w:br/>
        <w:t>vt 0.415413 0.560906</w:t>
        <w:br/>
        <w:t>vt 0.415413 0.543644</w:t>
        <w:br/>
        <w:t>vt 0.433049 0.543644</w:t>
        <w:br/>
        <w:t>vt 0.452349 0.560906</w:t>
        <w:br/>
        <w:t>vt 0.452349 0.543644</w:t>
        <w:br/>
        <w:t>vt 0.472239 0.560906</w:t>
        <w:br/>
        <w:t>vt 0.472239 0.543644</w:t>
        <w:br/>
        <w:t>vt 0.492923 0.560906</w:t>
        <w:br/>
        <w:t>vt 0.492923 0.543644</w:t>
        <w:br/>
        <w:t>vt 0.513684 0.543644</w:t>
        <w:br/>
        <w:t>vt 0.513684 0.560906</w:t>
        <w:br/>
        <w:t>vt 0.433049 0.579765</w:t>
        <w:br/>
        <w:t>vt 0.415413 0.579765</w:t>
        <w:br/>
        <w:t>vt 0.452349 0.579765</w:t>
        <w:br/>
        <w:t>vt 0.472239 0.579765</w:t>
        <w:br/>
        <w:t>vt 0.492923 0.579765</w:t>
        <w:br/>
        <w:t>vt 0.513684 0.579765</w:t>
        <w:br/>
        <w:t>vt 0.433049 0.597126</w:t>
        <w:br/>
        <w:t>vt 0.415413 0.597126</w:t>
        <w:br/>
        <w:t>vt 0.433049 0.617129</w:t>
        <w:br/>
        <w:t>vt 0.415413 0.617129</w:t>
        <w:br/>
        <w:t>vt 0.452349 0.597126</w:t>
        <w:br/>
        <w:t>vt 0.452349 0.617129</w:t>
        <w:br/>
        <w:t>vt 0.472239 0.597126</w:t>
        <w:br/>
        <w:t>vt 0.472239 0.617129</w:t>
        <w:br/>
        <w:t>vt 0.513684 0.617129</w:t>
        <w:br/>
        <w:t>vt 0.492923 0.617129</w:t>
        <w:br/>
        <w:t>vt 0.492923 0.597126</w:t>
        <w:br/>
        <w:t>vt 0.513684 0.597126</w:t>
        <w:br/>
        <w:t>vt 0.513684 0.617129</w:t>
        <w:br/>
        <w:t>vt 0.513684 0.623730</w:t>
        <w:br/>
        <w:t>vt 0.492923 0.623730</w:t>
        <w:br/>
        <w:t>vt 0.492923 0.617129</w:t>
        <w:br/>
        <w:t>vt 0.472239 0.623730</w:t>
        <w:br/>
        <w:t>vt 0.472239 0.617129</w:t>
        <w:br/>
        <w:t>vt 0.452349 0.623730</w:t>
        <w:br/>
        <w:t>vt 0.452349 0.617129</w:t>
        <w:br/>
        <w:t>vt 0.433049 0.623730</w:t>
        <w:br/>
        <w:t>vt 0.433049 0.617129</w:t>
        <w:br/>
        <w:t>vt 0.415413 0.617129</w:t>
        <w:br/>
        <w:t>vt 0.415413 0.623730</w:t>
        <w:br/>
        <w:t>vt 0.513684 0.597126</w:t>
        <w:br/>
        <w:t>vt 0.519844 0.597126</w:t>
        <w:br/>
        <w:t>vt 0.519844 0.617129</w:t>
        <w:br/>
        <w:t>vt 0.513684 0.617129</w:t>
        <w:br/>
        <w:t>vt 0.513684 0.579765</w:t>
        <w:br/>
        <w:t>vt 0.519844 0.579765</w:t>
        <w:br/>
        <w:t>vt 0.513684 0.560906</w:t>
        <w:br/>
        <w:t>vt 0.519844 0.560906</w:t>
        <w:br/>
        <w:t>vt 0.513684 0.543644</w:t>
        <w:br/>
        <w:t>vt 0.519844 0.543644</w:t>
        <w:br/>
        <w:t>vt 0.415413 0.617129</w:t>
        <w:br/>
        <w:t>vt 0.408634 0.617129</w:t>
        <w:br/>
        <w:t>vt 0.408634 0.597126</w:t>
        <w:br/>
        <w:t>vt 0.415413 0.597126</w:t>
        <w:br/>
        <w:t>vt 0.408634 0.579765</w:t>
        <w:br/>
        <w:t>vt 0.415413 0.579765</w:t>
        <w:br/>
        <w:t>vt 0.415413 0.560906</w:t>
        <w:br/>
        <w:t>vt 0.408634 0.560906</w:t>
        <w:br/>
        <w:t>vt 0.408634 0.543644</w:t>
        <w:br/>
        <w:t>vt 0.415413 0.543644</w:t>
        <w:br/>
        <w:t>vt 0.433049 0.536437</w:t>
        <w:br/>
        <w:t>vt 0.433049 0.543644</w:t>
        <w:br/>
        <w:t>vt 0.415413 0.543644</w:t>
        <w:br/>
        <w:t>vt 0.415413 0.536437</w:t>
        <w:br/>
        <w:t>vt 0.452349 0.543644</w:t>
        <w:br/>
        <w:t>vt 0.452349 0.536437</w:t>
        <w:br/>
        <w:t>vt 0.472239 0.536437</w:t>
        <w:br/>
        <w:t>vt 0.472239 0.543644</w:t>
        <w:br/>
        <w:t>vt 0.492923 0.536437</w:t>
        <w:br/>
        <w:t>vt 0.492923 0.543644</w:t>
        <w:br/>
        <w:t>vt 0.513684 0.543644</w:t>
        <w:br/>
        <w:t>vt 0.513684 0.536437</w:t>
        <w:br/>
        <w:t>vt 0.600352 0.391798</w:t>
        <w:br/>
        <w:t>vt 0.600352 0.386355</w:t>
        <w:br/>
        <w:t>vt 0.604407 0.386355</w:t>
        <w:br/>
        <w:t>vt 0.604407 0.391798</w:t>
        <w:br/>
        <w:t>vt 0.612165 0.380923</w:t>
        <w:br/>
        <w:t>vt 0.612165 0.375921</w:t>
        <w:br/>
        <w:t>vt 0.616268 0.375921</w:t>
        <w:br/>
        <w:t>vt 0.616268 0.380923</w:t>
        <w:br/>
        <w:t>vt 0.616268 0.386355</w:t>
        <w:br/>
        <w:t>vt 0.612165 0.386355</w:t>
        <w:br/>
        <w:t>vt 0.616268 0.391798</w:t>
        <w:br/>
        <w:t>vt 0.612165 0.391798</w:t>
        <w:br/>
        <w:t>vt 0.616268 0.397232</w:t>
        <w:br/>
        <w:t>vt 0.612165 0.397232</w:t>
        <w:br/>
        <w:t>vt 0.608923 0.386355</w:t>
        <w:br/>
        <w:t>vt 0.608923 0.391798</w:t>
        <w:br/>
        <w:t>vt 0.608923 0.380923</w:t>
        <w:br/>
        <w:t>vt 0.604407 0.380923</w:t>
        <w:br/>
        <w:t>vt 0.604407 0.375921</w:t>
        <w:br/>
        <w:t>vt 0.608923 0.375921</w:t>
        <w:br/>
        <w:t>vt 0.604407 0.370951</w:t>
        <w:br/>
        <w:t>vt 0.608923 0.370951</w:t>
        <w:br/>
        <w:t>vt 0.610132 0.375921</w:t>
        <w:br/>
        <w:t>vt 0.610132 0.370951</w:t>
        <w:br/>
        <w:t>vt 0.610132 0.380923</w:t>
        <w:br/>
        <w:t>vt 0.610132 0.386355</w:t>
        <w:br/>
        <w:t>vt 0.600352 0.380923</w:t>
        <w:br/>
        <w:t>vt 0.600352 0.375921</w:t>
        <w:br/>
        <w:t>vt 0.600352 0.370951</w:t>
        <w:br/>
        <w:t>vt 0.286913 0.741158</w:t>
        <w:br/>
        <w:t>vt 0.286913 0.726153</w:t>
        <w:br/>
        <w:t>vt 0.310130 0.726153</w:t>
        <w:br/>
        <w:t>vt 0.310130 0.741158</w:t>
        <w:br/>
        <w:t>vt 0.220927 0.796328</w:t>
        <w:br/>
        <w:t>vt 0.220927 0.779572</w:t>
        <w:br/>
        <w:t>vt 0.240029 0.779572</w:t>
        <w:br/>
        <w:t>vt 0.240029 0.796328</w:t>
        <w:br/>
        <w:t>vt 0.286913 0.761153</w:t>
        <w:br/>
        <w:t>vt 0.310130 0.761153</w:t>
        <w:br/>
        <w:t>vt 0.262747 0.761153</w:t>
        <w:br/>
        <w:t>vt 0.262747 0.741158</w:t>
        <w:br/>
        <w:t>vt 0.240029 0.761153</w:t>
        <w:br/>
        <w:t>vt 0.240029 0.741158</w:t>
        <w:br/>
        <w:t>vt 0.220927 0.761153</w:t>
        <w:br/>
        <w:t>vt 0.220927 0.741158</w:t>
        <w:br/>
        <w:t>vt 0.240029 0.768052</w:t>
        <w:br/>
        <w:t>vt 0.220927 0.768052</w:t>
        <w:br/>
        <w:t>vt 0.286913 0.768052</w:t>
        <w:br/>
        <w:t>vt 0.262747 0.768052</w:t>
        <w:br/>
        <w:t>vt 0.220927 0.726153</w:t>
        <w:br/>
        <w:t>vt 0.240029 0.726153</w:t>
        <w:br/>
        <w:t>vt 0.310130 0.723044</w:t>
        <w:br/>
        <w:t>vt 0.334238 0.723044</w:t>
        <w:br/>
        <w:t>vt 0.330703 0.726153</w:t>
        <w:br/>
        <w:t>vt 0.334238 0.741158</w:t>
        <w:br/>
        <w:t>vt 0.330703 0.741158</w:t>
        <w:br/>
        <w:t>vt 0.217624 0.800036</w:t>
        <w:br/>
        <w:t>vt 0.217624 0.779572</w:t>
        <w:br/>
        <w:t>vt 0.240029 0.800036</w:t>
        <w:br/>
        <w:t>vt 0.217624 0.800036</w:t>
        <w:br/>
        <w:t>vt 0.262747 0.796328</w:t>
        <w:br/>
        <w:t>vt 0.286913 0.796328</w:t>
        <w:br/>
        <w:t>vt 0.286913 0.800036</w:t>
        <w:br/>
        <w:t>vt 0.262747 0.800036</w:t>
        <w:br/>
        <w:t>vt 0.310130 0.796328</w:t>
        <w:br/>
        <w:t>vt 0.310130 0.800036</w:t>
        <w:br/>
        <w:t>vt 0.334238 0.779572</w:t>
        <w:br/>
        <w:t>vt 0.334238 0.800036</w:t>
        <w:br/>
        <w:t>vt 0.330703 0.796328</w:t>
        <w:br/>
        <w:t>vt 0.330703 0.779572</w:t>
        <w:br/>
        <w:t>vt 0.334238 0.761153</w:t>
        <w:br/>
        <w:t>vt 0.330703 0.761153</w:t>
        <w:br/>
        <w:t>vt 0.217624 0.761153</w:t>
        <w:br/>
        <w:t>vt 0.217624 0.741158</w:t>
        <w:br/>
        <w:t>vt 0.217624 0.768052</w:t>
        <w:br/>
        <w:t>vt 0.334238 0.768052</w:t>
        <w:br/>
        <w:t>vt 0.330703 0.768052</w:t>
        <w:br/>
        <w:t>vt 0.262747 0.726153</w:t>
        <w:br/>
        <w:t>vt 0.262747 0.723044</w:t>
        <w:br/>
        <w:t>vt 0.286913 0.723044</w:t>
        <w:br/>
        <w:t>vt 0.240029 0.723044</w:t>
        <w:br/>
        <w:t>vt 0.217624 0.723044</w:t>
        <w:br/>
        <w:t>vt 0.616268 0.370951</w:t>
        <w:br/>
        <w:t>vt 0.612165 0.370951</w:t>
        <w:br/>
        <w:t>vt 0.262747 0.779572</w:t>
        <w:br/>
        <w:t>vt 0.286913 0.779572</w:t>
        <w:br/>
        <w:t>vt 0.610132 0.391798</w:t>
        <w:br/>
        <w:t>vt 0.310130 0.779572</w:t>
        <w:br/>
        <w:t>vt 0.310130 0.768052</w:t>
        <w:br/>
        <w:t>vt 0.600352 0.397232</w:t>
        <w:br/>
        <w:t>vt 0.604407 0.397232</w:t>
        <w:br/>
        <w:t>vt 0.608923 0.397232</w:t>
        <w:br/>
        <w:t>vt 0.610132 0.397232</w:t>
        <w:br/>
        <w:t>vt 0.334238 0.771936</w:t>
        <w:br/>
        <w:t>vt 0.334238 0.775670</w:t>
        <w:br/>
        <w:t>vt 0.330703 0.775670</w:t>
        <w:br/>
        <w:t>vt 0.330703 0.771936</w:t>
        <w:br/>
        <w:t>vt 0.310130 0.775670</w:t>
        <w:br/>
        <w:t>vt 0.310130 0.771936</w:t>
        <w:br/>
        <w:t>vt 0.286913 0.775670</w:t>
        <w:br/>
        <w:t>vt 0.286913 0.771936</w:t>
        <w:br/>
        <w:t>vt 0.611493 0.375921</w:t>
        <w:br/>
        <w:t>vt 0.610754 0.375921</w:t>
        <w:br/>
        <w:t>vt 0.610754 0.370951</w:t>
        <w:br/>
        <w:t>vt 0.611493 0.370951</w:t>
        <w:br/>
        <w:t>vt 0.220927 0.775670</w:t>
        <w:br/>
        <w:t>vt 0.217624 0.775670</w:t>
        <w:br/>
        <w:t>vt 0.217624 0.771936</w:t>
        <w:br/>
        <w:t>vt 0.220927 0.771936</w:t>
        <w:br/>
        <w:t>vt 0.240029 0.775670</w:t>
        <w:br/>
        <w:t>vt 0.240029 0.771936</w:t>
        <w:br/>
        <w:t>vt 0.611493 0.391798</w:t>
        <w:br/>
        <w:t>vt 0.611493 0.397232</w:t>
        <w:br/>
        <w:t>vt 0.610754 0.397232</w:t>
        <w:br/>
        <w:t>vt 0.610754 0.391798</w:t>
        <w:br/>
        <w:t>vt 0.610754 0.380923</w:t>
        <w:br/>
        <w:t>vt 0.611493 0.380923</w:t>
        <w:br/>
        <w:t>vt 0.262747 0.771936</w:t>
        <w:br/>
        <w:t>vt 0.262747 0.775670</w:t>
        <w:br/>
        <w:t>vt 0.610754 0.386355</w:t>
        <w:br/>
        <w:t>vt 0.611493 0.386355</w:t>
        <w:br/>
        <w:t>vt 0.310130 0.768052</w:t>
        <w:br/>
        <w:t>vt 0.155749 0.902554</w:t>
        <w:br/>
        <w:t>vt 0.164579 0.902554</w:t>
        <w:br/>
        <w:t>vt 0.164968 0.909943</w:t>
        <w:br/>
        <w:t>vt 0.156482 0.909943</w:t>
        <w:br/>
        <w:t>vt 0.173481 0.909943</w:t>
        <w:br/>
        <w:t>vt 0.173463 0.902554</w:t>
        <w:br/>
        <w:t>vt 0.182732 0.902554</w:t>
        <w:br/>
        <w:t>vt 0.182337 0.909943</w:t>
        <w:br/>
        <w:t>vt 0.191642 0.902554</w:t>
        <w:br/>
        <w:t>vt 0.191019 0.909943</w:t>
        <w:br/>
        <w:t>vt 0.199610 0.902554</w:t>
        <w:br/>
        <w:t>vt 0.199610 0.909943</w:t>
        <w:br/>
        <w:t>vt 0.038977 0.909943</w:t>
        <w:br/>
        <w:t>vt 0.038977 0.902554</w:t>
        <w:br/>
        <w:t>vt 0.048863 0.902554</w:t>
        <w:br/>
        <w:t>vt 0.048362 0.909943</w:t>
        <w:br/>
        <w:t>vt 0.058019 0.902554</w:t>
        <w:br/>
        <w:t>vt 0.057324 0.909943</w:t>
        <w:br/>
        <w:t>vt 0.067236 0.902554</w:t>
        <w:br/>
        <w:t>vt 0.066485 0.909943</w:t>
        <w:br/>
        <w:t>vt 0.076485 0.902554</w:t>
        <w:br/>
        <w:t>vt 0.075732 0.909943</w:t>
        <w:br/>
        <w:t>vt 0.085552 0.902554</w:t>
        <w:br/>
        <w:t>vt 0.084969 0.909943</w:t>
        <w:br/>
        <w:t>vt 0.094583 0.902554</w:t>
        <w:br/>
        <w:t>vt 0.094148 0.909943</w:t>
        <w:br/>
        <w:t>vt 0.103618 0.902554</w:t>
        <w:br/>
        <w:t>vt 0.103399 0.909943</w:t>
        <w:br/>
        <w:t>vt 0.112702 0.909943</w:t>
        <w:br/>
        <w:t>vt 0.112640 0.902554</w:t>
        <w:br/>
        <w:t>vt 0.121788 0.902554</w:t>
        <w:br/>
        <w:t>vt 0.122163 0.909943</w:t>
        <w:br/>
        <w:t>vt 0.130352 0.902554</w:t>
        <w:br/>
        <w:t>vt 0.130891 0.909943</w:t>
        <w:br/>
        <w:t>vt 0.138835 0.902554</w:t>
        <w:br/>
        <w:t>vt 0.139463 0.909943</w:t>
        <w:br/>
        <w:t>vt 0.147960 0.909943</w:t>
        <w:br/>
        <w:t>vt 0.147158 0.902554</w:t>
        <w:br/>
        <w:t>vt 0.151962 0.889770</w:t>
        <w:br/>
        <w:t>vt 0.168777 0.888482</w:t>
        <w:br/>
        <w:t>vt 0.164437 0.900467</w:t>
        <w:br/>
        <w:t>vt 0.155591 0.900467</w:t>
        <w:br/>
        <w:t>vt 0.173413 0.900467</w:t>
        <w:br/>
        <w:t>vt 0.183266 0.891501</w:t>
        <w:br/>
        <w:t>vt 0.182807 0.900467</w:t>
        <w:br/>
        <w:t>vt 0.191626 0.900467</w:t>
        <w:br/>
        <w:t>vt 0.199610 0.900467</w:t>
        <w:br/>
        <w:t>vt 0.196825 0.893400</w:t>
        <w:br/>
        <w:t>vt 0.038977 0.900467</w:t>
        <w:br/>
        <w:t>vt 0.036192 0.893400</w:t>
        <w:br/>
        <w:t>vt 0.050261 0.892453</w:t>
        <w:br/>
        <w:t>vt 0.048985 0.900467</w:t>
        <w:br/>
        <w:t>vt 0.058160 0.900467</w:t>
        <w:br/>
        <w:t>vt 0.064996 0.889440</w:t>
        <w:br/>
        <w:t>vt 0.064540 0.878189</w:t>
        <w:br/>
        <w:t>vt 0.079935 0.879475</w:t>
        <w:br/>
        <w:t>vt 0.080009 0.888040</w:t>
        <w:br/>
        <w:t>vt 0.096674 0.883872</w:t>
        <w:br/>
        <w:t>vt 0.096292 0.889741</w:t>
        <w:br/>
        <w:t>vt 0.109252 0.884420</w:t>
        <w:br/>
        <w:t>vt 0.124941 0.885094</w:t>
        <w:br/>
        <w:t>vt 0.124621 0.890080</w:t>
        <w:br/>
        <w:t>vt 0.109575 0.890403</w:t>
        <w:br/>
        <w:t>vt 0.147017 0.900467</w:t>
        <w:br/>
        <w:t>vt 0.135435 0.890307</w:t>
        <w:br/>
        <w:t>vt 0.136096 0.886277</w:t>
        <w:br/>
        <w:t>vt 0.156364 0.850561</w:t>
        <w:br/>
        <w:t>vt 0.157053 0.843836</w:t>
        <w:br/>
        <w:t>vt 0.170162 0.843836</w:t>
        <w:br/>
        <w:t>vt 0.168455 0.851448</w:t>
        <w:br/>
        <w:t>vt 0.181288 0.856697</w:t>
        <w:br/>
        <w:t>vt 0.167646 0.856342</w:t>
        <w:br/>
        <w:t>vt 0.183676 0.850248</w:t>
        <w:br/>
        <w:t>vt 0.082294 0.843836</w:t>
        <w:br/>
        <w:t>vt 0.081776 0.855371</w:t>
        <w:br/>
        <w:t>vt 0.065582 0.855910</w:t>
        <w:br/>
        <w:t>vt 0.065302 0.843836</w:t>
        <w:br/>
        <w:t>vt 0.097262 0.847719</w:t>
        <w:br/>
        <w:t>vt 0.096850 0.843836</w:t>
        <w:br/>
        <w:t>vt 0.139146 0.849889</w:t>
        <w:br/>
        <w:t>vt 0.140775 0.843836</w:t>
        <w:br/>
        <w:t>vt 0.167413 0.872442</w:t>
        <w:br/>
        <w:t>vt 0.181923 0.871161</w:t>
        <w:br/>
        <w:t>vt 0.183000 0.879700</w:t>
        <w:br/>
        <w:t>vt 0.168208 0.880783</w:t>
        <w:br/>
        <w:t>vt 0.082104 0.861746</w:t>
        <w:br/>
        <w:t>vt 0.081792 0.870236</w:t>
        <w:br/>
        <w:t>vt 0.064885 0.868774</w:t>
        <w:br/>
        <w:t>vt 0.065290 0.861425</w:t>
        <w:br/>
        <w:t>vt 0.096575 0.861874</w:t>
        <w:br/>
        <w:t>vt 0.096296 0.870807</w:t>
        <w:br/>
        <w:t>vt 0.152957 0.874402</w:t>
        <w:br/>
        <w:t>vt 0.152559 0.882881</w:t>
        <w:br/>
        <w:t>vt 0.138702 0.900467</w:t>
        <w:br/>
        <w:t>vt 0.130225 0.900467</w:t>
        <w:br/>
        <w:t>vt 0.121638 0.900467</w:t>
        <w:br/>
        <w:t>vt 0.112530 0.900467</w:t>
        <w:br/>
        <w:t>vt 0.103565 0.900467</w:t>
        <w:br/>
        <w:t>vt 0.094593 0.900467</w:t>
        <w:br/>
        <w:t>vt 0.085615 0.900467</w:t>
        <w:br/>
        <w:t>vt 0.076602 0.900467</w:t>
        <w:br/>
        <w:t>vt 0.067403 0.900467</w:t>
        <w:br/>
        <w:t>vt 0.036192 0.856652</w:t>
        <w:br/>
        <w:t>vt 0.036192 0.850950</w:t>
        <w:br/>
        <w:t>vt 0.050249 0.851331</w:t>
        <w:br/>
        <w:t>vt 0.049514 0.857509</w:t>
        <w:br/>
        <w:t>vt 0.049715 0.873801</w:t>
        <w:br/>
        <w:t>vt 0.049703 0.879111</w:t>
        <w:br/>
        <w:t>vt 0.036192 0.877899</w:t>
        <w:br/>
        <w:t>vt 0.036192 0.871378</w:t>
        <w:br/>
        <w:t>vt 0.126121 0.849063</w:t>
        <w:br/>
        <w:t>vt 0.111094 0.848320</w:t>
        <w:br/>
        <w:t>vt 0.111213 0.843836</w:t>
        <w:br/>
        <w:t>vt 0.127415 0.843836</w:t>
        <w:br/>
        <w:t>vt 0.110049 0.878115</w:t>
        <w:br/>
        <w:t>vt 0.111432 0.868349</w:t>
        <w:br/>
        <w:t>vt 0.125053 0.869185</w:t>
        <w:br/>
        <w:t>vt 0.124790 0.880297</w:t>
        <w:br/>
        <w:t>vt 0.196825 0.850950</w:t>
        <w:br/>
        <w:t>vt 0.196825 0.856652</w:t>
        <w:br/>
        <w:t>vt 0.196825 0.871378</w:t>
        <w:br/>
        <w:t>vt 0.196825 0.877899</w:t>
        <w:br/>
        <w:t>vt 0.049915 0.866407</w:t>
        <w:br/>
        <w:t>vt 0.134139 0.875006</w:t>
        <w:br/>
        <w:t>vt 0.097088 0.855260</w:t>
        <w:br/>
        <w:t>vt 0.110540 0.855896</w:t>
        <w:br/>
        <w:t>vt 0.138675 0.867526</w:t>
        <w:br/>
        <w:t>vt 0.154666 0.863338</w:t>
        <w:br/>
        <w:t>vt 0.138675 0.867526</w:t>
        <w:br/>
        <w:t>vt 0.138178 0.860655</w:t>
        <w:br/>
        <w:t>vt 0.167212 0.863414</w:t>
        <w:br/>
        <w:t>vt 0.181736 0.863081</w:t>
        <w:br/>
        <w:t>vt 0.196825 0.863347</w:t>
        <w:br/>
        <w:t>vt 0.036192 0.863347</w:t>
        <w:br/>
        <w:t>vt 0.095864 0.879076</w:t>
        <w:br/>
        <w:t>vt 0.136613 0.882867</w:t>
        <w:br/>
        <w:t>vt 0.155467 0.856369</w:t>
        <w:br/>
        <w:t>vt 0.138510 0.855793</w:t>
        <w:br/>
        <w:t>vt 0.125352 0.856219</w:t>
        <w:br/>
        <w:t>vt 0.185513 0.843836</w:t>
        <w:br/>
        <w:t>vt 0.196825 0.843836</w:t>
        <w:br/>
        <w:t>vt 0.036192 0.843836</w:t>
        <w:br/>
        <w:t>vt 0.051336 0.843836</w:t>
        <w:br/>
        <w:t>vt 0.137104 0.878224</w:t>
        <w:br/>
        <w:t>vt 0.196825 0.886801</w:t>
        <w:br/>
        <w:t>vt 0.183348 0.884931</w:t>
        <w:br/>
        <w:t>vt 0.050267 0.885531</w:t>
        <w:br/>
        <w:t>vt 0.036192 0.886801</w:t>
        <w:br/>
        <w:t>vt 0.165313 0.912021</w:t>
        <w:br/>
        <w:t>vt 0.156813 0.912021</w:t>
        <w:br/>
        <w:t>vt 0.173671 0.912021</w:t>
        <w:br/>
        <w:t>vt 0.182175 0.912021</w:t>
        <w:br/>
        <w:t>vt 0.190618 0.912021</w:t>
        <w:br/>
        <w:t>vt 0.199610 0.912021</w:t>
        <w:br/>
        <w:t>vt 0.038977 0.912021</w:t>
        <w:br/>
        <w:t>vt 0.048048 0.912021</w:t>
        <w:br/>
        <w:t>vt 0.057026 0.912021</w:t>
        <w:br/>
        <w:t>vt 0.066262 0.912021</w:t>
        <w:br/>
        <w:t>vt 0.075587 0.912021</w:t>
        <w:br/>
        <w:t>vt 0.084933 0.912021</w:t>
        <w:br/>
        <w:t>vt 0.094320 0.912021</w:t>
        <w:br/>
        <w:t>vt 0.103399 0.909943</w:t>
        <w:br/>
        <w:t>vt 0.103639 0.912021</w:t>
        <w:br/>
        <w:t>vt 0.112702 0.909943</w:t>
        <w:br/>
        <w:t>vt 0.112901 0.912021</w:t>
        <w:br/>
        <w:t>vt 0.122163 0.909943</w:t>
        <w:br/>
        <w:t>vt 0.122378 0.912021</w:t>
        <w:br/>
        <w:t>vt 0.131133 0.912021</w:t>
        <w:br/>
        <w:t>vt 0.139788 0.912021</w:t>
        <w:br/>
        <w:t>vt 0.148288 0.912021</w:t>
        <w:br/>
        <w:t>vt 0.076782 0.993874</w:t>
        <w:br/>
        <w:t>vt 0.067764 0.993874</w:t>
        <w:br/>
        <w:t>vt 0.068364 0.985728</w:t>
        <w:br/>
        <w:t>vt 0.077585 0.985578</w:t>
        <w:br/>
        <w:t>vt 0.084961 0.985282</w:t>
        <w:br/>
        <w:t>vt 0.084339 0.993874</w:t>
        <w:br/>
        <w:t>vt 0.093194 0.985219</w:t>
        <w:br/>
        <w:t>vt 0.092197 0.993874</w:t>
        <w:br/>
        <w:t>vt 0.101128 0.985009</w:t>
        <w:br/>
        <w:t>vt 0.100533 0.993874</w:t>
        <w:br/>
        <w:t>vt 0.109390 0.984991</w:t>
        <w:br/>
        <w:t>vt 0.109374 0.993874</w:t>
        <w:br/>
        <w:t>vt 0.118534 0.993874</w:t>
        <w:br/>
        <w:t>vt 0.118350 0.985045</w:t>
        <w:br/>
        <w:t>vt 0.128191 0.985107</w:t>
        <w:br/>
        <w:t>vt 0.128265 0.993874</w:t>
        <w:br/>
        <w:t>vt 0.139148 0.984920</w:t>
        <w:br/>
        <w:t>vt 0.139228 0.993874</w:t>
        <w:br/>
        <w:t>vt 0.149010 0.985274</w:t>
        <w:br/>
        <w:t>vt 0.149170 0.993874</w:t>
        <w:br/>
        <w:t>vt 0.158886 0.985114</w:t>
        <w:br/>
        <w:t>vt 0.159203 0.993874</w:t>
        <w:br/>
        <w:t>vt 0.168540 0.985394</w:t>
        <w:br/>
        <w:t>vt 0.169034 0.993874</w:t>
        <w:br/>
        <w:t>vt 0.179565 0.985297</w:t>
        <w:br/>
        <w:t>vt 0.179773 0.993874</w:t>
        <w:br/>
        <w:t>vt 0.190060 0.985552</w:t>
        <w:br/>
        <w:t>vt 0.190479 0.993874</w:t>
        <w:br/>
        <w:t>vt 0.200369 0.984955</w:t>
        <w:br/>
        <w:t>vt 0.200369 0.993874</w:t>
        <w:br/>
        <w:t>vt 0.034955 0.993874</w:t>
        <w:br/>
        <w:t>vt 0.034955 0.984955</w:t>
        <w:br/>
        <w:t>vt 0.044390 0.985353</w:t>
        <w:br/>
        <w:t>vt 0.045247 0.993874</w:t>
        <w:br/>
        <w:t>vt 0.053561 0.993874</w:t>
        <w:br/>
        <w:t>vt 0.053230 0.985626</w:t>
        <w:br/>
        <w:t>vt 0.060901 0.993874</w:t>
        <w:br/>
        <w:t>vt 0.060859 0.985852</w:t>
        <w:br/>
        <w:t>vt 0.068246 0.984330</w:t>
        <w:br/>
        <w:t>vt 0.077458 0.984167</w:t>
        <w:br/>
        <w:t>vt 0.084850 0.983880</w:t>
        <w:br/>
        <w:t>vt 0.093084 0.983777</w:t>
        <w:br/>
        <w:t>vt 0.101044 0.983566</w:t>
        <w:br/>
        <w:t>vt 0.109336 0.983513</w:t>
        <w:br/>
        <w:t>vt 0.118306 0.983568</w:t>
        <w:br/>
        <w:t>vt 0.128199 0.983616</w:t>
        <w:br/>
        <w:t>vt 0.139209 0.983450</w:t>
        <w:br/>
        <w:t>vt 0.149161 0.983847</w:t>
        <w:br/>
        <w:t>vt 0.159053 0.983690</w:t>
        <w:br/>
        <w:t>vt 0.168742 0.983977</w:t>
        <w:br/>
        <w:t>vt 0.179779 0.983849</w:t>
        <w:br/>
        <w:t>vt 0.190226 0.984058</w:t>
        <w:br/>
        <w:t>vt 0.200369 0.983392</w:t>
        <w:br/>
        <w:t>vt 0.034955 0.983392</w:t>
        <w:br/>
        <w:t>vt 0.044039 0.983797</w:t>
        <w:br/>
        <w:t>vt 0.053009 0.984170</w:t>
        <w:br/>
        <w:t>vt 0.060714 0.984425</w:t>
        <w:br/>
        <w:t>vt 0.065265 0.975535</w:t>
        <w:br/>
        <w:t>vt 0.080671 0.976501</w:t>
        <w:br/>
        <w:t>vt 0.096408 0.976645</w:t>
        <w:br/>
        <w:t>vt 0.108479 0.978284</w:t>
        <w:br/>
        <w:t>vt 0.122393 0.978181</w:t>
        <w:br/>
        <w:t>vt 0.136654 0.976843</w:t>
        <w:br/>
        <w:t>vt 0.154290 0.976649</w:t>
        <w:br/>
        <w:t>vt 0.169637 0.976246</w:t>
        <w:br/>
        <w:t>vt 0.183827 0.975605</w:t>
        <w:br/>
        <w:t>vt 0.200369 0.973617</w:t>
        <w:br/>
        <w:t>vt 0.034955 0.973617</w:t>
        <w:br/>
        <w:t>vt 0.049734 0.974065</w:t>
        <w:br/>
        <w:t>vt 0.065082 0.958370</w:t>
        <w:br/>
        <w:t>vt 0.079795 0.958291</w:t>
        <w:br/>
        <w:t>vt 0.079971 0.969195</w:t>
        <w:br/>
        <w:t>vt 0.065637 0.968512</w:t>
        <w:br/>
        <w:t>vt 0.095755 0.969738</w:t>
        <w:br/>
        <w:t>vt 0.095412 0.962649</w:t>
        <w:br/>
        <w:t>vt 0.152890 0.957663</w:t>
        <w:br/>
        <w:t>vt 0.153029 0.968891</w:t>
        <w:br/>
        <w:t>vt 0.137153 0.966616</w:t>
        <w:br/>
        <w:t>vt 0.137801 0.956918</w:t>
        <w:br/>
        <w:t>vt 0.168707 0.955734</w:t>
        <w:br/>
        <w:t>vt 0.169115 0.968382</w:t>
        <w:br/>
        <w:t>vt 0.050530 0.961428</w:t>
        <w:br/>
        <w:t>vt 0.050553 0.967652</w:t>
        <w:br/>
        <w:t>vt 0.079096 0.925327</w:t>
        <w:br/>
        <w:t>vt 0.064657 0.925400</w:t>
        <w:br/>
        <w:t>vt 0.062997 0.915467</w:t>
        <w:br/>
        <w:t>vt 0.077768 0.915467</w:t>
        <w:br/>
        <w:t>vt 0.092827 0.915467</w:t>
        <w:br/>
        <w:t>vt 0.093458 0.925371</w:t>
        <w:br/>
        <w:t>vt 0.138897 0.915467</w:t>
        <w:br/>
        <w:t>vt 0.155014 0.915467</w:t>
        <w:br/>
        <w:t>vt 0.153625 0.925166</w:t>
        <w:br/>
        <w:t>vt 0.137357 0.925215</w:t>
        <w:br/>
        <w:t>vt 0.170038 0.915467</w:t>
        <w:br/>
        <w:t>vt 0.168435 0.925445</w:t>
        <w:br/>
        <w:t>vt 0.049846 0.925326</w:t>
        <w:br/>
        <w:t>vt 0.048184 0.915467</w:t>
        <w:br/>
        <w:t>vt 0.168096 0.938027</w:t>
        <w:br/>
        <w:t>vt 0.168167 0.945930</w:t>
        <w:br/>
        <w:t>vt 0.153046 0.947019</w:t>
        <w:br/>
        <w:t>vt 0.153241 0.939585</w:t>
        <w:br/>
        <w:t>vt 0.079718 0.949360</w:t>
        <w:br/>
        <w:t>vt 0.065629 0.941491</w:t>
        <w:br/>
        <w:t>vt 0.079546 0.934620</w:t>
        <w:br/>
        <w:t>vt 0.093996 0.935230</w:t>
        <w:br/>
        <w:t>vt 0.094621 0.949781</w:t>
        <w:br/>
        <w:t>vt 0.137054 0.943813</w:t>
        <w:br/>
        <w:t>vt 0.137011 0.947427</w:t>
        <w:br/>
        <w:t>vt 0.109035 0.960498</w:t>
        <w:br/>
        <w:t>vt 0.122637 0.958956</w:t>
        <w:br/>
        <w:t>vt 0.122334 0.966414</w:t>
        <w:br/>
        <w:t>vt 0.108844 0.967407</w:t>
        <w:br/>
        <w:t>vt 0.200369 0.951040</w:t>
        <w:br/>
        <w:t>vt 0.200369 0.965583</w:t>
        <w:br/>
        <w:t>vt 0.183323 0.966924</w:t>
        <w:br/>
        <w:t>vt 0.183843 0.953444</w:t>
        <w:br/>
        <w:t>vt 0.200369 0.935727</w:t>
        <w:br/>
        <w:t>vt 0.200369 0.944159</w:t>
        <w:br/>
        <w:t>vt 0.183197 0.945353</w:t>
        <w:br/>
        <w:t>vt 0.183875 0.937408</w:t>
        <w:br/>
        <w:t>vt 0.123668 0.925216</w:t>
        <w:br/>
        <w:t>vt 0.108593 0.925508</w:t>
        <w:br/>
        <w:t>vt 0.108543 0.915467</w:t>
        <w:br/>
        <w:t>vt 0.124012 0.915467</w:t>
        <w:br/>
        <w:t>vt 0.185144 0.915467</w:t>
        <w:br/>
        <w:t>vt 0.200369 0.915467</w:t>
        <w:br/>
        <w:t>vt 0.200369 0.925058</w:t>
        <w:br/>
        <w:t>vt 0.183683 0.925445</w:t>
        <w:br/>
        <w:t>vt 0.034955 0.965583</w:t>
        <w:br/>
        <w:t>vt 0.034955 0.915467</w:t>
        <w:br/>
        <w:t>vt 0.034955 0.925058</w:t>
        <w:br/>
        <w:t>vt 0.034955 0.935727</w:t>
        <w:br/>
        <w:t>vt 0.050117 0.936960</w:t>
        <w:br/>
        <w:t>vt 0.050377 0.943699</w:t>
        <w:br/>
        <w:t>vt 0.034955 0.944159</w:t>
        <w:br/>
        <w:t>vt 0.122107 0.949558</w:t>
        <w:br/>
        <w:t>vt 0.034955 0.951040</w:t>
        <w:br/>
        <w:t>vt 0.051077 0.950647</w:t>
        <w:br/>
        <w:t>vt 0.065623 0.948341</w:t>
        <w:br/>
        <w:t>vt 0.094538 0.955890</w:t>
        <w:br/>
        <w:t>vt 0.108438 0.943934</w:t>
        <w:br/>
        <w:t>vt 0.108613 0.953125</w:t>
        <w:br/>
        <w:t>vt 0.123097 0.940422</w:t>
        <w:br/>
        <w:t>vt 0.137052 0.935005</w:t>
        <w:br/>
        <w:t>vt 0.153564 0.931789</w:t>
        <w:br/>
        <w:t>vt 0.064838 0.936279</w:t>
        <w:br/>
        <w:t>vt 0.108480 0.935534</w:t>
        <w:br/>
        <w:t>vt 0.123353 0.935226</w:t>
        <w:br/>
        <w:t>vt 0.108441 0.972410</w:t>
        <w:br/>
        <w:t>vt 0.122489 0.971991</w:t>
        <w:br/>
        <w:t>vt 0.076353 0.997492</w:t>
        <w:br/>
        <w:t>vt 0.067454 0.997492</w:t>
        <w:br/>
        <w:t>vt 0.067764 0.993874</w:t>
        <w:br/>
        <w:t>vt 0.076782 0.993874</w:t>
        <w:br/>
        <w:t>vt 0.084032 0.997492</w:t>
        <w:br/>
        <w:t>vt 0.084339 0.993874</w:t>
        <w:br/>
        <w:t>vt 0.092043 0.997492</w:t>
        <w:br/>
        <w:t>vt 0.100500 0.997492</w:t>
        <w:br/>
        <w:t>vt 0.109378 0.997492</w:t>
        <w:br/>
        <w:t>vt 0.118577 0.997492</w:t>
        <w:br/>
        <w:t>vt 0.128373 0.997492</w:t>
        <w:br/>
        <w:t>vt 0.139416 0.997492</w:t>
        <w:br/>
        <w:t>vt 0.149478 0.997492</w:t>
        <w:br/>
        <w:t>vt 0.159427 0.997492</w:t>
        <w:br/>
        <w:t>vt 0.169145 0.997492</w:t>
        <w:br/>
        <w:t>vt 0.179758 0.997492</w:t>
        <w:br/>
        <w:t>vt 0.190479 0.993874</w:t>
        <w:br/>
        <w:t>vt 0.190255 0.997492</w:t>
        <w:br/>
        <w:t>vt 0.200369 0.993874</w:t>
        <w:br/>
        <w:t>vt 0.200369 0.997492</w:t>
        <w:br/>
        <w:t>vt 0.034955 0.993874</w:t>
        <w:br/>
        <w:t>vt 0.045247 0.993874</w:t>
        <w:br/>
        <w:t>vt 0.045626 0.997492</w:t>
        <w:br/>
        <w:t>vt 0.034955 0.997492</w:t>
        <w:br/>
        <w:t>vt 0.053616 0.997492</w:t>
        <w:br/>
        <w:t>vt 0.053561 0.993874</w:t>
        <w:br/>
        <w:t>vt 0.060671 0.997492</w:t>
        <w:br/>
        <w:t>vt 0.060901 0.993874</w:t>
        <w:br/>
        <w:t>vt 0.204714 0.539675</w:t>
        <w:br/>
        <w:t>vt 0.194460 0.539668</w:t>
        <w:br/>
        <w:t>vt 0.194466 0.531319</w:t>
        <w:br/>
        <w:t>vt 0.204720 0.531327</w:t>
        <w:br/>
        <w:t>vt 0.749302 0.765283</w:t>
        <w:br/>
        <w:t>vt 0.749302 0.758183</w:t>
        <w:br/>
        <w:t>vt 0.751076 0.758785</w:t>
        <w:br/>
        <w:t>vt 0.751076 0.764960</w:t>
        <w:br/>
        <w:t>vt 0.757549 0.758785</w:t>
        <w:br/>
        <w:t>vt 0.757549 0.764960</w:t>
        <w:br/>
        <w:t>vt 0.759170 0.765283</w:t>
        <w:br/>
        <w:t>vt 0.759170 0.758183</w:t>
        <w:br/>
        <w:t>vt 0.751076 0.744182</w:t>
        <w:br/>
        <w:t>vt 0.757549 0.744182</w:t>
        <w:br/>
        <w:t>vt 0.749302 0.743391</w:t>
        <w:br/>
        <w:t>vt 0.194485 0.513230</w:t>
        <w:br/>
        <w:t>vt 0.204748 0.513238</w:t>
        <w:br/>
        <w:t>vt 0.759170 0.743391</w:t>
        <w:br/>
        <w:t>vt 0.751076 0.767621</w:t>
        <w:br/>
        <w:t>vt 0.757549 0.767621</w:t>
        <w:br/>
        <w:t>vt 0.758239 0.768603</w:t>
        <w:br/>
        <w:t>vt 0.750270 0.768603</w:t>
        <w:br/>
        <w:t>vt 0.757549 0.766346</w:t>
        <w:br/>
        <w:t>vt 0.751076 0.766346</w:t>
        <w:br/>
        <w:t>vt 0.748891 0.767160</w:t>
        <w:br/>
        <w:t>vt 0.751076 0.766346</w:t>
        <w:br/>
        <w:t>vt 0.204928 0.541512</w:t>
        <w:br/>
        <w:t>vt 0.194242 0.541504</w:t>
        <w:br/>
        <w:t>vt 0.757549 0.766346</w:t>
        <w:br/>
        <w:t>vt 0.757549 0.767621</w:t>
        <w:br/>
        <w:t>vt 0.751076 0.767621</w:t>
        <w:br/>
        <w:t>vt 0.751076 0.766346</w:t>
        <w:br/>
        <w:t>vt 0.750270 0.768603</w:t>
        <w:br/>
        <w:t>vt 0.751076 0.767621</w:t>
        <w:br/>
        <w:t>vt 0.194700 0.543486</w:t>
        <w:br/>
        <w:t>vt 0.204467 0.543493</w:t>
        <w:br/>
        <w:t>vt 0.759603 0.767160</w:t>
        <w:br/>
        <w:t>vt 0.757549 0.766346</w:t>
        <w:br/>
        <w:t>vt 0.758239 0.768603</w:t>
        <w:br/>
        <w:t>vt 0.757549 0.767621</w:t>
        <w:br/>
        <w:t>vt 0.512515 0.497271</w:t>
        <w:br/>
        <w:t>vt 0.522324 0.495920</w:t>
        <w:br/>
        <w:t>vt 0.522324 0.532660</w:t>
        <w:br/>
        <w:t>vt 0.512515 0.531936</w:t>
        <w:br/>
        <w:t>vt 0.509177 0.532824</w:t>
        <w:br/>
        <w:t>vt 0.509177 0.495070</w:t>
        <w:br/>
        <w:t>vt 0.790359 0.349942</w:t>
        <w:br/>
        <w:t>vt 0.790359 0.365748</w:t>
        <w:br/>
        <w:t>vt 0.780742 0.365748</w:t>
        <w:br/>
        <w:t>vt 0.780742 0.349942</w:t>
        <w:br/>
        <w:t>vt 0.524892 0.494611</w:t>
        <w:br/>
        <w:t>vt 0.524892 0.533274</w:t>
        <w:br/>
        <w:t>vt 0.776817 0.965837</w:t>
        <w:br/>
        <w:t>vt 0.776817 0.944472</w:t>
        <w:br/>
        <w:t>vt 0.826762 0.944472</w:t>
        <w:br/>
        <w:t>vt 0.826762 0.965837</w:t>
        <w:br/>
        <w:t>vt 0.031889 0.019358</w:t>
        <w:br/>
        <w:t>vt 0.004161 0.019358</w:t>
        <w:br/>
        <w:t>vt 0.004161 0.004233</w:t>
        <w:br/>
        <w:t>vt 0.031889 0.004233</w:t>
        <w:br/>
        <w:t>vt 0.774075 0.968963</w:t>
        <w:br/>
        <w:t>vt 0.829463 0.968963</w:t>
        <w:br/>
        <w:t>vt 0.776817 0.944472</w:t>
        <w:br/>
        <w:t>vt 0.776817 0.965837</w:t>
        <w:br/>
        <w:t>vt 0.774075 0.968963</w:t>
        <w:br/>
        <w:t>vt 0.774075 0.941477</w:t>
        <w:br/>
        <w:t>vt 0.774075 0.941477</w:t>
        <w:br/>
        <w:t>vt 0.829463 0.941477</w:t>
        <w:br/>
        <w:t>vt 0.829463 0.941477</w:t>
        <w:br/>
        <w:t>vt 0.829463 0.968963</w:t>
        <w:br/>
        <w:t>vt 0.826762 0.965837</w:t>
        <w:br/>
        <w:t>vt 0.786236 0.994440</w:t>
        <w:br/>
        <w:t>vt 0.773603 0.994440</w:t>
        <w:br/>
        <w:t>vt 0.776185 0.975609</w:t>
        <w:br/>
        <w:t>vt 0.787999 0.975609</w:t>
        <w:br/>
        <w:t>vt 0.920846 0.994440</w:t>
        <w:br/>
        <w:t>vt 0.916683 0.975609</w:t>
        <w:br/>
        <w:t>vt 0.925387 0.975609</w:t>
        <w:br/>
        <w:t>vt 0.930337 0.994440</w:t>
        <w:br/>
        <w:t>vt 0.990493 0.994440</w:t>
        <w:br/>
        <w:t>vt 0.987964 0.994440</w:t>
        <w:br/>
        <w:t>vt 0.987964 0.975609</w:t>
        <w:br/>
        <w:t>vt 0.990493 0.975609</w:t>
        <w:br/>
        <w:t>vt 0.895238 0.994440</w:t>
        <w:br/>
        <w:t>vt 0.893201 0.975609</w:t>
        <w:br/>
        <w:t>vt 0.906245 0.975609</w:t>
        <w:br/>
        <w:t>vt 0.909633 0.994440</w:t>
        <w:br/>
        <w:t>vt 0.664874 0.994440</w:t>
        <w:br/>
        <w:t>vt 0.664874 0.975609</w:t>
        <w:br/>
        <w:t>vt 0.667106 0.975609</w:t>
        <w:br/>
        <w:t>vt 0.667106 0.994440</w:t>
        <w:br/>
        <w:t>vt 0.716183 0.994440</w:t>
        <w:br/>
        <w:t>vt 0.703444 0.994440</w:t>
        <w:br/>
        <w:t>vt 0.709827 0.975609</w:t>
        <w:br/>
        <w:t>vt 0.722120 0.975609</w:t>
        <w:br/>
        <w:t>vt 0.810173 0.994440</w:t>
        <w:br/>
        <w:t>vt 0.798081 0.994440</w:t>
        <w:br/>
        <w:t>vt 0.800431 0.975609</w:t>
        <w:br/>
        <w:t>vt 0.812947 0.975609</w:t>
        <w:br/>
        <w:t>vt 0.834880 0.994440</w:t>
        <w:br/>
        <w:t>vt 0.822524 0.994440</w:t>
        <w:br/>
        <w:t>vt 0.824803 0.975609</w:t>
        <w:br/>
        <w:t>vt 0.836580 0.975609</w:t>
        <w:br/>
        <w:t>vt 0.845164 0.994440</w:t>
        <w:br/>
        <w:t>vt 0.846251 0.975609</w:t>
        <w:br/>
        <w:t>vt 0.880069 0.975609</w:t>
        <w:br/>
        <w:t>vt 0.880841 0.994440</w:t>
        <w:br/>
        <w:t>vt 0.868265 0.994440</w:t>
        <w:br/>
        <w:t>vt 0.868032 0.975609</w:t>
        <w:br/>
        <w:t>vt 0.427380 0.722111</w:t>
        <w:br/>
        <w:t>vt 0.428965 0.722111</w:t>
        <w:br/>
        <w:t>vt 0.427643 0.730043</w:t>
        <w:br/>
        <w:t>vt 0.425806 0.730043</w:t>
        <w:br/>
        <w:t>vt 0.417974 0.722111</w:t>
        <w:br/>
        <w:t>vt 0.419655 0.730043</w:t>
        <w:br/>
        <w:t>vt 0.418307 0.730043</w:t>
        <w:br/>
        <w:t>vt 0.416340 0.722111</w:t>
        <w:br/>
        <w:t>vt 0.482453 0.722111</w:t>
        <w:br/>
        <w:t>vt 0.483988 0.722111</w:t>
        <w:br/>
        <w:t>vt 0.481932 0.730043</w:t>
        <w:br/>
        <w:t>vt 0.480781 0.730043</w:t>
        <w:br/>
        <w:t>vt 0.479243 0.722111</w:t>
        <w:br/>
        <w:t>vt 0.479391 0.730043</w:t>
        <w:br/>
        <w:t>vt 0.477627 0.730043</w:t>
        <w:br/>
        <w:t>vt 0.476351 0.722111</w:t>
        <w:br/>
        <w:t>vt 0.453313 0.730043</w:t>
        <w:br/>
        <w:t>vt 0.452740 0.722111</w:t>
        <w:br/>
        <w:t>vt 0.455291 0.722111</w:t>
        <w:br/>
        <w:t>vt 0.455791 0.730043</w:t>
        <w:br/>
        <w:t>vt 0.450361 0.722111</w:t>
        <w:br/>
        <w:t>vt 0.450819 0.730043</w:t>
        <w:br/>
        <w:t>vt 0.448339 0.730043</w:t>
        <w:br/>
        <w:t>vt 0.448026 0.722111</w:t>
        <w:br/>
        <w:t>vt 0.446284 0.730043</w:t>
        <w:br/>
        <w:t>vt 0.446105 0.722111</w:t>
        <w:br/>
        <w:t>vt 0.441776 0.730043</w:t>
        <w:br/>
        <w:t>vt 0.439334 0.730043</w:t>
        <w:br/>
        <w:t>vt 0.439498 0.722111</w:t>
        <w:br/>
        <w:t>vt 0.441842 0.722111</w:t>
        <w:br/>
        <w:t>vt 0.423938 0.730043</w:t>
        <w:br/>
        <w:t>vt 0.425666 0.722111</w:t>
        <w:br/>
        <w:t>vt 0.742691 0.972712</w:t>
        <w:br/>
        <w:t>vt 0.753641 0.972712</w:t>
        <w:br/>
        <w:t>vt 0.753333 0.975609</w:t>
        <w:br/>
        <w:t>vt 0.742389 0.975609</w:t>
        <w:br/>
        <w:t>vt 0.737960 0.994440</w:t>
        <w:br/>
        <w:t>vt 0.749601 0.994440</w:t>
        <w:br/>
        <w:t>vt 0.749260 0.997701</w:t>
        <w:br/>
        <w:t>vt 0.737595 0.997701</w:t>
        <w:br/>
        <w:t>vt 0.787828 0.972712</w:t>
        <w:br/>
        <w:t>vt 0.776306 0.972712</w:t>
        <w:br/>
        <w:t>vt 0.785875 0.997701</w:t>
        <w:br/>
        <w:t>vt 0.773341 0.997701</w:t>
        <w:br/>
        <w:t>vt 0.916143 0.972712</w:t>
        <w:br/>
        <w:t>vt 0.924760 0.972712</w:t>
        <w:br/>
        <w:t>vt 0.948967 0.994440</w:t>
        <w:br/>
        <w:t>vt 0.949641 0.997701</w:t>
        <w:br/>
        <w:t>vt 0.940556 0.997701</w:t>
        <w:br/>
        <w:t>vt 0.939892 0.994440</w:t>
        <w:br/>
        <w:t>vt 0.987964 0.994440</w:t>
        <w:br/>
        <w:t>vt 0.996233 0.997701</w:t>
        <w:br/>
        <w:t>vt 0.981991 0.997701</w:t>
        <w:br/>
        <w:t>vt 0.969931 0.975609</w:t>
        <w:br/>
        <w:t>vt 0.969167 0.972712</w:t>
        <w:br/>
        <w:t>vt 0.977673 0.972712</w:t>
        <w:br/>
        <w:t>vt 0.977780 0.975609</w:t>
        <w:br/>
        <w:t>vt 0.996233 0.997701</w:t>
        <w:br/>
        <w:t>vt 0.996233 0.972712</w:t>
        <w:br/>
        <w:t>vt 0.893097 0.972712</w:t>
        <w:br/>
        <w:t>vt 0.905910 0.972712</w:t>
        <w:br/>
        <w:t>vt 0.660444 0.972712</w:t>
        <w:br/>
        <w:t>vt 0.664874 0.975609</w:t>
        <w:br/>
        <w:t>vt 0.664874 0.994440</w:t>
        <w:br/>
        <w:t>vt 0.660444 0.997701</w:t>
        <w:br/>
        <w:t>vt 0.664874 0.975609</w:t>
        <w:br/>
        <w:t>vt 0.660444 0.972712</w:t>
        <w:br/>
        <w:t>vt 0.667106 0.975609</w:t>
        <w:br/>
        <w:t>vt 0.681935 0.994440</w:t>
        <w:br/>
        <w:t>vt 0.692192 0.994440</w:t>
        <w:br/>
        <w:t>vt 0.691695 0.997701</w:t>
        <w:br/>
        <w:t>vt 0.682351 0.997701</w:t>
        <w:br/>
        <w:t>vt 0.727087 0.994440</w:t>
        <w:br/>
        <w:t>vt 0.726668 0.997701</w:t>
        <w:br/>
        <w:t>vt 0.710424 0.972712</w:t>
        <w:br/>
        <w:t>vt 0.722568 0.972712</w:t>
        <w:br/>
        <w:t>vt 0.809855 0.997701</w:t>
        <w:br/>
        <w:t>vt 0.797729 0.997701</w:t>
        <w:br/>
        <w:t>vt 0.812779 0.972712</w:t>
        <w:br/>
        <w:t>vt 0.800251 0.972712</w:t>
        <w:br/>
        <w:t>vt 0.834547 0.997701</w:t>
        <w:br/>
        <w:t>vt 0.822147 0.997701</w:t>
        <w:br/>
        <w:t>vt 0.836576 0.972712</w:t>
        <w:br/>
        <w:t>vt 0.824681 0.972712</w:t>
        <w:br/>
        <w:t>vt 0.845061 0.997701</w:t>
        <w:br/>
        <w:t>vt 0.846484 0.972712</w:t>
        <w:br/>
        <w:t>vt 0.868196 0.972712</w:t>
        <w:br/>
        <w:t>vt 0.880114 0.972712</w:t>
        <w:br/>
        <w:t>vt 0.868343 0.997701</w:t>
        <w:br/>
        <w:t>vt 0.881026 0.997701</w:t>
        <w:br/>
        <w:t>vt 0.942201 0.975609</w:t>
        <w:br/>
        <w:t>vt 0.941624 0.972712</w:t>
        <w:br/>
        <w:t>vt 0.950236 0.972712</w:t>
        <w:br/>
        <w:t>vt 0.950852 0.975609</w:t>
        <w:br/>
        <w:t>vt 0.958306 0.994440</w:t>
        <w:br/>
        <w:t>vt 0.958919 0.997701</w:t>
        <w:br/>
        <w:t>vt 0.980863 0.994440</w:t>
        <w:br/>
        <w:t>vt 0.978735 0.994440</w:t>
        <w:br/>
        <w:t>vt 0.990493 0.975609</w:t>
        <w:br/>
        <w:t>vt 0.996233 0.972712</w:t>
        <w:br/>
        <w:t>vt 0.986590 0.972712</w:t>
        <w:br/>
        <w:t>vt 0.985502 0.975609</w:t>
        <w:br/>
        <w:t>vt 0.987964 0.994440</w:t>
        <w:br/>
        <w:t>vt 0.660444 0.997701</w:t>
        <w:br/>
        <w:t>vt 0.667106 0.994440</w:t>
        <w:br/>
        <w:t>vt 0.674372 0.997701</w:t>
        <w:br/>
        <w:t>vt 0.671132 0.975609</w:t>
        <w:br/>
        <w:t>vt 0.670708 0.972712</w:t>
        <w:br/>
        <w:t>vt 0.671132 0.975609</w:t>
        <w:br/>
        <w:t>vt 0.674726 0.994440</w:t>
        <w:br/>
        <w:t>vt 0.436509 0.730043</w:t>
        <w:br/>
        <w:t>vt 0.433678 0.730043</w:t>
        <w:br/>
        <w:t>vt 0.434393 0.722111</w:t>
        <w:br/>
        <w:t>vt 0.436936 0.722111</w:t>
        <w:br/>
        <w:t>vt 0.910098 0.997701</w:t>
        <w:br/>
        <w:t>vt 0.895610 0.997701</w:t>
        <w:br/>
        <w:t>vt 0.934098 0.975609</w:t>
        <w:br/>
        <w:t>vt 0.431477 0.730043</w:t>
        <w:br/>
        <w:t>vt 0.429577 0.730043</w:t>
        <w:br/>
        <w:t>vt 0.430677 0.722111</w:t>
        <w:br/>
        <w:t>vt 0.432370 0.722111</w:t>
        <w:br/>
        <w:t>vt 0.933464 0.972712</w:t>
        <w:br/>
        <w:t>vt 0.930974 0.997701</w:t>
        <w:br/>
        <w:t>vt 0.921388 0.997701</w:t>
        <w:br/>
        <w:t>vt 0.420066 0.730043</w:t>
        <w:br/>
        <w:t>vt 0.419905 0.722111</w:t>
        <w:br/>
        <w:t>vt 0.421731 0.722111</w:t>
        <w:br/>
        <w:t>vt 0.980863 0.994440</w:t>
        <w:br/>
        <w:t>vt 0.978988 0.997701</w:t>
        <w:br/>
        <w:t>vt 0.978735 0.994440</w:t>
        <w:br/>
        <w:t>vt 0.458250 0.730043</w:t>
        <w:br/>
        <w:t>vt 0.457841 0.722111</w:t>
        <w:br/>
        <w:t>vt 0.460234 0.722111</w:t>
        <w:br/>
        <w:t>vt 0.460878 0.730043</w:t>
        <w:br/>
        <w:t>vt 0.465915 0.730043</w:t>
        <w:br/>
        <w:t>vt 0.464936 0.722111</w:t>
        <w:br/>
        <w:t>vt 0.467207 0.722111</w:t>
        <w:br/>
        <w:t>vt 0.468326 0.730043</w:t>
        <w:br/>
        <w:t>vt 0.732280 0.975609</w:t>
        <w:br/>
        <w:t>vt 0.469296 0.722111</w:t>
        <w:br/>
        <w:t>vt 0.470580 0.730043</w:t>
        <w:br/>
        <w:t>vt 0.715669 0.997701</w:t>
        <w:br/>
        <w:t>vt 0.702954 0.997701</w:t>
        <w:br/>
        <w:t>vt 0.732634 0.972712</w:t>
        <w:br/>
        <w:t>vt 0.684108 0.975609</w:t>
        <w:br/>
        <w:t>vt 0.697796 0.975609</w:t>
        <w:br/>
        <w:t>vt 0.473894 0.722111</w:t>
        <w:br/>
        <w:t>vt 0.475418 0.730043</w:t>
        <w:br/>
        <w:t>vt 0.472835 0.730043</w:t>
        <w:br/>
        <w:t>vt 0.471377 0.722111</w:t>
        <w:br/>
        <w:t>vt 0.685125 0.972712</w:t>
        <w:br/>
        <w:t>vt 0.698608 0.972712</w:t>
        <w:br/>
        <w:t>vt 0.421966 0.730043</w:t>
        <w:br/>
        <w:t>vt 0.423750 0.722111</w:t>
        <w:br/>
        <w:t>vt 0.960315 0.975609</w:t>
        <w:br/>
        <w:t>vt 0.959592 0.972712</w:t>
        <w:br/>
        <w:t>vt 0.968419 0.994440</w:t>
        <w:br/>
        <w:t>vt 0.968954 0.997701</w:t>
        <w:br/>
        <w:t>vt 0.990493 0.994440</w:t>
        <w:br/>
        <w:t>vt 0.664874 0.994440</w:t>
        <w:br/>
        <w:t>vt 0.855696 0.994440</w:t>
        <w:br/>
        <w:t>vt 0.855999 0.975609</w:t>
        <w:br/>
        <w:t>vt 0.856286 0.972712</w:t>
        <w:br/>
        <w:t>vt 0.444187 0.722111</w:t>
        <w:br/>
        <w:t>vt 0.444223 0.730043</w:t>
        <w:br/>
        <w:t>vt 0.855703 0.997701</w:t>
        <w:br/>
        <w:t>vt 0.761135 0.994440</w:t>
        <w:br/>
        <w:t>vt 0.764465 0.975609</w:t>
        <w:br/>
        <w:t>vt 0.764800 0.972712</w:t>
        <w:br/>
        <w:t>vt 0.462623 0.722111</w:t>
        <w:br/>
        <w:t>vt 0.463497 0.730043</w:t>
        <w:br/>
        <w:t>vt 0.760871 0.997701</w:t>
        <w:br/>
        <w:t>vt 0.900836 0.962271</w:t>
        <w:br/>
        <w:t>vt 0.893790 0.962271</w:t>
        <w:br/>
        <w:t>vt 0.897545 0.945876</w:t>
        <w:br/>
        <w:t>vt 0.904546 0.945876</w:t>
        <w:br/>
        <w:t>vt 0.927433 0.962271</w:t>
        <w:br/>
        <w:t>vt 0.913972 0.962271</w:t>
        <w:br/>
        <w:t>vt 0.917690 0.945876</w:t>
        <w:br/>
        <w:t>vt 0.931009 0.945876</w:t>
        <w:br/>
        <w:t>vt 0.948676 0.962271</w:t>
        <w:br/>
        <w:t>vt 0.938095 0.962271</w:t>
        <w:br/>
        <w:t>vt 0.941327 0.945876</w:t>
        <w:br/>
        <w:t>vt 0.951489 0.945876</w:t>
        <w:br/>
        <w:t>vt 0.972526 0.945876</w:t>
        <w:br/>
        <w:t>vt 0.979800 0.945876</w:t>
        <w:br/>
        <w:t>vt 0.979686 0.962271</w:t>
        <w:br/>
        <w:t>vt 0.970104 0.962271</w:t>
        <w:br/>
        <w:t>vt 0.962153 0.945876</w:t>
        <w:br/>
        <w:t>vt 0.959443 0.962271</w:t>
        <w:br/>
        <w:t>vt 0.811014 0.933635</w:t>
        <w:br/>
        <w:t>vt 0.806463 0.918268</w:t>
        <w:br/>
        <w:t>vt 0.814940 0.918268</w:t>
        <w:br/>
        <w:t>vt 0.818332 0.933635</w:t>
        <w:br/>
        <w:t>vt 0.886761 0.962271</w:t>
        <w:br/>
        <w:t>vt 0.881036 0.962271</w:t>
        <w:br/>
        <w:t>vt 0.885097 0.945876</w:t>
        <w:br/>
        <w:t>vt 0.890261 0.945876</w:t>
        <w:br/>
        <w:t>vt 0.872808 0.945876</w:t>
        <w:br/>
        <w:t>vt 0.879930 0.945876</w:t>
        <w:br/>
        <w:t>vt 0.875407 0.962271</w:t>
        <w:br/>
        <w:t>vt 0.869009 0.962271</w:t>
        <w:br/>
        <w:t>vt 0.857736 0.945876</w:t>
        <w:br/>
        <w:t>vt 0.865238 0.945876</w:t>
        <w:br/>
        <w:t>vt 0.861300 0.962947</w:t>
        <w:br/>
        <w:t>vt 0.854994 0.958460</w:t>
        <w:br/>
        <w:t>vt 0.825572 0.933635</w:t>
        <w:br/>
        <w:t>vt 0.822659 0.918268</w:t>
        <w:br/>
        <w:t>vt 0.830084 0.918268</w:t>
        <w:br/>
        <w:t>vt 0.832739 0.933635</w:t>
        <w:br/>
        <w:t>vt 0.776544 0.918268</w:t>
        <w:br/>
        <w:t>vt 0.779684 0.918268</w:t>
        <w:br/>
        <w:t>vt 0.779173 0.933635</w:t>
        <w:br/>
        <w:t>vt 0.776321 0.933635</w:t>
        <w:br/>
        <w:t>vt 0.620941 0.547551</w:t>
        <w:br/>
        <w:t>vt 0.615798 0.547618</w:t>
        <w:br/>
        <w:t>vt 0.615798 0.545725</w:t>
        <w:br/>
        <w:t>vt 0.620941 0.545714</w:t>
        <w:br/>
        <w:t>vt 0.620941 0.551838</w:t>
        <w:br/>
        <w:t>vt 0.615798 0.551742</w:t>
        <w:br/>
        <w:t>vt 0.615798 0.549672</w:t>
        <w:br/>
        <w:t>vt 0.620941 0.549682</w:t>
        <w:br/>
        <w:t>vt 0.620941 0.555202</w:t>
        <w:br/>
        <w:t>vt 0.615798 0.554946</w:t>
        <w:br/>
        <w:t>vt 0.615798 0.553351</w:t>
        <w:br/>
        <w:t>vt 0.620941 0.553527</w:t>
        <w:br/>
        <w:t>vt 0.620941 0.560030</w:t>
        <w:br/>
        <w:t>vt 0.615798 0.559039</w:t>
        <w:br/>
        <w:t>vt 0.615798 0.558153</w:t>
        <w:br/>
        <w:t>vt 0.620941 0.558506</w:t>
        <w:br/>
        <w:t>vt 0.615798 0.556583</w:t>
        <w:br/>
        <w:t>vt 0.620941 0.556872</w:t>
        <w:br/>
        <w:t>vt 0.582998 0.301876</w:t>
        <w:br/>
        <w:t>vt 0.581565 0.302321</w:t>
        <w:br/>
        <w:t>vt 0.576742 0.297110</w:t>
        <w:br/>
        <w:t>vt 0.579950 0.296114</w:t>
        <w:br/>
        <w:t>vt 0.615798 0.542507</w:t>
        <w:br/>
        <w:t>vt 0.620941 0.542366</w:t>
        <w:br/>
        <w:t>vt 0.620941 0.543876</w:t>
        <w:br/>
        <w:t>vt 0.615798 0.543844</w:t>
        <w:br/>
        <w:t>vt 0.615798 0.539432</w:t>
        <w:br/>
        <w:t>vt 0.620941 0.539275</w:t>
        <w:br/>
        <w:t>vt 0.620941 0.540881</w:t>
        <w:br/>
        <w:t>vt 0.615798 0.541197</w:t>
        <w:br/>
        <w:t>vt 0.620941 0.537553</w:t>
        <w:br/>
        <w:t>vt 0.615798 0.537545</w:t>
        <w:br/>
        <w:t>vt 0.615798 0.535665</w:t>
        <w:br/>
        <w:t>vt 0.619635 0.535635</w:t>
        <w:br/>
        <w:t>vt 0.618366 0.533625</w:t>
        <w:br/>
        <w:t>vt 0.615798 0.533664</w:t>
        <w:br/>
        <w:t>vt 0.615798 0.532012</w:t>
        <w:br/>
        <w:t>vt 0.617405 0.531976</w:t>
        <w:br/>
        <w:t>vt 0.595415 0.298021</w:t>
        <w:br/>
        <w:t>vt 0.592211 0.299015</w:t>
        <w:br/>
        <w:t>vt 0.588920 0.293329</w:t>
        <w:br/>
        <w:t>vt 0.592245 0.292297</w:t>
        <w:br/>
        <w:t>vt 0.573450 0.298132</w:t>
        <w:br/>
        <w:t>vt 0.580057 0.302789</w:t>
        <w:br/>
        <w:t>vt 0.578297 0.303335</w:t>
        <w:br/>
        <w:t>vt 0.571942 0.298601</w:t>
        <w:br/>
        <w:t>vt 0.900609 0.967285</w:t>
        <w:br/>
        <w:t>vt 0.893605 0.967285</w:t>
        <w:br/>
        <w:t>vt 0.893790 0.962271</w:t>
        <w:br/>
        <w:t>vt 0.900836 0.962271</w:t>
        <w:br/>
        <w:t>vt 0.897981 0.941081</w:t>
        <w:br/>
        <w:t>vt 0.904838 0.941081</w:t>
        <w:br/>
        <w:t>vt 0.927461 0.967285</w:t>
        <w:br/>
        <w:t>vt 0.914116 0.967285</w:t>
        <w:br/>
        <w:t>vt 0.918282 0.941081</w:t>
        <w:br/>
        <w:t>vt 0.931395 0.941081</w:t>
        <w:br/>
        <w:t>vt 0.948753 0.967285</w:t>
        <w:br/>
        <w:t>vt 0.938129 0.967285</w:t>
        <w:br/>
        <w:t>vt 0.941739 0.941081</w:t>
        <w:br/>
        <w:t>vt 0.951860 0.941081</w:t>
        <w:br/>
        <w:t>vt 0.978441 0.941081</w:t>
        <w:br/>
        <w:t>vt 0.979800 0.945876</w:t>
        <w:br/>
        <w:t>vt 0.972526 0.945876</w:t>
        <w:br/>
        <w:t>vt 0.972284 0.941081</w:t>
        <w:br/>
        <w:t>vt 0.986200 0.941081</w:t>
        <w:br/>
        <w:t>vt 0.997862 0.967285</w:t>
        <w:br/>
        <w:t>vt 0.994090 0.962271</w:t>
        <w:br/>
        <w:t>vt 0.985019 0.945876</w:t>
        <w:br/>
        <w:t>vt 0.980122 0.967285</w:t>
        <w:br/>
        <w:t>vt 0.969885 0.967285</w:t>
        <w:br/>
        <w:t>vt 0.962161 0.941081</w:t>
        <w:br/>
        <w:t>vt 0.959339 0.967285</w:t>
        <w:br/>
        <w:t>vt 0.811779 0.938335</w:t>
        <w:br/>
        <w:t>vt 0.818544 0.938335</w:t>
        <w:br/>
        <w:t>vt 0.806487 0.913773</w:t>
        <w:br/>
        <w:t>vt 0.815080 0.913773</w:t>
        <w:br/>
        <w:t>vt 0.886614 0.967285</w:t>
        <w:br/>
        <w:t>vt 0.880933 0.967285</w:t>
        <w:br/>
        <w:t>vt 0.881036 0.962271</w:t>
        <w:br/>
        <w:t>vt 0.886761 0.962271</w:t>
        <w:br/>
        <w:t>vt 0.885613 0.941081</w:t>
        <w:br/>
        <w:t>vt 0.890830 0.941081</w:t>
        <w:br/>
        <w:t>vt 0.873070 0.941081</w:t>
        <w:br/>
        <w:t>vt 0.880340 0.941081</w:t>
        <w:br/>
        <w:t>vt 0.875335 0.967285</w:t>
        <w:br/>
        <w:t>vt 0.868973 0.967285</w:t>
        <w:br/>
        <w:t>vt 0.869009 0.962271</w:t>
        <w:br/>
        <w:t>vt 0.875407 0.962271</w:t>
        <w:br/>
        <w:t>vt 0.858175 0.941081</w:t>
        <w:br/>
        <w:t>vt 0.865566 0.941081</w:t>
        <w:br/>
        <w:t>vt 0.843001 0.941081</w:t>
        <w:br/>
        <w:t>vt 0.850112 0.941081</w:t>
        <w:br/>
        <w:t>vt 0.849413 0.945876</w:t>
        <w:br/>
        <w:t>vt 0.842239 0.945876</w:t>
        <w:br/>
        <w:t>vt 0.845511 0.918268</w:t>
        <w:br/>
        <w:t>vt 0.844973 0.913773</w:t>
        <w:br/>
        <w:t>vt 0.850246 0.913773</w:t>
        <w:br/>
        <w:t>vt 0.850925 0.918268</w:t>
        <w:br/>
        <w:t>vt 0.825761 0.938335</w:t>
        <w:br/>
        <w:t>vt 0.832899 0.938335</w:t>
        <w:br/>
        <w:t>vt 0.829871 0.913773</w:t>
        <w:br/>
        <w:t>vt 0.822697 0.913773</w:t>
        <w:br/>
        <w:t>vt 0.773704 0.938335</w:t>
        <w:br/>
        <w:t>vt 0.773704 0.913773</w:t>
        <w:br/>
        <w:t>vt 0.991348 0.967285</w:t>
        <w:br/>
        <w:t>vt 0.989052 0.962271</w:t>
        <w:br/>
        <w:t>vt 0.991200 0.962271</w:t>
        <w:br/>
        <w:t>vt 0.995614 0.967285</w:t>
        <w:br/>
        <w:t>vt 0.620941 0.561581</w:t>
        <w:br/>
        <w:t>vt 0.620941 0.562067</w:t>
        <w:br/>
        <w:t>vt 0.615798 0.559495</w:t>
        <w:br/>
        <w:t>vt 0.981835 0.941081</w:t>
        <w:br/>
        <w:t>vt 0.982356 0.945876</w:t>
        <w:br/>
        <w:t>vt 0.982356 0.945876</w:t>
        <w:br/>
        <w:t>vt 0.994090 0.962271</w:t>
        <w:br/>
        <w:t>vt 0.997862 0.967285</w:t>
        <w:br/>
        <w:t>vt 0.620941 0.562506</w:t>
        <w:br/>
        <w:t>vt 0.615798 0.560082</w:t>
        <w:br/>
        <w:t>vt 0.991200 0.962271</w:t>
        <w:br/>
        <w:t>vt 0.773704 0.938335</w:t>
        <w:br/>
        <w:t>vt 0.779173 0.933635</w:t>
        <w:br/>
        <w:t>vt 0.784265 0.938335</w:t>
        <w:br/>
        <w:t>vt 0.783850 0.918268</w:t>
        <w:br/>
        <w:t>vt 0.783809 0.913773</w:t>
        <w:br/>
        <w:t>vt 0.779684 0.918268</w:t>
        <w:br/>
        <w:t>vt 0.783850 0.918268</w:t>
        <w:br/>
        <w:t>vt 0.783923 0.933635</w:t>
        <w:br/>
        <w:t>vt 0.779173 0.933635</w:t>
        <w:br/>
        <w:t>vt 0.856470 0.913773</w:t>
        <w:br/>
        <w:t>vt 0.857167 0.918268</w:t>
        <w:br/>
        <w:t>vt 0.603001 0.291716</w:t>
        <w:br/>
        <w:t>vt 0.606027 0.292028</w:t>
        <w:br/>
        <w:t>vt 0.606952 0.294438</w:t>
        <w:br/>
        <w:t>vt 0.604446 0.295216</w:t>
        <w:br/>
        <w:t>vt 0.794282 0.933635</w:t>
        <w:br/>
        <w:t>vt 0.789416 0.918268</w:t>
        <w:br/>
        <w:t>vt 0.796065 0.918268</w:t>
        <w:br/>
        <w:t>vt 0.803162 0.933635</w:t>
        <w:br/>
        <w:t>vt 0.589057 0.299995</w:t>
        <w:br/>
        <w:t>vt 0.586008 0.300941</w:t>
        <w:br/>
        <w:t>vt 0.582750 0.295245</w:t>
        <w:br/>
        <w:t>vt 0.585668 0.294339</w:t>
        <w:br/>
        <w:t>vt 0.804735 0.938335</w:t>
        <w:br/>
        <w:t>vt 0.795799 0.938335</w:t>
        <w:br/>
        <w:t>vt 0.790344 0.913773</w:t>
        <w:br/>
        <w:t>vt 0.796069 0.913773</w:t>
        <w:br/>
        <w:t>vt 0.862142 0.967285</w:t>
        <w:br/>
        <w:t>vt 0.861300 0.962947</w:t>
        <w:br/>
        <w:t>vt 0.835513 0.941081</w:t>
        <w:br/>
        <w:t>vt 0.833929 0.946191</w:t>
        <w:br/>
        <w:t>vt 0.615798 0.530407</w:t>
        <w:br/>
        <w:t>vt 0.616602 0.530407</w:t>
        <w:br/>
        <w:t>vt 0.869834 0.918390</w:t>
        <w:br/>
        <w:t>vt 0.864683 0.920857</w:t>
        <w:br/>
        <w:t>vt 0.864028 0.918268</w:t>
        <w:br/>
        <w:t>vt 0.869112 0.913773</w:t>
        <w:br/>
        <w:t>vt 0.863475 0.913773</w:t>
        <w:br/>
        <w:t>vt 0.609063 0.292281</w:t>
        <w:br/>
        <w:t>vt 0.609536 0.293636</w:t>
        <w:br/>
        <w:t>vt 0.835240 0.918268</w:t>
        <w:br/>
        <w:t>vt 0.838140 0.933635</w:t>
        <w:br/>
        <w:t>vt 0.834972 0.913773</w:t>
        <w:br/>
        <w:t>vt 0.594696 0.291535</w:t>
        <w:br/>
        <w:t>vt 0.597692 0.297314</w:t>
        <w:br/>
        <w:t>vt 0.838207 0.938335</w:t>
        <w:br/>
        <w:t>vt 0.844193 0.934549</w:t>
        <w:br/>
        <w:t>vt 0.843196 0.938335</w:t>
        <w:br/>
        <w:t>vt 0.839949 0.913773</w:t>
        <w:br/>
        <w:t>vt 0.840346 0.918268</w:t>
        <w:br/>
        <w:t>vt 0.776321 0.933635</w:t>
        <w:br/>
        <w:t>vt 0.847639 0.953628</w:t>
        <w:br/>
        <w:t>vt 0.841398 0.949930</w:t>
        <w:br/>
        <w:t>vt 0.853622 0.927609</w:t>
        <w:br/>
        <w:t>vt 0.848777 0.931035</w:t>
        <w:br/>
        <w:t>vt 0.602176 0.295921</w:t>
        <w:br/>
        <w:t>vt 0.600139 0.291355</w:t>
        <w:br/>
        <w:t>vt 0.858886 0.924186</w:t>
        <w:br/>
        <w:t>vt 0.611546 0.293012</w:t>
        <w:br/>
        <w:t>vt 0.611334 0.292328</w:t>
        <w:br/>
        <w:t>vt 0.596983 0.290825</w:t>
        <w:br/>
        <w:t>vt 0.599931 0.296618</w:t>
        <w:br/>
        <w:t>vt 0.043625 0.301766</w:t>
        <w:br/>
        <w:t>vt 0.034377 0.301766</w:t>
        <w:br/>
        <w:t>vt 0.034377 0.300635</w:t>
        <w:br/>
        <w:t>vt 0.043625 0.300635</w:t>
        <w:br/>
        <w:t>vt 0.158434 0.697143</w:t>
        <w:br/>
        <w:t>vt 0.158434 0.695638</w:t>
        <w:br/>
        <w:t>vt 0.159535 0.695638</w:t>
        <w:br/>
        <w:t>vt 0.159535 0.697143</w:t>
        <w:br/>
        <w:t>vt 0.151066 0.695638</w:t>
        <w:br/>
        <w:t>vt 0.152084 0.695638</w:t>
        <w:br/>
        <w:t>vt 0.152084 0.697143</w:t>
        <w:br/>
        <w:t>vt 0.151066 0.697143</w:t>
        <w:br/>
        <w:t>vt 0.377109 0.392726</w:t>
        <w:br/>
        <w:t>vt 0.377109 0.395385</w:t>
        <w:br/>
        <w:t>vt 0.372156 0.395385</w:t>
        <w:br/>
        <w:t>vt 0.372156 0.392726</w:t>
        <w:br/>
        <w:t>vt 0.377109 0.406888</w:t>
        <w:br/>
        <w:t>vt 0.377109 0.407798</w:t>
        <w:br/>
        <w:t>vt 0.372156 0.407798</w:t>
        <w:br/>
        <w:t>vt 0.372156 0.406888</w:t>
        <w:br/>
        <w:t>vt 0.372156 0.391830</w:t>
        <w:br/>
        <w:t>vt 0.377109 0.391830</w:t>
        <w:br/>
        <w:t>vt 0.377109 0.404145</w:t>
        <w:br/>
        <w:t>vt 0.372156 0.404145</w:t>
        <w:br/>
        <w:t>vt 0.377109 0.408827</w:t>
        <w:br/>
        <w:t>vt 0.377109 0.409668</w:t>
        <w:br/>
        <w:t>vt 0.372156 0.409668</w:t>
        <w:br/>
        <w:t>vt 0.372156 0.408827</w:t>
        <w:br/>
        <w:t>vt 0.377109 0.399765</w:t>
        <w:br/>
        <w:t>vt 0.372156 0.399765</w:t>
        <w:br/>
        <w:t>vt 0.069424 0.666643</w:t>
        <w:br/>
        <w:t>vt 0.068406 0.666643</w:t>
        <w:br/>
        <w:t>vt 0.068406 0.664909</w:t>
        <w:br/>
        <w:t>vt 0.069424 0.664909</w:t>
        <w:br/>
        <w:t>vt 0.069424 0.671094</w:t>
        <w:br/>
        <w:t>vt 0.068406 0.671094</w:t>
        <w:br/>
        <w:t>vt 0.069424 0.678685</w:t>
        <w:br/>
        <w:t>vt 0.068406 0.678685</w:t>
        <w:br/>
        <w:t>vt 0.075774 0.690446</w:t>
        <w:br/>
        <w:t>vt 0.076875 0.690446</w:t>
        <w:br/>
        <w:t>vt 0.076875 0.692182</w:t>
        <w:br/>
        <w:t>vt 0.075774 0.692182</w:t>
        <w:br/>
        <w:t>vt 0.075774 0.686110</w:t>
        <w:br/>
        <w:t>vt 0.076875 0.686110</w:t>
        <w:br/>
        <w:t>vt 0.075774 0.678685</w:t>
        <w:br/>
        <w:t>vt 0.076875 0.678685</w:t>
        <w:br/>
        <w:t>vt 0.068406 0.690446</w:t>
        <w:br/>
        <w:t>vt 0.068406 0.686110</w:t>
        <w:br/>
        <w:t>vt 0.069424 0.686110</w:t>
        <w:br/>
        <w:t>vt 0.069424 0.690446</w:t>
        <w:br/>
        <w:t>vt 0.068406 0.692182</w:t>
        <w:br/>
        <w:t>vt 0.069424 0.692182</w:t>
        <w:br/>
        <w:t>vt 0.068406 0.694769</w:t>
        <w:br/>
        <w:t>vt 0.069424 0.694769</w:t>
        <w:br/>
        <w:t>vt 0.069424 0.696273</w:t>
        <w:br/>
        <w:t>vt 0.068406 0.696273</w:t>
        <w:br/>
        <w:t>vt 0.076875 0.694769</w:t>
        <w:br/>
        <w:t>vt 0.076875 0.696273</w:t>
        <w:br/>
        <w:t>vt 0.075774 0.696273</w:t>
        <w:br/>
        <w:t>vt 0.075774 0.694769</w:t>
        <w:br/>
        <w:t>vt 0.076875 0.666643</w:t>
        <w:br/>
        <w:t>vt 0.076875 0.671094</w:t>
        <w:br/>
        <w:t>vt 0.075774 0.671094</w:t>
        <w:br/>
        <w:t>vt 0.075774 0.666643</w:t>
        <w:br/>
        <w:t>vt 0.076875 0.664909</w:t>
        <w:br/>
        <w:t>vt 0.075774 0.664909</w:t>
        <w:br/>
        <w:t>vt 0.077496 0.666643</w:t>
        <w:br/>
        <w:t>vt 0.077496 0.671094</w:t>
        <w:br/>
        <w:t>vt 0.067809 0.666643</w:t>
        <w:br/>
        <w:t>vt 0.067809 0.671094</w:t>
        <w:br/>
        <w:t>vt 0.077496 0.690446</w:t>
        <w:br/>
        <w:t>vt 0.077496 0.692182</w:t>
        <w:br/>
        <w:t>vt 0.067809 0.692182</w:t>
        <w:br/>
        <w:t>vt 0.067809 0.690446</w:t>
        <w:br/>
        <w:t>vt 0.067809 0.664909</w:t>
        <w:br/>
        <w:t>vt 0.077496 0.664909</w:t>
        <w:br/>
        <w:t>vt 0.067809 0.686110</w:t>
        <w:br/>
        <w:t>vt 0.077496 0.686110</w:t>
        <w:br/>
        <w:t>vt 0.067809 0.696273</w:t>
        <w:br/>
        <w:t>vt 0.067809 0.694769</w:t>
        <w:br/>
        <w:t>vt 0.077496 0.694769</w:t>
        <w:br/>
        <w:t>vt 0.077496 0.696273</w:t>
        <w:br/>
        <w:t>vt 0.077496 0.678685</w:t>
        <w:br/>
        <w:t>vt 0.067809 0.678685</w:t>
        <w:br/>
        <w:t>vt 0.076875 0.693418</w:t>
        <w:br/>
        <w:t>vt 0.077496 0.693418</w:t>
        <w:br/>
        <w:t>vt 0.377109 0.408244</w:t>
        <w:br/>
        <w:t>vt 0.372156 0.408244</w:t>
        <w:br/>
        <w:t>vt 0.067809 0.693418</w:t>
        <w:br/>
        <w:t>vt 0.068406 0.693418</w:t>
        <w:br/>
        <w:t>vt 0.069424 0.693418</w:t>
        <w:br/>
        <w:t>vt 0.075774 0.693418</w:t>
        <w:br/>
        <w:t>vt 0.067809 0.663406</w:t>
        <w:br/>
        <w:t>vt 0.067809 0.661824</w:t>
        <w:br/>
        <w:t>vt 0.068406 0.661824</w:t>
        <w:br/>
        <w:t>vt 0.068406 0.663406</w:t>
        <w:br/>
        <w:t>vt 0.372156 0.390593</w:t>
        <w:br/>
        <w:t>vt 0.377109 0.390593</w:t>
        <w:br/>
        <w:t>vt 0.377109 0.391199</w:t>
        <w:br/>
        <w:t>vt 0.372156 0.391199</w:t>
        <w:br/>
        <w:t>vt 0.077496 0.663406</w:t>
        <w:br/>
        <w:t>vt 0.076875 0.663406</w:t>
        <w:br/>
        <w:t>vt 0.076875 0.661824</w:t>
        <w:br/>
        <w:t>vt 0.077496 0.661824</w:t>
        <w:br/>
        <w:t>vt 0.075774 0.663406</w:t>
        <w:br/>
        <w:t>vt 0.075774 0.661824</w:t>
        <w:br/>
        <w:t>vt 0.069424 0.663406</w:t>
        <w:br/>
        <w:t>vt 0.069424 0.661824</w:t>
        <w:br/>
        <w:t>vt 0.536965 0.136086</w:t>
        <w:br/>
        <w:t>vt 0.536965 0.137680</w:t>
        <w:br/>
        <w:t>vt 0.528294 0.137680</w:t>
        <w:br/>
        <w:t>vt 0.528294 0.136086</w:t>
        <w:br/>
        <w:t>vt 0.536965 0.157820</w:t>
        <w:br/>
        <w:t>vt 0.536965 0.162476</w:t>
        <w:br/>
        <w:t>vt 0.528294 0.162476</w:t>
        <w:br/>
        <w:t>vt 0.528294 0.157820</w:t>
        <w:br/>
        <w:t>vt 0.528294 0.135306</w:t>
        <w:br/>
        <w:t>vt 0.536965 0.135306</w:t>
        <w:br/>
        <w:t>vt 0.536965 0.150152</w:t>
        <w:br/>
        <w:t>vt 0.528294 0.150152</w:t>
        <w:br/>
        <w:t>vt 0.536965 0.165150</w:t>
        <w:br/>
        <w:t>vt 0.536965 0.166210</w:t>
        <w:br/>
        <w:t>vt 0.528294 0.166210</w:t>
        <w:br/>
        <w:t>vt 0.528294 0.165150</w:t>
        <w:br/>
        <w:t>vt 0.536965 0.142482</w:t>
        <w:br/>
        <w:t>vt 0.528294 0.142482</w:t>
        <w:br/>
        <w:t>vt 0.279342 0.581413</w:t>
        <w:br/>
        <w:t>vt 0.278104 0.582304</w:t>
        <w:br/>
        <w:t>vt 0.276702 0.580356</w:t>
        <w:br/>
        <w:t>vt 0.277939 0.579465</w:t>
        <w:br/>
        <w:t>vt 0.273103 0.575357</w:t>
        <w:br/>
        <w:t>vt 0.274341 0.574466</w:t>
        <w:br/>
        <w:t>vt 0.266965 0.566829</w:t>
        <w:br/>
        <w:t>vt 0.268203 0.565938</w:t>
        <w:br/>
        <w:t>vt 0.250323 0.558752</w:t>
        <w:br/>
        <w:t>vt 0.249179 0.559575</w:t>
        <w:br/>
        <w:t>vt 0.247776 0.557625</w:t>
        <w:br/>
        <w:t>vt 0.248920 0.556802</w:t>
        <w:br/>
        <w:t>vt 0.253829 0.563623</w:t>
        <w:br/>
        <w:t>vt 0.252685 0.564446</w:t>
        <w:br/>
        <w:t>vt 0.259832 0.571963</w:t>
        <w:br/>
        <w:t>vt 0.258688 0.572786</w:t>
        <w:br/>
        <w:t>vt 0.260962 0.558489</w:t>
        <w:br/>
        <w:t>vt 0.257456 0.553618</w:t>
        <w:br/>
        <w:t>vt 0.258694 0.552727</w:t>
        <w:br/>
        <w:t>vt 0.262200 0.557598</w:t>
        <w:br/>
        <w:t>vt 0.256052 0.551668</w:t>
        <w:br/>
        <w:t>vt 0.257290 0.550777</w:t>
        <w:br/>
        <w:t>vt 0.255198 0.547871</w:t>
        <w:br/>
        <w:t>vt 0.253961 0.548762</w:t>
        <w:br/>
        <w:t>vt 0.252744 0.547072</w:t>
        <w:br/>
        <w:t>vt 0.253982 0.546181</w:t>
        <w:br/>
        <w:t>vt 0.245612 0.552206</w:t>
        <w:br/>
        <w:t>vt 0.246828 0.553896</w:t>
        <w:br/>
        <w:t>vt 0.245684 0.554719</w:t>
        <w:br/>
        <w:t>vt 0.244468 0.553030</w:t>
        <w:br/>
        <w:t>vt 0.265970 0.580491</w:t>
        <w:br/>
        <w:t>vt 0.269569 0.585490</w:t>
        <w:br/>
        <w:t>vt 0.268425 0.586313</w:t>
        <w:br/>
        <w:t>vt 0.264827 0.581314</w:t>
        <w:br/>
        <w:t>vt 0.270971 0.587438</w:t>
        <w:br/>
        <w:t>vt 0.269827 0.588262</w:t>
        <w:br/>
        <w:t>vt 0.267755 0.586796</w:t>
        <w:br/>
        <w:t>vt 0.264157 0.581796</w:t>
        <w:br/>
        <w:t>vt 0.275037 0.573964</w:t>
        <w:br/>
        <w:t>vt 0.278636 0.578964</w:t>
        <w:br/>
        <w:t>vt 0.247106 0.558107</w:t>
        <w:br/>
        <w:t>vt 0.248510 0.560058</w:t>
        <w:br/>
        <w:t>vt 0.257987 0.550276</w:t>
        <w:br/>
        <w:t>vt 0.259390 0.552226</w:t>
        <w:br/>
        <w:t>vt 0.280038 0.580912</w:t>
        <w:br/>
        <w:t>vt 0.269157 0.588744</w:t>
        <w:br/>
        <w:t>vt 0.262896 0.557096</w:t>
        <w:br/>
        <w:t>vt 0.252015 0.564928</w:t>
        <w:br/>
        <w:t>vt 0.254679 0.545680</w:t>
        <w:br/>
        <w:t>vt 0.255895 0.547370</w:t>
        <w:br/>
        <w:t>vt 0.245014 0.555201</w:t>
        <w:br/>
        <w:t>vt 0.243798 0.553512</w:t>
        <w:br/>
        <w:t>vt 0.258019 0.573268</w:t>
        <w:br/>
        <w:t>vt 0.268899 0.565437</w:t>
        <w:br/>
        <w:t>vt 0.281254 0.582600</w:t>
        <w:br/>
        <w:t>vt 0.280557 0.583102</w:t>
        <w:br/>
        <w:t>vt 0.528294 0.134286</w:t>
        <w:br/>
        <w:t>vt 0.536965 0.134286</w:t>
        <w:br/>
        <w:t>vt 0.271043 0.589950</w:t>
        <w:br/>
        <w:t>vt 0.270373 0.590432</w:t>
        <w:br/>
        <w:t>vt 0.272186 0.589127</w:t>
        <w:br/>
        <w:t>vt 0.279319 0.583993</w:t>
        <w:br/>
        <w:t>vt 0.280598 0.585769</w:t>
        <w:br/>
        <w:t>vt 0.273465 0.590903</w:t>
        <w:br/>
        <w:t>vt 0.272321 0.591726</w:t>
        <w:br/>
        <w:t>vt 0.271651 0.592208</w:t>
        <w:br/>
        <w:t>vt 0.528294 0.132814</w:t>
        <w:br/>
        <w:t>vt 0.536965 0.132814</w:t>
        <w:br/>
        <w:t>vt 0.282532 0.584376</w:t>
        <w:br/>
        <w:t>vt 0.281835 0.584878</w:t>
        <w:br/>
        <w:t>vt 0.246106 0.556718</w:t>
        <w:br/>
        <w:t>vt 0.246776 0.556236</w:t>
        <w:br/>
        <w:t>vt 0.536965 0.164044</w:t>
        <w:br/>
        <w:t>vt 0.528294 0.164044</w:t>
        <w:br/>
        <w:t>vt 0.256987 0.548887</w:t>
        <w:br/>
        <w:t>vt 0.256290 0.549388</w:t>
        <w:br/>
        <w:t>vt 0.255053 0.550279</w:t>
        <w:br/>
        <w:t>vt 0.247920 0.555413</w:t>
        <w:br/>
        <w:t>vt 0.377929 0.430040</w:t>
        <w:br/>
        <w:t>vt 0.377929 0.429130</w:t>
        <w:br/>
        <w:t>vt 0.372976 0.429130</w:t>
        <w:br/>
        <w:t>vt 0.372976 0.430040</w:t>
        <w:br/>
        <w:t>vt 0.377929 0.417627</w:t>
        <w:br/>
        <w:t>vt 0.377929 0.414968</w:t>
        <w:br/>
        <w:t>vt 0.372976 0.414968</w:t>
        <w:br/>
        <w:t>vt 0.372976 0.417627</w:t>
        <w:br/>
        <w:t>vt 0.377929 0.430486</w:t>
        <w:br/>
        <w:t>vt 0.372976 0.430486</w:t>
        <w:br/>
        <w:t>vt 0.377929 0.422007</w:t>
        <w:br/>
        <w:t>vt 0.372976 0.422007</w:t>
        <w:br/>
        <w:t>vt 0.377929 0.413441</w:t>
        <w:br/>
        <w:t>vt 0.377929 0.412835</w:t>
        <w:br/>
        <w:t>vt 0.372976 0.412835</w:t>
        <w:br/>
        <w:t>vt 0.372976 0.413441</w:t>
        <w:br/>
        <w:t>vt 0.377929 0.426387</w:t>
        <w:br/>
        <w:t>vt 0.372976 0.426387</w:t>
        <w:br/>
        <w:t>vt 0.099017 0.664909</w:t>
        <w:br/>
        <w:t>vt 0.097915 0.664909</w:t>
        <w:br/>
        <w:t>vt 0.097915 0.666643</w:t>
        <w:br/>
        <w:t>vt 0.099017 0.666643</w:t>
        <w:br/>
        <w:t>vt 0.097915 0.671094</w:t>
        <w:br/>
        <w:t>vt 0.099017 0.671094</w:t>
        <w:br/>
        <w:t>vt 0.097915 0.678685</w:t>
        <w:br/>
        <w:t>vt 0.099017 0.678685</w:t>
        <w:br/>
        <w:t>vt 0.091565 0.690446</w:t>
        <w:br/>
        <w:t>vt 0.090547 0.690446</w:t>
        <w:br/>
        <w:t>vt 0.090547 0.692182</w:t>
        <w:br/>
        <w:t>vt 0.091565 0.692182</w:t>
        <w:br/>
        <w:t>vt 0.091565 0.686110</w:t>
        <w:br/>
        <w:t>vt 0.090547 0.686110</w:t>
        <w:br/>
        <w:t>vt 0.091565 0.678685</w:t>
        <w:br/>
        <w:t>vt 0.090547 0.678685</w:t>
        <w:br/>
        <w:t>vt 0.097915 0.686110</w:t>
        <w:br/>
        <w:t>vt 0.097915 0.690446</w:t>
        <w:br/>
        <w:t>vt 0.099017 0.690446</w:t>
        <w:br/>
        <w:t>vt 0.099017 0.686110</w:t>
        <w:br/>
        <w:t>vt 0.097915 0.692182</w:t>
        <w:br/>
        <w:t>vt 0.099017 0.692182</w:t>
        <w:br/>
        <w:t>vt 0.099017 0.694769</w:t>
        <w:br/>
        <w:t>vt 0.097915 0.694769</w:t>
        <w:br/>
        <w:t>vt 0.097915 0.696273</w:t>
        <w:br/>
        <w:t>vt 0.099017 0.696273</w:t>
        <w:br/>
        <w:t>vt 0.091565 0.696273</w:t>
        <w:br/>
        <w:t>vt 0.091565 0.694769</w:t>
        <w:br/>
        <w:t>vt 0.090547 0.694769</w:t>
        <w:br/>
        <w:t>vt 0.090547 0.696273</w:t>
        <w:br/>
        <w:t>vt 0.091565 0.671094</w:t>
        <w:br/>
        <w:t>vt 0.091565 0.666643</w:t>
        <w:br/>
        <w:t>vt 0.090547 0.666643</w:t>
        <w:br/>
        <w:t>vt 0.090547 0.671094</w:t>
        <w:br/>
        <w:t>vt 0.091565 0.664909</w:t>
        <w:br/>
        <w:t>vt 0.090547 0.664909</w:t>
        <w:br/>
        <w:t>vt 0.089951 0.666643</w:t>
        <w:br/>
        <w:t>vt 0.089951 0.671094</w:t>
        <w:br/>
        <w:t>vt 0.099637 0.671094</w:t>
        <w:br/>
        <w:t>vt 0.099637 0.666643</w:t>
        <w:br/>
        <w:t>vt 0.089951 0.692182</w:t>
        <w:br/>
        <w:t>vt 0.089951 0.690446</w:t>
        <w:br/>
        <w:t>vt 0.099637 0.692182</w:t>
        <w:br/>
        <w:t>vt 0.099637 0.690446</w:t>
        <w:br/>
        <w:t>vt 0.099637 0.664909</w:t>
        <w:br/>
        <w:t>vt 0.089951 0.664909</w:t>
        <w:br/>
        <w:t>vt 0.099637 0.686110</w:t>
        <w:br/>
        <w:t>vt 0.089951 0.686110</w:t>
        <w:br/>
        <w:t>vt 0.099637 0.696273</w:t>
        <w:br/>
        <w:t>vt 0.099637 0.694769</w:t>
        <w:br/>
        <w:t>vt 0.089951 0.694769</w:t>
        <w:br/>
        <w:t>vt 0.089951 0.696273</w:t>
        <w:br/>
        <w:t>vt 0.089951 0.678685</w:t>
        <w:br/>
        <w:t>vt 0.099637 0.678685</w:t>
        <w:br/>
        <w:t>vt 0.099637 0.663406</w:t>
        <w:br/>
        <w:t>vt 0.099017 0.663406</w:t>
        <w:br/>
        <w:t>vt 0.372976 0.431068</w:t>
        <w:br/>
        <w:t>vt 0.377929 0.431068</w:t>
        <w:br/>
        <w:t>vt 0.090547 0.663406</w:t>
        <w:br/>
        <w:t>vt 0.089951 0.663406</w:t>
        <w:br/>
        <w:t>vt 0.091565 0.663406</w:t>
        <w:br/>
        <w:t>vt 0.097915 0.663406</w:t>
        <w:br/>
        <w:t>vt 0.097915 0.661824</w:t>
        <w:br/>
        <w:t>vt 0.091565 0.661824</w:t>
        <w:br/>
        <w:t>vt 0.090547 0.661824</w:t>
        <w:br/>
        <w:t>vt 0.089951 0.661824</w:t>
        <w:br/>
        <w:t>vt 0.372976 0.431909</w:t>
        <w:br/>
        <w:t>vt 0.377929 0.431909</w:t>
        <w:br/>
        <w:t>vt 0.099637 0.661824</w:t>
        <w:br/>
        <w:t>vt 0.099017 0.661824</w:t>
        <w:br/>
        <w:t>vt 0.089951 0.693418</w:t>
        <w:br/>
        <w:t>vt 0.090547 0.693418</w:t>
        <w:br/>
        <w:t>vt 0.377929 0.414072</w:t>
        <w:br/>
        <w:t>vt 0.372976 0.414072</w:t>
        <w:br/>
        <w:t>vt 0.099637 0.693418</w:t>
        <w:br/>
        <w:t>vt 0.099017 0.693418</w:t>
        <w:br/>
        <w:t>vt 0.097915 0.693418</w:t>
        <w:br/>
        <w:t>vt 0.091565 0.693418</w:t>
        <w:br/>
        <w:t>vt 0.089975 0.392918</w:t>
        <w:br/>
        <w:t>vt 0.089975 0.391479</w:t>
        <w:br/>
        <w:t>vt 0.082145 0.391479</w:t>
        <w:br/>
        <w:t>vt 0.082145 0.392918</w:t>
        <w:br/>
        <w:t>vt 0.089974 0.373294</w:t>
        <w:br/>
        <w:t>vt 0.089974 0.369090</w:t>
        <w:br/>
        <w:t>vt 0.082145 0.369090</w:t>
        <w:br/>
        <w:t>vt 0.082145 0.373294</w:t>
        <w:br/>
        <w:t>vt 0.082145 0.393623</w:t>
        <w:br/>
        <w:t>vt 0.089975 0.393623</w:t>
        <w:br/>
        <w:t>vt 0.089974 0.380217</w:t>
        <w:br/>
        <w:t>vt 0.082145 0.380217</w:t>
        <w:br/>
        <w:t>vt 0.089975 0.366676</w:t>
        <w:br/>
        <w:t>vt 0.089975 0.365718</w:t>
        <w:br/>
        <w:t>vt 0.082145 0.365718</w:t>
        <w:br/>
        <w:t>vt 0.082145 0.366676</w:t>
        <w:br/>
        <w:t>vt 0.089974 0.387143</w:t>
        <w:br/>
        <w:t>vt 0.082145 0.387143</w:t>
        <w:br/>
        <w:t>vt 0.170296 0.665779</w:t>
        <w:br/>
        <w:t>vt 0.169194 0.665779</w:t>
        <w:br/>
        <w:t>vt 0.169194 0.667513</w:t>
        <w:br/>
        <w:t>vt 0.170296 0.667513</w:t>
        <w:br/>
        <w:t>vt 0.169194 0.671963</w:t>
        <w:br/>
        <w:t>vt 0.170296 0.671963</w:t>
        <w:br/>
        <w:t>vt 0.169194 0.679555</w:t>
        <w:br/>
        <w:t>vt 0.170296 0.679555</w:t>
        <w:br/>
        <w:t>vt 0.162844 0.691315</w:t>
        <w:br/>
        <w:t>vt 0.161826 0.691315</w:t>
        <w:br/>
        <w:t>vt 0.161826 0.693051</w:t>
        <w:br/>
        <w:t>vt 0.162844 0.693051</w:t>
        <w:br/>
        <w:t>vt 0.162844 0.686980</w:t>
        <w:br/>
        <w:t>vt 0.161826 0.686980</w:t>
        <w:br/>
        <w:t>vt 0.162844 0.679555</w:t>
        <w:br/>
        <w:t>vt 0.161826 0.679555</w:t>
        <w:br/>
        <w:t>vt 0.169194 0.686980</w:t>
        <w:br/>
        <w:t>vt 0.169194 0.691315</w:t>
        <w:br/>
        <w:t>vt 0.170296 0.691315</w:t>
        <w:br/>
        <w:t>vt 0.170296 0.686980</w:t>
        <w:br/>
        <w:t>vt 0.169194 0.693051</w:t>
        <w:br/>
        <w:t>vt 0.170296 0.693051</w:t>
        <w:br/>
        <w:t>vt 0.170296 0.695638</w:t>
        <w:br/>
        <w:t>vt 0.169194 0.695638</w:t>
        <w:br/>
        <w:t>vt 0.169194 0.697143</w:t>
        <w:br/>
        <w:t>vt 0.170296 0.697143</w:t>
        <w:br/>
        <w:t>vt 0.162844 0.697143</w:t>
        <w:br/>
        <w:t>vt 0.162844 0.695638</w:t>
        <w:br/>
        <w:t>vt 0.161826 0.695638</w:t>
        <w:br/>
        <w:t>vt 0.161826 0.697143</w:t>
        <w:br/>
        <w:t>vt 0.162844 0.671963</w:t>
        <w:br/>
        <w:t>vt 0.162844 0.667513</w:t>
        <w:br/>
        <w:t>vt 0.161826 0.667513</w:t>
        <w:br/>
        <w:t>vt 0.161826 0.671963</w:t>
        <w:br/>
        <w:t>vt 0.162844 0.665779</w:t>
        <w:br/>
        <w:t>vt 0.161826 0.665779</w:t>
        <w:br/>
        <w:t>vt 0.161230 0.667513</w:t>
        <w:br/>
        <w:t>vt 0.161230 0.671963</w:t>
        <w:br/>
        <w:t>vt 0.170916 0.671963</w:t>
        <w:br/>
        <w:t>vt 0.170916 0.667513</w:t>
        <w:br/>
        <w:t>vt 0.161230 0.693051</w:t>
        <w:br/>
        <w:t>vt 0.161230 0.691315</w:t>
        <w:br/>
        <w:t>vt 0.170916 0.693051</w:t>
        <w:br/>
        <w:t>vt 0.170916 0.691315</w:t>
        <w:br/>
        <w:t>vt 0.170916 0.665779</w:t>
        <w:br/>
        <w:t>vt 0.161230 0.665779</w:t>
        <w:br/>
        <w:t>vt 0.170916 0.686980</w:t>
        <w:br/>
        <w:t>vt 0.161230 0.686980</w:t>
        <w:br/>
        <w:t>vt 0.170916 0.697143</w:t>
        <w:br/>
        <w:t>vt 0.170916 0.695638</w:t>
        <w:br/>
        <w:t>vt 0.161230 0.695638</w:t>
        <w:br/>
        <w:t>vt 0.161230 0.697143</w:t>
        <w:br/>
        <w:t>vt 0.161230 0.679555</w:t>
        <w:br/>
        <w:t>vt 0.170916 0.679555</w:t>
        <w:br/>
        <w:t>vt 0.170916 0.664275</w:t>
        <w:br/>
        <w:t>vt 0.170296 0.664275</w:t>
        <w:br/>
        <w:t>vt 0.082145 0.394543</w:t>
        <w:br/>
        <w:t>vt 0.089975 0.394543</w:t>
        <w:br/>
        <w:t>vt 0.161826 0.664275</w:t>
        <w:br/>
        <w:t>vt 0.161230 0.664275</w:t>
        <w:br/>
        <w:t>vt 0.162844 0.664275</w:t>
        <w:br/>
        <w:t>vt 0.169194 0.664275</w:t>
        <w:br/>
        <w:t>vt 0.169194 0.662694</w:t>
        <w:br/>
        <w:t>vt 0.162844 0.662694</w:t>
        <w:br/>
        <w:t>vt 0.161826 0.662694</w:t>
        <w:br/>
        <w:t>vt 0.161230 0.662694</w:t>
        <w:br/>
        <w:t>vt 0.082145 0.395873</w:t>
        <w:br/>
        <w:t>vt 0.089975 0.395873</w:t>
        <w:br/>
        <w:t>vt 0.170916 0.662694</w:t>
        <w:br/>
        <w:t>vt 0.170296 0.662694</w:t>
        <w:br/>
        <w:t>vt 0.161230 0.694288</w:t>
        <w:br/>
        <w:t>vt 0.161826 0.694288</w:t>
        <w:br/>
        <w:t>vt 0.089975 0.367674</w:t>
        <w:br/>
        <w:t>vt 0.082145 0.367674</w:t>
        <w:br/>
        <w:t>vt 0.170916 0.694288</w:t>
        <w:br/>
        <w:t>vt 0.170296 0.694288</w:t>
        <w:br/>
        <w:t>vt 0.169194 0.694288</w:t>
        <w:br/>
        <w:t>vt 0.162844 0.694288</w:t>
        <w:br/>
        <w:t>vt 0.082222 0.425305</w:t>
        <w:br/>
        <w:t>vt 0.090051 0.425305</w:t>
        <w:br/>
        <w:t>vt 0.090051 0.426744</w:t>
        <w:br/>
        <w:t>vt 0.082222 0.426744</w:t>
        <w:br/>
        <w:t>vt 0.082222 0.402916</w:t>
        <w:br/>
        <w:t>vt 0.090051 0.402916</w:t>
        <w:br/>
        <w:t>vt 0.090051 0.407120</w:t>
        <w:br/>
        <w:t>vt 0.082222 0.407120</w:t>
        <w:br/>
        <w:t>vt 0.090051 0.427448</w:t>
        <w:br/>
        <w:t>vt 0.082222 0.427448</w:t>
        <w:br/>
        <w:t>vt 0.090051 0.414043</w:t>
        <w:br/>
        <w:t>vt 0.082222 0.414043</w:t>
        <w:br/>
        <w:t>vt 0.082222 0.399544</w:t>
        <w:br/>
        <w:t>vt 0.090051 0.399544</w:t>
        <w:br/>
        <w:t>vt 0.090051 0.400501</w:t>
        <w:br/>
        <w:t>vt 0.082222 0.400501</w:t>
        <w:br/>
        <w:t>vt 0.090051 0.420969</w:t>
        <w:br/>
        <w:t>vt 0.082222 0.420969</w:t>
        <w:br/>
        <w:t>vt 0.180964 0.665778</w:t>
        <w:br/>
        <w:t>vt 0.180964 0.667513</w:t>
        <w:br/>
        <w:t>vt 0.179863 0.667513</w:t>
        <w:br/>
        <w:t>vt 0.179863 0.665778</w:t>
        <w:br/>
        <w:t>vt 0.180964 0.671963</w:t>
        <w:br/>
        <w:t>vt 0.179863 0.671963</w:t>
        <w:br/>
        <w:t>vt 0.180964 0.679555</w:t>
        <w:br/>
        <w:t>vt 0.179863 0.679555</w:t>
        <w:br/>
        <w:t>vt 0.172495 0.693051</w:t>
        <w:br/>
        <w:t>vt 0.172495 0.691315</w:t>
        <w:br/>
        <w:t>vt 0.173513 0.691315</w:t>
        <w:br/>
        <w:t>vt 0.173513 0.693051</w:t>
        <w:br/>
        <w:t>vt 0.172495 0.686979</w:t>
        <w:br/>
        <w:t>vt 0.173513 0.686979</w:t>
        <w:br/>
        <w:t>vt 0.172495 0.679555</w:t>
        <w:br/>
        <w:t>vt 0.173513 0.679555</w:t>
        <w:br/>
        <w:t>vt 0.179863 0.686979</w:t>
        <w:br/>
        <w:t>vt 0.180964 0.686979</w:t>
        <w:br/>
        <w:t>vt 0.180964 0.691315</w:t>
        <w:br/>
        <w:t>vt 0.179863 0.691315</w:t>
        <w:br/>
        <w:t>vt 0.180964 0.693051</w:t>
        <w:br/>
        <w:t>vt 0.179863 0.693051</w:t>
        <w:br/>
        <w:t>vt 0.180964 0.695638</w:t>
        <w:br/>
        <w:t>vt 0.180964 0.697143</w:t>
        <w:br/>
        <w:t>vt 0.179863 0.697143</w:t>
        <w:br/>
        <w:t>vt 0.179863 0.695638</w:t>
        <w:br/>
        <w:t>vt 0.173513 0.697143</w:t>
        <w:br/>
        <w:t>vt 0.172495 0.697143</w:t>
        <w:br/>
        <w:t>vt 0.172495 0.695638</w:t>
        <w:br/>
        <w:t>vt 0.173513 0.695638</w:t>
        <w:br/>
        <w:t>vt 0.172495 0.667513</w:t>
        <w:br/>
        <w:t>vt 0.173513 0.667513</w:t>
        <w:br/>
        <w:t>vt 0.173513 0.671963</w:t>
        <w:br/>
        <w:t>vt 0.172495 0.671963</w:t>
        <w:br/>
        <w:t>vt 0.172495 0.665778</w:t>
        <w:br/>
        <w:t>vt 0.173513 0.665778</w:t>
        <w:br/>
        <w:t>vt 0.171898 0.667513</w:t>
        <w:br/>
        <w:t>vt 0.171898 0.671963</w:t>
        <w:br/>
        <w:t>vt 0.181585 0.667513</w:t>
        <w:br/>
        <w:t>vt 0.181585 0.671963</w:t>
        <w:br/>
        <w:t>vt 0.171898 0.693051</w:t>
        <w:br/>
        <w:t>vt 0.171898 0.691315</w:t>
        <w:br/>
        <w:t>vt 0.181585 0.691315</w:t>
        <w:br/>
        <w:t>vt 0.181585 0.693051</w:t>
        <w:br/>
        <w:t>vt 0.181585 0.665778</w:t>
        <w:br/>
        <w:t>vt 0.171898 0.665778</w:t>
        <w:br/>
        <w:t>vt 0.181585 0.686979</w:t>
        <w:br/>
        <w:t>vt 0.171898 0.686979</w:t>
        <w:br/>
        <w:t>vt 0.181585 0.695638</w:t>
        <w:br/>
        <w:t>vt 0.181585 0.697143</w:t>
        <w:br/>
        <w:t>vt 0.171898 0.695638</w:t>
        <w:br/>
        <w:t>vt 0.171898 0.697143</w:t>
        <w:br/>
        <w:t>vt 0.171898 0.679555</w:t>
        <w:br/>
        <w:t>vt 0.181585 0.679555</w:t>
        <w:br/>
        <w:t>vt 0.180964 0.664275</w:t>
        <w:br/>
        <w:t>vt 0.181585 0.664275</w:t>
        <w:br/>
        <w:t>vt 0.082222 0.428369</w:t>
        <w:br/>
        <w:t>vt 0.090051 0.428369</w:t>
        <w:br/>
        <w:t>vt 0.171898 0.664275</w:t>
        <w:br/>
        <w:t>vt 0.172495 0.664275</w:t>
        <w:br/>
        <w:t>vt 0.173513 0.664275</w:t>
        <w:br/>
        <w:t>vt 0.179863 0.664275</w:t>
        <w:br/>
        <w:t>vt 0.173513 0.662694</w:t>
        <w:br/>
        <w:t>vt 0.179863 0.662694</w:t>
        <w:br/>
        <w:t>vt 0.172495 0.662694</w:t>
        <w:br/>
        <w:t>vt 0.171898 0.662694</w:t>
        <w:br/>
        <w:t>vt 0.090051 0.429699</w:t>
        <w:br/>
        <w:t>vt 0.082222 0.429699</w:t>
        <w:br/>
        <w:t>vt 0.180964 0.662694</w:t>
        <w:br/>
        <w:t>vt 0.181585 0.662694</w:t>
        <w:br/>
        <w:t>vt 0.171898 0.694288</w:t>
        <w:br/>
        <w:t>vt 0.172495 0.694288</w:t>
        <w:br/>
        <w:t>vt 0.082222 0.401500</w:t>
        <w:br/>
        <w:t>vt 0.090051 0.401500</w:t>
        <w:br/>
        <w:t>vt 0.181585 0.694288</w:t>
        <w:br/>
        <w:t>vt 0.180964 0.694288</w:t>
        <w:br/>
        <w:t>vt 0.179863 0.694288</w:t>
        <w:br/>
        <w:t>vt 0.173513 0.694288</w:t>
        <w:br/>
        <w:t>vt 0.090051 0.401500</w:t>
        <w:br/>
        <w:t>vt 0.082222 0.401500</w:t>
        <w:br/>
        <w:t>vt 0.372976 0.429130</w:t>
        <w:br/>
        <w:t>vt 0.377929 0.429130</w:t>
        <w:br/>
        <w:t>vt 0.377929 0.430040</w:t>
        <w:br/>
        <w:t>vt 0.372976 0.430040</w:t>
        <w:br/>
        <w:t>vt 0.372976 0.414968</w:t>
        <w:br/>
        <w:t>vt 0.377929 0.414968</w:t>
        <w:br/>
        <w:t>vt 0.377929 0.417627</w:t>
        <w:br/>
        <w:t>vt 0.372976 0.417627</w:t>
        <w:br/>
        <w:t>vt 0.377929 0.430486</w:t>
        <w:br/>
        <w:t>vt 0.372976 0.430486</w:t>
        <w:br/>
        <w:t>vt 0.377929 0.422007</w:t>
        <w:br/>
        <w:t>vt 0.372976 0.422007</w:t>
        <w:br/>
        <w:t>vt 0.372976 0.412835</w:t>
        <w:br/>
        <w:t>vt 0.377929 0.412835</w:t>
        <w:br/>
        <w:t>vt 0.377929 0.413441</w:t>
        <w:br/>
        <w:t>vt 0.372976 0.413441</w:t>
        <w:br/>
        <w:t>vt 0.377929 0.426387</w:t>
        <w:br/>
        <w:t>vt 0.372976 0.426387</w:t>
        <w:br/>
        <w:t>vt 0.099017 0.664909</w:t>
        <w:br/>
        <w:t>vt 0.099017 0.666643</w:t>
        <w:br/>
        <w:t>vt 0.097915 0.666643</w:t>
        <w:br/>
        <w:t>vt 0.097915 0.664909</w:t>
        <w:br/>
        <w:t>vt 0.099017 0.671094</w:t>
        <w:br/>
        <w:t>vt 0.097915 0.671094</w:t>
        <w:br/>
        <w:t>vt 0.099017 0.678685</w:t>
        <w:br/>
        <w:t>vt 0.097915 0.678685</w:t>
        <w:br/>
        <w:t>vt 0.090547 0.692182</w:t>
        <w:br/>
        <w:t>vt 0.090547 0.690446</w:t>
        <w:br/>
        <w:t>vt 0.091565 0.690446</w:t>
        <w:br/>
        <w:t>vt 0.091565 0.692182</w:t>
        <w:br/>
        <w:t>vt 0.090547 0.686110</w:t>
        <w:br/>
        <w:t>vt 0.091565 0.686110</w:t>
        <w:br/>
        <w:t>vt 0.090547 0.678685</w:t>
        <w:br/>
        <w:t>vt 0.091565 0.678685</w:t>
        <w:br/>
        <w:t>vt 0.097915 0.686110</w:t>
        <w:br/>
        <w:t>vt 0.099017 0.686110</w:t>
        <w:br/>
        <w:t>vt 0.099017 0.690446</w:t>
        <w:br/>
        <w:t>vt 0.097915 0.690446</w:t>
        <w:br/>
        <w:t>vt 0.099017 0.692182</w:t>
        <w:br/>
        <w:t>vt 0.097915 0.692182</w:t>
        <w:br/>
        <w:t>vt 0.099017 0.694769</w:t>
        <w:br/>
        <w:t>vt 0.099017 0.696273</w:t>
        <w:br/>
        <w:t>vt 0.097915 0.696273</w:t>
        <w:br/>
        <w:t>vt 0.097915 0.694769</w:t>
        <w:br/>
        <w:t>vt 0.091565 0.696273</w:t>
        <w:br/>
        <w:t>vt 0.090547 0.696273</w:t>
        <w:br/>
        <w:t>vt 0.090547 0.694769</w:t>
        <w:br/>
        <w:t>vt 0.091565 0.694769</w:t>
        <w:br/>
        <w:t>vt 0.090547 0.666643</w:t>
        <w:br/>
        <w:t>vt 0.091565 0.666643</w:t>
        <w:br/>
        <w:t>vt 0.091565 0.671094</w:t>
        <w:br/>
        <w:t>vt 0.090547 0.671094</w:t>
        <w:br/>
        <w:t>vt 0.090547 0.664909</w:t>
        <w:br/>
        <w:t>vt 0.091565 0.664909</w:t>
        <w:br/>
        <w:t>vt 0.089951 0.666643</w:t>
        <w:br/>
        <w:t>vt 0.089951 0.671094</w:t>
        <w:br/>
        <w:t>vt 0.099637 0.666643</w:t>
        <w:br/>
        <w:t>vt 0.099637 0.671094</w:t>
        <w:br/>
        <w:t>vt 0.089951 0.692182</w:t>
        <w:br/>
        <w:t>vt 0.089951 0.690446</w:t>
        <w:br/>
        <w:t>vt 0.099637 0.690446</w:t>
        <w:br/>
        <w:t>vt 0.099637 0.692182</w:t>
        <w:br/>
        <w:t>vt 0.099637 0.664909</w:t>
        <w:br/>
        <w:t>vt 0.089951 0.664909</w:t>
        <w:br/>
        <w:t>vt 0.099637 0.686110</w:t>
        <w:br/>
        <w:t>vt 0.089951 0.686110</w:t>
        <w:br/>
        <w:t>vt 0.099637 0.694769</w:t>
        <w:br/>
        <w:t>vt 0.099637 0.696273</w:t>
        <w:br/>
        <w:t>vt 0.089951 0.694769</w:t>
        <w:br/>
        <w:t>vt 0.089951 0.696273</w:t>
        <w:br/>
        <w:t>vt 0.089951 0.678685</w:t>
        <w:br/>
        <w:t>vt 0.099637 0.678685</w:t>
        <w:br/>
        <w:t>vt 0.099017 0.663406</w:t>
        <w:br/>
        <w:t>vt 0.099637 0.663406</w:t>
        <w:br/>
        <w:t>vt 0.372976 0.431068</w:t>
        <w:br/>
        <w:t>vt 0.377929 0.431068</w:t>
        <w:br/>
        <w:t>vt 0.089951 0.663406</w:t>
        <w:br/>
        <w:t>vt 0.090547 0.663406</w:t>
        <w:br/>
        <w:t>vt 0.091565 0.663406</w:t>
        <w:br/>
        <w:t>vt 0.097915 0.663406</w:t>
        <w:br/>
        <w:t>vt 0.091565 0.661824</w:t>
        <w:br/>
        <w:t>vt 0.097915 0.661824</w:t>
        <w:br/>
        <w:t>vt 0.090547 0.661824</w:t>
        <w:br/>
        <w:t>vt 0.089951 0.661824</w:t>
        <w:br/>
        <w:t>vt 0.377929 0.431909</w:t>
        <w:br/>
        <w:t>vt 0.372976 0.431909</w:t>
        <w:br/>
        <w:t>vt 0.099017 0.661824</w:t>
        <w:br/>
        <w:t>vt 0.099637 0.661824</w:t>
        <w:br/>
        <w:t>vt 0.089951 0.693418</w:t>
        <w:br/>
        <w:t>vt 0.090547 0.693418</w:t>
        <w:br/>
        <w:t>vt 0.372976 0.414072</w:t>
        <w:br/>
        <w:t>vt 0.377929 0.414072</w:t>
        <w:br/>
        <w:t>vt 0.099637 0.693418</w:t>
        <w:br/>
        <w:t>vt 0.099017 0.693418</w:t>
        <w:br/>
        <w:t>vt 0.097915 0.693418</w:t>
        <w:br/>
        <w:t>vt 0.091565 0.693418</w:t>
        <w:br/>
        <w:t>vt 0.381660 0.406991</w:t>
        <w:br/>
        <w:t>vt 0.386612 0.406991</w:t>
        <w:br/>
        <w:t>vt 0.386612 0.407901</w:t>
        <w:br/>
        <w:t>vt 0.381660 0.407901</w:t>
        <w:br/>
        <w:t>vt 0.381660 0.392828</w:t>
        <w:br/>
        <w:t>vt 0.386612 0.392828</w:t>
        <w:br/>
        <w:t>vt 0.386612 0.395488</w:t>
        <w:br/>
        <w:t>vt 0.381660 0.395488</w:t>
        <w:br/>
        <w:t>vt 0.386612 0.408347</w:t>
        <w:br/>
        <w:t>vt 0.381660 0.408347</w:t>
        <w:br/>
        <w:t>vt 0.386612 0.399867</w:t>
        <w:br/>
        <w:t>vt 0.381660 0.399867</w:t>
        <w:br/>
        <w:t>vt 0.381660 0.390696</w:t>
        <w:br/>
        <w:t>vt 0.386612 0.390696</w:t>
        <w:br/>
        <w:t>vt 0.386612 0.391301</w:t>
        <w:br/>
        <w:t>vt 0.381660 0.391301</w:t>
        <w:br/>
        <w:t>vt 0.386612 0.404248</w:t>
        <w:br/>
        <w:t>vt 0.381660 0.404248</w:t>
        <w:br/>
        <w:t>vt 0.088044 0.664909</w:t>
        <w:br/>
        <w:t>vt 0.088044 0.666643</w:t>
        <w:br/>
        <w:t>vt 0.086942 0.666643</w:t>
        <w:br/>
        <w:t>vt 0.086942 0.664909</w:t>
        <w:br/>
        <w:t>vt 0.088044 0.671094</w:t>
        <w:br/>
        <w:t>vt 0.086942 0.671094</w:t>
        <w:br/>
        <w:t>vt 0.086942 0.678685</w:t>
        <w:br/>
        <w:t>vt 0.088044 0.678685</w:t>
        <w:br/>
        <w:t>vt 0.079574 0.692182</w:t>
        <w:br/>
        <w:t>vt 0.079574 0.690446</w:t>
        <w:br/>
        <w:t>vt 0.080593 0.690446</w:t>
        <w:br/>
        <w:t>vt 0.080593 0.692182</w:t>
        <w:br/>
        <w:t>vt 0.079574 0.686110</w:t>
        <w:br/>
        <w:t>vt 0.080593 0.686110</w:t>
        <w:br/>
        <w:t>vt 0.079574 0.678685</w:t>
        <w:br/>
        <w:t>vt 0.080593 0.678685</w:t>
        <w:br/>
        <w:t>vt 0.086942 0.686110</w:t>
        <w:br/>
        <w:t>vt 0.088044 0.686110</w:t>
        <w:br/>
        <w:t>vt 0.088044 0.690446</w:t>
        <w:br/>
        <w:t>vt 0.086942 0.690446</w:t>
        <w:br/>
        <w:t>vt 0.088044 0.692182</w:t>
        <w:br/>
        <w:t>vt 0.086942 0.692182</w:t>
        <w:br/>
        <w:t>vt 0.088044 0.694769</w:t>
        <w:br/>
        <w:t>vt 0.088044 0.696273</w:t>
        <w:br/>
        <w:t>vt 0.086942 0.696273</w:t>
        <w:br/>
        <w:t>vt 0.086942 0.694769</w:t>
        <w:br/>
        <w:t>vt 0.080593 0.696273</w:t>
        <w:br/>
        <w:t>vt 0.079574 0.696273</w:t>
        <w:br/>
        <w:t>vt 0.079574 0.694769</w:t>
        <w:br/>
        <w:t>vt 0.080593 0.694769</w:t>
        <w:br/>
        <w:t>vt 0.079574 0.666643</w:t>
        <w:br/>
        <w:t>vt 0.080593 0.666643</w:t>
        <w:br/>
        <w:t>vt 0.080593 0.671094</w:t>
        <w:br/>
        <w:t>vt 0.079574 0.671094</w:t>
        <w:br/>
        <w:t>vt 0.079574 0.664909</w:t>
        <w:br/>
        <w:t>vt 0.080593 0.664909</w:t>
        <w:br/>
        <w:t>vt 0.078978 0.666643</w:t>
        <w:br/>
        <w:t>vt 0.078978 0.671094</w:t>
        <w:br/>
        <w:t>vt 0.088664 0.666643</w:t>
        <w:br/>
        <w:t>vt 0.088664 0.671094</w:t>
        <w:br/>
        <w:t>vt 0.078978 0.692182</w:t>
        <w:br/>
        <w:t>vt 0.078978 0.690446</w:t>
        <w:br/>
        <w:t>vt 0.088664 0.690446</w:t>
        <w:br/>
        <w:t>vt 0.088664 0.692182</w:t>
        <w:br/>
        <w:t>vt 0.088664 0.664909</w:t>
        <w:br/>
        <w:t>vt 0.078978 0.664909</w:t>
        <w:br/>
        <w:t>vt 0.088664 0.686110</w:t>
        <w:br/>
        <w:t>vt 0.078978 0.686110</w:t>
        <w:br/>
        <w:t>vt 0.088664 0.694769</w:t>
        <w:br/>
        <w:t>vt 0.088664 0.696273</w:t>
        <w:br/>
        <w:t>vt 0.078978 0.694769</w:t>
        <w:br/>
        <w:t>vt 0.078978 0.696273</w:t>
        <w:br/>
        <w:t>vt 0.078978 0.678685</w:t>
        <w:br/>
        <w:t>vt 0.088664 0.678685</w:t>
        <w:br/>
        <w:t>vt 0.088044 0.663406</w:t>
        <w:br/>
        <w:t>vt 0.088664 0.663406</w:t>
        <w:br/>
        <w:t>vt 0.381660 0.408929</w:t>
        <w:br/>
        <w:t>vt 0.386612 0.408929</w:t>
        <w:br/>
        <w:t>vt 0.078978 0.663406</w:t>
        <w:br/>
        <w:t>vt 0.079574 0.663406</w:t>
        <w:br/>
        <w:t>vt 0.080593 0.663406</w:t>
        <w:br/>
        <w:t>vt 0.086942 0.663406</w:t>
        <w:br/>
        <w:t>vt 0.080593 0.661824</w:t>
        <w:br/>
        <w:t>vt 0.086942 0.661824</w:t>
        <w:br/>
        <w:t>vt 0.079574 0.661824</w:t>
        <w:br/>
        <w:t>vt 0.078978 0.661824</w:t>
        <w:br/>
        <w:t>vt 0.386612 0.409770</w:t>
        <w:br/>
        <w:t>vt 0.381660 0.409770</w:t>
        <w:br/>
        <w:t>vt 0.088044 0.661824</w:t>
        <w:br/>
        <w:t>vt 0.088664 0.661824</w:t>
        <w:br/>
        <w:t>vt 0.078978 0.693418</w:t>
        <w:br/>
        <w:t>vt 0.079574 0.693418</w:t>
        <w:br/>
        <w:t>vt 0.381660 0.391933</w:t>
        <w:br/>
        <w:t>vt 0.386612 0.391933</w:t>
        <w:br/>
        <w:t>vt 0.088664 0.693418</w:t>
        <w:br/>
        <w:t>vt 0.088044 0.693418</w:t>
        <w:br/>
        <w:t>vt 0.086942 0.693418</w:t>
        <w:br/>
        <w:t>vt 0.080593 0.693418</w:t>
        <w:br/>
        <w:t>vt 0.082145 0.391479</w:t>
        <w:br/>
        <w:t>vt 0.089975 0.391479</w:t>
        <w:br/>
        <w:t>vt 0.089975 0.392918</w:t>
        <w:br/>
        <w:t>vt 0.082145 0.392918</w:t>
        <w:br/>
        <w:t>vt 0.082145 0.369090</w:t>
        <w:br/>
        <w:t>vt 0.089975 0.369090</w:t>
        <w:br/>
        <w:t>vt 0.089975 0.373294</w:t>
        <w:br/>
        <w:t>vt 0.082145 0.373294</w:t>
        <w:br/>
        <w:t>vt 0.089975 0.393623</w:t>
        <w:br/>
        <w:t>vt 0.082145 0.393623</w:t>
        <w:br/>
        <w:t>vt 0.089975 0.380217</w:t>
        <w:br/>
        <w:t>vt 0.082145 0.380217</w:t>
        <w:br/>
        <w:t>vt 0.082145 0.365718</w:t>
        <w:br/>
        <w:t>vt 0.089975 0.365718</w:t>
        <w:br/>
        <w:t>vt 0.089975 0.366676</w:t>
        <w:br/>
        <w:t>vt 0.082145 0.366676</w:t>
        <w:br/>
        <w:t>vt 0.089975 0.387143</w:t>
        <w:br/>
        <w:t>vt 0.082145 0.387143</w:t>
        <w:br/>
        <w:t>vt 0.170296 0.665778</w:t>
        <w:br/>
        <w:t>vt 0.170296 0.667513</w:t>
        <w:br/>
        <w:t>vt 0.169194 0.667513</w:t>
        <w:br/>
        <w:t>vt 0.169194 0.665778</w:t>
        <w:br/>
        <w:t>vt 0.170296 0.671963</w:t>
        <w:br/>
        <w:t>vt 0.169194 0.671963</w:t>
        <w:br/>
        <w:t>vt 0.170296 0.679555</w:t>
        <w:br/>
        <w:t>vt 0.169194 0.679555</w:t>
        <w:br/>
        <w:t>vt 0.161826 0.693051</w:t>
        <w:br/>
        <w:t>vt 0.161826 0.691315</w:t>
        <w:br/>
        <w:t>vt 0.162844 0.691315</w:t>
        <w:br/>
        <w:t>vt 0.162844 0.693051</w:t>
        <w:br/>
        <w:t>vt 0.161826 0.686979</w:t>
        <w:br/>
        <w:t>vt 0.162844 0.686979</w:t>
        <w:br/>
        <w:t>vt 0.162844 0.679555</w:t>
        <w:br/>
        <w:t>vt 0.161826 0.679555</w:t>
        <w:br/>
        <w:t>vt 0.169194 0.686979</w:t>
        <w:br/>
        <w:t>vt 0.170296 0.686979</w:t>
        <w:br/>
        <w:t>vt 0.170296 0.691315</w:t>
        <w:br/>
        <w:t>vt 0.169194 0.691315</w:t>
        <w:br/>
        <w:t>vt 0.170296 0.693051</w:t>
        <w:br/>
        <w:t>vt 0.169194 0.693051</w:t>
        <w:br/>
        <w:t>vt 0.170296 0.695638</w:t>
        <w:br/>
        <w:t>vt 0.170296 0.697143</w:t>
        <w:br/>
        <w:t>vt 0.169194 0.697143</w:t>
        <w:br/>
        <w:t>vt 0.169194 0.695638</w:t>
        <w:br/>
        <w:t>vt 0.162844 0.697143</w:t>
        <w:br/>
        <w:t>vt 0.161826 0.697143</w:t>
        <w:br/>
        <w:t>vt 0.161826 0.695638</w:t>
        <w:br/>
        <w:t>vt 0.162844 0.695638</w:t>
        <w:br/>
        <w:t>vt 0.161826 0.667513</w:t>
        <w:br/>
        <w:t>vt 0.162844 0.667513</w:t>
        <w:br/>
        <w:t>vt 0.162844 0.671963</w:t>
        <w:br/>
        <w:t>vt 0.161826 0.671963</w:t>
        <w:br/>
        <w:t>vt 0.161826 0.665778</w:t>
        <w:br/>
        <w:t>vt 0.162844 0.665778</w:t>
        <w:br/>
        <w:t>vt 0.161229 0.667513</w:t>
        <w:br/>
        <w:t>vt 0.161229 0.671963</w:t>
        <w:br/>
        <w:t>vt 0.170916 0.667513</w:t>
        <w:br/>
        <w:t>vt 0.170916 0.671963</w:t>
        <w:br/>
        <w:t>vt 0.161229 0.693051</w:t>
        <w:br/>
        <w:t>vt 0.161229 0.691315</w:t>
        <w:br/>
        <w:t>vt 0.170916 0.691315</w:t>
        <w:br/>
        <w:t>vt 0.170916 0.693051</w:t>
        <w:br/>
        <w:t>vt 0.170916 0.665778</w:t>
        <w:br/>
        <w:t>vt 0.161229 0.665778</w:t>
        <w:br/>
        <w:t>vt 0.170916 0.686979</w:t>
        <w:br/>
        <w:t>vt 0.161229 0.686979</w:t>
        <w:br/>
        <w:t>vt 0.170916 0.695638</w:t>
        <w:br/>
        <w:t>vt 0.170916 0.697143</w:t>
        <w:br/>
        <w:t>vt 0.161229 0.695638</w:t>
        <w:br/>
        <w:t>vt 0.161229 0.697143</w:t>
        <w:br/>
        <w:t>vt 0.161229 0.679555</w:t>
        <w:br/>
        <w:t>vt 0.170916 0.679555</w:t>
        <w:br/>
        <w:t>vt 0.170296 0.664275</w:t>
        <w:br/>
        <w:t>vt 0.170916 0.664275</w:t>
        <w:br/>
        <w:t>vt 0.082145 0.394543</w:t>
        <w:br/>
        <w:t>vt 0.089975 0.394543</w:t>
        <w:br/>
        <w:t>vt 0.161229 0.664275</w:t>
        <w:br/>
        <w:t>vt 0.161826 0.664275</w:t>
        <w:br/>
        <w:t>vt 0.162844 0.664275</w:t>
        <w:br/>
        <w:t>vt 0.169194 0.664275</w:t>
        <w:br/>
        <w:t>vt 0.162844 0.662694</w:t>
        <w:br/>
        <w:t>vt 0.169194 0.662694</w:t>
        <w:br/>
        <w:t>vt 0.161826 0.662694</w:t>
        <w:br/>
        <w:t>vt 0.161229 0.662694</w:t>
        <w:br/>
        <w:t>vt 0.089975 0.395873</w:t>
        <w:br/>
        <w:t>vt 0.082145 0.395873</w:t>
        <w:br/>
        <w:t>vt 0.170296 0.662694</w:t>
        <w:br/>
        <w:t>vt 0.170916 0.662694</w:t>
        <w:br/>
        <w:t>vt 0.161229 0.694288</w:t>
        <w:br/>
        <w:t>vt 0.161826 0.694288</w:t>
        <w:br/>
        <w:t>vt 0.082145 0.367674</w:t>
        <w:br/>
        <w:t>vt 0.089975 0.367674</w:t>
        <w:br/>
        <w:t>vt 0.170916 0.694288</w:t>
        <w:br/>
        <w:t>vt 0.170296 0.694288</w:t>
        <w:br/>
        <w:t>vt 0.169194 0.694288</w:t>
        <w:br/>
        <w:t>vt 0.162844 0.694288</w:t>
        <w:br/>
        <w:t>vt 0.034377 0.331063</w:t>
        <w:br/>
        <w:t>vt 0.043625 0.331063</w:t>
        <w:br/>
        <w:t>vt 0.043625 0.332762</w:t>
        <w:br/>
        <w:t>vt 0.034377 0.332762</w:t>
        <w:br/>
        <w:t>vt 0.034377 0.304618</w:t>
        <w:br/>
        <w:t>vt 0.043625 0.304618</w:t>
        <w:br/>
        <w:t>vt 0.043625 0.309583</w:t>
        <w:br/>
        <w:t>vt 0.034377 0.309583</w:t>
        <w:br/>
        <w:t>vt 0.043625 0.333594</w:t>
        <w:br/>
        <w:t>vt 0.034377 0.333594</w:t>
        <w:br/>
        <w:t>vt 0.043625 0.317761</w:t>
        <w:br/>
        <w:t>vt 0.034377 0.317761</w:t>
        <w:br/>
        <w:t>vt 0.034377 0.300635</w:t>
        <w:br/>
        <w:t>vt 0.043625 0.300635</w:t>
        <w:br/>
        <w:t>vt 0.043625 0.301766</w:t>
        <w:br/>
        <w:t>vt 0.034377 0.301766</w:t>
        <w:br/>
        <w:t>vt 0.043625 0.325941</w:t>
        <w:br/>
        <w:t>vt 0.034377 0.325941</w:t>
        <w:br/>
        <w:t>vt 0.159535 0.665778</w:t>
        <w:br/>
        <w:t>vt 0.159535 0.667513</w:t>
        <w:br/>
        <w:t>vt 0.158434 0.667513</w:t>
        <w:br/>
        <w:t>vt 0.158434 0.665778</w:t>
        <w:br/>
        <w:t>vt 0.159535 0.671963</w:t>
        <w:br/>
        <w:t>vt 0.158434 0.671963</w:t>
        <w:br/>
        <w:t>vt 0.158434 0.679555</w:t>
        <w:br/>
        <w:t>vt 0.159535 0.679555</w:t>
        <w:br/>
        <w:t>vt 0.151066 0.693051</w:t>
        <w:br/>
        <w:t>vt 0.151066 0.691315</w:t>
        <w:br/>
        <w:t>vt 0.152084 0.691315</w:t>
        <w:br/>
        <w:t>vt 0.152084 0.693051</w:t>
        <w:br/>
        <w:t>vt 0.151066 0.686979</w:t>
        <w:br/>
        <w:t>vt 0.152084 0.686979</w:t>
        <w:br/>
        <w:t>vt 0.151066 0.679555</w:t>
        <w:br/>
        <w:t>vt 0.152084 0.679555</w:t>
        <w:br/>
        <w:t>vt 0.158434 0.686979</w:t>
        <w:br/>
        <w:t>vt 0.159535 0.686979</w:t>
        <w:br/>
        <w:t>vt 0.159535 0.691315</w:t>
        <w:br/>
        <w:t>vt 0.158434 0.691315</w:t>
        <w:br/>
        <w:t>vt 0.159535 0.693051</w:t>
        <w:br/>
        <w:t>vt 0.158434 0.693051</w:t>
        <w:br/>
        <w:t>vt 0.159535 0.695638</w:t>
        <w:br/>
        <w:t>vt 0.159535 0.697143</w:t>
        <w:br/>
        <w:t>vt 0.158434 0.697143</w:t>
        <w:br/>
        <w:t>vt 0.158434 0.695638</w:t>
        <w:br/>
        <w:t>vt 0.152084 0.697143</w:t>
        <w:br/>
        <w:t>vt 0.151066 0.697143</w:t>
        <w:br/>
        <w:t>vt 0.151066 0.695638</w:t>
        <w:br/>
        <w:t>vt 0.152084 0.695638</w:t>
        <w:br/>
        <w:t>vt 0.151066 0.667513</w:t>
        <w:br/>
        <w:t>vt 0.152084 0.667513</w:t>
        <w:br/>
        <w:t>vt 0.152084 0.671963</w:t>
        <w:br/>
        <w:t>vt 0.151066 0.671963</w:t>
        <w:br/>
        <w:t>vt 0.151066 0.665778</w:t>
        <w:br/>
        <w:t>vt 0.152084 0.665778</w:t>
        <w:br/>
        <w:t>vt 0.150469 0.667513</w:t>
        <w:br/>
        <w:t>vt 0.150469 0.671963</w:t>
        <w:br/>
        <w:t>vt 0.160156 0.667513</w:t>
        <w:br/>
        <w:t>vt 0.160156 0.671963</w:t>
        <w:br/>
        <w:t>vt 0.150469 0.693051</w:t>
        <w:br/>
        <w:t>vt 0.150469 0.691315</w:t>
        <w:br/>
        <w:t>vt 0.160156 0.691315</w:t>
        <w:br/>
        <w:t>vt 0.160156 0.693051</w:t>
        <w:br/>
        <w:t>vt 0.160156 0.665778</w:t>
        <w:br/>
        <w:t>vt 0.150469 0.665778</w:t>
        <w:br/>
        <w:t>vt 0.160156 0.686979</w:t>
        <w:br/>
        <w:t>vt 0.150469 0.686979</w:t>
        <w:br/>
        <w:t>vt 0.160156 0.695638</w:t>
        <w:br/>
        <w:t>vt 0.160156 0.697143</w:t>
        <w:br/>
        <w:t>vt 0.150469 0.695638</w:t>
        <w:br/>
        <w:t>vt 0.150469 0.697143</w:t>
        <w:br/>
        <w:t>vt 0.150469 0.679555</w:t>
        <w:br/>
        <w:t>vt 0.160156 0.679555</w:t>
        <w:br/>
        <w:t>vt 0.159535 0.664275</w:t>
        <w:br/>
        <w:t>vt 0.160156 0.664275</w:t>
        <w:br/>
        <w:t>vt 0.034377 0.334682</w:t>
        <w:br/>
        <w:t>vt 0.043625 0.334682</w:t>
        <w:br/>
        <w:t>vt 0.150469 0.664275</w:t>
        <w:br/>
        <w:t>vt 0.151066 0.664275</w:t>
        <w:br/>
        <w:t>vt 0.152084 0.664275</w:t>
        <w:br/>
        <w:t>vt 0.158434 0.664275</w:t>
        <w:br/>
        <w:t>vt 0.152084 0.662694</w:t>
        <w:br/>
        <w:t>vt 0.158434 0.662694</w:t>
        <w:br/>
        <w:t>vt 0.151066 0.662694</w:t>
        <w:br/>
        <w:t>vt 0.150469 0.662694</w:t>
        <w:br/>
        <w:t>vt 0.043625 0.336252</w:t>
        <w:br/>
        <w:t>vt 0.034377 0.336252</w:t>
        <w:br/>
        <w:t>vt 0.159535 0.662694</w:t>
        <w:br/>
        <w:t>vt 0.160156 0.662694</w:t>
        <w:br/>
        <w:t>vt 0.150469 0.694288</w:t>
        <w:br/>
        <w:t>vt 0.151066 0.694288</w:t>
        <w:br/>
        <w:t>vt 0.034377 0.302945</w:t>
        <w:br/>
        <w:t>vt 0.043625 0.302945</w:t>
        <w:br/>
        <w:t>vt 0.160156 0.694288</w:t>
        <w:br/>
        <w:t>vt 0.159535 0.694288</w:t>
        <w:br/>
        <w:t>vt 0.158434 0.694288</w:t>
        <w:br/>
        <w:t>vt 0.152084 0.694288</w:t>
        <w:br/>
        <w:t>vt 0.158122 0.660017</w:t>
        <w:br/>
        <w:t>vt 0.158122 0.634188</w:t>
        <w:br/>
        <w:t>vt 0.160757 0.634188</w:t>
        <w:br/>
        <w:t>vt 0.160757 0.660017</w:t>
        <w:br/>
        <w:t>vt 0.141585 0.660011</w:t>
        <w:br/>
        <w:t>vt 0.141585 0.634195</w:t>
        <w:br/>
        <w:t>vt 0.144616 0.634195</w:t>
        <w:br/>
        <w:t>vt 0.144616 0.660011</w:t>
        <w:br/>
        <w:t>vt 0.150715 0.659997</w:t>
        <w:br/>
        <w:t>vt 0.148075 0.659997</w:t>
        <w:br/>
        <w:t>vt 0.148075 0.634209</w:t>
        <w:br/>
        <w:t>vt 0.150715 0.634209</w:t>
        <w:br/>
        <w:t>vt 0.152746 0.660003</w:t>
        <w:br/>
        <w:t>vt 0.152746 0.634202</w:t>
        <w:br/>
        <w:t>vt 0.155780 0.634202</w:t>
        <w:br/>
        <w:t>vt 0.155780 0.660003</w:t>
        <w:br/>
        <w:t>vt 0.168149 0.660235</w:t>
        <w:br/>
        <w:t>vt 0.168149 0.634432</w:t>
        <w:br/>
        <w:t>vt 0.171189 0.634432</w:t>
        <w:br/>
        <w:t>vt 0.171189 0.660235</w:t>
        <w:br/>
        <w:t>vt 0.173363 0.660212</w:t>
        <w:br/>
        <w:t>vt 0.173363 0.634454</w:t>
        <w:br/>
        <w:t>vt 0.175998 0.634454</w:t>
        <w:br/>
        <w:t>vt 0.175998 0.660212</w:t>
        <w:br/>
        <w:t>vt 0.177746 0.660242</w:t>
        <w:br/>
        <w:t>vt 0.177746 0.634424</w:t>
        <w:br/>
        <w:t>vt 0.180782 0.634424</w:t>
        <w:br/>
        <w:t>vt 0.180782 0.660242</w:t>
        <w:br/>
        <w:t>vt 0.165745 0.660265</w:t>
        <w:br/>
        <w:t>vt 0.163119 0.660265</w:t>
        <w:br/>
        <w:t>vt 0.163119 0.634401</w:t>
        <w:br/>
        <w:t>vt 0.165745 0.634401</w:t>
        <w:br/>
        <w:t>vt 0.196907 0.671900</w:t>
        <w:br/>
        <w:t>vt 0.185294 0.671155</w:t>
        <w:br/>
        <w:t>vt 0.183714 0.675069</w:t>
        <w:br/>
        <w:t>vt 0.202722 0.675561</w:t>
        <w:br/>
        <w:t>vt 0.184510 0.689954</w:t>
        <w:br/>
        <w:t>vt 0.203358 0.690802</w:t>
        <w:br/>
        <w:t>vt 0.197620 0.695022</w:t>
        <w:br/>
        <w:t>vt 0.186286 0.695022</w:t>
        <w:br/>
        <w:t>vt 0.306070 0.643951</w:t>
        <w:br/>
        <w:t>vt 0.306070 0.662361</w:t>
        <w:br/>
        <w:t>vt 0.316043 0.661807</w:t>
        <w:br/>
        <w:t>vt 0.316540 0.643381</w:t>
        <w:br/>
        <w:t>vt 0.041178 0.544720</w:t>
        <w:br/>
        <w:t>vt 0.039395 0.544720</w:t>
        <w:br/>
        <w:t>vt 0.039395 0.534152</w:t>
        <w:br/>
        <w:t>vt 0.041178 0.534152</w:t>
        <w:br/>
        <w:t>vt 0.042561 0.544720</w:t>
        <w:br/>
        <w:t>vt 0.042561 0.534152</w:t>
        <w:br/>
        <w:t>vt 0.044573 0.534152</w:t>
        <w:br/>
        <w:t>vt 0.044573 0.544720</w:t>
        <w:br/>
        <w:t>vt 0.042561 0.544720</w:t>
        <w:br/>
        <w:t>vt 0.042561 0.534152</w:t>
        <w:br/>
        <w:t>vt 0.036317 0.534152</w:t>
        <w:br/>
        <w:t>vt 0.036317 0.544720</w:t>
        <w:br/>
        <w:t>vt 0.034433 0.544720</w:t>
        <w:br/>
        <w:t>vt 0.034433 0.534152</w:t>
        <w:br/>
        <w:t>vt 0.037663 0.534152</w:t>
        <w:br/>
        <w:t>vt 0.037663 0.544720</w:t>
        <w:br/>
        <w:t>vt 0.037663 0.544720</w:t>
        <w:br/>
        <w:t>vt 0.037663 0.534152</w:t>
        <w:br/>
        <w:t>vt 0.041178 0.555692</w:t>
        <w:br/>
        <w:t>vt 0.039395 0.555692</w:t>
        <w:br/>
        <w:t>vt 0.042561 0.555692</w:t>
        <w:br/>
        <w:t>vt 0.044573 0.555692</w:t>
        <w:br/>
        <w:t>vt 0.042561 0.555692</w:t>
        <w:br/>
        <w:t>vt 0.036317 0.555692</w:t>
        <w:br/>
        <w:t>vt 0.034433 0.555692</w:t>
        <w:br/>
        <w:t>vt 0.037663 0.555692</w:t>
        <w:br/>
        <w:t>vt 0.039395 0.555692</w:t>
        <w:br/>
        <w:t>vt 0.041178 0.570193</w:t>
        <w:br/>
        <w:t>vt 0.039395 0.570193</w:t>
        <w:br/>
        <w:t>vt 0.042561 0.570193</w:t>
        <w:br/>
        <w:t>vt 0.044573 0.570193</w:t>
        <w:br/>
        <w:t>vt 0.042561 0.570193</w:t>
        <w:br/>
        <w:t>vt 0.036317 0.570193</w:t>
        <w:br/>
        <w:t>vt 0.034433 0.570193</w:t>
        <w:br/>
        <w:t>vt 0.037663 0.570193</w:t>
        <w:br/>
        <w:t>vt 0.039395 0.585011</w:t>
        <w:br/>
        <w:t>vt 0.037663 0.585011</w:t>
        <w:br/>
        <w:t>vt 0.037663 0.585011</w:t>
        <w:br/>
        <w:t>vt 0.036317 0.585011</w:t>
        <w:br/>
        <w:t>vt 0.036317 0.585011</w:t>
        <w:br/>
        <w:t>vt 0.034433 0.585011</w:t>
        <w:br/>
        <w:t>vt 0.044573 0.585011</w:t>
        <w:br/>
        <w:t>vt 0.042561 0.585011</w:t>
        <w:br/>
        <w:t>vt 0.042561 0.585011</w:t>
        <w:br/>
        <w:t>vt 0.041178 0.585011</w:t>
        <w:br/>
        <w:t>vt 0.039395 0.627201</w:t>
        <w:br/>
        <w:t>vt 0.039395 0.615516</w:t>
        <w:br/>
        <w:t>vt 0.041178 0.615516</w:t>
        <w:br/>
        <w:t>vt 0.041178 0.627201</w:t>
        <w:br/>
        <w:t>vt 0.042561 0.615516</w:t>
        <w:br/>
        <w:t>vt 0.042561 0.627201</w:t>
        <w:br/>
        <w:t>vt 0.044573 0.627201</w:t>
        <w:br/>
        <w:t>vt 0.042561 0.627201</w:t>
        <w:br/>
        <w:t>vt 0.042561 0.615516</w:t>
        <w:br/>
        <w:t>vt 0.044573 0.615516</w:t>
        <w:br/>
        <w:t>vt 0.036317 0.627201</w:t>
        <w:br/>
        <w:t>vt 0.034433 0.627201</w:t>
        <w:br/>
        <w:t>vt 0.034433 0.615516</w:t>
        <w:br/>
        <w:t>vt 0.036317 0.615516</w:t>
        <w:br/>
        <w:t>vt 0.037663 0.627201</w:t>
        <w:br/>
        <w:t>vt 0.037663 0.615516</w:t>
        <w:br/>
        <w:t>vt 0.037663 0.627201</w:t>
        <w:br/>
        <w:t>vt 0.037663 0.615516</w:t>
        <w:br/>
        <w:t>vt 0.041178 0.640795</w:t>
        <w:br/>
        <w:t>vt 0.039395 0.640795</w:t>
        <w:br/>
        <w:t>vt 0.042561 0.640795</w:t>
        <w:br/>
        <w:t>vt 0.042561 0.640795</w:t>
        <w:br/>
        <w:t>vt 0.044573 0.640795</w:t>
        <w:br/>
        <w:t>vt 0.034433 0.640795</w:t>
        <w:br/>
        <w:t>vt 0.036317 0.640795</w:t>
        <w:br/>
        <w:t>vt 0.037663 0.640795</w:t>
        <w:br/>
        <w:t>vt 0.039395 0.640795</w:t>
        <w:br/>
        <w:t>vt 0.039395 0.654439</w:t>
        <w:br/>
        <w:t>vt 0.041178 0.654439</w:t>
        <w:br/>
        <w:t>vt 0.042561 0.654439</w:t>
        <w:br/>
        <w:t>vt 0.042561 0.654439</w:t>
        <w:br/>
        <w:t>vt 0.044573 0.654439</w:t>
        <w:br/>
        <w:t>vt 0.036317 0.654439</w:t>
        <w:br/>
        <w:t>vt 0.034433 0.654439</w:t>
        <w:br/>
        <w:t>vt 0.037663 0.654439</w:t>
        <w:br/>
        <w:t>vt 0.039395 0.654439</w:t>
        <w:br/>
        <w:t>vt 0.039395 0.666872</w:t>
        <w:br/>
        <w:t>vt 0.041178 0.666872</w:t>
        <w:br/>
        <w:t>vt 0.042561 0.666872</w:t>
        <w:br/>
        <w:t>vt 0.042561 0.666872</w:t>
        <w:br/>
        <w:t>vt 0.044573 0.666872</w:t>
        <w:br/>
        <w:t>vt 0.036317 0.666872</w:t>
        <w:br/>
        <w:t>vt 0.034433 0.666872</w:t>
        <w:br/>
        <w:t>vt 0.037663 0.666872</w:t>
        <w:br/>
        <w:t>vt 0.036317 0.666872</w:t>
        <w:br/>
        <w:t>vt 0.042561 0.678061</w:t>
        <w:br/>
        <w:t>vt 0.041178 0.678061</w:t>
        <w:br/>
        <w:t>vt 0.044573 0.678061</w:t>
        <w:br/>
        <w:t>vt 0.042561 0.678061</w:t>
        <w:br/>
        <w:t>vt 0.036317 0.678061</w:t>
        <w:br/>
        <w:t>vt 0.034433 0.678061</w:t>
        <w:br/>
        <w:t>vt 0.036317 0.678061</w:t>
        <w:br/>
        <w:t>vt 0.037663 0.678061</w:t>
        <w:br/>
        <w:t>vt 0.039395 0.678061</w:t>
        <w:br/>
        <w:t>vt 0.041178 0.599437</w:t>
        <w:br/>
        <w:t>vt 0.039395 0.599437</w:t>
        <w:br/>
        <w:t>vt 0.042561 0.599437</w:t>
        <w:br/>
        <w:t>vt 0.044573 0.599437</w:t>
        <w:br/>
        <w:t>vt 0.042561 0.599437</w:t>
        <w:br/>
        <w:t>vt 0.036317 0.599437</w:t>
        <w:br/>
        <w:t>vt 0.034433 0.599437</w:t>
        <w:br/>
        <w:t>vt 0.037663 0.599437</w:t>
        <w:br/>
        <w:t>vt 0.037663 0.599437</w:t>
        <w:br/>
        <w:t>vt 0.041178 0.610584</w:t>
        <w:br/>
        <w:t>vt 0.039395 0.610584</w:t>
        <w:br/>
        <w:t>vt 0.042561 0.610584</w:t>
        <w:br/>
        <w:t>vt 0.044573 0.610584</w:t>
        <w:br/>
        <w:t>vt 0.042561 0.610584</w:t>
        <w:br/>
        <w:t>vt 0.036317 0.610584</w:t>
        <w:br/>
        <w:t>vt 0.034433 0.610584</w:t>
        <w:br/>
        <w:t>vt 0.037663 0.610584</w:t>
        <w:br/>
        <w:t>vt 0.037663 0.610584</w:t>
        <w:br/>
        <w:t>vt 0.039395 0.605628</w:t>
        <w:br/>
        <w:t>vt 0.041178 0.605628</w:t>
        <w:br/>
        <w:t>vt 0.042561 0.605628</w:t>
        <w:br/>
        <w:t>vt 0.042561 0.605628</w:t>
        <w:br/>
        <w:t>vt 0.044573 0.605628</w:t>
        <w:br/>
        <w:t>vt 0.034433 0.610584</w:t>
        <w:br/>
        <w:t>vt 0.034433 0.605628</w:t>
        <w:br/>
        <w:t>vt 0.036317 0.605628</w:t>
        <w:br/>
        <w:t>vt 0.034433 0.599437</w:t>
        <w:br/>
        <w:t>vt 0.037663 0.605628</w:t>
        <w:br/>
        <w:t>vt 0.039395 0.605628</w:t>
        <w:br/>
        <w:t>vt 0.039395 0.686094</w:t>
        <w:br/>
        <w:t>vt 0.037663 0.686094</w:t>
        <w:br/>
        <w:t>vt 0.036317 0.686094</w:t>
        <w:br/>
        <w:t>vt 0.034433 0.686094</w:t>
        <w:br/>
        <w:t>vt 0.036317 0.686094</w:t>
        <w:br/>
        <w:t>vt 0.042561 0.686094</w:t>
        <w:br/>
        <w:t>vt 0.044573 0.686094</w:t>
        <w:br/>
        <w:t>vt 0.041178 0.686094</w:t>
        <w:br/>
        <w:t>vt 0.041178 0.686094</w:t>
        <w:br/>
        <w:t>vt 0.039395 0.686094</w:t>
        <w:br/>
        <w:t>vt 0.039395 0.838040</w:t>
        <w:br/>
        <w:t>vt 0.039395 0.827473</w:t>
        <w:br/>
        <w:t>vt 0.041178 0.827473</w:t>
        <w:br/>
        <w:t>vt 0.041178 0.838040</w:t>
        <w:br/>
        <w:t>vt 0.042561 0.827473</w:t>
        <w:br/>
        <w:t>vt 0.042561 0.838040</w:t>
        <w:br/>
        <w:t>vt 0.044573 0.838040</w:t>
        <w:br/>
        <w:t>vt 0.042561 0.838040</w:t>
        <w:br/>
        <w:t>vt 0.042561 0.827473</w:t>
        <w:br/>
        <w:t>vt 0.044573 0.827473</w:t>
        <w:br/>
        <w:t>vt 0.036317 0.838040</w:t>
        <w:br/>
        <w:t>vt 0.034433 0.838040</w:t>
        <w:br/>
        <w:t>vt 0.034433 0.827473</w:t>
        <w:br/>
        <w:t>vt 0.036317 0.827473</w:t>
        <w:br/>
        <w:t>vt 0.037663 0.838040</w:t>
        <w:br/>
        <w:t>vt 0.037663 0.827473</w:t>
        <w:br/>
        <w:t>vt 0.037663 0.838040</w:t>
        <w:br/>
        <w:t>vt 0.037663 0.827473</w:t>
        <w:br/>
        <w:t>vt 0.039395 0.816487</w:t>
        <w:br/>
        <w:t>vt 0.041178 0.816487</w:t>
        <w:br/>
        <w:t>vt 0.042561 0.816487</w:t>
        <w:br/>
        <w:t>vt 0.042561 0.816487</w:t>
        <w:br/>
        <w:t>vt 0.044573 0.816487</w:t>
        <w:br/>
        <w:t>vt 0.034433 0.816487</w:t>
        <w:br/>
        <w:t>vt 0.036317 0.816487</w:t>
        <w:br/>
        <w:t>vt 0.037663 0.816487</w:t>
        <w:br/>
        <w:t>vt 0.039395 0.816487</w:t>
        <w:br/>
        <w:t>vt 0.039395 0.802000</w:t>
        <w:br/>
        <w:t>vt 0.041178 0.802000</w:t>
        <w:br/>
        <w:t>vt 0.042561 0.802000</w:t>
        <w:br/>
        <w:t>vt 0.042561 0.802000</w:t>
        <w:br/>
        <w:t>vt 0.044573 0.802000</w:t>
        <w:br/>
        <w:t>vt 0.034433 0.802000</w:t>
        <w:br/>
        <w:t>vt 0.036317 0.802000</w:t>
        <w:br/>
        <w:t>vt 0.037663 0.802000</w:t>
        <w:br/>
        <w:t>vt 0.037663 0.787177</w:t>
        <w:br/>
        <w:t>vt 0.039395 0.787177</w:t>
        <w:br/>
        <w:t>vt 0.037663 0.787177</w:t>
        <w:br/>
        <w:t>vt 0.036317 0.787177</w:t>
        <w:br/>
        <w:t>vt 0.036317 0.787177</w:t>
        <w:br/>
        <w:t>vt 0.034433 0.787177</w:t>
        <w:br/>
        <w:t>vt 0.042561 0.787177</w:t>
        <w:br/>
        <w:t>vt 0.044573 0.787177</w:t>
        <w:br/>
        <w:t>vt 0.041178 0.787177</w:t>
        <w:br/>
        <w:t>vt 0.042561 0.787177</w:t>
        <w:br/>
        <w:t>vt 0.041178 0.756664</w:t>
        <w:br/>
        <w:t>vt 0.039395 0.756664</w:t>
        <w:br/>
        <w:t>vt 0.039395 0.744978</w:t>
        <w:br/>
        <w:t>vt 0.041178 0.744978</w:t>
        <w:br/>
        <w:t>vt 0.042561 0.756664</w:t>
        <w:br/>
        <w:t>vt 0.042561 0.744978</w:t>
        <w:br/>
        <w:t>vt 0.044573 0.744978</w:t>
        <w:br/>
        <w:t>vt 0.044573 0.756664</w:t>
        <w:br/>
        <w:t>vt 0.042561 0.756664</w:t>
        <w:br/>
        <w:t>vt 0.042561 0.744978</w:t>
        <w:br/>
        <w:t>vt 0.036317 0.744978</w:t>
        <w:br/>
        <w:t>vt 0.036317 0.756664</w:t>
        <w:br/>
        <w:t>vt 0.034433 0.756664</w:t>
        <w:br/>
        <w:t>vt 0.034433 0.744978</w:t>
        <w:br/>
        <w:t>vt 0.037663 0.744978</w:t>
        <w:br/>
        <w:t>vt 0.037663 0.756664</w:t>
        <w:br/>
        <w:t>vt 0.037663 0.756664</w:t>
        <w:br/>
        <w:t>vt 0.037663 0.744978</w:t>
        <w:br/>
        <w:t>vt 0.041178 0.731395</w:t>
        <w:br/>
        <w:t>vt 0.039395 0.731395</w:t>
        <w:br/>
        <w:t>vt 0.042561 0.731395</w:t>
        <w:br/>
        <w:t>vt 0.042561 0.731395</w:t>
        <w:br/>
        <w:t>vt 0.044573 0.731395</w:t>
        <w:br/>
        <w:t>vt 0.034433 0.731395</w:t>
        <w:br/>
        <w:t>vt 0.036317 0.731395</w:t>
        <w:br/>
        <w:t>vt 0.037663 0.731395</w:t>
        <w:br/>
        <w:t>vt 0.039395 0.731395</w:t>
        <w:br/>
        <w:t>vt 0.039395 0.717740</w:t>
        <w:br/>
        <w:t>vt 0.041178 0.717740</w:t>
        <w:br/>
        <w:t>vt 0.042561 0.717740</w:t>
        <w:br/>
        <w:t>vt 0.042561 0.717740</w:t>
        <w:br/>
        <w:t>vt 0.044573 0.717740</w:t>
        <w:br/>
        <w:t>vt 0.036317 0.717740</w:t>
        <w:br/>
        <w:t>vt 0.034433 0.717740</w:t>
        <w:br/>
        <w:t>vt 0.037663 0.717740</w:t>
        <w:br/>
        <w:t>vt 0.039395 0.717740</w:t>
        <w:br/>
        <w:t>vt 0.039395 0.705314</w:t>
        <w:br/>
        <w:t>vt 0.041178 0.705314</w:t>
        <w:br/>
        <w:t>vt 0.042561 0.705314</w:t>
        <w:br/>
        <w:t>vt 0.042561 0.705314</w:t>
        <w:br/>
        <w:t>vt 0.044573 0.705314</w:t>
        <w:br/>
        <w:t>vt 0.034433 0.705314</w:t>
        <w:br/>
        <w:t>vt 0.036317 0.705314</w:t>
        <w:br/>
        <w:t>vt 0.036317 0.705314</w:t>
        <w:br/>
        <w:t>vt 0.037663 0.705314</w:t>
        <w:br/>
        <w:t>vt 0.041178 0.694135</w:t>
        <w:br/>
        <w:t>vt 0.042561 0.694135</w:t>
        <w:br/>
        <w:t>vt 0.044573 0.694135</w:t>
        <w:br/>
        <w:t>vt 0.042561 0.694135</w:t>
        <w:br/>
        <w:t>vt 0.036317 0.694135</w:t>
        <w:br/>
        <w:t>vt 0.034433 0.694135</w:t>
        <w:br/>
        <w:t>vt 0.036317 0.694135</w:t>
        <w:br/>
        <w:t>vt 0.037663 0.694135</w:t>
        <w:br/>
        <w:t>vt 0.039395 0.694135</w:t>
        <w:br/>
        <w:t>vt 0.039395 0.772750</w:t>
        <w:br/>
        <w:t>vt 0.041178 0.772750</w:t>
        <w:br/>
        <w:t>vt 0.042561 0.772750</w:t>
        <w:br/>
        <w:t>vt 0.042561 0.772750</w:t>
        <w:br/>
        <w:t>vt 0.044573 0.772750</w:t>
        <w:br/>
        <w:t>vt 0.036317 0.772750</w:t>
        <w:br/>
        <w:t>vt 0.034433 0.772750</w:t>
        <w:br/>
        <w:t>vt 0.037663 0.772750</w:t>
        <w:br/>
        <w:t>vt 0.037663 0.772750</w:t>
        <w:br/>
        <w:t>vt 0.041178 0.761609</w:t>
        <w:br/>
        <w:t>vt 0.039395 0.761609</w:t>
        <w:br/>
        <w:t>vt 0.042561 0.761609</w:t>
        <w:br/>
        <w:t>vt 0.044573 0.761609</w:t>
        <w:br/>
        <w:t>vt 0.042561 0.761609</w:t>
        <w:br/>
        <w:t>vt 0.036317 0.761609</w:t>
        <w:br/>
        <w:t>vt 0.034433 0.761609</w:t>
        <w:br/>
        <w:t>vt 0.037663 0.761609</w:t>
        <w:br/>
        <w:t>vt 0.037663 0.761609</w:t>
        <w:br/>
        <w:t>vt 0.041178 0.766559</w:t>
        <w:br/>
        <w:t>vt 0.039395 0.766559</w:t>
        <w:br/>
        <w:t>vt 0.042561 0.766559</w:t>
        <w:br/>
        <w:t>vt 0.044573 0.766559</w:t>
        <w:br/>
        <w:t>vt 0.042561 0.766559</w:t>
        <w:br/>
        <w:t>vt 0.034433 0.761609</w:t>
        <w:br/>
        <w:t>vt 0.036317 0.766559</w:t>
        <w:br/>
        <w:t>vt 0.034433 0.766559</w:t>
        <w:br/>
        <w:t>vt 0.034433 0.772750</w:t>
        <w:br/>
        <w:t>vt 0.037663 0.766559</w:t>
        <w:br/>
        <w:t>vt 0.039395 0.766559</w:t>
        <w:br/>
        <w:t>vt 0.036317 0.686094</w:t>
        <w:br/>
        <w:t>vt 0.041178 0.686094</w:t>
        <w:br/>
        <w:t>vt 0.042561 0.686094</w:t>
        <w:br/>
        <w:t>vt 0.183714 0.675069</w:t>
        <w:br/>
        <w:t>vt 0.185294 0.671155</w:t>
        <w:br/>
        <w:t>vt 0.196907 0.671900</w:t>
        <w:br/>
        <w:t>vt 0.202722 0.675561</w:t>
        <w:br/>
        <w:t>vt 0.203358 0.690802</w:t>
        <w:br/>
        <w:t>vt 0.184510 0.689954</w:t>
        <w:br/>
        <w:t>vt 0.197620 0.695022</w:t>
        <w:br/>
        <w:t>vt 0.186286 0.695022</w:t>
        <w:br/>
        <w:t>vt 0.306070 0.643951</w:t>
        <w:br/>
        <w:t>vt 0.316539 0.643381</w:t>
        <w:br/>
        <w:t>vt 0.316043 0.661807</w:t>
        <w:br/>
        <w:t>vt 0.306070 0.662361</w:t>
        <w:br/>
        <w:t>vt 0.206934 0.710416</w:t>
        <w:br/>
        <w:t>vt 0.205144 0.712180</w:t>
        <w:br/>
        <w:t>vt 0.202757 0.707923</w:t>
        <w:br/>
        <w:t>vt 0.202757 0.712814</w:t>
        <w:br/>
        <w:t>vt 0.200293 0.712147</w:t>
        <w:br/>
        <w:t>vt 0.198527 0.710358</w:t>
        <w:br/>
        <w:t>vt 0.197892 0.707923</w:t>
        <w:br/>
        <w:t>vt 0.198560 0.705495</w:t>
        <w:br/>
        <w:t>vt 0.200353 0.703723</w:t>
        <w:br/>
        <w:t>vt 0.202757 0.703086</w:t>
        <w:br/>
        <w:t>vt 0.205223 0.703755</w:t>
        <w:br/>
        <w:t>vt 0.206984 0.705553</w:t>
        <w:br/>
        <w:t>vt 0.207609 0.707923</w:t>
        <w:br/>
        <w:t>vt 0.209031 0.711643</w:t>
        <w:br/>
        <w:t>vt 0.206355 0.714291</w:t>
        <w:br/>
        <w:t>vt 0.202757 0.715248</w:t>
        <w:br/>
        <w:t>vt 0.199080 0.714257</w:t>
        <w:br/>
        <w:t>vt 0.196422 0.711580</w:t>
        <w:br/>
        <w:t>vt 0.195459 0.707923</w:t>
        <w:br/>
        <w:t>vt 0.196451 0.704283</w:t>
        <w:br/>
        <w:t>vt 0.199135 0.701620</w:t>
        <w:br/>
        <w:t>vt 0.202757 0.700655</w:t>
        <w:br/>
        <w:t>vt 0.206452 0.701652</w:t>
        <w:br/>
        <w:t>vt 0.209099 0.704352</w:t>
        <w:br/>
        <w:t>vt 0.210044 0.707923</w:t>
        <w:br/>
        <w:t>vt 0.207494 0.699817</w:t>
        <w:br/>
        <w:t>vt 0.210920 0.703296</w:t>
        <w:br/>
        <w:t>vt 0.202757 0.698547</w:t>
        <w:br/>
        <w:t>vt 0.198054 0.699809</w:t>
        <w:br/>
        <w:t>vt 0.194608 0.703257</w:t>
        <w:br/>
        <w:t>vt 0.193349 0.707923</w:t>
        <w:br/>
        <w:t>vt 0.194611 0.712663</w:t>
        <w:br/>
        <w:t>vt 0.198051 0.716100</w:t>
        <w:br/>
        <w:t>vt 0.202757 0.717358</w:t>
        <w:br/>
        <w:t>vt 0.207429 0.716108</w:t>
        <w:br/>
        <w:t>vt 0.210862 0.712687</w:t>
        <w:br/>
        <w:t>vt 0.212161 0.707923</w:t>
        <w:br/>
        <w:t>vt 0.211834 0.713247</w:t>
        <w:br/>
        <w:t>vt 0.212528 0.713661</w:t>
        <w:br/>
        <w:t>vt 0.208398 0.717779</w:t>
        <w:br/>
        <w:t>vt 0.207999 0.717076</w:t>
        <w:br/>
        <w:t>vt 0.214044 0.707923</w:t>
        <w:br/>
        <w:t>vt 0.213267 0.707923</w:t>
        <w:br/>
        <w:t>vt 0.202757 0.719288</w:t>
        <w:br/>
        <w:t>vt 0.202757 0.718481</w:t>
        <w:br/>
        <w:t>vt 0.197095 0.717777</w:t>
        <w:br/>
        <w:t>vt 0.197501 0.717080</w:t>
        <w:br/>
        <w:t>vt 0.192945 0.713638</w:t>
        <w:br/>
        <w:t>vt 0.193646 0.713237</w:t>
        <w:br/>
        <w:t>vt 0.191419 0.707923</w:t>
        <w:br/>
        <w:t>vt 0.192227 0.707923</w:t>
        <w:br/>
        <w:t>vt 0.192930 0.702302</w:t>
        <w:br/>
        <w:t>vt 0.193628 0.702708</w:t>
        <w:br/>
        <w:t>vt 0.197080 0.698143</w:t>
        <w:br/>
        <w:t>vt 0.197481 0.698844</w:t>
        <w:br/>
        <w:t>vt 0.202757 0.696619</w:t>
        <w:br/>
        <w:t>vt 0.202757 0.697426</w:t>
        <w:br/>
        <w:t>vt 0.208462 0.698147</w:t>
        <w:br/>
        <w:t>vt 0.208052 0.698843</w:t>
        <w:br/>
        <w:t>vt 0.212648 0.702331</w:t>
        <w:br/>
        <w:t>vt 0.211915 0.702737</w:t>
        <w:br/>
        <w:t>vt 0.248050 0.692259</w:t>
        <w:br/>
        <w:t>vt 0.245795 0.690006</w:t>
        <w:br/>
        <w:t>vt 0.251131 0.686926</w:t>
        <w:br/>
        <w:t>vt 0.251131 0.693083</w:t>
        <w:br/>
        <w:t>vt 0.254211 0.692259</w:t>
        <w:br/>
        <w:t>vt 0.256467 0.690006</w:t>
        <w:br/>
        <w:t>vt 0.257292 0.686926</w:t>
        <w:br/>
        <w:t>vt 0.256467 0.683847</w:t>
        <w:br/>
        <w:t>vt 0.254211 0.681593</w:t>
        <w:br/>
        <w:t>vt 0.251131 0.680770</w:t>
        <w:br/>
        <w:t>vt 0.248050 0.681593</w:t>
        <w:br/>
        <w:t>vt 0.245795 0.683847</w:t>
        <w:br/>
        <w:t>vt 0.244970 0.686926</w:t>
        <w:br/>
        <w:t>vt 0.052156 0.675616</w:t>
        <w:br/>
        <w:t>vt 0.052156 0.665215</w:t>
        <w:br/>
        <w:t>vt 0.063091 0.665922</w:t>
        <w:br/>
        <w:t>vt 0.063091 0.675785</w:t>
        <w:br/>
        <w:t>vt 0.052156 0.656606</w:t>
        <w:br/>
        <w:t>vt 0.052156 0.648306</w:t>
        <w:br/>
        <w:t>vt 0.063091 0.649742</w:t>
        <w:br/>
        <w:t>vt 0.063091 0.657698</w:t>
        <w:br/>
        <w:t>vt 0.052156 0.631002</w:t>
        <w:br/>
        <w:t>vt 0.052156 0.622947</w:t>
        <w:br/>
        <w:t>vt 0.063091 0.625868</w:t>
        <w:br/>
        <w:t>vt 0.063091 0.632932</w:t>
        <w:br/>
        <w:t>vt 0.052156 0.685258</w:t>
        <w:br/>
        <w:t>vt 0.063091 0.685615</w:t>
        <w:br/>
        <w:t>vt 0.063091 0.688441</w:t>
        <w:br/>
        <w:t>vt 0.052156 0.688226</w:t>
        <w:br/>
        <w:t>vt 0.052156 0.695878</w:t>
        <w:br/>
        <w:t>vt 0.063091 0.697887</w:t>
        <w:br/>
        <w:t>vt 0.063091 0.704905</w:t>
        <w:br/>
        <w:t>vt 0.052156 0.702947</w:t>
        <w:br/>
        <w:t>vt 0.052156 0.712052</w:t>
        <w:br/>
        <w:t>vt 0.052156 0.707650</w:t>
        <w:br/>
        <w:t>vt 0.063091 0.711314</w:t>
        <w:br/>
        <w:t>vt 0.063091 0.714031</w:t>
        <w:br/>
        <w:t>vt 0.063091 0.677528</w:t>
        <w:br/>
        <w:t>vt 0.052156 0.677394</w:t>
        <w:br/>
        <w:t>vt 0.063091 0.692999</w:t>
        <w:br/>
        <w:t>vt 0.052156 0.691957</w:t>
        <w:br/>
        <w:t>vt 0.065216 0.666046</w:t>
        <w:br/>
        <w:t>vt 0.065216 0.675584</w:t>
        <w:br/>
        <w:t>vt 0.050624 0.665141</w:t>
        <w:br/>
        <w:t>vt 0.050624 0.675273</w:t>
        <w:br/>
        <w:t>vt 0.065216 0.649985</w:t>
        <w:br/>
        <w:t>vt 0.065216 0.657886</w:t>
        <w:br/>
        <w:t>vt 0.050624 0.656533</w:t>
        <w:br/>
        <w:t>vt 0.050624 0.648251</w:t>
        <w:br/>
        <w:t>vt 0.065216 0.627731</w:t>
        <w:br/>
        <w:t>vt 0.065216 0.633239</w:t>
        <w:br/>
        <w:t>vt 0.050624 0.630916</w:t>
        <w:br/>
        <w:t>vt 0.050624 0.623738</w:t>
        <w:br/>
        <w:t>vt 0.065216 0.685385</w:t>
        <w:br/>
        <w:t>vt 0.065216 0.688034</w:t>
        <w:br/>
        <w:t>vt 0.050624 0.684905</w:t>
        <w:br/>
        <w:t>vt 0.050624 0.687389</w:t>
        <w:br/>
        <w:t>vt 0.065216 0.698462</w:t>
        <w:br/>
        <w:t>vt 0.065216 0.705681</w:t>
        <w:br/>
        <w:t>vt 0.050624 0.702545</w:t>
        <w:br/>
        <w:t>vt 0.050624 0.695625</w:t>
        <w:br/>
        <w:t>vt 0.065216 0.712529</w:t>
        <w:br/>
        <w:t>vt 0.065216 0.716379</w:t>
        <w:br/>
        <w:t>vt 0.063091 0.714031</w:t>
        <w:br/>
        <w:t>vt 0.063091 0.711314</w:t>
        <w:br/>
        <w:t>vt 0.052156 0.714711</w:t>
        <w:br/>
        <w:t>vt 0.063091 0.717198</w:t>
        <w:br/>
        <w:t>vt 0.065216 0.719218</w:t>
        <w:br/>
        <w:t>vt 0.050624 0.715926</w:t>
        <w:br/>
        <w:t>vt 0.050624 0.712093</w:t>
        <w:br/>
        <w:t>vt 0.050624 0.706998</w:t>
        <w:br/>
        <w:t>vt 0.065216 0.677944</w:t>
        <w:br/>
        <w:t>vt 0.050624 0.677661</w:t>
        <w:br/>
        <w:t>vt 0.065216 0.692898</w:t>
        <w:br/>
        <w:t>vt 0.050624 0.691196</w:t>
        <w:br/>
        <w:t>vt 0.050624 0.683193</w:t>
        <w:br/>
        <w:t>vt 0.052156 0.683567</w:t>
        <w:br/>
        <w:t>vt 0.063091 0.683855</w:t>
        <w:br/>
        <w:t>vt 0.065216 0.683618</w:t>
        <w:br/>
        <w:t>vt 0.065216 0.680091</w:t>
        <w:br/>
        <w:t>vt 0.063091 0.680046</w:t>
        <w:br/>
        <w:t>vt 0.052156 0.679791</w:t>
        <w:br/>
        <w:t>vt 0.050624 0.679764</w:t>
        <w:br/>
        <w:t>vt 0.203348 0.968674</w:t>
        <w:br/>
        <w:t>vt 0.218661 0.968674</w:t>
        <w:br/>
        <w:t>vt 0.218661 0.976199</w:t>
        <w:br/>
        <w:t>vt 0.203348 0.976199</w:t>
        <w:br/>
        <w:t>vt 0.203348 0.992035</w:t>
        <w:br/>
        <w:t>vt 0.218661 0.992035</w:t>
        <w:br/>
        <w:t>vt 0.218661 0.997831</w:t>
        <w:br/>
        <w:t>vt 0.203348 0.997831</w:t>
        <w:br/>
        <w:t>vt 0.203348 0.951160</w:t>
        <w:br/>
        <w:t>vt 0.218661 0.951160</w:t>
        <w:br/>
        <w:t>vt 0.218661 0.960865</w:t>
        <w:br/>
        <w:t>vt 0.203348 0.960865</w:t>
        <w:br/>
        <w:t>vt 0.203348 0.945910</w:t>
        <w:br/>
        <w:t>vt 0.218661 0.945910</w:t>
        <w:br/>
        <w:t>vt 0.218661 0.948349</w:t>
        <w:br/>
        <w:t>vt 0.203348 0.948349</w:t>
        <w:br/>
        <w:t>vt 0.218661 0.939799</w:t>
        <w:br/>
        <w:t>vt 0.218661 0.942280</w:t>
        <w:br/>
        <w:t>vt 0.203348 0.942280</w:t>
        <w:br/>
        <w:t>vt 0.203348 0.939799</w:t>
        <w:br/>
        <w:t>vt 0.203348 0.935846</w:t>
        <w:br/>
        <w:t>vt 0.203348 0.928890</w:t>
        <w:br/>
        <w:t>vt 0.218661 0.928890</w:t>
        <w:br/>
        <w:t>vt 0.218661 0.935846</w:t>
        <w:br/>
        <w:t>vt 0.203348 0.898863</w:t>
        <w:br/>
        <w:t>vt 0.218661 0.898863</w:t>
        <w:br/>
        <w:t>vt 0.218661 0.904590</w:t>
        <w:br/>
        <w:t>vt 0.203348 0.906063</w:t>
        <w:br/>
        <w:t>vt 0.203348 0.920495</w:t>
        <w:br/>
        <w:t>vt 0.203348 0.911275</w:t>
        <w:br/>
        <w:t>vt 0.218661 0.912747</w:t>
        <w:br/>
        <w:t>vt 0.218661 0.920495</w:t>
        <w:br/>
        <w:t>vt 0.203348 0.944078</w:t>
        <w:br/>
        <w:t>vt 0.218661 0.944078</w:t>
        <w:br/>
        <w:t>vt 0.065216 0.681909</w:t>
        <w:br/>
        <w:t>vt 0.063091 0.681862</w:t>
        <w:br/>
        <w:t>vt 0.052156 0.681653</w:t>
        <w:br/>
        <w:t>vt 0.050624 0.681583</w:t>
        <w:br/>
        <w:t>vt 0.052156 0.714711</w:t>
        <w:br/>
        <w:t>vt 0.063091 0.717198</w:t>
        <w:br/>
        <w:t>vt 0.050624 0.715926</w:t>
        <w:br/>
        <w:t>vt 0.203348 0.894739</w:t>
        <w:br/>
        <w:t>vt 0.218661 0.894739</w:t>
        <w:br/>
        <w:t>vt 0.065216 0.719218</w:t>
        <w:br/>
        <w:t>vt 0.063091 0.717198</w:t>
        <w:br/>
        <w:t>vt 0.050624 0.639870</w:t>
        <w:br/>
        <w:t>vt 0.052156 0.639922</w:t>
        <w:br/>
        <w:t>vt 0.203348 0.983839</w:t>
        <w:br/>
        <w:t>vt 0.218661 0.983839</w:t>
        <w:br/>
        <w:t>vt 0.063091 0.641675</w:t>
        <w:br/>
        <w:t>vt 0.065216 0.641965</w:t>
        <w:br/>
        <w:t>vt 0.052156 0.609002</w:t>
        <w:br/>
        <w:t>vt 0.052156 0.603549</w:t>
        <w:br/>
        <w:t>vt 0.063091 0.605548</w:t>
        <w:br/>
        <w:t>vt 0.063091 0.611520</w:t>
        <w:br/>
        <w:t>vt 0.063091 0.598211</w:t>
        <w:br/>
        <w:t>vt 0.052156 0.596822</w:t>
        <w:br/>
        <w:t>vt 0.063091 0.574742</w:t>
        <w:br/>
        <w:t>vt 0.052156 0.574966</w:t>
        <w:br/>
        <w:t>vt 0.052156 0.565276</w:t>
        <w:br/>
        <w:t>vt 0.063091 0.564882</w:t>
        <w:br/>
        <w:t>vt 0.063091 0.617509</w:t>
        <w:br/>
        <w:t>vt 0.063091 0.622007</w:t>
        <w:br/>
        <w:t>vt 0.052156 0.618906</w:t>
        <w:br/>
        <w:t>vt 0.052156 0.614277</w:t>
        <w:br/>
        <w:t>vt 0.050624 0.608946</w:t>
        <w:br/>
        <w:t>vt 0.050624 0.603605</w:t>
        <w:br/>
        <w:t>vt 0.065216 0.611927</w:t>
        <w:br/>
        <w:t>vt 0.065216 0.618303</w:t>
        <w:br/>
        <w:t>vt 0.050624 0.596804</w:t>
        <w:br/>
        <w:t>vt 0.065216 0.598483</w:t>
        <w:br/>
        <w:t>vt 0.065216 0.605938</w:t>
        <w:br/>
        <w:t>vt 0.065216 0.574643</w:t>
        <w:br/>
        <w:t>vt 0.065216 0.564588</w:t>
        <w:br/>
        <w:t>vt 0.050624 0.574728</w:t>
        <w:br/>
        <w:t>vt 0.050624 0.565210</w:t>
        <w:br/>
        <w:t>vt 0.052156 0.540192</w:t>
        <w:br/>
        <w:t>vt 0.050624 0.537943</w:t>
        <w:br/>
        <w:t>vt 0.065216 0.537943</w:t>
        <w:br/>
        <w:t>vt 0.063091 0.540192</w:t>
        <w:br/>
        <w:t>vt 0.050624 0.619271</w:t>
        <w:br/>
        <w:t>vt 0.065216 0.622785</w:t>
        <w:br/>
        <w:t>vt 0.063091 0.547647</w:t>
        <w:br/>
        <w:t>vt 0.052156 0.548211</w:t>
        <w:br/>
        <w:t>vt 0.050624 0.547142</w:t>
        <w:br/>
        <w:t>vt 0.065216 0.546311</w:t>
        <w:br/>
        <w:t>vt 0.063091 0.582805</w:t>
        <w:br/>
        <w:t>vt 0.052156 0.582407</w:t>
        <w:br/>
        <w:t>vt 0.050624 0.582239</w:t>
        <w:br/>
        <w:t>vt 0.065216 0.582800</w:t>
        <w:br/>
        <w:t>vt 0.930093 0.582396</w:t>
        <w:br/>
        <w:t>vt 0.927799 0.582577</w:t>
        <w:br/>
        <w:t>vt 0.928527 0.579433</w:t>
        <w:br/>
        <w:t>vt 0.930093 0.579525</w:t>
        <w:br/>
        <w:t>vt 0.926685 0.579653</w:t>
        <w:br/>
        <w:t>vt 0.925100 0.581221</w:t>
        <w:br/>
        <w:t>vt 0.924978 0.579547</w:t>
        <w:br/>
        <w:t>vt 0.923741 0.584841</w:t>
        <w:br/>
        <w:t>vt 0.922132 0.582313</w:t>
        <w:br/>
        <w:t>vt 0.925973 0.583344</w:t>
        <w:br/>
        <w:t>vt 0.922221 0.587709</w:t>
        <w:br/>
        <w:t>vt 0.919496 0.586959</w:t>
        <w:br/>
        <w:t>vt 0.920558 0.584304</w:t>
        <w:br/>
        <w:t>vt 0.921719 0.590402</w:t>
        <w:br/>
        <w:t>vt 0.918734 0.590200</w:t>
        <w:br/>
        <w:t>vt 0.921957 0.592956</w:t>
        <w:br/>
        <w:t>vt 0.918893 0.593710</w:t>
        <w:br/>
        <w:t>vt 0.920227 0.597022</w:t>
        <w:br/>
        <w:t>vt 0.922877 0.595483</w:t>
        <w:br/>
        <w:t>vt 0.924270 0.597473</w:t>
        <w:br/>
        <w:t>vt 0.922264 0.599711</w:t>
        <w:br/>
        <w:t>vt 0.925966 0.599065</w:t>
        <w:br/>
        <w:t>vt 0.924800 0.601584</w:t>
        <w:br/>
        <w:t>vt 0.927865 0.600069</w:t>
        <w:br/>
        <w:t>vt 0.927411 0.602634</w:t>
        <w:br/>
        <w:t>vt 0.930093 0.600285</w:t>
        <w:br/>
        <w:t>vt 0.930093 0.602836</w:t>
        <w:br/>
        <w:t>vt 0.922780 0.580444</w:t>
        <w:br/>
        <w:t>vt 0.919409 0.580213</w:t>
        <w:br/>
        <w:t>vt 0.916718 0.584477</w:t>
        <w:br/>
        <w:t>vt 0.915621 0.587683</w:t>
        <w:br/>
        <w:t>vt 0.915208 0.591449</w:t>
        <w:br/>
        <w:t>vt 0.917293 0.598864</w:t>
        <w:br/>
        <w:t>vt 0.915577 0.594456</w:t>
        <w:br/>
        <w:t>vt 0.920465 0.602218</w:t>
        <w:br/>
        <w:t>vt 0.923591 0.604045</w:t>
        <w:br/>
        <w:t>vt 0.926748 0.605119</w:t>
        <w:br/>
        <w:t>vt 0.930093 0.605518</w:t>
        <w:br/>
        <w:t>vt 0.918080 0.582008</w:t>
        <w:br/>
        <w:t>vt 0.923659 0.579257</w:t>
        <w:br/>
        <w:t>vt 0.616195 0.708007</w:t>
        <w:br/>
        <w:t>vt 0.614738 0.697809</w:t>
        <w:br/>
        <w:t>vt 0.637381 0.692517</w:t>
        <w:br/>
        <w:t>vt 0.616950 0.686532</w:t>
        <w:br/>
        <w:t>vt 0.622374 0.676912</w:t>
        <w:br/>
        <w:t>vt 0.629486 0.670377</w:t>
        <w:br/>
        <w:t>vt 0.605047 0.714442</w:t>
        <w:br/>
        <w:t>vt 0.612804 0.724346</w:t>
        <w:br/>
        <w:t>vt 0.604357 0.732926</w:t>
        <w:br/>
        <w:t>vt 0.593062 0.719645</w:t>
        <w:br/>
        <w:t>vt 0.588841 0.698870</w:t>
        <w:br/>
        <w:t>vt 0.601859 0.698964</w:t>
        <w:br/>
        <w:t>vt 0.594239 0.676652</w:t>
        <w:br/>
        <w:t>vt 0.605553 0.681953</w:t>
        <w:br/>
        <w:t>vt 0.614493 0.667758</w:t>
        <w:br/>
        <w:t>vt 0.606591 0.658132</w:t>
        <w:br/>
        <w:t>vt 0.626138 0.658541</w:t>
        <w:br/>
        <w:t>vt 0.622933 0.646278</w:t>
        <w:br/>
        <w:t>vt 0.637381 0.644974</w:t>
        <w:br/>
        <w:t>vt 0.637381 0.656015</w:t>
        <w:br/>
        <w:t>vt 0.543680 0.754092</w:t>
        <w:br/>
        <w:t>vt 0.555905 0.740394</w:t>
        <w:br/>
        <w:t>vt 0.565102 0.755888</w:t>
        <w:br/>
        <w:t>vt 0.547806 0.761953</w:t>
        <w:br/>
        <w:t>vt 0.536706 0.745969</w:t>
        <w:br/>
        <w:t>vt 0.528997 0.740459</w:t>
        <w:br/>
        <w:t>vt 0.536960 0.733353</w:t>
        <w:br/>
        <w:t>vt 0.549405 0.727603</w:t>
        <w:br/>
        <w:t>vt 0.524571 0.715438</w:t>
        <w:br/>
        <w:t>vt 0.541581 0.707309</w:t>
        <w:br/>
        <w:t>vt 0.544079 0.683100</w:t>
        <w:br/>
        <w:t>vt 0.523246 0.697344</w:t>
        <w:br/>
        <w:t>vt 0.526542 0.677439</w:t>
        <w:br/>
        <w:t>vt 0.533320 0.653982</w:t>
        <w:br/>
        <w:t>vt 0.550746 0.663202</w:t>
        <w:br/>
        <w:t>vt 0.545538 0.632385</w:t>
        <w:br/>
        <w:t>vt 0.560478 0.645531</w:t>
        <w:br/>
        <w:t>vt 0.563026 0.615265</w:t>
        <w:br/>
        <w:t>vt 0.574603 0.629421</w:t>
        <w:br/>
        <w:t>vt 0.581453 0.601999</w:t>
        <w:br/>
        <w:t>vt 0.589171 0.618864</w:t>
        <w:br/>
        <w:t>vt 0.601220 0.592503</w:t>
        <w:br/>
        <w:t>vt 0.605241 0.609834</w:t>
        <w:br/>
        <w:t>vt 0.621027 0.604390</w:t>
        <w:br/>
        <w:t>vt 0.619122 0.587573</w:t>
        <w:br/>
        <w:t>vt 0.637381 0.586811</w:t>
        <w:br/>
        <w:t>vt 0.637381 0.603097</w:t>
        <w:br/>
        <w:t>vt 0.520700 0.728905</w:t>
        <w:br/>
        <w:t>vt 0.515806 0.720741</w:t>
        <w:br/>
        <w:t>vt 0.515657 0.685036</w:t>
        <w:br/>
        <w:t>vt 0.520207 0.662367</w:t>
        <w:br/>
        <w:t>vt 0.534094 0.629909</w:t>
        <w:br/>
        <w:t>vt 0.523885 0.617466</w:t>
        <w:br/>
        <w:t>vt 0.529208 0.613009</w:t>
        <w:br/>
        <w:t>vt 0.550143 0.595030</w:t>
        <w:br/>
        <w:t>vt 0.574419 0.581337</w:t>
        <w:br/>
        <w:t>vt 0.595661 0.574011</w:t>
        <w:br/>
        <w:t>vt 0.616280 0.569888</w:t>
        <w:br/>
        <w:t>vt 0.637381 0.568522</w:t>
        <w:br/>
        <w:t>vt 0.637381 0.667190</w:t>
        <w:br/>
        <w:t>vt 0.620960 0.715111</w:t>
        <w:br/>
        <w:t>vt 0.514636 0.704541</w:t>
        <w:br/>
        <w:t>vt 0.520665 0.737444</w:t>
        <w:br/>
        <w:t>vt 0.517908 0.733188</w:t>
        <w:br/>
        <w:t>vt 0.516964 0.728175</w:t>
        <w:br/>
        <w:t>vt 0.541892 0.755856</w:t>
        <w:br/>
        <w:t>vt 0.545513 0.762804</w:t>
        <w:br/>
        <w:t>vt 0.527850 0.742362</w:t>
        <w:br/>
        <w:t>vt 0.535487 0.747882</w:t>
        <w:br/>
        <w:t>vt 0.048455 0.608894</w:t>
        <w:br/>
        <w:t>vt 0.048455 0.603629</w:t>
        <w:br/>
        <w:t>vt 0.048455 0.581972</w:t>
        <w:br/>
        <w:t>vt 0.048455 0.574427</w:t>
        <w:br/>
        <w:t>vt 0.048455 0.565056</w:t>
        <w:br/>
        <w:t>vt 0.529208 0.613009</w:t>
        <w:br/>
        <w:t>vt 0.523885 0.617466</w:t>
        <w:br/>
        <w:t>vt 0.527606 0.610596</w:t>
        <w:br/>
        <w:t>vt 0.548742 0.592587</w:t>
        <w:br/>
        <w:t>vt 0.550143 0.595030</w:t>
        <w:br/>
        <w:t>vt 0.573420 0.578672</w:t>
        <w:br/>
        <w:t>vt 0.574419 0.581337</w:t>
        <w:br/>
        <w:t>vt 0.595661 0.574011</w:t>
        <w:br/>
        <w:t>vt 0.595079 0.571321</w:t>
        <w:br/>
        <w:t>vt 0.615997 0.567081</w:t>
        <w:br/>
        <w:t>vt 0.616280 0.569888</w:t>
        <w:br/>
        <w:t>vt 0.637381 0.565795</w:t>
        <w:br/>
        <w:t>vt 0.637381 0.568522</w:t>
        <w:br/>
        <w:t>vt 0.048455 0.596819</w:t>
        <w:br/>
        <w:t>vt 0.520486 0.740087</w:t>
        <w:br/>
        <w:t>vt 0.518826 0.738595</w:t>
        <w:br/>
        <w:t>vt 0.213965 0.746565</w:t>
        <w:br/>
        <w:t>vt 0.210976 0.748336</w:t>
        <w:br/>
        <w:t>vt 0.210976 0.723886</w:t>
        <w:br/>
        <w:t>vt 0.213965 0.723886</w:t>
        <w:br/>
        <w:t>vt 0.048455 0.619729</w:t>
        <w:br/>
        <w:t>vt 0.050624 0.619271</w:t>
        <w:br/>
        <w:t>vt 0.048455 0.623563</w:t>
        <w:br/>
        <w:t>vt 0.048455 0.546623</w:t>
        <w:br/>
        <w:t>vt 0.048455 0.532425</w:t>
        <w:br/>
        <w:t>vt 0.050624 0.537943</w:t>
        <w:br/>
        <w:t>vt 0.528578 0.639522</w:t>
        <w:br/>
        <w:t>vt 0.063091 0.555107</w:t>
        <w:br/>
        <w:t>vt 0.065216 0.554612</w:t>
        <w:br/>
        <w:t>vt 0.052156 0.555828</w:t>
        <w:br/>
        <w:t>vt 0.050624 0.555931</w:t>
        <w:br/>
        <w:t>vt 0.048455 0.555895</w:t>
        <w:br/>
        <w:t>vt 0.063091 0.590876</w:t>
        <w:br/>
        <w:t>vt 0.065216 0.591063</w:t>
        <w:br/>
        <w:t>vt 0.052156 0.589971</w:t>
        <w:br/>
        <w:t>vt 0.050624 0.589907</w:t>
        <w:br/>
        <w:t>vt 0.048455 0.589722</w:t>
        <w:br/>
        <w:t>vt 0.048455 0.614141</w:t>
        <w:br/>
        <w:t>vt 0.050624 0.614138</w:t>
        <w:br/>
        <w:t>vt 0.524257 0.649933</w:t>
        <w:br/>
        <w:t>vt 0.517181 0.674939</w:t>
        <w:br/>
        <w:t>vt 0.514829 0.695338</w:t>
        <w:br/>
        <w:t>vt 0.515039 0.713606</w:t>
        <w:br/>
        <w:t>vt 0.920684 0.578767</w:t>
        <w:br/>
        <w:t>vt 0.921344 0.578040</w:t>
        <w:br/>
        <w:t>vt 0.920026 0.579505</w:t>
        <w:br/>
        <w:t>vt 0.918813 0.580958</w:t>
        <w:br/>
        <w:t>vt 0.917407 0.583184</w:t>
        <w:br/>
        <w:t>vt 0.916176 0.585843</w:t>
        <w:br/>
        <w:t>vt 0.915354 0.589547</w:t>
        <w:br/>
        <w:t>vt 0.569654 0.735091</w:t>
        <w:br/>
        <w:t>vt 0.581738 0.728647</w:t>
        <w:br/>
        <w:t>vt 0.591860 0.742220</w:t>
        <w:br/>
        <w:t>vt 0.578679 0.749659</w:t>
        <w:br/>
        <w:t>vt 0.577865 0.721989</w:t>
        <w:br/>
        <w:t>vt 0.563498 0.724124</w:t>
        <w:br/>
        <w:t>vt 0.558133 0.705611</w:t>
        <w:br/>
        <w:t>vt 0.573559 0.703046</w:t>
        <w:br/>
        <w:t>vt 0.622262 0.618119</w:t>
        <w:br/>
        <w:t>vt 0.637381 0.616911</w:t>
        <w:br/>
        <w:t>vt 0.637381 0.630854</w:t>
        <w:br/>
        <w:t>vt 0.622968 0.631885</w:t>
        <w:br/>
        <w:t>vt 0.610042 0.622613</w:t>
        <w:br/>
        <w:t>vt 0.616013 0.634658</w:t>
        <w:br/>
        <w:t>vt 0.559241 0.688304</w:t>
        <w:br/>
        <w:t>vt 0.574048 0.693615</w:t>
        <w:br/>
        <w:t>vt 0.564879 0.669258</w:t>
        <w:br/>
        <w:t>vt 0.579316 0.673894</w:t>
        <w:br/>
        <w:t>vt 0.571995 0.655769</w:t>
        <w:br/>
        <w:t>vt 0.583589 0.666208</w:t>
        <w:br/>
        <w:t>vt 0.595060 0.649891</w:t>
        <w:br/>
        <w:t>vt 0.584090 0.640243</w:t>
        <w:br/>
        <w:t>vt 0.595123 0.631789</w:t>
        <w:br/>
        <w:t>vt 0.601031 0.644662</w:t>
        <w:br/>
        <w:t>vt 0.086379 0.549415</w:t>
        <w:br/>
        <w:t>vt 0.073708 0.551527</w:t>
        <w:br/>
        <w:t>vt 0.073708 0.545639</w:t>
        <w:br/>
        <w:t>vt 0.086379 0.542948</w:t>
        <w:br/>
        <w:t>vt 0.086379 0.557393</w:t>
        <w:br/>
        <w:t>vt 0.073708 0.558923</w:t>
        <w:br/>
        <w:t>vt 0.073708 0.592854</w:t>
        <w:br/>
        <w:t>vt 0.073708 0.582341</w:t>
        <w:br/>
        <w:t>vt 0.086379 0.582653</w:t>
        <w:br/>
        <w:t>vt 0.086379 0.593367</w:t>
        <w:br/>
        <w:t>vt 0.086379 0.536422</w:t>
        <w:br/>
        <w:t>vt 0.073708 0.539748</w:t>
        <w:br/>
        <w:t>vt 0.073708 0.534713</w:t>
        <w:br/>
        <w:t>vt 0.086379 0.531501</w:t>
        <w:br/>
        <w:t>vt 0.071564 0.551418</w:t>
        <w:br/>
        <w:t>vt 0.071564 0.545655</w:t>
        <w:br/>
        <w:t>vt 0.087953 0.542557</w:t>
        <w:br/>
        <w:t>vt 0.087953 0.535520</w:t>
        <w:br/>
        <w:t>vt 0.071564 0.558918</w:t>
        <w:br/>
        <w:t>vt 0.087953 0.548975</w:t>
        <w:br/>
        <w:t>vt 0.087953 0.557100</w:t>
        <w:br/>
        <w:t>vt 0.087953 0.582756</w:t>
        <w:br/>
        <w:t>vt 0.087953 0.593650</w:t>
        <w:br/>
        <w:t>vt 0.071564 0.592921</w:t>
        <w:br/>
        <w:t>vt 0.071564 0.582536</w:t>
        <w:br/>
        <w:t>vt 0.087953 0.622689</w:t>
        <w:br/>
        <w:t>vt 0.071564 0.622689</w:t>
        <w:br/>
        <w:t>vt 0.073708 0.620114</w:t>
        <w:br/>
        <w:t>vt 0.086379 0.620114</w:t>
        <w:br/>
        <w:t>vt 0.071564 0.534002</w:t>
        <w:br/>
        <w:t>vt 0.071564 0.528236</w:t>
        <w:br/>
        <w:t>vt 0.073708 0.529815</w:t>
        <w:br/>
        <w:t>vt 0.079731 0.526477</w:t>
        <w:br/>
        <w:t>vt 0.087953 0.525201</w:t>
        <w:br/>
        <w:t>vt 0.086379 0.527390</w:t>
        <w:br/>
        <w:t>vt 0.080315 0.528675</w:t>
        <w:br/>
        <w:t>vt 0.087953 0.530706</w:t>
        <w:br/>
        <w:t>vt 0.073708 0.611654</w:t>
        <w:br/>
        <w:t>vt 0.086379 0.611805</w:t>
        <w:br/>
        <w:t>vt 0.071564 0.612856</w:t>
        <w:br/>
        <w:t>vt 0.087953 0.613156</w:t>
        <w:br/>
        <w:t>vt 0.073708 0.574331</w:t>
        <w:br/>
        <w:t>vt 0.086379 0.574006</w:t>
        <w:br/>
        <w:t>vt 0.071564 0.574481</w:t>
        <w:br/>
        <w:t>vt 0.087953 0.574039</w:t>
        <w:br/>
        <w:t>vt 0.931658 0.579443</w:t>
        <w:br/>
        <w:t>vt 0.932372 0.582595</w:t>
        <w:br/>
        <w:t>vt 0.933493 0.579664</w:t>
        <w:br/>
        <w:t>vt 0.935189 0.579561</w:t>
        <w:br/>
        <w:t>vt 0.935069 0.581234</w:t>
        <w:br/>
        <w:t>vt 0.938041 0.582316</w:t>
        <w:br/>
        <w:t>vt 0.936433 0.584844</w:t>
        <w:br/>
        <w:t>vt 0.934200 0.583357</w:t>
        <w:br/>
        <w:t>vt 0.939618 0.584302</w:t>
        <w:br/>
        <w:t>vt 0.940682 0.586954</w:t>
        <w:br/>
        <w:t>vt 0.937956 0.587709</w:t>
        <w:br/>
        <w:t>vt 0.941446 0.590194</w:t>
        <w:br/>
        <w:t>vt 0.938460 0.590400</w:t>
        <w:br/>
        <w:t>vt 0.941289 0.593704</w:t>
        <w:br/>
        <w:t>vt 0.938224 0.592953</w:t>
        <w:br/>
        <w:t>vt 0.939956 0.597016</w:t>
        <w:br/>
        <w:t>vt 0.937305 0.595481</w:t>
        <w:br/>
        <w:t>vt 0.935913 0.597471</w:t>
        <w:br/>
        <w:t>vt 0.937921 0.599706</w:t>
        <w:br/>
        <w:t>vt 0.935386 0.601581</w:t>
        <w:br/>
        <w:t>vt 0.934218 0.599064</w:t>
        <w:br/>
        <w:t>vt 0.932319 0.600067</w:t>
        <w:br/>
        <w:t>vt 0.932774 0.602633</w:t>
        <w:br/>
        <w:t>vt 0.937391 0.580451</w:t>
        <w:br/>
        <w:t>vt 0.940759 0.580209</w:t>
        <w:br/>
        <w:t>vt 0.943456 0.584468</w:t>
        <w:br/>
        <w:t>vt 0.944557 0.587672</w:t>
        <w:br/>
        <w:t>vt 0.944973 0.591439</w:t>
        <w:br/>
        <w:t>vt 0.944606 0.594446</w:t>
        <w:br/>
        <w:t>vt 0.942893 0.598856</w:t>
        <w:br/>
        <w:t>vt 0.939722 0.602212</w:t>
        <w:br/>
        <w:t>vt 0.936597 0.604041</w:t>
        <w:br/>
        <w:t>vt 0.933440 0.605117</w:t>
        <w:br/>
        <w:t>vt 0.942090 0.582000</w:t>
        <w:br/>
        <w:t>vt 0.936493 0.579275</w:t>
        <w:br/>
        <w:t>vt 0.937823 0.578653</w:t>
        <w:br/>
        <w:t>vt 0.939479 0.578771</w:t>
        <w:br/>
        <w:t>vt 0.658563 0.708000</w:t>
        <w:br/>
        <w:t>vt 0.660021 0.697804</w:t>
        <w:br/>
        <w:t>vt 0.657813 0.686528</w:t>
        <w:br/>
        <w:t>vt 0.652390 0.676910</w:t>
        <w:br/>
        <w:t>vt 0.645279 0.670377</w:t>
        <w:br/>
        <w:t>vt 0.670395 0.732917</w:t>
        <w:br/>
        <w:t>vt 0.661951 0.724337</w:t>
        <w:br/>
        <w:t>vt 0.669709 0.714434</w:t>
        <w:br/>
        <w:t>vt 0.681691 0.719635</w:t>
        <w:br/>
        <w:t>vt 0.685918 0.698861</w:t>
        <w:br/>
        <w:t>vt 0.672900 0.698957</w:t>
        <w:br/>
        <w:t>vt 0.680526 0.676648</w:t>
        <w:br/>
        <w:t>vt 0.669210 0.681949</w:t>
        <w:br/>
        <w:t>vt 0.660273 0.667757</w:t>
        <w:br/>
        <w:t>vt 0.668177 0.658131</w:t>
        <w:br/>
        <w:t>vt 0.648629 0.658540</w:t>
        <w:br/>
        <w:t>vt 0.651836 0.646279</w:t>
        <w:br/>
        <w:t>vt 0.709650 0.755881</w:t>
        <w:br/>
        <w:t>vt 0.718840 0.740384</w:t>
        <w:br/>
        <w:t>vt 0.731072 0.754080</w:t>
        <w:br/>
        <w:t>vt 0.726951 0.761942</w:t>
        <w:br/>
        <w:t>vt 0.738038 0.745956</w:t>
        <w:br/>
        <w:t>vt 0.737775 0.733335</w:t>
        <w:br/>
        <w:t>vt 0.745731 0.740445</w:t>
        <w:br/>
        <w:t>vt 0.725339 0.727586</w:t>
        <w:br/>
        <w:t>vt 0.733177 0.707287</w:t>
        <w:br/>
        <w:t>vt 0.750187 0.715413</w:t>
        <w:br/>
        <w:t>vt 0.751525 0.697315</w:t>
        <w:br/>
        <w:t>vt 0.730686 0.683086</w:t>
        <w:br/>
        <w:t>vt 0.748226 0.677421</w:t>
        <w:br/>
        <w:t>vt 0.741452 0.653993</w:t>
        <w:br/>
        <w:t>vt 0.724024 0.663201</w:t>
        <w:br/>
        <w:t>vt 0.714296 0.645539</w:t>
        <w:br/>
        <w:t>vt 0.729239 0.632408</w:t>
        <w:br/>
        <w:t>vt 0.711746 0.615279</w:t>
        <w:br/>
        <w:t>vt 0.700169 0.629429</w:t>
        <w:br/>
        <w:t>vt 0.693317 0.602008</w:t>
        <w:br/>
        <w:t>vt 0.685600 0.618870</w:t>
        <w:br/>
        <w:t>vt 0.669529 0.609838</w:t>
        <w:br/>
        <w:t>vt 0.673548 0.592509</w:t>
        <w:br/>
        <w:t>vt 0.653741 0.604392</w:t>
        <w:br/>
        <w:t>vt 0.655645 0.587575</w:t>
        <w:br/>
        <w:t>vt 0.754031 0.728892</w:t>
        <w:br/>
        <w:t>vt 0.758700 0.720722</w:t>
        <w:br/>
        <w:t>vt 0.759296 0.684947</w:t>
        <w:br/>
        <w:t>vt 0.754840 0.662066</w:t>
        <w:br/>
        <w:t>vt 0.745566 0.613040</w:t>
        <w:br/>
        <w:t>vt 0.750902 0.617485</w:t>
        <w:br/>
        <w:t>vt 0.740848 0.629804</w:t>
        <w:br/>
        <w:t>vt 0.724624 0.595048</w:t>
        <w:br/>
        <w:t>vt 0.700346 0.581348</w:t>
        <w:br/>
        <w:t>vt 0.679104 0.574017</w:t>
        <w:br/>
        <w:t>vt 0.658485 0.569891</w:t>
        <w:br/>
        <w:t>vt 0.653797 0.715103</w:t>
        <w:br/>
        <w:t>vt 0.760146 0.704462</w:t>
        <w:br/>
        <w:t>vt 0.754026 0.737417</w:t>
        <w:br/>
        <w:t>vt 0.757451 0.728276</w:t>
        <w:br/>
        <w:t>vt 0.756636 0.733179</w:t>
        <w:br/>
        <w:t>vt 0.732862 0.755842</w:t>
        <w:br/>
        <w:t>vt 0.729245 0.762791</w:t>
        <w:br/>
        <w:t>vt 0.746890 0.742347</w:t>
        <w:br/>
        <w:t>vt 0.739260 0.747867</w:t>
        <w:br/>
        <w:t>vt 0.069647 0.545758</w:t>
        <w:br/>
        <w:t>vt 0.069647 0.551488</w:t>
        <w:br/>
        <w:t>vt 0.069647 0.574746</w:t>
        <w:br/>
        <w:t>vt 0.069647 0.582783</w:t>
        <w:br/>
        <w:t>vt 0.069647 0.593097</w:t>
        <w:br/>
        <w:t>vt 0.745566 0.613040</w:t>
        <w:br/>
        <w:t>vt 0.747166 0.610623</w:t>
        <w:br/>
        <w:t>vt 0.750902 0.617485</w:t>
        <w:br/>
        <w:t>vt 0.724624 0.595048</w:t>
        <w:br/>
        <w:t>vt 0.726024 0.592604</w:t>
        <w:br/>
        <w:t>vt 0.700346 0.581348</w:t>
        <w:br/>
        <w:t>vt 0.701345 0.578682</w:t>
        <w:br/>
        <w:t>vt 0.679104 0.574017</w:t>
        <w:br/>
        <w:t>vt 0.679686 0.571327</w:t>
        <w:br/>
        <w:t>vt 0.658485 0.569891</w:t>
        <w:br/>
        <w:t>vt 0.658768 0.567084</w:t>
        <w:br/>
        <w:t>vt 0.069647 0.558963</w:t>
        <w:br/>
        <w:t>vt 0.754271 0.740036</w:t>
        <w:br/>
        <w:t>vt 0.755775 0.738632</w:t>
        <w:br/>
        <w:t>vt 0.069647 0.526510</w:t>
        <w:br/>
        <w:t>vt 0.079392 0.524770</w:t>
        <w:br/>
        <w:t>vt 0.071564 0.528236</w:t>
        <w:br/>
        <w:t>vt 0.069647 0.533525</w:t>
        <w:br/>
        <w:t>vt 0.069647 0.526510</w:t>
        <w:br/>
        <w:t>vt 0.069647 0.613432</w:t>
        <w:br/>
        <w:t>vt 0.071564 0.622689</w:t>
        <w:br/>
        <w:t>vt 0.069647 0.629578</w:t>
        <w:br/>
        <w:t>vt 0.746327 0.639519</w:t>
        <w:br/>
        <w:t>vt 0.089040 0.523345</w:t>
        <w:br/>
        <w:t>vt 0.087953 0.604259</w:t>
        <w:br/>
        <w:t>vt 0.086379 0.603790</w:t>
        <w:br/>
        <w:t>vt 0.073708 0.603234</w:t>
        <w:br/>
        <w:t>vt 0.071564 0.603148</w:t>
        <w:br/>
        <w:t>vt 0.069647 0.603214</w:t>
        <w:br/>
        <w:t>vt 0.087953 0.565254</w:t>
        <w:br/>
        <w:t>vt 0.086379 0.565331</w:t>
        <w:br/>
        <w:t>vt 0.073708 0.566332</w:t>
        <w:br/>
        <w:t>vt 0.071564 0.566442</w:t>
        <w:br/>
        <w:t>vt 0.069647 0.566647</w:t>
        <w:br/>
        <w:t>vt 0.069647 0.539943</w:t>
        <w:br/>
        <w:t>vt 0.071564 0.539894</w:t>
        <w:br/>
        <w:t>vt 0.750882 0.649771</w:t>
        <w:br/>
        <w:t>vt 0.757839 0.674793</w:t>
        <w:br/>
        <w:t>vt 0.760088 0.695101</w:t>
        <w:br/>
        <w:t>vt 0.759608 0.713640</w:t>
        <w:br/>
        <w:t>vt 0.087953 0.525201</w:t>
        <w:br/>
        <w:t>vt 0.938815 0.578033</w:t>
        <w:br/>
        <w:t>vt 0.940140 0.579505</w:t>
        <w:br/>
        <w:t>vt 0.941356 0.580952</w:t>
        <w:br/>
        <w:t>vt 0.942765 0.583175</w:t>
        <w:br/>
        <w:t>vt 0.943999 0.585833</w:t>
        <w:br/>
        <w:t>vt 0.944825 0.589536</w:t>
        <w:br/>
        <w:t>vt 0.682891 0.742211</w:t>
        <w:br/>
        <w:t>vt 0.693013 0.728637</w:t>
        <w:br/>
        <w:t>vt 0.705094 0.735081</w:t>
        <w:br/>
        <w:t>vt 0.696072 0.749651</w:t>
        <w:br/>
        <w:t>vt 0.696886 0.721978</w:t>
        <w:br/>
        <w:t>vt 0.711251 0.724110</w:t>
        <w:br/>
        <w:t>vt 0.716622 0.705595</w:t>
        <w:br/>
        <w:t>vt 0.701197 0.703034</w:t>
        <w:br/>
        <w:t>vt 0.652507 0.618120</w:t>
        <w:br/>
        <w:t>vt 0.651801 0.631886</w:t>
        <w:br/>
        <w:t>vt 0.664727 0.622615</w:t>
        <w:br/>
        <w:t>vt 0.658756 0.634660</w:t>
        <w:br/>
        <w:t>vt 0.715521 0.688293</w:t>
        <w:br/>
        <w:t>vt 0.700712 0.693605</w:t>
        <w:br/>
        <w:t>vt 0.709887 0.669254</w:t>
        <w:br/>
        <w:t>vt 0.695449 0.673889</w:t>
        <w:br/>
        <w:t>vt 0.702774 0.655770</w:t>
        <w:br/>
        <w:t>vt 0.691178 0.666205</w:t>
        <w:br/>
        <w:t>vt 0.679709 0.649892</w:t>
        <w:br/>
        <w:t>vt 0.690681 0.640247</w:t>
        <w:br/>
        <w:t>vt 0.673738 0.644663</w:t>
        <w:br/>
        <w:t>vt 0.679648 0.631793</w:t>
        <w:br/>
        <w:t>vt 0.128304 0.750807</w:t>
        <w:br/>
        <w:t>vt 0.135040 0.751130</w:t>
        <w:br/>
        <w:t>vt 0.128304 0.765569</w:t>
        <w:br/>
        <w:t>vt 0.141960 0.765547</w:t>
        <w:br/>
        <w:t>vt 0.141925 0.752031</w:t>
        <w:br/>
        <w:t>vt 0.148663 0.753499</w:t>
        <w:br/>
        <w:t>vt 0.162316 0.757867</w:t>
        <w:br/>
        <w:t>vt 0.168727 0.760716</w:t>
        <w:br/>
        <w:t>vt 0.168726 0.775389</w:t>
        <w:br/>
        <w:t>vt 0.175999 0.765012</w:t>
        <w:br/>
        <w:t>vt 0.182277 0.770413</w:t>
        <w:br/>
        <w:t>vt 0.183608 0.785313</w:t>
        <w:br/>
        <w:t>vt 0.196088 0.819891</w:t>
        <w:br/>
        <w:t>vt 0.190867 0.829959</w:t>
        <w:br/>
        <w:t>vt 0.184227 0.821154</w:t>
        <w:br/>
        <w:t>vt 0.184121 0.803133</w:t>
        <w:br/>
        <w:t>vt 0.195229 0.808417</w:t>
        <w:br/>
        <w:t>vt 0.190441 0.785238</w:t>
        <w:br/>
        <w:t>vt 0.193716 0.796301</w:t>
        <w:br/>
        <w:t>vt 0.186953 0.777342</w:t>
        <w:br/>
        <w:t>vt 0.132100 0.714475</w:t>
        <w:br/>
        <w:t>vt 0.117070 0.714214</w:t>
        <w:br/>
        <w:t>vt 0.124794 0.700150</w:t>
        <w:br/>
        <w:t>vt 0.101484 0.717883</w:t>
        <w:br/>
        <w:t>vt 0.109892 0.702236</w:t>
        <w:br/>
        <w:t>vt 0.094742 0.706351</w:t>
        <w:br/>
        <w:t>vt 0.087162 0.723475</w:t>
        <w:br/>
        <w:t>vt 0.079614 0.713413</w:t>
        <w:br/>
        <w:t>vt 0.071549 0.733168</w:t>
        <w:br/>
        <w:t>vt 0.054463 0.756076</w:t>
        <w:br/>
        <w:t>vt 0.056678 0.755277</w:t>
        <w:br/>
        <w:t>vt 0.054398 0.767036</w:t>
        <w:br/>
        <w:t>vt 0.052138 0.768332</w:t>
        <w:br/>
        <w:t>vt 0.061452 0.731449</w:t>
        <w:br/>
        <w:t>vt 0.063577 0.732302</w:t>
        <w:br/>
        <w:t>vt 0.059552 0.743045</w:t>
        <w:br/>
        <w:t>vt 0.057401 0.743253</w:t>
        <w:br/>
        <w:t>vt 0.067539 0.724959</w:t>
        <w:br/>
        <w:t>vt 0.065993 0.723193</w:t>
        <w:br/>
        <w:t>vt 0.079614 0.713413</w:t>
        <w:br/>
        <w:t>vt 0.072572 0.718712</w:t>
        <w:br/>
        <w:t>vt 0.071972 0.716227</w:t>
        <w:br/>
        <w:t>vt 0.079504 0.711107</w:t>
        <w:br/>
        <w:t>vt 0.094742 0.706351</w:t>
        <w:br/>
        <w:t>vt 0.087581 0.709167</w:t>
        <w:br/>
        <w:t>vt 0.087681 0.707076</w:t>
        <w:br/>
        <w:t>vt 0.094822 0.704429</w:t>
        <w:br/>
        <w:t>vt 0.117308 0.700901</w:t>
        <w:br/>
        <w:t>vt 0.109862 0.700416</w:t>
        <w:br/>
        <w:t>vt 0.117237 0.698991</w:t>
        <w:br/>
        <w:t>vt 0.132100 0.699899</w:t>
        <w:br/>
        <w:t>vt 0.124756 0.698197</w:t>
        <w:br/>
        <w:t>vt 0.132100 0.697893</w:t>
        <w:br/>
        <w:t>vt 0.132100 0.740939</w:t>
        <w:br/>
        <w:t>vt 0.132100 0.742734</w:t>
        <w:br/>
        <w:t>vt 0.124264 0.743098</w:t>
        <w:br/>
        <w:t>vt 0.124104 0.741435</w:t>
        <w:br/>
        <w:t>vt 0.108372 0.744564</w:t>
        <w:br/>
        <w:t>vt 0.108858 0.746053</w:t>
        <w:br/>
        <w:t>vt 0.101443 0.748725</w:t>
        <w:br/>
        <w:t>vt 0.100795 0.747277</w:t>
        <w:br/>
        <w:t>vt 0.085414 0.757767</w:t>
        <w:br/>
        <w:t>vt 0.084347 0.756221</w:t>
        <w:br/>
        <w:t>vt 0.092338 0.751472</w:t>
        <w:br/>
        <w:t>vt 0.093195 0.752959</w:t>
        <w:br/>
        <w:t>vt 0.067078 0.772413</w:t>
        <w:br/>
        <w:t>vt 0.065888 0.771158</w:t>
        <w:br/>
        <w:t>vt 0.075241 0.763146</w:t>
        <w:br/>
        <w:t>vt 0.076367 0.764526</w:t>
        <w:br/>
        <w:t>vt 0.058722 0.780989</w:t>
        <w:br/>
        <w:t>vt 0.050651 0.790125</w:t>
        <w:br/>
        <w:t>vt 0.050778 0.787345</w:t>
        <w:br/>
        <w:t>vt 0.058198 0.778961</w:t>
        <w:br/>
        <w:t>vt 0.050778 0.787345</w:t>
        <w:br/>
        <w:t>vt 0.048505 0.788935</w:t>
        <w:br/>
        <w:t>vt 0.063577 0.732302</w:t>
        <w:br/>
        <w:t>vt 0.067539 0.724959</w:t>
        <w:br/>
        <w:t>vt 0.059552 0.743045</w:t>
        <w:br/>
        <w:t>vt 0.056678 0.755277</w:t>
        <w:br/>
        <w:t>vt 0.068969 0.752155</w:t>
        <w:br/>
        <w:t>vt 0.054398 0.767036</w:t>
        <w:br/>
        <w:t>vt 0.128304 0.777907</w:t>
        <w:br/>
        <w:t>vt 0.142134 0.778483</w:t>
        <w:br/>
        <w:t>vt 0.135346 0.790651</w:t>
        <w:br/>
        <w:t>vt 0.149094 0.793852</w:t>
        <w:br/>
        <w:t>vt 0.156019 0.782981</w:t>
        <w:br/>
        <w:t>vt 0.162765 0.800927</w:t>
        <w:br/>
        <w:t>vt 0.168846 0.791126</w:t>
        <w:br/>
        <w:t>vt 0.176807 0.812888</w:t>
        <w:br/>
        <w:t>vt 0.058198 0.778961</w:t>
        <w:br/>
        <w:t>vt 0.050778 0.787345</w:t>
        <w:br/>
        <w:t>vt 0.075241 0.763146</w:t>
        <w:br/>
        <w:t>vt 0.065888 0.771158</w:t>
        <w:br/>
        <w:t>vt 0.086192 0.739413</w:t>
        <w:br/>
        <w:t>vt 0.092338 0.751472</w:t>
        <w:br/>
        <w:t>vt 0.084347 0.756221</w:t>
        <w:br/>
        <w:t>vt 0.108372 0.744564</w:t>
        <w:br/>
        <w:t>vt 0.100795 0.747277</w:t>
        <w:br/>
        <w:t>vt 0.101222 0.732492</w:t>
        <w:br/>
        <w:t>vt 0.132100 0.740939</w:t>
        <w:br/>
        <w:t>vt 0.124104 0.741435</w:t>
        <w:br/>
        <w:t>vt 0.132100 0.727795</w:t>
        <w:br/>
        <w:t>vt 0.156141 0.769474</w:t>
        <w:br/>
        <w:t>vt 0.116710 0.728173</w:t>
        <w:br/>
        <w:t>vt 0.101907 0.703874</w:t>
        <w:br/>
        <w:t>vt 0.101948 0.702099</w:t>
        <w:br/>
        <w:t>vt 0.155886 0.755342</w:t>
        <w:br/>
        <w:t>vt 0.087581 0.709167</w:t>
        <w:br/>
        <w:t>vt 0.072572 0.718712</w:t>
        <w:br/>
        <w:t>vt 0.115974 0.742649</w:t>
        <w:br/>
        <w:t>vt 0.116291 0.744192</w:t>
        <w:br/>
        <w:t>vt 0.115974 0.742649</w:t>
        <w:br/>
        <w:t>vt 0.128304 0.790132</w:t>
        <w:br/>
        <w:t>vt 0.142468 0.791909</w:t>
        <w:br/>
        <w:t>vt 0.155563 0.796690</w:t>
        <w:br/>
        <w:t>vt 0.169352 0.805849</w:t>
        <w:br/>
        <w:t>vt 0.197259 0.839281</w:t>
        <w:br/>
        <w:t>vt 0.121568 0.751130</w:t>
        <w:br/>
        <w:t>vt 0.114647 0.765547</w:t>
        <w:br/>
        <w:t>vt 0.107945 0.753499</w:t>
        <w:br/>
        <w:t>vt 0.114682 0.752031</w:t>
        <w:br/>
        <w:t>vt 0.094291 0.757867</w:t>
        <w:br/>
        <w:t>vt 0.087882 0.775389</w:t>
        <w:br/>
        <w:t>vt 0.087880 0.760716</w:t>
        <w:br/>
        <w:t>vt 0.080608 0.765012</w:t>
        <w:br/>
        <w:t>vt 0.072999 0.785313</w:t>
        <w:br/>
        <w:t>vt 0.074330 0.770413</w:t>
        <w:br/>
        <w:t>vt 0.072380 0.821154</w:t>
        <w:br/>
        <w:t>vt 0.065740 0.829959</w:t>
        <w:br/>
        <w:t>vt 0.060520 0.819891</w:t>
        <w:br/>
        <w:t>vt 0.072486 0.803133</w:t>
        <w:br/>
        <w:t>vt 0.061378 0.808417</w:t>
        <w:br/>
        <w:t>vt 0.062891 0.796301</w:t>
        <w:br/>
        <w:t>vt 0.066167 0.785238</w:t>
        <w:br/>
        <w:t>vt 0.069654 0.777342</w:t>
        <w:br/>
        <w:t>vt 0.139406 0.700150</w:t>
        <w:br/>
        <w:t>vt 0.147130 0.714214</w:t>
        <w:br/>
        <w:t>vt 0.154308 0.702236</w:t>
        <w:br/>
        <w:t>vt 0.162716 0.717883</w:t>
        <w:br/>
        <w:t>vt 0.169458 0.706351</w:t>
        <w:br/>
        <w:t>vt 0.177037 0.723475</w:t>
        <w:br/>
        <w:t>vt 0.184586 0.713413</w:t>
        <w:br/>
        <w:t>vt 0.192651 0.733168</w:t>
        <w:br/>
        <w:t>vt 0.209737 0.756076</w:t>
        <w:br/>
        <w:t>vt 0.212062 0.768332</w:t>
        <w:br/>
        <w:t>vt 0.209802 0.767036</w:t>
        <w:br/>
        <w:t>vt 0.207522 0.755277</w:t>
        <w:br/>
        <w:t>vt 0.202748 0.731449</w:t>
        <w:br/>
        <w:t>vt 0.206798 0.743253</w:t>
        <w:br/>
        <w:t>vt 0.204648 0.743045</w:t>
        <w:br/>
        <w:t>vt 0.200623 0.732302</w:t>
        <w:br/>
        <w:t>vt 0.196661 0.724959</w:t>
        <w:br/>
        <w:t>vt 0.198207 0.723193</w:t>
        <w:br/>
        <w:t>vt 0.192228 0.716227</w:t>
        <w:br/>
        <w:t>vt 0.191627 0.718712</w:t>
        <w:br/>
        <w:t>vt 0.184586 0.713413</w:t>
        <w:br/>
        <w:t>vt 0.184696 0.711107</w:t>
        <w:br/>
        <w:t>vt 0.176519 0.707076</w:t>
        <w:br/>
        <w:t>vt 0.176619 0.709167</w:t>
        <w:br/>
        <w:t>vt 0.169458 0.706351</w:t>
        <w:br/>
        <w:t>vt 0.169378 0.704429</w:t>
        <w:br/>
        <w:t>vt 0.154337 0.700416</w:t>
        <w:br/>
        <w:t>vt 0.146892 0.700901</w:t>
        <w:br/>
        <w:t>vt 0.146962 0.698991</w:t>
        <w:br/>
        <w:t>vt 0.139443 0.698197</w:t>
        <w:br/>
        <w:t>vt 0.139936 0.743098</w:t>
        <w:br/>
        <w:t>vt 0.140096 0.741435</w:t>
        <w:br/>
        <w:t>vt 0.162756 0.748725</w:t>
        <w:br/>
        <w:t>vt 0.155342 0.746053</w:t>
        <w:br/>
        <w:t>vt 0.155828 0.744564</w:t>
        <w:br/>
        <w:t>vt 0.163404 0.747277</w:t>
        <w:br/>
        <w:t>vt 0.171862 0.751472</w:t>
        <w:br/>
        <w:t>vt 0.179852 0.756221</w:t>
        <w:br/>
        <w:t>vt 0.178785 0.757767</w:t>
        <w:br/>
        <w:t>vt 0.171004 0.752959</w:t>
        <w:br/>
        <w:t>vt 0.188959 0.763146</w:t>
        <w:br/>
        <w:t>vt 0.198312 0.771158</w:t>
        <w:br/>
        <w:t>vt 0.197122 0.772413</w:t>
        <w:br/>
        <w:t>vt 0.187833 0.764526</w:t>
        <w:br/>
        <w:t>vt 0.205478 0.780989</w:t>
        <w:br/>
        <w:t>vt 0.206001 0.778961</w:t>
        <w:br/>
        <w:t>vt 0.213421 0.787345</w:t>
        <w:br/>
        <w:t>vt 0.213549 0.790125</w:t>
        <w:br/>
        <w:t>vt 0.213421 0.787345</w:t>
        <w:br/>
        <w:t>vt 0.215694 0.788935</w:t>
        <w:br/>
        <w:t>vt 0.196661 0.724959</w:t>
        <w:br/>
        <w:t>vt 0.200623 0.732302</w:t>
        <w:br/>
        <w:t>vt 0.204648 0.743045</w:t>
        <w:br/>
        <w:t>vt 0.207522 0.755277</w:t>
        <w:br/>
        <w:t>vt 0.209802 0.767036</w:t>
        <w:br/>
        <w:t>vt 0.195231 0.752155</w:t>
        <w:br/>
        <w:t>vt 0.121261 0.790651</w:t>
        <w:br/>
        <w:t>vt 0.114474 0.778483</w:t>
        <w:br/>
        <w:t>vt 0.107514 0.793852</w:t>
        <w:br/>
        <w:t>vt 0.100589 0.782981</w:t>
        <w:br/>
        <w:t>vt 0.093842 0.800927</w:t>
        <w:br/>
        <w:t>vt 0.087761 0.791126</w:t>
        <w:br/>
        <w:t>vt 0.079801 0.812888</w:t>
        <w:br/>
        <w:t>vt 0.213421 0.787345</w:t>
        <w:br/>
        <w:t>vt 0.206001 0.778961</w:t>
        <w:br/>
        <w:t>vt 0.198312 0.771158</w:t>
        <w:br/>
        <w:t>vt 0.188959 0.763146</w:t>
        <w:br/>
        <w:t>vt 0.178008 0.739413</w:t>
        <w:br/>
        <w:t>vt 0.179852 0.756221</w:t>
        <w:br/>
        <w:t>vt 0.171862 0.751472</w:t>
        <w:br/>
        <w:t>vt 0.155828 0.744564</w:t>
        <w:br/>
        <w:t>vt 0.162978 0.732492</w:t>
        <w:br/>
        <w:t>vt 0.163404 0.747277</w:t>
        <w:br/>
        <w:t>vt 0.140096 0.741435</w:t>
        <w:br/>
        <w:t>vt 0.100467 0.769474</w:t>
        <w:br/>
        <w:t>vt 0.147490 0.728173</w:t>
        <w:br/>
        <w:t>vt 0.162252 0.702099</w:t>
        <w:br/>
        <w:t>vt 0.162293 0.703874</w:t>
        <w:br/>
        <w:t>vt 0.100721 0.755342</w:t>
        <w:br/>
        <w:t>vt 0.176619 0.709167</w:t>
        <w:br/>
        <w:t>vt 0.191627 0.718712</w:t>
        <w:br/>
        <w:t>vt 0.148226 0.742649</w:t>
        <w:br/>
        <w:t>vt 0.147909 0.744192</w:t>
        <w:br/>
        <w:t>vt 0.148226 0.742649</w:t>
        <w:br/>
        <w:t>vt 0.114139 0.791909</w:t>
        <w:br/>
        <w:t>vt 0.101044 0.796690</w:t>
        <w:br/>
        <w:t>vt 0.087256 0.805849</w:t>
        <w:br/>
        <w:t>vt 0.059349 0.839281</w:t>
        <w:br/>
        <w:t>vt 0.137535 0.631315</w:t>
        <w:br/>
        <w:t>vt 0.137535 0.628227</w:t>
        <w:br/>
        <w:t>vt 0.147550 0.628227</w:t>
        <w:br/>
        <w:t>vt 0.147550 0.631315</w:t>
        <w:br/>
        <w:t>vt 0.157653 0.628227</w:t>
        <w:br/>
        <w:t>vt 0.157653 0.631315</w:t>
        <w:br/>
        <w:t>vt 0.159226 0.627998</w:t>
        <w:br/>
        <w:t>vt 0.179251 0.627998</w:t>
        <w:br/>
        <w:t>vt 0.179251 0.631086</w:t>
        <w:br/>
        <w:t>vt 0.159226 0.631086</w:t>
        <w:br/>
        <w:t>vt 0.195031 0.625083</w:t>
        <w:br/>
        <w:t>vt 0.195031 0.632493</w:t>
        <w:br/>
        <w:t>vt 0.186359 0.632493</w:t>
        <w:br/>
        <w:t>vt 0.186359 0.625083</w:t>
        <w:br/>
        <w:t>vt 0.178608 0.625373</w:t>
        <w:br/>
        <w:t>vt 0.168694 0.626205</w:t>
        <w:br/>
        <w:t>vt 0.178608 0.622708</w:t>
        <w:br/>
        <w:t>vt 0.137006 0.623170</w:t>
        <w:br/>
        <w:t>vt 0.156963 0.623170</w:t>
        <w:br/>
        <w:t>vt 0.146943 0.626657</w:t>
        <w:br/>
        <w:t>vt 0.158723 0.622708</w:t>
        <w:br/>
        <w:t>vt 0.158723 0.625376</w:t>
        <w:br/>
        <w:t>vt 0.156984 0.625829</w:t>
        <w:br/>
        <w:t>vt 0.137615 0.617811</w:t>
        <w:br/>
        <w:t>vt 0.141766 0.617811</w:t>
        <w:br/>
        <w:t>vt 0.141766 0.621326</w:t>
        <w:br/>
        <w:t>vt 0.137615 0.621326</w:t>
        <w:br/>
        <w:t>vt 0.137005 0.625827</w:t>
        <w:br/>
        <w:t>vt 0.150569 0.621220</w:t>
        <w:br/>
        <w:t>vt 0.150569 0.595435</w:t>
        <w:br/>
        <w:t>vt 0.153661 0.595435</w:t>
        <w:br/>
        <w:t>vt 0.153661 0.621220</w:t>
        <w:br/>
        <w:t>vt 0.185321 0.659930</w:t>
        <w:br/>
        <w:t>vt 0.182695 0.659930</w:t>
        <w:br/>
        <w:t>vt 0.182695 0.634134</w:t>
        <w:br/>
        <w:t>vt 0.185321 0.634134</w:t>
        <w:br/>
        <w:t>vt 0.145511 0.621016</w:t>
        <w:br/>
        <w:t>vt 0.145511 0.595214</w:t>
        <w:br/>
        <w:t>vt 0.148600 0.595214</w:t>
        <w:br/>
        <w:t>vt 0.148600 0.621016</w:t>
        <w:br/>
        <w:t>vt 0.155703 0.621067</w:t>
        <w:br/>
        <w:t>vt 0.155703 0.595275</w:t>
        <w:br/>
        <w:t>vt 0.158327 0.595275</w:t>
        <w:br/>
        <w:t>vt 0.158327 0.621067</w:t>
        <w:br/>
        <w:t>vt 0.160553 0.611369</w:t>
        <w:br/>
        <w:t>vt 0.169520 0.611369</w:t>
        <w:br/>
        <w:t>vt 0.169520 0.614134</w:t>
        <w:br/>
        <w:t>vt 0.160553 0.614134</w:t>
        <w:br/>
        <w:t>vt 0.178566 0.614134</w:t>
        <w:br/>
        <w:t>vt 0.178566 0.611369</w:t>
        <w:br/>
        <w:t>vt 0.180383 0.615683</w:t>
        <w:br/>
        <w:t>vt 0.180383 0.612609</w:t>
        <w:br/>
        <w:t>vt 0.200317 0.612609</w:t>
        <w:br/>
        <w:t>vt 0.200317 0.615683</w:t>
        <w:br/>
        <w:t>vt 0.181005 0.582782</w:t>
        <w:br/>
        <w:t>vt 0.181005 0.577683</w:t>
        <w:br/>
        <w:t>vt 0.186973 0.577683</w:t>
        <w:br/>
        <w:t>vt 0.186973 0.582782</w:t>
        <w:br/>
        <w:t>vt 0.200324 0.619007</w:t>
        <w:br/>
        <w:t>vt 0.200324 0.621658</w:t>
        <w:br/>
        <w:t>vt 0.190464 0.618180</w:t>
        <w:br/>
        <w:t>vt 0.160480 0.619063</w:t>
        <w:br/>
        <w:t>vt 0.169369 0.615944</w:t>
        <w:br/>
        <w:t>vt 0.178332 0.619063</w:t>
        <w:br/>
        <w:t>vt 0.180549 0.621658</w:t>
        <w:br/>
        <w:t>vt 0.180549 0.619005</w:t>
        <w:br/>
        <w:t>vt 0.178351 0.616685</w:t>
        <w:br/>
        <w:t>vt 0.091384 0.583616</w:t>
        <w:br/>
        <w:t>vt 0.099164 0.583616</w:t>
        <w:br/>
        <w:t>vt 0.099164 0.590204</w:t>
        <w:br/>
        <w:t>vt 0.091384 0.590204</w:t>
        <w:br/>
        <w:t>vt 0.160479 0.616687</w:t>
        <w:br/>
        <w:t>vt 0.731488 0.473925</w:t>
        <w:br/>
        <w:t>vt 0.741408 0.458766</w:t>
        <w:br/>
        <w:t>vt 0.723807 0.461178</w:t>
        <w:br/>
        <w:t>vt 0.726281 0.483800</w:t>
        <w:br/>
        <w:t>vt 0.716216 0.476070</w:t>
        <w:br/>
        <w:t>vt 0.715688 0.483769</w:t>
        <w:br/>
        <w:t>vt 0.698559 0.474332</w:t>
        <w:br/>
        <w:t>vt 0.704358 0.491560</w:t>
        <w:br/>
        <w:t>vt 0.717444 0.500652</w:t>
        <w:br/>
        <w:t>vt 0.707147 0.505799</w:t>
        <w:br/>
        <w:t>vt 0.683559 0.489452</w:t>
        <w:br/>
        <w:t>vt 0.689998 0.500352</w:t>
        <w:br/>
        <w:t>vt 0.694411 0.511919</w:t>
        <w:br/>
        <w:t>vt 0.675347 0.463828</w:t>
        <w:br/>
        <w:t>vt 0.686668 0.468310</w:t>
        <w:br/>
        <w:t>vt 0.690475 0.457874</w:t>
        <w:br/>
        <w:t>vt 0.678559 0.452430</w:t>
        <w:br/>
        <w:t>vt 0.675281 0.480791</w:t>
        <w:br/>
        <w:t>vt 0.702249 0.465374</w:t>
        <w:br/>
        <w:t>vt 0.710346 0.451692</w:t>
        <w:br/>
        <w:t>vt 0.696759 0.445189</w:t>
        <w:br/>
        <w:t>vt 0.684659 0.440051</w:t>
        <w:br/>
        <w:t>vt 0.715018 0.443478</w:t>
        <w:br/>
        <w:t>vt 0.729210 0.497396</w:t>
        <w:br/>
        <w:t>vt 0.718588 0.511780</w:t>
        <w:br/>
        <w:t>vt 0.729920 0.507677</w:t>
        <w:br/>
        <w:t>vt 0.772901 0.505776</w:t>
        <w:br/>
        <w:t>vt 0.763291 0.498352</w:t>
        <w:br/>
        <w:t>vt 0.758115 0.508244</w:t>
        <w:br/>
        <w:t>vt 0.766561 0.515584</w:t>
        <w:br/>
        <w:t>vt 0.753333 0.515839</w:t>
        <w:br/>
        <w:t>vt 0.760218 0.523145</w:t>
        <w:br/>
        <w:t>vt 0.767105 0.488029</w:t>
        <w:br/>
        <w:t>vt 0.775970 0.497676</w:t>
        <w:br/>
        <w:t>vt 0.777884 0.491419</w:t>
        <w:br/>
        <w:t>vt 0.769602 0.478633</w:t>
        <w:br/>
        <w:t>vt 0.779337 0.484081</w:t>
        <w:br/>
        <w:t>vt 0.777533 0.478426</w:t>
        <w:br/>
        <w:t>vt 0.779420 0.464402</w:t>
        <w:br/>
        <w:t>vt 0.775622 0.462689</w:t>
        <w:br/>
        <w:t>vt 0.772902 0.468768</w:t>
        <w:br/>
        <w:t>vt 0.776678 0.471717</w:t>
        <w:br/>
        <w:t>vt 0.775234 0.523599</w:t>
        <w:br/>
        <w:t>vt 0.783612 0.512204</w:t>
        <w:br/>
        <w:t>vt 0.766665 0.532189</w:t>
        <w:br/>
        <w:t>vt 0.790093 0.499145</w:t>
        <w:br/>
        <w:t>vt 0.787058 0.494766</w:t>
        <w:br/>
        <w:t>vt 0.782519 0.489063</w:t>
        <w:br/>
        <w:t>vt 0.785330 0.533801</w:t>
        <w:br/>
        <w:t>vt 0.794180 0.522853</w:t>
        <w:br/>
        <w:t>vt 0.773737 0.543459</w:t>
        <w:br/>
        <w:t>vt 0.800391 0.504432</w:t>
        <w:br/>
        <w:t>vt 0.740196 0.476503</w:t>
        <w:br/>
        <w:t>vt 0.747905 0.464800</w:t>
        <w:br/>
        <w:t>vt 0.757071 0.455568</w:t>
        <w:br/>
        <w:t>vt 0.753702 0.447077</w:t>
        <w:br/>
        <w:t>vt 0.763342 0.451135</w:t>
        <w:br/>
        <w:t>vt 0.761354 0.443514</w:t>
        <w:br/>
        <w:t>vt 0.751579 0.434238</w:t>
        <w:br/>
        <w:t>vt 0.734331 0.441260</w:t>
        <w:br/>
        <w:t>vt 0.761583 0.431963</w:t>
        <w:br/>
        <w:t>vt 0.736704 0.486584</w:t>
        <w:br/>
        <w:t>vt 0.736402 0.497195</w:t>
        <w:br/>
        <w:t>vt 0.751952 0.492765</w:t>
        <w:br/>
        <w:t>vt 0.748866 0.501634</w:t>
        <w:br/>
        <w:t>vt 0.745835 0.510799</w:t>
        <w:br/>
        <w:t>vt 0.755111 0.483100</w:t>
        <w:br/>
        <w:t>vt 0.765461 0.464385</w:t>
        <w:br/>
        <w:t>vt 0.759745 0.473932</w:t>
        <w:br/>
        <w:t>vt 0.769924 0.459113</w:t>
        <w:br/>
        <w:t>vt 0.735944 0.507766</w:t>
        <w:br/>
        <w:t>vt 0.728881 0.452398</w:t>
        <w:br/>
        <w:t>vt 0.709595 0.516300</w:t>
        <w:br/>
        <w:t>vt 0.698013 0.521849</w:t>
        <w:br/>
        <w:t>vt 0.763394 0.415380</w:t>
        <w:br/>
        <w:t>vt 0.765184 0.400908</w:t>
        <w:br/>
        <w:t>vt 0.758972 0.405354</w:t>
        <w:br/>
        <w:t>vt 0.759896 0.417760</w:t>
        <w:br/>
        <w:t>vt 0.734636 0.425723</w:t>
        <w:br/>
        <w:t>vt 0.735063 0.413453</w:t>
        <w:br/>
        <w:t>vt 0.716863 0.414426</w:t>
        <w:br/>
        <w:t>vt 0.717189 0.428096</w:t>
        <w:br/>
        <w:t>vt 0.750176 0.421181</w:t>
        <w:br/>
        <w:t>vt 0.749238 0.409435</w:t>
        <w:br/>
        <w:t>vt 0.703214 0.418068</w:t>
        <w:br/>
        <w:t>vt 0.701014 0.429125</w:t>
        <w:br/>
        <w:t>vt 0.690223 0.415729</w:t>
        <w:br/>
        <w:t>vt 0.688311 0.426919</w:t>
        <w:br/>
        <w:t>vt 0.735338 0.397412</w:t>
        <w:br/>
        <w:t>vt 0.747692 0.394199</w:t>
        <w:br/>
        <w:t>vt 0.718316 0.396864</w:t>
        <w:br/>
        <w:t>vt 0.757849 0.389222</w:t>
        <w:br/>
        <w:t>vt 0.767798 0.381768</w:t>
        <w:br/>
        <w:t>vt 0.704141 0.404233</w:t>
        <w:br/>
        <w:t>vt 0.690651 0.403778</w:t>
        <w:br/>
        <w:t>vt 0.731488 0.473925</w:t>
        <w:br/>
        <w:t>vt 0.723807 0.461178</w:t>
        <w:br/>
        <w:t>vt 0.741408 0.458766</w:t>
        <w:br/>
        <w:t>vt 0.726281 0.483800</w:t>
        <w:br/>
        <w:t>vt 0.716216 0.476070</w:t>
        <w:br/>
        <w:t>vt 0.715688 0.483769</w:t>
        <w:br/>
        <w:t>vt 0.704358 0.491560</w:t>
        <w:br/>
        <w:t>vt 0.698559 0.474332</w:t>
        <w:br/>
        <w:t>vt 0.717444 0.500652</w:t>
        <w:br/>
        <w:t>vt 0.707147 0.505799</w:t>
        <w:br/>
        <w:t>vt 0.689998 0.500352</w:t>
        <w:br/>
        <w:t>vt 0.683559 0.489452</w:t>
        <w:br/>
        <w:t>vt 0.694411 0.511919</w:t>
        <w:br/>
        <w:t>vt 0.675347 0.463828</w:t>
        <w:br/>
        <w:t>vt 0.678559 0.452430</w:t>
        <w:br/>
        <w:t>vt 0.690475 0.457874</w:t>
        <w:br/>
        <w:t>vt 0.686668 0.468310</w:t>
        <w:br/>
        <w:t>vt 0.675281 0.480791</w:t>
        <w:br/>
        <w:t>vt 0.702249 0.465374</w:t>
        <w:br/>
        <w:t>vt 0.710346 0.451692</w:t>
        <w:br/>
        <w:t>vt 0.696759 0.445189</w:t>
        <w:br/>
        <w:t>vt 0.684659 0.440051</w:t>
        <w:br/>
        <w:t>vt 0.715018 0.443478</w:t>
        <w:br/>
        <w:t>vt 0.729210 0.497396</w:t>
        <w:br/>
        <w:t>vt 0.772901 0.505776</w:t>
        <w:br/>
        <w:t>vt 0.766561 0.515584</w:t>
        <w:br/>
        <w:t>vt 0.758115 0.508244</w:t>
        <w:br/>
        <w:t>vt 0.763291 0.498352</w:t>
        <w:br/>
        <w:t>vt 0.767105 0.488029</w:t>
        <w:br/>
        <w:t>vt 0.777884 0.491419</w:t>
        <w:br/>
        <w:t>vt 0.775970 0.497676</w:t>
        <w:br/>
        <w:t>vt 0.769602 0.478633</w:t>
        <w:br/>
        <w:t>vt 0.777533 0.478426</w:t>
        <w:br/>
        <w:t>vt 0.779337 0.484081</w:t>
        <w:br/>
        <w:t>vt 0.776678 0.471717</w:t>
        <w:br/>
        <w:t>vt 0.772902 0.468768</w:t>
        <w:br/>
        <w:t>vt 0.783612 0.512204</w:t>
        <w:br/>
        <w:t>vt 0.775234 0.523599</w:t>
        <w:br/>
        <w:t>vt 0.787058 0.494766</w:t>
        <w:br/>
        <w:t>vt 0.790093 0.499145</w:t>
        <w:br/>
        <w:t>vt 0.782518 0.489063</w:t>
        <w:br/>
        <w:t>vt 0.794180 0.522853</w:t>
        <w:br/>
        <w:t>vt 0.785330 0.533801</w:t>
        <w:br/>
        <w:t>vt 0.773737 0.543459</w:t>
        <w:br/>
        <w:t>vt 0.800391 0.504432</w:t>
        <w:br/>
        <w:t>vt 0.747905 0.464800</w:t>
        <w:br/>
        <w:t>vt 0.740196 0.476503</w:t>
        <w:br/>
        <w:t>vt 0.753702 0.447077</w:t>
        <w:br/>
        <w:t>vt 0.757071 0.455568</w:t>
        <w:br/>
        <w:t>vt 0.761354 0.443514</w:t>
        <w:br/>
        <w:t>vt 0.734331 0.441260</w:t>
        <w:br/>
        <w:t>vt 0.751579 0.434238</w:t>
        <w:br/>
        <w:t>vt 0.736704 0.486584</w:t>
        <w:br/>
        <w:t>vt 0.736402 0.497195</w:t>
        <w:br/>
        <w:t>vt 0.748866 0.501634</w:t>
        <w:br/>
        <w:t>vt 0.751952 0.492765</w:t>
        <w:br/>
        <w:t>vt 0.745835 0.510799</w:t>
        <w:br/>
        <w:t>vt 0.755111 0.483100</w:t>
        <w:br/>
        <w:t>vt 0.759745 0.473932</w:t>
        <w:br/>
        <w:t>vt 0.765461 0.464385</w:t>
        <w:br/>
        <w:t>vt 0.769924 0.459113</w:t>
        <w:br/>
        <w:t>vt 0.735944 0.507766</w:t>
        <w:br/>
        <w:t>vt 0.728881 0.452398</w:t>
        <w:br/>
        <w:t>vt 0.709595 0.516300</w:t>
        <w:br/>
        <w:t>vt 0.698013 0.521849</w:t>
        <w:br/>
        <w:t>vt 0.759896 0.417760</w:t>
        <w:br/>
        <w:t>vt 0.758972 0.405354</w:t>
        <w:br/>
        <w:t>vt 0.765184 0.400908</w:t>
        <w:br/>
        <w:t>vt 0.734636 0.425723</w:t>
        <w:br/>
        <w:t>vt 0.717189 0.428096</w:t>
        <w:br/>
        <w:t>vt 0.716863 0.414426</w:t>
        <w:br/>
        <w:t>vt 0.735063 0.413453</w:t>
        <w:br/>
        <w:t>vt 0.749238 0.409435</w:t>
        <w:br/>
        <w:t>vt 0.750176 0.421181</w:t>
        <w:br/>
        <w:t>vt 0.701014 0.429125</w:t>
        <w:br/>
        <w:t>vt 0.703214 0.418068</w:t>
        <w:br/>
        <w:t>vt 0.688311 0.426919</w:t>
        <w:br/>
        <w:t>vt 0.690223 0.415729</w:t>
        <w:br/>
        <w:t>vt 0.735338 0.397412</w:t>
        <w:br/>
        <w:t>vt 0.747692 0.394199</w:t>
        <w:br/>
        <w:t>vt 0.718316 0.396864</w:t>
        <w:br/>
        <w:t>vt 0.757849 0.389222</w:t>
        <w:br/>
        <w:t>vt 0.767798 0.381768</w:t>
        <w:br/>
        <w:t>vt 0.704141 0.404233</w:t>
        <w:br/>
        <w:t>vt 0.690651 0.403778</w:t>
        <w:br/>
        <w:t>vt 0.316900 0.540183</w:t>
        <w:br/>
        <w:t>vt 0.317775 0.561229</w:t>
        <w:br/>
        <w:t>vt 0.309268 0.542739</w:t>
        <w:br/>
        <w:t>vt 0.326912 0.540308</w:t>
        <w:br/>
        <w:t>vt 0.328538 0.560776</w:t>
        <w:br/>
        <w:t>vt 0.306149 0.530076</w:t>
        <w:br/>
        <w:t>vt 0.307894 0.529434</w:t>
        <w:br/>
        <w:t>vt 0.317987 0.529909</w:t>
        <w:br/>
        <w:t>vt 0.327214 0.528009</w:t>
        <w:br/>
        <w:t>vt 0.318464 0.522916</w:t>
        <w:br/>
        <w:t>vt 0.324820 0.521841</w:t>
        <w:br/>
        <w:t>vt 0.611491 0.518347</w:t>
        <w:br/>
        <w:t>vt 0.615516 0.512874</w:t>
        <w:br/>
        <w:t>vt 0.616822 0.519431</w:t>
        <w:br/>
        <w:t>vt 0.615190 0.522336</w:t>
        <w:br/>
        <w:t>vt 0.617053 0.519287</w:t>
        <w:br/>
        <w:t>vt 0.617109 0.512727</w:t>
        <w:br/>
        <w:t>vt 0.329851 0.528230</w:t>
        <w:br/>
        <w:t>vt 0.311691 0.521681</w:t>
        <w:br/>
        <w:t>vt 0.304561 0.523901</w:t>
        <w:br/>
        <w:t>vt 0.307520 0.518821</w:t>
        <w:br/>
        <w:t>vt 0.304473 0.524138</w:t>
        <w:br/>
        <w:t>vt 0.332311 0.528118</w:t>
        <w:br/>
        <w:t>vt 0.617369 0.519769</w:t>
        <w:br/>
        <w:t>vt 0.618361 0.512854</w:t>
        <w:br/>
        <w:t>vt 0.622605 0.519146</w:t>
        <w:br/>
        <w:t>vt 0.619712 0.523892</w:t>
        <w:br/>
        <w:t>vt 0.342047 0.528087</w:t>
        <w:br/>
        <w:t>vt 0.337685 0.532934</w:t>
        <w:br/>
        <w:t>vt 0.338462 0.523870</w:t>
        <w:br/>
        <w:t>vt 0.346681 0.531166</w:t>
        <w:br/>
        <w:t>vt 0.344116 0.535997</w:t>
        <w:br/>
        <w:t>vt 0.638046 0.511743</w:t>
        <w:br/>
        <w:t>vt 0.638266 0.516385</w:t>
        <w:br/>
        <w:t>vt 0.633050 0.515947</w:t>
        <w:br/>
        <w:t>vt 0.632546 0.509947</w:t>
        <w:br/>
        <w:t>vt 0.342890 0.545346</w:t>
        <w:br/>
        <w:t>vt 0.335029 0.542401</w:t>
        <w:br/>
        <w:t>vt 0.349356 0.537758</w:t>
        <w:br/>
        <w:t>vt 0.350160 0.545332</w:t>
        <w:br/>
        <w:t>vt 0.594102 0.510029</w:t>
        <w:br/>
        <w:t>vt 0.593921 0.510059</w:t>
        <w:br/>
        <w:t>vt 0.598209 0.505101</w:t>
        <w:br/>
        <w:t>vt 0.598698 0.505667</w:t>
        <w:br/>
        <w:t>vt 0.592592 0.504962</w:t>
        <w:br/>
        <w:t>vt 0.597575 0.504807</w:t>
        <w:br/>
        <w:t>vt 0.593803 0.509943</w:t>
        <w:br/>
        <w:t>vt 0.591274 0.510334</w:t>
        <w:br/>
        <w:t>vt 0.304370 0.530967</w:t>
        <w:br/>
        <w:t>vt 0.297707 0.536672</w:t>
        <w:br/>
        <w:t>vt 0.294509 0.529914</w:t>
        <w:br/>
        <w:t>vt 0.299332 0.526978</w:t>
        <w:br/>
        <w:t>vt 0.301538 0.546165</w:t>
        <w:br/>
        <w:t>vt 0.288777 0.532577</w:t>
        <w:br/>
        <w:t>vt 0.290065 0.540132</w:t>
        <w:br/>
        <w:t>vt 0.288452 0.541956</w:t>
        <w:br/>
        <w:t>vt 0.291438 0.553127</w:t>
        <w:br/>
        <w:t>vt 0.585438 0.487550</w:t>
        <w:br/>
        <w:t>vt 0.591342 0.487997</w:t>
        <w:br/>
        <w:t>vt 0.586073 0.492942</w:t>
        <w:br/>
        <w:t>vt 0.582246 0.490202</w:t>
        <w:br/>
        <w:t>vt 0.588266 0.484265</w:t>
        <w:br/>
        <w:t>vt 0.591294 0.486024</w:t>
        <w:br/>
        <w:t>vt 0.585355 0.487258</w:t>
        <w:br/>
        <w:t>vt 0.584900 0.486962</w:t>
        <w:br/>
        <w:t>vt 0.286306 0.548008</w:t>
        <w:br/>
        <w:t>vt 0.284442 0.546822</w:t>
        <w:br/>
        <w:t>vt 0.285833 0.542210</w:t>
        <w:br/>
        <w:t>vt 0.280096 0.552251</w:t>
        <w:br/>
        <w:t>vt 0.282264 0.554824</w:t>
        <w:br/>
        <w:t>vt 0.305850 0.564177</w:t>
        <w:br/>
        <w:t>vt 0.295771 0.568121</w:t>
        <w:br/>
        <w:t>vt 0.597672 0.466129</w:t>
        <w:br/>
        <w:t>vt 0.603703 0.459375</w:t>
        <w:br/>
        <w:t>vt 0.607612 0.464885</w:t>
        <w:br/>
        <w:t>vt 0.599279 0.470503</w:t>
        <w:br/>
        <w:t>vt 0.592993 0.471692</w:t>
        <w:br/>
        <w:t>vt 0.590031 0.472429</w:t>
        <w:br/>
        <w:t>vt 0.581286 0.471486</w:t>
        <w:br/>
        <w:t>vt 0.580985 0.467876</w:t>
        <w:br/>
        <w:t>vt 0.589645 0.467506</w:t>
        <w:br/>
        <w:t>vt 0.354152 0.566196</w:t>
        <w:br/>
        <w:t>vt 0.350621 0.558995</w:t>
        <w:br/>
        <w:t>vt 0.359194 0.556799</w:t>
        <w:br/>
        <w:t>vt 0.362595 0.562830</w:t>
        <w:br/>
        <w:t>vt 0.353649 0.551822</w:t>
        <w:br/>
        <w:t>vt 0.357441 0.550514</w:t>
        <w:br/>
        <w:t>vt 0.367130 0.567330</w:t>
        <w:br/>
        <w:t>vt 0.362180 0.573956</w:t>
        <w:br/>
        <w:t>vt 0.357959 0.570547</w:t>
        <w:br/>
        <w:t>vt 0.337535 0.560942</w:t>
        <w:br/>
        <w:t>vt 0.343850 0.560433</w:t>
        <w:br/>
        <w:t>vt 0.612198 0.480833</w:t>
        <w:br/>
        <w:t>vt 0.600171 0.477055</w:t>
        <w:br/>
        <w:t>vt 0.611813 0.470548</w:t>
        <w:br/>
        <w:t>vt 0.617554 0.475708</w:t>
        <w:br/>
        <w:t>vt 0.592977 0.478582</w:t>
        <w:br/>
        <w:t>vt 0.591294 0.486024</w:t>
        <w:br/>
        <w:t>vt 0.590114 0.478537</w:t>
        <w:br/>
        <w:t>vt 0.591342 0.487997</w:t>
        <w:br/>
        <w:t>vt 0.603329 0.489788</w:t>
        <w:br/>
        <w:t>vt 0.596311 0.494344</w:t>
        <w:br/>
        <w:t>vt 0.591066 0.498109</w:t>
        <w:br/>
        <w:t>vt 0.606944 0.494831</w:t>
        <w:br/>
        <w:t>vt 0.608164 0.507005</w:t>
        <w:br/>
        <w:t>vt 0.605340 0.515552</w:t>
        <w:br/>
        <w:t>vt 0.599566 0.514089</w:t>
        <w:br/>
        <w:t>vt 0.619028 0.500925</w:t>
        <w:br/>
        <w:t>vt 0.623273 0.478052</w:t>
        <w:br/>
        <w:t>vt 0.633518 0.481214</w:t>
        <w:br/>
        <w:t>vt 0.630349 0.488592</w:t>
        <w:br/>
        <w:t>vt 0.619842 0.485286</w:t>
        <w:br/>
        <w:t>vt 0.624605 0.510317</w:t>
        <w:br/>
        <w:t>vt 0.618361 0.512854</w:t>
        <w:br/>
        <w:t>vt 0.626216 0.501211</w:t>
        <w:br/>
        <w:t>vt 0.631064 0.501068</w:t>
        <w:br/>
        <w:t>vt 0.626762 0.516929</w:t>
        <w:br/>
        <w:t>vt 0.622605 0.519146</w:t>
        <w:br/>
        <w:t>vt 0.637607 0.483571</w:t>
        <w:br/>
        <w:t>vt 0.637424 0.490298</w:t>
        <w:br/>
        <w:t>vt 0.644047 0.488329</w:t>
        <w:br/>
        <w:t>vt 0.643701 0.496019</w:t>
        <w:br/>
        <w:t>vt 0.640937 0.496748</w:t>
        <w:br/>
        <w:t>vt 0.648949 0.482137</w:t>
        <w:br/>
        <w:t>vt 0.644047 0.488329</w:t>
        <w:br/>
        <w:t>vt 0.644894 0.475512</w:t>
        <w:br/>
        <w:t>vt 0.579003 0.480358</w:t>
        <w:br/>
        <w:t>vt 0.581352 0.476356</w:t>
        <w:br/>
        <w:t>vt 0.576200 0.483209</w:t>
        <w:br/>
        <w:t>vt 0.272732 0.542942</w:t>
        <w:br/>
        <w:t>vt 0.273430 0.539667</w:t>
        <w:br/>
        <w:t>vt 0.270873 0.546958</w:t>
        <w:br/>
        <w:t>vt 0.284782 0.560952</w:t>
        <w:br/>
        <w:t>vt 0.288341 0.570747</w:t>
        <w:br/>
        <w:t>vt 0.301877 0.521933</w:t>
        <w:br/>
        <w:t>vt 0.304207 0.524046</w:t>
        <w:br/>
        <w:t>vt 0.283362 0.537755</w:t>
        <w:br/>
        <w:t>vt 0.283433 0.532752</w:t>
        <w:br/>
        <w:t>vt 0.283167 0.538098</w:t>
        <w:br/>
        <w:t>vt 0.283167 0.538098</w:t>
        <w:br/>
        <w:t>vt 0.282533 0.537992</w:t>
        <w:br/>
        <w:t>vt 0.273519 0.536446</w:t>
        <w:br/>
        <w:t>vt 0.277110 0.555437</w:t>
        <w:br/>
        <w:t>vt 0.268916 0.550055</w:t>
        <w:br/>
        <w:t>vt 0.278827 0.557597</w:t>
        <w:br/>
        <w:t>vt 0.280412 0.563537</w:t>
        <w:br/>
        <w:t>vt 0.351426 0.533321</w:t>
        <w:br/>
        <w:t>vt 0.332710 0.521342</w:t>
        <w:br/>
        <w:t>vt 0.336846 0.518592</w:t>
        <w:br/>
        <w:t>vt 0.332311 0.528118</w:t>
        <w:br/>
        <w:t>vt 0.331858 0.521219</w:t>
        <w:br/>
        <w:t>vt 0.332246 0.521260</w:t>
        <w:br/>
        <w:t>vt 0.329906 0.517902</w:t>
        <w:br/>
        <w:t>vt 0.635520 0.502244</w:t>
        <w:br/>
        <w:t>vt 0.640937 0.496748</w:t>
        <w:br/>
        <w:t>vt 0.645333 0.502581</w:t>
        <w:br/>
        <w:t>vt 0.641086 0.506054</w:t>
        <w:br/>
        <w:t>vt 0.646840 0.501395</w:t>
        <w:br/>
        <w:t>vt 0.645333 0.502581</w:t>
        <w:br/>
        <w:t>vt 0.654269 0.477913</w:t>
        <w:br/>
        <w:t>vt 0.650976 0.471643</w:t>
        <w:br/>
        <w:t>vt 0.593002 0.515968</w:t>
        <w:br/>
        <w:t>vt 0.612678 0.498627</w:t>
        <w:br/>
        <w:t>vt 0.282276 0.573010</w:t>
        <w:br/>
        <w:t>vt 0.659842 0.483908</w:t>
        <w:br/>
        <w:t>vt 0.659322 0.474799</w:t>
        <w:br/>
        <w:t>vt 0.664944 0.482051</w:t>
        <w:br/>
        <w:t>vt 0.591556 0.465824</w:t>
        <w:br/>
        <w:t>vt 0.595370 0.461621</w:t>
        <w:br/>
        <w:t>vt 0.601126 0.454610</w:t>
        <w:br/>
        <w:t>vt 0.656632 0.468695</w:t>
        <w:br/>
        <w:t>vt 0.617053 0.519287</w:t>
        <w:br/>
        <w:t>vt 0.329851 0.528230</w:t>
        <w:br/>
        <w:t>vt 0.332246 0.521260</w:t>
        <w:br/>
        <w:t>vt 0.304473 0.524138</w:t>
        <w:br/>
        <w:t>vt 0.598209 0.505101</w:t>
        <w:br/>
        <w:t>vt 0.593921 0.510059</w:t>
        <w:br/>
        <w:t>vt 0.585355 0.487258</w:t>
        <w:br/>
        <w:t>vt 0.591294 0.486024</w:t>
        <w:br/>
        <w:t>vt 0.328963 0.567305</w:t>
        <w:br/>
        <w:t>vt 0.328952 0.566669</w:t>
        <w:br/>
        <w:t>vt 0.339092 0.569094</w:t>
        <w:br/>
        <w:t>vt 0.339121 0.569721</w:t>
        <w:br/>
        <w:t>vt 0.346841 0.572284</w:t>
        <w:br/>
        <w:t>vt 0.346595 0.572824</w:t>
        <w:br/>
        <w:t>vt 0.352810 0.576913</w:t>
        <w:br/>
        <w:t>vt 0.353175 0.576469</w:t>
        <w:br/>
        <w:t>vt 0.357459 0.581050</w:t>
        <w:br/>
        <w:t>vt 0.357020 0.581406</w:t>
        <w:br/>
        <w:t>vt 0.648899 0.462329</w:t>
        <w:br/>
        <w:t>vt 0.648824 0.461773</w:t>
        <w:br/>
        <w:t>vt 0.655327 0.460594</w:t>
        <w:br/>
        <w:t>vt 0.655483 0.461107</w:t>
        <w:br/>
        <w:t>vt 0.306802 0.568016</w:t>
        <w:br/>
        <w:t>vt 0.318176 0.566073</w:t>
        <w:br/>
        <w:t>vt 0.318226 0.566742</w:t>
        <w:br/>
        <w:t>vt 0.306939 0.568649</w:t>
        <w:br/>
        <w:t>vt 0.296576 0.572223</w:t>
        <w:br/>
        <w:t>vt 0.296417 0.571602</w:t>
        <w:br/>
        <w:t>vt 0.290195 0.575883</w:t>
        <w:br/>
        <w:t>vt 0.290465 0.576407</w:t>
        <w:br/>
        <w:t>vt 0.624653 0.458645</w:t>
        <w:br/>
        <w:t>vt 0.615958 0.454440</w:t>
        <w:br/>
        <w:t>vt 0.616344 0.453898</w:t>
        <w:br/>
        <w:t>vt 0.625289 0.458387</w:t>
        <w:br/>
        <w:t>vt 0.610422 0.451380</w:t>
        <w:br/>
        <w:t>vt 0.610067 0.451817</w:t>
        <w:br/>
        <w:t>vt 0.606813 0.448113</w:t>
        <w:br/>
        <w:t>vt 0.606124 0.448247</w:t>
        <w:br/>
        <w:t>vt 0.285253 0.581284</w:t>
        <w:br/>
        <w:t>vt 0.285183 0.580553</w:t>
        <w:br/>
        <w:t>vt 0.640787 0.462271</w:t>
        <w:br/>
        <w:t>vt 0.640918 0.461604</w:t>
        <w:br/>
        <w:t>vt 0.635246 0.461242</w:t>
        <w:br/>
        <w:t>vt 0.635057 0.460696</w:t>
        <w:br/>
        <w:t>vt 0.628714 0.464066</w:t>
        <w:br/>
        <w:t>vt 0.628420 0.464948</w:t>
        <w:br/>
        <w:t>vt 0.640787 0.462271</w:t>
        <w:br/>
        <w:t>vt 0.626965 0.457762</w:t>
        <w:br/>
        <w:t>vt 0.629332 0.462248</w:t>
        <w:br/>
        <w:t>vt 0.625289 0.458387</w:t>
        <w:br/>
        <w:t>vt 0.616472 0.453552</w:t>
        <w:br/>
        <w:t>vt 0.626965 0.457762</w:t>
        <w:br/>
        <w:t>vt 0.608090 0.448660</w:t>
        <w:br/>
        <w:t>vt 0.290940 0.577146</w:t>
        <w:br/>
        <w:t>vt 0.284946 0.582814</w:t>
        <w:br/>
        <w:t>vt 0.296929 0.572956</w:t>
        <w:br/>
        <w:t>vt 0.305853 0.569766</w:t>
        <w:br/>
        <w:t>vt 0.318288 0.567388</w:t>
        <w:br/>
        <w:t>vt 0.328893 0.568265</w:t>
        <w:br/>
        <w:t>vt 0.338743 0.570826</w:t>
        <w:br/>
        <w:t>vt 0.346192 0.573157</w:t>
        <w:br/>
        <w:t>vt 0.352322 0.577304</w:t>
        <w:br/>
        <w:t>vt 0.356448 0.581534</w:t>
        <w:br/>
        <w:t>vt 0.649593 0.461077</w:t>
        <w:br/>
        <w:t>vt 0.655364 0.460025</w:t>
        <w:br/>
        <w:t>vt 0.641132 0.460803</w:t>
        <w:br/>
        <w:t>vt 0.635057 0.460696</w:t>
        <w:br/>
        <w:t>vt 0.634067 0.459599</w:t>
        <w:br/>
        <w:t>vt 0.628714 0.464066</w:t>
        <w:br/>
        <w:t>vt 0.629332 0.462248</w:t>
        <w:br/>
        <w:t>vt 0.660321 0.484478</w:t>
        <w:br/>
        <w:t>vt 0.664963 0.482921</w:t>
        <w:br/>
        <w:t>vt 0.662124 0.484059</w:t>
        <w:br/>
        <w:t>vt 0.659163 0.485836</w:t>
        <w:br/>
        <w:t>vt 0.378002 0.559843</w:t>
        <w:br/>
        <w:t>vt 0.375224 0.559359</w:t>
        <w:br/>
        <w:t>vt 0.375054 0.557577</w:t>
        <w:br/>
        <w:t>vt 0.298568 0.601978</w:t>
        <w:br/>
        <w:t>vt 0.291316 0.593475</w:t>
        <w:br/>
        <w:t>vt 0.296033 0.589787</w:t>
        <w:br/>
        <w:t>vt 0.347354 0.586583</w:t>
        <w:br/>
        <w:t>vt 0.341299 0.582238</w:t>
        <w:br/>
        <w:t>vt 0.346166 0.575986</w:t>
        <w:br/>
        <w:t>vt 0.352018 0.579945</w:t>
        <w:br/>
        <w:t>vt 0.634153 0.443692</w:t>
        <w:br/>
        <w:t>vt 0.624006 0.442006</w:t>
        <w:br/>
        <w:t>vt 0.626825 0.431218</w:t>
        <w:br/>
        <w:t>vt 0.635848 0.432673</w:t>
        <w:br/>
        <w:t>vt 0.646396 0.444990</w:t>
        <w:br/>
        <w:t>vt 0.646917 0.432788</w:t>
        <w:br/>
        <w:t>vt 0.614937 0.439332</w:t>
        <w:br/>
        <w:t>vt 0.616876 0.426888</w:t>
        <w:br/>
        <w:t>vt 0.340788 0.596052</w:t>
        <w:br/>
        <w:t>vt 0.334933 0.592637</w:t>
        <w:br/>
        <w:t>vt 0.351503 0.590268</w:t>
        <w:br/>
        <w:t>vt 0.345110 0.599500</w:t>
        <w:br/>
        <w:t>vt 0.355956 0.583982</w:t>
        <w:br/>
        <w:t>vt 0.330436 0.591888</w:t>
        <w:br/>
        <w:t>vt 0.321574 0.593174</w:t>
        <w:br/>
        <w:t>vt 0.320342 0.580828</w:t>
        <w:br/>
        <w:t>vt 0.330454 0.580184</w:t>
        <w:br/>
        <w:t>vt 0.311231 0.595893</w:t>
        <w:br/>
        <w:t>vt 0.309224 0.584195</w:t>
        <w:br/>
        <w:t>vt 0.652733 0.443797</w:t>
        <w:br/>
        <w:t>vt 0.313223 0.605393</w:t>
        <w:br/>
        <w:t>vt 0.314134 0.612906</w:t>
        <w:br/>
        <w:t>vt 0.307656 0.613104</w:t>
        <w:br/>
        <w:t>vt 0.306463 0.606576</w:t>
        <w:br/>
        <w:t>vt 0.304745 0.598452</w:t>
        <w:br/>
        <w:t>vt 0.322206 0.602647</w:t>
        <w:br/>
        <w:t>vt 0.330074 0.603082</w:t>
        <w:br/>
        <w:t>vt 0.628629 0.420182</w:t>
        <w:br/>
        <w:t>vt 0.637377 0.420536</w:t>
        <w:br/>
        <w:t>vt 0.328928 0.612628</w:t>
        <w:br/>
        <w:t>vt 0.322523 0.612402</w:t>
        <w:br/>
        <w:t>vt 0.335443 0.605453</w:t>
        <w:br/>
        <w:t>vt 0.620165 0.419794</w:t>
        <w:br/>
        <w:t>vt 0.302338 0.613403</w:t>
        <w:br/>
        <w:t>vt 0.301492 0.608562</w:t>
        <w:br/>
        <w:t>vt 0.301745 0.587241</w:t>
        <w:br/>
        <w:t>vt 0.642648 0.420903</w:t>
        <w:br/>
        <w:t>vt 0.259060 0.536416</w:t>
        <w:br/>
        <w:t>vt 0.258032 0.539533</w:t>
        <w:br/>
        <w:t>vt 0.256181 0.538818</w:t>
        <w:br/>
        <w:t>vt 0.257196 0.535888</w:t>
        <w:br/>
        <w:t>vt 0.561678 0.470918</w:t>
        <w:br/>
        <w:t>vt 0.555422 0.470849</w:t>
        <w:br/>
        <w:t>vt 0.555131 0.469266</w:t>
        <w:br/>
        <w:t>vt 0.561653 0.468652</w:t>
        <w:br/>
        <w:t>vt 0.383754 0.554419</w:t>
        <w:br/>
        <w:t>vt 0.380827 0.552399</w:t>
        <w:br/>
        <w:t>vt 0.388443 0.546047</w:t>
        <w:br/>
        <w:t>vt 0.390441 0.548591</w:t>
        <w:br/>
        <w:t>vt 0.378155 0.549210</w:t>
        <w:br/>
        <w:t>vt 0.386298 0.543203</w:t>
        <w:br/>
        <w:t>vt 0.375629 0.544925</w:t>
        <w:br/>
        <w:t>vt 0.384468 0.540216</w:t>
        <w:br/>
        <w:t>vt 0.375103 0.542018</w:t>
        <w:br/>
        <w:t>vt 0.383164 0.537646</w:t>
        <w:br/>
        <w:t>vt 0.633516 0.532639</w:t>
        <w:br/>
        <w:t>vt 0.632197 0.529739</w:t>
        <w:br/>
        <w:t>vt 0.637932 0.528527</w:t>
        <w:br/>
        <w:t>vt 0.638697 0.531111</w:t>
        <w:br/>
        <w:t>vt 0.637725 0.542264</w:t>
        <w:br/>
        <w:t>vt 0.634042 0.544915</w:t>
        <w:br/>
        <w:t>vt 0.629540 0.535185</w:t>
        <w:br/>
        <w:t>vt 0.642449 0.540915</w:t>
        <w:br/>
        <w:t>vt 0.640032 0.547417</w:t>
        <w:br/>
        <w:t>vt 0.636224 0.549564</w:t>
        <w:br/>
        <w:t>vt 0.635111 0.547243</w:t>
        <w:br/>
        <w:t>vt 0.638879 0.544850</w:t>
        <w:br/>
        <w:t>vt 0.643544 0.555392</w:t>
        <w:br/>
        <w:t>vt 0.640634 0.557174</w:t>
        <w:br/>
        <w:t>vt 0.647130 0.554239</w:t>
        <w:br/>
        <w:t>vt 0.644342 0.545687</w:t>
        <w:br/>
        <w:t>vt 0.643406 0.543290</w:t>
        <w:br/>
        <w:t>vt 0.605266 0.534724</w:t>
        <w:br/>
        <w:t>vt 0.606237 0.531892</w:t>
        <w:br/>
        <w:t>vt 0.609470 0.534504</w:t>
        <w:br/>
        <w:t>vt 0.608751 0.536554</w:t>
        <w:br/>
        <w:t>vt 0.591522 0.529584</w:t>
        <w:br/>
        <w:t>vt 0.595586 0.528929</w:t>
        <w:br/>
        <w:t>vt 0.595015 0.531918</w:t>
        <w:br/>
        <w:t>vt 0.591094 0.531776</w:t>
        <w:br/>
        <w:t>vt 0.592107 0.543964</w:t>
        <w:br/>
        <w:t>vt 0.588591 0.543707</w:t>
        <w:br/>
        <w:t>vt 0.591390 0.546652</w:t>
        <w:br/>
        <w:t>vt 0.588025 0.546213</w:t>
        <w:br/>
        <w:t>vt 0.319622 0.492250</w:t>
        <w:br/>
        <w:t>vt 0.315609 0.492191</w:t>
        <w:br/>
        <w:t>vt 0.315681 0.489824</w:t>
        <w:br/>
        <w:t>vt 0.319636 0.490008</w:t>
        <w:br/>
        <w:t>vt 0.319504 0.505236</w:t>
        <w:br/>
        <w:t>vt 0.315221 0.504990</w:t>
        <w:br/>
        <w:t>vt 0.323661 0.492204</w:t>
        <w:br/>
        <w:t>vt 0.323653 0.489837</w:t>
        <w:br/>
        <w:t>vt 0.605081 0.548106</w:t>
        <w:br/>
        <w:t>vt 0.604314 0.550548</w:t>
        <w:br/>
        <w:t>vt 0.601179 0.549261</w:t>
        <w:br/>
        <w:t>vt 0.601897 0.546586</w:t>
        <w:br/>
        <w:t>vt 0.319739 0.477983</w:t>
        <w:br/>
        <w:t>vt 0.319650 0.487751</w:t>
        <w:br/>
        <w:t>vt 0.315723 0.487442</w:t>
        <w:br/>
        <w:t>vt 0.316526 0.477214</w:t>
        <w:br/>
        <w:t>vt 0.323763 0.505075</w:t>
        <w:br/>
        <w:t>vt 0.597233 0.544418</w:t>
        <w:br/>
        <w:t>vt 0.600368 0.532477</w:t>
        <w:br/>
        <w:t>vt 0.597233 0.544418</w:t>
        <w:br/>
        <w:t>vt 0.600368 0.532477</w:t>
        <w:br/>
        <w:t>vt 0.596449 0.547346</w:t>
        <w:br/>
        <w:t>vt 0.595680 0.550257</w:t>
        <w:br/>
        <w:t>vt 0.600460 0.551944</w:t>
        <w:br/>
        <w:t>vt 0.596855 0.560355</w:t>
        <w:br/>
        <w:t>vt 0.593430 0.558503</w:t>
        <w:br/>
        <w:t>vt 0.590687 0.549339</w:t>
        <w:br/>
        <w:t>vt 0.595680 0.550257</w:t>
        <w:br/>
        <w:t>vt 0.593430 0.558503</w:t>
        <w:br/>
        <w:t>vt 0.589031 0.558309</w:t>
        <w:br/>
        <w:t>vt 0.641668 0.528591</w:t>
        <w:br/>
        <w:t>vt 0.642159 0.530466</w:t>
        <w:br/>
        <w:t>vt 0.348178 0.513220</w:t>
        <w:br/>
        <w:t>vt 0.349765 0.511851</w:t>
        <w:br/>
        <w:t>vt 0.352252 0.515022</w:t>
        <w:br/>
        <w:t>vt 0.350788 0.516370</w:t>
        <w:br/>
        <w:t>vt 0.626613 0.537341</w:t>
        <w:br/>
        <w:t>vt 0.625550 0.535591</w:t>
        <w:br/>
        <w:t>vt 0.628122 0.532769</w:t>
        <w:br/>
        <w:t>vt 0.631308 0.546806</w:t>
        <w:br/>
        <w:t>vt 0.633452 0.550977</w:t>
        <w:br/>
        <w:t>vt 0.632354 0.548876</w:t>
        <w:br/>
        <w:t>vt 0.359646 0.503129</w:t>
        <w:br/>
        <w:t>vt 0.361162 0.501781</w:t>
        <w:br/>
        <w:t>vt 0.363329 0.504860</w:t>
        <w:br/>
        <w:t>vt 0.361931 0.506128</w:t>
        <w:br/>
        <w:t>vt 0.358141 0.504486</w:t>
        <w:br/>
        <w:t>vt 0.360534 0.507390</w:t>
        <w:br/>
        <w:t>vt 0.364510 0.508873</w:t>
        <w:br/>
        <w:t>vt 0.365991 0.507502</w:t>
        <w:br/>
        <w:t>vt 0.645627 0.540249</w:t>
        <w:br/>
        <w:t>vt 0.646420 0.542401</w:t>
        <w:br/>
        <w:t>vt 0.370323 0.498478</w:t>
        <w:br/>
        <w:t>vt 0.372758 0.500771</w:t>
        <w:br/>
        <w:t>vt 0.368715 0.496273</w:t>
        <w:br/>
        <w:t>vt 0.650033 0.553907</w:t>
        <w:br/>
        <w:t>vt 0.647216 0.544609</w:t>
        <w:br/>
        <w:t>vt 0.638277 0.559117</w:t>
        <w:br/>
        <w:t>vt 0.363029 0.510222</w:t>
        <w:br/>
        <w:t>vt 0.355180 0.517854</w:t>
        <w:br/>
        <w:t>vt 0.572699 0.510176</w:t>
        <w:br/>
        <w:t>vt 0.575535 0.509152</w:t>
        <w:br/>
        <w:t>vt 0.575776 0.513024</w:t>
        <w:br/>
        <w:t>vt 0.573464 0.513823</w:t>
        <w:br/>
        <w:t>vt 0.289183 0.514319</w:t>
        <w:br/>
        <w:t>vt 0.285873 0.517135</w:t>
        <w:br/>
        <w:t>vt 0.284361 0.515052</w:t>
        <w:br/>
        <w:t>vt 0.287450 0.512279</w:t>
        <w:br/>
        <w:t>vt 0.276697 0.504897</w:t>
        <w:br/>
        <w:t>vt 0.279694 0.502535</w:t>
        <w:br/>
        <w:t>vt 0.562170 0.517685</w:t>
        <w:br/>
        <w:t>vt 0.561441 0.514476</w:t>
        <w:br/>
        <w:t>vt 0.273609 0.507266</w:t>
        <w:br/>
        <w:t>vt 0.280822 0.517435</w:t>
        <w:br/>
        <w:t>vt 0.275324 0.503063</w:t>
        <w:br/>
        <w:t>vt 0.278231 0.500589</w:t>
        <w:br/>
        <w:t>vt 0.559703 0.518533</w:t>
        <w:br/>
        <w:t>vt 0.557149 0.519326</w:t>
        <w:br/>
        <w:t>vt 0.556422 0.516345</w:t>
        <w:br/>
        <w:t>vt 0.558942 0.515431</w:t>
        <w:br/>
        <w:t>vt 0.272178 0.505354</w:t>
        <w:br/>
        <w:t>vt 0.558021 0.505805</w:t>
        <w:br/>
        <w:t>vt 0.556219 0.503084</w:t>
        <w:br/>
        <w:t>vt 0.566891 0.497617</w:t>
        <w:br/>
        <w:t>vt 0.569009 0.500713</w:t>
        <w:br/>
        <w:t>vt 0.555617 0.506918</w:t>
        <w:br/>
        <w:t>vt 0.553934 0.504227</w:t>
        <w:br/>
        <w:t>vt 0.548490 0.521176</w:t>
        <w:br/>
        <w:t>vt 0.548242 0.518780</w:t>
        <w:br/>
        <w:t>vt 0.545945 0.512099</w:t>
        <w:br/>
        <w:t>vt 0.544342 0.510376</w:t>
        <w:br/>
        <w:t>vt 0.551619 0.505478</w:t>
        <w:br/>
        <w:t>vt 0.553216 0.508076</w:t>
        <w:br/>
        <w:t>vt 0.276759 0.498643</w:t>
        <w:br/>
        <w:t>vt 0.273925 0.501200</w:t>
        <w:br/>
        <w:t>vt 0.269012 0.494530</w:t>
        <w:br/>
        <w:t>vt 0.271092 0.492237</w:t>
        <w:br/>
        <w:t>vt 0.571530 0.499499</w:t>
        <w:br/>
        <w:t>vt 0.574805 0.504357</w:t>
        <w:br/>
        <w:t>vt 0.571765 0.505542</w:t>
        <w:br/>
        <w:t>vt 0.560491 0.510192</w:t>
        <w:br/>
        <w:t>vt 0.555528 0.512260</w:t>
        <w:br/>
        <w:t>vt 0.558013 0.511229</w:t>
        <w:br/>
        <w:t>vt 0.547634 0.515334</w:t>
        <w:br/>
        <w:t>vt 0.563333 0.478077</w:t>
        <w:br/>
        <w:t>vt 0.560853 0.477918</w:t>
        <w:br/>
        <w:t>vt 0.561578 0.474571</w:t>
        <w:br/>
        <w:t>vt 0.564270 0.474713</w:t>
        <w:br/>
        <w:t>vt 0.555605 0.473950</w:t>
        <w:br/>
        <w:t>vt 0.555153 0.476929</w:t>
        <w:br/>
        <w:t>vt 0.659820 0.495764</w:t>
        <w:br/>
        <w:t>vt 0.663519 0.496996</w:t>
        <w:br/>
        <w:t>vt 0.662224 0.502418</w:t>
        <w:br/>
        <w:t>vt 0.659150 0.502031</w:t>
        <w:br/>
        <w:t>vt 0.663519 0.496996</w:t>
        <w:br/>
        <w:t>vt 0.665507 0.492235</w:t>
        <w:br/>
        <w:t>vt 0.672947 0.495454</w:t>
        <w:br/>
        <w:t>vt 0.671166 0.499570</w:t>
        <w:br/>
        <w:t>vt 0.671028 0.504202</w:t>
        <w:br/>
        <w:t>vt 0.563730 0.468650</w:t>
        <w:br/>
        <w:t>vt 0.564045 0.470968</w:t>
        <w:br/>
        <w:t>vt 0.257644 0.533007</w:t>
        <w:br/>
        <w:t>vt 0.259640 0.533625</w:t>
        <w:br/>
        <w:t>vt 0.562767 0.480423</w:t>
        <w:br/>
        <w:t>vt 0.560526 0.480189</w:t>
        <w:br/>
        <w:t>vt 0.382204 0.556448</w:t>
        <w:br/>
        <w:t>vt 0.379257 0.554182</w:t>
        <w:br/>
        <w:t>vt 0.376392 0.550467</w:t>
        <w:br/>
        <w:t>vt 0.373189 0.545923</w:t>
        <w:br/>
        <w:t>vt 0.372810 0.542790</w:t>
        <w:br/>
        <w:t>vt 0.323804 0.507494</w:t>
        <w:br/>
        <w:t>vt 0.319490 0.507582</w:t>
        <w:br/>
        <w:t>vt 0.315170 0.507407</w:t>
        <w:br/>
        <w:t>vt 0.587488 0.548783</w:t>
        <w:br/>
        <w:t>vt 0.323680 0.487462</w:t>
        <w:br/>
        <w:t>vt 0.603492 0.553027</w:t>
        <w:br/>
        <w:t>vt 0.601262 0.529121</w:t>
        <w:br/>
        <w:t>vt 0.601262 0.529121</w:t>
        <w:br/>
        <w:t>vt 0.353782 0.519286</w:t>
        <w:br/>
        <w:t>vt 0.282148 0.519561</w:t>
        <w:br/>
        <w:t>vt 0.568871 0.496562</w:t>
        <w:br/>
        <w:t>vt 0.270731 0.503410</w:t>
        <w:br/>
        <w:t>vt 0.564045 0.470968</w:t>
        <w:br/>
        <w:t>vt 0.659820 0.495764</w:t>
        <w:br/>
        <w:t>vt 0.663078 0.490729</w:t>
        <w:br/>
        <w:t>vt 0.322913 0.477347</w:t>
        <w:br/>
        <w:t>vt 0.599481 0.562028</w:t>
        <w:br/>
        <w:t>vt 0.586525 0.558714</w:t>
        <w:br/>
        <w:t>vt 0.266207 0.495804</w:t>
        <w:br/>
        <w:t>vt 0.251294 0.534028</w:t>
        <w:br/>
        <w:t>vt 0.251436 0.531519</w:t>
        <w:br/>
        <w:t>vt 0.250073 0.536164</w:t>
        <w:br/>
        <w:t>vt 0.554438 0.478806</w:t>
        <w:br/>
        <w:t>vt 0.339732 0.608103</w:t>
        <w:br/>
        <w:t>vt 0.642536 0.415476</w:t>
        <w:br/>
        <w:t>vt 0.637324 0.415570</w:t>
        <w:br/>
        <w:t>vt 0.333912 0.612984</w:t>
        <w:br/>
        <w:t>vt 0.338525 0.613451</w:t>
        <w:br/>
        <w:t>vt 0.628453 0.415536</w:t>
        <w:br/>
        <w:t>vt 0.620612 0.414827</w:t>
        <w:br/>
        <w:t>vt 0.642320 0.402414</w:t>
        <w:br/>
        <w:t>vt 0.636903 0.402370</w:t>
        <w:br/>
        <w:t>vt 0.291391 0.511375</w:t>
        <w:br/>
        <w:t>vt 0.289752 0.509578</w:t>
        <w:br/>
        <w:t>vt 0.282062 0.500550</w:t>
        <w:br/>
        <w:t>vt 0.280468 0.498591</w:t>
        <w:br/>
        <w:t>vt 0.278810 0.496614</w:t>
        <w:br/>
        <w:t>vt 0.273166 0.490058</w:t>
        <w:br/>
        <w:t>vt 0.263558 0.497401</w:t>
        <w:br/>
        <w:t>vt 0.268210 0.504914</w:t>
        <w:br/>
        <w:t>vt 0.269646 0.507060</w:t>
        <w:br/>
        <w:t>vt 0.271076 0.509114</w:t>
        <w:br/>
        <w:t>vt 0.277628 0.519086</w:t>
        <w:br/>
        <w:t>vt 0.278794 0.521055</w:t>
        <w:br/>
        <w:t>vt 0.259979 0.531252</w:t>
        <w:br/>
        <w:t>vt 0.257779 0.530820</w:t>
        <w:br/>
        <w:t>vt 0.251737 0.529164</w:t>
        <w:br/>
        <w:t>vt 0.255070 0.540838</w:t>
        <w:br/>
        <w:t>vt 0.248943 0.538431</w:t>
        <w:br/>
        <w:t>vt 0.256967 0.541638</w:t>
        <w:br/>
        <w:t>vt 0.357998 0.519909</w:t>
        <w:br/>
        <w:t>vt 0.356705 0.521395</w:t>
        <w:br/>
        <w:t>vt 0.365179 0.512524</w:t>
        <w:br/>
        <w:t>vt 0.366758 0.510960</w:t>
        <w:br/>
        <w:t>vt 0.368364 0.509322</w:t>
        <w:br/>
        <w:t>vt 0.374574 0.502237</w:t>
        <w:br/>
        <w:t>vt 0.359747 0.499177</w:t>
        <w:br/>
        <w:t>vt 0.367447 0.494361</w:t>
        <w:br/>
        <w:t>vt 0.357911 0.500618</w:t>
        <w:br/>
        <w:t>vt 0.356142 0.502051</w:t>
        <w:br/>
        <w:t>vt 0.347948 0.508910</w:t>
        <w:br/>
        <w:t>vt 0.346267 0.510355</w:t>
        <w:br/>
        <w:t>vt 0.327529 0.504513</w:t>
        <w:br/>
        <w:t>vt 0.327574 0.506938</w:t>
        <w:br/>
        <w:t>vt 0.327021 0.492118</w:t>
        <w:br/>
        <w:t>vt 0.326885 0.489552</w:t>
        <w:br/>
        <w:t>vt 0.326707 0.486925</w:t>
        <w:br/>
        <w:t>vt 0.325961 0.477110</w:t>
        <w:br/>
        <w:t>vt 0.312652 0.486873</w:t>
        <w:br/>
        <w:t>vt 0.313448 0.476946</w:t>
        <w:br/>
        <w:t>vt 0.312444 0.489496</w:t>
        <w:br/>
        <w:t>vt 0.312268 0.492059</w:t>
        <w:br/>
        <w:t>vt 0.311450 0.504396</w:t>
        <w:br/>
        <w:t>vt 0.311351 0.506851</w:t>
        <w:br/>
        <w:t>vt 0.661928 0.505299</w:t>
        <w:br/>
        <w:t>vt 0.659565 0.504962</w:t>
        <w:br/>
        <w:t>vt 0.671006 0.507333</w:t>
        <w:br/>
        <w:t>vt 0.667447 0.489694</w:t>
        <w:br/>
        <w:t>vt 0.674895 0.492801</w:t>
        <w:br/>
        <w:t>vt 0.666039 0.488953</w:t>
        <w:br/>
        <w:t>vt 0.653372 0.430449</w:t>
        <w:br/>
        <w:t>vt 0.658170 0.441755</w:t>
        <w:br/>
        <w:t>vt 0.648152 0.420494</w:t>
        <w:br/>
        <w:t>vt 0.647865 0.414953</w:t>
        <w:br/>
        <w:t>vt 0.647690 0.402457</w:t>
        <w:br/>
        <w:t>vt 0.679516 0.494839</w:t>
        <w:br/>
        <w:t>vt 0.678130 0.497540</w:t>
        <w:br/>
        <w:t>vt 0.676800 0.501118</w:t>
        <w:br/>
        <w:t>vt 0.680629 0.502275</w:t>
        <w:br/>
        <w:t>vt 0.681439 0.499009</w:t>
        <w:br/>
        <w:t>vt 0.684499 0.500273</w:t>
        <w:br/>
        <w:t>vt 0.684187 0.503062</w:t>
        <w:br/>
        <w:t>vt 0.396688 0.537276</w:t>
        <w:br/>
        <w:t>vt 0.396087 0.536542</w:t>
        <w:br/>
        <w:t>vt 0.396399 0.536293</w:t>
        <w:br/>
        <w:t>vt 0.369942 0.601535</w:t>
        <w:br/>
        <w:t>vt 0.367250 0.610450</w:t>
        <w:br/>
        <w:t>vt 0.377912 0.611786</w:t>
        <w:br/>
        <w:t>vt 0.373521 0.600364</w:t>
        <w:br/>
        <w:t>vt 0.682946 0.505639</w:t>
        <w:br/>
        <w:t>vt 0.680021 0.505362</w:t>
        <w:br/>
        <w:t>vt 0.382181 0.600398</w:t>
        <w:br/>
        <w:t>vt 0.378562 0.599739</w:t>
        <w:br/>
        <w:t>vt 0.676223 0.505200</w:t>
        <w:br/>
        <w:t>vt 0.683012 0.497668</w:t>
        <w:br/>
        <w:t>vt 0.676047 0.508060</w:t>
        <w:br/>
        <w:t>vt 0.680221 0.507634</w:t>
        <w:br/>
        <w:t>vt 0.392048 0.536129</w:t>
        <w:br/>
        <w:t>vt 0.388287 0.537964</w:t>
        <w:br/>
        <w:t>vt 0.387553 0.535465</w:t>
        <w:br/>
        <w:t>vt 0.391250 0.533984</w:t>
        <w:br/>
        <w:t>vt 0.395608 0.535920</w:t>
        <w:br/>
        <w:t>vt 0.394870 0.535214</w:t>
        <w:br/>
        <w:t>vt 0.395279 0.540388</w:t>
        <w:br/>
        <w:t>vt 0.397118 0.541729</w:t>
        <w:br/>
        <w:t>vt 0.394090 0.545133</w:t>
        <w:br/>
        <w:t>vt 0.391740 0.543486</w:t>
        <w:br/>
        <w:t>vt 0.394730 0.533398</w:t>
        <w:br/>
        <w:t>vt 0.394870 0.535214</w:t>
        <w:br/>
        <w:t>vt 0.391250 0.533984</w:t>
        <w:br/>
        <w:t>vt 0.397190 0.538067</w:t>
        <w:br/>
        <w:t>vt 0.398657 0.538735</w:t>
        <w:br/>
        <w:t>vt 0.397118 0.541729</w:t>
        <w:br/>
        <w:t>vt 0.389482 0.540954</w:t>
        <w:br/>
        <w:t>vt 0.385932 0.611625</w:t>
        <w:br/>
        <w:t>vt 0.384594 0.624028</w:t>
        <w:br/>
        <w:t>vt 0.389227 0.538130</w:t>
        <w:br/>
        <w:t>vt 0.377820 0.625233</w:t>
        <w:br/>
        <w:t>vt 0.392070 0.542322</w:t>
        <w:br/>
        <w:t>vt 0.368857 0.623155</w:t>
        <w:br/>
        <w:t>vt 0.390082 0.540569</w:t>
        <w:br/>
        <w:t>vt 0.384300 0.602038</w:t>
        <w:br/>
        <w:t>vt 0.398386 0.534872</w:t>
        <w:br/>
        <w:t>vt 0.397190 0.538067</w:t>
        <w:br/>
        <w:t>vt 0.648874 0.560782</w:t>
        <w:br/>
        <w:t>vt 0.646602 0.562251</w:t>
        <w:br/>
        <w:t>vt 0.645129 0.559164</w:t>
        <w:br/>
        <w:t>vt 0.647957 0.558128</w:t>
        <w:br/>
        <w:t>vt 0.376061 0.495796</w:t>
        <w:br/>
        <w:t>vt 0.375917 0.493989</w:t>
        <w:br/>
        <w:t>vt 0.377727 0.496182</w:t>
        <w:br/>
        <w:t>vt 0.642722 0.560604</w:t>
        <w:br/>
        <w:t>vt 0.643942 0.563006</w:t>
        <w:br/>
        <w:t>vt 0.649883 0.558350</w:t>
        <w:br/>
        <w:t>vt 0.641632 0.562583</w:t>
        <w:br/>
        <w:t>vt 0.376928 0.498777</w:t>
        <w:br/>
        <w:t>vt 0.375225 0.497790</w:t>
        <w:br/>
        <w:t>vt 0.376061 0.495796</w:t>
        <w:br/>
        <w:t>vt 0.371658 0.492666</w:t>
        <w:br/>
        <w:t>vt 0.372013 0.494084</w:t>
        <w:br/>
        <w:t>vt 0.367250 0.610450</w:t>
        <w:br/>
        <w:t>vt 0.378376 0.603498</w:t>
        <w:br/>
        <w:t>vt 0.369942 0.601535</w:t>
        <w:br/>
        <w:t>vt 0.385932 0.611625</w:t>
        <w:br/>
        <w:t>vt 0.377912 0.611786</w:t>
        <w:br/>
        <w:t>vt 0.375490 0.494359</w:t>
        <w:br/>
        <w:t>vt 0.374879 0.493935</w:t>
        <w:br/>
        <w:t>vt 0.374273 0.491807</w:t>
        <w:br/>
        <w:t>vt 0.374293 0.493570</w:t>
        <w:br/>
        <w:t>vt 0.375698 0.495282</w:t>
        <w:br/>
        <w:t>vt 0.374293 0.493570</w:t>
        <w:br/>
        <w:t>vt 0.373521 0.600364</w:t>
        <w:br/>
        <w:t>vt 0.384300 0.602038</w:t>
        <w:br/>
        <w:t>vt 0.382181 0.600398</w:t>
        <w:br/>
        <w:t>vt 0.378562 0.599739</w:t>
        <w:br/>
        <w:t>vt 0.369955 0.496108</w:t>
        <w:br/>
        <w:t>vt 0.384594 0.624028</w:t>
        <w:br/>
        <w:t>vt 0.377820 0.625233</w:t>
        <w:br/>
        <w:t>vt 0.372728 0.499574</w:t>
        <w:br/>
        <w:t>vt 0.371021 0.497913</w:t>
        <w:br/>
        <w:t>vt 0.368857 0.623155</w:t>
        <w:br/>
        <w:t>vt 0.377338 0.493055</w:t>
        <w:br/>
        <w:t>vt 0.594589 0.565276</w:t>
        <w:br/>
        <w:t>vt 0.593961 0.567410</w:t>
        <w:br/>
        <w:t>vt 0.591097 0.567644</w:t>
        <w:br/>
        <w:t>vt 0.591757 0.563947</w:t>
        <w:br/>
        <w:t>vt 0.319888 0.471272</w:t>
        <w:br/>
        <w:t>vt 0.319904 0.470585</w:t>
        <w:br/>
        <w:t>vt 0.320458 0.471098</w:t>
        <w:br/>
        <w:t>vt 0.588633 0.566217</w:t>
        <w:br/>
        <w:t>vt 0.589126 0.563769</w:t>
        <w:br/>
        <w:t>vt 0.595911 0.566458</w:t>
        <w:br/>
        <w:t>vt 0.587258 0.564193</w:t>
        <w:br/>
        <w:t>vt 0.322222 0.476756</w:t>
        <w:br/>
        <w:t>vt 0.319809 0.477309</w:t>
        <w:br/>
        <w:t>vt 0.317323 0.476620</w:t>
        <w:br/>
        <w:t>vt 0.322041 0.473192</w:t>
        <w:br/>
        <w:t>vt 0.321425 0.471228</w:t>
        <w:br/>
        <w:t>vt 0.323263 0.469428</w:t>
        <w:br/>
        <w:t>vt 0.324478 0.471395</w:t>
        <w:br/>
        <w:t>vt 0.315467 0.471602</w:t>
        <w:br/>
        <w:t>vt 0.317744 0.473030</w:t>
        <w:br/>
        <w:t>vt 0.377912 0.611786</w:t>
        <w:br/>
        <w:t>vt 0.373521 0.600364</w:t>
        <w:br/>
        <w:t>vt 0.369942 0.601535</w:t>
        <w:br/>
        <w:t>vt 0.367250 0.610450</w:t>
        <w:br/>
        <w:t>vt 0.378562 0.599739</w:t>
        <w:br/>
        <w:t>vt 0.382181 0.600398</w:t>
        <w:br/>
        <w:t>vt 0.319261 0.471124</w:t>
        <w:br/>
        <w:t>vt 0.316882 0.469275</w:t>
        <w:br/>
        <w:t>vt 0.318447 0.471195</w:t>
        <w:br/>
        <w:t>vt 0.384594 0.624028</w:t>
        <w:br/>
        <w:t>vt 0.385932 0.611625</w:t>
        <w:br/>
        <w:t>vt 0.368857 0.623155</w:t>
        <w:br/>
        <w:t>vt 0.377820 0.625233</w:t>
        <w:br/>
        <w:t>vt 0.321425 0.471228</w:t>
        <w:br/>
        <w:t>vt 0.320119 0.468234</w:t>
        <w:br/>
        <w:t>vt 0.384300 0.602038</w:t>
        <w:br/>
        <w:t>vt 0.539762 0.518552</w:t>
        <w:br/>
        <w:t>vt 0.543342 0.517007</w:t>
        <w:br/>
        <w:t>vt 0.544110 0.519327</w:t>
        <w:br/>
        <w:t>vt 0.541589 0.521080</w:t>
        <w:br/>
        <w:t>vt 0.264946 0.488412</w:t>
        <w:br/>
        <w:t>vt 0.264758 0.488102</w:t>
        <w:br/>
        <w:t>vt 0.265768 0.488383</w:t>
        <w:br/>
        <w:t>vt 0.542156 0.514894</w:t>
        <w:br/>
        <w:t>vt 0.539320 0.515720</w:t>
        <w:br/>
        <w:t>vt 0.543875 0.521408</w:t>
        <w:br/>
        <w:t>vt 0.540706 0.513794</w:t>
        <w:br/>
        <w:t>vt 0.266491 0.494720</w:t>
        <w:br/>
        <w:t>vt 0.269659 0.487351</w:t>
        <w:br/>
        <w:t>vt 0.268063 0.489224</w:t>
        <w:br/>
        <w:t>vt 0.261644 0.492453</w:t>
        <w:br/>
        <w:t>vt 0.264085 0.491823</w:t>
        <w:br/>
        <w:t>vt 0.377912 0.611786</w:t>
        <w:br/>
        <w:t>vt 0.373521 0.600364</w:t>
        <w:br/>
        <w:t>vt 0.369942 0.601535</w:t>
        <w:br/>
        <w:t>vt 0.367250 0.610450</w:t>
        <w:br/>
        <w:t>vt 0.382181 0.600398</w:t>
        <w:br/>
        <w:t>vt 0.378562 0.599739</w:t>
        <w:br/>
        <w:t>vt 0.261853 0.489592</w:t>
        <w:br/>
        <w:t>vt 0.263860 0.489284</w:t>
        <w:br/>
        <w:t>vt 0.267431 0.486666</w:t>
        <w:br/>
        <w:t>vt 0.266194 0.488121</w:t>
        <w:br/>
        <w:t>vt 0.263797 0.486492</w:t>
        <w:br/>
        <w:t>vt 0.267431 0.486666</w:t>
        <w:br/>
        <w:t>vt 0.266194 0.488121</w:t>
        <w:br/>
        <w:t>vt 0.261853 0.489592</w:t>
        <w:br/>
        <w:t>vt 0.263860 0.489284</w:t>
        <w:br/>
        <w:t>vt 0.385932 0.611625</w:t>
        <w:br/>
        <w:t>vt 0.384594 0.624028</w:t>
        <w:br/>
        <w:t>vt 0.268470 0.493735</w:t>
        <w:br/>
        <w:t>vt 0.368857 0.623155</w:t>
        <w:br/>
        <w:t>vt 0.270039 0.492082</w:t>
        <w:br/>
        <w:t>vt 0.377820 0.625233</w:t>
        <w:br/>
        <w:t>vt 0.384300 0.602038</w:t>
        <w:br/>
        <w:t>vt 0.264413 0.488851</w:t>
        <w:br/>
        <w:t>vt 0.549354 0.475950</w:t>
        <w:br/>
        <w:t>vt 0.549040 0.473602</w:t>
        <w:br/>
        <w:t>vt 0.551605 0.473733</w:t>
        <w:br/>
        <w:t>vt 0.551484 0.476115</w:t>
        <w:br/>
        <w:t>vt 0.245117 0.532025</w:t>
        <w:br/>
        <w:t>vt 0.244859 0.531986</w:t>
        <w:br/>
        <w:t>vt 0.245437 0.531526</w:t>
        <w:br/>
        <w:t>vt 0.549543 0.471311</w:t>
        <w:br/>
        <w:t>vt 0.551771 0.471372</w:t>
        <w:br/>
        <w:t>vt 0.550565 0.477506</w:t>
        <w:br/>
        <w:t>vt 0.551204 0.470234</w:t>
        <w:br/>
        <w:t>vt 0.250977 0.531965</w:t>
        <w:br/>
        <w:t>vt 0.384594 0.624028</w:t>
        <w:br/>
        <w:t>vt 0.385932 0.611625</w:t>
        <w:br/>
        <w:t>vt 0.377912 0.611786</w:t>
        <w:br/>
        <w:t>vt 0.247666 0.530935</w:t>
        <w:br/>
        <w:t>vt 0.245925 0.530892</w:t>
        <w:br/>
        <w:t>vt 0.245802 0.529470</w:t>
        <w:br/>
        <w:t>vt 0.247786 0.528923</w:t>
        <w:br/>
        <w:t>vt 0.245404 0.536305</w:t>
        <w:br/>
        <w:t>vt 0.246466 0.534429</w:t>
        <w:br/>
        <w:t>vt 0.369942 0.601535</w:t>
        <w:br/>
        <w:t>vt 0.367250 0.610450</w:t>
        <w:br/>
        <w:t>vt 0.373521 0.600364</w:t>
        <w:br/>
        <w:t>vt 0.382181 0.600398</w:t>
        <w:br/>
        <w:t>vt 0.378562 0.599739</w:t>
        <w:br/>
        <w:t>vt 0.244029 0.534651</w:t>
        <w:br/>
        <w:t>vt 0.244875 0.533405</w:t>
        <w:br/>
        <w:t>vt 0.243252 0.531521</w:t>
        <w:br/>
        <w:t>vt 0.245802 0.529470</w:t>
        <w:br/>
        <w:t>vt 0.245925 0.530892</w:t>
        <w:br/>
        <w:t>vt 0.244029 0.534651</w:t>
        <w:br/>
        <w:t>vt 0.244875 0.533405</w:t>
        <w:br/>
        <w:t>vt 0.250893 0.533880</w:t>
        <w:br/>
        <w:t>vt 0.249973 0.535502</w:t>
        <w:br/>
        <w:t>vt 0.368857 0.623155</w:t>
        <w:br/>
        <w:t>vt 0.384300 0.602038</w:t>
        <w:br/>
        <w:t>vt 0.245019 0.532831</w:t>
        <w:br/>
        <w:t>vt 0.377820 0.625233</w:t>
        <w:br/>
        <w:t>vt 0.334101 0.625674</w:t>
        <w:br/>
        <w:t>vt 0.328820 0.625674</w:t>
        <w:br/>
        <w:t>vt 0.339234 0.625674</w:t>
        <w:br/>
        <w:t>vt 0.322500 0.625674</w:t>
        <w:br/>
        <w:t>vt 0.314395 0.625674</w:t>
        <w:br/>
        <w:t>vt 0.307637 0.625674</w:t>
        <w:br/>
        <w:t>vt 0.300829 0.625674</w:t>
        <w:br/>
        <w:t>vt 0.620544 0.402238</w:t>
        <w:br/>
        <w:t>vt 0.628059 0.402299</w:t>
        <w:br/>
        <w:t>vt 0.319529 0.570478</w:t>
        <w:br/>
        <w:t>vt 0.329652 0.571316</w:t>
        <w:br/>
        <w:t>vt 0.307659 0.572748</w:t>
        <w:br/>
        <w:t>vt 0.299139 0.575794</w:t>
        <w:br/>
        <w:t>vt 0.339056 0.573760</w:t>
        <w:br/>
        <w:t>vt 0.655050 0.451588</w:t>
        <w:br/>
        <w:t>vt 0.646715 0.453068</w:t>
        <w:br/>
        <w:t>vt 0.635468 0.456921</w:t>
        <w:br/>
        <w:t>vt 0.632225 0.453020</w:t>
        <w:br/>
        <w:t>vt 0.639553 0.453350</w:t>
        <w:br/>
        <w:t>vt 0.660479 0.449365</w:t>
        <w:br/>
        <w:t>vt 0.569714 0.467754</w:t>
        <w:br/>
        <w:t>vt 0.570824 0.470693</w:t>
        <w:br/>
        <w:t>vt 0.266090 0.535660</w:t>
        <w:br/>
        <w:t>vt 0.265455 0.538570</w:t>
        <w:br/>
        <w:t>vt 0.570420 0.478678</w:t>
        <w:br/>
        <w:t>vt 0.569309 0.481338</w:t>
        <w:br/>
        <w:t>vt 0.571125 0.474790</w:t>
        <w:br/>
        <w:t>vt 0.264132 0.542118</w:t>
        <w:br/>
        <w:t>vt 0.266329 0.532839</w:t>
        <w:br/>
        <w:t>vt 0.262581 0.544390</w:t>
        <w:br/>
        <w:t>vt 0.287545 0.519732</w:t>
        <w:br/>
        <w:t>vt 0.283333 0.522276</w:t>
        <w:br/>
        <w:t>vt 0.571009 0.495431</w:t>
        <w:br/>
        <w:t>vt 0.573959 0.498243</w:t>
        <w:br/>
        <w:t>vt 0.577110 0.503409</w:t>
        <w:br/>
        <w:t>vt 0.578267 0.508288</w:t>
        <w:br/>
        <w:t>vt 0.578159 0.512363</w:t>
        <w:br/>
        <w:t>vt 0.291303 0.516584</w:t>
        <w:br/>
        <w:t>vt 0.293177 0.513136</w:t>
        <w:br/>
        <w:t>vt 0.279555 0.523325</w:t>
        <w:br/>
        <w:t>vt 0.324253 0.511759</w:t>
        <w:br/>
        <w:t>vt 0.319473 0.512297</w:t>
        <w:br/>
        <w:t>vt 0.314510 0.511662</w:t>
        <w:br/>
        <w:t>vt 0.602150 0.525868</w:t>
        <w:br/>
        <w:t>vt 0.607595 0.528737</w:t>
        <w:br/>
        <w:t>vt 0.595950 0.525338</w:t>
        <w:br/>
        <w:t>vt 0.602150 0.525868</w:t>
        <w:br/>
        <w:t>vt 0.610752 0.531822</w:t>
        <w:br/>
        <w:t>vt 0.592001 0.526460</w:t>
        <w:br/>
        <w:t>vt 0.328211 0.510126</w:t>
        <w:br/>
        <w:t>vt 0.310593 0.510155</w:t>
        <w:br/>
        <w:t>vt 0.627398 0.531553</w:t>
        <w:br/>
        <w:t>vt 0.631779 0.528735</w:t>
        <w:br/>
        <w:t>vt 0.352904 0.520334</w:t>
        <w:br/>
        <w:t>vt 0.349719 0.517460</w:t>
        <w:br/>
        <w:t>vt 0.637682 0.527260</w:t>
        <w:br/>
        <w:t>vt 0.641547 0.527530</w:t>
        <w:br/>
        <w:t>vt 0.347000 0.514170</w:t>
        <w:br/>
        <w:t>vt 0.624853 0.534586</w:t>
        <w:br/>
        <w:t>vt 0.356070 0.522287</w:t>
        <w:br/>
        <w:t>vt 0.345187 0.511121</w:t>
        <w:br/>
        <w:t>vt 0.632225 0.453020</w:t>
        <w:br/>
        <w:t>vt 0.621089 0.451070</w:t>
        <w:br/>
        <w:t>vt 0.611876 0.448016</w:t>
        <w:br/>
        <w:t>vt 0.287700 0.585204</w:t>
        <w:br/>
        <w:t>vt 0.293422 0.579794</w:t>
        <w:br/>
        <w:t>vt 0.655759 0.487618</w:t>
        <w:br/>
        <w:t>vt 0.656473 0.487992</w:t>
        <w:br/>
        <w:t>vt 0.371820 0.556138</w:t>
        <w:br/>
        <w:t>vt 0.374729 0.560209</w:t>
        <w:br/>
        <w:t>vt 0.371187 0.556669</w:t>
        <w:br/>
        <w:t>vt 0.368388 0.552150</w:t>
        <w:br/>
        <w:t>vt 0.369101 0.551683</w:t>
        <w:br/>
        <w:t>vt 0.654161 0.492031</w:t>
        <w:br/>
        <w:t>vt 0.653230 0.491899</w:t>
        <w:br/>
        <w:t>vt 0.366889 0.547097</w:t>
        <w:br/>
        <w:t>vt 0.367891 0.547067</w:t>
        <w:br/>
        <w:t>vt 0.653496 0.496718</w:t>
        <w:br/>
        <w:t>vt 0.654328 0.496702</w:t>
        <w:br/>
        <w:t>vt 0.655739 0.501092</w:t>
        <w:br/>
        <w:t>vt 0.654988 0.501416</w:t>
        <w:br/>
        <w:t>vt 0.270644 0.536086</w:t>
        <w:br/>
        <w:t>vt 0.270736 0.538982</w:t>
        <w:br/>
        <w:t>vt 0.269978 0.538853</w:t>
        <w:br/>
        <w:t>vt 0.269864 0.536140</w:t>
        <w:br/>
        <w:t>vt 0.269357 0.541916</w:t>
        <w:br/>
        <w:t>vt 0.270100 0.542160</w:t>
        <w:br/>
        <w:t>vt 0.268119 0.545390</w:t>
        <w:br/>
        <w:t>vt 0.268782 0.545731</w:t>
        <w:br/>
        <w:t>vt 0.266834 0.548377</w:t>
        <w:br/>
        <w:t>vt 0.266287 0.547922</w:t>
        <w:br/>
        <w:t>vt 0.575522 0.478793</w:t>
        <w:br/>
        <w:t>vt 0.576193 0.479215</w:t>
        <w:br/>
        <w:t>vt 0.573768 0.481610</w:t>
        <w:br/>
        <w:t>vt 0.573236 0.481052</w:t>
        <w:br/>
        <w:t>vt 0.577452 0.475159</w:t>
        <w:br/>
        <w:t>vt 0.578189 0.475415</w:t>
        <w:br/>
        <w:t>vt 0.578026 0.470913</w:t>
        <w:br/>
        <w:t>vt 0.578725 0.470928</w:t>
        <w:br/>
        <w:t>vt 0.577667 0.467526</w:t>
        <w:br/>
        <w:t>vt 0.578318 0.467340</w:t>
        <w:br/>
        <w:t>vt 0.295185 0.515965</w:t>
        <w:br/>
        <w:t>vt 0.296012 0.516395</w:t>
        <w:br/>
        <w:t>vt 0.293611 0.520259</w:t>
        <w:br/>
        <w:t>vt 0.292928 0.519677</w:t>
        <w:br/>
        <w:t>vt 0.290203 0.522723</w:t>
        <w:br/>
        <w:t>vt 0.289776 0.521990</w:t>
        <w:br/>
        <w:t>vt 0.285792 0.524481</w:t>
        <w:br/>
        <w:t>vt 0.286145 0.525257</w:t>
        <w:br/>
        <w:t>vt 0.281889 0.526330</w:t>
        <w:br/>
        <w:t>vt 0.281695 0.525539</w:t>
        <w:br/>
        <w:t>vt 0.579442 0.496320</w:t>
        <w:br/>
        <w:t>vt 0.578859 0.496820</w:t>
        <w:br/>
        <w:t>vt 0.575455 0.493828</w:t>
        <w:br/>
        <w:t>vt 0.575806 0.493115</w:t>
        <w:br/>
        <w:t>vt 0.583468 0.501586</w:t>
        <w:br/>
        <w:t>vt 0.582522 0.501882</w:t>
        <w:br/>
        <w:t>vt 0.583277 0.507003</w:t>
        <w:br/>
        <w:t>vt 0.584252 0.506887</w:t>
        <w:br/>
        <w:t>vt 0.583489 0.512398</w:t>
        <w:br/>
        <w:t>vt 0.582622 0.512255</w:t>
        <w:br/>
        <w:t>vt 0.327372 0.512727</w:t>
        <w:br/>
        <w:t>vt 0.327748 0.513295</w:t>
        <w:br/>
        <w:t>vt 0.323478 0.515201</w:t>
        <w:br/>
        <w:t>vt 0.323270 0.514523</w:t>
        <w:br/>
        <w:t>vt 0.318373 0.515752</w:t>
        <w:br/>
        <w:t>vt 0.318317 0.516500</w:t>
        <w:br/>
        <w:t>vt 0.313216 0.514816</w:t>
        <w:br/>
        <w:t>vt 0.312881 0.515525</w:t>
        <w:br/>
        <w:t>vt 0.309903 0.513491</w:t>
        <w:br/>
        <w:t>vt 0.309436 0.514192</w:t>
        <w:br/>
        <w:t>vt 0.608976 0.523397</w:t>
        <w:br/>
        <w:t>vt 0.609247 0.522656</w:t>
        <w:br/>
        <w:t>vt 0.613074 0.526870</w:t>
        <w:br/>
        <w:t>vt 0.612654 0.527330</w:t>
        <w:br/>
        <w:t>vt 0.603829 0.521002</w:t>
        <w:br/>
        <w:t>vt 0.603991 0.520148</w:t>
        <w:br/>
        <w:t>vt 0.598392 0.520293</w:t>
        <w:br/>
        <w:t>vt 0.598482 0.519450</w:t>
        <w:br/>
        <w:t>vt 0.591992 0.521302</w:t>
        <w:br/>
        <w:t>vt 0.592223 0.522072</w:t>
        <w:br/>
        <w:t>vt 0.634732 0.522452</w:t>
        <w:br/>
        <w:t>vt 0.634586 0.521585</w:t>
        <w:br/>
        <w:t>vt 0.639413 0.521747</w:t>
        <w:br/>
        <w:t>vt 0.639434 0.522623</w:t>
        <w:br/>
        <w:t>vt 0.350277 0.526433</w:t>
        <w:br/>
        <w:t>vt 0.350685 0.525711</w:t>
        <w:br/>
        <w:t>vt 0.354628 0.528047</w:t>
        <w:br/>
        <w:t>vt 0.354486 0.528927</w:t>
        <w:br/>
        <w:t>vt 0.346892 0.523395</w:t>
        <w:br/>
        <w:t>vt 0.347442 0.522756</w:t>
        <w:br/>
        <w:t>vt 0.344013 0.519766</w:t>
        <w:br/>
        <w:t>vt 0.344660 0.519283</w:t>
        <w:br/>
        <w:t>vt 0.629348 0.522592</w:t>
        <w:br/>
        <w:t>vt 0.629701 0.523568</w:t>
        <w:br/>
        <w:t>vt 0.625790 0.524935</w:t>
        <w:br/>
        <w:t>vt 0.626128 0.525804</w:t>
        <w:br/>
        <w:t>vt 0.622892 0.529002</w:t>
        <w:br/>
        <w:t>vt 0.623303 0.529779</w:t>
        <w:br/>
        <w:t>vt 0.341917 0.515565</w:t>
        <w:br/>
        <w:t>vt 0.342763 0.515480</w:t>
        <w:br/>
        <w:t>vt 0.372189 0.553862</w:t>
        <w:br/>
        <w:t>vt 0.655905 0.490871</w:t>
        <w:br/>
        <w:t>vt 0.368986 0.549317</w:t>
        <w:br/>
        <w:t>vt 0.368607 0.546185</w:t>
        <w:br/>
        <w:t>vt 0.655650 0.500069</w:t>
        <w:br/>
        <w:t>vt 0.655236 0.497137</w:t>
        <w:br/>
        <w:t>vt 0.354131 0.527136</w:t>
        <w:br/>
        <w:t>vt 0.350964 0.525184</w:t>
        <w:br/>
        <w:t>vt 0.347779 0.522309</w:t>
        <w:br/>
        <w:t>vt 0.636051 0.523183</w:t>
        <w:br/>
        <w:t>vt 0.639916 0.523452</w:t>
        <w:br/>
        <w:t>vt 0.630148 0.524657</w:t>
        <w:br/>
        <w:t>vt 0.625767 0.527475</w:t>
        <w:br/>
        <w:t>vt 0.623222 0.530508</w:t>
        <w:br/>
        <w:t>vt 0.343247 0.515970</w:t>
        <w:br/>
        <w:t>vt 0.345061 0.519020</w:t>
        <w:br/>
        <w:t>vt 0.318342 0.514399</w:t>
        <w:br/>
        <w:t>vt 0.323122 0.513860</w:t>
        <w:br/>
        <w:t>vt 0.313378 0.513763</w:t>
        <w:br/>
        <w:t>vt 0.327079 0.512227</w:t>
        <w:br/>
        <w:t>vt 0.609063 0.524497</w:t>
        <w:br/>
        <w:t>vt 0.612220 0.527581</w:t>
        <w:br/>
        <w:t>vt 0.603618 0.521627</w:t>
        <w:br/>
        <w:t>vt 0.597418 0.521098</w:t>
        <w:br/>
        <w:t>vt 0.593469 0.522219</w:t>
        <w:br/>
        <w:t>vt 0.309462 0.512256</w:t>
        <w:br/>
        <w:t>vt 0.289484 0.521510</w:t>
        <w:br/>
        <w:t>vt 0.293243 0.518362</w:t>
        <w:br/>
        <w:t>vt 0.285273 0.524054</w:t>
        <w:br/>
        <w:t>vt 0.281495 0.525103</w:t>
        <w:br/>
        <w:t>vt 0.575413 0.494289</w:t>
        <w:br/>
        <w:t>vt 0.578363 0.497101</w:t>
        <w:br/>
        <w:t>vt 0.581514 0.502267</w:t>
        <w:br/>
        <w:t>vt 0.582671 0.507146</w:t>
        <w:br/>
        <w:t>vt 0.582563 0.511221</w:t>
        <w:br/>
        <w:t>vt 0.295116 0.514914</w:t>
        <w:br/>
        <w:t>vt 0.268767 0.541687</w:t>
        <w:br/>
        <w:t>vt 0.269401 0.538777</w:t>
        <w:br/>
        <w:t>vt 0.267444 0.545235</w:t>
        <w:br/>
        <w:t>vt 0.269641 0.535956</w:t>
        <w:br/>
        <w:t>vt 0.573234 0.480777</w:t>
        <w:br/>
        <w:t>vt 0.575002 0.478500</w:t>
        <w:br/>
        <w:t>vt 0.576699 0.474931</w:t>
        <w:br/>
        <w:t>vt 0.577480 0.470898</w:t>
        <w:br/>
        <w:t>vt 0.577178 0.467771</w:t>
        <w:br/>
        <w:t>vt 0.265892 0.547507</w:t>
        <w:br/>
        <w:t>vt 0.416395 0.430054</w:t>
        <w:br/>
        <w:t>vt 0.427329 0.431229</w:t>
        <w:br/>
        <w:t>vt 0.426416 0.446820</w:t>
        <w:br/>
        <w:t>vt 0.415563 0.445767</w:t>
        <w:br/>
        <w:t>vt 0.402597 0.442275</w:t>
        <w:br/>
        <w:t>vt 0.404118 0.426926</w:t>
        <w:br/>
        <w:t>vt 0.381415 0.426369</w:t>
        <w:br/>
        <w:t>vt 0.384697 0.417080</w:t>
        <w:br/>
        <w:t>vt 0.388803 0.424921</w:t>
        <w:br/>
        <w:t>vt 0.414438 0.465493</w:t>
        <w:br/>
        <w:t>vt 0.406019 0.463247</w:t>
        <w:br/>
        <w:t>vt 0.424329 0.466404</w:t>
        <w:br/>
        <w:t>vt 0.406504 0.475114</w:t>
        <w:br/>
        <w:t>vt 0.404125 0.474815</w:t>
        <w:br/>
        <w:t>vt 0.423007 0.477299</w:t>
        <w:br/>
        <w:t>vt 0.414903 0.474840</w:t>
        <w:br/>
        <w:t>vt 0.419725 0.482865</w:t>
        <w:br/>
        <w:t>vt 0.414668 0.482270</w:t>
        <w:br/>
        <w:t>vt 0.221862 0.632130</w:t>
        <w:br/>
        <w:t>vt 0.224262 0.627158</w:t>
        <w:br/>
        <w:t>vt 0.227060 0.633650</w:t>
        <w:br/>
        <w:t>vt 0.222823 0.635960</w:t>
        <w:br/>
        <w:t>vt 0.221757 0.631709</w:t>
        <w:br/>
        <w:t>vt 0.222971 0.625723</w:t>
        <w:br/>
        <w:t>vt 0.425021 0.477065</w:t>
        <w:br/>
        <w:t>vt 0.409269 0.483055</w:t>
        <w:br/>
        <w:t>vt 0.405487 0.484656</w:t>
        <w:br/>
        <w:t>vt 0.403209 0.478918</w:t>
        <w:br/>
        <w:t>vt 0.402939 0.478635</w:t>
        <w:br/>
        <w:t>vt 0.221050 0.632048</w:t>
        <w:br/>
        <w:t>vt 0.220586 0.626034</w:t>
        <w:br/>
        <w:t>vt 0.427605 0.478399</w:t>
        <w:br/>
        <w:t>vt 0.218747 0.636271</w:t>
        <w:br/>
        <w:t>vt 0.216108 0.632775</w:t>
        <w:br/>
        <w:t>vt 0.434250 0.484119</w:t>
        <w:br/>
        <w:t>vt 0.429593 0.485036</w:t>
        <w:br/>
        <w:t>vt 0.433179 0.476985</w:t>
        <w:br/>
        <w:t>vt 0.438180 0.477284</w:t>
        <w:br/>
        <w:t>vt 0.438643 0.484105</w:t>
        <w:br/>
        <w:t>vt 0.204299 0.622330</w:t>
        <w:br/>
        <w:t>vt 0.208783 0.621768</w:t>
        <w:br/>
        <w:t>vt 0.206739 0.628021</w:t>
        <w:br/>
        <w:t>vt 0.202758 0.627174</w:t>
        <w:br/>
        <w:t>vt 0.431917 0.466782</w:t>
        <w:br/>
        <w:t>vt 0.438180 0.466868</w:t>
        <w:br/>
        <w:t>vt 0.442736 0.466507</w:t>
        <w:br/>
        <w:t>vt 0.446987 0.467440</w:t>
        <w:br/>
        <w:t>vt 0.443310 0.477882</w:t>
        <w:br/>
        <w:t>vt 0.243377 0.625879</w:t>
        <w:br/>
        <w:t>vt 0.239519 0.621858</w:t>
        <w:br/>
        <w:t>vt 0.241376 0.620995</w:t>
        <w:br/>
        <w:t>vt 0.243894 0.625896</w:t>
        <w:br/>
        <w:t>vt 0.243894 0.625896</w:t>
        <w:br/>
        <w:t>vt 0.241376 0.620995</w:t>
        <w:br/>
        <w:t>vt 0.247971 0.622742</w:t>
        <w:br/>
        <w:t>vt 0.246851 0.627230</w:t>
        <w:br/>
        <w:t>vt 0.401875 0.474439</w:t>
        <w:br/>
        <w:t>vt 0.398046 0.479254</w:t>
        <w:br/>
        <w:t>vt 0.393191 0.478235</w:t>
        <w:br/>
        <w:t>vt 0.395625 0.470388</w:t>
        <w:br/>
        <w:t>vt 0.399244 0.460769</w:t>
        <w:br/>
        <w:t>vt 0.387526 0.477135</w:t>
        <w:br/>
        <w:t>vt 0.388460 0.468529</w:t>
        <w:br/>
        <w:t>vt 0.392981 0.456173</w:t>
        <w:br/>
        <w:t>vt 0.254927 0.608705</w:t>
        <w:br/>
        <w:t>vt 0.258250 0.612026</w:t>
        <w:br/>
        <w:t>vt 0.254918 0.614326</w:t>
        <w:br/>
        <w:t>vt 0.249715 0.609149</w:t>
        <w:br/>
        <w:t>vt 0.250841 0.606051</w:t>
        <w:br/>
        <w:t>vt 0.254877 0.608386</w:t>
        <w:br/>
        <w:t>vt 0.387192 0.466106</w:t>
        <w:br/>
        <w:t>vt 0.254625 0.604999</w:t>
        <w:br/>
        <w:t>vt 0.255893 0.608465</w:t>
        <w:br/>
        <w:t>vt 0.254877 0.608386</w:t>
        <w:br/>
        <w:t>vt 0.250841 0.606051</w:t>
        <w:br/>
        <w:t>vt 0.384375 0.464839</w:t>
        <w:br/>
        <w:t>vt 0.383326 0.461016</w:t>
        <w:br/>
        <w:t>vt 0.385110 0.459988</w:t>
        <w:br/>
        <w:t>vt 0.378033 0.457800</w:t>
        <w:br/>
        <w:t>vt 0.379999 0.455013</w:t>
        <w:br/>
        <w:t>vt 0.389411 0.454129</w:t>
        <w:br/>
        <w:t>vt 0.256681 0.591401</w:t>
        <w:br/>
        <w:t>vt 0.254845 0.595833</w:t>
        <w:br/>
        <w:t>vt 0.252325 0.594673</w:t>
        <w:br/>
        <w:t>vt 0.254703 0.590036</w:t>
        <w:br/>
        <w:t>vt 0.393106 0.440252</w:t>
        <w:br/>
        <w:t>vt 0.240324 0.583434</w:t>
        <w:br/>
        <w:t>vt 0.246783 0.577263</w:t>
        <w:br/>
        <w:t>vt 0.251262 0.585320</w:t>
        <w:br/>
        <w:t>vt 0.246990 0.590881</w:t>
        <w:br/>
        <w:t>vt 0.386425 0.438449</w:t>
        <w:br/>
        <w:t>vt 0.378303 0.437325</w:t>
        <w:br/>
        <w:t>vt 0.395434 0.425693</w:t>
        <w:br/>
        <w:t>vt 0.264692 0.596881</w:t>
        <w:br/>
        <w:t>vt 0.265724 0.593655</w:t>
        <w:br/>
        <w:t>vt 0.440448 0.449609</w:t>
        <w:br/>
        <w:t>vt 0.444588 0.437842</w:t>
        <w:br/>
        <w:t>vt 0.451234 0.444800</w:t>
        <w:br/>
        <w:t>vt 0.447194 0.452807</w:t>
        <w:br/>
        <w:t>vt 0.458044 0.450693</w:t>
        <w:br/>
        <w:t>vt 0.455101 0.456476</w:t>
        <w:br/>
        <w:t>vt 0.454131 0.460391</w:t>
        <w:br/>
        <w:t>vt 0.450630 0.458685</w:t>
        <w:br/>
        <w:t>vt 0.455612 0.440688</w:t>
        <w:br/>
        <w:t>vt 0.461555 0.447316</w:t>
        <w:br/>
        <w:t>vt 0.450000 0.433640</w:t>
        <w:br/>
        <w:t>vt 0.460133 0.438137</w:t>
        <w:br/>
        <w:t>vt 0.465199 0.444776</w:t>
        <w:br/>
        <w:t>vt 0.434617 0.448012</w:t>
        <w:br/>
        <w:t>vt 0.438815 0.429895</w:t>
        <w:br/>
        <w:t>vt 0.450630 0.458685</w:t>
        <w:br/>
        <w:t>vt 0.221463 0.563372</w:t>
        <w:br/>
        <w:t>vt 0.220435 0.552831</w:t>
        <w:br/>
        <w:t>vt 0.229713 0.551563</w:t>
        <w:br/>
        <w:t>vt 0.231791 0.560426</w:t>
        <w:br/>
        <w:t>vt 0.209457 0.565286</w:t>
        <w:br/>
        <w:t>vt 0.209188 0.553097</w:t>
        <w:br/>
        <w:t>vt 0.203033 0.564242</w:t>
        <w:br/>
        <w:t>vt 0.209103 0.575923</w:t>
        <w:br/>
        <w:t>vt 0.200353 0.573928</w:t>
        <w:br/>
        <w:t>vt 0.239788 0.547576</w:t>
        <w:br/>
        <w:t>vt 0.240862 0.557260</w:t>
        <w:br/>
        <w:t>vt 0.223097 0.573709</w:t>
        <w:br/>
        <w:t>vt 0.234582 0.570490</w:t>
        <w:br/>
        <w:t>vt 0.243902 0.566621</w:t>
        <w:br/>
        <w:t>vt 0.228285 0.591056</w:t>
        <w:br/>
        <w:t>vt 0.244690 0.596326</w:t>
        <w:br/>
        <w:t>vt 0.251182 0.599754</w:t>
        <w:br/>
        <w:t>vt 0.242290 0.602581</w:t>
        <w:br/>
        <w:t>vt 0.254216 0.600226</w:t>
        <w:br/>
        <w:t>vt 0.244851 0.613241</w:t>
        <w:br/>
        <w:t>vt 0.238940 0.607409</w:t>
        <w:br/>
        <w:t>vt 0.249830 0.617819</w:t>
        <w:br/>
        <w:t>vt 0.234606 0.611301</w:t>
        <w:br/>
        <w:t>vt 0.239206 0.631448</w:t>
        <w:br/>
        <w:t>vt 0.233190 0.632407</w:t>
        <w:br/>
        <w:t>vt 0.231473 0.622649</w:t>
        <w:br/>
        <w:t>vt 0.233190 0.632407</w:t>
        <w:br/>
        <w:t>vt 0.231473 0.622649</w:t>
        <w:br/>
        <w:t>vt 0.222980 0.616511</w:t>
        <w:br/>
        <w:t>vt 0.228795 0.613781</w:t>
        <w:br/>
        <w:t>vt 0.211315 0.593648</w:t>
        <w:br/>
        <w:t>vt 0.216147 0.613821</w:t>
        <w:br/>
        <w:t>vt 0.215738 0.623106</w:t>
        <w:br/>
        <w:t>vt 0.220586 0.626034</w:t>
        <w:br/>
        <w:t>vt 0.207078 0.613579</w:t>
        <w:br/>
        <w:t>vt 0.212640 0.629629</w:t>
        <w:br/>
        <w:t>vt 0.216108 0.632775</w:t>
        <w:br/>
        <w:t>vt 0.202696 0.605008</w:t>
        <w:br/>
        <w:t>vt 0.204801 0.593836</w:t>
        <w:br/>
        <w:t>vt 0.197708 0.604941</w:t>
        <w:br/>
        <w:t>vt 0.197576 0.596298</w:t>
        <w:br/>
        <w:t>vt 0.193359 0.588999</w:t>
        <w:br/>
        <w:t>vt 0.198484 0.583494</w:t>
        <w:br/>
        <w:t>vt 0.204801 0.593836</w:t>
        <w:br/>
        <w:t>vt 0.197576 0.596298</w:t>
        <w:br/>
        <w:t>vt 0.263545 0.600814</w:t>
        <w:br/>
        <w:t>vt 0.264393 0.604858</w:t>
        <w:br/>
        <w:t>vt 0.437892 0.415058</w:t>
        <w:br/>
        <w:t>vt 0.445320 0.425802</w:t>
        <w:br/>
        <w:t>vt 0.431679 0.418362</w:t>
        <w:br/>
        <w:t>vt 0.449885 0.422370</w:t>
        <w:br/>
        <w:t>vt 0.442419 0.411635</w:t>
        <w:br/>
        <w:t>vt 0.454998 0.430693</w:t>
        <w:br/>
        <w:t>vt 0.264958 0.607826</w:t>
        <w:br/>
        <w:t>vt 0.375588 0.470783</w:t>
        <w:br/>
        <w:t>vt 0.373989 0.468782</w:t>
        <w:br/>
        <w:t>vt 0.371356 0.466473</w:t>
        <w:br/>
        <w:t>vt 0.404125 0.474815</w:t>
        <w:br/>
        <w:t>vt 0.391410 0.410122</w:t>
        <w:br/>
        <w:t>vt 0.417099 0.417490</w:t>
        <w:br/>
        <w:t>vt 0.426826 0.418976</w:t>
        <w:br/>
        <w:t>vt 0.405629 0.415078</w:t>
        <w:br/>
        <w:t>vt 0.428863 0.383865</w:t>
        <w:br/>
        <w:t>vt 0.429208 0.397036</w:t>
        <w:br/>
        <w:t>vt 0.423903 0.397423</w:t>
        <w:br/>
        <w:t>vt 0.423181 0.383865</w:t>
        <w:br/>
        <w:t>vt 0.434290 0.383865</w:t>
        <w:br/>
        <w:t>vt 0.434023 0.396494</w:t>
        <w:br/>
        <w:t>vt 0.407362 0.405382</w:t>
        <w:br/>
        <w:t>vt 0.399996 0.404697</w:t>
        <w:br/>
        <w:t>vt 0.401059 0.397979</w:t>
        <w:br/>
        <w:t>vt 0.407990 0.397696</w:t>
        <w:br/>
        <w:t>vt 0.416309 0.383865</w:t>
        <w:br/>
        <w:t>vt 0.417017 0.397729</w:t>
        <w:br/>
        <w:t>vt 0.407404 0.383865</w:t>
        <w:br/>
        <w:t>vt 0.398364 0.413012</w:t>
        <w:br/>
        <w:t>vt 0.417252 0.407802</w:t>
        <w:br/>
        <w:t>vt 0.425773 0.407317</w:t>
        <w:br/>
        <w:t>vt 0.219064 0.540903</w:t>
        <w:br/>
        <w:t>vt 0.227952 0.540647</w:t>
        <w:br/>
        <w:t>vt 0.431430 0.404900</w:t>
        <w:br/>
        <w:t>vt 0.236437 0.540408</w:t>
        <w:br/>
        <w:t>vt 0.395489 0.398155</w:t>
        <w:br/>
        <w:t>vt 0.394646 0.403140</w:t>
        <w:br/>
        <w:t>vt 0.213719 0.541246</w:t>
        <w:br/>
        <w:t>vt 0.275653 0.595560</w:t>
        <w:br/>
        <w:t>vt 0.275256 0.597924</w:t>
        <w:br/>
        <w:t>vt 0.367616 0.475927</w:t>
        <w:br/>
        <w:t>vt 0.366408 0.477199</w:t>
        <w:br/>
        <w:t>vt 0.364248 0.475285</w:t>
        <w:br/>
        <w:t>vt 0.365379 0.473846</w:t>
        <w:br/>
        <w:t>vt 0.369420 0.477876</w:t>
        <w:br/>
        <w:t>vt 0.277587 0.598130</w:t>
        <w:br/>
        <w:t>vt 0.277783 0.595851</w:t>
        <w:br/>
        <w:t>vt 0.284217 0.597249</w:t>
        <w:br/>
        <w:t>vt 0.283772 0.598788</w:t>
        <w:br/>
        <w:t>vt 0.275230 0.605221</w:t>
        <w:br/>
        <w:t>vt 0.275396 0.607616</w:t>
        <w:br/>
        <w:t>vt 0.470324 0.455404</w:t>
        <w:br/>
        <w:t>vt 0.472918 0.452930</w:t>
        <w:br/>
        <w:t>vt 0.467469 0.458486</w:t>
        <w:br/>
        <w:t>vt 0.464503 0.462459</w:t>
        <w:br/>
        <w:t>vt 0.462931 0.465167</w:t>
        <w:br/>
        <w:t>vt 0.474743 0.454997</w:t>
        <w:br/>
        <w:t>vt 0.481086 0.461508</w:t>
        <w:br/>
        <w:t>vt 0.478960 0.463882</w:t>
        <w:br/>
        <w:t>vt 0.471934 0.457038</w:t>
        <w:br/>
        <w:t>vt 0.469187 0.459934</w:t>
        <w:br/>
        <w:t>vt 0.476566 0.466544</w:t>
        <w:br/>
        <w:t>vt 0.466393 0.463896</w:t>
        <w:br/>
        <w:t>vt 0.474425 0.469336</w:t>
        <w:br/>
        <w:t>vt 0.472855 0.471706</w:t>
        <w:br/>
        <w:t>vt 0.465203 0.466555</w:t>
        <w:br/>
        <w:t>vt 0.202962 0.635518</w:t>
        <w:br/>
        <w:t>vt 0.208084 0.637483</w:t>
        <w:br/>
        <w:t>vt 0.206469 0.640181</w:t>
        <w:br/>
        <w:t>vt 0.201647 0.637844</w:t>
        <w:br/>
        <w:t>vt 0.211619 0.640651</w:t>
        <w:br/>
        <w:t>vt 0.201320 0.649102</w:t>
        <w:br/>
        <w:t>vt 0.210228 0.642995</w:t>
        <w:br/>
        <w:t>vt 0.204781 0.652091</w:t>
        <w:br/>
        <w:t>vt 0.196784 0.647102</w:t>
        <w:br/>
        <w:t>vt 0.198513 0.653863</w:t>
        <w:br/>
        <w:t>vt 0.199917 0.651486</w:t>
        <w:br/>
        <w:t>vt 0.203452 0.654249</w:t>
        <w:br/>
        <w:t>vt 0.202083 0.656398</w:t>
        <w:br/>
        <w:t>vt 0.194190 0.661309</w:t>
        <w:br/>
        <w:t>vt 0.196874 0.663385</w:t>
        <w:br/>
        <w:t>vt 0.190773 0.659767</w:t>
        <w:br/>
        <w:t>vt 0.194430 0.651625</w:t>
        <w:br/>
        <w:t>vt 0.195600 0.649353</w:t>
        <w:br/>
        <w:t>vt 0.230292 0.646083</w:t>
        <w:br/>
        <w:t>vt 0.226556 0.647305</w:t>
        <w:br/>
        <w:t>vt 0.226033 0.644928</w:t>
        <w:br/>
        <w:t>vt 0.229624 0.643136</w:t>
        <w:br/>
        <w:t>vt 0.419062 0.494305</w:t>
        <w:br/>
        <w:t>vt 0.414764 0.494352</w:t>
        <w:br/>
        <w:t>vt 0.410460 0.494389</w:t>
        <w:br/>
        <w:t>vt 0.244616 0.641293</w:t>
        <w:br/>
        <w:t>vt 0.244941 0.643733</w:t>
        <w:br/>
        <w:t>vt 0.240984 0.644015</w:t>
        <w:br/>
        <w:t>vt 0.240448 0.641056</w:t>
        <w:br/>
        <w:t>vt 0.242978 0.656147</w:t>
        <w:br/>
        <w:t>vt 0.246473 0.656040</w:t>
        <w:br/>
        <w:t>vt 0.243475 0.658856</w:t>
        <w:br/>
        <w:t>vt 0.246839 0.658599</w:t>
        <w:br/>
        <w:t>vt 0.415196 0.509302</w:t>
        <w:br/>
        <w:t>vt 0.415259 0.511500</w:t>
        <w:br/>
        <w:t>vt 0.411348 0.511732</w:t>
        <w:br/>
        <w:t>vt 0.411201 0.509411</w:t>
        <w:br/>
        <w:t>vt 0.410503 0.496781</w:t>
        <w:br/>
        <w:t>vt 0.414811 0.496608</w:t>
        <w:br/>
        <w:t>vt 0.419209 0.509241</w:t>
        <w:br/>
        <w:t>vt 0.419234 0.511574</w:t>
        <w:br/>
        <w:t>vt 0.229632 0.659305</w:t>
        <w:br/>
        <w:t>vt 0.232917 0.658103</w:t>
        <w:br/>
        <w:t>vt 0.233474 0.660793</w:t>
        <w:br/>
        <w:t>vt 0.230263 0.661806</w:t>
        <w:br/>
        <w:t>vt 0.411463 0.514065</w:t>
        <w:br/>
        <w:t>vt 0.415323 0.513720</w:t>
        <w:br/>
        <w:t>vt 0.415569 0.523404</w:t>
        <w:br/>
        <w:t>vt 0.412423 0.524086</w:t>
        <w:br/>
        <w:t>vt 0.419111 0.496649</w:t>
        <w:br/>
        <w:t>vt 0.234873 0.641254</w:t>
        <w:br/>
        <w:t>vt 0.234873 0.641254</w:t>
        <w:br/>
        <w:t>vt 0.237789 0.656347</w:t>
        <w:br/>
        <w:t>vt 0.235516 0.644507</w:t>
        <w:br/>
        <w:t>vt 0.235516 0.644507</w:t>
        <w:br/>
        <w:t>vt 0.237789 0.656347</w:t>
        <w:br/>
        <w:t>vt 0.238361 0.659259</w:t>
        <w:br/>
        <w:t>vt 0.238921 0.662167</w:t>
        <w:br/>
        <w:t>vt 0.234026 0.663492</w:t>
        <w:br/>
        <w:t>vt 0.240583 0.670453</w:t>
        <w:br/>
        <w:t>vt 0.237059 0.672047</w:t>
        <w:br/>
        <w:t>vt 0.240583 0.670453</w:t>
        <w:br/>
        <w:t>vt 0.238921 0.662167</w:t>
        <w:br/>
        <w:t>vt 0.243965 0.661564</w:t>
        <w:br/>
        <w:t>vt 0.244957 0.670550</w:t>
        <w:br/>
        <w:t>vt 0.198431 0.636368</w:t>
        <w:br/>
        <w:t>vt 0.199405 0.634416</w:t>
        <w:br/>
        <w:t>vt 0.438385 0.493587</w:t>
        <w:br/>
        <w:t>vt 0.434152 0.493730</w:t>
        <w:br/>
        <w:t>vt 0.429957 0.494008</w:t>
        <w:br/>
        <w:t>vt 0.434138 0.495741</w:t>
        <w:br/>
        <w:t>vt 0.429922 0.496042</w:t>
        <w:br/>
        <w:t>vt 0.214410 0.643274</w:t>
        <w:br/>
        <w:t>vt 0.213198 0.645127</w:t>
        <w:br/>
        <w:t>vt 0.207336 0.654166</w:t>
        <w:br/>
        <w:t>vt 0.206034 0.656112</w:t>
        <w:br/>
        <w:t>vt 0.204687 0.658074</w:t>
        <w:br/>
        <w:t>vt 0.429905 0.509278</w:t>
        <w:br/>
        <w:t>vt 0.433811 0.509077</w:t>
        <w:br/>
        <w:t>vt 0.433757 0.510998</w:t>
        <w:br/>
        <w:t>vt 0.429877 0.511322</w:t>
        <w:br/>
        <w:t>vt 0.433857 0.507166</w:t>
        <w:br/>
        <w:t>vt 0.429936 0.507237</w:t>
        <w:br/>
        <w:t>vt 0.437720 0.509235</w:t>
        <w:br/>
        <w:t>vt 0.437620 0.511328</w:t>
        <w:br/>
        <w:t>vt 0.193770 0.645985</w:t>
        <w:br/>
        <w:t>vt 0.192750 0.648076</w:t>
        <w:br/>
        <w:t>vt 0.433312 0.520647</w:t>
        <w:br/>
        <w:t>vt 0.436712 0.521148</w:t>
        <w:br/>
        <w:t>vt 0.430514 0.520786</w:t>
        <w:br/>
        <w:t>vt 0.187950 0.659111</w:t>
        <w:br/>
        <w:t>vt 0.191724 0.650209</w:t>
        <w:br/>
        <w:t>vt 0.198990 0.665554</w:t>
        <w:br/>
        <w:t>vt 0.438363 0.495731</w:t>
        <w:br/>
        <w:t>vt 0.437800 0.507157</w:t>
        <w:br/>
        <w:t>vt 0.260609 0.631235</w:t>
        <w:br/>
        <w:t>vt 0.258763 0.634514</w:t>
        <w:br/>
        <w:t>vt 0.256545 0.633138</w:t>
        <w:br/>
        <w:t>vt 0.258182 0.629548</w:t>
        <w:br/>
        <w:t>vt 0.395573 0.491575</w:t>
        <w:br/>
        <w:t>vt 0.395145 0.494113</w:t>
        <w:br/>
        <w:t>vt 0.390905 0.493105</w:t>
        <w:br/>
        <w:t>vt 0.391290 0.490569</w:t>
        <w:br/>
        <w:t>vt 0.386833 0.489720</w:t>
        <w:br/>
        <w:t>vt 0.264093 0.620919</w:t>
        <w:br/>
        <w:t>vt 0.266955 0.618188</w:t>
        <w:br/>
        <w:t>vt 0.389010 0.505785</w:t>
        <w:br/>
        <w:t>vt 0.392918 0.506438</w:t>
        <w:br/>
        <w:t>vt 0.270598 0.637764</w:t>
        <w:br/>
        <w:t>vt 0.269134 0.640683</w:t>
        <w:br/>
        <w:t>vt 0.385011 0.505112</w:t>
        <w:br/>
        <w:t>vt 0.386513 0.492343</w:t>
        <w:br/>
        <w:t>vt 0.388688 0.508074</w:t>
        <w:br/>
        <w:t>vt 0.392547 0.508886</w:t>
        <w:br/>
        <w:t>vt 0.271374 0.642031</w:t>
        <w:br/>
        <w:t>vt 0.272819 0.639207</w:t>
        <w:br/>
        <w:t>vt 0.275067 0.640620</w:t>
        <w:br/>
        <w:t>vt 0.273699 0.643342</w:t>
        <w:br/>
        <w:t>vt 0.384696 0.507519</w:t>
        <w:br/>
        <w:t>vt 0.275865 0.629974</w:t>
        <w:br/>
        <w:t>vt 0.266351 0.622562</w:t>
        <w:br/>
        <w:t>vt 0.268867 0.619761</w:t>
        <w:br/>
        <w:t>vt 0.278151 0.627683</w:t>
        <w:br/>
        <w:t>vt 0.277937 0.631595</w:t>
        <w:br/>
        <w:t>vt 0.280125 0.629327</w:t>
        <w:br/>
        <w:t>vt 0.282462 0.644722</w:t>
        <w:br/>
        <w:t>vt 0.281699 0.646984</w:t>
        <w:br/>
        <w:t>vt 0.286139 0.638745</w:t>
        <w:br/>
        <w:t>vt 0.279997 0.633254</w:t>
        <w:br/>
        <w:t>vt 0.282096 0.631070</w:t>
        <w:br/>
        <w:t>vt 0.288060 0.637424</w:t>
        <w:br/>
        <w:t>vt 0.387185 0.518690</w:t>
        <w:br/>
        <w:t>vt 0.388356 0.510408</w:t>
        <w:br/>
        <w:t>vt 0.392174 0.511351</w:t>
        <w:br/>
        <w:t>vt 0.390146 0.519882</w:t>
        <w:br/>
        <w:t>vt 0.260127 0.625147</w:t>
        <w:br/>
        <w:t>vt 0.262750 0.626922</w:t>
        <w:br/>
        <w:t>vt 0.272533 0.633795</w:t>
        <w:br/>
        <w:t>vt 0.276850 0.636845</w:t>
        <w:br/>
        <w:t>vt 0.274683 0.635320</w:t>
        <w:br/>
        <w:t>vt 0.283803 0.641518</w:t>
        <w:br/>
        <w:t>vt 0.274708 0.601710</w:t>
        <w:br/>
        <w:t>vt 0.277354 0.601840</w:t>
        <w:br/>
        <w:t>vt 0.277673 0.605294</w:t>
        <w:br/>
        <w:t>vt 0.283280 0.601856</w:t>
        <w:br/>
        <w:t>vt 0.283390 0.604871</w:t>
        <w:br/>
        <w:t>vt 0.184624 0.593376</w:t>
        <w:br/>
        <w:t>vt 0.186708 0.598848</w:t>
        <w:br/>
        <w:t>vt 0.186708 0.598848</w:t>
        <w:br/>
        <w:t>vt 0.187242 0.605097</w:t>
        <w:br/>
        <w:t>vt 0.184063 0.605343</w:t>
        <w:br/>
        <w:t>vt 0.183011 0.599593</w:t>
        <w:br/>
        <w:t>vt 0.183011 0.599593</w:t>
        <w:br/>
        <w:t>vt 0.175293 0.601322</w:t>
        <w:br/>
        <w:t>vt 0.173977 0.596831</w:t>
        <w:br/>
        <w:t>vt 0.181846 0.594289</w:t>
        <w:br/>
        <w:t>vt 0.175165 0.606076</w:t>
        <w:br/>
        <w:t>vt 0.368137 0.479286</w:t>
        <w:br/>
        <w:t>vt 0.277684 0.607588</w:t>
        <w:br/>
        <w:t>vt 0.243437 0.632095</w:t>
        <w:br/>
        <w:t>vt 0.247173 0.661204</w:t>
        <w:br/>
        <w:t>vt 0.419292 0.513921</w:t>
        <w:br/>
        <w:t>vt 0.230940 0.664333</w:t>
        <w:br/>
        <w:t>vt 0.384376 0.509952</w:t>
        <w:br/>
        <w:t>vt 0.418700 0.523914</w:t>
        <w:br/>
        <w:t>vt 0.234344 0.673519</w:t>
        <w:br/>
        <w:t>vt 0.247406 0.671116</w:t>
        <w:br/>
        <w:t>vt 0.384028 0.518915</w:t>
        <w:br/>
        <w:t>vt 0.363887 0.483351</w:t>
        <w:br/>
        <w:t>vt 0.362621 0.481406</w:t>
        <w:br/>
        <w:t>vt 0.360685 0.480232</w:t>
        <w:br/>
        <w:t>vt 0.283880 0.606806</w:t>
        <w:br/>
        <w:t>vt 0.435809 0.402147</w:t>
        <w:br/>
        <w:t>vt 0.400103 0.383865</w:t>
        <w:br/>
        <w:t>vt 0.219679 0.522946</w:t>
        <w:br/>
        <w:t>vt 0.228730 0.522946</w:t>
        <w:br/>
        <w:t>vt 0.228155 0.536056</w:t>
        <w:br/>
        <w:t>vt 0.219169 0.536001</w:t>
        <w:br/>
        <w:t>vt 0.213909 0.535873</w:t>
        <w:br/>
        <w:t>vt 0.236008 0.535444</w:t>
        <w:br/>
        <w:t>vt 0.214122 0.522946</w:t>
        <w:br/>
        <w:t>vt 0.382960 0.448748</w:t>
        <w:br/>
        <w:t>vt 0.402540 0.478810</w:t>
        <w:br/>
        <w:t>vt 0.401737 0.481696</w:t>
        <w:br/>
        <w:t>vt 0.399258 0.492603</w:t>
        <w:br/>
        <w:t>vt 0.398675 0.495129</w:t>
        <w:br/>
        <w:t>vt 0.396028 0.507003</w:t>
        <w:br/>
        <w:t>vt 0.395541 0.509564</w:t>
        <w:br/>
        <w:t>vt 0.394995 0.512175</w:t>
        <w:br/>
        <w:t>vt 0.393027 0.520884</w:t>
        <w:br/>
        <w:t>vt 0.380887 0.518771</w:t>
        <w:br/>
        <w:t>vt 0.381374 0.509858</w:t>
        <w:br/>
        <w:t>vt 0.381576 0.507218</w:t>
        <w:br/>
        <w:t>vt 0.381808 0.504634</w:t>
        <w:br/>
        <w:t>vt 0.382818 0.492038</w:t>
        <w:br/>
        <w:t>vt 0.383037 0.489301</w:t>
        <w:br/>
        <w:t>vt 0.383422 0.477296</w:t>
        <w:br/>
        <w:t>vt 0.383743 0.470182</w:t>
        <w:br/>
        <w:t>vt 0.383601 0.469481</w:t>
        <w:br/>
        <w:t>vt 0.383601 0.469481</w:t>
        <w:br/>
        <w:t>vt 0.383394 0.469177</w:t>
        <w:br/>
        <w:t>vt 0.377420 0.472913</w:t>
        <w:br/>
        <w:t>vt 0.370872 0.479524</w:t>
        <w:br/>
        <w:t>vt 0.369303 0.480925</w:t>
        <w:br/>
        <w:t>vt 0.365231 0.485068</w:t>
        <w:br/>
        <w:t>vt 0.358740 0.478928</w:t>
        <w:br/>
        <w:t>vt 0.362441 0.474154</w:t>
        <w:br/>
        <w:t>vt 0.363587 0.472562</w:t>
        <w:br/>
        <w:t>vt 0.369316 0.464943</w:t>
        <w:br/>
        <w:t>vt 0.374245 0.456544</w:t>
        <w:br/>
        <w:t>vt 0.375364 0.453750</w:t>
        <w:br/>
        <w:t>vt 0.377624 0.447520</w:t>
        <w:br/>
        <w:t>vt 0.442594 0.484634</w:t>
        <w:br/>
        <w:t>vt 0.442064 0.493725</w:t>
        <w:br/>
        <w:t>vt 0.441919 0.496129</w:t>
        <w:br/>
        <w:t>vt 0.441070 0.507202</w:t>
        <w:br/>
        <w:t>vt 0.440866 0.509558</w:t>
        <w:br/>
        <w:t>vt 0.440621 0.511969</w:t>
        <w:br/>
        <w:t>vt 0.439046 0.521640</w:t>
        <w:br/>
        <w:t>vt 0.426894 0.511924</w:t>
        <w:br/>
        <w:t>vt 0.428178 0.521048</w:t>
        <w:br/>
        <w:t>vt 0.426780 0.509568</w:t>
        <w:br/>
        <w:t>vt 0.426694 0.507259</w:t>
        <w:br/>
        <w:t>vt 0.426352 0.496408</w:t>
        <w:br/>
        <w:t>vt 0.426397 0.494227</w:t>
        <w:br/>
        <w:t>vt 0.425848 0.486218</w:t>
        <w:br/>
        <w:t>vt 0.425571 0.481520</w:t>
        <w:br/>
        <w:t>vt 0.425077 0.480215</w:t>
        <w:br/>
        <w:t>vt 0.424439 0.480203</w:t>
        <w:br/>
        <w:t>vt 0.423910 0.484534</w:t>
        <w:br/>
        <w:t>vt 0.422894 0.494431</w:t>
        <w:br/>
        <w:t>vt 0.422895 0.496909</w:t>
        <w:br/>
        <w:t>vt 0.422546 0.509209</w:t>
        <w:br/>
        <w:t>vt 0.422431 0.511751</w:t>
        <w:br/>
        <w:t>vt 0.422285 0.514346</w:t>
        <w:br/>
        <w:t>vt 0.421712 0.524062</w:t>
        <w:br/>
        <w:t>vt 0.409379 0.524323</w:t>
        <w:br/>
        <w:t>vt 0.408441 0.514650</w:t>
        <w:br/>
        <w:t>vt 0.408155 0.512085</w:t>
        <w:br/>
        <w:t>vt 0.407886 0.509560</w:t>
        <w:br/>
        <w:t>vt 0.406734 0.497197</w:t>
        <w:br/>
        <w:t>vt 0.406599 0.494570</w:t>
        <w:br/>
        <w:t>vt 0.203541 0.614859</w:t>
        <w:br/>
        <w:t>vt 0.198763 0.609878</w:t>
        <w:br/>
        <w:t>vt 0.202696 0.605008</w:t>
        <w:br/>
        <w:t>vt 0.196557 0.608520</w:t>
        <w:br/>
        <w:t>vt 0.202696 0.605008</w:t>
        <w:br/>
        <w:t>vt 0.198763 0.609878</w:t>
        <w:br/>
        <w:t>vt 0.187040 0.608293</w:t>
        <w:br/>
        <w:t>vt 0.184483 0.608352</w:t>
        <w:br/>
        <w:t>vt 0.175044 0.609232</w:t>
        <w:br/>
        <w:t>vt 0.172434 0.593859</w:t>
        <w:br/>
        <w:t>vt 0.180819 0.591065</w:t>
        <w:br/>
        <w:t>vt 0.183122 0.590351</w:t>
        <w:br/>
        <w:t>vt 0.190988 0.585574</w:t>
        <w:br/>
        <w:t>vt 0.194073 0.580009</w:t>
        <w:br/>
        <w:t>vt 0.194996 0.571524</w:t>
        <w:br/>
        <w:t>vt 0.197388 0.562514</w:t>
        <w:br/>
        <w:t>vt 0.202668 0.550870</w:t>
        <w:br/>
        <w:t>vt 0.208199 0.540854</w:t>
        <w:br/>
        <w:t>vt 0.208593 0.535331</w:t>
        <w:br/>
        <w:t>vt 0.208616 0.522946</w:t>
        <w:br/>
        <w:t>vt 0.243010 0.626228</w:t>
        <w:br/>
        <w:t>vt 0.239519 0.621858</w:t>
        <w:br/>
        <w:t>vt 0.168663 0.598541</w:t>
        <w:br/>
        <w:t>vt 0.167585 0.595689</w:t>
        <w:br/>
        <w:t>vt 0.169651 0.602326</w:t>
        <w:br/>
        <w:t>vt 0.165795 0.603146</w:t>
        <w:br/>
        <w:t>vt 0.162227 0.603631</w:t>
        <w:br/>
        <w:t>vt 0.162147 0.600800</w:t>
        <w:br/>
        <w:t>vt 0.165272 0.599771</w:t>
        <w:br/>
        <w:t>vt 0.486165 0.473507</w:t>
        <w:br/>
        <w:t>vt 0.485895 0.474488</w:t>
        <w:br/>
        <w:t>vt 0.485693 0.474287</w:t>
        <w:br/>
        <w:t>vt 0.369942 0.601535</w:t>
        <w:br/>
        <w:t>vt 0.373521 0.600364</w:t>
        <w:br/>
        <w:t>vt 0.377912 0.611786</w:t>
        <w:br/>
        <w:t>vt 0.367250 0.610450</w:t>
        <w:br/>
        <w:t>vt 0.166171 0.606312</w:t>
        <w:br/>
        <w:t>vt 0.163256 0.606326</w:t>
        <w:br/>
        <w:t>vt 0.382181 0.600398</w:t>
        <w:br/>
        <w:t>vt 0.378562 0.599739</w:t>
        <w:br/>
        <w:t>vt 0.169939 0.606518</w:t>
        <w:br/>
        <w:t>vt 0.163844 0.598301</w:t>
        <w:br/>
        <w:t>vt 0.169939 0.609390</w:t>
        <w:br/>
        <w:t>vt 0.165810 0.608564</w:t>
        <w:br/>
        <w:t>vt 0.477025 0.474240</w:t>
        <w:br/>
        <w:t>vt 0.477970 0.471859</w:t>
        <w:br/>
        <w:t>vt 0.481456 0.473941</w:t>
        <w:br/>
        <w:t>vt 0.480491 0.475976</w:t>
        <w:br/>
        <w:t>vt 0.485095 0.474661</w:t>
        <w:br/>
        <w:t>vt 0.484132 0.475069</w:t>
        <w:br/>
        <w:t>vt 0.485002 0.470124</w:t>
        <w:br/>
        <w:t>vt 0.481919 0.466724</w:t>
        <w:br/>
        <w:t>vt 0.484394 0.465346</w:t>
        <w:br/>
        <w:t>vt 0.486952 0.469023</w:t>
        <w:br/>
        <w:t>vt 0.484132 0.475069</w:t>
        <w:br/>
        <w:t>vt 0.483775 0.476845</w:t>
        <w:br/>
        <w:t>vt 0.480491 0.475976</w:t>
        <w:br/>
        <w:t>vt 0.488111 0.472082</w:t>
        <w:br/>
        <w:t>vt 0.486615 0.472611</w:t>
        <w:br/>
        <w:t>vt 0.486952 0.469023</w:t>
        <w:br/>
        <w:t>vt 0.479438 0.469017</w:t>
        <w:br/>
        <w:t>vt 0.385932 0.611625</w:t>
        <w:br/>
        <w:t>vt 0.384594 0.624028</w:t>
        <w:br/>
        <w:t>vt 0.478904 0.471764</w:t>
        <w:br/>
        <w:t>vt 0.377820 0.625233</w:t>
        <w:br/>
        <w:t>vt 0.482101 0.467902</w:t>
        <w:br/>
        <w:t>vt 0.368857 0.623155</w:t>
        <w:br/>
        <w:t>vt 0.479986 0.469445</w:t>
        <w:br/>
        <w:t>vt 0.384300 0.602038</w:t>
        <w:br/>
        <w:t>vt 0.487602 0.475950</w:t>
        <w:br/>
        <w:t>vt 0.486615 0.472611</w:t>
        <w:br/>
        <w:t>vt 0.192217 0.664845</w:t>
        <w:br/>
        <w:t>vt 0.190429 0.667722</w:t>
        <w:br/>
        <w:t>vt 0.188349 0.666022</w:t>
        <w:br/>
        <w:t>vt 0.189540 0.663509</w:t>
        <w:br/>
        <w:t>vt 0.434485 0.527208</w:t>
        <w:br/>
        <w:t>vt 0.435771 0.528370</w:t>
        <w:br/>
        <w:t>vt 0.432827 0.527914</w:t>
        <w:br/>
        <w:t>vt 0.194436 0.666528</w:t>
        <w:br/>
        <w:t>vt 0.192971 0.668759</w:t>
        <w:br/>
        <w:t>vt 0.187619 0.663513</w:t>
        <w:br/>
        <w:t>vt 0.195294 0.668595</w:t>
        <w:br/>
        <w:t>vt 0.435914 0.525119</w:t>
        <w:br/>
        <w:t>vt 0.437720 0.525945</w:t>
        <w:br/>
        <w:t>vt 0.434485 0.527208</w:t>
        <w:br/>
        <w:t>vt 0.429527 0.525239</w:t>
        <w:br/>
        <w:t>vt 0.430939 0.524690</w:t>
        <w:br/>
        <w:t>vt 0.367250 0.610450</w:t>
        <w:br/>
        <w:t>vt 0.369942 0.601535</w:t>
        <w:br/>
        <w:t>vt 0.378376 0.603498</w:t>
        <w:br/>
        <w:t>vt 0.385932 0.611625</w:t>
        <w:br/>
        <w:t>vt 0.377912 0.611786</w:t>
        <w:br/>
        <w:t>vt 0.432954 0.527344</w:t>
        <w:br/>
        <w:t>vt 0.432261 0.526788</w:t>
        <w:br/>
        <w:t>vt 0.431654 0.526612</w:t>
        <w:br/>
        <w:t>vt 0.430139 0.527642</w:t>
        <w:br/>
        <w:t>vt 0.433797 0.527263</w:t>
        <w:br/>
        <w:t>vt 0.431654 0.526612</w:t>
        <w:br/>
        <w:t>vt 0.373521 0.600364</w:t>
        <w:br/>
        <w:t>vt 0.384300 0.602038</w:t>
        <w:br/>
        <w:t>vt 0.382181 0.600398</w:t>
        <w:br/>
        <w:t>vt 0.378562 0.599739</w:t>
        <w:br/>
        <w:t>vt 0.431192 0.521844</w:t>
        <w:br/>
        <w:t>vt 0.384594 0.624028</w:t>
        <w:br/>
        <w:t>vt 0.377820 0.625233</w:t>
        <w:br/>
        <w:t>vt 0.435734 0.521901</w:t>
        <w:br/>
        <w:t>vt 0.433297 0.521560</w:t>
        <w:br/>
        <w:t>vt 0.368857 0.623155</w:t>
        <w:br/>
        <w:t>vt 0.432709 0.529650</w:t>
        <w:br/>
        <w:t>vt 0.242269 0.679638</w:t>
        <w:br/>
        <w:t>vt 0.239450 0.679214</w:t>
        <w:br/>
        <w:t>vt 0.238973 0.677063</w:t>
        <w:br/>
        <w:t>vt 0.241868 0.675942</w:t>
        <w:br/>
        <w:t>vt 0.415612 0.530339</w:t>
        <w:br/>
        <w:t>vt 0.416254 0.530173</w:t>
        <w:br/>
        <w:t>vt 0.415605 0.530720</w:t>
        <w:br/>
        <w:t>vt 0.244484 0.675941</w:t>
        <w:br/>
        <w:t>vt 0.244804 0.678393</w:t>
        <w:br/>
        <w:t>vt 0.237585 0.678140</w:t>
        <w:br/>
        <w:t>vt 0.246302 0.676486</w:t>
        <w:br/>
        <w:t>vt 0.418039 0.524533</w:t>
        <w:br/>
        <w:t>vt 0.415641 0.524075</w:t>
        <w:br/>
        <w:t>vt 0.413205 0.524678</w:t>
        <w:br/>
        <w:t>vt 0.418948 0.531867</w:t>
        <w:br/>
        <w:t>vt 0.417063 0.530078</w:t>
        <w:br/>
        <w:t>vt 0.418113 0.528103</w:t>
        <w:br/>
        <w:t>vt 0.420407 0.529856</w:t>
        <w:br/>
        <w:t>vt 0.411191 0.529489</w:t>
        <w:br/>
        <w:t>vt 0.413449 0.528200</w:t>
        <w:br/>
        <w:t>vt 0.377912 0.611786</w:t>
        <w:br/>
        <w:t>vt 0.367250 0.610450</w:t>
        <w:br/>
        <w:t>vt 0.369942 0.601535</w:t>
        <w:br/>
        <w:t>vt 0.373521 0.600364</w:t>
        <w:br/>
        <w:t>vt 0.378562 0.599739</w:t>
        <w:br/>
        <w:t>vt 0.382181 0.600398</w:t>
        <w:br/>
        <w:t>vt 0.414927 0.529810</w:t>
        <w:br/>
        <w:t>vt 0.414302 0.529834</w:t>
        <w:br/>
        <w:t>vt 0.412605 0.531728</w:t>
        <w:br/>
        <w:t>vt 0.384594 0.624028</w:t>
        <w:br/>
        <w:t>vt 0.385932 0.611625</w:t>
        <w:br/>
        <w:t>vt 0.368857 0.623155</w:t>
        <w:br/>
        <w:t>vt 0.377820 0.625233</w:t>
        <w:br/>
        <w:t>vt 0.417063 0.530078</w:t>
        <w:br/>
        <w:t>vt 0.415719 0.532953</w:t>
        <w:br/>
        <w:t>vt 0.384300 0.602038</w:t>
        <w:br/>
        <w:t>vt 0.286339 0.646142</w:t>
        <w:br/>
        <w:t>vt 0.287587 0.644064</w:t>
        <w:br/>
        <w:t>vt 0.290712 0.646333</w:t>
        <w:br/>
        <w:t>vt 0.288396 0.648382</w:t>
        <w:br/>
        <w:t>vt 0.386161 0.525904</w:t>
        <w:br/>
        <w:t>vt 0.386783 0.526117</w:t>
        <w:br/>
        <w:t>vt 0.386055 0.526445</w:t>
        <w:br/>
        <w:t>vt 0.289193 0.642275</w:t>
        <w:br/>
        <w:t>vt 0.291754 0.643688</w:t>
        <w:br/>
        <w:t>vt 0.286115 0.648204</w:t>
        <w:br/>
        <w:t>vt 0.290832 0.641525</w:t>
        <w:br/>
        <w:t>vt 0.384799 0.519733</w:t>
        <w:br/>
        <w:t>vt 0.390948 0.525067</w:t>
        <w:br/>
        <w:t>vt 0.388621 0.524099</w:t>
        <w:br/>
        <w:t>vt 0.384207 0.523457</w:t>
        <w:br/>
        <w:t>vt 0.381618 0.523923</w:t>
        <w:br/>
        <w:t>vt 0.377912 0.611786</w:t>
        <w:br/>
        <w:t>vt 0.367250 0.610450</w:t>
        <w:br/>
        <w:t>vt 0.369942 0.601535</w:t>
        <w:br/>
        <w:t>vt 0.373521 0.600364</w:t>
        <w:br/>
        <w:t>vt 0.382181 0.600398</w:t>
        <w:br/>
        <w:t>vt 0.378562 0.599739</w:t>
        <w:br/>
        <w:t>vt 0.384671 0.525777</w:t>
        <w:br/>
        <w:t>vt 0.382718 0.526271</w:t>
        <w:br/>
        <w:t>vt 0.389258 0.526839</w:t>
        <w:br/>
        <w:t>vt 0.387473 0.526181</w:t>
        <w:br/>
        <w:t>vt 0.385688 0.528454</w:t>
        <w:br/>
        <w:t>vt 0.387473 0.526181</w:t>
        <w:br/>
        <w:t>vt 0.389258 0.526839</w:t>
        <w:br/>
        <w:t>vt 0.382718 0.526271</w:t>
        <w:br/>
        <w:t>vt 0.384671 0.525777</w:t>
        <w:br/>
        <w:t>vt 0.385932 0.611625</w:t>
        <w:br/>
        <w:t>vt 0.384594 0.624028</w:t>
        <w:br/>
        <w:t>vt 0.387071 0.519641</w:t>
        <w:br/>
        <w:t>vt 0.368857 0.623155</w:t>
        <w:br/>
        <w:t>vt 0.389260 0.520526</w:t>
        <w:br/>
        <w:t>vt 0.377820 0.625233</w:t>
        <w:br/>
        <w:t>vt 0.384300 0.602038</w:t>
        <w:br/>
        <w:t>vt 0.385502 0.525937</w:t>
        <w:br/>
        <w:t>vt 0.289206 0.604512</w:t>
        <w:br/>
        <w:t>vt 0.287091 0.604448</w:t>
        <w:br/>
        <w:t>vt 0.287231 0.602074</w:t>
        <w:br/>
        <w:t>vt 0.289769 0.602223</w:t>
        <w:br/>
        <w:t>vt 0.358538 0.485476</w:t>
        <w:br/>
        <w:t>vt 0.359018 0.485833</w:t>
        <w:br/>
        <w:t>vt 0.358327 0.485600</w:t>
        <w:br/>
        <w:t>vt 0.289519 0.599901</w:t>
        <w:br/>
        <w:t>vt 0.287318 0.599716</w:t>
        <w:br/>
        <w:t>vt 0.287842 0.605920</w:t>
        <w:br/>
        <w:t>vt 0.287996 0.598654</w:t>
        <w:br/>
        <w:t>vt 0.363310 0.483208</w:t>
        <w:br/>
        <w:t>vt 0.384594 0.624028</w:t>
        <w:br/>
        <w:t>vt 0.377912 0.611786</w:t>
        <w:br/>
        <w:t>vt 0.385932 0.611625</w:t>
        <w:br/>
        <w:t>vt 0.359827 0.487514</w:t>
        <w:br/>
        <w:t>vt 0.359387 0.486216</w:t>
        <w:br/>
        <w:t>vt 0.361170 0.485691</w:t>
        <w:br/>
        <w:t>vt 0.362039 0.487270</w:t>
        <w:br/>
        <w:t>vt 0.356931 0.482052</w:t>
        <w:br/>
        <w:t>vt 0.358625 0.483067</w:t>
        <w:br/>
        <w:t>vt 0.369942 0.601535</w:t>
        <w:br/>
        <w:t>vt 0.373521 0.600364</w:t>
        <w:br/>
        <w:t>vt 0.367250 0.610450</w:t>
        <w:br/>
        <w:t>vt 0.382181 0.600398</w:t>
        <w:br/>
        <w:t>vt 0.378562 0.599739</w:t>
        <w:br/>
        <w:t>vt 0.357840 0.484496</w:t>
        <w:br/>
        <w:t>vt 0.356574 0.483869</w:t>
        <w:br/>
        <w:t>vt 0.357071 0.486585</w:t>
        <w:br/>
        <w:t>vt 0.359387 0.486216</w:t>
        <w:br/>
        <w:t>vt 0.359827 0.487514</w:t>
        <w:br/>
        <w:t>vt 0.356574 0.483869</w:t>
        <w:br/>
        <w:t>vt 0.357840 0.484496</w:t>
        <w:br/>
        <w:t>vt 0.362369 0.481704</w:t>
        <w:br/>
        <w:t>vt 0.360903 0.480819</w:t>
        <w:br/>
        <w:t>vt 0.368857 0.623155</w:t>
        <w:br/>
        <w:t>vt 0.384300 0.602038</w:t>
        <w:br/>
        <w:t>vt 0.358232 0.484857</w:t>
        <w:br/>
        <w:t>vt 0.377820 0.625233</w:t>
        <w:br/>
        <w:t>vt 0.392907 0.383865</w:t>
        <w:br/>
        <w:t>vt 0.236454 0.522946</w:t>
        <w:br/>
        <w:t>vt 0.856660 0.129281</w:t>
        <w:br/>
        <w:t>vt 0.858216 0.144346</w:t>
        <w:br/>
        <w:t>vt 0.840677 0.142960</w:t>
        <w:br/>
        <w:t>vt 0.840041 0.128300</w:t>
        <w:br/>
        <w:t>vt 0.874559 0.130613</w:t>
        <w:br/>
        <w:t>vt 0.877315 0.145265</w:t>
        <w:br/>
        <w:t>vt 0.858255 0.155668</w:t>
        <w:br/>
        <w:t>vt 0.840276 0.154257</w:t>
        <w:br/>
        <w:t>vt 0.915132 0.217188</w:t>
        <w:br/>
        <w:t>vt 0.914466 0.186988</w:t>
        <w:br/>
        <w:t>vt 0.929628 0.187542</w:t>
        <w:br/>
        <w:t>vt 0.932137 0.217500</w:t>
        <w:br/>
        <w:t>vt 0.943100 0.127884</w:t>
        <w:br/>
        <w:t>vt 0.943440 0.133152</w:t>
        <w:br/>
        <w:t>vt 0.928555 0.134126</w:t>
        <w:br/>
        <w:t>vt 0.927916 0.129071</w:t>
        <w:br/>
        <w:t>vt 0.961666 0.126891</w:t>
        <w:br/>
        <w:t>vt 0.961907 0.131787</w:t>
        <w:br/>
        <w:t>vt 0.927779 0.150581</w:t>
        <w:br/>
        <w:t>vt 0.943274 0.149107</w:t>
        <w:br/>
        <w:t>vt 0.943687 0.158859</w:t>
        <w:br/>
        <w:t>vt 0.927775 0.160335</w:t>
        <w:br/>
        <w:t>vt 0.982218 0.155724</w:t>
        <w:br/>
        <w:t>vt 0.997803 0.154813</w:t>
        <w:br/>
        <w:t>vt 0.997803 0.179097</w:t>
        <w:br/>
        <w:t>vt 0.982178 0.180844</w:t>
        <w:br/>
        <w:t>vt 0.981069 0.125899</w:t>
        <w:br/>
        <w:t>vt 0.997803 0.124978</w:t>
        <w:br/>
        <w:t>vt 0.981654 0.130480</w:t>
        <w:br/>
        <w:t>vt 0.882511 0.184703</w:t>
        <w:br/>
        <w:t>vt 0.870165 0.183103</w:t>
        <w:br/>
        <w:t>vt 0.876697 0.157796</w:t>
        <w:br/>
        <w:t>vt 0.872338 0.212123</w:t>
        <w:br/>
        <w:t>vt 0.884911 0.214256</w:t>
        <w:br/>
        <w:t>vt 0.805167 0.138089</w:t>
        <w:br/>
        <w:t>vt 0.822916 0.141277</w:t>
        <w:br/>
        <w:t>vt 0.822478 0.153667</w:t>
        <w:br/>
        <w:t>vt 0.805167 0.154813</w:t>
        <w:br/>
        <w:t>vt 0.899508 0.216236</w:t>
        <w:br/>
        <w:t>vt 0.898259 0.185952</w:t>
        <w:br/>
        <w:t>vt 0.896866 0.159810</w:t>
        <w:br/>
        <w:t>vt 0.897143 0.145134</w:t>
        <w:br/>
        <w:t>vt 0.913396 0.151655</w:t>
        <w:br/>
        <w:t>vt 0.912921 0.160683</w:t>
        <w:br/>
        <w:t>vt 0.912995 0.129969</w:t>
        <w:br/>
        <w:t>vt 0.912448 0.125824</w:t>
        <w:br/>
        <w:t>vt 0.927114 0.124683</w:t>
        <w:br/>
        <w:t>vt 0.980633 0.087957</w:t>
        <w:br/>
        <w:t>vt 0.997803 0.087184</w:t>
        <w:br/>
        <w:t>vt 0.997803 0.103590</w:t>
        <w:br/>
        <w:t>vt 0.980879 0.104081</w:t>
        <w:br/>
        <w:t>vt 0.891708 0.087613</w:t>
        <w:br/>
        <w:t>vt 0.893191 0.105723</w:t>
        <w:br/>
        <w:t>vt 0.874250 0.104803</w:t>
        <w:br/>
        <w:t>vt 0.872725 0.087479</w:t>
        <w:br/>
        <w:t>vt 0.959771 0.088044</w:t>
        <w:br/>
        <w:t>vt 0.942280 0.088407</w:t>
        <w:br/>
        <w:t>vt 0.943085 0.070360</w:t>
        <w:br/>
        <w:t>vt 0.960958 0.070860</w:t>
        <w:br/>
        <w:t>vt 0.824000 0.087455</w:t>
        <w:br/>
        <w:t>vt 0.839804 0.087284</w:t>
        <w:br/>
        <w:t>vt 0.839875 0.103472</w:t>
        <w:br/>
        <w:t>vt 0.822708 0.103980</w:t>
        <w:br/>
        <w:t>vt 0.839331 0.070080</w:t>
        <w:br/>
        <w:t>vt 0.856297 0.069425</w:t>
        <w:br/>
        <w:t>vt 0.856227 0.087332</w:t>
        <w:br/>
        <w:t>vt 0.942727 0.123564</w:t>
        <w:br/>
        <w:t>vt 0.926875 0.088385</w:t>
        <w:br/>
        <w:t>vt 0.927596 0.070119</w:t>
        <w:br/>
        <w:t>vt 0.980636 0.071854</w:t>
        <w:br/>
        <w:t>vt 0.997803 0.073151</w:t>
        <w:br/>
        <w:t>vt 0.805167 0.179097</w:t>
        <w:br/>
        <w:t>vt 0.813967 0.178359</w:t>
        <w:br/>
        <w:t>vt 0.815889 0.207654</w:t>
        <w:br/>
        <w:t>vt 0.805167 0.209278</w:t>
        <w:br/>
        <w:t>vt 0.872442 0.069063</w:t>
        <w:br/>
        <w:t>vt 0.891767 0.068986</w:t>
        <w:br/>
        <w:t>vt 0.913181 0.134006</w:t>
        <w:br/>
        <w:t>vt 0.926813 0.106098</w:t>
        <w:br/>
        <w:t>vt 0.910102 0.105872</w:t>
        <w:br/>
        <w:t>vt 0.910989 0.088189</w:t>
        <w:br/>
        <w:t>vt 0.997803 0.115432</w:t>
        <w:br/>
        <w:t>vt 0.979804 0.116269</w:t>
        <w:br/>
        <w:t>vt 0.873439 0.118361</w:t>
        <w:br/>
        <w:t>vt 0.856440 0.117395</w:t>
        <w:br/>
        <w:t>vt 0.856393 0.103777</w:t>
        <w:br/>
        <w:t>vt 0.941661 0.105832</w:t>
        <w:br/>
        <w:t>vt 0.941658 0.117342</w:t>
        <w:br/>
        <w:t>vt 0.959607 0.105042</w:t>
        <w:br/>
        <w:t>vt 0.960476 0.116433</w:t>
        <w:br/>
        <w:t>vt 0.822950 0.071662</w:t>
        <w:br/>
        <w:t>vt 0.840199 0.116965</w:t>
        <w:br/>
        <w:t>vt 0.822241 0.127172</w:t>
        <w:br/>
        <w:t>vt 0.911432 0.119155</w:t>
        <w:br/>
        <w:t>vt 0.925877 0.118190</w:t>
        <w:br/>
        <w:t>vt 0.805167 0.115432</w:t>
        <w:br/>
        <w:t>vt 0.822492 0.116504</w:t>
        <w:br/>
        <w:t>vt 0.805167 0.124978</w:t>
        <w:br/>
        <w:t>vt 0.961325 0.122623</w:t>
        <w:br/>
        <w:t>vt 0.895292 0.131494</w:t>
        <w:br/>
        <w:t>vt 0.894061 0.119569</w:t>
        <w:br/>
        <w:t>vt 0.805167 0.103590</w:t>
        <w:br/>
        <w:t>vt 0.962862 0.147547</w:t>
        <w:br/>
        <w:t>vt 0.962726 0.157884</w:t>
        <w:br/>
        <w:t>vt 0.980736 0.122263</w:t>
        <w:br/>
        <w:t>vt 0.981867 0.146664</w:t>
        <w:br/>
        <w:t>vt 0.911724 0.069624</w:t>
        <w:br/>
        <w:t>vt 0.805167 0.087184</w:t>
        <w:br/>
        <w:t>vt 0.805167 0.073151</w:t>
        <w:br/>
        <w:t>vt 0.946316 0.185456</w:t>
        <w:br/>
        <w:t>vt 0.997803 0.138089</w:t>
        <w:br/>
        <w:t>vt 0.826494 0.178508</w:t>
        <w:br/>
        <w:t>vt 0.965053 0.183553</w:t>
        <w:br/>
        <w:t>vt 0.856975 0.181016</w:t>
        <w:br/>
        <w:t>vt 0.840927 0.179500</w:t>
        <w:br/>
        <w:t>vt 0.928433 0.141313</w:t>
        <w:br/>
        <w:t>vt 0.943688 0.140124</w:t>
        <w:br/>
        <w:t>vt 0.962896 0.138710</w:t>
        <w:br/>
        <w:t>vt 0.913603 0.143114</w:t>
        <w:br/>
        <w:t>vt 0.981135 0.138307</w:t>
        <w:br/>
        <w:t>vt 0.828667 0.207384</w:t>
        <w:br/>
        <w:t>vt 0.857783 0.209762</w:t>
        <w:br/>
        <w:t>vt 0.871576 0.253172</w:t>
        <w:br/>
        <w:t>vt 0.872782 0.236324</w:t>
        <w:br/>
        <w:t>vt 0.884729 0.239210</w:t>
        <w:br/>
        <w:t>vt 0.882724 0.257053</w:t>
        <w:br/>
        <w:t>vt 0.856530 0.041517</w:t>
        <w:br/>
        <w:t>vt 0.872358 0.041065</w:t>
        <w:br/>
        <w:t>vt 0.823045 0.044503</w:t>
        <w:br/>
        <w:t>vt 0.839664 0.042684</w:t>
        <w:br/>
        <w:t>vt 0.966144 0.004190</w:t>
        <w:br/>
        <w:t>vt 0.983698 0.004190</w:t>
        <w:br/>
        <w:t>vt 0.981448 0.044323</w:t>
        <w:br/>
        <w:t>vt 0.962006 0.043201</w:t>
        <w:br/>
        <w:t>vt 0.927990 0.041527</w:t>
        <w:br/>
        <w:t>vt 0.943959 0.042381</w:t>
        <w:br/>
        <w:t>vt 0.805167 0.045612</w:t>
        <w:br/>
        <w:t>vt 0.997803 0.004190</w:t>
        <w:br/>
        <w:t>vt 0.997803 0.045612</w:t>
        <w:br/>
        <w:t>vt 0.892266 0.041276</w:t>
        <w:br/>
        <w:t>vt 0.870080 0.004190</w:t>
        <w:br/>
        <w:t>vt 0.891677 0.004190</w:t>
        <w:br/>
        <w:t>vt 0.911910 0.041151</w:t>
        <w:br/>
        <w:t>vt 0.913495 0.004190</w:t>
        <w:br/>
        <w:t>vt 0.931656 0.004190</w:t>
        <w:br/>
        <w:t>vt 0.899462 0.242021</w:t>
        <w:br/>
        <w:t>vt 0.897763 0.260293</w:t>
        <w:br/>
        <w:t>vt 0.816200 0.230562</w:t>
        <w:br/>
        <w:t>vt 0.805167 0.232572</w:t>
        <w:br/>
        <w:t>vt 0.829043 0.230107</w:t>
        <w:br/>
        <w:t>vt 0.915507 0.244043</w:t>
        <w:br/>
        <w:t>vt 0.914782 0.261497</w:t>
        <w:br/>
        <w:t>vt 0.933814 0.243660</w:t>
        <w:br/>
        <w:t>vt 0.934490 0.259983</w:t>
        <w:br/>
        <w:t>vt 0.997803 0.232572</w:t>
        <w:br/>
        <w:t>vt 0.983889 0.234578</w:t>
        <w:br/>
        <w:t>vt 0.983226 0.210437</w:t>
        <w:br/>
        <w:t>vt 0.997803 0.209278</w:t>
        <w:br/>
        <w:t>vt 0.956608 0.271356</w:t>
        <w:br/>
        <w:t>vt 0.935625 0.275743</w:t>
        <w:br/>
        <w:t>vt 0.955144 0.256141</w:t>
        <w:br/>
        <w:t>vt 0.968105 0.213160</w:t>
        <w:br/>
        <w:t>vt 0.969656 0.237548</w:t>
        <w:br/>
        <w:t>vt 0.951000 0.215915</w:t>
        <w:br/>
        <w:t>vt 0.913888 0.279392</w:t>
        <w:br/>
        <w:t>vt 0.894481 0.278797</w:t>
        <w:br/>
        <w:t>vt 0.858202 0.233151</w:t>
        <w:br/>
        <w:t>vt 0.857719 0.248674</w:t>
        <w:br/>
        <w:t>vt 0.843666 0.245090</w:t>
        <w:br/>
        <w:t>vt 0.843521 0.230890</w:t>
        <w:br/>
        <w:t>vt 0.842522 0.208002</w:t>
        <w:br/>
        <w:t>vt 0.878978 0.273928</w:t>
        <w:br/>
        <w:t>vt 0.868511 0.267949</w:t>
        <w:br/>
        <w:t>vt 0.970547 0.253134</w:t>
        <w:br/>
        <w:t>vt 0.953777 0.240926</w:t>
        <w:br/>
        <w:t>vt 0.984508 0.250044</w:t>
        <w:br/>
        <w:t>vt 0.997803 0.262601</w:t>
        <w:br/>
        <w:t>vt 0.985418 0.265705</w:t>
        <w:br/>
        <w:t>vt 0.997803 0.246994</w:t>
        <w:br/>
        <w:t>vt 0.971384 0.268278</w:t>
        <w:br/>
        <w:t>vt 0.816311 0.258837</w:t>
        <w:br/>
        <w:t>vt 0.805167 0.262601</w:t>
        <w:br/>
        <w:t>vt 0.805167 0.246994</w:t>
        <w:br/>
        <w:t>vt 0.815996 0.244756</w:t>
        <w:br/>
        <w:t>vt 0.829012 0.243233</w:t>
        <w:br/>
        <w:t>vt 0.830214 0.255956</w:t>
        <w:br/>
        <w:t>vt 0.843827 0.258075</w:t>
        <w:br/>
        <w:t>vt 0.856209 0.262190</w:t>
        <w:br/>
        <w:t>vt 0.836618 0.004190</w:t>
        <w:br/>
        <w:t>vt 0.854169 0.004190</w:t>
        <w:br/>
        <w:t>vt 0.949172 0.004190</w:t>
        <w:br/>
        <w:t>vt 0.821615 0.004190</w:t>
        <w:br/>
        <w:t>vt 0.805167 0.004190</w:t>
        <w:br/>
        <w:t>vt 0.887086 0.282652</w:t>
        <w:br/>
        <w:t>vt 0.876211 0.280660</w:t>
        <w:br/>
        <w:t>vt 0.899449 0.284394</w:t>
        <w:br/>
        <w:t>vt 0.853019 0.273841</w:t>
        <w:br/>
        <w:t>vt 0.864039 0.277568</w:t>
        <w:br/>
        <w:t>vt 0.943733 0.281429</w:t>
        <w:br/>
        <w:t>vt 0.929684 0.283118</w:t>
        <w:br/>
        <w:t>vt 0.985970 0.276776</w:t>
        <w:br/>
        <w:t>vt 0.970988 0.277962</w:t>
        <w:br/>
        <w:t>vt 0.997803 0.276871</w:t>
        <w:br/>
        <w:t>vt 0.816539 0.270748</w:t>
        <w:br/>
        <w:t>vt 0.805167 0.276871</w:t>
        <w:br/>
        <w:t>vt 0.824925 0.268081</w:t>
        <w:br/>
        <w:t>vt 0.837763 0.267984</w:t>
        <w:br/>
        <w:t>vt 0.832565 0.267408</w:t>
        <w:br/>
        <w:t>vt 0.843527 0.270114</w:t>
        <w:br/>
        <w:t>vt 0.913553 0.284278</w:t>
        <w:br/>
        <w:t>vt 0.957417 0.279759</w:t>
        <w:br/>
        <w:t>vt 0.946092 0.400711</w:t>
        <w:br/>
        <w:t>vt 0.962748 0.399734</w:t>
        <w:br/>
        <w:t>vt 0.962109 0.414337</w:t>
        <w:br/>
        <w:t>vt 0.944532 0.415717</w:t>
        <w:br/>
        <w:t>vt 0.928153 0.402038</w:t>
        <w:br/>
        <w:t>vt 0.925390 0.416632</w:t>
        <w:br/>
        <w:t>vt 0.962512 0.425589</w:t>
        <w:br/>
        <w:t>vt 0.944493 0.426995</w:t>
        <w:br/>
        <w:t>vt 0.872962 0.458743</w:t>
        <w:br/>
        <w:t>vt 0.888157 0.458192</w:t>
        <w:br/>
        <w:t>vt 0.887490 0.488273</w:t>
        <w:br/>
        <w:t>vt 0.870448 0.488584</w:t>
        <w:br/>
        <w:t>vt 0.859460 0.399319</w:t>
        <w:br/>
        <w:t>vt 0.874678 0.400502</w:t>
        <w:br/>
        <w:t>vt 0.874037 0.405537</w:t>
        <w:br/>
        <w:t>vt 0.859120 0.404567</w:t>
        <w:br/>
        <w:t>vt 0.840612 0.403207</w:t>
        <w:br/>
        <w:t>vt 0.840853 0.398330</w:t>
        <w:br/>
        <w:t>vt 0.874815 0.421927</w:t>
        <w:br/>
        <w:t>vt 0.874819 0.431643</w:t>
        <w:br/>
        <w:t>vt 0.858871 0.430173</w:t>
        <w:br/>
        <w:t>vt 0.859285 0.420459</w:t>
        <w:br/>
        <w:t>vt 0.820256 0.427051</w:t>
        <w:br/>
        <w:t>vt 0.820295 0.452071</w:t>
        <w:br/>
        <w:t>vt 0.804636 0.450332</w:t>
        <w:br/>
        <w:t>vt 0.804636 0.426143</w:t>
        <w:br/>
        <w:t>vt 0.821407 0.397343</w:t>
        <w:br/>
        <w:t>vt 0.820821 0.401906</w:t>
        <w:br/>
        <w:t>vt 0.804636 0.396425</w:t>
        <w:br/>
        <w:t>vt 0.920183 0.455915</w:t>
        <w:br/>
        <w:t>vt 0.926011 0.429115</w:t>
        <w:br/>
        <w:t>vt 0.932556 0.454322</w:t>
        <w:br/>
        <w:t>vt 0.930379 0.483228</w:t>
        <w:br/>
        <w:t>vt 0.917778 0.485353</w:t>
        <w:br/>
        <w:t>vt 0.997698 0.409485</w:t>
        <w:br/>
        <w:t>vt 0.997698 0.426143</w:t>
        <w:br/>
        <w:t>vt 0.980349 0.425002</w:t>
        <w:br/>
        <w:t>vt 0.979910 0.412661</w:t>
        <w:br/>
        <w:t>vt 0.904400 0.457160</w:t>
        <w:br/>
        <w:t>vt 0.903149 0.487325</w:t>
        <w:br/>
        <w:t>vt 0.905797 0.431120</w:t>
        <w:br/>
        <w:t>vt 0.889706 0.431990</w:t>
        <w:br/>
        <w:t>vt 0.889230 0.422997</w:t>
        <w:br/>
        <w:t>vt 0.905519 0.416502</w:t>
        <w:br/>
        <w:t>vt 0.889631 0.401397</w:t>
        <w:br/>
        <w:t>vt 0.875482 0.396131</w:t>
        <w:br/>
        <w:t>vt 0.890180 0.397267</w:t>
        <w:br/>
        <w:t>vt 0.821764 0.359521</w:t>
        <w:br/>
        <w:t>vt 0.821483 0.375578</w:t>
        <w:br/>
        <w:t>vt 0.804636 0.375121</w:t>
        <w:br/>
        <w:t>vt 0.804636 0.358779</w:t>
        <w:br/>
        <w:t>vt 0.910984 0.359483</w:t>
        <w:br/>
        <w:t>vt 0.930095 0.359421</w:t>
        <w:br/>
        <w:t>vt 0.928539 0.376666</w:t>
        <w:br/>
        <w:t>vt 0.909538 0.377498</w:t>
        <w:br/>
        <w:t>vt 0.842603 0.359565</w:t>
        <w:br/>
        <w:t>vt 0.841365 0.339557</w:t>
        <w:br/>
        <w:t>vt 0.859279 0.339208</w:t>
        <w:br/>
        <w:t>vt 0.860131 0.359966</w:t>
        <w:br/>
        <w:t>vt 0.979032 0.359227</w:t>
        <w:br/>
        <w:t>vt 0.980205 0.375677</w:t>
        <w:br/>
        <w:t>vt 0.963065 0.375269</w:t>
        <w:br/>
        <w:t>vt 0.963232 0.359174</w:t>
        <w:br/>
        <w:t>vt 0.946716 0.359286</w:t>
        <w:br/>
        <w:t>vt 0.946881 0.338688</w:t>
        <w:br/>
        <w:t>vt 0.963885 0.339243</w:t>
        <w:br/>
        <w:t>vt 0.859834 0.395017</w:t>
        <w:br/>
        <w:t>vt 0.874884 0.339141</w:t>
        <w:br/>
        <w:t>vt 0.875610 0.360027</w:t>
        <w:br/>
        <w:t>vt 0.804636 0.342029</w:t>
        <w:br/>
        <w:t>vt 0.821741 0.340571</w:t>
        <w:br/>
        <w:t>vt 0.997698 0.450332</w:t>
        <w:br/>
        <w:t>vt 0.997698 0.480394</w:t>
        <w:br/>
        <w:t>vt 0.986952 0.478776</w:t>
        <w:br/>
        <w:t>vt 0.988879 0.449597</w:t>
        <w:br/>
        <w:t>vt 0.930598 0.338398</w:t>
        <w:br/>
        <w:t>vt 0.911080 0.338279</w:t>
        <w:br/>
        <w:t>vt 0.889446 0.405417</w:t>
        <w:br/>
        <w:t>vt 0.891601 0.359964</w:t>
        <w:br/>
        <w:t>vt 0.892562 0.377499</w:t>
        <w:br/>
        <w:t>vt 0.875767 0.377635</w:t>
        <w:br/>
        <w:t>vt 0.822675 0.387750</w:t>
        <w:br/>
        <w:t>vt 0.804636 0.386917</w:t>
        <w:br/>
        <w:t>vt 0.946488 0.375643</w:t>
        <w:br/>
        <w:t>vt 0.946311 0.388872</w:t>
        <w:br/>
        <w:t>vt 0.929276 0.389834</w:t>
        <w:br/>
        <w:t>vt 0.860838 0.377288</w:t>
        <w:br/>
        <w:t>vt 0.860905 0.388819</w:t>
        <w:br/>
        <w:t>vt 0.842046 0.387914</w:t>
        <w:br/>
        <w:t>vt 0.842798 0.376475</w:t>
        <w:br/>
        <w:t>vt 0.980154 0.340671</w:t>
        <w:br/>
        <w:t>vt 0.962589 0.388443</w:t>
        <w:br/>
        <w:t>vt 0.980587 0.398610</w:t>
        <w:br/>
        <w:t>vt 0.891198 0.390624</w:t>
        <w:br/>
        <w:t>vt 0.876721 0.389664</w:t>
        <w:br/>
        <w:t>vt 0.997698 0.386917</w:t>
        <w:br/>
        <w:t>vt 0.997698 0.396425</w:t>
        <w:br/>
        <w:t>vt 0.980335 0.387984</w:t>
        <w:br/>
        <w:t>vt 0.841195 0.394079</w:t>
        <w:br/>
        <w:t>vt 0.907374 0.402915</w:t>
        <w:br/>
        <w:t>vt 0.908607 0.391037</w:t>
        <w:br/>
        <w:t>vt 0.997698 0.375121</w:t>
        <w:br/>
        <w:t>vt 0.839790 0.429202</w:t>
        <w:br/>
        <w:t>vt 0.839654 0.418905</w:t>
        <w:br/>
        <w:t>vt 0.821741 0.393721</w:t>
        <w:br/>
        <w:t>vt 0.820608 0.418026</w:t>
        <w:br/>
        <w:t>vt 0.890918 0.338794</w:t>
        <w:br/>
        <w:t>vt 0.997698 0.358779</w:t>
        <w:br/>
        <w:t>vt 0.997698 0.342029</w:t>
        <w:br/>
        <w:t>vt 0.856237 0.456666</w:t>
        <w:br/>
        <w:t>vt 0.804636 0.409485</w:t>
        <w:br/>
        <w:t>vt 0.976324 0.449745</w:t>
        <w:br/>
        <w:t>vt 0.837459 0.454770</w:t>
        <w:br/>
        <w:t>vt 0.961859 0.450732</w:t>
        <w:br/>
        <w:t>vt 0.945775 0.452243</w:t>
        <w:br/>
        <w:t>vt 0.858871 0.411512</w:t>
        <w:br/>
        <w:t>vt 0.874160 0.412695</w:t>
        <w:br/>
        <w:t>vt 0.839621 0.410103</w:t>
        <w:br/>
        <w:t>vt 0.889022 0.414490</w:t>
        <w:br/>
        <w:t>vt 0.821341 0.409702</w:t>
        <w:br/>
        <w:t>vt 0.974146 0.478508</w:t>
        <w:br/>
        <w:t>vt 0.944966 0.480877</w:t>
        <w:br/>
        <w:t>vt 0.931143 0.524116</w:t>
        <w:br/>
        <w:t>vt 0.919970 0.527982</w:t>
        <w:br/>
        <w:t>vt 0.917960 0.510208</w:t>
        <w:br/>
        <w:t>vt 0.929934 0.507334</w:t>
        <w:br/>
        <w:t>vt 0.931363 0.314017</w:t>
        <w:br/>
        <w:t>vt 0.947376 0.314157</w:t>
        <w:br/>
        <w:t>vt 0.980497 0.316214</w:t>
        <w:br/>
        <w:t>vt 0.964208 0.314806</w:t>
        <w:br/>
        <w:t>vt 0.839981 0.314362</w:t>
        <w:br/>
        <w:t>vt 0.820661 0.315477</w:t>
        <w:br/>
        <w:t>vt 0.820204 0.287111</w:t>
        <w:br/>
        <w:t>vt 0.839813 0.287111</w:t>
        <w:br/>
        <w:t>vt 0.858206 0.314118</w:t>
        <w:br/>
        <w:t>vt 0.874494 0.313934</w:t>
        <w:br/>
        <w:t>vt 0.997698 0.317369</w:t>
        <w:br/>
        <w:t>vt 0.804636 0.317369</w:t>
        <w:br/>
        <w:t>vt 0.804636 0.287111</w:t>
        <w:br/>
        <w:t>vt 0.911055 0.313995</w:t>
        <w:br/>
        <w:t>vt 0.911528 0.287111</w:t>
        <w:br/>
        <w:t>vt 0.931035 0.287111</w:t>
        <w:br/>
        <w:t>vt 0.890970 0.314002</w:t>
        <w:br/>
        <w:t>vt 0.875189 0.287111</w:t>
        <w:br/>
        <w:t>vt 0.891879 0.287111</w:t>
        <w:br/>
        <w:t>vt 0.904898 0.531208</w:t>
        <w:br/>
        <w:t>vt 0.903194 0.513009</w:t>
        <w:br/>
        <w:t>vt 0.997698 0.503596</w:t>
        <w:br/>
        <w:t>vt 0.986641 0.501594</w:t>
        <w:br/>
        <w:t>vt 0.973769 0.501141</w:t>
        <w:br/>
        <w:t>vt 0.887115 0.515023</w:t>
        <w:br/>
        <w:t>vt 0.887841 0.532409</w:t>
        <w:br/>
        <w:t>vt 0.868089 0.530900</w:t>
        <w:br/>
        <w:t>vt 0.868766 0.514641</w:t>
        <w:br/>
        <w:t>vt 0.804636 0.503596</w:t>
        <w:br/>
        <w:t>vt 0.804636 0.480394</w:t>
        <w:br/>
        <w:t>vt 0.819245 0.481549</w:t>
        <w:br/>
        <w:t>vt 0.818581 0.505595</w:t>
        <w:br/>
        <w:t>vt 0.845923 0.542228</w:t>
        <w:br/>
        <w:t>vt 0.847390 0.527073</w:t>
        <w:br/>
        <w:t>vt 0.866952 0.546599</w:t>
        <w:br/>
        <w:t>vt 0.834400 0.484261</w:t>
        <w:br/>
        <w:t>vt 0.832846 0.508553</w:t>
        <w:br/>
        <w:t>vt 0.851543 0.487005</w:t>
        <w:br/>
        <w:t>vt 0.908187 0.549640</w:t>
        <w:br/>
        <w:t>vt 0.888737 0.550233</w:t>
        <w:br/>
        <w:t>vt 0.944546 0.504173</w:t>
        <w:br/>
        <w:t>vt 0.959260 0.501921</w:t>
        <w:br/>
        <w:t>vt 0.959114 0.516066</w:t>
        <w:br/>
        <w:t>vt 0.945030 0.519636</w:t>
        <w:br/>
        <w:t>vt 0.960260 0.479123</w:t>
        <w:br/>
        <w:t>vt 0.923724 0.544790</w:t>
        <w:br/>
        <w:t>vt 0.934215 0.538835</w:t>
        <w:br/>
        <w:t>vt 0.831953 0.524078</w:t>
        <w:br/>
        <w:t>vt 0.848759 0.511918</w:t>
        <w:br/>
        <w:t>vt 0.817960 0.521000</w:t>
        <w:br/>
        <w:t>vt 0.804636 0.533508</w:t>
        <w:br/>
        <w:t>vt 0.804636 0.517962</w:t>
        <w:br/>
        <w:t>vt 0.817049 0.536600</w:t>
        <w:br/>
        <w:t>vt 0.831113 0.539163</w:t>
        <w:br/>
        <w:t>vt 0.986530 0.529758</w:t>
        <w:br/>
        <w:t>vt 0.986845 0.515732</w:t>
        <w:br/>
        <w:t>vt 0.997698 0.517962</w:t>
        <w:br/>
        <w:t>vt 0.997698 0.533508</w:t>
        <w:br/>
        <w:t>vt 0.973801 0.514216</w:t>
        <w:br/>
        <w:t>vt 0.972596 0.526889</w:t>
        <w:br/>
        <w:t>vt 0.958953 0.528999</w:t>
        <w:br/>
        <w:t>vt 0.946543 0.533098</w:t>
        <w:br/>
        <w:t>vt 0.946149 0.287111</w:t>
        <w:br/>
        <w:t>vt 0.963408 0.287111</w:t>
        <w:br/>
        <w:t>vt 0.858180 0.287111</w:t>
        <w:br/>
        <w:t>vt 0.979753 0.287111</w:t>
        <w:br/>
        <w:t>vt 0.997698 0.287111</w:t>
        <w:br/>
        <w:t>vt 0.926497 0.551496</w:t>
        <w:br/>
        <w:t>vt 0.909403 0.554348</w:t>
        <w:br/>
        <w:t>vt 0.949741 0.544704</w:t>
        <w:br/>
        <w:t>vt 0.938696 0.548416</w:t>
        <w:br/>
        <w:t>vt 0.872906 0.553944</w:t>
        <w:br/>
        <w:t>vt 0.858826 0.552262</w:t>
        <w:br/>
        <w:t>vt 0.831511 0.548808</w:t>
        <w:br/>
        <w:t>vt 0.816495 0.547627</w:t>
        <w:br/>
        <w:t>vt 0.804636 0.547722</w:t>
        <w:br/>
        <w:t>vt 0.997698 0.547721</w:t>
        <w:br/>
        <w:t>vt 0.986301 0.541623</w:t>
        <w:br/>
        <w:t>vt 0.977896 0.538966</w:t>
        <w:br/>
        <w:t>vt 0.965030 0.538870</w:t>
        <w:br/>
        <w:t>vt 0.970240 0.538296</w:t>
        <w:br/>
        <w:t>vt 0.959254 0.540991</w:t>
        <w:br/>
        <w:t>vt 0.889072 0.555100</w:t>
        <w:br/>
        <w:t>vt 0.903260 0.554575</w:t>
        <w:br/>
        <w:t>vt 0.845111 0.550598</w:t>
        <w:br/>
        <w:t>vt 0.998879 0.907777</w:t>
        <w:br/>
        <w:t>vt 0.988196 0.907777</w:t>
        <w:br/>
        <w:t>vt 0.988196 0.890727</w:t>
        <w:br/>
        <w:t>vt 0.998879 0.890727</w:t>
        <w:br/>
        <w:t>vt 0.956580 0.907777</w:t>
        <w:br/>
        <w:t>vt 0.956580 0.890727</w:t>
        <w:br/>
        <w:t>vt 0.967705 0.890727</w:t>
        <w:br/>
        <w:t>vt 0.967705 0.907777</w:t>
        <w:br/>
        <w:t>vt 0.919468 0.907777</w:t>
        <w:br/>
        <w:t>vt 0.919468 0.890727</w:t>
        <w:br/>
        <w:t>vt 0.928756 0.890727</w:t>
        <w:br/>
        <w:t>vt 0.928756 0.907777</w:t>
        <w:br/>
        <w:t>vt 0.946957 0.907777</w:t>
        <w:br/>
        <w:t>vt 0.946957 0.890727</w:t>
        <w:br/>
        <w:t>vt 0.909969 0.907777</w:t>
        <w:br/>
        <w:t>vt 0.909969 0.890727</w:t>
        <w:br/>
        <w:t>vt 0.879771 0.890727</w:t>
        <w:br/>
        <w:t>vt 0.879771 0.907777</w:t>
        <w:br/>
        <w:t>vt 0.869341 0.907777</w:t>
        <w:br/>
        <w:t>vt 0.869341 0.890727</w:t>
        <w:br/>
        <w:t>vt 0.890212 0.890727</w:t>
        <w:br/>
        <w:t>vt 0.890212 0.907777</w:t>
        <w:br/>
        <w:t>vt 0.783429 0.907777</w:t>
        <w:br/>
        <w:t>vt 0.774208 0.907777</w:t>
        <w:br/>
        <w:t>vt 0.774208 0.890727</w:t>
        <w:br/>
        <w:t>vt 0.783429 0.890727</w:t>
        <w:br/>
        <w:t>vt 0.809006 0.907777</w:t>
        <w:br/>
        <w:t>vt 0.801159 0.907777</w:t>
        <w:br/>
        <w:t>vt 0.801159 0.890727</w:t>
        <w:br/>
        <w:t>vt 0.809006 0.890727</w:t>
        <w:br/>
        <w:t>vt 0.841631 0.907777</w:t>
        <w:br/>
        <w:t>vt 0.833479 0.907777</w:t>
        <w:br/>
        <w:t>vt 0.833479 0.890727</w:t>
        <w:br/>
        <w:t>vt 0.841631 0.890727</w:t>
        <w:br/>
        <w:t>vt 0.817153 0.907777</w:t>
        <w:br/>
        <w:t>vt 0.817153 0.890727</w:t>
        <w:br/>
        <w:t>vt 0.850255 0.907777</w:t>
        <w:br/>
        <w:t>vt 0.850255 0.890727</w:t>
        <w:br/>
        <w:t>vt 0.947812 0.884932</w:t>
        <w:br/>
        <w:t>vt 0.947812 0.871813</w:t>
        <w:br/>
        <w:t>vt 0.955484 0.871813</w:t>
        <w:br/>
        <w:t>vt 0.955484 0.884932</w:t>
        <w:br/>
        <w:t>vt 0.933142 0.871813</w:t>
        <w:br/>
        <w:t>vt 0.933142 0.884932</w:t>
        <w:br/>
        <w:t>vt 0.926101 0.884932</w:t>
        <w:br/>
        <w:t>vt 0.926101 0.871813</w:t>
        <w:br/>
        <w:t>vt 0.919487 0.884932</w:t>
        <w:br/>
        <w:t>vt 0.919487 0.871813</w:t>
        <w:br/>
        <w:t>vt 0.906331 0.871813</w:t>
        <w:br/>
        <w:t>vt 0.906331 0.884932</w:t>
        <w:br/>
        <w:t>vt 0.899809 0.884932</w:t>
        <w:br/>
        <w:t>vt 0.899809 0.871813</w:t>
        <w:br/>
        <w:t>vt 0.892910 0.884932</w:t>
        <w:br/>
        <w:t>vt 0.892910 0.871813</w:t>
        <w:br/>
        <w:t>vt 0.869426 0.871813</w:t>
        <w:br/>
        <w:t>vt 0.877692 0.871813</w:t>
        <w:br/>
        <w:t>vt 0.877692 0.884932</w:t>
        <w:br/>
        <w:t>vt 0.869426 0.884932</w:t>
        <w:br/>
        <w:t>vt 0.861176 0.871813</w:t>
        <w:br/>
        <w:t>vt 0.861176 0.884932</w:t>
        <w:br/>
        <w:t>vt 0.837988 0.871813</w:t>
        <w:br/>
        <w:t>vt 0.845432 0.871813</w:t>
        <w:br/>
        <w:t>vt 0.845432 0.884932</w:t>
        <w:br/>
        <w:t>vt 0.837988 0.884932</w:t>
        <w:br/>
        <w:t>vt 0.830698 0.871813</w:t>
        <w:br/>
        <w:t>vt 0.830698 0.884932</w:t>
        <w:br/>
        <w:t>vt 0.808214 0.871813</w:t>
        <w:br/>
        <w:t>vt 0.815813 0.871813</w:t>
        <w:br/>
        <w:t>vt 0.815813 0.884932</w:t>
        <w:br/>
        <w:t>vt 0.808214 0.884932</w:t>
        <w:br/>
        <w:t>vt 0.800745 0.871813</w:t>
        <w:br/>
        <w:t>vt 0.800745 0.884932</w:t>
        <w:br/>
        <w:t>vt 0.784240 0.884932</w:t>
        <w:br/>
        <w:t>vt 0.775148 0.884932</w:t>
        <w:br/>
        <w:t>vt 0.775148 0.871813</w:t>
        <w:br/>
        <w:t>vt 0.784240 0.871813</w:t>
        <w:br/>
        <w:t>vt 0.988196 0.910388</w:t>
        <w:br/>
        <w:t>vt 0.998879 0.910388</w:t>
        <w:br/>
        <w:t>vt 0.956580 0.910388</w:t>
        <w:br/>
        <w:t>vt 0.967705 0.910388</w:t>
        <w:br/>
        <w:t>vt 0.946957 0.910388</w:t>
        <w:br/>
        <w:t>vt 0.928756 0.910388</w:t>
        <w:br/>
        <w:t>vt 0.919468 0.910388</w:t>
        <w:br/>
        <w:t>vt 0.909969 0.910388</w:t>
        <w:br/>
        <w:t>vt 0.890212 0.910388</w:t>
        <w:br/>
        <w:t>vt 0.879771 0.910388</w:t>
        <w:br/>
        <w:t>vt 0.869341 0.910388</w:t>
        <w:br/>
        <w:t>vt 0.850255 0.910388</w:t>
        <w:br/>
        <w:t>vt 0.841631 0.910388</w:t>
        <w:br/>
        <w:t>vt 0.833479 0.910388</w:t>
        <w:br/>
        <w:t>vt 0.817153 0.910388</w:t>
        <w:br/>
        <w:t>vt 0.809006 0.910388</w:t>
        <w:br/>
        <w:t>vt 0.801159 0.910388</w:t>
        <w:br/>
        <w:t>vt 0.783429 0.910388</w:t>
        <w:br/>
        <w:t>vt 0.774208 0.910388</w:t>
        <w:br/>
        <w:t>vt 0.988196 0.888317</w:t>
        <w:br/>
        <w:t>vt 0.998879 0.888317</w:t>
        <w:br/>
        <w:t>vt 0.956580 0.888317</w:t>
        <w:br/>
        <w:t>vt 0.967705 0.888317</w:t>
        <w:br/>
        <w:t>vt 0.946957 0.888317</w:t>
        <w:br/>
        <w:t>vt 0.919468 0.888317</w:t>
        <w:br/>
        <w:t>vt 0.928756 0.888317</w:t>
        <w:br/>
        <w:t>vt 0.909969 0.888317</w:t>
        <w:br/>
        <w:t>vt 0.879771 0.888317</w:t>
        <w:br/>
        <w:t>vt 0.890212 0.888317</w:t>
        <w:br/>
        <w:t>vt 0.869341 0.888317</w:t>
        <w:br/>
        <w:t>vt 0.841631 0.888317</w:t>
        <w:br/>
        <w:t>vt 0.850255 0.888317</w:t>
        <w:br/>
        <w:t>vt 0.833479 0.888317</w:t>
        <w:br/>
        <w:t>vt 0.817153 0.888317</w:t>
        <w:br/>
        <w:t>vt 0.809006 0.888317</w:t>
        <w:br/>
        <w:t>vt 0.801159 0.888317</w:t>
        <w:br/>
        <w:t>vt 0.783429 0.888317</w:t>
        <w:br/>
        <w:t>vt 0.774208 0.888317</w:t>
        <w:br/>
        <w:t>vt 0.977300 0.907777</w:t>
        <w:br/>
        <w:t>vt 0.977300 0.890727</w:t>
        <w:br/>
        <w:t>vt 0.977300 0.888317</w:t>
        <w:br/>
        <w:t>vt 0.793367 0.871813</w:t>
        <w:br/>
        <w:t>vt 0.793367 0.884932</w:t>
        <w:br/>
        <w:t>vt 0.977300 0.910388</w:t>
        <w:br/>
        <w:t>vt 0.937998 0.907777</w:t>
        <w:br/>
        <w:t>vt 0.937998 0.910388</w:t>
        <w:br/>
        <w:t>vt 0.823478 0.871813</w:t>
        <w:br/>
        <w:t>vt 0.823478 0.884932</w:t>
        <w:br/>
        <w:t>vt 0.937998 0.888317</w:t>
        <w:br/>
        <w:t>vt 0.937998 0.890727</w:t>
        <w:br/>
        <w:t>vt 0.900581 0.907777</w:t>
        <w:br/>
        <w:t>vt 0.900581 0.910388</w:t>
        <w:br/>
        <w:t>vt 0.852923 0.871813</w:t>
        <w:br/>
        <w:t>vt 0.852923 0.884932</w:t>
        <w:br/>
        <w:t>vt 0.900581 0.888317</w:t>
        <w:br/>
        <w:t>vt 0.900581 0.890727</w:t>
        <w:br/>
        <w:t>vt 0.858995 0.907777</w:t>
        <w:br/>
        <w:t>vt 0.858995 0.910388</w:t>
        <w:br/>
        <w:t>vt 0.885939 0.871813</w:t>
        <w:br/>
        <w:t>vt 0.885939 0.884932</w:t>
        <w:br/>
        <w:t>vt 0.858995 0.888317</w:t>
        <w:br/>
        <w:t>vt 0.858995 0.890727</w:t>
        <w:br/>
        <w:t>vt 0.825405 0.907777</w:t>
        <w:br/>
        <w:t>vt 0.825405 0.910388</w:t>
        <w:br/>
        <w:t>vt 0.912817 0.884932</w:t>
        <w:br/>
        <w:t>vt 0.912817 0.871813</w:t>
        <w:br/>
        <w:t>vt 0.825405 0.888317</w:t>
        <w:br/>
        <w:t>vt 0.825405 0.890727</w:t>
        <w:br/>
        <w:t>vt 0.792713 0.907777</w:t>
        <w:br/>
        <w:t>vt 0.792713 0.910388</w:t>
        <w:br/>
        <w:t>vt 0.940113 0.884932</w:t>
        <w:br/>
        <w:t>vt 0.940113 0.871813</w:t>
        <w:br/>
        <w:t>vt 0.792713 0.888317</w:t>
        <w:br/>
        <w:t>vt 0.792713 0.890727</w:t>
        <w:br/>
        <w:t>vt 0.978435 0.595463</w:t>
        <w:br/>
        <w:t>vt 0.973890 0.545204</w:t>
        <w:br/>
        <w:t>vt 0.994017 0.556766</w:t>
        <w:br/>
        <w:t>vt 0.993924 0.594026</w:t>
        <w:br/>
        <w:t>vt 0.206264 0.865845</w:t>
        <w:br/>
        <w:t>vt 0.215656 0.866459</w:t>
        <w:br/>
        <w:t>vt 0.215656 0.884033</w:t>
        <w:br/>
        <w:t>vt 0.203013 0.891073</w:t>
        <w:br/>
        <w:t>vt 0.997643 0.642726</w:t>
        <w:br/>
        <w:t>vt 0.994966 0.643331</w:t>
        <w:br/>
        <w:t>vt 0.994316 0.617014</w:t>
        <w:br/>
        <w:t>vt 0.997643 0.617692</w:t>
        <w:br/>
        <w:t>vt 0.974939 0.596389</w:t>
        <w:br/>
        <w:t>vt 0.970644 0.540258</w:t>
        <w:br/>
        <w:t>vt 0.973890 0.545204</w:t>
        <w:br/>
        <w:t>vt 0.978435 0.595463</w:t>
        <w:br/>
        <w:t>vt 0.997643 0.554408</w:t>
        <w:br/>
        <w:t>vt 0.994017 0.556766</w:t>
        <w:br/>
        <w:t>vt 0.973890 0.545204</w:t>
        <w:br/>
        <w:t>vt 0.970644 0.540258</w:t>
        <w:br/>
        <w:t>vt 0.975028 0.621919</w:t>
        <w:br/>
        <w:t>vt 0.976794 0.618959</w:t>
        <w:br/>
        <w:t>vt 0.980956 0.621923</w:t>
        <w:br/>
        <w:t>vt 0.979144 0.627047</w:t>
        <w:br/>
        <w:t>vt 0.206401 0.855022</w:t>
        <w:br/>
        <w:t>vt 0.215236 0.842929</w:t>
        <w:br/>
        <w:t>vt 0.215656 0.844502</w:t>
        <w:br/>
        <w:t>vt 0.207077 0.856202</w:t>
        <w:br/>
        <w:t>vt 0.995730 0.647662</w:t>
        <w:br/>
        <w:t>vt 0.993147 0.646964</w:t>
        <w:br/>
        <w:t>vt 0.994966 0.643331</w:t>
        <w:br/>
        <w:t>vt 0.993147 0.646964</w:t>
        <w:br/>
        <w:t>vt 0.986659 0.650827</w:t>
        <w:br/>
        <w:t>vt 0.972755 0.631207</w:t>
        <w:br/>
        <w:t>vt 0.204599 0.854477</w:t>
        <w:br/>
        <w:t>vt 0.212855 0.842160</w:t>
        <w:br/>
        <w:t>vt 0.993203 0.652285</w:t>
        <w:br/>
        <w:t>vt 0.986659 0.650827</w:t>
        <w:br/>
        <w:t>vt 0.971397 0.622264</w:t>
        <w:br/>
        <w:t>vt 0.980341 0.617757</w:t>
        <w:br/>
        <w:t>vt 0.994316 0.617014</w:t>
        <w:br/>
        <w:t>vt 0.215656 0.856035</w:t>
        <w:br/>
        <w:t>vt 0.997643 0.594497</w:t>
        <w:br/>
        <w:t>vt 0.993924 0.594026</w:t>
        <w:br/>
        <w:t>vt 0.980341 0.617757</w:t>
        <w:br/>
        <w:t>vt 0.557227 0.975014</w:t>
        <w:br/>
        <w:t>vt 0.557227 0.984913</w:t>
        <w:br/>
        <w:t>vt 0.550048 0.984913</w:t>
        <w:br/>
        <w:t>vt 0.549286 0.975014</w:t>
        <w:br/>
        <w:t>vt 0.543140 0.975014</w:t>
        <w:br/>
        <w:t>vt 0.543140 0.984913</w:t>
        <w:br/>
        <w:t>vt 0.534637 0.984913</w:t>
        <w:br/>
        <w:t>vt 0.534528 0.975014</w:t>
        <w:br/>
        <w:t>vt 0.471207 0.975014</w:t>
        <w:br/>
        <w:t>vt 0.471207 0.984913</w:t>
        <w:br/>
        <w:t>vt 0.462132 0.984913</w:t>
        <w:br/>
        <w:t>vt 0.461625 0.975014</w:t>
        <w:br/>
        <w:t>vt 0.455486 0.975014</w:t>
        <w:br/>
        <w:t>vt 0.455486 0.984913</w:t>
        <w:br/>
        <w:t>vt 0.444684 0.984913</w:t>
        <w:br/>
        <w:t>vt 0.444684 0.975014</w:t>
        <w:br/>
        <w:t>vt 0.557227 0.994812</w:t>
        <w:br/>
        <w:t>vt 0.557227 0.997854</w:t>
        <w:br/>
        <w:t>vt 0.550980 0.997854</w:t>
        <w:br/>
        <w:t>vt 0.550809 0.994812</w:t>
        <w:br/>
        <w:t>vt 0.534716 0.997854</w:t>
        <w:br/>
        <w:t>vt 0.534746 0.994812</w:t>
        <w:br/>
        <w:t>vt 0.543140 0.994812</w:t>
        <w:br/>
        <w:t>vt 0.543140 0.997854</w:t>
        <w:br/>
        <w:t>vt 0.471207 0.994812</w:t>
        <w:br/>
        <w:t>vt 0.471207 0.997854</w:t>
        <w:br/>
        <w:t>vt 0.462816 0.997854</w:t>
        <w:br/>
        <w:t>vt 0.462639 0.994812</w:t>
        <w:br/>
        <w:t>vt 0.455486 0.997854</w:t>
        <w:br/>
        <w:t>vt 0.444684 0.997854</w:t>
        <w:br/>
        <w:t>vt 0.444684 0.994812</w:t>
        <w:br/>
        <w:t>vt 0.455486 0.994812</w:t>
        <w:br/>
        <w:t>vt 0.455486 0.972669</w:t>
        <w:br/>
        <w:t>vt 0.455486 0.975014</w:t>
        <w:br/>
        <w:t>vt 0.444684 0.975014</w:t>
        <w:br/>
        <w:t>vt 0.444684 0.972669</w:t>
        <w:br/>
        <w:t>vt 0.461625 0.975014</w:t>
        <w:br/>
        <w:t>vt 0.461584 0.972669</w:t>
        <w:br/>
        <w:t>vt 0.471207 0.972669</w:t>
        <w:br/>
        <w:t>vt 0.471207 0.975014</w:t>
        <w:br/>
        <w:t>vt 0.534322 0.972669</w:t>
        <w:br/>
        <w:t>vt 0.543140 0.972669</w:t>
        <w:br/>
        <w:t>vt 0.543140 0.975014</w:t>
        <w:br/>
        <w:t>vt 0.534528 0.975014</w:t>
        <w:br/>
        <w:t>vt 0.549113 0.972669</w:t>
        <w:br/>
        <w:t>vt 0.557227 0.972669</w:t>
        <w:br/>
        <w:t>vt 0.557227 0.975014</w:t>
        <w:br/>
        <w:t>vt 0.549286 0.975014</w:t>
        <w:br/>
        <w:t>vt 0.528056 0.975014</w:t>
        <w:br/>
        <w:t>vt 0.528056 0.984913</w:t>
        <w:br/>
        <w:t>vt 0.520275 0.984913</w:t>
        <w:br/>
        <w:t>vt 0.520261 0.975014</w:t>
        <w:br/>
        <w:t>vt 0.519817 0.972669</w:t>
        <w:br/>
        <w:t>vt 0.528056 0.972669</w:t>
        <w:br/>
        <w:t>vt 0.528056 0.975014</w:t>
        <w:br/>
        <w:t>vt 0.520261 0.975014</w:t>
        <w:br/>
        <w:t>vt 0.528056 0.997854</w:t>
        <w:br/>
        <w:t>vt 0.520013 0.997854</w:t>
        <w:br/>
        <w:t>vt 0.520289 0.994812</w:t>
        <w:br/>
        <w:t>vt 0.528056 0.994812</w:t>
        <w:br/>
        <w:t>vt 0.513242 0.975014</w:t>
        <w:br/>
        <w:t>vt 0.513242 0.984913</w:t>
        <w:br/>
        <w:t>vt 0.504451 0.984913</w:t>
        <w:br/>
        <w:t>vt 0.503828 0.975014</w:t>
        <w:br/>
        <w:t>vt 0.503263 0.972669</w:t>
        <w:br/>
        <w:t>vt 0.513242 0.972669</w:t>
        <w:br/>
        <w:t>vt 0.513242 0.975014</w:t>
        <w:br/>
        <w:t>vt 0.503828 0.975014</w:t>
        <w:br/>
        <w:t>vt 0.513242 0.994812</w:t>
        <w:br/>
        <w:t>vt 0.513242 0.997854</w:t>
        <w:br/>
        <w:t>vt 0.504763 0.997854</w:t>
        <w:br/>
        <w:t>vt 0.505075 0.994812</w:t>
        <w:br/>
        <w:t>vt 0.480194 0.975014</w:t>
        <w:br/>
        <w:t>vt 0.481298 0.984913</w:t>
        <w:br/>
        <w:t>vt 0.480319 0.972669</w:t>
        <w:br/>
        <w:t>vt 0.480194 0.975014</w:t>
        <w:br/>
        <w:t>vt 0.482403 0.994812</w:t>
        <w:br/>
        <w:t>vt 0.482973 0.997854</w:t>
        <w:br/>
        <w:t>vt 0.433640 0.984913</w:t>
        <w:br/>
        <w:t>vt 0.433640 0.975014</w:t>
        <w:br/>
        <w:t>vt 0.433640 0.972669</w:t>
        <w:br/>
        <w:t>vt 0.433640 0.975014</w:t>
        <w:br/>
        <w:t>vt 0.433640 0.997854</w:t>
        <w:br/>
        <w:t>vt 0.433640 0.994812</w:t>
        <w:br/>
        <w:t>vt 0.222765 0.975014</w:t>
        <w:br/>
        <w:t>vt 0.225254 0.975014</w:t>
        <w:br/>
        <w:t>vt 0.225254 0.984913</w:t>
        <w:br/>
        <w:t>vt 0.222765 0.984913</w:t>
        <w:br/>
        <w:t>vt 0.567334 0.984913</w:t>
        <w:br/>
        <w:t>vt 0.565850 0.975014</w:t>
        <w:br/>
        <w:t>vt 0.575917 0.975014</w:t>
        <w:br/>
        <w:t>vt 0.575917 0.984913</w:t>
        <w:br/>
        <w:t>vt 0.594015 0.975014</w:t>
        <w:br/>
        <w:t>vt 0.594015 0.984913</w:t>
        <w:br/>
        <w:t>vt 0.584367 0.984913</w:t>
        <w:br/>
        <w:t>vt 0.584367 0.975014</w:t>
        <w:br/>
        <w:t>vt 0.612159 0.975014</w:t>
        <w:br/>
        <w:t>vt 0.612159 0.984913</w:t>
        <w:br/>
        <w:t>vt 0.602865 0.984913</w:t>
        <w:br/>
        <w:t>vt 0.602865 0.975014</w:t>
        <w:br/>
        <w:t>vt 0.622504 0.975014</w:t>
        <w:br/>
        <w:t>vt 0.622504 0.984913</w:t>
        <w:br/>
        <w:t>vt 0.651578 0.984913</w:t>
        <w:br/>
        <w:t>vt 0.642208 0.984913</w:t>
        <w:br/>
        <w:t>vt 0.642208 0.975014</w:t>
        <w:br/>
        <w:t>vt 0.651578 0.975014</w:t>
        <w:br/>
        <w:t>vt 0.233199 0.984913</w:t>
        <w:br/>
        <w:t>vt 0.230727 0.984913</w:t>
        <w:br/>
        <w:t>vt 0.230727 0.975014</w:t>
        <w:br/>
        <w:t>vt 0.233199 0.975014</w:t>
        <w:br/>
        <w:t>vt 0.656158 0.975014</w:t>
        <w:br/>
        <w:t>vt 0.656158 0.984913</w:t>
        <w:br/>
        <w:t>vt 0.227779 0.984913</w:t>
        <w:br/>
        <w:t>vt 0.227779 0.975014</w:t>
        <w:br/>
        <w:t>vt 0.225254 0.997854</w:t>
        <w:br/>
        <w:t>vt 0.222765 0.997854</w:t>
        <w:br/>
        <w:t>vt 0.222765 0.994812</w:t>
        <w:br/>
        <w:t>vt 0.225254 0.994812</w:t>
        <w:br/>
        <w:t>vt 0.575917 0.994812</w:t>
        <w:br/>
        <w:t>vt 0.575917 0.997854</w:t>
        <w:br/>
        <w:t>vt 0.568956 0.997854</w:t>
        <w:br/>
        <w:t>vt 0.568819 0.994812</w:t>
        <w:br/>
        <w:t>vt 0.594015 0.994812</w:t>
        <w:br/>
        <w:t>vt 0.594015 0.997854</w:t>
        <w:br/>
        <w:t>vt 0.584367 0.997854</w:t>
        <w:br/>
        <w:t>vt 0.584367 0.994812</w:t>
        <w:br/>
        <w:t>vt 0.612159 0.994812</w:t>
        <w:br/>
        <w:t>vt 0.612159 0.997854</w:t>
        <w:br/>
        <w:t>vt 0.602865 0.997854</w:t>
        <w:br/>
        <w:t>vt 0.602865 0.994812</w:t>
        <w:br/>
        <w:t>vt 0.622504 0.994812</w:t>
        <w:br/>
        <w:t>vt 0.622504 0.997854</w:t>
        <w:br/>
        <w:t>vt 0.651578 0.994812</w:t>
        <w:br/>
        <w:t>vt 0.651578 0.997854</w:t>
        <w:br/>
        <w:t>vt 0.642208 0.997854</w:t>
        <w:br/>
        <w:t>vt 0.642208 0.994812</w:t>
        <w:br/>
        <w:t>vt 0.651578 0.972669</w:t>
        <w:br/>
        <w:t>vt 0.651578 0.975014</w:t>
        <w:br/>
        <w:t>vt 0.642208 0.975014</w:t>
        <w:br/>
        <w:t>vt 0.642208 0.972669</w:t>
        <w:br/>
        <w:t>vt 0.222765 0.972669</w:t>
        <w:br/>
        <w:t>vt 0.225254 0.972669</w:t>
        <w:br/>
        <w:t>vt 0.575917 0.975014</w:t>
        <w:br/>
        <w:t>vt 0.565850 0.975014</w:t>
        <w:br/>
        <w:t>vt 0.565253 0.972669</w:t>
        <w:br/>
        <w:t>vt 0.575917 0.972669</w:t>
        <w:br/>
        <w:t>vt 0.584367 0.972669</w:t>
        <w:br/>
        <w:t>vt 0.594015 0.972669</w:t>
        <w:br/>
        <w:t>vt 0.594015 0.975014</w:t>
        <w:br/>
        <w:t>vt 0.584367 0.975014</w:t>
        <w:br/>
        <w:t>vt 0.602865 0.972669</w:t>
        <w:br/>
        <w:t>vt 0.612159 0.972669</w:t>
        <w:br/>
        <w:t>vt 0.612159 0.975014</w:t>
        <w:br/>
        <w:t>vt 0.602865 0.975014</w:t>
        <w:br/>
        <w:t>vt 0.622504 0.972669</w:t>
        <w:br/>
        <w:t>vt 0.622504 0.975014</w:t>
        <w:br/>
        <w:t>vt 0.233199 0.994812</w:t>
        <w:br/>
        <w:t>vt 0.233199 0.997854</w:t>
        <w:br/>
        <w:t>vt 0.230727 0.997854</w:t>
        <w:br/>
        <w:t>vt 0.230727 0.994812</w:t>
        <w:br/>
        <w:t>vt 0.230727 0.972669</w:t>
        <w:br/>
        <w:t>vt 0.233199 0.972669</w:t>
        <w:br/>
        <w:t>vt 0.656158 0.994812</w:t>
        <w:br/>
        <w:t>vt 0.656158 0.997854</w:t>
        <w:br/>
        <w:t>vt 0.656158 0.972669</w:t>
        <w:br/>
        <w:t>vt 0.656158 0.975014</w:t>
        <w:br/>
        <w:t>vt 0.227779 0.972669</w:t>
        <w:br/>
        <w:t>vt 0.227779 0.997854</w:t>
        <w:br/>
        <w:t>vt 0.227779 0.994812</w:t>
        <w:br/>
        <w:t>vt 0.245048 0.984913</w:t>
        <w:br/>
        <w:t>vt 0.245048 0.975014</w:t>
        <w:br/>
        <w:t>vt 0.245048 0.994812</w:t>
        <w:br/>
        <w:t>vt 0.245048 0.997854</w:t>
        <w:br/>
        <w:t>vt 0.245048 0.972669</w:t>
        <w:br/>
        <w:t>vt 0.245048 0.975014</w:t>
        <w:br/>
        <w:t>vt 0.632818 0.972669</w:t>
        <w:br/>
        <w:t>vt 0.632818 0.975014</w:t>
        <w:br/>
        <w:t>vt 0.632818 0.975014</w:t>
        <w:br/>
        <w:t>vt 0.632818 0.984913</w:t>
        <w:br/>
        <w:t>vt 0.632818 0.994812</w:t>
        <w:br/>
        <w:t>vt 0.632818 0.997854</w:t>
        <w:br/>
        <w:t>vt 0.317448 0.984913</w:t>
        <w:br/>
        <w:t>vt 0.310211 0.984913</w:t>
        <w:br/>
        <w:t>vt 0.310211 0.975014</w:t>
        <w:br/>
        <w:t>vt 0.318140 0.975014</w:t>
        <w:br/>
        <w:t>vt 0.264541 0.975014</w:t>
        <w:br/>
        <w:t>vt 0.264541 0.984913</w:t>
        <w:br/>
        <w:t>vt 0.255281 0.984913</w:t>
        <w:br/>
        <w:t>vt 0.255281 0.975014</w:t>
        <w:br/>
        <w:t>vt 0.324109 0.975014</w:t>
        <w:br/>
        <w:t>vt 0.332521 0.975014</w:t>
        <w:br/>
        <w:t>vt 0.332521 0.984913</w:t>
        <w:br/>
        <w:t>vt 0.324109 0.984913</w:t>
        <w:br/>
        <w:t>vt 0.422865 0.975014</w:t>
        <w:br/>
        <w:t>vt 0.422865 0.984913</w:t>
        <w:br/>
        <w:t>vt 0.412060 0.984913</w:t>
        <w:br/>
        <w:t>vt 0.412060 0.975014</w:t>
        <w:br/>
        <w:t>vt 0.310211 0.994812</w:t>
        <w:br/>
        <w:t>vt 0.316755 0.994812</w:t>
        <w:br/>
        <w:t>vt 0.316246 0.997854</w:t>
        <w:br/>
        <w:t>vt 0.310211 0.997854</w:t>
        <w:br/>
        <w:t>vt 0.255281 0.994812</w:t>
        <w:br/>
        <w:t>vt 0.264541 0.994812</w:t>
        <w:br/>
        <w:t>vt 0.264541 0.997854</w:t>
        <w:br/>
        <w:t>vt 0.255281 0.997854</w:t>
        <w:br/>
        <w:t>vt 0.332521 0.997854</w:t>
        <w:br/>
        <w:t>vt 0.324109 0.997854</w:t>
        <w:br/>
        <w:t>vt 0.324109 0.994812</w:t>
        <w:br/>
        <w:t>vt 0.332521 0.994812</w:t>
        <w:br/>
        <w:t>vt 0.422865 0.994812</w:t>
        <w:br/>
        <w:t>vt 0.422865 0.997854</w:t>
        <w:br/>
        <w:t>vt 0.412060 0.997854</w:t>
        <w:br/>
        <w:t>vt 0.412060 0.994812</w:t>
        <w:br/>
        <w:t>vt 0.422865 0.972669</w:t>
        <w:br/>
        <w:t>vt 0.422865 0.975014</w:t>
        <w:br/>
        <w:t>vt 0.412060 0.975014</w:t>
        <w:br/>
        <w:t>vt 0.412060 0.972669</w:t>
        <w:br/>
        <w:t>vt 0.332521 0.972670</w:t>
        <w:br/>
        <w:t>vt 0.332521 0.975014</w:t>
        <w:br/>
        <w:t>vt 0.324109 0.975014</w:t>
        <w:br/>
        <w:t>vt 0.324109 0.972669</w:t>
        <w:br/>
        <w:t>vt 0.318017 0.972669</w:t>
        <w:br/>
        <w:t>vt 0.318140 0.975014</w:t>
        <w:br/>
        <w:t>vt 0.310211 0.975014</w:t>
        <w:br/>
        <w:t>vt 0.310211 0.972669</w:t>
        <w:br/>
        <w:t>vt 0.264541 0.972669</w:t>
        <w:br/>
        <w:t>vt 0.264541 0.975014</w:t>
        <w:br/>
        <w:t>vt 0.255281 0.975014</w:t>
        <w:br/>
        <w:t>vt 0.255281 0.972669</w:t>
        <w:br/>
        <w:t>vt 0.273763 0.975014</w:t>
        <w:br/>
        <w:t>vt 0.273763 0.984913</w:t>
        <w:br/>
        <w:t>vt 0.273763 0.972669</w:t>
        <w:br/>
        <w:t>vt 0.273763 0.975014</w:t>
        <w:br/>
        <w:t>vt 0.273763 0.994812</w:t>
        <w:br/>
        <w:t>vt 0.273763 0.997854</w:t>
        <w:br/>
        <w:t>vt 0.286390 0.975014</w:t>
        <w:br/>
        <w:t>vt 0.291428 0.975014</w:t>
        <w:br/>
        <w:t>vt 0.291428 0.984913</w:t>
        <w:br/>
        <w:t>vt 0.285084 0.984913</w:t>
        <w:br/>
        <w:t>vt 0.291428 0.972669</w:t>
        <w:br/>
        <w:t>vt 0.291428 0.975014</w:t>
        <w:br/>
        <w:t>vt 0.286390 0.975014</w:t>
        <w:br/>
        <w:t>vt 0.286690 0.972669</w:t>
        <w:br/>
        <w:t>vt 0.283779 0.994812</w:t>
        <w:br/>
        <w:t>vt 0.291428 0.994812</w:t>
        <w:br/>
        <w:t>vt 0.291428 0.997854</w:t>
        <w:br/>
        <w:t>vt 0.283551 0.997854</w:t>
        <w:br/>
        <w:t>vt 0.300214 0.984913</w:t>
        <w:br/>
        <w:t>vt 0.302145 0.975014</w:t>
        <w:br/>
        <w:t>vt 0.302145 0.975014</w:t>
        <w:br/>
        <w:t>vt 0.302460 0.972669</w:t>
        <w:br/>
        <w:t>vt 0.298283 0.994812</w:t>
        <w:br/>
        <w:t>vt 0.297882 0.997854</w:t>
        <w:br/>
        <w:t>vt 0.347204 0.984913</w:t>
        <w:br/>
        <w:t>vt 0.339019 0.984913</w:t>
        <w:br/>
        <w:t>vt 0.339019 0.975014</w:t>
        <w:br/>
        <w:t>vt 0.347204 0.975014</w:t>
        <w:br/>
        <w:t>vt 0.339019 0.975014</w:t>
        <w:br/>
        <w:t>vt 0.339019 0.972669</w:t>
        <w:br/>
        <w:t>vt 0.347204 0.972669</w:t>
        <w:br/>
        <w:t>vt 0.347204 0.975014</w:t>
        <w:br/>
        <w:t>vt 0.339019 0.994812</w:t>
        <w:br/>
        <w:t>vt 0.347204 0.994812</w:t>
        <w:br/>
        <w:t>vt 0.347204 0.997854</w:t>
        <w:br/>
        <w:t>vt 0.339019 0.997854</w:t>
        <w:br/>
        <w:t>vt 0.362475 0.975014</w:t>
        <w:br/>
        <w:t>vt 0.370007 0.975014</w:t>
        <w:br/>
        <w:t>vt 0.370007 0.984913</w:t>
        <w:br/>
        <w:t>vt 0.362475 0.984913</w:t>
        <w:br/>
        <w:t>vt 0.362475 0.975014</w:t>
        <w:br/>
        <w:t>vt 0.362475 0.972669</w:t>
        <w:br/>
        <w:t>vt 0.370007 0.972669</w:t>
        <w:br/>
        <w:t>vt 0.370007 0.975014</w:t>
        <w:br/>
        <w:t>vt 0.362475 0.994812</w:t>
        <w:br/>
        <w:t>vt 0.370007 0.994812</w:t>
        <w:br/>
        <w:t>vt 0.370007 0.997854</w:t>
        <w:br/>
        <w:t>vt 0.362475 0.997854</w:t>
        <w:br/>
        <w:t>vt 0.390841 0.975014</w:t>
        <w:br/>
        <w:t>vt 0.390841 0.984913</w:t>
        <w:br/>
        <w:t>vt 0.383965 0.984913</w:t>
        <w:br/>
        <w:t>vt 0.383965 0.975014</w:t>
        <w:br/>
        <w:t>vt 0.383965 0.972669</w:t>
        <w:br/>
        <w:t>vt 0.390841 0.972669</w:t>
        <w:br/>
        <w:t>vt 0.390841 0.975014</w:t>
        <w:br/>
        <w:t>vt 0.383965 0.975014</w:t>
        <w:br/>
        <w:t>vt 0.383965 0.994812</w:t>
        <w:br/>
        <w:t>vt 0.390841 0.994812</w:t>
        <w:br/>
        <w:t>vt 0.390841 0.997854</w:t>
        <w:br/>
        <w:t>vt 0.383965 0.997854</w:t>
        <w:br/>
        <w:t>vt 0.404360 0.975014</w:t>
        <w:br/>
        <w:t>vt 0.404360 0.984913</w:t>
        <w:br/>
        <w:t>vt 0.404360 0.994812</w:t>
        <w:br/>
        <w:t>vt 0.404360 0.997854</w:t>
        <w:br/>
        <w:t>vt 0.404360 0.975014</w:t>
        <w:br/>
        <w:t>vt 0.404360 0.972669</w:t>
        <w:br/>
        <w:t>vt 0.492328 0.972669</w:t>
        <w:br/>
        <w:t>vt 0.492328 0.975014</w:t>
        <w:br/>
        <w:t>vt 0.492328 0.975014</w:t>
        <w:br/>
        <w:t>vt 0.492328 0.984913</w:t>
        <w:br/>
        <w:t>vt 0.492328 0.994812</w:t>
        <w:br/>
        <w:t>vt 0.492328 0.997854</w:t>
        <w:br/>
        <w:t>vt 0.656158 0.994812</w:t>
        <w:br/>
        <w:t>vt 0.618871 0.934937</w:t>
        <w:br/>
        <w:t>vt 0.620506 0.920689</w:t>
        <w:br/>
        <w:t>vt 0.638529 0.924059</w:t>
        <w:br/>
        <w:t>vt 0.636365 0.941978</w:t>
        <w:br/>
        <w:t>vt 0.602006 0.930258</w:t>
        <w:br/>
        <w:t>vt 0.602540 0.914872</w:t>
        <w:br/>
        <w:t>vt 0.562034 0.952424</w:t>
        <w:br/>
        <w:t>vt 0.580937 0.952424</w:t>
        <w:br/>
        <w:t>vt 0.581087 0.966310</w:t>
        <w:br/>
        <w:t>vt 0.562109 0.966310</w:t>
        <w:br/>
        <w:t>vt 0.588520 0.928114</w:t>
        <w:br/>
        <w:t>vt 0.590709 0.909746</w:t>
        <w:br/>
        <w:t>vt 0.618599 0.941978</w:t>
        <w:br/>
        <w:t>vt 0.601359 0.941978</w:t>
        <w:br/>
        <w:t>vt 0.587062 0.941978</w:t>
        <w:br/>
        <w:t>vt 0.653406 0.941978</w:t>
        <w:br/>
        <w:t>vt 0.655435 0.926556</w:t>
        <w:br/>
        <w:t>vt 0.691595 0.941978</w:t>
        <w:br/>
        <w:t>vt 0.683720 0.941978</w:t>
        <w:br/>
        <w:t>vt 0.682624 0.927655</w:t>
        <w:br/>
        <w:t>vt 0.694049 0.929692</w:t>
        <w:br/>
        <w:t>vt 0.669861 0.941978</w:t>
        <w:br/>
        <w:t>vt 0.672665 0.928714</w:t>
        <w:br/>
        <w:t>vt 0.564532 0.879464</w:t>
        <w:br/>
        <w:t>vt 0.566751 0.869759</w:t>
        <w:br/>
        <w:t>vt 0.584961 0.878560</w:t>
        <w:br/>
        <w:t>vt 0.583205 0.890896</w:t>
        <w:br/>
        <w:t>vt 0.641079 0.908558</w:t>
        <w:br/>
        <w:t>vt 0.657933 0.911364</w:t>
        <w:br/>
        <w:t>vt 0.644340 0.873139</w:t>
        <w:br/>
        <w:t>vt 0.625985 0.872631</w:t>
        <w:br/>
        <w:t>vt 0.626728 0.857698</w:t>
        <w:br/>
        <w:t>vt 0.644646 0.856662</w:t>
        <w:br/>
        <w:t>vt 0.592668 0.894755</w:t>
        <w:br/>
        <w:t>vt 0.603553 0.899953</w:t>
        <w:br/>
        <w:t>vt 0.594554 0.868055</w:t>
        <w:br/>
        <w:t>vt 0.595504 0.855382</w:t>
        <w:br/>
        <w:t>vt 0.606583 0.856880</w:t>
        <w:br/>
        <w:t>vt 0.606073 0.870385</w:t>
        <w:br/>
        <w:t>vt 0.623626 0.888893</w:t>
        <w:br/>
        <w:t>vt 0.643040 0.891810</w:t>
        <w:br/>
        <w:t>vt 0.622533 0.905214</w:t>
        <w:br/>
        <w:t>vt 0.605010 0.885255</w:t>
        <w:br/>
        <w:t>vt 0.674696 0.912700</w:t>
        <w:br/>
        <w:t>vt 0.593569 0.881434</w:t>
        <w:br/>
        <w:t>vt 0.586603 0.853978</w:t>
        <w:br/>
        <w:t>vt 0.585846 0.866122</w:t>
        <w:br/>
        <w:t>vt 0.567936 0.858535</w:t>
        <w:br/>
        <w:t>vt 0.568214 0.848689</w:t>
        <w:br/>
        <w:t>vt 0.663557 0.866440</w:t>
        <w:br/>
        <w:t>vt 0.663612 0.853553</w:t>
        <w:br/>
        <w:t>vt 0.660067 0.894929</w:t>
        <w:br/>
        <w:t>vt 0.675611 0.856821</w:t>
        <w:br/>
        <w:t>vt 0.677652 0.855591</w:t>
        <w:br/>
        <w:t>vt 0.678793 0.867026</w:t>
        <w:br/>
        <w:t>vt 0.676401 0.867516</w:t>
        <w:br/>
        <w:t>vt 0.661671 0.879692</w:t>
        <w:br/>
        <w:t>vt 0.561164 0.926784</w:t>
        <w:br/>
        <w:t>vt 0.558509 0.891546</w:t>
        <w:br/>
        <w:t>vt 0.581608 0.906126</w:t>
        <w:br/>
        <w:t>vt 0.580201 0.926889</w:t>
        <w:br/>
        <w:t>vt 0.674693 0.847521</w:t>
        <w:br/>
        <w:t>vt 0.676883 0.846336</w:t>
        <w:br/>
        <w:t>vt 0.677208 0.828888</w:t>
        <w:br/>
        <w:t>vt 0.695789 0.829420</w:t>
        <w:br/>
        <w:t>vt 0.696016 0.831584</w:t>
        <w:br/>
        <w:t>vt 0.674601 0.830624</w:t>
        <w:br/>
        <w:t>vt 0.676509 0.896599</w:t>
        <w:br/>
        <w:t>vt 0.677558 0.879685</w:t>
        <w:br/>
        <w:t>vt 0.695623 0.846606</w:t>
        <w:br/>
        <w:t>vt 0.677652 0.855591</w:t>
        <w:br/>
        <w:t>vt 0.676883 0.846336</w:t>
        <w:br/>
        <w:t>vt 0.695775 0.837265</w:t>
        <w:br/>
        <w:t>vt 0.661445 0.818144</w:t>
        <w:br/>
        <w:t>vt 0.661741 0.829312</w:t>
        <w:br/>
        <w:t>vt 0.643954 0.829000</w:t>
        <w:br/>
        <w:t>vt 0.643968 0.818191</w:t>
        <w:br/>
        <w:t>vt 0.605115 0.830236</w:t>
        <w:br/>
        <w:t>vt 0.586541 0.831592</w:t>
        <w:br/>
        <w:t>vt 0.586354 0.819576</w:t>
        <w:br/>
        <w:t>vt 0.604695 0.818750</w:t>
        <w:br/>
        <w:t>vt 0.625837 0.829384</w:t>
        <w:br/>
        <w:t>vt 0.625567 0.818290</w:t>
        <w:br/>
        <w:t>vt 0.661741 0.829312</w:t>
        <w:br/>
        <w:t>vt 0.586541 0.831592</w:t>
        <w:br/>
        <w:t>vt 0.586764 0.834393</w:t>
        <w:br/>
        <w:t>vt 0.568899 0.834795</w:t>
        <w:br/>
        <w:t>vt 0.568436 0.832068</w:t>
        <w:br/>
        <w:t>vt 0.643720 0.831333</w:t>
        <w:br/>
        <w:t>vt 0.626048 0.831782</w:t>
        <w:br/>
        <w:t>vt 0.662220 0.831781</w:t>
        <w:br/>
        <w:t>vt 0.587489 0.840617</w:t>
        <w:br/>
        <w:t>vt 0.568743 0.838749</w:t>
        <w:br/>
        <w:t>vt 0.596866 0.842039</w:t>
        <w:br/>
        <w:t>vt 0.605859 0.843220</w:t>
        <w:br/>
        <w:t>vt 0.626064 0.842533</w:t>
        <w:br/>
        <w:t>vt 0.644173 0.841219</w:t>
        <w:br/>
        <w:t>vt 0.662859 0.838580</w:t>
        <w:br/>
        <w:t>vt 0.673442 0.836293</w:t>
        <w:br/>
        <w:t>vt 0.675476 0.835541</w:t>
        <w:br/>
        <w:t>vt 0.605503 0.832825</w:t>
        <w:br/>
        <w:t>vt 0.605115 0.830236</w:t>
        <w:br/>
        <w:t>vt 0.595483 0.832358</w:t>
        <w:br/>
        <w:t>vt 0.695866 0.854037</w:t>
        <w:br/>
        <w:t>vt 0.669942 0.966310</w:t>
        <w:br/>
        <w:t>vt 0.652808 0.966310</w:t>
        <w:br/>
        <w:t>vt 0.653350 0.952424</w:t>
        <w:br/>
        <w:t>vt 0.670034 0.952424</w:t>
        <w:br/>
        <w:t>vt 0.635864 0.952424</w:t>
        <w:br/>
        <w:t>vt 0.634663 0.966310</w:t>
        <w:br/>
        <w:t>vt 0.715273 0.941978</w:t>
        <w:br/>
        <w:t>vt 0.713694 0.952424</w:t>
        <w:br/>
        <w:t>vt 0.689671 0.952424</w:t>
        <w:br/>
        <w:t>vt 0.687492 0.966310</w:t>
        <w:br/>
        <w:t>vt 0.685526 0.952424</w:t>
        <w:br/>
        <w:t>vt 0.677149 0.818023</w:t>
        <w:br/>
        <w:t>vt 0.677208 0.828888</w:t>
        <w:br/>
        <w:t>vt 0.568436 0.832068</w:t>
        <w:br/>
        <w:t>vt 0.568571 0.819872</w:t>
        <w:br/>
        <w:t>vt 0.695789 0.829420</w:t>
        <w:br/>
        <w:t>vt 0.695949 0.818433</w:t>
        <w:br/>
        <w:t>vt 0.675476 0.835541</w:t>
        <w:br/>
        <w:t>vt 0.696016 0.831584</w:t>
        <w:br/>
        <w:t>vt 0.672801 0.831478</w:t>
        <w:br/>
        <w:t>vt 0.674601 0.830624</w:t>
        <w:br/>
        <w:t>vt 0.594762 0.841492</w:t>
        <w:br/>
        <w:t>vt 0.595483 0.832358</w:t>
        <w:br/>
        <w:t>vt 0.597613 0.833128</w:t>
        <w:br/>
        <w:t>vt 0.586764 0.834393</w:t>
        <w:br/>
        <w:t>vt 0.568899 0.834795</w:t>
        <w:br/>
        <w:t>vt 0.562033 0.969055</w:t>
        <w:br/>
        <w:t>vt 0.562109 0.966310</w:t>
        <w:br/>
        <w:t>vt 0.581087 0.966310</w:t>
        <w:br/>
        <w:t>vt 0.581551 0.969055</w:t>
        <w:br/>
        <w:t>vt 0.634451 0.969055</w:t>
        <w:br/>
        <w:t>vt 0.634663 0.966310</w:t>
        <w:br/>
        <w:t>vt 0.652808 0.966310</w:t>
        <w:br/>
        <w:t>vt 0.652613 0.969055</w:t>
        <w:br/>
        <w:t>vt 0.599448 0.966310</w:t>
        <w:br/>
        <w:t>vt 0.590931 0.969055</w:t>
        <w:br/>
        <w:t>vt 0.615255 0.969055</w:t>
        <w:br/>
        <w:t>vt 0.615001 0.966310</w:t>
        <w:br/>
        <w:t>vt 0.688870 0.969055</w:t>
        <w:br/>
        <w:t>vt 0.687492 0.966310</w:t>
        <w:br/>
        <w:t>vt 0.712090 0.966310</w:t>
        <w:br/>
        <w:t>vt 0.713179 0.969055</w:t>
        <w:br/>
        <w:t>vt 0.669942 0.966310</w:t>
        <w:br/>
        <w:t>vt 0.671364 0.969055</w:t>
        <w:br/>
        <w:t>vt 0.696498 0.865903</w:t>
        <w:br/>
        <w:t>vt 0.678793 0.867026</w:t>
        <w:br/>
        <w:t>vt 0.679765 0.879047</w:t>
        <w:br/>
        <w:t>vt 0.696480 0.879208</w:t>
        <w:br/>
        <w:t>vt 0.681058 0.896374</w:t>
        <w:br/>
        <w:t>vt 0.696412 0.895721</w:t>
        <w:br/>
        <w:t>vt 0.696311 0.912516</w:t>
        <w:br/>
        <w:t>vt 0.681845 0.912453</w:t>
        <w:br/>
        <w:t>vt 0.593453 0.854808</w:t>
        <w:br/>
        <w:t>vt 0.592352 0.867349</w:t>
        <w:br/>
        <w:t>vt 0.591035 0.880939</w:t>
        <w:br/>
        <w:t>vt 0.589998 0.894249</w:t>
        <w:br/>
        <w:t>vt 0.588278 0.908570</w:t>
        <w:br/>
        <w:t>vt 0.585884 0.927400</w:t>
        <w:br/>
        <w:t>vt 0.582755 0.952424</w:t>
        <w:br/>
        <w:t>vt 0.584235 0.952424</w:t>
        <w:br/>
        <w:t>vt 0.581087 0.966310</w:t>
        <w:br/>
        <w:t>vt 0.593453 0.854808</w:t>
        <w:br/>
        <w:t>vt 0.592352 0.867349</w:t>
        <w:br/>
        <w:t>vt 0.591035 0.880939</w:t>
        <w:br/>
        <w:t>vt 0.589998 0.894249</w:t>
        <w:br/>
        <w:t>vt 0.588278 0.908570</w:t>
        <w:br/>
        <w:t>vt 0.585884 0.927400</w:t>
        <w:br/>
        <w:t>vt 0.597613 0.833128</w:t>
        <w:br/>
        <w:t>vt 0.678760 0.896532</w:t>
        <w:br/>
        <w:t>vt 0.679491 0.912495</w:t>
        <w:br/>
        <w:t>vt 0.680906 0.927824</w:t>
        <w:br/>
        <w:t>vt 0.684600 0.952424</w:t>
        <w:br/>
        <w:t>vt 0.679765 0.879047</w:t>
        <w:br/>
        <w:t>vt 0.681058 0.896374</w:t>
        <w:br/>
        <w:t>vt 0.678760 0.896532</w:t>
        <w:br/>
        <w:t>vt 0.681847 0.941978</w:t>
        <w:br/>
        <w:t>vt 0.580718 0.941978</w:t>
        <w:br/>
        <w:t>vt 0.561809 0.941978</w:t>
        <w:br/>
        <w:t>vt 0.617141 0.952424</w:t>
        <w:br/>
        <w:t>vt 0.615001 0.966310</w:t>
        <w:br/>
        <w:t>vt 0.600566 0.952424</w:t>
        <w:br/>
        <w:t>vt 0.599448 0.966310</w:t>
        <w:br/>
        <w:t>vt 0.584214 0.941978</w:t>
        <w:br/>
        <w:t>vt 0.737825 0.941978</w:t>
        <w:br/>
        <w:t>vt 0.737039 0.952424</w:t>
        <w:br/>
        <w:t>vt 0.757110 0.941978</w:t>
        <w:br/>
        <w:t>vt 0.757462 0.952424</w:t>
        <w:br/>
        <w:t>vt 0.716395 0.927744</w:t>
        <w:br/>
        <w:t>vt 0.738981 0.921848</w:t>
        <w:br/>
        <w:t>vt 0.547099 0.859823</w:t>
        <w:br/>
        <w:t>vt 0.787056 0.828156</w:t>
        <w:br/>
        <w:t>vt 0.782093 0.826125</w:t>
        <w:br/>
        <w:t>vt 0.797209 0.825286</w:t>
        <w:br/>
        <w:t>vt 0.797209 0.827033</w:t>
        <w:br/>
        <w:t>vt 0.520206 0.829924</w:t>
        <w:br/>
        <w:t>vt 0.520715 0.828390</w:t>
        <w:br/>
        <w:t>vt 0.531986 0.838361</w:t>
        <w:br/>
        <w:t>vt 0.531244 0.844515</w:t>
        <w:br/>
        <w:t>vt 0.537008 0.876143</w:t>
        <w:br/>
        <w:t>vt 0.543514 0.869654</w:t>
        <w:br/>
        <w:t>vt 0.541414 0.900929</w:t>
        <w:br/>
        <w:t>vt 0.757056 0.929442</w:t>
        <w:br/>
        <w:t>vt 0.756329 0.917228</w:t>
        <w:br/>
        <w:t>vt 0.755831 0.911587</w:t>
        <w:br/>
        <w:t>vt 0.544048 0.941978</w:t>
        <w:br/>
        <w:t>vt 0.544002 0.926880</w:t>
        <w:br/>
        <w:t>vt 0.501500 0.827033</w:t>
        <w:br/>
        <w:t>vt 0.501500 0.825286</w:t>
        <w:br/>
        <w:t>vt 0.520300 0.826938</w:t>
        <w:br/>
        <w:t>vt 0.797209 0.830676</w:t>
        <w:br/>
        <w:t>vt 0.787590 0.831687</w:t>
        <w:br/>
        <w:t>vt 0.775004 0.832043</w:t>
        <w:br/>
        <w:t>vt 0.525171 0.880965</w:t>
        <w:br/>
        <w:t>vt 0.533112 0.877901</w:t>
        <w:br/>
        <w:t>vt 0.533454 0.902801</w:t>
        <w:br/>
        <w:t>vt 0.525171 0.903962</w:t>
        <w:br/>
        <w:t>vt 0.769732 0.874328</w:t>
        <w:br/>
        <w:t>vt 0.763692 0.877255</w:t>
        <w:br/>
        <w:t>vt 0.763338 0.865138</w:t>
        <w:br/>
        <w:t>vt 0.769390 0.862228</w:t>
        <w:br/>
        <w:t>vt 0.518070 0.833224</w:t>
        <w:br/>
        <w:t>vt 0.501500 0.830676</w:t>
        <w:br/>
        <w:t>vt 0.762741 0.853091</w:t>
        <w:br/>
        <w:t>vt 0.768353 0.850654</w:t>
        <w:br/>
        <w:t>vt 0.525171 0.845506</w:t>
        <w:br/>
        <w:t>vt 0.525171 0.861376</w:t>
        <w:br/>
        <w:t>vt 0.525171 0.847017</w:t>
        <w:br/>
        <w:t>vt 0.530733 0.847177</w:t>
        <w:br/>
        <w:t>vt 0.531787 0.860710</w:t>
        <w:br/>
        <w:t>vt 0.715572 0.862607</w:t>
        <w:br/>
        <w:t>vt 0.716603 0.877038</w:t>
        <w:br/>
        <w:t>vt 0.519901 0.816095</w:t>
        <w:br/>
        <w:t>vt 0.519358 0.824741</w:t>
        <w:br/>
        <w:t>vt 0.501500 0.823423</w:t>
        <w:br/>
        <w:t>vt 0.501500 0.815194</w:t>
        <w:br/>
        <w:t>vt 0.734807 0.859800</w:t>
        <w:br/>
        <w:t>vt 0.735466 0.873461</w:t>
        <w:br/>
        <w:t>vt 0.733968 0.818987</w:t>
        <w:br/>
        <w:t>vt 0.748189 0.818455</w:t>
        <w:br/>
        <w:t>vt 0.748964 0.829159</w:t>
        <w:br/>
        <w:t>vt 0.733808 0.830203</w:t>
        <w:br/>
        <w:t>vt 0.737291 0.904260</w:t>
        <w:br/>
        <w:t>vt 0.754202 0.896083</w:t>
        <w:br/>
        <w:t>vt 0.750570 0.857000</w:t>
        <w:br/>
        <w:t>vt 0.751595 0.869850</w:t>
        <w:br/>
        <w:t>vt 0.533500 0.831097</w:t>
        <w:br/>
        <w:t>vt 0.716521 0.909990</w:t>
        <w:br/>
        <w:t>vt 0.549904 0.848279</w:t>
        <w:br/>
        <w:t>vt 0.549128 0.840612</w:t>
        <w:br/>
        <w:t>vt 0.752837 0.882346</w:t>
        <w:br/>
        <w:t>vt 0.761157 0.817509</w:t>
        <w:br/>
        <w:t>vt 0.762042 0.827420</w:t>
        <w:br/>
        <w:t>vt 0.714648 0.829923</w:t>
        <w:br/>
        <w:t>vt 0.714849 0.832264</w:t>
        <w:br/>
        <w:t>vt 0.734307 0.832328</w:t>
        <w:br/>
        <w:t>vt 0.764346 0.888156</w:t>
        <w:br/>
        <w:t>vt 0.764969 0.901198</w:t>
        <w:br/>
        <w:t>vt 0.533614 0.860217</w:t>
        <w:br/>
        <w:t>vt 0.765968 0.914977</w:t>
        <w:br/>
        <w:t>vt 0.762371 0.839362</w:t>
        <w:br/>
        <w:t>vt 0.770414 0.839236</w:t>
        <w:br/>
        <w:t>vt 0.770940 0.827874</w:t>
        <w:br/>
        <w:t>vt 0.778971 0.816197</w:t>
        <w:br/>
        <w:t>vt 0.797209 0.815194</w:t>
        <w:br/>
        <w:t>vt 0.797209 0.823423</w:t>
        <w:br/>
        <w:t>vt 0.779341 0.825077</w:t>
        <w:br/>
        <w:t>vt 0.770962 0.896638</w:t>
        <w:br/>
        <w:t>vt 0.769954 0.883550</w:t>
        <w:br/>
        <w:t>vt 0.782093 0.826125</w:t>
        <w:br/>
        <w:t>vt 0.797209 0.825286</w:t>
        <w:br/>
        <w:t>vt 0.550779 0.834580</w:t>
        <w:br/>
        <w:t>vt 0.714997 0.818831</w:t>
        <w:br/>
        <w:t>vt 0.770940 0.827874</w:t>
        <w:br/>
        <w:t>vt 0.749622 0.843127</w:t>
        <w:br/>
        <w:t>vt 0.733889 0.845886</w:t>
        <w:br/>
        <w:t>vt 0.763106 0.830138</w:t>
        <w:br/>
        <w:t>vt 0.748518 0.831864</w:t>
        <w:br/>
        <w:t>vt 0.734307 0.832328</w:t>
        <w:br/>
        <w:t>vt 0.715117 0.850094</w:t>
        <w:br/>
        <w:t>vt 0.714881 0.839246</w:t>
        <w:br/>
        <w:t>vt 0.770962 0.935548</w:t>
        <w:br/>
        <w:t>vt 0.757348 0.936581</w:t>
        <w:br/>
        <w:t>vt 0.767447 0.925512</w:t>
        <w:br/>
        <w:t>vt 0.770962 0.874179</w:t>
        <w:br/>
        <w:t>vt 0.770962 0.883466</w:t>
        <w:br/>
        <w:t>vt 0.736199 0.888402</w:t>
        <w:br/>
        <w:t>vt 0.716559 0.892992</w:t>
        <w:br/>
        <w:t>vt 0.533884 0.828025</w:t>
        <w:br/>
        <w:t>vt 0.533917 0.817724</w:t>
        <w:br/>
        <w:t>vt 0.551455 0.819484</w:t>
        <w:br/>
        <w:t>vt 0.551158 0.831301</w:t>
        <w:br/>
        <w:t>vt 0.550779 0.834580</w:t>
        <w:br/>
        <w:t>vt 0.551158 0.831301</w:t>
        <w:br/>
        <w:t>vt 0.770962 0.923447</w:t>
        <w:br/>
        <w:t>vt 0.770962 0.913246</w:t>
        <w:br/>
        <w:t>vt 0.780081 0.835101</w:t>
        <w:br/>
        <w:t>vt 0.770962 0.849515</w:t>
        <w:br/>
        <w:t>vt 0.770962 0.862156</w:t>
        <w:br/>
        <w:t>vt 0.776181 0.840102</w:t>
        <w:br/>
        <w:t>vt 0.534038 0.927564</w:t>
        <w:br/>
        <w:t>vt 0.525171 0.928100</w:t>
        <w:br/>
        <w:t>vt 0.534269 0.940286</w:t>
        <w:br/>
        <w:t>vt 0.525171 0.941817</w:t>
        <w:br/>
        <w:t>vt 0.770962 0.941978</w:t>
        <w:br/>
        <w:t>vt 0.770962 0.952424</w:t>
        <w:br/>
        <w:t>vt 0.748518 0.831864</w:t>
        <w:br/>
        <w:t>vt 0.763106 0.830138</w:t>
        <w:br/>
        <w:t>vt 0.501500 0.825286</w:t>
        <w:br/>
        <w:t>vt 0.520300 0.826938</w:t>
        <w:br/>
        <w:t>vt 0.533500 0.831097</w:t>
        <w:br/>
        <w:t>vt 0.714849 0.832264</w:t>
        <w:br/>
        <w:t>vt 0.534528 0.877138</w:t>
        <w:br/>
        <w:t>vt 0.535854 0.901984</w:t>
        <w:br/>
        <w:t>vt 0.536589 0.927180</w:t>
        <w:br/>
        <w:t>vt 0.525171 0.952424</w:t>
        <w:br/>
        <w:t>vt 0.543936 0.952424</w:t>
        <w:br/>
        <w:t>vt 0.543752 0.966310</w:t>
        <w:br/>
        <w:t>vt 0.525171 0.966310</w:t>
        <w:br/>
        <w:t>vt 0.536407 0.940961</w:t>
        <w:br/>
        <w:t>vt 0.534269 0.940286</w:t>
        <w:br/>
        <w:t>vt 0.536407 0.940961</w:t>
        <w:br/>
        <w:t>vt 0.525171 0.943004</w:t>
        <w:br/>
        <w:t>vt 0.525171 0.941817</w:t>
        <w:br/>
        <w:t>vt 0.284251 0.941523</w:t>
        <w:br/>
        <w:t>vt 0.288212 0.951477</w:t>
        <w:br/>
        <w:t>vt 0.262551 0.951477</w:t>
        <w:br/>
        <w:t>vt 0.260649 0.941523</w:t>
        <w:br/>
        <w:t>vt 0.364362 0.925854</w:t>
        <w:br/>
        <w:t>vt 0.382062 0.922753</w:t>
        <w:br/>
        <w:t>vt 0.384594 0.937831</w:t>
        <w:br/>
        <w:t>vt 0.367917 0.941523</w:t>
        <w:br/>
        <w:t>vt 0.400576 0.932336</w:t>
        <w:br/>
        <w:t>vt 0.399333 0.916285</w:t>
        <w:br/>
        <w:t>vt 0.439246 0.951477</w:t>
        <w:br/>
        <w:t>vt 0.439387 0.965263</w:t>
        <w:br/>
        <w:t>vt 0.421477 0.965263</w:t>
        <w:br/>
        <w:t>vt 0.421303 0.951477</w:t>
        <w:br/>
        <w:t>vt 0.410680 0.910617</w:t>
        <w:br/>
        <w:t>vt 0.413760 0.929499</w:t>
        <w:br/>
        <w:t>vt 0.385091 0.941523</w:t>
        <w:br/>
        <w:t>vt 0.401549 0.941523</w:t>
        <w:br/>
        <w:t>vt 0.415221 0.941523</w:t>
        <w:br/>
        <w:t>vt 0.239266 0.941523</w:t>
        <w:br/>
        <w:t>vt 0.239402 0.951477</w:t>
        <w:br/>
        <w:t>vt 0.351172 0.941523</w:t>
        <w:br/>
        <w:t>vt 0.347647 0.927961</w:t>
        <w:br/>
        <w:t>vt 0.319784 0.928463</w:t>
        <w:br/>
        <w:t>vt 0.319955 0.941523</w:t>
        <w:br/>
        <w:t>vt 0.314102 0.941523</w:t>
        <w:br/>
        <w:t>vt 0.300961 0.929452</w:t>
        <w:br/>
        <w:t>vt 0.334535 0.941523</w:t>
        <w:br/>
        <w:t>vt 0.330184 0.929893</w:t>
        <w:br/>
        <w:t>vt 0.452330 0.859855</w:t>
        <w:br/>
        <w:t>vt 0.435449 0.879452</w:t>
        <w:br/>
        <w:t>vt 0.433204 0.869690</w:t>
        <w:br/>
        <w:t>vt 0.210840 0.829391</w:t>
        <w:br/>
        <w:t>vt 0.201378 0.827477</w:t>
        <w:br/>
        <w:t>vt 0.201378 0.825736</w:t>
        <w:br/>
        <w:t>vt 0.215009 0.827221</w:t>
        <w:br/>
        <w:t>vt 0.479315 0.830508</w:t>
        <w:br/>
        <w:t>vt 0.468092 0.844440</w:t>
        <w:br/>
        <w:t>vt 0.467270 0.838491</w:t>
        <w:br/>
        <w:t>vt 0.478847 0.828870</w:t>
        <w:br/>
        <w:t>vt 0.460511 0.875030</w:t>
        <w:br/>
        <w:t>vt 0.458289 0.900880</w:t>
        <w:br/>
        <w:t>vt 0.441579 0.891615</w:t>
        <w:br/>
        <w:t>vt 0.455949 0.869966</w:t>
        <w:br/>
        <w:t>vt 0.439568 0.926514</w:t>
        <w:br/>
        <w:t>vt 0.456154 0.926435</w:t>
        <w:br/>
        <w:t>vt 0.456216 0.940844</w:t>
        <w:br/>
        <w:t>vt 0.439352 0.940516</w:t>
        <w:br/>
        <w:t>vt 0.497716 0.827477</w:t>
        <w:br/>
        <w:t>vt 0.479358 0.827382</w:t>
        <w:br/>
        <w:t>vt 0.497716 0.825736</w:t>
        <w:br/>
        <w:t>vt 0.201378 0.831103</w:t>
        <w:br/>
        <w:t>vt 0.210298 0.833416</w:t>
        <w:br/>
        <w:t>vt 0.220596 0.833481</w:t>
        <w:br/>
        <w:t>vt 0.417466 0.890863</w:t>
        <w:br/>
        <w:t>vt 0.415364 0.878430</w:t>
        <w:br/>
        <w:t>vt 0.463186 0.902037</w:t>
        <w:br/>
        <w:t>vt 0.463653 0.877254</w:t>
        <w:br/>
        <w:t>vt 0.473797 0.880534</w:t>
        <w:br/>
        <w:t>vt 0.473797 0.903365</w:t>
        <w:br/>
        <w:t>vt 0.223337 0.873961</w:t>
        <w:br/>
        <w:t>vt 0.223852 0.861340</w:t>
        <w:br/>
        <w:t>vt 0.230369 0.864832</w:t>
        <w:br/>
        <w:t>vt 0.229781 0.877038</w:t>
        <w:br/>
        <w:t>vt 0.497716 0.831103</w:t>
        <w:br/>
        <w:t>vt 0.481300 0.834263</w:t>
        <w:br/>
        <w:t>vt 0.225225 0.851144</w:t>
        <w:br/>
        <w:t>vt 0.231520 0.853228</w:t>
        <w:br/>
        <w:t>vt 0.473797 0.845330</w:t>
        <w:br/>
        <w:t>vt 0.473797 0.861086</w:t>
        <w:br/>
        <w:t>vt 0.464899 0.860066</w:t>
        <w:br/>
        <w:t>vt 0.468411 0.847039</w:t>
        <w:br/>
        <w:t>vt 0.473797 0.846831</w:t>
        <w:br/>
        <w:t>vt 0.343906 0.912361</w:t>
        <w:br/>
        <w:t>vt 0.360789 0.909756</w:t>
        <w:br/>
        <w:t>vt 0.373921 0.858133</w:t>
        <w:br/>
        <w:t>vt 0.375279 0.873279</w:t>
        <w:br/>
        <w:t>vt 0.356012 0.873734</w:t>
        <w:br/>
        <w:t>vt 0.355272 0.857208</w:t>
        <w:br/>
        <w:t>vt 0.497716 0.823881</w:t>
        <w:br/>
        <w:t>vt 0.480400 0.825207</w:t>
        <w:br/>
        <w:t>vt 0.479830 0.816599</w:t>
        <w:br/>
        <w:t>vt 0.497716 0.815696</w:t>
        <w:br/>
        <w:t>vt 0.397802 0.900880</w:t>
        <w:br/>
        <w:t>vt 0.408426 0.895307</w:t>
        <w:br/>
        <w:t>vt 0.395266 0.870747</w:t>
        <w:br/>
        <w:t>vt 0.393886 0.857057</w:t>
        <w:br/>
        <w:t>vt 0.404291 0.855422</w:t>
        <w:br/>
        <w:t>vt 0.405701 0.868249</w:t>
        <w:br/>
        <w:t>vt 0.377304 0.889982</w:t>
        <w:br/>
        <w:t>vt 0.379208 0.906755</w:t>
        <w:br/>
        <w:t>vt 0.358041 0.892690</w:t>
        <w:br/>
        <w:t>vt 0.396124 0.885789</w:t>
        <w:br/>
        <w:t>vt 0.326754 0.913598</w:t>
        <w:br/>
        <w:t>vt 0.406959 0.881698</w:t>
        <w:br/>
        <w:t>vt 0.413509 0.853768</w:t>
        <w:br/>
        <w:t>vt 0.431679 0.848478</w:t>
        <w:br/>
        <w:t>vt 0.431932 0.858453</w:t>
        <w:br/>
        <w:t>vt 0.414155 0.865925</w:t>
        <w:br/>
        <w:t>vt 0.264199 0.819296</w:t>
        <w:br/>
        <w:t>vt 0.263643 0.830432</w:t>
        <w:br/>
        <w:t>vt 0.247886 0.829509</w:t>
        <w:br/>
        <w:t>vt 0.249536 0.818785</w:t>
        <w:br/>
        <w:t>vt 0.465850 0.831306</w:t>
        <w:br/>
        <w:t>vt 0.460068 0.858675</w:t>
        <w:br/>
        <w:t>vt 0.450656 0.849360</w:t>
        <w:br/>
        <w:t>vt 0.450247 0.840489</w:t>
        <w:br/>
        <w:t>vt 0.234478 0.828097</w:t>
        <w:br/>
        <w:t>vt 0.236228 0.818035</w:t>
        <w:br/>
        <w:t>vt 0.336340 0.867133</w:t>
        <w:br/>
        <w:t>vt 0.336065 0.854216</w:t>
        <w:br/>
        <w:t>vt 0.340879 0.895726</w:t>
        <w:br/>
        <w:t>vt 0.302843 0.832119</w:t>
        <w:br/>
        <w:t>vt 0.283259 0.832525</w:t>
        <w:br/>
        <w:t>vt 0.283616 0.830229</w:t>
        <w:br/>
        <w:t>vt 0.303068 0.829972</w:t>
        <w:br/>
        <w:t>vt 0.323945 0.857480</w:t>
        <w:br/>
        <w:t>vt 0.323339 0.868144</w:t>
        <w:br/>
        <w:t>vt 0.320897 0.867529</w:t>
        <w:br/>
        <w:t>vt 0.321846 0.856177</w:t>
        <w:br/>
        <w:t>vt 0.262855 0.832501</w:t>
        <w:br/>
        <w:t>vt 0.338635 0.880419</w:t>
        <w:br/>
        <w:t>vt 0.421237 0.927640</w:t>
        <w:br/>
        <w:t>vt 0.419346 0.906277</w:t>
        <w:br/>
        <w:t>vt 0.463076 0.859438</w:t>
        <w:br/>
        <w:t>vt 0.224168 0.840717</w:t>
        <w:br/>
        <w:t>vt 0.232991 0.840382</w:t>
        <w:br/>
        <w:t>vt 0.225221 0.828659</w:t>
        <w:br/>
        <w:t>vt 0.218487 0.816904</w:t>
        <w:br/>
        <w:t>vt 0.217437 0.826069</w:t>
        <w:br/>
        <w:t>vt 0.201378 0.823881</w:t>
        <w:br/>
        <w:t>vt 0.201378 0.815696</w:t>
        <w:br/>
        <w:t>vt 0.222014 0.896093</w:t>
        <w:br/>
        <w:t>vt 0.223105 0.883162</w:t>
        <w:br/>
        <w:t>vt 0.229093 0.887936</w:t>
        <w:br/>
        <w:t>vt 0.228476 0.900873</w:t>
        <w:br/>
        <w:t>vt 0.215009 0.827221</w:t>
        <w:br/>
        <w:t>vt 0.201378 0.825736</w:t>
        <w:br/>
        <w:t>vt 0.448546 0.834500</w:t>
        <w:br/>
        <w:t>vt 0.322524 0.846969</w:t>
        <w:br/>
        <w:t>vt 0.324765 0.848205</w:t>
        <w:br/>
        <w:t>vt 0.321988 0.829573</w:t>
        <w:br/>
        <w:t>vt 0.324693 0.831318</w:t>
        <w:br/>
        <w:t>vt 0.283641 0.819260</w:t>
        <w:br/>
        <w:t>vt 0.225221 0.828659</w:t>
        <w:br/>
        <w:t>vt 0.232884 0.830809</w:t>
        <w:br/>
        <w:t>vt 0.247935 0.832151</w:t>
        <w:br/>
        <w:t>vt 0.247131 0.843377</w:t>
        <w:br/>
        <w:t>vt 0.262855 0.832501</w:t>
        <w:br/>
        <w:t>vt 0.266287 0.846287</w:t>
        <w:br/>
        <w:t>vt 0.282963 0.839363</w:t>
        <w:br/>
        <w:t>vt 0.283769 0.850299</w:t>
        <w:br/>
        <w:t>vt 0.302989 0.846984</w:t>
        <w:br/>
        <w:t>vt 0.303039 0.855934</w:t>
        <w:br/>
        <w:t>vt 0.222014 0.934722</w:t>
        <w:br/>
        <w:t>vt 0.226019 0.924901</w:t>
        <w:br/>
        <w:t>vt 0.238078 0.929235</w:t>
        <w:br/>
        <w:t>vt 0.238236 0.936208</w:t>
        <w:br/>
        <w:t>vt 0.222014 0.883016</w:t>
        <w:br/>
        <w:t>vt 0.222014 0.873797</w:t>
        <w:br/>
        <w:t>vt 0.324148 0.897343</w:t>
        <w:br/>
        <w:t>vt 0.322492 0.880356</w:t>
        <w:br/>
        <w:t>vt 0.302995 0.837743</w:t>
        <w:br/>
        <w:t>vt 0.322524 0.846969</w:t>
        <w:br/>
        <w:t>vt 0.321846 0.856177</w:t>
        <w:br/>
        <w:t>vt 0.355466 0.829670</w:t>
        <w:br/>
        <w:t>vt 0.337576 0.829976</w:t>
        <w:br/>
        <w:t>vt 0.337718 0.818802</w:t>
        <w:br/>
        <w:t>vt 0.355246 0.818827</w:t>
        <w:br/>
        <w:t>vt 0.413053 0.819831</w:t>
        <w:br/>
        <w:t>vt 0.413195 0.831604</w:t>
        <w:br/>
        <w:t>vt 0.394363 0.830718</w:t>
        <w:br/>
        <w:t>vt 0.394592 0.819229</w:t>
        <w:br/>
        <w:t>vt 0.447915 0.819681</w:t>
        <w:br/>
        <w:t>vt 0.465557 0.818110</w:t>
        <w:br/>
        <w:t>vt 0.465526 0.828262</w:t>
        <w:br/>
        <w:t>vt 0.448229 0.831271</w:t>
        <w:br/>
        <w:t>vt 0.373626 0.829952</w:t>
        <w:br/>
        <w:t>vt 0.373694 0.818860</w:t>
        <w:br/>
        <w:t>vt 0.431153 0.831958</w:t>
        <w:br/>
        <w:t>vt 0.448229 0.831271</w:t>
        <w:br/>
        <w:t>vt 0.448546 0.834500</w:t>
        <w:br/>
        <w:t>vt 0.430732 0.834667</w:t>
        <w:br/>
        <w:t>vt 0.413093 0.834334</w:t>
        <w:br/>
        <w:t>vt 0.413195 0.831604</w:t>
        <w:br/>
        <w:t>vt 0.373563 0.832371</w:t>
        <w:br/>
        <w:t>vt 0.355838 0.832008</w:t>
        <w:br/>
        <w:t>vt 0.337215 0.832447</w:t>
        <w:br/>
        <w:t>vt 0.430890 0.838588</w:t>
        <w:br/>
        <w:t>vt 0.412609 0.840615</w:t>
        <w:br/>
        <w:t>vt 0.394536 0.843583</w:t>
        <w:br/>
        <w:t>vt 0.402896 0.841996</w:t>
        <w:br/>
        <w:t>vt 0.373790 0.843171</w:t>
        <w:br/>
        <w:t>vt 0.355562 0.841930</w:t>
        <w:br/>
        <w:t>vt 0.336693 0.839254</w:t>
        <w:br/>
        <w:t>vt 0.325949 0.836997</w:t>
        <w:br/>
        <w:t>vt 0.323887 0.836221</w:t>
        <w:br/>
        <w:t>vt 0.394027 0.833295</w:t>
        <w:br/>
        <w:t>vt 0.394363 0.830718</w:t>
        <w:br/>
        <w:t>vt 0.403846 0.832304</w:t>
        <w:br/>
        <w:t>vt 0.222014 0.922709</w:t>
        <w:br/>
        <w:t>vt 0.222014 0.912582</w:t>
        <w:br/>
        <w:t>vt 0.227507 0.914551</w:t>
        <w:br/>
        <w:t>vt 0.239080 0.923839</w:t>
        <w:br/>
        <w:t>vt 0.238931 0.917280</w:t>
        <w:br/>
        <w:t>vt 0.222014 0.912582</w:t>
        <w:br/>
        <w:t>vt 0.215721 0.838265</w:t>
        <w:br/>
        <w:t>vt 0.222014 0.860694</w:t>
        <w:br/>
        <w:t>vt 0.222014 0.850472</w:t>
        <w:br/>
        <w:t>vt 0.217928 0.842789</w:t>
        <w:br/>
        <w:t>vt 0.462656 0.926796</w:t>
        <w:br/>
        <w:t>vt 0.473797 0.927328</w:t>
        <w:br/>
        <w:t>vt 0.369510 0.951477</w:t>
        <w:br/>
        <w:t>vt 0.352911 0.951477</w:t>
        <w:br/>
        <w:t>vt 0.473797 0.940946</w:t>
        <w:br/>
        <w:t>vt 0.462667 0.939721</w:t>
        <w:br/>
        <w:t>vt 0.317050 0.951477</w:t>
        <w:br/>
        <w:t>vt 0.222014 0.941523</w:t>
        <w:br/>
        <w:t>vt 0.222014 0.951477</w:t>
        <w:br/>
        <w:t>vt 0.320234 0.951477</w:t>
        <w:br/>
        <w:t>vt 0.336625 0.951477</w:t>
        <w:br/>
        <w:t>vt 0.321935 0.818684</w:t>
        <w:br/>
        <w:t>vt 0.321988 0.829573</w:t>
        <w:br/>
        <w:t>vt 0.302969 0.819014</w:t>
        <w:br/>
        <w:t>vt 0.430776 0.820030</w:t>
        <w:br/>
        <w:t>vt 0.431153 0.831958</w:t>
        <w:br/>
        <w:t>vt 0.247935 0.832151</w:t>
        <w:br/>
        <w:t>vt 0.232884 0.830809</w:t>
        <w:br/>
        <w:t>vt 0.497716 0.825736</w:t>
        <w:br/>
        <w:t>vt 0.479358 0.827382</w:t>
        <w:br/>
        <w:t>vt 0.465850 0.831306</w:t>
        <w:br/>
        <w:t>vt 0.283259 0.832525</w:t>
        <w:br/>
        <w:t>vt 0.323887 0.836221</w:t>
        <w:br/>
        <w:t>vt 0.302843 0.832119</w:t>
        <w:br/>
        <w:t>vt 0.326528 0.832177</w:t>
        <w:br/>
        <w:t>vt 0.324693 0.831318</w:t>
        <w:br/>
        <w:t>vt 0.401767 0.833089</w:t>
        <w:br/>
        <w:t>vt 0.403846 0.832304</w:t>
        <w:br/>
        <w:t>vt 0.404928 0.841317</w:t>
        <w:br/>
        <w:t>vt 0.413093 0.834334</w:t>
        <w:br/>
        <w:t>vt 0.430732 0.834667</w:t>
        <w:br/>
        <w:t>vt 0.462212 0.876697</w:t>
        <w:br/>
        <w:t>vt 0.461188 0.901539</w:t>
        <w:br/>
        <w:t>vt 0.460640 0.926597</w:t>
        <w:br/>
        <w:t>vt 0.473797 0.951477</w:t>
        <w:br/>
        <w:t>vt 0.473797 0.965263</w:t>
        <w:br/>
        <w:t>vt 0.456585 0.965263</w:t>
        <w:br/>
        <w:t>vt 0.456319 0.951477</w:t>
        <w:br/>
        <w:t>vt 0.460666 0.940215</w:t>
        <w:br/>
        <w:t>vt 0.473797 0.942125</w:t>
        <w:br/>
        <w:t>vt 0.460666 0.940215</w:t>
        <w:br/>
        <w:t>vt 0.462667 0.939721</w:t>
        <w:br/>
        <w:t>vt 0.473797 0.940946</w:t>
        <w:br/>
        <w:t>vt 0.736273 0.966310</w:t>
        <w:br/>
        <w:t>vt 0.737813 0.969055</w:t>
        <w:br/>
        <w:t>vt 0.525171 0.969055</w:t>
        <w:br/>
        <w:t>vt 0.525171 0.966310</w:t>
        <w:br/>
        <w:t>vt 0.543752 0.966310</w:t>
        <w:br/>
        <w:t>vt 0.544037 0.969055</w:t>
        <w:br/>
        <w:t>vt 0.757744 0.966310</w:t>
        <w:br/>
        <w:t>vt 0.758704 0.969055</w:t>
        <w:br/>
        <w:t>vt 0.770962 0.966310</w:t>
        <w:br/>
        <w:t>vt 0.770962 0.969055</w:t>
        <w:br/>
        <w:t>vt 0.292192 0.967988</w:t>
        <w:br/>
        <w:t>vt 0.262158 0.967988</w:t>
        <w:br/>
        <w:t>vt 0.263961 0.965263</w:t>
        <w:br/>
        <w:t>vt 0.292725 0.965263</w:t>
        <w:br/>
        <w:t>vt 0.439471 0.967988</w:t>
        <w:br/>
        <w:t>vt 0.421070 0.967988</w:t>
        <w:br/>
        <w:t>vt 0.421477 0.965263</w:t>
        <w:br/>
        <w:t>vt 0.439387 0.965263</w:t>
        <w:br/>
        <w:t>vt 0.371685 0.967988</w:t>
        <w:br/>
        <w:t>vt 0.355527 0.967988</w:t>
        <w:br/>
        <w:t>vt 0.355485 0.965263</w:t>
        <w:br/>
        <w:t>vt 0.371653 0.965263</w:t>
        <w:br/>
        <w:t>vt 0.412186 0.967988</w:t>
        <w:br/>
        <w:t>vt 0.404206 0.965263</w:t>
        <w:br/>
        <w:t>vt 0.473797 0.967988</w:t>
        <w:br/>
        <w:t>vt 0.456295 0.967988</w:t>
        <w:br/>
        <w:t>vt 0.456585 0.965263</w:t>
        <w:br/>
        <w:t>vt 0.473797 0.965263</w:t>
        <w:br/>
        <w:t>vt 0.389307 0.967988</w:t>
        <w:br/>
        <w:t>vt 0.389678 0.965263</w:t>
        <w:br/>
        <w:t>vt 0.237041 0.967988</w:t>
        <w:br/>
        <w:t>vt 0.238692 0.965263</w:t>
        <w:br/>
        <w:t>vt 0.321001 0.967988</w:t>
        <w:br/>
        <w:t>vt 0.321137 0.965263</w:t>
        <w:br/>
        <w:t>vt 0.222014 0.967988</w:t>
        <w:br/>
        <w:t>vt 0.222014 0.965263</w:t>
        <w:br/>
        <w:t>vt 0.339555 0.967988</w:t>
        <w:br/>
        <w:t>vt 0.340721 0.965263</w:t>
        <w:br/>
        <w:t>vt 0.254701 0.856198</w:t>
        <w:br/>
        <w:t>vt 0.241925 0.857974</w:t>
        <w:br/>
        <w:t>vt 0.269220 0.855362</w:t>
        <w:br/>
        <w:t>vt 0.284600 0.854885</w:t>
        <w:br/>
        <w:t>vt 0.320897 0.867529</w:t>
        <w:br/>
        <w:t>vt 0.303776 0.866506</w:t>
        <w:br/>
        <w:t>vt 0.320226 0.879515</w:t>
        <w:br/>
        <w:t>vt 0.305115 0.879879</w:t>
        <w:br/>
        <w:t>vt 0.307718 0.895904</w:t>
        <w:br/>
        <w:t>vt 0.319468 0.896643</w:t>
        <w:br/>
        <w:t>vt 0.319294 0.912816</w:t>
        <w:br/>
        <w:t>vt 0.312239 0.913145</w:t>
        <w:br/>
        <w:t>vt 0.296884 0.922875</w:t>
        <w:br/>
        <w:t>vt 0.314410 0.921864</w:t>
        <w:br/>
        <w:t>vt 0.257163 0.923607</w:t>
        <w:br/>
        <w:t>vt 0.239303 0.909771</w:t>
        <w:br/>
        <w:t>vt 0.239462 0.895083</w:t>
        <w:br/>
        <w:t>vt 0.240198 0.881072</w:t>
        <w:br/>
        <w:t>vt 0.240943 0.869631</w:t>
        <w:br/>
        <w:t>vt 0.278858 0.927307</w:t>
        <w:br/>
        <w:t>vt 0.277784 0.923588</w:t>
        <w:br/>
        <w:t>vt 0.308759 0.912883</w:t>
        <w:br/>
        <w:t>vt 0.310325 0.919723</w:t>
        <w:br/>
        <w:t>vt 0.296164 0.920849</w:t>
        <w:br/>
        <w:t>vt 0.294314 0.914460</w:t>
        <w:br/>
        <w:t>vt 0.256695 0.922060</w:t>
        <w:br/>
        <w:t>vt 0.241427 0.922271</w:t>
        <w:br/>
        <w:t>vt 0.241263 0.916995</w:t>
        <w:br/>
        <w:t>vt 0.256386 0.916862</w:t>
        <w:br/>
        <w:t>vt 0.275635 0.916233</w:t>
        <w:br/>
        <w:t>vt 0.277210 0.921882</w:t>
        <w:br/>
        <w:t>vt 0.287198 0.880199</w:t>
        <w:br/>
        <w:t>vt 0.289744 0.896517</w:t>
        <w:br/>
        <w:t>vt 0.272271 0.896677</w:t>
        <w:br/>
        <w:t>vt 0.270566 0.881053</w:t>
        <w:br/>
        <w:t>vt 0.301032 0.858467</w:t>
        <w:br/>
        <w:t>vt 0.284657 0.857255</w:t>
        <w:br/>
        <w:t>vt 0.269388 0.857642</w:t>
        <w:br/>
        <w:t>vt 0.254605 0.858707</w:t>
        <w:br/>
        <w:t>vt 0.243464 0.860145</w:t>
        <w:br/>
        <w:t>vt 0.242999 0.869594</w:t>
        <w:br/>
        <w:t>vt 0.254867 0.868752</w:t>
        <w:br/>
        <w:t>vt 0.270063 0.867371</w:t>
        <w:br/>
        <w:t>vt 0.285712 0.866414</w:t>
        <w:br/>
        <w:t>vt 0.301354 0.866326</w:t>
        <w:br/>
        <w:t>vt 0.242186 0.880974</w:t>
        <w:br/>
        <w:t>vt 0.254935 0.881736</w:t>
        <w:br/>
        <w:t>vt 0.302659 0.879726</w:t>
        <w:br/>
        <w:t>vt 0.241629 0.894964</w:t>
        <w:br/>
        <w:t>vt 0.255370 0.896525</w:t>
        <w:br/>
        <w:t>vt 0.304888 0.895748</w:t>
        <w:br/>
        <w:t>vt 0.241338 0.909687</w:t>
        <w:br/>
        <w:t>vt 0.256089 0.912745</w:t>
        <w:br/>
        <w:t>vt 0.337627 0.804634</w:t>
        <w:br/>
        <w:t>vt 0.337843 0.807696</w:t>
        <w:br/>
        <w:t>vt 0.321936 0.807738</w:t>
        <w:br/>
        <w:t>vt 0.321443 0.804634</w:t>
        <w:br/>
        <w:t>vt 0.355191 0.804634</w:t>
        <w:br/>
        <w:t>vt 0.355097 0.807790</w:t>
        <w:br/>
        <w:t>vt 0.302177 0.804634</w:t>
        <w:br/>
        <w:t>vt 0.302745 0.807933</w:t>
        <w:br/>
        <w:t>vt 0.283442 0.808145</w:t>
        <w:br/>
        <w:t>vt 0.282876 0.804634</w:t>
        <w:br/>
        <w:t>vt 0.413803 0.804634</w:t>
        <w:br/>
        <w:t>vt 0.431243 0.804634</w:t>
        <w:br/>
        <w:t>vt 0.430783 0.808147</w:t>
        <w:br/>
        <w:t>vt 0.413187 0.808061</w:t>
        <w:br/>
        <w:t>vt 0.395543 0.804634</w:t>
        <w:br/>
        <w:t>vt 0.394931 0.807845</w:t>
        <w:br/>
        <w:t>vt 0.448175 0.804634</w:t>
        <w:br/>
        <w:t>vt 0.447890 0.808143</w:t>
        <w:br/>
        <w:t>vt 0.465511 0.804634</w:t>
        <w:br/>
        <w:t>vt 0.465628 0.808059</w:t>
        <w:br/>
        <w:t>vt 0.477796 0.804634</w:t>
        <w:br/>
        <w:t>vt 0.478880 0.807940</w:t>
        <w:br/>
        <w:t>vt 0.497716 0.804634</w:t>
        <w:br/>
        <w:t>vt 0.497716 0.807650</w:t>
        <w:br/>
        <w:t>vt 0.220613 0.804634</w:t>
        <w:br/>
        <w:t>vt 0.237850 0.804634</w:t>
        <w:br/>
        <w:t>vt 0.237646 0.808049</w:t>
        <w:br/>
        <w:t>vt 0.219742 0.807874</w:t>
        <w:br/>
        <w:t>vt 0.263843 0.804634</w:t>
        <w:br/>
        <w:t>vt 0.264246 0.808245</w:t>
        <w:br/>
        <w:t>vt 0.250538 0.808219</w:t>
        <w:br/>
        <w:t>vt 0.250397 0.804634</w:t>
        <w:br/>
        <w:t>vt 0.374297 0.804634</w:t>
        <w:br/>
        <w:t>vt 0.373919 0.807755</w:t>
        <w:br/>
        <w:t>vt 0.201378 0.807650</w:t>
        <w:br/>
        <w:t>vt 0.201378 0.804634</w:t>
        <w:br/>
        <w:t>vt 0.661303 0.804074</w:t>
        <w:br/>
        <w:t>vt 0.677424 0.804074</w:t>
        <w:br/>
        <w:t>vt 0.676915 0.807175</w:t>
        <w:br/>
        <w:t>vt 0.661072 0.807140</w:t>
        <w:br/>
        <w:t>vt 0.643805 0.804074</w:t>
        <w:br/>
        <w:t>vt 0.643882 0.807241</w:t>
        <w:br/>
        <w:t>vt 0.696602 0.804074</w:t>
        <w:br/>
        <w:t>vt 0.715770 0.804074</w:t>
        <w:br/>
        <w:t>vt 0.715178 0.807582</w:t>
        <w:br/>
        <w:t>vt 0.696013 0.807366</w:t>
        <w:br/>
        <w:t>vt 0.585363 0.804074</w:t>
        <w:br/>
        <w:t>vt 0.585959 0.807548</w:t>
        <w:br/>
        <w:t>vt 0.568433 0.807673</w:t>
        <w:br/>
        <w:t>vt 0.568008 0.804074</w:t>
        <w:br/>
        <w:t>vt 0.603571 0.804074</w:t>
        <w:br/>
        <w:t>vt 0.604163 0.807310</w:t>
        <w:br/>
        <w:t>vt 0.551414 0.807677</w:t>
        <w:br/>
        <w:t>vt 0.551146 0.804074</w:t>
        <w:br/>
        <w:t>vt 0.533839 0.807515</w:t>
        <w:br/>
        <w:t>vt 0.533839 0.804074</w:t>
        <w:br/>
        <w:t>vt 0.521553 0.804074</w:t>
        <w:br/>
        <w:t>vt 0.521083 0.807358</w:t>
        <w:br/>
        <w:t>vt 0.501500 0.807105</w:t>
        <w:br/>
        <w:t>vt 0.501500 0.804074</w:t>
        <w:br/>
        <w:t>vt 0.777852 0.804074</w:t>
        <w:br/>
        <w:t>vt 0.778176 0.807396</w:t>
        <w:br/>
        <w:t>vt 0.760635 0.807462</w:t>
        <w:br/>
        <w:t>vt 0.760580 0.804074</w:t>
        <w:br/>
        <w:t>vt 0.734661 0.804074</w:t>
        <w:br/>
        <w:t>vt 0.748049 0.804074</w:t>
        <w:br/>
        <w:t>vt 0.747837 0.807642</w:t>
        <w:br/>
        <w:t>vt 0.734218 0.807678</w:t>
        <w:br/>
        <w:t>vt 0.624761 0.804074</w:t>
        <w:br/>
        <w:t>vt 0.625121 0.807215</w:t>
        <w:br/>
        <w:t>vt 0.797209 0.807105</w:t>
        <w:br/>
        <w:t>vt 0.797209 0.804074</w:t>
        <w:br/>
        <w:t>vt 0.406259 0.854687</w:t>
        <w:br/>
        <w:t>vt 0.407876 0.867401</w:t>
        <w:br/>
        <w:t>vt 0.409429 0.881080</w:t>
        <w:br/>
        <w:t>vt 0.411003 0.894585</w:t>
        <w:br/>
        <w:t>vt 0.412962 0.909130</w:t>
        <w:br/>
        <w:t>vt 0.416259 0.928518</w:t>
        <w:br/>
        <w:t>vt 0.417924 0.941523</w:t>
        <w:br/>
        <w:t>vt 0.419573 0.951477</w:t>
        <w:br/>
        <w:t>vt 0.418179 0.951477</w:t>
        <w:br/>
        <w:t>vt 0.406259 0.854687</w:t>
        <w:br/>
        <w:t>vt 0.407876 0.867401</w:t>
        <w:br/>
        <w:t>vt 0.409429 0.881080</w:t>
        <w:br/>
        <w:t>vt 0.411003 0.894585</w:t>
        <w:br/>
        <w:t>vt 0.412962 0.909130</w:t>
        <w:br/>
        <w:t>vt 0.416259 0.928518</w:t>
        <w:br/>
        <w:t>vt 0.421273 0.941523</w:t>
        <w:br/>
        <w:t>vt 0.401767 0.833089</w:t>
        <w:br/>
        <w:t>vt 0.326528 0.832177</w:t>
        <w:br/>
        <w:t>vt 0.321835 0.897041</w:t>
        <w:br/>
        <w:t>vt 0.321749 0.913175</w:t>
        <w:br/>
        <w:t>vt 0.321558 0.928962</w:t>
        <w:br/>
        <w:t>vt 0.321137 0.965263</w:t>
        <w:br/>
        <w:t>vt 0.321241 0.951477</w:t>
        <w:br/>
        <w:t>vt 0.320226 0.879515</w:t>
        <w:br/>
        <w:t>vt 0.319468 0.896643</w:t>
        <w:br/>
        <w:t>vt 0.321835 0.897041</w:t>
        <w:br/>
        <w:t>vt 0.319294 0.912816</w:t>
        <w:br/>
        <w:t>vt 0.321891 0.941523</w:t>
        <w:br/>
        <w:t>vt 0.387168 0.951477</w:t>
        <w:br/>
        <w:t>vt 0.402770 0.951477</w:t>
        <w:br/>
        <w:t>vt 0.292725 0.965263</w:t>
        <w:br/>
        <w:t>vt 0.263961 0.965263</w:t>
        <w:br/>
        <w:t>vt 0.238692 0.965263</w:t>
        <w:br/>
        <w:t>vt 0.222014 0.965263</w:t>
        <w:br/>
        <w:t>vt 0.770962 0.966310</w:t>
        <w:br/>
        <w:t>vt 0.757744 0.966310</w:t>
        <w:br/>
        <w:t>vt 0.736273 0.966310</w:t>
        <w:br/>
        <w:t>vt 0.712090 0.966310</w:t>
        <w:br/>
        <w:t>vt 0.404206 0.965263</w:t>
        <w:br/>
        <w:t>vt 0.389678 0.965263</w:t>
        <w:br/>
        <w:t>vt 0.371653 0.965263</w:t>
        <w:br/>
        <w:t>vt 0.355485 0.965263</w:t>
        <w:br/>
        <w:t>vt 0.340721 0.965263</w:t>
        <w:br/>
        <w:t>vt 0.525171 0.943004</w:t>
        <w:br/>
        <w:t>vt 0.473797 0.942125</w:t>
        <w:br/>
        <w:t>vt 0.869676 0.794806</w:t>
        <w:br/>
        <w:t>vt 0.874777 0.794901</w:t>
        <w:br/>
        <w:t>vt 0.873420 0.804881</w:t>
        <w:br/>
        <w:t>vt 0.868213 0.804434</w:t>
        <w:br/>
        <w:t>vt 0.862705 0.794005</w:t>
        <w:br/>
        <w:t>vt 0.860484 0.802774</w:t>
        <w:br/>
        <w:t>vt 0.891198 0.803511</w:t>
        <w:br/>
        <w:t>vt 0.885699 0.804793</w:t>
        <w:br/>
        <w:t>vt 0.885122 0.794861</w:t>
        <w:br/>
        <w:t>vt 0.890225 0.794524</w:t>
        <w:br/>
        <w:t>vt 0.902913 0.794462</w:t>
        <w:br/>
        <w:t>vt 0.900848 0.798616</w:t>
        <w:br/>
        <w:t>vt 0.899811 0.794684</w:t>
        <w:br/>
        <w:t>vt 0.860360 0.803850</w:t>
        <w:br/>
        <w:t>vt 0.867596 0.806339</w:t>
        <w:br/>
        <w:t>vt 0.870729 0.784085</w:t>
        <w:br/>
        <w:t>vt 0.871142 0.781765</w:t>
        <w:br/>
        <w:t>vt 0.876005 0.783320</w:t>
        <w:br/>
        <w:t>vt 0.875993 0.785563</w:t>
        <w:br/>
        <w:t>vt 0.892110 0.804731</w:t>
        <w:br/>
        <w:t>vt 0.895947 0.802398</w:t>
        <w:br/>
        <w:t>vt 0.896941 0.803693</w:t>
        <w:br/>
        <w:t>vt 0.898810 0.802431</w:t>
        <w:br/>
        <w:t>vt 0.897775 0.801370</w:t>
        <w:br/>
        <w:t>vt 0.902445 0.799070</w:t>
        <w:br/>
        <w:t>vt 0.901761 0.789155</w:t>
        <w:br/>
        <w:t>vt 0.905113 0.793919</w:t>
        <w:br/>
        <w:t>vt 0.900278 0.790460</w:t>
        <w:br/>
        <w:t>vt 0.889445 0.781350</w:t>
        <w:br/>
        <w:t>vt 0.894551 0.779014</w:t>
        <w:br/>
        <w:t>vt 0.894743 0.784044</w:t>
        <w:br/>
        <w:t>vt 0.889470 0.783982</w:t>
        <w:br/>
        <w:t>vt 0.885874 0.806396</w:t>
        <w:br/>
        <w:t>vt 0.880148 0.806851</w:t>
        <w:br/>
        <w:t>vt 0.880148 0.804526</w:t>
        <w:br/>
        <w:t>vt 0.892401 0.805524</w:t>
        <w:br/>
        <w:t>vt 0.898413 0.804725</w:t>
        <w:br/>
        <w:t>vt 0.873252 0.807150</w:t>
        <w:br/>
        <w:t>vt 0.871674 0.779639</w:t>
        <w:br/>
        <w:t>vt 0.875991 0.780716</w:t>
        <w:br/>
        <w:t>vt 0.880148 0.783352</w:t>
        <w:br/>
        <w:t>vt 0.884944 0.784049</w:t>
        <w:br/>
        <w:t>vt 0.884656 0.786196</w:t>
        <w:br/>
        <w:t>vt 0.880148 0.785613</w:t>
        <w:br/>
        <w:t>vt 0.889509 0.779260</w:t>
        <w:br/>
        <w:t>vt 0.894346 0.776985</w:t>
        <w:br/>
        <w:t>vt 0.905774 0.803968</w:t>
        <w:br/>
        <w:t>vt 0.898639 0.805636</w:t>
        <w:br/>
        <w:t>vt 0.765293 0.760129</w:t>
        <w:br/>
        <w:t>vt 0.765293 0.753228</w:t>
        <w:br/>
        <w:t>vt 0.776704 0.754205</w:t>
        <w:br/>
        <w:t>vt 0.776227 0.760965</w:t>
        <w:br/>
        <w:t>vt 0.765293 0.765719</w:t>
        <w:br/>
        <w:t>vt 0.775768 0.767415</w:t>
        <w:br/>
        <w:t>vt 0.787496 0.762604</w:t>
        <w:br/>
        <w:t>vt 0.786457 0.769812</w:t>
        <w:br/>
        <w:t>vt 0.788480 0.754920</w:t>
        <w:br/>
        <w:t>vt 0.800103 0.764320</w:t>
        <w:br/>
        <w:t>vt 0.798368 0.772989</w:t>
        <w:br/>
        <w:t>vt 0.801588 0.756427</w:t>
        <w:br/>
        <w:t>vt 0.812896 0.767137</w:t>
        <w:br/>
        <w:t>vt 0.815712 0.758810</w:t>
        <w:br/>
        <w:t>vt 0.825026 0.769308</w:t>
        <w:br/>
        <w:t>vt 0.836614 0.767875</w:t>
        <w:br/>
        <w:t>vt 0.835929 0.772949</w:t>
        <w:br/>
        <w:t>vt 0.864635 0.760089</w:t>
        <w:br/>
        <w:t>vt 0.865032 0.767409</w:t>
        <w:br/>
        <w:t>vt 0.858779 0.767426</w:t>
        <w:br/>
        <w:t>vt 0.857164 0.760303</w:t>
        <w:br/>
        <w:t>vt 0.871277 0.767722</w:t>
        <w:br/>
        <w:t>vt 0.871284 0.759997</w:t>
        <w:br/>
        <w:t>vt 0.880148 0.759881</w:t>
        <w:br/>
        <w:t>vt 0.880148 0.768172</w:t>
        <w:br/>
        <w:t>vt 0.888439 0.760057</w:t>
        <w:br/>
        <w:t>vt 0.889026 0.768447</w:t>
        <w:br/>
        <w:t>vt 0.896063 0.759573</w:t>
        <w:br/>
        <w:t>vt 0.895475 0.767775</w:t>
        <w:br/>
        <w:t>vt 0.912977 0.768966</w:t>
        <w:br/>
        <w:t>vt 0.902268 0.768333</w:t>
        <w:br/>
        <w:t>vt 0.903869 0.760198</w:t>
        <w:br/>
        <w:t>vt 0.913203 0.759916</w:t>
        <w:br/>
        <w:t>vt 0.922936 0.759508</w:t>
        <w:br/>
        <w:t>vt 0.923587 0.768382</w:t>
        <w:br/>
        <w:t>vt 0.934754 0.759392</w:t>
        <w:br/>
        <w:t>vt 0.935399 0.767073</w:t>
        <w:br/>
        <w:t>vt 0.944088 0.758213</w:t>
        <w:br/>
        <w:t>vt 0.945296 0.765521</w:t>
        <w:br/>
        <w:t>vt 0.972792 0.751989</w:t>
        <w:br/>
        <w:t>vt 0.983816 0.750566</w:t>
        <w:br/>
        <w:t>vt 0.984022 0.757400</w:t>
        <w:br/>
        <w:t>vt 0.973200 0.759159</w:t>
        <w:br/>
        <w:t>vt 0.984292 0.763975</w:t>
        <w:br/>
        <w:t>vt 0.973593 0.765514</w:t>
        <w:br/>
        <w:t>vt 0.962174 0.761348</w:t>
        <w:br/>
        <w:t>vt 0.961175 0.754039</w:t>
        <w:br/>
        <w:t>vt 0.962999 0.769184</w:t>
        <w:br/>
        <w:t>vt 0.954547 0.771335</w:t>
        <w:br/>
        <w:t>vt 0.953246 0.763752</w:t>
        <w:br/>
        <w:t>vt 0.952232 0.756342</w:t>
        <w:br/>
        <w:t>vt 0.866087 0.777674</w:t>
        <w:br/>
        <w:t>vt 0.861627 0.773497</w:t>
        <w:br/>
        <w:t>vt 0.884998 0.780560</w:t>
        <w:br/>
        <w:t>vt 0.880148 0.780606</w:t>
        <w:br/>
        <w:t>vt 0.905548 0.786135</w:t>
        <w:br/>
        <w:t>vt 0.913454 0.779390</w:t>
        <w:br/>
        <w:t>vt 0.913698 0.786904</w:t>
        <w:br/>
        <w:t>vt 0.924341 0.776244</w:t>
        <w:br/>
        <w:t>vt 0.925051 0.782865</w:t>
        <w:br/>
        <w:t>vt 0.936062 0.775314</w:t>
        <w:br/>
        <w:t>vt 0.936557 0.782812</w:t>
        <w:br/>
        <w:t>vt 0.810662 0.784815</w:t>
        <w:br/>
        <w:t>vt 0.812975 0.792876</w:t>
        <w:br/>
        <w:t>vt 0.805756 0.794755</w:t>
        <w:br/>
        <w:t>vt 0.801163 0.787510</w:t>
        <w:br/>
        <w:t>vt 0.833803 0.786922</w:t>
        <w:br/>
        <w:t>vt 0.833115 0.792175</w:t>
        <w:br/>
        <w:t>vt 0.821469 0.792988</w:t>
        <w:br/>
        <w:t>vt 0.820830 0.784406</w:t>
        <w:br/>
        <w:t>vt 0.925441 0.790387</w:t>
        <w:br/>
        <w:t>vt 0.915258 0.792978</w:t>
        <w:br/>
        <w:t>vt 0.936883 0.789139</w:t>
        <w:br/>
        <w:t>vt 0.940351 0.841440</w:t>
        <w:br/>
        <w:t>vt 0.940048 0.837460</w:t>
        <w:br/>
        <w:t>vt 0.950902 0.843783</w:t>
        <w:br/>
        <w:t>vt 0.951965 0.848989</w:t>
        <w:br/>
        <w:t>vt 0.937143 0.862751</w:t>
        <w:br/>
        <w:t>vt 0.930108 0.851352</w:t>
        <w:br/>
        <w:t>vt 0.940886 0.850368</w:t>
        <w:br/>
        <w:t>vt 0.915225 0.840851</w:t>
        <w:br/>
        <w:t>vt 0.928689 0.836064</w:t>
        <w:br/>
        <w:t>vt 0.929624 0.846884</w:t>
        <w:br/>
        <w:t>vt 0.915758 0.844629</w:t>
        <w:br/>
        <w:t>vt 0.911508 0.864813</w:t>
        <w:br/>
        <w:t>vt 0.903834 0.852637</w:t>
        <w:br/>
        <w:t>vt 0.916938 0.852141</w:t>
        <w:br/>
        <w:t>vt 0.893901 0.841661</w:t>
        <w:br/>
        <w:t>vt 0.903287 0.841324</w:t>
        <w:br/>
        <w:t>vt 0.893695 0.852914</w:t>
        <w:br/>
        <w:t>vt 0.886615 0.853174</w:t>
        <w:br/>
        <w:t>vt 0.880148 0.852783</w:t>
        <w:br/>
        <w:t>vt 0.880148 0.841359</w:t>
        <w:br/>
        <w:t>vt 0.886472 0.841900</w:t>
        <w:br/>
        <w:t>vt 0.880148 0.855545</w:t>
        <w:br/>
        <w:t>vt 0.873285 0.860001</w:t>
        <w:br/>
        <w:t>vt 0.873152 0.853260</w:t>
        <w:br/>
        <w:t>vt 0.857543 0.865598</w:t>
        <w:br/>
        <w:t>vt 0.864771 0.853150</w:t>
        <w:br/>
        <w:t>vt 0.864557 0.864906</w:t>
        <w:br/>
        <w:t>vt 0.840682 0.841651</w:t>
        <w:br/>
        <w:t>vt 0.852673 0.841702</w:t>
        <w:br/>
        <w:t>vt 0.851710 0.853071</w:t>
        <w:br/>
        <w:t>vt 0.839411 0.852885</w:t>
        <w:br/>
        <w:t>vt 0.815727 0.851015</w:t>
        <w:br/>
        <w:t>vt 0.817666 0.839942</w:t>
        <w:br/>
        <w:t>vt 0.828157 0.841179</w:t>
        <w:br/>
        <w:t>vt 0.827485 0.852383</w:t>
        <w:br/>
        <w:t>vt 0.802320 0.858154</w:t>
        <w:br/>
        <w:t>vt 0.803567 0.848955</w:t>
        <w:br/>
        <w:t>vt 0.808718 0.860104</w:t>
        <w:br/>
        <w:t>vt 0.765293 0.748459</w:t>
        <w:br/>
        <w:t>vt 0.777430 0.748309</w:t>
        <w:br/>
        <w:t>vt 0.789355 0.748244</w:t>
        <w:br/>
        <w:t>vt 0.802692 0.749341</w:t>
        <w:br/>
        <w:t>vt 0.817114 0.750558</w:t>
        <w:br/>
        <w:t>vt 0.827856 0.751869</w:t>
        <w:br/>
        <w:t>vt 0.826999 0.760376</w:t>
        <w:br/>
        <w:t>vt 0.838026 0.751861</w:t>
        <w:br/>
        <w:t>vt 0.837481 0.760655</w:t>
        <w:br/>
        <w:t>vt 0.864235 0.751891</w:t>
        <w:br/>
        <w:t>vt 0.856809 0.751693</w:t>
        <w:br/>
        <w:t>vt 0.871134 0.751853</w:t>
        <w:br/>
        <w:t>vt 0.880148 0.751753</w:t>
        <w:br/>
        <w:t>vt 0.888484 0.751737</w:t>
        <w:br/>
        <w:t>vt 0.896007 0.751885</w:t>
        <w:br/>
        <w:t>vt 0.904629 0.751522</w:t>
        <w:br/>
        <w:t>vt 0.912784 0.751115</w:t>
        <w:br/>
        <w:t>vt 0.922042 0.751362</w:t>
        <w:br/>
        <w:t>vt 0.933621 0.751658</w:t>
        <w:br/>
        <w:t>vt 0.942770 0.750566</w:t>
        <w:br/>
        <w:t>vt 0.959648 0.748064</w:t>
        <w:br/>
        <w:t>vt 0.951232 0.749307</w:t>
        <w:br/>
        <w:t>vt 0.972081 0.746258</w:t>
        <w:br/>
        <w:t>vt 0.983307 0.744925</w:t>
        <w:br/>
        <w:t>vt 0.982559 0.740862</w:t>
        <w:br/>
        <w:t>vt 0.970910 0.740862</w:t>
        <w:br/>
        <w:t>vt 0.957932 0.740862</w:t>
        <w:br/>
        <w:t>vt 0.950197 0.740862</w:t>
        <w:br/>
        <w:t>vt 0.932917 0.740862</w:t>
        <w:br/>
        <w:t>vt 0.941763 0.740862</w:t>
        <w:br/>
        <w:t>vt 0.922000 0.740862</w:t>
        <w:br/>
        <w:t>vt 0.913214 0.740862</w:t>
        <w:br/>
        <w:t>vt 0.905376 0.740862</w:t>
        <w:br/>
        <w:t>vt 0.888781 0.740862</w:t>
        <w:br/>
        <w:t>vt 0.896528 0.740862</w:t>
        <w:br/>
        <w:t>vt 0.880148 0.740862</w:t>
        <w:br/>
        <w:t>vt 0.871062 0.740862</w:t>
        <w:br/>
        <w:t>vt 0.864214 0.740862</w:t>
        <w:br/>
        <w:t>vt 0.857257 0.740862</w:t>
        <w:br/>
        <w:t>vt 0.828401 0.740862</w:t>
        <w:br/>
        <w:t>vt 0.837893 0.740862</w:t>
        <w:br/>
        <w:t>vt 0.818220 0.740862</w:t>
        <w:br/>
        <w:t>vt 0.803780 0.740862</w:t>
        <w:br/>
        <w:t>vt 0.790114 0.740862</w:t>
        <w:br/>
        <w:t>vt 0.778439 0.740862</w:t>
        <w:br/>
        <w:t>vt 0.765293 0.740862</w:t>
        <w:br/>
        <w:t>vt 0.937406 0.794658</w:t>
        <w:br/>
        <w:t>vt 0.946460 0.790262</w:t>
        <w:br/>
        <w:t>vt 0.949935 0.801066</w:t>
        <w:br/>
        <w:t>vt 0.937494 0.800424</w:t>
        <w:br/>
        <w:t>vt 0.925735 0.801390</w:t>
        <w:br/>
        <w:t>vt 0.914233 0.803649</w:t>
        <w:br/>
        <w:t>vt 0.913980 0.799232</w:t>
        <w:br/>
        <w:t>vt 0.925511 0.795089</w:t>
        <w:br/>
        <w:t>vt 0.822028 0.799800</w:t>
        <w:br/>
        <w:t>vt 0.832791 0.800663</w:t>
        <w:br/>
        <w:t>vt 0.814212 0.800393</w:t>
        <w:br/>
        <w:t>vt 0.808033 0.801021</w:t>
        <w:br/>
        <w:t>vt 0.984435 0.770449</w:t>
        <w:br/>
        <w:t>vt 0.974196 0.773180</w:t>
        <w:br/>
        <w:t>vt 0.965409 0.777730</w:t>
        <w:br/>
        <w:t>vt 0.957994 0.784434</w:t>
        <w:br/>
        <w:t>vt 0.946573 0.774343</w:t>
        <w:br/>
        <w:t>vt 0.948199 0.783234</w:t>
        <w:br/>
        <w:t>vt 0.810360 0.776555</w:t>
        <w:br/>
        <w:t>vt 0.795255 0.781957</w:t>
        <w:br/>
        <w:t>vt 0.785254 0.776810</w:t>
        <w:br/>
        <w:t>vt 0.775070 0.774166</w:t>
        <w:br/>
        <w:t>vt 0.766388 0.772145</w:t>
        <w:br/>
        <w:t>vt 0.765293 0.769906</w:t>
        <w:br/>
        <w:t>vt 0.994918 0.766249</w:t>
        <w:br/>
        <w:t>vt 0.994918 0.763361</w:t>
        <w:br/>
        <w:t>vt 0.994918 0.757212</w:t>
        <w:br/>
        <w:t>vt 0.994918 0.750502</w:t>
        <w:br/>
        <w:t>vt 0.994918 0.745156</w:t>
        <w:br/>
        <w:t>vt 0.994918 0.740862</w:t>
        <w:br/>
        <w:t>vt 0.847959 0.751693</w:t>
        <w:br/>
        <w:t>vt 0.847658 0.740862</w:t>
        <w:br/>
        <w:t>vt 0.847911 0.760479</w:t>
        <w:br/>
        <w:t>vt 0.846988 0.775612</w:t>
        <w:br/>
        <w:t>vt 0.847627 0.767982</w:t>
        <w:br/>
        <w:t>vt 0.845315 0.785478</w:t>
        <w:br/>
        <w:t>vt 0.834340 0.781392</w:t>
        <w:br/>
        <w:t>vt 0.844412 0.800423</w:t>
        <w:br/>
        <w:t>vt 0.844890 0.792206</w:t>
        <w:br/>
        <w:t>vt 0.826696 0.864446</w:t>
        <w:br/>
        <w:t>vt 0.832304 0.865197</w:t>
        <w:br/>
        <w:t>vt 0.854302 0.801169</w:t>
        <w:br/>
        <w:t>vt 0.855148 0.751788</w:t>
        <w:br/>
        <w:t>vt 0.855451 0.760460</w:t>
        <w:br/>
        <w:t>vt 0.855608 0.740862</w:t>
        <w:br/>
        <w:t>vt 0.900201 0.767559</w:t>
        <w:br/>
        <w:t>vt 0.898001 0.773172</w:t>
        <w:br/>
        <w:t>vt 0.901519 0.759902</w:t>
        <w:br/>
        <w:t>vt 0.902589 0.751590</w:t>
        <w:br/>
        <w:t>vt 0.903160 0.740862</w:t>
        <w:br/>
        <w:t>vt 0.857229 0.767865</w:t>
        <w:br/>
        <w:t>vt 0.865910 0.779641</w:t>
        <w:br/>
        <w:t>vt 0.860320 0.775088</w:t>
        <w:br/>
        <w:t>vt 0.905282 0.789855</w:t>
        <w:br/>
        <w:t>vt 0.899236 0.774913</w:t>
        <w:br/>
        <w:t>vt 0.865391 0.781010</w:t>
        <w:br/>
        <w:t>vt 0.885131 0.782645</w:t>
        <w:br/>
        <w:t>vt 0.894106 0.785946</w:t>
        <w:br/>
        <w:t>vt 0.889628 0.785890</w:t>
        <w:br/>
        <w:t>vt 0.993551 0.768414</w:t>
        <w:br/>
        <w:t>vt 0.854420 0.786992</w:t>
        <w:br/>
        <w:t>vt 0.863890 0.787497</w:t>
        <w:br/>
        <w:t>vt 0.854044 0.793650</w:t>
        <w:br/>
        <w:t>vt 0.897245 0.787346</w:t>
        <w:br/>
        <w:t>vt 0.898302 0.785816</w:t>
        <w:br/>
        <w:t>vt 0.895727 0.794449</w:t>
        <w:br/>
        <w:t>vt 0.880148 0.794529</w:t>
        <w:br/>
        <w:t>vt 0.856397 0.775584</w:t>
        <w:br/>
        <w:t>vt 0.880148 0.829323</w:t>
        <w:br/>
        <w:t>vt 0.886304 0.829829</w:t>
        <w:br/>
        <w:t>vt 0.873201 0.829896</w:t>
        <w:br/>
        <w:t>vt 0.872736 0.841981</w:t>
        <w:br/>
        <w:t>vt 0.806101 0.837985</w:t>
        <w:br/>
        <w:t>vt 0.807376 0.831750</w:t>
        <w:br/>
        <w:t>vt 0.819171 0.831567</w:t>
        <w:br/>
        <w:t>vt 0.830063 0.828925</w:t>
        <w:br/>
        <w:t>vt 0.842109 0.829492</w:t>
        <w:br/>
        <w:t>vt 0.853439 0.829716</w:t>
        <w:br/>
        <w:t>vt 0.865176 0.829713</w:t>
        <w:br/>
        <w:t>vt 0.865188 0.841884</w:t>
        <w:br/>
        <w:t>vt 0.893828 0.829563</w:t>
        <w:br/>
        <w:t>vt 0.902973 0.829291</w:t>
        <w:br/>
        <w:t>vt 0.914774 0.832705</w:t>
        <w:br/>
        <w:t>vt 0.914309 0.828898</w:t>
        <w:br/>
        <w:t>vt 0.927855 0.828320</w:t>
        <w:br/>
        <w:t>vt 0.938499 0.827539</w:t>
        <w:br/>
        <w:t>vt 0.949139 0.826321</w:t>
        <w:br/>
        <w:t>vt 0.949837 0.836718</w:t>
        <w:br/>
        <w:t>vt 0.937722 0.813028</w:t>
        <w:br/>
        <w:t>vt 0.948383 0.816490</w:t>
        <w:br/>
        <w:t>vt 0.937449 0.817461</w:t>
        <w:br/>
        <w:t>vt 0.926768 0.818307</w:t>
        <w:br/>
        <w:t>vt 0.926509 0.814228</w:t>
        <w:br/>
        <w:t>vt 0.913914 0.818641</w:t>
        <w:br/>
        <w:t>vt 0.913803 0.813454</w:t>
        <w:br/>
        <w:t>vt 0.902555 0.819748</w:t>
        <w:br/>
        <w:t>vt 0.909409 0.813305</w:t>
        <w:br/>
        <w:t>vt 0.893182 0.819589</w:t>
        <w:br/>
        <w:t>vt 0.892890 0.809900</w:t>
        <w:br/>
        <w:t>vt 0.902325 0.813056</w:t>
        <w:br/>
        <w:t>vt 0.885729 0.820096</w:t>
        <w:br/>
        <w:t>vt 0.880148 0.819822</w:t>
        <w:br/>
        <w:t>vt 0.880148 0.810075</w:t>
        <w:br/>
        <w:t>vt 0.885766 0.810295</w:t>
        <w:br/>
        <w:t>vt 0.873528 0.820121</w:t>
        <w:br/>
        <w:t>vt 0.873573 0.810387</w:t>
        <w:br/>
        <w:t>vt 0.854612 0.809562</w:t>
        <w:br/>
        <w:t>vt 0.866172 0.809858</w:t>
        <w:br/>
        <w:t>vt 0.865859 0.819867</w:t>
        <w:br/>
        <w:t>vt 0.854107 0.819589</w:t>
        <w:br/>
        <w:t>vt 0.843228 0.818748</w:t>
        <w:br/>
        <w:t>vt 0.844179 0.809201</w:t>
        <w:br/>
        <w:t>vt 0.832451 0.809032</w:t>
        <w:br/>
        <w:t>vt 0.820622 0.817687</w:t>
        <w:br/>
        <w:t>vt 0.821275 0.808502</w:t>
        <w:br/>
        <w:t>vt 0.831928 0.814105</w:t>
        <w:br/>
        <w:t>vt 0.831549 0.818404</w:t>
        <w:br/>
        <w:t>vt 0.814699 0.808414</w:t>
        <w:br/>
        <w:t>vt 0.814284 0.817088</w:t>
        <w:br/>
        <w:t>vt 0.809370 0.816575</w:t>
        <w:br/>
        <w:t>vt 0.809207 0.808379</w:t>
        <w:br/>
        <w:t>vt 0.937825 0.823002</w:t>
        <w:br/>
        <w:t>vt 0.927234 0.822600</w:t>
        <w:br/>
        <w:t>vt 0.914132 0.822193</w:t>
        <w:br/>
        <w:t>vt 0.819566 0.827721</w:t>
        <w:br/>
        <w:t>vt 0.808281 0.825969</w:t>
        <w:br/>
        <w:t>vt 0.880148 0.806851</w:t>
        <w:br/>
        <w:t>vt 0.873252 0.807150</w:t>
        <w:br/>
        <w:t>vt 0.814662 0.806141</w:t>
        <w:br/>
        <w:t>vt 0.833092 0.804399</w:t>
        <w:br/>
        <w:t>vt 0.822081 0.803302</w:t>
        <w:br/>
        <w:t>vt 0.913855 0.809002</w:t>
        <w:br/>
        <w:t>vt 0.937287 0.808034</w:t>
        <w:br/>
        <w:t>vt 0.926078 0.808884</w:t>
        <w:br/>
        <w:t>vt 0.948635 0.808689</w:t>
        <w:br/>
        <w:t>vt 0.844218 0.805385</w:t>
        <w:br/>
        <w:t>vt 0.842816 0.823701</w:t>
        <w:br/>
        <w:t>vt 0.902403 0.807168</w:t>
        <w:br/>
        <w:t>vt 0.892837 0.806291</w:t>
        <w:br/>
        <w:t>vt 0.885997 0.807163</w:t>
        <w:br/>
        <w:t>vt 0.854397 0.807144</w:t>
        <w:br/>
        <w:t>vt 0.907618 0.809109</w:t>
        <w:br/>
        <w:t>vt 0.911151 0.804178</w:t>
        <w:br/>
        <w:t>vt 0.857892 0.807179</w:t>
        <w:br/>
        <w:t>vt 0.806741 0.862570</w:t>
        <w:br/>
        <w:t>vt 0.799203 0.860028</w:t>
        <w:br/>
        <w:t>vt 0.820148 0.865687</w:t>
        <w:br/>
        <w:t>vt 0.820818 0.863197</w:t>
        <w:br/>
        <w:t>vt 0.826494 0.866833</w:t>
        <w:br/>
        <w:t>vt 0.832001 0.867527</w:t>
        <w:br/>
        <w:t>vt 0.844329 0.868641</w:t>
        <w:br/>
        <w:t>vt 0.844445 0.866045</w:t>
        <w:br/>
        <w:t>vt 0.850975 0.866027</w:t>
        <w:br/>
        <w:t>vt 0.851079 0.868749</w:t>
        <w:br/>
        <w:t>vt 0.865343 0.867604</w:t>
        <w:br/>
        <w:t>vt 0.857901 0.868359</w:t>
        <w:br/>
        <w:t>vt 0.880148 0.858442</w:t>
        <w:br/>
        <w:t>vt 0.873573 0.862863</w:t>
        <w:br/>
        <w:t>vt 0.885986 0.859311</w:t>
        <w:br/>
        <w:t>vt 0.885808 0.862250</w:t>
        <w:br/>
        <w:t>vt 0.904948 0.867091</w:t>
        <w:br/>
        <w:t>vt 0.898443 0.867002</w:t>
        <w:br/>
        <w:t>vt 0.898745 0.864258</w:t>
        <w:br/>
        <w:t>vt 0.904629 0.864547</w:t>
        <w:br/>
        <w:t>vt 0.911508 0.864813</w:t>
        <w:br/>
        <w:t>vt 0.911876 0.867267</w:t>
        <w:br/>
        <w:t>vt 0.931537 0.866077</w:t>
        <w:br/>
        <w:t>vt 0.925142 0.866649</w:t>
        <w:br/>
        <w:t>vt 0.924834 0.864191</w:t>
        <w:br/>
        <w:t>vt 0.931388 0.863497</w:t>
        <w:br/>
        <w:t>vt 0.937512 0.865268</w:t>
        <w:br/>
        <w:t>vt 0.949546 0.863003</w:t>
        <w:br/>
        <w:t>vt 0.947923 0.860883</w:t>
        <w:br/>
        <w:t>vt 0.953325 0.859505</w:t>
        <w:br/>
        <w:t>vt 0.956029 0.860816</w:t>
        <w:br/>
        <w:t>vt 0.954616 0.848453</w:t>
        <w:br/>
        <w:t>vt 0.953475 0.843284</w:t>
        <w:br/>
        <w:t>vt 0.951492 0.825869</w:t>
        <w:br/>
        <w:t>vt 0.952328 0.836266</w:t>
        <w:br/>
        <w:t>vt 0.950897 0.816334</w:t>
        <w:br/>
        <w:t>vt 0.951307 0.808539</w:t>
        <w:br/>
        <w:t>vt 0.949935 0.801066</w:t>
        <w:br/>
        <w:t>vt 0.952741 0.801903</w:t>
        <w:br/>
        <w:t>vt 0.953351 0.791936</w:t>
        <w:br/>
        <w:t>vt 0.955790 0.793349</w:t>
        <w:br/>
        <w:t>vt 0.957994 0.784434</w:t>
        <w:br/>
        <w:t>vt 0.959893 0.786566</w:t>
        <w:br/>
        <w:t>vt 0.966855 0.780186</w:t>
        <w:br/>
        <w:t>vt 0.975112 0.775687</w:t>
        <w:br/>
        <w:t>vt 0.985178 0.773190</w:t>
        <w:br/>
        <w:t>vt 0.995342 0.771049</w:t>
        <w:br/>
        <w:t>vt 0.997213 0.768319</w:t>
        <w:br/>
        <w:t>vt 0.997213 0.762992</w:t>
        <w:br/>
        <w:t>vt 0.997213 0.757046</w:t>
        <w:br/>
        <w:t>vt 0.997213 0.750654</w:t>
        <w:br/>
        <w:t>vt 0.997213 0.745581</w:t>
        <w:br/>
        <w:t>vt 0.997213 0.740862</w:t>
        <w:br/>
        <w:t>vt 0.802956 0.839670</w:t>
        <w:br/>
        <w:t>vt 0.803420 0.837252</w:t>
        <w:br/>
        <w:t>vt 0.805709 0.840510</w:t>
        <w:br/>
        <w:t>vt 0.804636 0.831516</w:t>
        <w:br/>
        <w:t>vt 0.805411 0.825621</w:t>
        <w:br/>
        <w:t>vt 0.806928 0.816326</w:t>
        <w:br/>
        <w:t>vt 0.806885 0.808343</w:t>
        <w:br/>
        <w:t>vt 0.805634 0.801054</w:t>
        <w:br/>
        <w:t>vt 0.803462 0.795592</w:t>
        <w:br/>
        <w:t>vt 0.799389 0.789000</w:t>
        <w:br/>
        <w:t>vt 0.794280 0.783724</w:t>
        <w:br/>
        <w:t>vt 0.784631 0.778877</w:t>
        <w:br/>
        <w:t>vt 0.774666 0.776145</w:t>
        <w:br/>
        <w:t>vt 0.764665 0.773943</w:t>
        <w:br/>
        <w:t>vt 0.762957 0.771412</w:t>
        <w:br/>
        <w:t>vt 0.762957 0.765643</w:t>
        <w:br/>
        <w:t>vt 0.762957 0.759780</w:t>
        <w:br/>
        <w:t>vt 0.762957 0.753137</w:t>
        <w:br/>
        <w:t>vt 0.762957 0.748493</w:t>
        <w:br/>
        <w:t>vt 0.762957 0.740862</w:t>
        <w:br/>
        <w:t>vt 0.893092 0.863963</w:t>
        <w:br/>
        <w:t>vt 0.891826 0.866563</w:t>
        <w:br/>
        <w:t>vt 0.820826 0.778183</w:t>
        <w:br/>
        <w:t>vt 0.903743 0.775853</w:t>
        <w:br/>
        <w:t>vt 0.953325 0.859505</w:t>
        <w:br/>
        <w:t>vt 0.956029 0.860816</w:t>
        <w:br/>
        <w:t>vt 0.799203 0.860028</w:t>
        <w:br/>
        <w:t>vt 0.800812 0.848253</w:t>
        <w:br/>
        <w:t>vt 0.788399 0.679652</w:t>
        <w:br/>
        <w:t>vt 0.785729 0.684019</w:t>
        <w:br/>
        <w:t>vt 0.781467 0.683977</w:t>
        <w:br/>
        <w:t>vt 0.788030 0.687679</w:t>
        <w:br/>
        <w:t>vt 0.790533 0.692184</w:t>
        <w:br/>
        <w:t>vt 0.781130 0.692000</w:t>
        <w:br/>
        <w:t>vt 0.781767 0.626002</w:t>
        <w:br/>
        <w:t>vt 0.790532 0.626002</w:t>
        <w:br/>
        <w:t>vt 0.790532 0.632195</w:t>
        <w:br/>
        <w:t>vt 0.780548 0.646214</w:t>
        <w:br/>
        <w:t>vt 0.790532 0.641844</w:t>
        <w:br/>
        <w:t>vt 0.790532 0.646142</w:t>
        <w:br/>
        <w:t>vt 0.780031 0.662954</w:t>
        <w:br/>
        <w:t>vt 0.790532 0.657988</w:t>
        <w:br/>
        <w:t>vt 0.790532 0.662882</w:t>
        <w:br/>
        <w:t>vt 0.790532 0.649736</w:t>
        <w:br/>
        <w:t>vt 0.790532 0.673226</w:t>
        <w:br/>
        <w:t>vt 0.780753 0.673452</w:t>
        <w:br/>
        <w:t>vt 0.790532 0.667857</w:t>
        <w:br/>
        <w:t>vt 0.780573 0.701416</w:t>
        <w:br/>
        <w:t>vt 0.790533 0.696846</w:t>
        <w:br/>
        <w:t>vt 0.790533 0.701542</w:t>
        <w:br/>
        <w:t>vt 0.790533 0.706524</w:t>
        <w:br/>
        <w:t>vt 0.780327 0.719897</w:t>
        <w:br/>
        <w:t>vt 0.790533 0.715747</w:t>
        <w:br/>
        <w:t>vt 0.790533 0.720204</w:t>
        <w:br/>
        <w:t>vt 0.790533 0.724393</w:t>
        <w:br/>
        <w:t>vt 0.781653 0.737904</w:t>
        <w:br/>
        <w:t>vt 0.790533 0.732993</w:t>
        <w:br/>
        <w:t>vt 0.790533 0.737904</w:t>
        <w:br/>
        <w:t>vt 0.773146 0.626002</w:t>
        <w:br/>
        <w:t>vt 0.774944 0.626002</w:t>
        <w:br/>
        <w:t>vt 0.773134 0.636963</w:t>
        <w:br/>
        <w:t>vt 0.781424 0.636700</w:t>
        <w:br/>
        <w:t>vt 0.772233 0.646580</w:t>
        <w:br/>
        <w:t>vt 0.771889 0.654766</w:t>
        <w:br/>
        <w:t>vt 0.779999 0.654217</w:t>
        <w:br/>
        <w:t>vt 0.771895 0.663246</w:t>
        <w:br/>
        <w:t>vt 0.772583 0.683898</w:t>
        <w:br/>
        <w:t>vt 0.772267 0.673699</w:t>
        <w:br/>
        <w:t>vt 0.772204 0.701229</w:t>
        <w:br/>
        <w:t>vt 0.772530 0.692029</w:t>
        <w:br/>
        <w:t>vt 0.771954 0.710721</w:t>
        <w:br/>
        <w:t>vt 0.780228 0.711030</w:t>
        <w:br/>
        <w:t>vt 0.771988 0.719413</w:t>
        <w:br/>
        <w:t>vt 0.772423 0.727376</w:t>
        <w:br/>
        <w:t>vt 0.780801 0.728029</w:t>
        <w:br/>
        <w:t>vt 0.777761 0.737904</w:t>
        <w:br/>
        <w:t>vt 0.763294 0.637355</w:t>
        <w:br/>
        <w:t>vt 0.768067 0.626002</w:t>
        <w:br/>
        <w:t>vt 0.763294 0.647411</w:t>
        <w:br/>
        <w:t>vt 0.763294 0.655987</w:t>
        <w:br/>
        <w:t>vt 0.763294 0.664626</w:t>
        <w:br/>
        <w:t>vt 0.763294 0.684016</w:t>
        <w:br/>
        <w:t>vt 0.763294 0.674249</w:t>
        <w:br/>
        <w:t>vt 0.763294 0.700106</w:t>
        <w:br/>
        <w:t>vt 0.763294 0.691442</w:t>
        <w:br/>
        <w:t>vt 0.763294 0.709649</w:t>
        <w:br/>
        <w:t>vt 0.763294 0.718688</w:t>
        <w:br/>
        <w:t>vt 0.763294 0.727052</w:t>
        <w:br/>
        <w:t>vt 0.772478 0.737904</w:t>
        <w:br/>
        <w:t>vt 0.763294 0.737904</w:t>
        <w:br/>
        <w:t>vt 0.814947 0.861931</w:t>
        <w:br/>
        <w:t>vt 0.813865 0.864397</w:t>
        <w:br/>
        <w:t>vt 0.790532 0.637400</w:t>
        <w:br/>
        <w:t>vt 0.790532 0.653511</w:t>
        <w:br/>
        <w:t>vt 0.837760 0.868272</w:t>
        <w:br/>
        <w:t>vt 0.838128 0.865802</w:t>
        <w:br/>
        <w:t>vt 0.918350 0.864520</w:t>
        <w:br/>
        <w:t>vt 0.918774 0.866980</w:t>
        <w:br/>
        <w:t>vt 0.790533 0.711343</w:t>
        <w:br/>
        <w:t>vt 0.943533 0.864182</w:t>
        <w:br/>
        <w:t>vt 0.942965 0.861730</w:t>
        <w:br/>
        <w:t>vt 0.790533 0.728694</w:t>
        <w:br/>
        <w:t>vt 0.763294 0.626002</w:t>
        <w:br/>
        <w:t>vt 0.940549 0.847675</w:t>
        <w:br/>
        <w:t>vt 0.905275 0.813049</w:t>
        <w:br/>
        <w:t>vt 0.910799 0.800318</w:t>
        <w:br/>
        <w:t>vt 0.909826 0.793081</w:t>
        <w:br/>
        <w:t>vt 0.771046 0.572145</w:t>
        <w:br/>
        <w:t>vt 0.772604 0.573186</w:t>
        <w:br/>
        <w:t>vt 0.769807 0.578358</w:t>
        <w:br/>
        <w:t>vt 0.694544 0.559669</w:t>
        <w:br/>
        <w:t>vt 0.689673 0.558218</w:t>
        <w:br/>
        <w:t>vt 0.700443 0.532598</w:t>
        <w:br/>
        <w:t>vt 0.705130 0.534489</w:t>
        <w:br/>
        <w:t>vt 0.682380 0.556301</w:t>
        <w:br/>
        <w:t>vt 0.676336 0.554509</w:t>
        <w:br/>
        <w:t>vt 0.687875 0.527059</w:t>
        <w:br/>
        <w:t>vt 0.693635 0.529527</w:t>
        <w:br/>
        <w:t>vt 0.699810 0.562338</w:t>
        <w:br/>
        <w:t>vt 0.710739 0.536340</w:t>
        <w:br/>
        <w:t>vt 0.669869 0.551648</w:t>
        <w:br/>
        <w:t>vt 0.665095 0.547980</w:t>
        <w:br/>
        <w:t>vt 0.675103 0.524174</w:t>
        <w:br/>
        <w:t>vt 0.681184 0.524733</w:t>
        <w:br/>
        <w:t>vt 0.662241 0.544127</w:t>
        <w:br/>
        <w:t>vt 0.660882 0.539177</w:t>
        <w:br/>
        <w:t>vt 0.665659 0.527816</w:t>
        <w:br/>
        <w:t>vt 0.670162 0.525285</w:t>
        <w:br/>
        <w:t>vt 0.709641 0.569910</w:t>
        <w:br/>
        <w:t>vt 0.722603 0.539077</w:t>
        <w:br/>
        <w:t>vt 0.732422 0.541561</w:t>
        <w:br/>
        <w:t>vt 0.717934 0.576023</w:t>
        <w:br/>
        <w:t>vt 0.731783 0.582119</w:t>
        <w:br/>
        <w:t>vt 0.745819 0.548730</w:t>
        <w:br/>
        <w:t>vt 0.751430 0.554264</w:t>
        <w:br/>
        <w:t>vt 0.739184 0.583394</w:t>
        <w:br/>
        <w:t>vt 0.739617 0.544602</w:t>
        <w:br/>
        <w:t>vt 0.724929 0.579542</w:t>
        <w:br/>
        <w:t>vt 0.755269 0.559998</w:t>
        <w:br/>
        <w:t>vt 0.757130 0.565468</w:t>
        <w:br/>
        <w:t>vt 0.749791 0.580598</w:t>
        <w:br/>
        <w:t>vt 0.745886 0.582318</w:t>
        <w:br/>
        <w:t>vt 0.755462 0.576486</w:t>
        <w:br/>
        <w:t>vt 0.754157 0.577934</w:t>
        <w:br/>
        <w:t>vt 0.757697 0.571462</w:t>
        <w:br/>
        <w:t>vt 0.757226 0.573326</w:t>
        <w:br/>
        <w:t>vt 0.495090 0.800438</w:t>
        <w:br/>
        <w:t>vt 0.486727 0.800438</w:t>
        <w:br/>
        <w:t>vt 0.486717 0.779079</w:t>
        <w:br/>
        <w:t>vt 0.495086 0.779079</w:t>
        <w:br/>
        <w:t>vt 0.538728 0.800438</w:t>
        <w:br/>
        <w:t>vt 0.527636 0.800438</w:t>
        <w:br/>
        <w:t>vt 0.527642 0.779079</w:t>
        <w:br/>
        <w:t>vt 0.538742 0.779079</w:t>
        <w:br/>
        <w:t>vt 0.559834 0.800438</w:t>
        <w:br/>
        <w:t>vt 0.549094 0.800438</w:t>
        <w:br/>
        <w:t>vt 0.549124 0.779079</w:t>
        <w:br/>
        <w:t>vt 0.559900 0.779079</w:t>
        <w:br/>
        <w:t>vt 0.569982 0.800438</w:t>
        <w:br/>
        <w:t>vt 0.570120 0.779077</w:t>
        <w:br/>
        <w:t>vt 0.433626 0.779068</w:t>
        <w:br/>
        <w:t>vt 0.433626 0.800438</w:t>
        <w:br/>
        <w:t>vt 0.425134 0.800438</w:t>
        <w:br/>
        <w:t>vt 0.425134 0.779065</w:t>
        <w:br/>
        <w:t>vt 0.449706 0.800438</w:t>
        <w:br/>
        <w:t>vt 0.440950 0.800438</w:t>
        <w:br/>
        <w:t>vt 0.440950 0.779079</w:t>
        <w:br/>
        <w:t>vt 0.449706 0.779079</w:t>
        <w:br/>
        <w:t>vt 0.468800 0.800438</w:t>
        <w:br/>
        <w:t>vt 0.459856 0.800438</w:t>
        <w:br/>
        <w:t>vt 0.459786 0.779079</w:t>
        <w:br/>
        <w:t>vt 0.468764 0.779079</w:t>
        <w:br/>
        <w:t>vt 0.576874 0.779073</w:t>
        <w:br/>
        <w:t>vt 0.579213 0.800438</w:t>
        <w:br/>
        <w:t>vt 0.479515 0.800438</w:t>
        <w:br/>
        <w:t>vt 0.479499 0.779079</w:t>
        <w:br/>
        <w:t>vt 0.512888 0.800438</w:t>
        <w:br/>
        <w:t>vt 0.512889 0.779079</w:t>
        <w:br/>
        <w:t>vt 0.625844 0.800438</w:t>
        <w:br/>
        <w:t>vt 0.615484 0.800438</w:t>
        <w:br/>
        <w:t>vt 0.615366 0.779078</w:t>
        <w:br/>
        <w:t>vt 0.625788 0.779078</w:t>
        <w:br/>
        <w:t>vt 0.637287 0.779078</w:t>
        <w:br/>
        <w:t>vt 0.637312 0.800438</w:t>
        <w:br/>
        <w:t>vt 0.658989 0.800438</w:t>
        <w:br/>
        <w:t>vt 0.647933 0.800438</w:t>
        <w:br/>
        <w:t>vt 0.647922 0.779079</w:t>
        <w:br/>
        <w:t>vt 0.658984 0.779079</w:t>
        <w:br/>
        <w:t>vt 0.699095 0.800438</w:t>
        <w:br/>
        <w:t>vt 0.690725 0.800438</w:t>
        <w:br/>
        <w:t>vt 0.690727 0.779079</w:t>
        <w:br/>
        <w:t>vt 0.699101 0.779079</w:t>
        <w:br/>
        <w:t>vt 0.725737 0.779079</w:t>
        <w:br/>
        <w:t>vt 0.725737 0.800438</w:t>
        <w:br/>
        <w:t>vt 0.716844 0.800438</w:t>
        <w:br/>
        <w:t>vt 0.716844 0.779079</w:t>
        <w:br/>
        <w:t>vt 0.735820 0.779079</w:t>
        <w:br/>
        <w:t>vt 0.735820 0.800438</w:t>
        <w:br/>
        <w:t>vt 0.744708 0.800438</w:t>
        <w:br/>
        <w:t>vt 0.744708 0.779079</w:t>
        <w:br/>
        <w:t>vt 0.760949 0.779070</w:t>
        <w:br/>
        <w:t>vt 0.769262 0.779067</w:t>
        <w:br/>
        <w:t>vt 0.769262 0.800438</w:t>
        <w:br/>
        <w:t>vt 0.760949 0.800438</w:t>
        <w:br/>
        <w:t>vt 0.593473 0.784665</w:t>
        <w:br/>
        <w:t>vt 0.596471 0.783372</w:t>
        <w:br/>
        <w:t>vt 0.598881 0.800438</w:t>
        <w:br/>
        <w:t>vt 0.592029 0.800438</w:t>
        <w:br/>
        <w:t>vt 0.706248 0.800438</w:t>
        <w:br/>
        <w:t>vt 0.706259 0.779079</w:t>
        <w:br/>
        <w:t>vt 0.752495 0.779079</w:t>
        <w:br/>
        <w:t>vt 0.752495 0.800438</w:t>
        <w:br/>
        <w:t>vt 0.673389 0.800438</w:t>
        <w:br/>
        <w:t>vt 0.673389 0.779079</w:t>
        <w:br/>
        <w:t>vt 0.584845 0.783265</w:t>
        <w:br/>
        <w:t>vt 0.586433 0.800438</w:t>
        <w:br/>
        <w:t>vt 0.581299 0.781333</w:t>
        <w:br/>
        <w:t>vt 0.606409 0.800438</w:t>
        <w:br/>
        <w:t>vt 0.606182 0.779080</w:t>
        <w:br/>
        <w:t>vt 0.590585 0.784948</w:t>
        <w:br/>
        <w:t>vt 0.587867 0.784511</w:t>
        <w:br/>
        <w:t>vt 0.600646 0.781337</w:t>
        <w:br/>
        <w:t>vt 0.652240 0.525123</w:t>
        <w:br/>
        <w:t>vt 0.656559 0.519412</w:t>
        <w:br/>
        <w:t>vt 0.657561 0.521103</w:t>
        <w:br/>
        <w:t>vt 0.653377 0.526709</w:t>
        <w:br/>
        <w:t>vt 0.661337 0.534181</w:t>
        <w:br/>
        <w:t>vt 0.662515 0.531380</w:t>
        <w:br/>
        <w:t>vt 0.416153 0.800438</w:t>
        <w:br/>
        <w:t>vt 0.416153 0.779064</w:t>
        <w:br/>
        <w:t>vt 0.771847 0.560829</w:t>
        <w:br/>
        <w:t>vt 0.773486 0.562281</w:t>
        <w:br/>
        <w:t>vt 0.773712 0.568510</w:t>
        <w:br/>
        <w:t>vt 0.966879 0.790289</w:t>
        <w:br/>
        <w:t>vt 0.969413 0.784938</w:t>
        <w:br/>
        <w:t>vt 0.969413 0.790382</w:t>
        <w:br/>
        <w:t>vt 0.969413 0.796100</w:t>
        <w:br/>
        <w:t>vt 0.964054 0.796051</w:t>
        <w:br/>
        <w:t>vt 0.969413 0.812692</w:t>
        <w:br/>
        <w:t>vt 0.969413 0.818432</w:t>
        <w:br/>
        <w:t>vt 0.963729 0.818453</w:t>
        <w:br/>
        <w:t>vt 0.961835 0.812686</w:t>
        <w:br/>
        <w:t>vt 0.966867 0.826013</w:t>
        <w:br/>
        <w:t>vt 0.969413 0.825941</w:t>
        <w:br/>
        <w:t>vt 0.969413 0.833000</w:t>
        <w:br/>
        <w:t>vt 0.964940 0.789100</w:t>
        <w:br/>
        <w:t>vt 0.969413 0.781733</w:t>
        <w:br/>
        <w:t>vt 0.961843 0.795778</w:t>
        <w:br/>
        <w:t>vt 0.961340 0.818569</w:t>
        <w:br/>
        <w:t>vt 0.959287 0.812651</w:t>
        <w:br/>
        <w:t>vt 0.964593 0.826427</w:t>
        <w:br/>
        <w:t>vt 0.966867 0.826013</w:t>
        <w:br/>
        <w:t>vt 0.969413 0.833000</w:t>
        <w:br/>
        <w:t>vt 0.969413 0.835628</w:t>
        <w:br/>
        <w:t>vt 0.969413 0.801806</w:t>
        <w:br/>
        <w:t>vt 0.961888 0.801834</w:t>
        <w:br/>
        <w:t>vt 0.969413 0.807117</w:t>
        <w:br/>
        <w:t>vt 0.961116 0.807147</w:t>
        <w:br/>
        <w:t>vt 0.756440 0.575001</w:t>
        <w:br/>
        <w:t>vt 0.958905 0.806932</w:t>
        <w:br/>
        <w:t>vt 0.959729 0.801595</w:t>
        <w:br/>
        <w:t>vt 0.964593 0.826427</w:t>
        <w:br/>
        <w:t>vt 0.757942 0.568889</w:t>
        <w:br/>
        <w:t>vt 0.752708 0.579296</w:t>
        <w:br/>
        <w:t>vt 0.751068 0.580381</w:t>
        <w:br/>
        <w:t>vt 0.757842 0.566387</w:t>
        <w:br/>
        <w:t>vt 0.774837 0.800438</w:t>
        <w:br/>
        <w:t>vt 0.774837 0.779064</w:t>
        <w:br/>
        <w:t>vt 0.728112 0.586553</w:t>
        <w:br/>
        <w:t>vt 0.730325 0.588434</w:t>
        <w:br/>
        <w:t>vt 0.721181 0.584814</w:t>
        <w:br/>
        <w:t>vt 0.718856 0.581524</w:t>
        <w:br/>
        <w:t>vt 0.710276 0.578117</w:t>
        <w:br/>
        <w:t>vt 0.710098 0.575637</w:t>
        <w:br/>
        <w:t>vt 0.697349 0.569744</w:t>
        <w:br/>
        <w:t>vt 0.699461 0.568852</w:t>
        <w:br/>
        <w:t>vt 0.690712 0.566373</w:t>
        <w:br/>
        <w:t>vt 0.687329 0.563146</w:t>
        <w:br/>
        <w:t>vt 0.684841 0.563922</w:t>
        <w:br/>
        <w:t>vt 0.676007 0.560704</w:t>
        <w:br/>
        <w:t>vt 0.678438 0.559915</w:t>
        <w:br/>
        <w:t>vt 0.668655 0.557842</w:t>
        <w:br/>
        <w:t>vt 0.670206 0.556817</w:t>
        <w:br/>
        <w:t>vt 0.660626 0.553947</w:t>
        <w:br/>
        <w:t>vt 0.662131 0.552832</w:t>
        <w:br/>
        <w:t>vt 0.654797 0.548765</w:t>
        <w:br/>
        <w:t>vt 0.656304 0.546632</w:t>
        <w:br/>
        <w:t>vt 0.656648 0.548068</w:t>
        <w:br/>
        <w:t>vt 0.651537 0.542899</w:t>
        <w:br/>
        <w:t>vt 0.653331 0.541114</w:t>
        <w:br/>
        <w:t>vt 0.650000 0.535950</w:t>
        <w:br/>
        <w:t>vt 0.652133 0.535139</w:t>
        <w:br/>
        <w:t>vt 0.650622 0.529200</w:t>
        <w:br/>
        <w:t>vt 0.662415 0.515473</w:t>
        <w:br/>
        <w:t>vt 0.663525 0.517681</w:t>
        <w:br/>
        <w:t>vt 0.668541 0.514112</w:t>
        <w:br/>
        <w:t>vt 0.669524 0.517110</w:t>
        <w:br/>
        <w:t>vt 0.671187 0.516032</w:t>
        <w:br/>
        <w:t>vt 0.684503 0.517885</w:t>
        <w:br/>
        <w:t>vt 0.685756 0.520509</w:t>
        <w:br/>
        <w:t>vt 0.678262 0.517398</w:t>
        <w:br/>
        <w:t>vt 0.676165 0.514768</w:t>
        <w:br/>
        <w:t>vt 0.691464 0.521731</w:t>
        <w:br/>
        <w:t>vt 0.694678 0.525226</w:t>
        <w:br/>
        <w:t>vt 0.699632 0.526629</w:t>
        <w:br/>
        <w:t>vt 0.701823 0.529246</w:t>
        <w:br/>
        <w:t>vt 0.705249 0.529720</w:t>
        <w:br/>
        <w:t>vt 0.708992 0.532472</w:t>
        <w:br/>
        <w:t>vt 0.712359 0.531900</w:t>
        <w:br/>
        <w:t>vt 0.716009 0.534108</w:t>
        <w:br/>
        <w:t>vt 0.728077 0.533233</w:t>
        <w:br/>
        <w:t>vt 0.727759 0.535197</w:t>
        <w:br/>
        <w:t>vt 0.741079 0.534647</w:t>
        <w:br/>
        <w:t>vt 0.737964 0.536301</w:t>
        <w:br/>
        <w:t>vt 0.751961 0.540832</w:t>
        <w:br/>
        <w:t>vt 0.748313 0.539711</w:t>
        <w:br/>
        <w:t>vt 0.750498 0.537569</w:t>
        <w:br/>
        <w:t>vt 0.758907 0.541353</w:t>
        <w:br/>
        <w:t>vt 0.760538 0.545473</w:t>
        <w:br/>
        <w:t>vt 0.766562 0.547034</w:t>
        <w:br/>
        <w:t>vt 0.767556 0.552186</w:t>
        <w:br/>
        <w:t>vt 0.771390 0.554534</w:t>
        <w:br/>
        <w:t>vt 0.765146 0.580578</w:t>
        <w:br/>
        <w:t>vt 0.765288 0.583014</w:t>
        <w:br/>
        <w:t>vt 0.758503 0.587027</w:t>
        <w:br/>
        <w:t>vt 0.755482 0.585987</w:t>
        <w:br/>
        <w:t>vt 0.749743 0.589440</w:t>
        <w:br/>
        <w:t>vt 0.746469 0.587788</w:t>
        <w:br/>
        <w:t>vt 0.739628 0.589961</w:t>
        <w:br/>
        <w:t>vt 0.736359 0.587794</w:t>
        <w:br/>
        <w:t>vt 0.729941 0.585774</w:t>
        <w:br/>
        <w:t>vt 0.747582 0.538160</w:t>
        <w:br/>
        <w:t>vt 0.837812 0.585874</w:t>
        <w:br/>
        <w:t>vt 0.833379 0.588010</w:t>
        <w:br/>
        <w:t>vt 0.831705 0.584389</w:t>
        <w:br/>
        <w:t>vt 0.833750 0.581904</w:t>
        <w:br/>
        <w:t>vt 0.802297 0.579246</w:t>
        <w:br/>
        <w:t>vt 0.808493 0.577696</w:t>
        <w:br/>
        <w:t>vt 0.808907 0.582589</w:t>
        <w:br/>
        <w:t>vt 0.803140 0.583530</w:t>
        <w:br/>
        <w:t>vt 0.853584 0.582267</w:t>
        <w:br/>
        <w:t>vt 0.849491 0.576198</w:t>
        <w:br/>
        <w:t>vt 0.854384 0.573044</w:t>
        <w:br/>
        <w:t>vt 0.858313 0.578468</w:t>
        <w:br/>
        <w:t>vt 0.843411 0.569103</w:t>
        <w:br/>
        <w:t>vt 0.847536 0.564770</w:t>
        <w:br/>
        <w:t>vt 0.836065 0.563086</w:t>
        <w:br/>
        <w:t>vt 0.839810 0.557863</w:t>
        <w:br/>
        <w:t>vt 0.779093 0.574139</w:t>
        <w:br/>
        <w:t>vt 0.782503 0.576308</w:t>
        <w:br/>
        <w:t>vt 0.779680 0.579590</w:t>
        <w:br/>
        <w:t>vt 0.776706 0.577051</w:t>
        <w:br/>
        <w:t>vt 0.785311 0.566112</w:t>
        <w:br/>
        <w:t>vt 0.788649 0.569583</w:t>
        <w:br/>
        <w:t>vt 0.793054 0.558547</w:t>
        <w:br/>
        <w:t>vt 0.802664 0.552766</w:t>
        <w:br/>
        <w:t>vt 0.805078 0.558915</w:t>
        <w:br/>
        <w:t>vt 0.795939 0.563577</w:t>
        <w:br/>
        <w:t>vt 0.834450 0.592366</w:t>
        <w:br/>
        <w:t>vt 0.840036 0.590337</w:t>
        <w:br/>
        <w:t>vt 0.827669 0.601607</w:t>
        <w:br/>
        <w:t>vt 0.821194 0.602228</w:t>
        <w:br/>
        <w:t>vt 0.821633 0.594520</w:t>
        <w:br/>
        <w:t>vt 0.828004 0.593718</w:t>
        <w:br/>
        <w:t>vt 0.808981 0.593745</w:t>
        <w:br/>
        <w:t>vt 0.808980 0.602355</w:t>
        <w:br/>
        <w:t>vt 0.802758 0.601333</w:t>
        <w:br/>
        <w:t>vt 0.802827 0.592257</w:t>
        <w:br/>
        <w:t>vt 0.796995 0.600057</w:t>
        <w:br/>
        <w:t>vt 0.797122 0.590472</w:t>
        <w:br/>
        <w:t>vt 0.826250 0.558551</w:t>
        <w:br/>
        <w:t>vt 0.828235 0.551873</w:t>
        <w:br/>
        <w:t>vt 0.828602 0.579356</w:t>
        <w:br/>
        <w:t>vt 0.827686 0.583722</w:t>
        <w:br/>
        <w:t>vt 0.821917 0.582797</w:t>
        <w:br/>
        <w:t>vt 0.822374 0.577483</w:t>
        <w:br/>
        <w:t>vt 0.799160 0.584066</w:t>
        <w:br/>
        <w:t>vt 0.797238 0.581537</w:t>
        <w:br/>
        <w:t>vt 0.825813 0.652749</w:t>
        <w:br/>
        <w:t>vt 0.826114 0.659908</w:t>
        <w:br/>
        <w:t>vt 0.820178 0.659852</w:t>
        <w:br/>
        <w:t>vt 0.819775 0.652828</w:t>
        <w:br/>
        <w:t>vt 0.802305 0.653040</w:t>
        <w:br/>
        <w:t>vt 0.802579 0.660350</w:t>
        <w:br/>
        <w:t>vt 0.795243 0.660686</w:t>
        <w:br/>
        <w:t>vt 0.795148 0.653045</w:t>
        <w:br/>
        <w:t>vt 0.833369 0.652629</w:t>
        <w:br/>
        <w:t>vt 0.834368 0.659967</w:t>
        <w:br/>
        <w:t>vt 0.820645 0.669626</w:t>
        <w:br/>
        <w:t>vt 0.826721 0.669437</w:t>
        <w:br/>
        <w:t>vt 0.834811 0.669169</w:t>
        <w:br/>
        <w:t>vt 0.794887 0.669900</w:t>
        <w:br/>
        <w:t>vt 0.802622 0.669851</w:t>
        <w:br/>
        <w:t>vt 0.826639 0.614800</w:t>
        <w:br/>
        <w:t>vt 0.831523 0.614230</w:t>
        <w:br/>
        <w:t>vt 0.831236 0.621701</w:t>
        <w:br/>
        <w:t>vt 0.826150 0.621522</w:t>
        <w:br/>
        <w:t>vt 0.802876 0.607383</w:t>
        <w:br/>
        <w:t>vt 0.803086 0.614799</w:t>
        <w:br/>
        <w:t>vt 0.797350 0.614210</w:t>
        <w:br/>
        <w:t>vt 0.797436 0.607066</w:t>
        <w:br/>
        <w:t>vt 0.802959 0.627285</w:t>
        <w:br/>
        <w:t>vt 0.798118 0.627706</w:t>
        <w:br/>
        <w:t>vt 0.797900 0.622260</w:t>
        <w:br/>
        <w:t>vt 0.802981 0.621772</w:t>
        <w:br/>
        <w:t>vt 0.825486 0.627236</w:t>
        <w:br/>
        <w:t>vt 0.831287 0.627685</w:t>
        <w:br/>
        <w:t>vt 0.802620 0.632804</w:t>
        <w:br/>
        <w:t>vt 0.797804 0.632235</w:t>
        <w:br/>
        <w:t>vt 0.802658 0.641881</w:t>
        <w:br/>
        <w:t>vt 0.797052 0.641173</w:t>
        <w:br/>
        <w:t>vt 0.797693 0.636988</w:t>
        <w:br/>
        <w:t>vt 0.803152 0.637310</w:t>
        <w:br/>
        <w:t>vt 0.830978 0.631728</w:t>
        <w:br/>
        <w:t>vt 0.825613 0.632350</w:t>
        <w:br/>
        <w:t>vt 0.825265 0.641868</w:t>
        <w:br/>
        <w:t>vt 0.825661 0.636859</w:t>
        <w:br/>
        <w:t>vt 0.830465 0.637285</w:t>
        <w:br/>
        <w:t>vt 0.831288 0.642184</w:t>
        <w:br/>
        <w:t>vt 0.820822 0.615254</w:t>
        <w:br/>
        <w:t>vt 0.820884 0.608682</w:t>
        <w:br/>
        <w:t>vt 0.826958 0.607850</w:t>
        <w:br/>
        <w:t>vt 0.833957 0.600446</w:t>
        <w:br/>
        <w:t>vt 0.831971 0.606560</w:t>
        <w:br/>
        <w:t>vt 0.808628 0.660060</w:t>
        <w:br/>
        <w:t>vt 0.808743 0.669832</w:t>
        <w:br/>
        <w:t>vt 0.808473 0.653005</w:t>
        <w:br/>
        <w:t>vt 0.808511 0.608305</w:t>
        <w:br/>
        <w:t>vt 0.808701 0.615125</w:t>
        <w:br/>
        <w:t>vt 0.808540 0.621882</w:t>
        <w:br/>
        <w:t>vt 0.808665 0.627164</w:t>
        <w:br/>
        <w:t>vt 0.808481 0.632911</w:t>
        <w:br/>
        <w:t>vt 0.808622 0.637433</w:t>
        <w:br/>
        <w:t>vt 0.808186 0.642018</w:t>
        <w:br/>
        <w:t>vt 0.819682 0.641827</w:t>
        <w:br/>
        <w:t>vt 0.820069 0.636961</w:t>
        <w:br/>
        <w:t>vt 0.819717 0.632385</w:t>
        <w:br/>
        <w:t>vt 0.819718 0.627413</w:t>
        <w:br/>
        <w:t>vt 0.820588 0.622141</w:t>
        <w:br/>
        <w:t>vt 0.815959 0.556571</w:t>
        <w:br/>
        <w:t>vt 0.815959 0.550708</w:t>
        <w:br/>
        <w:t>vt 0.815959 0.582021</w:t>
        <w:br/>
        <w:t>vt 0.815959 0.577019</w:t>
        <w:br/>
        <w:t>vt 0.815959 0.602108</w:t>
        <w:br/>
        <w:t>vt 0.815959 0.594302</w:t>
        <w:br/>
        <w:t>vt 0.815959 0.608351</w:t>
        <w:br/>
        <w:t>vt 0.815959 0.616057</w:t>
        <w:br/>
        <w:t>vt 0.815959 0.621996</w:t>
        <w:br/>
        <w:t>vt 0.815959 0.627496</w:t>
        <w:br/>
        <w:t>vt 0.815959 0.631846</w:t>
        <w:br/>
        <w:t>vt 0.815959 0.641933</w:t>
        <w:br/>
        <w:t>vt 0.815959 0.636639</w:t>
        <w:br/>
        <w:t>vt 0.815959 0.652882</w:t>
        <w:br/>
        <w:t>vt 0.815959 0.659778</w:t>
        <w:br/>
        <w:t>vt 0.815959 0.669706</w:t>
        <w:br/>
        <w:t>vt 0.797762 0.587679</w:t>
        <w:br/>
        <w:t>vt 0.792276 0.588378</w:t>
        <w:br/>
        <w:t>vt 0.793704 0.585587</w:t>
        <w:br/>
        <w:t>vt 0.827800 0.588861</w:t>
        <w:br/>
        <w:t>vt 0.821719 0.588857</w:t>
        <w:br/>
        <w:t>vt 0.815959 0.588435</w:t>
        <w:br/>
        <w:t>vt 0.809023 0.588713</w:t>
        <w:br/>
        <w:t>vt 0.802972 0.588537</w:t>
        <w:br/>
        <w:t>vt 0.795862 0.647930</w:t>
        <w:br/>
        <w:t>vt 0.802137 0.648125</w:t>
        <w:br/>
        <w:t>vt 0.808374 0.647982</w:t>
        <w:br/>
        <w:t>vt 0.815959 0.647569</w:t>
        <w:br/>
        <w:t>vt 0.819710 0.647670</w:t>
        <w:br/>
        <w:t>vt 0.825620 0.647861</w:t>
        <w:br/>
        <w:t>vt 0.832230 0.648002</w:t>
        <w:br/>
        <w:t>vt 0.812650 0.691202</w:t>
        <w:br/>
        <w:t>vt 0.808940 0.678995</w:t>
        <w:br/>
        <w:t>vt 0.815959 0.678940</w:t>
        <w:br/>
        <w:t>vt 0.798513 0.686364</w:t>
        <w:br/>
        <w:t>vt 0.794760 0.678754</w:t>
        <w:br/>
        <w:t>vt 0.802149 0.678865</w:t>
        <w:br/>
        <w:t>vt 0.824875 0.689657</w:t>
        <w:br/>
        <w:t>vt 0.821374 0.678829</w:t>
        <w:br/>
        <w:t>vt 0.827629 0.678381</w:t>
        <w:br/>
        <w:t>vt 0.834791 0.677921</w:t>
        <w:br/>
        <w:t>vt 0.805840 0.689621</w:t>
        <w:br/>
        <w:t>vt 0.831136 0.686799</w:t>
        <w:br/>
        <w:t>vt 0.818659 0.691182</w:t>
        <w:br/>
        <w:t>vt 0.798079 0.688052</w:t>
        <w:br/>
        <w:t>vt 0.793968 0.685809</w:t>
        <w:br/>
        <w:t>vt 0.795059 0.684038</w:t>
        <w:br/>
        <w:t>vt 0.809267 0.690623</w:t>
        <w:br/>
        <w:t>vt 0.809144 0.692080</w:t>
        <w:br/>
        <w:t>vt 0.805498 0.691052</w:t>
        <w:br/>
        <w:t>vt 0.812650 0.691202</w:t>
        <w:br/>
        <w:t>vt 0.812542 0.692690</w:t>
        <w:br/>
        <w:t>vt 0.819079 0.692540</w:t>
        <w:br/>
        <w:t>vt 0.818659 0.691182</w:t>
        <w:br/>
        <w:t>vt 0.821761 0.690689</w:t>
        <w:br/>
        <w:t>vt 0.822306 0.691885</w:t>
        <w:br/>
        <w:t>vt 0.825290 0.690948</w:t>
        <w:br/>
        <w:t>vt 0.834390 0.684741</w:t>
        <w:br/>
        <w:t>vt 0.835652 0.686112</w:t>
        <w:br/>
        <w:t>vt 0.831606 0.688264</w:t>
        <w:br/>
        <w:t>vt 0.801870 0.689667</w:t>
        <w:br/>
        <w:t>vt 0.802289 0.688297</w:t>
        <w:br/>
        <w:t>vt 0.815959 0.691108</w:t>
        <w:br/>
        <w:t>vt 0.815959 0.692630</w:t>
        <w:br/>
        <w:t>vt 0.827981 0.688428</w:t>
        <w:br/>
        <w:t>vt 0.828212 0.689797</w:t>
        <w:br/>
        <w:t>vt 0.815959 0.691108</w:t>
        <w:br/>
        <w:t>vt 0.809267 0.690623</w:t>
        <w:br/>
        <w:t>vt 0.797524 0.733363</w:t>
        <w:br/>
        <w:t>vt 0.793747 0.730970</w:t>
        <w:br/>
        <w:t>vt 0.794307 0.722409</w:t>
        <w:br/>
        <w:t>vt 0.799962 0.723044</w:t>
        <w:br/>
        <w:t>vt 0.800952 0.735228</w:t>
        <w:br/>
        <w:t>vt 0.804005 0.736550</w:t>
        <w:br/>
        <w:t>vt 0.806116 0.723679</w:t>
        <w:br/>
        <w:t>vt 0.807108 0.737548</w:t>
        <w:br/>
        <w:t>vt 0.810358 0.738337</w:t>
        <w:br/>
        <w:t>vt 0.813383 0.723976</w:t>
        <w:br/>
        <w:t>vt 0.813383 0.738518</w:t>
        <w:br/>
        <w:t>vt 0.816681 0.738175</w:t>
        <w:br/>
        <w:t>vt 0.819466 0.723485</w:t>
        <w:br/>
        <w:t>vt 0.820022 0.737119</w:t>
        <w:br/>
        <w:t>vt 0.823655 0.735666</w:t>
        <w:br/>
        <w:t>vt 0.827054 0.722520</w:t>
        <w:br/>
        <w:t>vt 0.834416 0.728879</w:t>
        <w:br/>
        <w:t>vt 0.830913 0.731535</w:t>
        <w:br/>
        <w:t>vt 0.833560 0.721609</w:t>
        <w:br/>
        <w:t>vt 0.827278 0.733798</w:t>
        <w:br/>
        <w:t>vt 0.800381 0.714216</w:t>
        <w:br/>
        <w:t>vt 0.794345 0.713810</w:t>
        <w:br/>
        <w:t>vt 0.807046 0.714607</w:t>
        <w:br/>
        <w:t>vt 0.813382 0.714646</w:t>
        <w:br/>
        <w:t>vt 0.819388 0.714374</w:t>
        <w:br/>
        <w:t>vt 0.826212 0.713608</w:t>
        <w:br/>
        <w:t>vt 0.832609 0.712714</w:t>
        <w:br/>
        <w:t>vt 0.800548 0.703467</w:t>
        <w:br/>
        <w:t>vt 0.794807 0.703217</w:t>
        <w:br/>
        <w:t>vt 0.807287 0.703694</w:t>
        <w:br/>
        <w:t>vt 0.813382 0.703686</w:t>
        <w:br/>
        <w:t>vt 0.818959 0.703459</w:t>
        <w:br/>
        <w:t>vt 0.825284 0.703041</w:t>
        <w:br/>
        <w:t>vt 0.831418 0.702588</w:t>
        <w:br/>
        <w:t>vt 0.836446 0.677800</w:t>
        <w:br/>
        <w:t>vt 0.834390 0.684741</w:t>
        <w:br/>
        <w:t>vt 0.834791 0.677921</w:t>
        <w:br/>
        <w:t>vt 0.834811 0.669169</w:t>
        <w:br/>
        <w:t>vt 0.836550 0.669627</w:t>
        <w:br/>
        <w:t>vt 0.834368 0.659967</w:t>
        <w:br/>
        <w:t>vt 0.836016 0.659815</w:t>
        <w:br/>
        <w:t>vt 0.795059 0.684038</w:t>
        <w:br/>
        <w:t>vt 0.793968 0.685809</w:t>
        <w:br/>
        <w:t>vt 0.793286 0.678621</w:t>
        <w:br/>
        <w:t>vt 0.794760 0.678754</w:t>
        <w:br/>
        <w:t>vt 0.794887 0.669900</w:t>
        <w:br/>
        <w:t>vt 0.793428 0.670139</w:t>
        <w:br/>
        <w:t>vt 0.793769 0.660643</w:t>
        <w:br/>
        <w:t>vt 0.795243 0.660686</w:t>
        <w:br/>
        <w:t>vt 0.796318 0.695058</w:t>
        <w:br/>
        <w:t>vt 0.801751 0.695575</w:t>
        <w:br/>
        <w:t>vt 0.808241 0.696242</w:t>
        <w:br/>
        <w:t>vt 0.813383 0.696380</w:t>
        <w:br/>
        <w:t>vt 0.819012 0.695879</w:t>
        <w:br/>
        <w:t>vt 0.824457 0.695078</w:t>
        <w:br/>
        <w:t>vt 0.830730 0.694137</w:t>
        <w:br/>
        <w:t>vt 0.833369 0.652629</w:t>
        <w:br/>
        <w:t>vt 0.834813 0.652364</w:t>
        <w:br/>
        <w:t>vt 0.793632 0.652950</w:t>
        <w:br/>
        <w:t>vt 0.795148 0.653045</w:t>
        <w:br/>
        <w:t>vt 0.839937 0.573866</w:t>
        <w:br/>
        <w:t>vt 0.846095 0.579408</w:t>
        <w:br/>
        <w:t>vt 0.841784 0.583025</w:t>
        <w:br/>
        <w:t>vt 0.836576 0.578379</w:t>
        <w:br/>
        <w:t>vt 0.845164 0.587809</w:t>
        <w:br/>
        <w:t>vt 0.850381 0.584566</w:t>
        <w:br/>
        <w:t>vt 0.832999 0.569294</w:t>
        <w:br/>
        <w:t>vt 0.830362 0.574849</w:t>
        <w:br/>
        <w:t>vt 0.823144 0.572662</w:t>
        <w:br/>
        <w:t>vt 0.824501 0.565962</w:t>
        <w:br/>
        <w:t>vt 0.787483 0.585647</w:t>
        <w:br/>
        <w:t>vt 0.782907 0.582294</w:t>
        <w:br/>
        <w:t>vt 0.785954 0.579397</w:t>
        <w:br/>
        <w:t>vt 0.789804 0.582729</w:t>
        <w:br/>
        <w:t>vt 0.791663 0.573845</w:t>
        <w:br/>
        <w:t>vt 0.794561 0.577857</w:t>
        <w:br/>
        <w:t>vt 0.798397 0.569465</w:t>
        <w:br/>
        <w:t>vt 0.800651 0.574725</w:t>
        <w:br/>
        <w:t>vt 0.807809 0.572693</w:t>
        <w:br/>
        <w:t>vt 0.806725 0.566204</w:t>
        <w:br/>
        <w:t>vt 0.815959 0.571784</w:t>
        <w:br/>
        <w:t>vt 0.815959 0.564527</w:t>
        <w:br/>
        <w:t>vt 0.873420 0.804881</w:t>
        <w:br/>
        <w:t>vt 0.874777 0.794901</w:t>
        <w:br/>
        <w:t>vt 0.869676 0.794806</w:t>
        <w:br/>
        <w:t>vt 0.868213 0.804434</w:t>
        <w:br/>
        <w:t>vt 0.862705 0.794005</w:t>
        <w:br/>
        <w:t>vt 0.860484 0.802774</w:t>
        <w:br/>
        <w:t>vt 0.885122 0.794861</w:t>
        <w:br/>
        <w:t>vt 0.885699 0.804793</w:t>
        <w:br/>
        <w:t>vt 0.891198 0.803511</w:t>
        <w:br/>
        <w:t>vt 0.890225 0.794524</w:t>
        <w:br/>
        <w:t>vt 0.902913 0.794462</w:t>
        <w:br/>
        <w:t>vt 0.899811 0.794684</w:t>
        <w:br/>
        <w:t>vt 0.900848 0.798616</w:t>
        <w:br/>
        <w:t>vt 0.860360 0.803850</w:t>
        <w:br/>
        <w:t>vt 0.867596 0.806339</w:t>
        <w:br/>
        <w:t>vt 0.870729 0.784085</w:t>
        <w:br/>
        <w:t>vt 0.875993 0.785563</w:t>
        <w:br/>
        <w:t>vt 0.876005 0.783320</w:t>
        <w:br/>
        <w:t>vt 0.871142 0.781765</w:t>
        <w:br/>
        <w:t>vt 0.892110 0.804731</w:t>
        <w:br/>
        <w:t>vt 0.896941 0.803693</w:t>
        <w:br/>
        <w:t>vt 0.895947 0.802398</w:t>
        <w:br/>
        <w:t>vt 0.897775 0.801370</w:t>
        <w:br/>
        <w:t>vt 0.898810 0.802431</w:t>
        <w:br/>
        <w:t>vt 0.902445 0.799070</w:t>
        <w:br/>
        <w:t>vt 0.901761 0.789155</w:t>
        <w:br/>
        <w:t>vt 0.900278 0.790460</w:t>
        <w:br/>
        <w:t>vt 0.905113 0.793919</w:t>
        <w:br/>
        <w:t>vt 0.894743 0.784044</w:t>
        <w:br/>
        <w:t>vt 0.894551 0.779014</w:t>
        <w:br/>
        <w:t>vt 0.889445 0.781350</w:t>
        <w:br/>
        <w:t>vt 0.889470 0.783982</w:t>
        <w:br/>
        <w:t>vt 0.880148 0.804526</w:t>
        <w:br/>
        <w:t>vt 0.880148 0.806851</w:t>
        <w:br/>
        <w:t>vt 0.885874 0.806396</w:t>
        <w:br/>
        <w:t>vt 0.892401 0.805524</w:t>
        <w:br/>
        <w:t>vt 0.898413 0.804725</w:t>
        <w:br/>
        <w:t>vt 0.873252 0.807150</w:t>
        <w:br/>
        <w:t>vt 0.875991 0.780716</w:t>
        <w:br/>
        <w:t>vt 0.871674 0.779639</w:t>
        <w:br/>
        <w:t>vt 0.884656 0.786196</w:t>
        <w:br/>
        <w:t>vt 0.884944 0.784049</w:t>
        <w:br/>
        <w:t>vt 0.880148 0.783352</w:t>
        <w:br/>
        <w:t>vt 0.880148 0.785613</w:t>
        <w:br/>
        <w:t>vt 0.894346 0.776985</w:t>
        <w:br/>
        <w:t>vt 0.889509 0.779260</w:t>
        <w:br/>
        <w:t>vt 0.905774 0.803968</w:t>
        <w:br/>
        <w:t>vt 0.898639 0.805636</w:t>
        <w:br/>
        <w:t>vt 0.765293 0.760129</w:t>
        <w:br/>
        <w:t>vt 0.776227 0.760965</w:t>
        <w:br/>
        <w:t>vt 0.776704 0.754205</w:t>
        <w:br/>
        <w:t>vt 0.765293 0.753228</w:t>
        <w:br/>
        <w:t>vt 0.765293 0.765719</w:t>
        <w:br/>
        <w:t>vt 0.775768 0.767415</w:t>
        <w:br/>
        <w:t>vt 0.786457 0.769812</w:t>
        <w:br/>
        <w:t>vt 0.787496 0.762604</w:t>
        <w:br/>
        <w:t>vt 0.788480 0.754920</w:t>
        <w:br/>
        <w:t>vt 0.798368 0.772989</w:t>
        <w:br/>
        <w:t>vt 0.800103 0.764320</w:t>
        <w:br/>
        <w:t>vt 0.801588 0.756427</w:t>
        <w:br/>
        <w:t>vt 0.812896 0.767137</w:t>
        <w:br/>
        <w:t>vt 0.815712 0.758810</w:t>
        <w:br/>
        <w:t>vt 0.825026 0.769308</w:t>
        <w:br/>
        <w:t>vt 0.835929 0.772949</w:t>
        <w:br/>
        <w:t>vt 0.836614 0.767875</w:t>
        <w:br/>
        <w:t>vt 0.864635 0.760089</w:t>
        <w:br/>
        <w:t>vt 0.857164 0.760303</w:t>
        <w:br/>
        <w:t>vt 0.858779 0.767426</w:t>
        <w:br/>
        <w:t>vt 0.865032 0.767409</w:t>
        <w:br/>
        <w:t>vt 0.880148 0.759881</w:t>
        <w:br/>
        <w:t>vt 0.871284 0.759997</w:t>
        <w:br/>
        <w:t>vt 0.871277 0.767722</w:t>
        <w:br/>
        <w:t>vt 0.880148 0.768172</w:t>
        <w:br/>
        <w:t>vt 0.888439 0.760057</w:t>
        <w:br/>
        <w:t>vt 0.889026 0.768447</w:t>
        <w:br/>
        <w:t>vt 0.895475 0.767775</w:t>
        <w:br/>
        <w:t>vt 0.896063 0.759573</w:t>
        <w:br/>
        <w:t>vt 0.903869 0.760198</w:t>
        <w:br/>
        <w:t>vt 0.902268 0.768333</w:t>
        <w:br/>
        <w:t>vt 0.912977 0.768966</w:t>
        <w:br/>
        <w:t>vt 0.913203 0.759916</w:t>
        <w:br/>
        <w:t>vt 0.923587 0.768382</w:t>
        <w:br/>
        <w:t>vt 0.922936 0.759508</w:t>
        <w:br/>
        <w:t>vt 0.934754 0.759392</w:t>
        <w:br/>
        <w:t>vt 0.935399 0.767073</w:t>
        <w:br/>
        <w:t>vt 0.945296 0.765521</w:t>
        <w:br/>
        <w:t>vt 0.944088 0.758213</w:t>
        <w:br/>
        <w:t>vt 0.972792 0.751989</w:t>
        <w:br/>
        <w:t>vt 0.973200 0.759159</w:t>
        <w:br/>
        <w:t>vt 0.984022 0.757400</w:t>
        <w:br/>
        <w:t>vt 0.983816 0.750566</w:t>
        <w:br/>
        <w:t>vt 0.973593 0.765514</w:t>
        <w:br/>
        <w:t>vt 0.984292 0.763975</w:t>
        <w:br/>
        <w:t>vt 0.961175 0.754039</w:t>
        <w:br/>
        <w:t>vt 0.962174 0.761348</w:t>
        <w:br/>
        <w:t>vt 0.962999 0.769184</w:t>
        <w:br/>
        <w:t>vt 0.953246 0.763752</w:t>
        <w:br/>
        <w:t>vt 0.954547 0.771335</w:t>
        <w:br/>
        <w:t>vt 0.952232 0.756342</w:t>
        <w:br/>
        <w:t>vt 0.861627 0.773497</w:t>
        <w:br/>
        <w:t>vt 0.866087 0.777674</w:t>
        <w:br/>
        <w:t>vt 0.880148 0.780606</w:t>
        <w:br/>
        <w:t>vt 0.884998 0.780560</w:t>
        <w:br/>
        <w:t>vt 0.905548 0.786135</w:t>
        <w:br/>
        <w:t>vt 0.913698 0.786904</w:t>
        <w:br/>
        <w:t>vt 0.913454 0.779390</w:t>
        <w:br/>
        <w:t>vt 0.925051 0.782865</w:t>
        <w:br/>
        <w:t>vt 0.924341 0.776244</w:t>
        <w:br/>
        <w:t>vt 0.936557 0.782812</w:t>
        <w:br/>
        <w:t>vt 0.936062 0.775314</w:t>
        <w:br/>
        <w:t>vt 0.810662 0.784815</w:t>
        <w:br/>
        <w:t>vt 0.801163 0.787510</w:t>
        <w:br/>
        <w:t>vt 0.805756 0.794755</w:t>
        <w:br/>
        <w:t>vt 0.812975 0.792876</w:t>
        <w:br/>
        <w:t>vt 0.821469 0.792988</w:t>
        <w:br/>
        <w:t>vt 0.833115 0.792175</w:t>
        <w:br/>
        <w:t>vt 0.833803 0.786922</w:t>
        <w:br/>
        <w:t>vt 0.820830 0.784406</w:t>
        <w:br/>
        <w:t>vt 0.915258 0.792978</w:t>
        <w:br/>
        <w:t>vt 0.925441 0.790387</w:t>
        <w:br/>
        <w:t>vt 0.936883 0.789139</w:t>
        <w:br/>
        <w:t>vt 0.950902 0.843783</w:t>
        <w:br/>
        <w:t>vt 0.940048 0.837460</w:t>
        <w:br/>
        <w:t>vt 0.940351 0.841440</w:t>
        <w:br/>
        <w:t>vt 0.951965 0.848989</w:t>
        <w:br/>
        <w:t>vt 0.937143 0.862751</w:t>
        <w:br/>
        <w:t>vt 0.940886 0.850368</w:t>
        <w:br/>
        <w:t>vt 0.930108 0.851352</w:t>
        <w:br/>
        <w:t>vt 0.929624 0.846884</w:t>
        <w:br/>
        <w:t>vt 0.928689 0.836064</w:t>
        <w:br/>
        <w:t>vt 0.915225 0.840851</w:t>
        <w:br/>
        <w:t>vt 0.915758 0.844629</w:t>
        <w:br/>
        <w:t>vt 0.911508 0.864813</w:t>
        <w:br/>
        <w:t>vt 0.916938 0.852141</w:t>
        <w:br/>
        <w:t>vt 0.903834 0.852637</w:t>
        <w:br/>
        <w:t>vt 0.903287 0.841324</w:t>
        <w:br/>
        <w:t>vt 0.893901 0.841661</w:t>
        <w:br/>
        <w:t>vt 0.893695 0.852914</w:t>
        <w:br/>
        <w:t>vt 0.886615 0.853174</w:t>
        <w:br/>
        <w:t>vt 0.886472 0.841900</w:t>
        <w:br/>
        <w:t>vt 0.880148 0.841359</w:t>
        <w:br/>
        <w:t>vt 0.880148 0.852783</w:t>
        <w:br/>
        <w:t>vt 0.873152 0.853260</w:t>
        <w:br/>
        <w:t>vt 0.873285 0.860001</w:t>
        <w:br/>
        <w:t>vt 0.880148 0.855545</w:t>
        <w:br/>
        <w:t>vt 0.857543 0.865598</w:t>
        <w:br/>
        <w:t>vt 0.864557 0.864906</w:t>
        <w:br/>
        <w:t>vt 0.864771 0.853150</w:t>
        <w:br/>
        <w:t>vt 0.851710 0.853071</w:t>
        <w:br/>
        <w:t>vt 0.852673 0.841702</w:t>
        <w:br/>
        <w:t>vt 0.840682 0.841651</w:t>
        <w:br/>
        <w:t>vt 0.839411 0.852885</w:t>
        <w:br/>
        <w:t>vt 0.815727 0.851015</w:t>
        <w:br/>
        <w:t>vt 0.827485 0.852383</w:t>
        <w:br/>
        <w:t>vt 0.828157 0.841179</w:t>
        <w:br/>
        <w:t>vt 0.817666 0.839942</w:t>
        <w:br/>
        <w:t>vt 0.802320 0.858154</w:t>
        <w:br/>
        <w:t>vt 0.808718 0.860104</w:t>
        <w:br/>
        <w:t>vt 0.803567 0.848955</w:t>
        <w:br/>
        <w:t>vt 0.777430 0.748309</w:t>
        <w:br/>
        <w:t>vt 0.765293 0.748459</w:t>
        <w:br/>
        <w:t>vt 0.789355 0.748244</w:t>
        <w:br/>
        <w:t>vt 0.802692 0.749341</w:t>
        <w:br/>
        <w:t>vt 0.817114 0.750558</w:t>
        <w:br/>
        <w:t>vt 0.826999 0.760376</w:t>
        <w:br/>
        <w:t>vt 0.827856 0.751869</w:t>
        <w:br/>
        <w:t>vt 0.837481 0.760655</w:t>
        <w:br/>
        <w:t>vt 0.838026 0.751861</w:t>
        <w:br/>
        <w:t>vt 0.864235 0.751891</w:t>
        <w:br/>
        <w:t>vt 0.856809 0.751693</w:t>
        <w:br/>
        <w:t>vt 0.871134 0.751853</w:t>
        <w:br/>
        <w:t>vt 0.880148 0.751753</w:t>
        <w:br/>
        <w:t>vt 0.888484 0.751737</w:t>
        <w:br/>
        <w:t>vt 0.896007 0.751885</w:t>
        <w:br/>
        <w:t>vt 0.904629 0.751522</w:t>
        <w:br/>
        <w:t>vt 0.912784 0.751115</w:t>
        <w:br/>
        <w:t>vt 0.922042 0.751362</w:t>
        <w:br/>
        <w:t>vt 0.933621 0.751658</w:t>
        <w:br/>
        <w:t>vt 0.942770 0.750566</w:t>
        <w:br/>
        <w:t>vt 0.959648 0.748064</w:t>
        <w:br/>
        <w:t>vt 0.951232 0.749307</w:t>
        <w:br/>
        <w:t>vt 0.972081 0.746258</w:t>
        <w:br/>
        <w:t>vt 0.983307 0.744925</w:t>
        <w:br/>
        <w:t>vt 0.982559 0.740862</w:t>
        <w:br/>
        <w:t>vt 0.970910 0.740862</w:t>
        <w:br/>
        <w:t>vt 0.957932 0.740862</w:t>
        <w:br/>
        <w:t>vt 0.950197 0.740862</w:t>
        <w:br/>
        <w:t>vt 0.941763 0.740862</w:t>
        <w:br/>
        <w:t>vt 0.932917 0.740862</w:t>
        <w:br/>
        <w:t>vt 0.922000 0.740862</w:t>
        <w:br/>
        <w:t>vt 0.913214 0.740862</w:t>
        <w:br/>
        <w:t>vt 0.905376 0.740862</w:t>
        <w:br/>
        <w:t>vt 0.896528 0.740862</w:t>
        <w:br/>
        <w:t>vt 0.888781 0.740862</w:t>
        <w:br/>
        <w:t>vt 0.880148 0.740862</w:t>
        <w:br/>
        <w:t>vt 0.871062 0.740862</w:t>
        <w:br/>
        <w:t>vt 0.864214 0.740862</w:t>
        <w:br/>
        <w:t>vt 0.857257 0.740862</w:t>
        <w:br/>
        <w:t>vt 0.837893 0.740862</w:t>
        <w:br/>
        <w:t>vt 0.828401 0.740862</w:t>
        <w:br/>
        <w:t>vt 0.818220 0.740862</w:t>
        <w:br/>
        <w:t>vt 0.803780 0.740862</w:t>
        <w:br/>
        <w:t>vt 0.790114 0.740862</w:t>
        <w:br/>
        <w:t>vt 0.778439 0.740862</w:t>
        <w:br/>
        <w:t>vt 0.765293 0.740862</w:t>
        <w:br/>
        <w:t>vt 0.949935 0.801066</w:t>
        <w:br/>
        <w:t>vt 0.946460 0.790262</w:t>
        <w:br/>
        <w:t>vt 0.937406 0.794658</w:t>
        <w:br/>
        <w:t>vt 0.937494 0.800424</w:t>
        <w:br/>
        <w:t>vt 0.925735 0.801390</w:t>
        <w:br/>
        <w:t>vt 0.913980 0.799232</w:t>
        <w:br/>
        <w:t>vt 0.914233 0.803649</w:t>
        <w:br/>
        <w:t>vt 0.925511 0.795089</w:t>
        <w:br/>
        <w:t>vt 0.822028 0.799800</w:t>
        <w:br/>
        <w:t>vt 0.832791 0.800663</w:t>
        <w:br/>
        <w:t>vt 0.808033 0.801021</w:t>
        <w:br/>
        <w:t>vt 0.814212 0.800393</w:t>
        <w:br/>
        <w:t>vt 0.984435 0.770449</w:t>
        <w:br/>
        <w:t>vt 0.974196 0.773180</w:t>
        <w:br/>
        <w:t>vt 0.965409 0.777730</w:t>
        <w:br/>
        <w:t>vt 0.957994 0.784434</w:t>
        <w:br/>
        <w:t>vt 0.948199 0.783234</w:t>
        <w:br/>
        <w:t>vt 0.946573 0.774343</w:t>
        <w:br/>
        <w:t>vt 0.810360 0.776555</w:t>
        <w:br/>
        <w:t>vt 0.795255 0.781957</w:t>
        <w:br/>
        <w:t>vt 0.785254 0.776810</w:t>
        <w:br/>
        <w:t>vt 0.775070 0.774166</w:t>
        <w:br/>
        <w:t>vt 0.766388 0.772145</w:t>
        <w:br/>
        <w:t>vt 0.765293 0.769906</w:t>
        <w:br/>
        <w:t>vt 0.994918 0.766249</w:t>
        <w:br/>
        <w:t>vt 0.994918 0.763361</w:t>
        <w:br/>
        <w:t>vt 0.994918 0.757212</w:t>
        <w:br/>
        <w:t>vt 0.994918 0.750502</w:t>
        <w:br/>
        <w:t>vt 0.994918 0.745156</w:t>
        <w:br/>
        <w:t>vt 0.994918 0.740862</w:t>
        <w:br/>
        <w:t>vt 0.847959 0.751693</w:t>
        <w:br/>
        <w:t>vt 0.847658 0.740862</w:t>
        <w:br/>
        <w:t>vt 0.847911 0.760479</w:t>
        <w:br/>
        <w:t>vt 0.846988 0.775612</w:t>
        <w:br/>
        <w:t>vt 0.847627 0.767982</w:t>
        <w:br/>
        <w:t>vt 0.834340 0.781392</w:t>
        <w:br/>
        <w:t>vt 0.845315 0.785478</w:t>
        <w:br/>
        <w:t>vt 0.844412 0.800423</w:t>
        <w:br/>
        <w:t>vt 0.844890 0.792206</w:t>
        <w:br/>
        <w:t>vt 0.826696 0.864446</w:t>
        <w:br/>
        <w:t>vt 0.832304 0.865197</w:t>
        <w:br/>
        <w:t>vt 0.854302 0.801169</w:t>
        <w:br/>
        <w:t>vt 0.855451 0.760460</w:t>
        <w:br/>
        <w:t>vt 0.855148 0.751788</w:t>
        <w:br/>
        <w:t>vt 0.855608 0.740862</w:t>
        <w:br/>
        <w:t>vt 0.900201 0.767559</w:t>
        <w:br/>
        <w:t>vt 0.898001 0.773172</w:t>
        <w:br/>
        <w:t>vt 0.901519 0.759902</w:t>
        <w:br/>
        <w:t>vt 0.902589 0.751590</w:t>
        <w:br/>
        <w:t>vt 0.903160 0.740862</w:t>
        <w:br/>
        <w:t>vt 0.857229 0.767865</w:t>
        <w:br/>
        <w:t>vt 0.860320 0.775088</w:t>
        <w:br/>
        <w:t>vt 0.865910 0.779641</w:t>
        <w:br/>
        <w:t>vt 0.905282 0.789855</w:t>
        <w:br/>
        <w:t>vt 0.899236 0.774913</w:t>
        <w:br/>
        <w:t>vt 0.865391 0.781010</w:t>
        <w:br/>
        <w:t>vt 0.885131 0.782645</w:t>
        <w:br/>
        <w:t>vt 0.894106 0.785946</w:t>
        <w:br/>
        <w:t>vt 0.889628 0.785890</w:t>
        <w:br/>
        <w:t>vt 0.993551 0.768414</w:t>
        <w:br/>
        <w:t>vt 0.854420 0.786992</w:t>
        <w:br/>
        <w:t>vt 0.854044 0.793650</w:t>
        <w:br/>
        <w:t>vt 0.863890 0.787497</w:t>
        <w:br/>
        <w:t>vt 0.897245 0.787346</w:t>
        <w:br/>
        <w:t>vt 0.898302 0.785816</w:t>
        <w:br/>
        <w:t>vt 0.895727 0.794449</w:t>
        <w:br/>
        <w:t>vt 0.880148 0.794529</w:t>
        <w:br/>
        <w:t>vt 0.856397 0.775584</w:t>
        <w:br/>
        <w:t>vt 0.880148 0.829323</w:t>
        <w:br/>
        <w:t>vt 0.886304 0.829829</w:t>
        <w:br/>
        <w:t>vt 0.873201 0.829896</w:t>
        <w:br/>
        <w:t>vt 0.872736 0.841981</w:t>
        <w:br/>
        <w:t>vt 0.819171 0.831567</w:t>
        <w:br/>
        <w:t>vt 0.807376 0.831750</w:t>
        <w:br/>
        <w:t>vt 0.806101 0.837985</w:t>
        <w:br/>
        <w:t>vt 0.830063 0.828925</w:t>
        <w:br/>
        <w:t>vt 0.842109 0.829492</w:t>
        <w:br/>
        <w:t>vt 0.853439 0.829716</w:t>
        <w:br/>
        <w:t>vt 0.865188 0.841884</w:t>
        <w:br/>
        <w:t>vt 0.865176 0.829713</w:t>
        <w:br/>
        <w:t>vt 0.902973 0.829291</w:t>
        <w:br/>
        <w:t>vt 0.893828 0.829563</w:t>
        <w:br/>
        <w:t>vt 0.914774 0.832705</w:t>
        <w:br/>
        <w:t>vt 0.914309 0.828898</w:t>
        <w:br/>
        <w:t>vt 0.927855 0.828320</w:t>
        <w:br/>
        <w:t>vt 0.938499 0.827539</w:t>
        <w:br/>
        <w:t>vt 0.949139 0.826321</w:t>
        <w:br/>
        <w:t>vt 0.949837 0.836718</w:t>
        <w:br/>
        <w:t>vt 0.937722 0.813028</w:t>
        <w:br/>
        <w:t>vt 0.937449 0.817461</w:t>
        <w:br/>
        <w:t>vt 0.948383 0.816490</w:t>
        <w:br/>
        <w:t>vt 0.926509 0.814228</w:t>
        <w:br/>
        <w:t>vt 0.926768 0.818307</w:t>
        <w:br/>
        <w:t>vt 0.913803 0.813454</w:t>
        <w:br/>
        <w:t>vt 0.913914 0.818641</w:t>
        <w:br/>
        <w:t>vt 0.909409 0.813305</w:t>
        <w:br/>
        <w:t>vt 0.902555 0.819748</w:t>
        <w:br/>
        <w:t>vt 0.902325 0.813056</w:t>
        <w:br/>
        <w:t>vt 0.892890 0.809900</w:t>
        <w:br/>
        <w:t>vt 0.893182 0.819589</w:t>
        <w:br/>
        <w:t>vt 0.880148 0.810075</w:t>
        <w:br/>
        <w:t>vt 0.880148 0.819822</w:t>
        <w:br/>
        <w:t>vt 0.885729 0.820096</w:t>
        <w:br/>
        <w:t>vt 0.885766 0.810295</w:t>
        <w:br/>
        <w:t>vt 0.873573 0.810387</w:t>
        <w:br/>
        <w:t>vt 0.873528 0.820121</w:t>
        <w:br/>
        <w:t>vt 0.865859 0.819867</w:t>
        <w:br/>
        <w:t>vt 0.866172 0.809858</w:t>
        <w:br/>
        <w:t>vt 0.854612 0.809562</w:t>
        <w:br/>
        <w:t>vt 0.854107 0.819589</w:t>
        <w:br/>
        <w:t>vt 0.843228 0.818748</w:t>
        <w:br/>
        <w:t>vt 0.844179 0.809201</w:t>
        <w:br/>
        <w:t>vt 0.832451 0.809032</w:t>
        <w:br/>
        <w:t>vt 0.831928 0.814105</w:t>
        <w:br/>
        <w:t>vt 0.821275 0.808502</w:t>
        <w:br/>
        <w:t>vt 0.820622 0.817687</w:t>
        <w:br/>
        <w:t>vt 0.831549 0.818404</w:t>
        <w:br/>
        <w:t>vt 0.814699 0.808414</w:t>
        <w:br/>
        <w:t>vt 0.809207 0.808379</w:t>
        <w:br/>
        <w:t>vt 0.809370 0.816575</w:t>
        <w:br/>
        <w:t>vt 0.814284 0.817088</w:t>
        <w:br/>
        <w:t>vt 0.937825 0.823002</w:t>
        <w:br/>
        <w:t>vt 0.927234 0.822600</w:t>
        <w:br/>
        <w:t>vt 0.914132 0.822193</w:t>
        <w:br/>
        <w:t>vt 0.819566 0.827721</w:t>
        <w:br/>
        <w:t>vt 0.808281 0.825969</w:t>
        <w:br/>
        <w:t>vt 0.880148 0.806851</w:t>
        <w:br/>
        <w:t>vt 0.873252 0.807150</w:t>
        <w:br/>
        <w:t>vt 0.814662 0.806141</w:t>
        <w:br/>
        <w:t>vt 0.833092 0.804399</w:t>
        <w:br/>
        <w:t>vt 0.822081 0.803302</w:t>
        <w:br/>
        <w:t>vt 0.913855 0.809002</w:t>
        <w:br/>
        <w:t>vt 0.926078 0.808884</w:t>
        <w:br/>
        <w:t>vt 0.937287 0.808034</w:t>
        <w:br/>
        <w:t>vt 0.948635 0.808689</w:t>
        <w:br/>
        <w:t>vt 0.844218 0.805385</w:t>
        <w:br/>
        <w:t>vt 0.842816 0.823701</w:t>
        <w:br/>
        <w:t>vt 0.902403 0.807168</w:t>
        <w:br/>
        <w:t>vt 0.892837 0.806291</w:t>
        <w:br/>
        <w:t>vt 0.885997 0.807163</w:t>
        <w:br/>
        <w:t>vt 0.854397 0.807144</w:t>
        <w:br/>
        <w:t>vt 0.907618 0.809109</w:t>
        <w:br/>
        <w:t>vt 0.911151 0.804178</w:t>
        <w:br/>
        <w:t>vt 0.857892 0.807179</w:t>
        <w:br/>
        <w:t>vt 0.799203 0.860028</w:t>
        <w:br/>
        <w:t>vt 0.806741 0.862570</w:t>
        <w:br/>
        <w:t>vt 0.820818 0.863197</w:t>
        <w:br/>
        <w:t>vt 0.820148 0.865687</w:t>
        <w:br/>
        <w:t>vt 0.826494 0.866833</w:t>
        <w:br/>
        <w:t>vt 0.832001 0.867527</w:t>
        <w:br/>
        <w:t>vt 0.850975 0.866027</w:t>
        <w:br/>
        <w:t>vt 0.844445 0.866045</w:t>
        <w:br/>
        <w:t>vt 0.844329 0.868641</w:t>
        <w:br/>
        <w:t>vt 0.851079 0.868749</w:t>
        <w:br/>
        <w:t>vt 0.857901 0.868359</w:t>
        <w:br/>
        <w:t>vt 0.865343 0.867604</w:t>
        <w:br/>
        <w:t>vt 0.873573 0.862863</w:t>
        <w:br/>
        <w:t>vt 0.880148 0.858442</w:t>
        <w:br/>
        <w:t>vt 0.885808 0.862250</w:t>
        <w:br/>
        <w:t>vt 0.885986 0.859311</w:t>
        <w:br/>
        <w:t>vt 0.904948 0.867091</w:t>
        <w:br/>
        <w:t>vt 0.904629 0.864547</w:t>
        <w:br/>
        <w:t>vt 0.898745 0.864258</w:t>
        <w:br/>
        <w:t>vt 0.898443 0.867002</w:t>
        <w:br/>
        <w:t>vt 0.911876 0.867267</w:t>
        <w:br/>
        <w:t>vt 0.911508 0.864813</w:t>
        <w:br/>
        <w:t>vt 0.931537 0.866077</w:t>
        <w:br/>
        <w:t>vt 0.931388 0.863497</w:t>
        <w:br/>
        <w:t>vt 0.924834 0.864191</w:t>
        <w:br/>
        <w:t>vt 0.925142 0.866649</w:t>
        <w:br/>
        <w:t>vt 0.937512 0.865268</w:t>
        <w:br/>
        <w:t>vt 0.953325 0.859505</w:t>
        <w:br/>
        <w:t>vt 0.947923 0.860883</w:t>
        <w:br/>
        <w:t>vt 0.949546 0.863003</w:t>
        <w:br/>
        <w:t>vt 0.956029 0.860816</w:t>
        <w:br/>
        <w:t>vt 0.954616 0.848453</w:t>
        <w:br/>
        <w:t>vt 0.953475 0.843284</w:t>
        <w:br/>
        <w:t>vt 0.952328 0.836266</w:t>
        <w:br/>
        <w:t>vt 0.951492 0.825869</w:t>
        <w:br/>
        <w:t>vt 0.950897 0.816334</w:t>
        <w:br/>
        <w:t>vt 0.951307 0.808539</w:t>
        <w:br/>
        <w:t>vt 0.952741 0.801903</w:t>
        <w:br/>
        <w:t>vt 0.949935 0.801066</w:t>
        <w:br/>
        <w:t>vt 0.955790 0.793349</w:t>
        <w:br/>
        <w:t>vt 0.953351 0.791936</w:t>
        <w:br/>
        <w:t>vt 0.959893 0.786566</w:t>
        <w:br/>
        <w:t>vt 0.957994 0.784434</w:t>
        <w:br/>
        <w:t>vt 0.966855 0.780186</w:t>
        <w:br/>
        <w:t>vt 0.975112 0.775687</w:t>
        <w:br/>
        <w:t>vt 0.985178 0.773190</w:t>
        <w:br/>
        <w:t>vt 0.995342 0.771049</w:t>
        <w:br/>
        <w:t>vt 0.997213 0.768319</w:t>
        <w:br/>
        <w:t>vt 0.997213 0.762992</w:t>
        <w:br/>
        <w:t>vt 0.997213 0.757046</w:t>
        <w:br/>
        <w:t>vt 0.997213 0.750654</w:t>
        <w:br/>
        <w:t>vt 0.997213 0.745581</w:t>
        <w:br/>
        <w:t>vt 0.997213 0.740862</w:t>
        <w:br/>
        <w:t>vt 0.802956 0.839670</w:t>
        <w:br/>
        <w:t>vt 0.805709 0.840510</w:t>
        <w:br/>
        <w:t>vt 0.803420 0.837252</w:t>
        <w:br/>
        <w:t>vt 0.804636 0.831516</w:t>
        <w:br/>
        <w:t>vt 0.806928 0.816326</w:t>
        <w:br/>
        <w:t>vt 0.805411 0.825621</w:t>
        <w:br/>
        <w:t>vt 0.806885 0.808343</w:t>
        <w:br/>
        <w:t>vt 0.805634 0.801054</w:t>
        <w:br/>
        <w:t>vt 0.803462 0.795592</w:t>
        <w:br/>
        <w:t>vt 0.799389 0.789000</w:t>
        <w:br/>
        <w:t>vt 0.794280 0.783724</w:t>
        <w:br/>
        <w:t>vt 0.784631 0.778877</w:t>
        <w:br/>
        <w:t>vt 0.774666 0.776145</w:t>
        <w:br/>
        <w:t>vt 0.764665 0.773943</w:t>
        <w:br/>
        <w:t>vt 0.762957 0.771412</w:t>
        <w:br/>
        <w:t>vt 0.762957 0.765643</w:t>
        <w:br/>
        <w:t>vt 0.762957 0.759780</w:t>
        <w:br/>
        <w:t>vt 0.762957 0.753137</w:t>
        <w:br/>
        <w:t>vt 0.762957 0.748493</w:t>
        <w:br/>
        <w:t>vt 0.762957 0.740862</w:t>
        <w:br/>
        <w:t>vt 0.891826 0.866563</w:t>
        <w:br/>
        <w:t>vt 0.893092 0.863963</w:t>
        <w:br/>
        <w:t>vt 0.820826 0.778183</w:t>
        <w:br/>
        <w:t>vt 0.903743 0.775853</w:t>
        <w:br/>
        <w:t>vt 0.953325 0.859505</w:t>
        <w:br/>
        <w:t>vt 0.956029 0.860816</w:t>
        <w:br/>
        <w:t>vt 0.800812 0.848253</w:t>
        <w:br/>
        <w:t>vt 0.799203 0.860028</w:t>
        <w:br/>
        <w:t>vt 0.788399 0.679652</w:t>
        <w:br/>
        <w:t>vt 0.781467 0.683977</w:t>
        <w:br/>
        <w:t>vt 0.785729 0.684019</w:t>
        <w:br/>
        <w:t>vt 0.788030 0.687679</w:t>
        <w:br/>
        <w:t>vt 0.781130 0.692000</w:t>
        <w:br/>
        <w:t>vt 0.790533 0.692184</w:t>
        <w:br/>
        <w:t>vt 0.781767 0.626002</w:t>
        <w:br/>
        <w:t>vt 0.790532 0.632195</w:t>
        <w:br/>
        <w:t>vt 0.790532 0.626002</w:t>
        <w:br/>
        <w:t>vt 0.780548 0.646214</w:t>
        <w:br/>
        <w:t>vt 0.790532 0.646142</w:t>
        <w:br/>
        <w:t>vt 0.790532 0.641844</w:t>
        <w:br/>
        <w:t>vt 0.780031 0.662954</w:t>
        <w:br/>
        <w:t>vt 0.790532 0.662882</w:t>
        <w:br/>
        <w:t>vt 0.790532 0.657988</w:t>
        <w:br/>
        <w:t>vt 0.790532 0.649736</w:t>
        <w:br/>
        <w:t>vt 0.790532 0.673226</w:t>
        <w:br/>
        <w:t>vt 0.780753 0.673452</w:t>
        <w:br/>
        <w:t>vt 0.790532 0.667857</w:t>
        <w:br/>
        <w:t>vt 0.780573 0.701416</w:t>
        <w:br/>
        <w:t>vt 0.790533 0.701542</w:t>
        <w:br/>
        <w:t>vt 0.790533 0.696846</w:t>
        <w:br/>
        <w:t>vt 0.790533 0.706524</w:t>
        <w:br/>
        <w:t>vt 0.780327 0.719897</w:t>
        <w:br/>
        <w:t>vt 0.790533 0.720204</w:t>
        <w:br/>
        <w:t>vt 0.790533 0.715747</w:t>
        <w:br/>
        <w:t>vt 0.790533 0.724393</w:t>
        <w:br/>
        <w:t>vt 0.781653 0.737904</w:t>
        <w:br/>
        <w:t>vt 0.790533 0.737904</w:t>
        <w:br/>
        <w:t>vt 0.790533 0.732993</w:t>
        <w:br/>
        <w:t>vt 0.773146 0.626002</w:t>
        <w:br/>
        <w:t>vt 0.773134 0.636963</w:t>
        <w:br/>
        <w:t>vt 0.774944 0.626002</w:t>
        <w:br/>
        <w:t>vt 0.772233 0.646580</w:t>
        <w:br/>
        <w:t>vt 0.781424 0.636700</w:t>
        <w:br/>
        <w:t>vt 0.771889 0.654766</w:t>
        <w:br/>
        <w:t>vt 0.771895 0.663246</w:t>
        <w:br/>
        <w:t>vt 0.779999 0.654217</w:t>
        <w:br/>
        <w:t>vt 0.772267 0.673699</w:t>
        <w:br/>
        <w:t>vt 0.772583 0.683898</w:t>
        <w:br/>
        <w:t>vt 0.772204 0.701229</w:t>
        <w:br/>
        <w:t>vt 0.772530 0.692029</w:t>
        <w:br/>
        <w:t>vt 0.771954 0.710721</w:t>
        <w:br/>
        <w:t>vt 0.780228 0.711030</w:t>
        <w:br/>
        <w:t>vt 0.771988 0.719413</w:t>
        <w:br/>
        <w:t>vt 0.772423 0.727376</w:t>
        <w:br/>
        <w:t>vt 0.780801 0.728029</w:t>
        <w:br/>
        <w:t>vt 0.777761 0.737904</w:t>
        <w:br/>
        <w:t>vt 0.768067 0.626002</w:t>
        <w:br/>
        <w:t>vt 0.763294 0.637355</w:t>
        <w:br/>
        <w:t>vt 0.763294 0.647411</w:t>
        <w:br/>
        <w:t>vt 0.763294 0.655987</w:t>
        <w:br/>
        <w:t>vt 0.763294 0.664626</w:t>
        <w:br/>
        <w:t>vt 0.763294 0.674249</w:t>
        <w:br/>
        <w:t>vt 0.763294 0.684016</w:t>
        <w:br/>
        <w:t>vt 0.763294 0.700106</w:t>
        <w:br/>
        <w:t>vt 0.763294 0.691442</w:t>
        <w:br/>
        <w:t>vt 0.763294 0.709649</w:t>
        <w:br/>
        <w:t>vt 0.763294 0.718688</w:t>
        <w:br/>
        <w:t>vt 0.763294 0.727052</w:t>
        <w:br/>
        <w:t>vt 0.763294 0.737904</w:t>
        <w:br/>
        <w:t>vt 0.772478 0.737904</w:t>
        <w:br/>
        <w:t>vt 0.814947 0.861931</w:t>
        <w:br/>
        <w:t>vt 0.813865 0.864397</w:t>
        <w:br/>
        <w:t>vt 0.790532 0.637400</w:t>
        <w:br/>
        <w:t>vt 0.790532 0.653511</w:t>
        <w:br/>
        <w:t>vt 0.838128 0.865802</w:t>
        <w:br/>
        <w:t>vt 0.837760 0.868272</w:t>
        <w:br/>
        <w:t>vt 0.918774 0.866980</w:t>
        <w:br/>
        <w:t>vt 0.918350 0.864520</w:t>
        <w:br/>
        <w:t>vt 0.790533 0.711343</w:t>
        <w:br/>
        <w:t>vt 0.943533 0.864182</w:t>
        <w:br/>
        <w:t>vt 0.942965 0.861730</w:t>
        <w:br/>
        <w:t>vt 0.790533 0.728694</w:t>
        <w:br/>
        <w:t>vt 0.763294 0.626002</w:t>
        <w:br/>
        <w:t>vt 0.940549 0.847675</w:t>
        <w:br/>
        <w:t>vt 0.905275 0.813049</w:t>
        <w:br/>
        <w:t>vt 0.910799 0.800318</w:t>
        <w:br/>
        <w:t>vt 0.909826 0.793081</w:t>
        <w:br/>
        <w:t>vt 0.694544 0.559669</w:t>
        <w:br/>
        <w:t>vt 0.705130 0.534489</w:t>
        <w:br/>
        <w:t>vt 0.700443 0.532598</w:t>
        <w:br/>
        <w:t>vt 0.689673 0.558218</w:t>
        <w:br/>
        <w:t>vt 0.682380 0.556301</w:t>
        <w:br/>
        <w:t>vt 0.693635 0.529527</w:t>
        <w:br/>
        <w:t>vt 0.687875 0.527059</w:t>
        <w:br/>
        <w:t>vt 0.676336 0.554509</w:t>
        <w:br/>
        <w:t>vt 0.699810 0.562338</w:t>
        <w:br/>
        <w:t>vt 0.710739 0.536340</w:t>
        <w:br/>
        <w:t>vt 0.669869 0.551648</w:t>
        <w:br/>
        <w:t>vt 0.681184 0.524733</w:t>
        <w:br/>
        <w:t>vt 0.675103 0.524174</w:t>
        <w:br/>
        <w:t>vt 0.665095 0.547980</w:t>
        <w:br/>
        <w:t>vt 0.662241 0.544127</w:t>
        <w:br/>
        <w:t>vt 0.670162 0.525285</w:t>
        <w:br/>
        <w:t>vt 0.665659 0.527816</w:t>
        <w:br/>
        <w:t>vt 0.660882 0.539177</w:t>
        <w:br/>
        <w:t>vt 0.709641 0.569910</w:t>
        <w:br/>
        <w:t>vt 0.717934 0.576023</w:t>
        <w:br/>
        <w:t>vt 0.732422 0.541561</w:t>
        <w:br/>
        <w:t>vt 0.722603 0.539077</w:t>
        <w:br/>
        <w:t>vt 0.731783 0.582119</w:t>
        <w:br/>
        <w:t>vt 0.739184 0.583394</w:t>
        <w:br/>
        <w:t>vt 0.751430 0.554264</w:t>
        <w:br/>
        <w:t>vt 0.745819 0.548730</w:t>
        <w:br/>
        <w:t>vt 0.724929 0.579542</w:t>
        <w:br/>
        <w:t>vt 0.739617 0.544602</w:t>
        <w:br/>
        <w:t>vt 0.749791 0.580598</w:t>
        <w:br/>
        <w:t>vt 0.757130 0.565468</w:t>
        <w:br/>
        <w:t>vt 0.755269 0.559998</w:t>
        <w:br/>
        <w:t>vt 0.745886 0.582318</w:t>
        <w:br/>
        <w:t>vt 0.755462 0.576486</w:t>
        <w:br/>
        <w:t>vt 0.757226 0.573326</w:t>
        <w:br/>
        <w:t>vt 0.757697 0.571462</w:t>
        <w:br/>
        <w:t>vt 0.754157 0.577934</w:t>
        <w:br/>
        <w:t>vt 0.495090 0.800438</w:t>
        <w:br/>
        <w:t>vt 0.495086 0.779079</w:t>
        <w:br/>
        <w:t>vt 0.486717 0.779079</w:t>
        <w:br/>
        <w:t>vt 0.486727 0.800438</w:t>
        <w:br/>
        <w:t>vt 0.538728 0.800438</w:t>
        <w:br/>
        <w:t>vt 0.538742 0.779079</w:t>
        <w:br/>
        <w:t>vt 0.527642 0.779079</w:t>
        <w:br/>
        <w:t>vt 0.527636 0.800438</w:t>
        <w:br/>
        <w:t>vt 0.559834 0.800438</w:t>
        <w:br/>
        <w:t>vt 0.559900 0.779079</w:t>
        <w:br/>
        <w:t>vt 0.549124 0.779079</w:t>
        <w:br/>
        <w:t>vt 0.549094 0.800438</w:t>
        <w:br/>
        <w:t>vt 0.569982 0.800438</w:t>
        <w:br/>
        <w:t>vt 0.570120 0.779077</w:t>
        <w:br/>
        <w:t>vt 0.425134 0.800438</w:t>
        <w:br/>
        <w:t>vt 0.433626 0.800438</w:t>
        <w:br/>
        <w:t>vt 0.433626 0.779068</w:t>
        <w:br/>
        <w:t>vt 0.425134 0.779065</w:t>
        <w:br/>
        <w:t>vt 0.449706 0.800438</w:t>
        <w:br/>
        <w:t>vt 0.449706 0.779079</w:t>
        <w:br/>
        <w:t>vt 0.440950 0.779079</w:t>
        <w:br/>
        <w:t>vt 0.440950 0.800438</w:t>
        <w:br/>
        <w:t>vt 0.468800 0.800438</w:t>
        <w:br/>
        <w:t>vt 0.468764 0.779079</w:t>
        <w:br/>
        <w:t>vt 0.459786 0.779079</w:t>
        <w:br/>
        <w:t>vt 0.459856 0.800438</w:t>
        <w:br/>
        <w:t>vt 0.579213 0.800438</w:t>
        <w:br/>
        <w:t>vt 0.576874 0.779073</w:t>
        <w:br/>
        <w:t>vt 0.479499 0.779079</w:t>
        <w:br/>
        <w:t>vt 0.479515 0.800438</w:t>
        <w:br/>
        <w:t>vt 0.512889 0.779079</w:t>
        <w:br/>
        <w:t>vt 0.512888 0.800438</w:t>
        <w:br/>
        <w:t>vt 0.625844 0.800438</w:t>
        <w:br/>
        <w:t>vt 0.625788 0.779078</w:t>
        <w:br/>
        <w:t>vt 0.615366 0.779078</w:t>
        <w:br/>
        <w:t>vt 0.615484 0.800438</w:t>
        <w:br/>
        <w:t>vt 0.637287 0.779078</w:t>
        <w:br/>
        <w:t>vt 0.637312 0.800438</w:t>
        <w:br/>
        <w:t>vt 0.658989 0.800438</w:t>
        <w:br/>
        <w:t>vt 0.658984 0.779079</w:t>
        <w:br/>
        <w:t>vt 0.647922 0.779079</w:t>
        <w:br/>
        <w:t>vt 0.647933 0.800438</w:t>
        <w:br/>
        <w:t>vt 0.699095 0.800438</w:t>
        <w:br/>
        <w:t>vt 0.699101 0.779079</w:t>
        <w:br/>
        <w:t>vt 0.690727 0.779079</w:t>
        <w:br/>
        <w:t>vt 0.690725 0.800438</w:t>
        <w:br/>
        <w:t>vt 0.716844 0.800438</w:t>
        <w:br/>
        <w:t>vt 0.725737 0.800438</w:t>
        <w:br/>
        <w:t>vt 0.725737 0.779079</w:t>
        <w:br/>
        <w:t>vt 0.716844 0.779079</w:t>
        <w:br/>
        <w:t>vt 0.735820 0.800438</w:t>
        <w:br/>
        <w:t>vt 0.735820 0.779079</w:t>
        <w:br/>
        <w:t>vt 0.744708 0.800438</w:t>
        <w:br/>
        <w:t>vt 0.744708 0.779079</w:t>
        <w:br/>
        <w:t>vt 0.769262 0.800438</w:t>
        <w:br/>
        <w:t>vt 0.769262 0.779067</w:t>
        <w:br/>
        <w:t>vt 0.760949 0.779070</w:t>
        <w:br/>
        <w:t>vt 0.760949 0.800438</w:t>
        <w:br/>
        <w:t>vt 0.593473 0.784665</w:t>
        <w:br/>
        <w:t>vt 0.592029 0.800438</w:t>
        <w:br/>
        <w:t>vt 0.598881 0.800438</w:t>
        <w:br/>
        <w:t>vt 0.596471 0.783372</w:t>
        <w:br/>
        <w:t>vt 0.706248 0.800438</w:t>
        <w:br/>
        <w:t>vt 0.706259 0.779079</w:t>
        <w:br/>
        <w:t>vt 0.752495 0.800438</w:t>
        <w:br/>
        <w:t>vt 0.752495 0.779079</w:t>
        <w:br/>
        <w:t>vt 0.673389 0.800438</w:t>
        <w:br/>
        <w:t>vt 0.673389 0.779079</w:t>
        <w:br/>
        <w:t>vt 0.586433 0.800438</w:t>
        <w:br/>
        <w:t>vt 0.584845 0.783265</w:t>
        <w:br/>
        <w:t>vt 0.581299 0.781333</w:t>
        <w:br/>
        <w:t>vt 0.606409 0.800438</w:t>
        <w:br/>
        <w:t>vt 0.606182 0.779080</w:t>
        <w:br/>
        <w:t>vt 0.590585 0.784948</w:t>
        <w:br/>
        <w:t>vt 0.587867 0.784511</w:t>
        <w:br/>
        <w:t>vt 0.600646 0.781337</w:t>
        <w:br/>
        <w:t>vt 0.657561 0.521103</w:t>
        <w:br/>
        <w:t>vt 0.656559 0.519412</w:t>
        <w:br/>
        <w:t>vt 0.652240 0.525123</w:t>
        <w:br/>
        <w:t>vt 0.653377 0.526709</w:t>
        <w:br/>
        <w:t>vt 0.661337 0.534181</w:t>
        <w:br/>
        <w:t>vt 0.662515 0.531380</w:t>
        <w:br/>
        <w:t>vt 0.416153 0.779064</w:t>
        <w:br/>
        <w:t>vt 0.416153 0.800438</w:t>
        <w:br/>
        <w:t>vt 0.771847 0.560829</w:t>
        <w:br/>
        <w:t>vt 0.771046 0.572145</w:t>
        <w:br/>
        <w:t>vt 0.773712 0.568510</w:t>
        <w:br/>
        <w:t>vt 0.773486 0.562281</w:t>
        <w:br/>
        <w:t>vt 0.966879 0.790289</w:t>
        <w:br/>
        <w:t>vt 0.969413 0.790382</w:t>
        <w:br/>
        <w:t>vt 0.969413 0.784938</w:t>
        <w:br/>
        <w:t>vt 0.964054 0.796051</w:t>
        <w:br/>
        <w:t>vt 0.969413 0.796100</w:t>
        <w:br/>
        <w:t>vt 0.963729 0.818453</w:t>
        <w:br/>
        <w:t>vt 0.969413 0.818432</w:t>
        <w:br/>
        <w:t>vt 0.969413 0.812692</w:t>
        <w:br/>
        <w:t>vt 0.961835 0.812686</w:t>
        <w:br/>
        <w:t>vt 0.966867 0.826013</w:t>
        <w:br/>
        <w:t>vt 0.969413 0.825941</w:t>
        <w:br/>
        <w:t>vt 0.969413 0.833000</w:t>
        <w:br/>
        <w:t>vt 0.969413 0.781733</w:t>
        <w:br/>
        <w:t>vt 0.964940 0.789100</w:t>
        <w:br/>
        <w:t>vt 0.961843 0.795778</w:t>
        <w:br/>
        <w:t>vt 0.961340 0.818569</w:t>
        <w:br/>
        <w:t>vt 0.959287 0.812651</w:t>
        <w:br/>
        <w:t>vt 0.964593 0.826427</w:t>
        <w:br/>
        <w:t>vt 0.969413 0.835628</w:t>
        <w:br/>
        <w:t>vt 0.969413 0.833000</w:t>
        <w:br/>
        <w:t>vt 0.966867 0.826013</w:t>
        <w:br/>
        <w:t>vt 0.961888 0.801834</w:t>
        <w:br/>
        <w:t>vt 0.969413 0.801806</w:t>
        <w:br/>
        <w:t>vt 0.969413 0.807117</w:t>
        <w:br/>
        <w:t>vt 0.961116 0.807147</w:t>
        <w:br/>
        <w:t>vt 0.756440 0.575001</w:t>
        <w:br/>
        <w:t>vt 0.959729 0.801595</w:t>
        <w:br/>
        <w:t>vt 0.958905 0.806932</w:t>
        <w:br/>
        <w:t>vt 0.964593 0.826427</w:t>
        <w:br/>
        <w:t>vt 0.751068 0.580381</w:t>
        <w:br/>
        <w:t>vt 0.752708 0.579296</w:t>
        <w:br/>
        <w:t>vt 0.757942 0.568889</w:t>
        <w:br/>
        <w:t>vt 0.757842 0.566387</w:t>
        <w:br/>
        <w:t>vt 0.774837 0.800438</w:t>
        <w:br/>
        <w:t>vt 0.774837 0.779064</w:t>
        <w:br/>
        <w:t>vt 0.721181 0.584814</w:t>
        <w:br/>
        <w:t>vt 0.730325 0.588434</w:t>
        <w:br/>
        <w:t>vt 0.728112 0.586553</w:t>
        <w:br/>
        <w:t>vt 0.718856 0.581524</w:t>
        <w:br/>
        <w:t>vt 0.710276 0.578117</w:t>
        <w:br/>
        <w:t>vt 0.710098 0.575637</w:t>
        <w:br/>
        <w:t>vt 0.699461 0.568852</w:t>
        <w:br/>
        <w:t>vt 0.697349 0.569744</w:t>
        <w:br/>
        <w:t>vt 0.687329 0.563146</w:t>
        <w:br/>
        <w:t>vt 0.690712 0.566373</w:t>
        <w:br/>
        <w:t>vt 0.684841 0.563922</w:t>
        <w:br/>
        <w:t>vt 0.678438 0.559915</w:t>
        <w:br/>
        <w:t>vt 0.676007 0.560704</w:t>
        <w:br/>
        <w:t>vt 0.670206 0.556817</w:t>
        <w:br/>
        <w:t>vt 0.668655 0.557842</w:t>
        <w:br/>
        <w:t>vt 0.662131 0.552832</w:t>
        <w:br/>
        <w:t>vt 0.660626 0.553947</w:t>
        <w:br/>
        <w:t>vt 0.654797 0.548765</w:t>
        <w:br/>
        <w:t>vt 0.656648 0.548068</w:t>
        <w:br/>
        <w:t>vt 0.656304 0.546632</w:t>
        <w:br/>
        <w:t>vt 0.653331 0.541114</w:t>
        <w:br/>
        <w:t>vt 0.651537 0.542899</w:t>
        <w:br/>
        <w:t>vt 0.652133 0.535139</w:t>
        <w:br/>
        <w:t>vt 0.650000 0.535950</w:t>
        <w:br/>
        <w:t>vt 0.650622 0.529200</w:t>
        <w:br/>
        <w:t>vt 0.663525 0.517681</w:t>
        <w:br/>
        <w:t>vt 0.662415 0.515473</w:t>
        <w:br/>
        <w:t>vt 0.669524 0.517110</w:t>
        <w:br/>
        <w:t>vt 0.668541 0.514112</w:t>
        <w:br/>
        <w:t>vt 0.671187 0.516032</w:t>
        <w:br/>
        <w:t>vt 0.678262 0.517398</w:t>
        <w:br/>
        <w:t>vt 0.685756 0.520509</w:t>
        <w:br/>
        <w:t>vt 0.684503 0.517885</w:t>
        <w:br/>
        <w:t>vt 0.676165 0.514768</w:t>
        <w:br/>
        <w:t>vt 0.694678 0.525226</w:t>
        <w:br/>
        <w:t>vt 0.691464 0.521731</w:t>
        <w:br/>
        <w:t>vt 0.701823 0.529246</w:t>
        <w:br/>
        <w:t>vt 0.699632 0.526629</w:t>
        <w:br/>
        <w:t>vt 0.708992 0.532472</w:t>
        <w:br/>
        <w:t>vt 0.705249 0.529720</w:t>
        <w:br/>
        <w:t>vt 0.712359 0.531900</w:t>
        <w:br/>
        <w:t>vt 0.716009 0.534108</w:t>
        <w:br/>
        <w:t>vt 0.728077 0.533233</w:t>
        <w:br/>
        <w:t>vt 0.727759 0.535197</w:t>
        <w:br/>
        <w:t>vt 0.737964 0.536301</w:t>
        <w:br/>
        <w:t>vt 0.741079 0.534647</w:t>
        <w:br/>
        <w:t>vt 0.751961 0.540832</w:t>
        <w:br/>
        <w:t>vt 0.750498 0.537569</w:t>
        <w:br/>
        <w:t>vt 0.748313 0.539711</w:t>
        <w:br/>
        <w:t>vt 0.760538 0.545473</w:t>
        <w:br/>
        <w:t>vt 0.758907 0.541353</w:t>
        <w:br/>
        <w:t>vt 0.767556 0.552186</w:t>
        <w:br/>
        <w:t>vt 0.766562 0.547034</w:t>
        <w:br/>
        <w:t>vt 0.771390 0.554534</w:t>
        <w:br/>
        <w:t>vt 0.765146 0.580578</w:t>
        <w:br/>
        <w:t>vt 0.755482 0.585987</w:t>
        <w:br/>
        <w:t>vt 0.758503 0.587027</w:t>
        <w:br/>
        <w:t>vt 0.765288 0.583014</w:t>
        <w:br/>
        <w:t>vt 0.749743 0.589440</w:t>
        <w:br/>
        <w:t>vt 0.746469 0.587788</w:t>
        <w:br/>
        <w:t>vt 0.739628 0.589961</w:t>
        <w:br/>
        <w:t>vt 0.736359 0.587794</w:t>
        <w:br/>
        <w:t>vt 0.729941 0.585774</w:t>
        <w:br/>
        <w:t>vt 0.769807 0.578358</w:t>
        <w:br/>
        <w:t>vt 0.772604 0.573186</w:t>
        <w:br/>
        <w:t>vt 0.747582 0.538160</w:t>
        <w:br/>
        <w:t>vt 0.837812 0.585874</w:t>
        <w:br/>
        <w:t>vt 0.833750 0.581904</w:t>
        <w:br/>
        <w:t>vt 0.831705 0.584389</w:t>
        <w:br/>
        <w:t>vt 0.833379 0.588010</w:t>
        <w:br/>
        <w:t>vt 0.808907 0.582589</w:t>
        <w:br/>
        <w:t>vt 0.808493 0.577696</w:t>
        <w:br/>
        <w:t>vt 0.802297 0.579246</w:t>
        <w:br/>
        <w:t>vt 0.803140 0.583530</w:t>
        <w:br/>
        <w:t>vt 0.853584 0.582267</w:t>
        <w:br/>
        <w:t>vt 0.858313 0.578468</w:t>
        <w:br/>
        <w:t>vt 0.854384 0.573044</w:t>
        <w:br/>
        <w:t>vt 0.849491 0.576198</w:t>
        <w:br/>
        <w:t>vt 0.847536 0.564770</w:t>
        <w:br/>
        <w:t>vt 0.843411 0.569103</w:t>
        <w:br/>
        <w:t>vt 0.839810 0.557863</w:t>
        <w:br/>
        <w:t>vt 0.836065 0.563086</w:t>
        <w:br/>
        <w:t>vt 0.779093 0.574139</w:t>
        <w:br/>
        <w:t>vt 0.776706 0.577051</w:t>
        <w:br/>
        <w:t>vt 0.779680 0.579590</w:t>
        <w:br/>
        <w:t>vt 0.782503 0.576308</w:t>
        <w:br/>
        <w:t>vt 0.788649 0.569583</w:t>
        <w:br/>
        <w:t>vt 0.785311 0.566112</w:t>
        <w:br/>
        <w:t>vt 0.793054 0.558547</w:t>
        <w:br/>
        <w:t>vt 0.795939 0.563577</w:t>
        <w:br/>
        <w:t>vt 0.805078 0.558915</w:t>
        <w:br/>
        <w:t>vt 0.802664 0.552766</w:t>
        <w:br/>
        <w:t>vt 0.834450 0.592366</w:t>
        <w:br/>
        <w:t>vt 0.840036 0.590337</w:t>
        <w:br/>
        <w:t>vt 0.827669 0.601607</w:t>
        <w:br/>
        <w:t>vt 0.828004 0.593718</w:t>
        <w:br/>
        <w:t>vt 0.821633 0.594520</w:t>
        <w:br/>
        <w:t>vt 0.821194 0.602228</w:t>
        <w:br/>
        <w:t>vt 0.808981 0.593745</w:t>
        <w:br/>
        <w:t>vt 0.802827 0.592257</w:t>
        <w:br/>
        <w:t>vt 0.802758 0.601333</w:t>
        <w:br/>
        <w:t>vt 0.808980 0.602355</w:t>
        <w:br/>
        <w:t>vt 0.797122 0.590472</w:t>
        <w:br/>
        <w:t>vt 0.796995 0.600057</w:t>
        <w:br/>
        <w:t>vt 0.828235 0.551873</w:t>
        <w:br/>
        <w:t>vt 0.826250 0.558551</w:t>
        <w:br/>
        <w:t>vt 0.828602 0.579356</w:t>
        <w:br/>
        <w:t>vt 0.822374 0.577483</w:t>
        <w:br/>
        <w:t>vt 0.821917 0.582797</w:t>
        <w:br/>
        <w:t>vt 0.827686 0.583722</w:t>
        <w:br/>
        <w:t>vt 0.799160 0.584066</w:t>
        <w:br/>
        <w:t>vt 0.797238 0.581537</w:t>
        <w:br/>
        <w:t>vt 0.825813 0.652749</w:t>
        <w:br/>
        <w:t>vt 0.819775 0.652828</w:t>
        <w:br/>
        <w:t>vt 0.820178 0.659852</w:t>
        <w:br/>
        <w:t>vt 0.826114 0.659908</w:t>
        <w:br/>
        <w:t>vt 0.802305 0.653040</w:t>
        <w:br/>
        <w:t>vt 0.795148 0.653045</w:t>
        <w:br/>
        <w:t>vt 0.795243 0.660686</w:t>
        <w:br/>
        <w:t>vt 0.802579 0.660350</w:t>
        <w:br/>
        <w:t>vt 0.834368 0.659967</w:t>
        <w:br/>
        <w:t>vt 0.833369 0.652629</w:t>
        <w:br/>
        <w:t>vt 0.820645 0.669626</w:t>
        <w:br/>
        <w:t>vt 0.826721 0.669437</w:t>
        <w:br/>
        <w:t>vt 0.834811 0.669169</w:t>
        <w:br/>
        <w:t>vt 0.794887 0.669900</w:t>
        <w:br/>
        <w:t>vt 0.802622 0.669851</w:t>
        <w:br/>
        <w:t>vt 0.831236 0.621701</w:t>
        <w:br/>
        <w:t>vt 0.831523 0.614230</w:t>
        <w:br/>
        <w:t>vt 0.826639 0.614800</w:t>
        <w:br/>
        <w:t>vt 0.826150 0.621522</w:t>
        <w:br/>
        <w:t>vt 0.802876 0.607383</w:t>
        <w:br/>
        <w:t>vt 0.797436 0.607066</w:t>
        <w:br/>
        <w:t>vt 0.797350 0.614210</w:t>
        <w:br/>
        <w:t>vt 0.803086 0.614799</w:t>
        <w:br/>
        <w:t>vt 0.797900 0.622260</w:t>
        <w:br/>
        <w:t>vt 0.798118 0.627706</w:t>
        <w:br/>
        <w:t>vt 0.802959 0.627285</w:t>
        <w:br/>
        <w:t>vt 0.802981 0.621772</w:t>
        <w:br/>
        <w:t>vt 0.825486 0.627236</w:t>
        <w:br/>
        <w:t>vt 0.831287 0.627685</w:t>
        <w:br/>
        <w:t>vt 0.797804 0.632235</w:t>
        <w:br/>
        <w:t>vt 0.802620 0.632804</w:t>
        <w:br/>
        <w:t>vt 0.797693 0.636988</w:t>
        <w:br/>
        <w:t>vt 0.797052 0.641173</w:t>
        <w:br/>
        <w:t>vt 0.802658 0.641881</w:t>
        <w:br/>
        <w:t>vt 0.803152 0.637310</w:t>
        <w:br/>
        <w:t>vt 0.830978 0.631728</w:t>
        <w:br/>
        <w:t>vt 0.825613 0.632350</w:t>
        <w:br/>
        <w:t>vt 0.825265 0.641868</w:t>
        <w:br/>
        <w:t>vt 0.831288 0.642184</w:t>
        <w:br/>
        <w:t>vt 0.830465 0.637285</w:t>
        <w:br/>
        <w:t>vt 0.825661 0.636859</w:t>
        <w:br/>
        <w:t>vt 0.820884 0.608682</w:t>
        <w:br/>
        <w:t>vt 0.820822 0.615254</w:t>
        <w:br/>
        <w:t>vt 0.826958 0.607850</w:t>
        <w:br/>
        <w:t>vt 0.833957 0.600446</w:t>
        <w:br/>
        <w:t>vt 0.831971 0.606560</w:t>
        <w:br/>
        <w:t>vt 0.808743 0.669832</w:t>
        <w:br/>
        <w:t>vt 0.808628 0.660060</w:t>
        <w:br/>
        <w:t>vt 0.808473 0.653005</w:t>
        <w:br/>
        <w:t>vt 0.808701 0.615125</w:t>
        <w:br/>
        <w:t>vt 0.808511 0.608305</w:t>
        <w:br/>
        <w:t>vt 0.808540 0.621882</w:t>
        <w:br/>
        <w:t>vt 0.808665 0.627164</w:t>
        <w:br/>
        <w:t>vt 0.808481 0.632911</w:t>
        <w:br/>
        <w:t>vt 0.808186 0.642018</w:t>
        <w:br/>
        <w:t>vt 0.808622 0.637433</w:t>
        <w:br/>
        <w:t>vt 0.820069 0.636961</w:t>
        <w:br/>
        <w:t>vt 0.819682 0.641827</w:t>
        <w:br/>
        <w:t>vt 0.819718 0.627413</w:t>
        <w:br/>
        <w:t>vt 0.819717 0.632385</w:t>
        <w:br/>
        <w:t>vt 0.820588 0.622141</w:t>
        <w:br/>
        <w:t>vt 0.815959 0.556571</w:t>
        <w:br/>
        <w:t>vt 0.815959 0.550708</w:t>
        <w:br/>
        <w:t>vt 0.815959 0.582021</w:t>
        <w:br/>
        <w:t>vt 0.815959 0.577019</w:t>
        <w:br/>
        <w:t>vt 0.815959 0.602108</w:t>
        <w:br/>
        <w:t>vt 0.815959 0.594302</w:t>
        <w:br/>
        <w:t>vt 0.815959 0.608351</w:t>
        <w:br/>
        <w:t>vt 0.815959 0.616057</w:t>
        <w:br/>
        <w:t>vt 0.815959 0.621996</w:t>
        <w:br/>
        <w:t>vt 0.815959 0.627496</w:t>
        <w:br/>
        <w:t>vt 0.815959 0.631846</w:t>
        <w:br/>
        <w:t>vt 0.815959 0.641933</w:t>
        <w:br/>
        <w:t>vt 0.815959 0.636639</w:t>
        <w:br/>
        <w:t>vt 0.815959 0.652882</w:t>
        <w:br/>
        <w:t>vt 0.815959 0.659778</w:t>
        <w:br/>
        <w:t>vt 0.815959 0.669706</w:t>
        <w:br/>
        <w:t>vt 0.797762 0.587679</w:t>
        <w:br/>
        <w:t>vt 0.793704 0.585587</w:t>
        <w:br/>
        <w:t>vt 0.792276 0.588378</w:t>
        <w:br/>
        <w:t>vt 0.827800 0.588861</w:t>
        <w:br/>
        <w:t>vt 0.821719 0.588857</w:t>
        <w:br/>
        <w:t>vt 0.815959 0.588435</w:t>
        <w:br/>
        <w:t>vt 0.809023 0.588713</w:t>
        <w:br/>
        <w:t>vt 0.802972 0.588537</w:t>
        <w:br/>
        <w:t>vt 0.795862 0.647930</w:t>
        <w:br/>
        <w:t>vt 0.802137 0.648125</w:t>
        <w:br/>
        <w:t>vt 0.808374 0.647982</w:t>
        <w:br/>
        <w:t>vt 0.815959 0.647569</w:t>
        <w:br/>
        <w:t>vt 0.819710 0.647670</w:t>
        <w:br/>
        <w:t>vt 0.825620 0.647861</w:t>
        <w:br/>
        <w:t>vt 0.832230 0.648002</w:t>
        <w:br/>
        <w:t>vt 0.812650 0.691202</w:t>
        <w:br/>
        <w:t>vt 0.815959 0.678940</w:t>
        <w:br/>
        <w:t>vt 0.808940 0.678995</w:t>
        <w:br/>
        <w:t>vt 0.798513 0.686364</w:t>
        <w:br/>
        <w:t>vt 0.802149 0.678865</w:t>
        <w:br/>
        <w:t>vt 0.794760 0.678754</w:t>
        <w:br/>
        <w:t>vt 0.824875 0.689657</w:t>
        <w:br/>
        <w:t>vt 0.827629 0.678381</w:t>
        <w:br/>
        <w:t>vt 0.821374 0.678829</w:t>
        <w:br/>
        <w:t>vt 0.834791 0.677921</w:t>
        <w:br/>
        <w:t>vt 0.805840 0.689621</w:t>
        <w:br/>
        <w:t>vt 0.831136 0.686799</w:t>
        <w:br/>
        <w:t>vt 0.818659 0.691182</w:t>
        <w:br/>
        <w:t>vt 0.793968 0.685809</w:t>
        <w:br/>
        <w:t>vt 0.798079 0.688052</w:t>
        <w:br/>
        <w:t>vt 0.795059 0.684038</w:t>
        <w:br/>
        <w:t>vt 0.805498 0.691052</w:t>
        <w:br/>
        <w:t>vt 0.809144 0.692080</w:t>
        <w:br/>
        <w:t>vt 0.809267 0.690623</w:t>
        <w:br/>
        <w:t>vt 0.812542 0.692690</w:t>
        <w:br/>
        <w:t>vt 0.812650 0.691202</w:t>
        <w:br/>
        <w:t>vt 0.821761 0.690689</w:t>
        <w:br/>
        <w:t>vt 0.818659 0.691182</w:t>
        <w:br/>
        <w:t>vt 0.819079 0.692540</w:t>
        <w:br/>
        <w:t>vt 0.822306 0.691885</w:t>
        <w:br/>
        <w:t>vt 0.825290 0.690948</w:t>
        <w:br/>
        <w:t>vt 0.831606 0.688264</w:t>
        <w:br/>
        <w:t>vt 0.835652 0.686112</w:t>
        <w:br/>
        <w:t>vt 0.834390 0.684741</w:t>
        <w:br/>
        <w:t>vt 0.801870 0.689667</w:t>
        <w:br/>
        <w:t>vt 0.802289 0.688297</w:t>
        <w:br/>
        <w:t>vt 0.815959 0.692630</w:t>
        <w:br/>
        <w:t>vt 0.815959 0.691108</w:t>
        <w:br/>
        <w:t>vt 0.827981 0.688428</w:t>
        <w:br/>
        <w:t>vt 0.828212 0.689797</w:t>
        <w:br/>
        <w:t>vt 0.815959 0.691108</w:t>
        <w:br/>
        <w:t>vt 0.809267 0.690623</w:t>
        <w:br/>
        <w:t>vt 0.797524 0.733363</w:t>
        <w:br/>
        <w:t>vt 0.794307 0.722409</w:t>
        <w:br/>
        <w:t>vt 0.793747 0.730970</w:t>
        <w:br/>
        <w:t>vt 0.799962 0.723044</w:t>
        <w:br/>
        <w:t>vt 0.800952 0.735228</w:t>
        <w:br/>
        <w:t>vt 0.804005 0.736550</w:t>
        <w:br/>
        <w:t>vt 0.806116 0.723679</w:t>
        <w:br/>
        <w:t>vt 0.807108 0.737548</w:t>
        <w:br/>
        <w:t>vt 0.810358 0.738337</w:t>
        <w:br/>
        <w:t>vt 0.813383 0.723976</w:t>
        <w:br/>
        <w:t>vt 0.813383 0.738518</w:t>
        <w:br/>
        <w:t>vt 0.816681 0.738175</w:t>
        <w:br/>
        <w:t>vt 0.819466 0.723485</w:t>
        <w:br/>
        <w:t>vt 0.820022 0.737119</w:t>
        <w:br/>
        <w:t>vt 0.823655 0.735666</w:t>
        <w:br/>
        <w:t>vt 0.827054 0.722520</w:t>
        <w:br/>
        <w:t>vt 0.834416 0.728879</w:t>
        <w:br/>
        <w:t>vt 0.833560 0.721609</w:t>
        <w:br/>
        <w:t>vt 0.830913 0.731535</w:t>
        <w:br/>
        <w:t>vt 0.827278 0.733798</w:t>
        <w:br/>
        <w:t>vt 0.800381 0.714216</w:t>
        <w:br/>
        <w:t>vt 0.794345 0.713810</w:t>
        <w:br/>
        <w:t>vt 0.807046 0.714607</w:t>
        <w:br/>
        <w:t>vt 0.813382 0.714646</w:t>
        <w:br/>
        <w:t>vt 0.819388 0.714374</w:t>
        <w:br/>
        <w:t>vt 0.826212 0.713608</w:t>
        <w:br/>
        <w:t>vt 0.832609 0.712714</w:t>
        <w:br/>
        <w:t>vt 0.800548 0.703467</w:t>
        <w:br/>
        <w:t>vt 0.794807 0.703217</w:t>
        <w:br/>
        <w:t>vt 0.807287 0.703694</w:t>
        <w:br/>
        <w:t>vt 0.813382 0.703686</w:t>
        <w:br/>
        <w:t>vt 0.818959 0.703459</w:t>
        <w:br/>
        <w:t>vt 0.825284 0.703041</w:t>
        <w:br/>
        <w:t>vt 0.831418 0.702588</w:t>
        <w:br/>
        <w:t>vt 0.836446 0.677800</w:t>
        <w:br/>
        <w:t>vt 0.834791 0.677921</w:t>
        <w:br/>
        <w:t>vt 0.834390 0.684741</w:t>
        <w:br/>
        <w:t>vt 0.836550 0.669627</w:t>
        <w:br/>
        <w:t>vt 0.834811 0.669169</w:t>
        <w:br/>
        <w:t>vt 0.836016 0.659815</w:t>
        <w:br/>
        <w:t>vt 0.834368 0.659967</w:t>
        <w:br/>
        <w:t>vt 0.793286 0.678621</w:t>
        <w:br/>
        <w:t>vt 0.793968 0.685809</w:t>
        <w:br/>
        <w:t>vt 0.795059 0.684038</w:t>
        <w:br/>
        <w:t>vt 0.794760 0.678754</w:t>
        <w:br/>
        <w:t>vt 0.794887 0.669900</w:t>
        <w:br/>
        <w:t>vt 0.793428 0.670139</w:t>
        <w:br/>
        <w:t>vt 0.795243 0.660686</w:t>
        <w:br/>
        <w:t>vt 0.793769 0.660643</w:t>
        <w:br/>
        <w:t>vt 0.796318 0.695058</w:t>
        <w:br/>
        <w:t>vt 0.801751 0.695575</w:t>
        <w:br/>
        <w:t>vt 0.808241 0.696242</w:t>
        <w:br/>
        <w:t>vt 0.813383 0.696380</w:t>
        <w:br/>
        <w:t>vt 0.819012 0.695879</w:t>
        <w:br/>
        <w:t>vt 0.824457 0.695078</w:t>
        <w:br/>
        <w:t>vt 0.830730 0.694137</w:t>
        <w:br/>
        <w:t>vt 0.833369 0.652629</w:t>
        <w:br/>
        <w:t>vt 0.834813 0.652364</w:t>
        <w:br/>
        <w:t>vt 0.795148 0.653045</w:t>
        <w:br/>
        <w:t>vt 0.793632 0.652950</w:t>
        <w:br/>
        <w:t>vt 0.841784 0.583025</w:t>
        <w:br/>
        <w:t>vt 0.846095 0.579408</w:t>
        <w:br/>
        <w:t>vt 0.839937 0.573866</w:t>
        <w:br/>
        <w:t>vt 0.836576 0.578379</w:t>
        <w:br/>
        <w:t>vt 0.845164 0.587809</w:t>
        <w:br/>
        <w:t>vt 0.850381 0.584566</w:t>
        <w:br/>
        <w:t>vt 0.832999 0.569294</w:t>
        <w:br/>
        <w:t>vt 0.830362 0.574849</w:t>
        <w:br/>
        <w:t>vt 0.823144 0.572662</w:t>
        <w:br/>
        <w:t>vt 0.824501 0.565962</w:t>
        <w:br/>
        <w:t>vt 0.787483 0.585647</w:t>
        <w:br/>
        <w:t>vt 0.789804 0.582729</w:t>
        <w:br/>
        <w:t>vt 0.785954 0.579397</w:t>
        <w:br/>
        <w:t>vt 0.782907 0.582294</w:t>
        <w:br/>
        <w:t>vt 0.791663 0.573845</w:t>
        <w:br/>
        <w:t>vt 0.794561 0.577857</w:t>
        <w:br/>
        <w:t>vt 0.798397 0.569465</w:t>
        <w:br/>
        <w:t>vt 0.800651 0.574725</w:t>
        <w:br/>
        <w:t>vt 0.807809 0.572693</w:t>
        <w:br/>
        <w:t>vt 0.806725 0.566204</w:t>
        <w:br/>
        <w:t>vt 0.815959 0.571784</w:t>
        <w:br/>
        <w:t>vt 0.815959 0.564527</w:t>
        <w:br/>
        <w:t>vt 0.080563 0.833158</w:t>
        <w:br/>
        <w:t>vt 0.080563 0.830723</w:t>
        <w:br/>
        <w:t>vt 0.071980 0.830723</w:t>
        <w:br/>
        <w:t>vt 0.071980 0.833158</w:t>
        <w:br/>
        <w:t>vt 0.088958 0.833158</w:t>
        <w:br/>
        <w:t>vt 0.088958 0.830723</w:t>
        <w:br/>
        <w:t>vt 0.096932 0.833158</w:t>
        <w:br/>
        <w:t>vt 0.096932 0.830723</w:t>
        <w:br/>
        <w:t>vt 0.104671 0.833158</w:t>
        <w:br/>
        <w:t>vt 0.104671 0.830723</w:t>
        <w:br/>
        <w:t>vt 0.080563 0.833158</w:t>
        <w:br/>
        <w:t>vt 0.071980 0.833158</w:t>
        <w:br/>
        <w:t>vt 0.071980 0.835640</w:t>
        <w:br/>
        <w:t>vt 0.080563 0.835640</w:t>
        <w:br/>
        <w:t>vt 0.088958 0.835640</w:t>
        <w:br/>
        <w:t>vt 0.088958 0.833158</w:t>
        <w:br/>
        <w:t>vt 0.096932 0.833158</w:t>
        <w:br/>
        <w:t>vt 0.096932 0.835640</w:t>
        <w:br/>
        <w:t>vt 0.104671 0.835640</w:t>
        <w:br/>
        <w:t>vt 0.104671 0.833158</w:t>
        <w:br/>
        <w:t>vt 0.071980 0.837996</w:t>
        <w:br/>
        <w:t>vt 0.080563 0.837996</w:t>
        <w:br/>
        <w:t>vt 0.088958 0.837996</w:t>
        <w:br/>
        <w:t>vt 0.096932 0.837996</w:t>
        <w:br/>
        <w:t>vt 0.104671 0.837996</w:t>
        <w:br/>
        <w:t>vt 0.080563 0.837996</w:t>
        <w:br/>
        <w:t>vt 0.071980 0.840371</w:t>
        <w:br/>
        <w:t>vt 0.080563 0.840371</w:t>
        <w:br/>
        <w:t>vt 0.088958 0.837996</w:t>
        <w:br/>
        <w:t>vt 0.088958 0.840371</w:t>
        <w:br/>
        <w:t>vt 0.096932 0.837996</w:t>
        <w:br/>
        <w:t>vt 0.096932 0.840371</w:t>
        <w:br/>
        <w:t>vt 0.104671 0.840371</w:t>
        <w:br/>
        <w:t>vt 0.080563 0.825662</w:t>
        <w:br/>
        <w:t>vt 0.071980 0.825662</w:t>
        <w:br/>
        <w:t>vt 0.071980 0.828140</w:t>
        <w:br/>
        <w:t>vt 0.080563 0.828140</w:t>
        <w:br/>
        <w:t>vt 0.088958 0.825662</w:t>
        <w:br/>
        <w:t>vt 0.088958 0.828140</w:t>
        <w:br/>
        <w:t>vt 0.096932 0.825662</w:t>
        <w:br/>
        <w:t>vt 0.096932 0.828140</w:t>
        <w:br/>
        <w:t>vt 0.104671 0.825662</w:t>
        <w:br/>
        <w:t>vt 0.104671 0.828140</w:t>
        <w:br/>
        <w:t>vt 0.080563 0.830723</w:t>
        <w:br/>
        <w:t>vt 0.080563 0.828140</w:t>
        <w:br/>
        <w:t>vt 0.071980 0.828140</w:t>
        <w:br/>
        <w:t>vt 0.088958 0.830723</w:t>
        <w:br/>
        <w:t>vt 0.088958 0.828140</w:t>
        <w:br/>
        <w:t>vt 0.096932 0.830723</w:t>
        <w:br/>
        <w:t>vt 0.096932 0.828140</w:t>
        <w:br/>
        <w:t>vt 0.104671 0.828140</w:t>
        <w:br/>
        <w:t>vt 0.116284 0.819402</w:t>
        <w:br/>
        <w:t>vt 0.124051 0.819402</w:t>
        <w:br/>
        <w:t>vt 0.124051 0.816734</w:t>
        <w:br/>
        <w:t>vt 0.116284 0.816734</w:t>
        <w:br/>
        <w:t>vt 0.108290 0.819402</w:t>
        <w:br/>
        <w:t>vt 0.108290 0.816734</w:t>
        <w:br/>
        <w:t>vt 0.099882 0.819402</w:t>
        <w:br/>
        <w:t>vt 0.099882 0.816734</w:t>
        <w:br/>
        <w:t>vt 0.091282 0.819402</w:t>
        <w:br/>
        <w:t>vt 0.091282 0.816734</w:t>
        <w:br/>
        <w:t>vt 0.116284 0.816734</w:t>
        <w:br/>
        <w:t>vt 0.124051 0.816734</w:t>
        <w:br/>
        <w:t>vt 0.124051 0.814132</w:t>
        <w:br/>
        <w:t>vt 0.116284 0.814132</w:t>
        <w:br/>
        <w:t>vt 0.108290 0.816734</w:t>
        <w:br/>
        <w:t>vt 0.108290 0.814132</w:t>
        <w:br/>
        <w:t>vt 0.099882 0.814132</w:t>
        <w:br/>
        <w:t>vt 0.099882 0.816734</w:t>
        <w:br/>
        <w:t>vt 0.091282 0.816734</w:t>
        <w:br/>
        <w:t>vt 0.091282 0.814132</w:t>
        <w:br/>
        <w:t>vt 0.116284 0.811616</w:t>
        <w:br/>
        <w:t>vt 0.124051 0.811616</w:t>
        <w:br/>
        <w:t>vt 0.108290 0.811616</w:t>
        <w:br/>
        <w:t>vt 0.099882 0.811616</w:t>
        <w:br/>
        <w:t>vt 0.091282 0.811616</w:t>
        <w:br/>
        <w:t>vt 0.116284 0.809135</w:t>
        <w:br/>
        <w:t>vt 0.124051 0.809135</w:t>
        <w:br/>
        <w:t>vt 0.108290 0.809135</w:t>
        <w:br/>
        <w:t>vt 0.099882 0.809135</w:t>
        <w:br/>
        <w:t>vt 0.091282 0.809135</w:t>
        <w:br/>
        <w:t>vt 0.116284 0.806580</w:t>
        <w:br/>
        <w:t>vt 0.124051 0.809135</w:t>
        <w:br/>
        <w:t>vt 0.124051 0.806580</w:t>
        <w:br/>
        <w:t>vt 0.108290 0.806580</w:t>
        <w:br/>
        <w:t>vt 0.099882 0.806580</w:t>
        <w:br/>
        <w:t>vt 0.091282 0.806580</w:t>
        <w:br/>
        <w:t>vt 0.116284 0.822152</w:t>
        <w:br/>
        <w:t>vt 0.124051 0.822152</w:t>
        <w:br/>
        <w:t>vt 0.116284 0.819402</w:t>
        <w:br/>
        <w:t>vt 0.108290 0.822152</w:t>
        <w:br/>
        <w:t>vt 0.108290 0.819402</w:t>
        <w:br/>
        <w:t>vt 0.099882 0.822152</w:t>
        <w:br/>
        <w:t>vt 0.099882 0.819402</w:t>
        <w:br/>
        <w:t>vt 0.091282 0.822152</w:t>
        <w:br/>
        <w:t>vt 0.116108 0.830644</w:t>
        <w:br/>
        <w:t>vt 0.116108 0.828088</w:t>
        <w:br/>
        <w:t>vt 0.106833 0.828088</w:t>
        <w:br/>
        <w:t>vt 0.106833 0.830644</w:t>
        <w:br/>
        <w:t>vt 0.125203 0.830644</w:t>
        <w:br/>
        <w:t>vt 0.125203 0.828088</w:t>
        <w:br/>
        <w:t>vt 0.134534 0.830644</w:t>
        <w:br/>
        <w:t>vt 0.134534 0.828088</w:t>
        <w:br/>
        <w:t>vt 0.144185 0.830644</w:t>
        <w:br/>
        <w:t>vt 0.144185 0.828088</w:t>
        <w:br/>
        <w:t>vt 0.116108 0.833023</w:t>
        <w:br/>
        <w:t>vt 0.116108 0.830644</w:t>
        <w:br/>
        <w:t>vt 0.106833 0.830644</w:t>
        <w:br/>
        <w:t>vt 0.106833 0.833023</w:t>
        <w:br/>
        <w:t>vt 0.125203 0.830644</w:t>
        <w:br/>
        <w:t>vt 0.125203 0.833023</w:t>
        <w:br/>
        <w:t>vt 0.134534 0.830644</w:t>
        <w:br/>
        <w:t>vt 0.134534 0.833023</w:t>
        <w:br/>
        <w:t>vt 0.144185 0.833023</w:t>
        <w:br/>
        <w:t>vt 0.144185 0.830644</w:t>
        <w:br/>
        <w:t>vt 0.106833 0.835370</w:t>
        <w:br/>
        <w:t>vt 0.116108 0.835370</w:t>
        <w:br/>
        <w:t>vt 0.125203 0.835370</w:t>
        <w:br/>
        <w:t>vt 0.134534 0.835370</w:t>
        <w:br/>
        <w:t>vt 0.144185 0.835370</w:t>
        <w:br/>
        <w:t>vt 0.116108 0.835370</w:t>
        <w:br/>
        <w:t>vt 0.106833 0.835370</w:t>
        <w:br/>
        <w:t>vt 0.106833 0.837587</w:t>
        <w:br/>
        <w:t>vt 0.116108 0.837587</w:t>
        <w:br/>
        <w:t>vt 0.125203 0.835370</w:t>
        <w:br/>
        <w:t>vt 0.125203 0.837587</w:t>
        <w:br/>
        <w:t>vt 0.134534 0.835370</w:t>
        <w:br/>
        <w:t>vt 0.134534 0.837587</w:t>
        <w:br/>
        <w:t>vt 0.144185 0.837587</w:t>
        <w:br/>
        <w:t>vt 0.106833 0.840279</w:t>
        <w:br/>
        <w:t>vt 0.116108 0.840279</w:t>
        <w:br/>
        <w:t>vt 0.125203 0.840279</w:t>
        <w:br/>
        <w:t>vt 0.134534 0.840279</w:t>
        <w:br/>
        <w:t>vt 0.144185 0.840279</w:t>
        <w:br/>
        <w:t>vt 0.116108 0.825536</w:t>
        <w:br/>
        <w:t>vt 0.106833 0.825536</w:t>
        <w:br/>
        <w:t>vt 0.116108 0.828088</w:t>
        <w:br/>
        <w:t>vt 0.125203 0.828088</w:t>
        <w:br/>
        <w:t>vt 0.125203 0.825536</w:t>
        <w:br/>
        <w:t>vt 0.134534 0.828088</w:t>
        <w:br/>
        <w:t>vt 0.134534 0.825536</w:t>
        <w:br/>
        <w:t>vt 0.144185 0.825536</w:t>
        <w:br/>
        <w:t>vt 0.174988 0.838046</w:t>
        <w:br/>
        <w:t>vt 0.184498 0.838046</w:t>
        <w:br/>
        <w:t>vt 0.184498 0.835307</w:t>
        <w:br/>
        <w:t>vt 0.174988 0.835307</w:t>
        <w:br/>
        <w:t>vt 0.165260 0.838046</w:t>
        <w:br/>
        <w:t>vt 0.165260 0.835307</w:t>
        <w:br/>
        <w:t>vt 0.156482 0.838046</w:t>
        <w:br/>
        <w:t>vt 0.156482 0.835307</w:t>
        <w:br/>
        <w:t>vt 0.147028 0.838046</w:t>
        <w:br/>
        <w:t>vt 0.147028 0.835307</w:t>
        <w:br/>
        <w:t>vt 0.184498 0.835307</w:t>
        <w:br/>
        <w:t>vt 0.184498 0.832694</w:t>
        <w:br/>
        <w:t>vt 0.174988 0.832694</w:t>
        <w:br/>
        <w:t>vt 0.174988 0.835307</w:t>
        <w:br/>
        <w:t>vt 0.165260 0.835307</w:t>
        <w:br/>
        <w:t>vt 0.165260 0.832694</w:t>
        <w:br/>
        <w:t>vt 0.156482 0.832694</w:t>
        <w:br/>
        <w:t>vt 0.156482 0.835307</w:t>
        <w:br/>
        <w:t>vt 0.147028 0.835307</w:t>
        <w:br/>
        <w:t>vt 0.147028 0.832694</w:t>
        <w:br/>
        <w:t>vt 0.174988 0.830267</w:t>
        <w:br/>
        <w:t>vt 0.184498 0.830267</w:t>
        <w:br/>
        <w:t>vt 0.165260 0.830267</w:t>
        <w:br/>
        <w:t>vt 0.156482 0.830267</w:t>
        <w:br/>
        <w:t>vt 0.147028 0.830267</w:t>
        <w:br/>
        <w:t>vt 0.174988 0.827958</w:t>
        <w:br/>
        <w:t>vt 0.174988 0.830267</w:t>
        <w:br/>
        <w:t>vt 0.184498 0.827958</w:t>
        <w:br/>
        <w:t>vt 0.165260 0.827958</w:t>
        <w:br/>
        <w:t>vt 0.165260 0.830267</w:t>
        <w:br/>
        <w:t>vt 0.156482 0.827958</w:t>
        <w:br/>
        <w:t>vt 0.156482 0.830267</w:t>
        <w:br/>
        <w:t>vt 0.147028 0.827958</w:t>
        <w:br/>
        <w:t>vt 0.147028 0.830267</w:t>
        <w:br/>
        <w:t>vt 0.184498 0.825143</w:t>
        <w:br/>
        <w:t>vt 0.174988 0.825143</w:t>
        <w:br/>
        <w:t>vt 0.165260 0.825143</w:t>
        <w:br/>
        <w:t>vt 0.156482 0.825143</w:t>
        <w:br/>
        <w:t>vt 0.147028 0.825143</w:t>
        <w:br/>
        <w:t>vt 0.174988 0.840766</w:t>
        <w:br/>
        <w:t>vt 0.184498 0.840766</w:t>
        <w:br/>
        <w:t>vt 0.174988 0.838046</w:t>
        <w:br/>
        <w:t>vt 0.165260 0.840766</w:t>
        <w:br/>
        <w:t>vt 0.165260 0.838046</w:t>
        <w:br/>
        <w:t>vt 0.156482 0.840766</w:t>
        <w:br/>
        <w:t>vt 0.156482 0.838046</w:t>
        <w:br/>
        <w:t>vt 0.147028 0.840766</w:t>
        <w:br/>
        <w:t>vt 0.147028 0.838046</w:t>
        <w:br/>
        <w:t>vt 0.080563 0.833158</w:t>
        <w:br/>
        <w:t>vt 0.071980 0.833158</w:t>
        <w:br/>
        <w:t>vt 0.071980 0.830723</w:t>
        <w:br/>
        <w:t>vt 0.080563 0.830723</w:t>
        <w:br/>
        <w:t>vt 0.088958 0.833158</w:t>
        <w:br/>
        <w:t>vt 0.088958 0.830723</w:t>
        <w:br/>
        <w:t>vt 0.096932 0.833158</w:t>
        <w:br/>
        <w:t>vt 0.096932 0.830723</w:t>
        <w:br/>
        <w:t>vt 0.104671 0.833158</w:t>
        <w:br/>
        <w:t>vt 0.104671 0.830723</w:t>
        <w:br/>
        <w:t>vt 0.071980 0.835640</w:t>
        <w:br/>
        <w:t>vt 0.071980 0.833158</w:t>
        <w:br/>
        <w:t>vt 0.080563 0.833158</w:t>
        <w:br/>
        <w:t>vt 0.080563 0.835640</w:t>
        <w:br/>
        <w:t>vt 0.088958 0.835640</w:t>
        <w:br/>
        <w:t>vt 0.088958 0.833158</w:t>
        <w:br/>
        <w:t>vt 0.096932 0.833158</w:t>
        <w:br/>
        <w:t>vt 0.096932 0.835640</w:t>
        <w:br/>
        <w:t>vt 0.104671 0.835640</w:t>
        <w:br/>
        <w:t>vt 0.104671 0.833158</w:t>
        <w:br/>
        <w:t>vt 0.071980 0.837996</w:t>
        <w:br/>
        <w:t>vt 0.080563 0.837996</w:t>
        <w:br/>
        <w:t>vt 0.088958 0.837996</w:t>
        <w:br/>
        <w:t>vt 0.096932 0.837996</w:t>
        <w:br/>
        <w:t>vt 0.104671 0.837996</w:t>
        <w:br/>
        <w:t>vt 0.071980 0.840371</w:t>
        <w:br/>
        <w:t>vt 0.080563 0.837996</w:t>
        <w:br/>
        <w:t>vt 0.080563 0.840371</w:t>
        <w:br/>
        <w:t>vt 0.088958 0.837996</w:t>
        <w:br/>
        <w:t>vt 0.088958 0.840371</w:t>
        <w:br/>
        <w:t>vt 0.096932 0.837996</w:t>
        <w:br/>
        <w:t>vt 0.096932 0.840371</w:t>
        <w:br/>
        <w:t>vt 0.104671 0.840371</w:t>
        <w:br/>
        <w:t>vt 0.071980 0.828140</w:t>
        <w:br/>
        <w:t>vt 0.071980 0.825662</w:t>
        <w:br/>
        <w:t>vt 0.080563 0.825662</w:t>
        <w:br/>
        <w:t>vt 0.080563 0.828140</w:t>
        <w:br/>
        <w:t>vt 0.088958 0.825662</w:t>
        <w:br/>
        <w:t>vt 0.088958 0.828140</w:t>
        <w:br/>
        <w:t>vt 0.096932 0.825662</w:t>
        <w:br/>
        <w:t>vt 0.096932 0.828140</w:t>
        <w:br/>
        <w:t>vt 0.104671 0.825662</w:t>
        <w:br/>
        <w:t>vt 0.104671 0.828140</w:t>
        <w:br/>
        <w:t>vt 0.080563 0.830723</w:t>
        <w:br/>
        <w:t>vt 0.071980 0.828140</w:t>
        <w:br/>
        <w:t>vt 0.080563 0.828140</w:t>
        <w:br/>
        <w:t>vt 0.088958 0.830723</w:t>
        <w:br/>
        <w:t>vt 0.088958 0.828140</w:t>
        <w:br/>
        <w:t>vt 0.096932 0.830723</w:t>
        <w:br/>
        <w:t>vt 0.096932 0.828140</w:t>
        <w:br/>
        <w:t>vt 0.104671 0.828140</w:t>
        <w:br/>
        <w:t>vt 0.124051 0.816734</w:t>
        <w:br/>
        <w:t>vt 0.124051 0.819402</w:t>
        <w:br/>
        <w:t>vt 0.116284 0.819402</w:t>
        <w:br/>
        <w:t>vt 0.116284 0.816734</w:t>
        <w:br/>
        <w:t>vt 0.108290 0.819402</w:t>
        <w:br/>
        <w:t>vt 0.108290 0.816734</w:t>
        <w:br/>
        <w:t>vt 0.099882 0.819402</w:t>
        <w:br/>
        <w:t>vt 0.099882 0.816734</w:t>
        <w:br/>
        <w:t>vt 0.091282 0.819402</w:t>
        <w:br/>
        <w:t>vt 0.091282 0.816734</w:t>
        <w:br/>
        <w:t>vt 0.124051 0.814132</w:t>
        <w:br/>
        <w:t>vt 0.124051 0.816734</w:t>
        <w:br/>
        <w:t>vt 0.116284 0.816734</w:t>
        <w:br/>
        <w:t>vt 0.116284 0.814132</w:t>
        <w:br/>
        <w:t>vt 0.108290 0.816734</w:t>
        <w:br/>
        <w:t>vt 0.108290 0.814132</w:t>
        <w:br/>
        <w:t>vt 0.099882 0.814132</w:t>
        <w:br/>
        <w:t>vt 0.099882 0.816734</w:t>
        <w:br/>
        <w:t>vt 0.091282 0.816734</w:t>
        <w:br/>
        <w:t>vt 0.091282 0.814132</w:t>
        <w:br/>
        <w:t>vt 0.116284 0.811616</w:t>
        <w:br/>
        <w:t>vt 0.124051 0.811616</w:t>
        <w:br/>
        <w:t>vt 0.108290 0.811616</w:t>
        <w:br/>
        <w:t>vt 0.099882 0.811616</w:t>
        <w:br/>
        <w:t>vt 0.091282 0.811616</w:t>
        <w:br/>
        <w:t>vt 0.116284 0.809135</w:t>
        <w:br/>
        <w:t>vt 0.124051 0.809135</w:t>
        <w:br/>
        <w:t>vt 0.108290 0.809135</w:t>
        <w:br/>
        <w:t>vt 0.099882 0.809135</w:t>
        <w:br/>
        <w:t>vt 0.091282 0.809135</w:t>
        <w:br/>
        <w:t>vt 0.116284 0.806580</w:t>
        <w:br/>
        <w:t>vt 0.124051 0.806580</w:t>
        <w:br/>
        <w:t>vt 0.124051 0.809135</w:t>
        <w:br/>
        <w:t>vt 0.108290 0.806580</w:t>
        <w:br/>
        <w:t>vt 0.099882 0.806580</w:t>
        <w:br/>
        <w:t>vt 0.091282 0.806580</w:t>
        <w:br/>
        <w:t>vt 0.124051 0.822152</w:t>
        <w:br/>
        <w:t>vt 0.116284 0.822152</w:t>
        <w:br/>
        <w:t>vt 0.116284 0.819402</w:t>
        <w:br/>
        <w:t>vt 0.108290 0.822152</w:t>
        <w:br/>
        <w:t>vt 0.108290 0.819402</w:t>
        <w:br/>
        <w:t>vt 0.099882 0.822152</w:t>
        <w:br/>
        <w:t>vt 0.099882 0.819402</w:t>
        <w:br/>
        <w:t>vt 0.091282 0.822152</w:t>
        <w:br/>
        <w:t>vt 0.116108 0.830644</w:t>
        <w:br/>
        <w:t>vt 0.106833 0.830644</w:t>
        <w:br/>
        <w:t>vt 0.106833 0.828088</w:t>
        <w:br/>
        <w:t>vt 0.116108 0.828088</w:t>
        <w:br/>
        <w:t>vt 0.125203 0.830644</w:t>
        <w:br/>
        <w:t>vt 0.125203 0.828088</w:t>
        <w:br/>
        <w:t>vt 0.134534 0.830644</w:t>
        <w:br/>
        <w:t>vt 0.134534 0.828088</w:t>
        <w:br/>
        <w:t>vt 0.144185 0.830644</w:t>
        <w:br/>
        <w:t>vt 0.144185 0.828088</w:t>
        <w:br/>
        <w:t>vt 0.116108 0.833023</w:t>
        <w:br/>
        <w:t>vt 0.106833 0.833023</w:t>
        <w:br/>
        <w:t>vt 0.106833 0.830644</w:t>
        <w:br/>
        <w:t>vt 0.116108 0.830644</w:t>
        <w:br/>
        <w:t>vt 0.125203 0.830644</w:t>
        <w:br/>
        <w:t>vt 0.125203 0.833023</w:t>
        <w:br/>
        <w:t>vt 0.134534 0.830644</w:t>
        <w:br/>
        <w:t>vt 0.134534 0.833023</w:t>
        <w:br/>
        <w:t>vt 0.144185 0.830644</w:t>
        <w:br/>
        <w:t>vt 0.144185 0.833023</w:t>
        <w:br/>
        <w:t>vt 0.116108 0.835370</w:t>
        <w:br/>
        <w:t>vt 0.106833 0.835370</w:t>
        <w:br/>
        <w:t>vt 0.125203 0.835370</w:t>
        <w:br/>
        <w:t>vt 0.134534 0.835370</w:t>
        <w:br/>
        <w:t>vt 0.144185 0.835370</w:t>
        <w:br/>
        <w:t>vt 0.106833 0.837587</w:t>
        <w:br/>
        <w:t>vt 0.106833 0.835370</w:t>
        <w:br/>
        <w:t>vt 0.116108 0.835370</w:t>
        <w:br/>
        <w:t>vt 0.116108 0.837587</w:t>
        <w:br/>
        <w:t>vt 0.125203 0.835370</w:t>
        <w:br/>
        <w:t>vt 0.125203 0.837587</w:t>
        <w:br/>
        <w:t>vt 0.134534 0.835370</w:t>
        <w:br/>
        <w:t>vt 0.134534 0.837587</w:t>
        <w:br/>
        <w:t>vt 0.144185 0.837587</w:t>
        <w:br/>
        <w:t>vt 0.106833 0.840279</w:t>
        <w:br/>
        <w:t>vt 0.116108 0.840279</w:t>
        <w:br/>
        <w:t>vt 0.125203 0.840279</w:t>
        <w:br/>
        <w:t>vt 0.134534 0.840279</w:t>
        <w:br/>
        <w:t>vt 0.144185 0.840279</w:t>
        <w:br/>
        <w:t>vt 0.106833 0.825536</w:t>
        <w:br/>
        <w:t>vt 0.116108 0.825536</w:t>
        <w:br/>
        <w:t>vt 0.116108 0.828088</w:t>
        <w:br/>
        <w:t>vt 0.125203 0.828088</w:t>
        <w:br/>
        <w:t>vt 0.125203 0.825536</w:t>
        <w:br/>
        <w:t>vt 0.134534 0.828088</w:t>
        <w:br/>
        <w:t>vt 0.134534 0.825536</w:t>
        <w:br/>
        <w:t>vt 0.144185 0.825536</w:t>
        <w:br/>
        <w:t>vt 0.184498 0.835307</w:t>
        <w:br/>
        <w:t>vt 0.184498 0.838046</w:t>
        <w:br/>
        <w:t>vt 0.174988 0.838046</w:t>
        <w:br/>
        <w:t>vt 0.174988 0.835307</w:t>
        <w:br/>
        <w:t>vt 0.165260 0.838046</w:t>
        <w:br/>
        <w:t>vt 0.165260 0.835307</w:t>
        <w:br/>
        <w:t>vt 0.156481 0.838046</w:t>
        <w:br/>
        <w:t>vt 0.156481 0.835307</w:t>
        <w:br/>
        <w:t>vt 0.147028 0.838046</w:t>
        <w:br/>
        <w:t>vt 0.147028 0.835307</w:t>
        <w:br/>
        <w:t>vt 0.184498 0.835307</w:t>
        <w:br/>
        <w:t>vt 0.174988 0.835307</w:t>
        <w:br/>
        <w:t>vt 0.174988 0.832694</w:t>
        <w:br/>
        <w:t>vt 0.184498 0.832694</w:t>
        <w:br/>
        <w:t>vt 0.165260 0.835307</w:t>
        <w:br/>
        <w:t>vt 0.165260 0.832694</w:t>
        <w:br/>
        <w:t>vt 0.156481 0.832694</w:t>
        <w:br/>
        <w:t>vt 0.156481 0.835307</w:t>
        <w:br/>
        <w:t>vt 0.147028 0.835307</w:t>
        <w:br/>
        <w:t>vt 0.147028 0.832694</w:t>
        <w:br/>
        <w:t>vt 0.174988 0.830267</w:t>
        <w:br/>
        <w:t>vt 0.184498 0.830267</w:t>
        <w:br/>
        <w:t>vt 0.165260 0.830267</w:t>
        <w:br/>
        <w:t>vt 0.156481 0.830267</w:t>
        <w:br/>
        <w:t>vt 0.147028 0.830267</w:t>
        <w:br/>
        <w:t>vt 0.174988 0.827958</w:t>
        <w:br/>
        <w:t>vt 0.184498 0.827958</w:t>
        <w:br/>
        <w:t>vt 0.174988 0.830267</w:t>
        <w:br/>
        <w:t>vt 0.165260 0.827958</w:t>
        <w:br/>
        <w:t>vt 0.165260 0.830267</w:t>
        <w:br/>
        <w:t>vt 0.156481 0.827958</w:t>
        <w:br/>
        <w:t>vt 0.156481 0.830267</w:t>
        <w:br/>
        <w:t>vt 0.147028 0.827958</w:t>
        <w:br/>
        <w:t>vt 0.147028 0.830267</w:t>
        <w:br/>
        <w:t>vt 0.184498 0.825143</w:t>
        <w:br/>
        <w:t>vt 0.174988 0.825143</w:t>
        <w:br/>
        <w:t>vt 0.165260 0.825143</w:t>
        <w:br/>
        <w:t>vt 0.156481 0.825143</w:t>
        <w:br/>
        <w:t>vt 0.147028 0.825143</w:t>
        <w:br/>
        <w:t>vt 0.184498 0.840766</w:t>
        <w:br/>
        <w:t>vt 0.174988 0.840766</w:t>
        <w:br/>
        <w:t>vt 0.174988 0.838046</w:t>
        <w:br/>
        <w:t>vt 0.165260 0.840766</w:t>
        <w:br/>
        <w:t>vt 0.165260 0.838046</w:t>
        <w:br/>
        <w:t>vt 0.156481 0.840766</w:t>
        <w:br/>
        <w:t>vt 0.156481 0.838046</w:t>
        <w:br/>
        <w:t>vt 0.147028 0.840766</w:t>
        <w:br/>
        <w:t>vt 0.147028 0.838046</w:t>
        <w:br/>
        <w:t>vt 0.520361 0.630721</w:t>
        <w:br/>
        <w:t>vt 0.517008 0.635123</w:t>
        <w:br/>
        <w:t>vt 0.515317 0.634203</w:t>
        <w:br/>
        <w:t>vt 0.517890 0.628695</w:t>
        <w:br/>
        <w:t>vt 0.513254 0.633911</w:t>
        <w:br/>
        <w:t>vt 0.515032 0.627682</w:t>
        <w:br/>
        <w:t>vt 0.523098 0.642831</w:t>
        <w:br/>
        <w:t>vt 0.519166 0.643115</w:t>
        <w:br/>
        <w:t>vt 0.519296 0.639706</w:t>
        <w:br/>
        <w:t>vt 0.523246 0.638067</w:t>
        <w:br/>
        <w:t>vt 0.506770 0.631253</w:t>
        <w:br/>
        <w:t>vt 0.509465 0.629214</w:t>
        <w:br/>
        <w:t>vt 0.508926 0.635693</w:t>
        <w:br/>
        <w:t>vt 0.506770 0.637461</w:t>
        <w:br/>
        <w:t>vt 0.500056 0.634436</w:t>
        <w:br/>
        <w:t>vt 0.498061 0.634871</w:t>
        <w:br/>
        <w:t>vt 0.495943 0.629665</w:t>
        <w:br/>
        <w:t>vt 0.498746 0.628334</w:t>
        <w:br/>
        <w:t>vt 0.496382 0.635950</w:t>
        <w:br/>
        <w:t>vt 0.493457 0.631899</w:t>
        <w:br/>
        <w:t>vt 0.504346 0.635943</w:t>
        <w:br/>
        <w:t>vt 0.504249 0.629460</w:t>
        <w:br/>
        <w:t>vt 0.494060 0.641058</w:t>
        <w:br/>
        <w:t>vt 0.494245 0.644230</w:t>
        <w:br/>
        <w:t>vt 0.490413 0.644203</w:t>
        <w:br/>
        <w:t>vt 0.490269 0.639661</w:t>
        <w:br/>
        <w:t>vt 0.495065 0.647318</w:t>
        <w:br/>
        <w:t>vt 0.491480 0.648638</w:t>
        <w:br/>
        <w:t>vt 0.497441 0.651566</w:t>
        <w:br/>
        <w:t>vt 0.494541 0.654545</w:t>
        <w:br/>
        <w:t>vt 0.501670 0.656086</w:t>
        <w:br/>
        <w:t>vt 0.500100 0.660619</w:t>
        <w:br/>
        <w:t>vt 0.506770 0.660569</w:t>
        <w:br/>
        <w:t>vt 0.506770 0.666431</w:t>
        <w:br/>
        <w:t>vt 0.511551 0.655796</w:t>
        <w:br/>
        <w:t>vt 0.513265 0.660239</w:t>
        <w:br/>
        <w:t>vt 0.515676 0.650936</w:t>
        <w:br/>
        <w:t>vt 0.518671 0.653731</w:t>
        <w:br/>
        <w:t>vt 0.518104 0.646476</w:t>
        <w:br/>
        <w:t>vt 0.521790 0.647527</w:t>
        <w:br/>
        <w:t>vt 0.652395 0.742901</w:t>
        <w:br/>
        <w:t>vt 0.649642 0.745160</w:t>
        <w:br/>
        <w:t>vt 0.646771 0.739033</w:t>
        <w:br/>
        <w:t>vt 0.648657 0.738005</w:t>
        <w:br/>
        <w:t>vt 0.646456 0.746290</w:t>
        <w:br/>
        <w:t>vt 0.644470 0.739360</w:t>
        <w:br/>
        <w:t>vt 0.655447 0.729416</w:t>
        <w:br/>
        <w:t>vt 0.655611 0.734720</w:t>
        <w:br/>
        <w:t>vt 0.651209 0.732899</w:t>
        <w:br/>
        <w:t>vt 0.651065 0.729103</w:t>
        <w:br/>
        <w:t>vt 0.637246 0.742319</w:t>
        <w:br/>
        <w:t>vt 0.637246 0.735407</w:t>
        <w:br/>
        <w:t>vt 0.639644 0.737376</w:t>
        <w:br/>
        <w:t>vt 0.640251 0.744589</w:t>
        <w:br/>
        <w:t>vt 0.625178 0.744102</w:t>
        <w:br/>
        <w:t>vt 0.627533 0.738301</w:t>
        <w:br/>
        <w:t>vt 0.629755 0.738784</w:t>
        <w:br/>
        <w:t>vt 0.628301 0.745582</w:t>
        <w:br/>
        <w:t>vt 0.622409 0.741614</w:t>
        <w:br/>
        <w:t>vt 0.625663 0.737100</w:t>
        <w:br/>
        <w:t>vt 0.634436 0.744319</w:t>
        <w:br/>
        <w:t>vt 0.634537 0.737100</w:t>
        <w:br/>
        <w:t>vt 0.619026 0.727898</w:t>
        <w:br/>
        <w:t>vt 0.623289 0.727873</w:t>
        <w:br/>
        <w:t>vt 0.623080 0.731409</w:t>
        <w:br/>
        <w:t>vt 0.618861 0.732962</w:t>
        <w:br/>
        <w:t>vt 0.620219 0.722953</w:t>
        <w:br/>
        <w:t>vt 0.624205 0.724430</w:t>
        <w:br/>
        <w:t>vt 0.623631 0.716371</w:t>
        <w:br/>
        <w:t>vt 0.626853 0.719695</w:t>
        <w:br/>
        <w:t>vt 0.629821 0.709604</w:t>
        <w:br/>
        <w:t>vt 0.631564 0.714658</w:t>
        <w:br/>
        <w:t>vt 0.637246 0.703133</w:t>
        <w:br/>
        <w:t>vt 0.637246 0.709663</w:t>
        <w:br/>
        <w:t>vt 0.644482 0.710031</w:t>
        <w:br/>
        <w:t>vt 0.642573 0.714983</w:t>
        <w:br/>
        <w:t>vt 0.650509 0.717279</w:t>
        <w:br/>
        <w:t>vt 0.647172 0.720395</w:t>
        <w:br/>
        <w:t>vt 0.653990 0.724186</w:t>
        <w:br/>
        <w:t>vt 0.649882 0.725361</w:t>
        <w:br/>
        <w:t>vt 0.793268 0.368259</w:t>
        <w:br/>
        <w:t>vt 0.793268 0.361967</w:t>
        <w:br/>
        <w:t>vt 0.800215 0.361967</w:t>
        <w:br/>
        <w:t>vt 0.800215 0.368259</w:t>
        <w:br/>
        <w:t>vt 0.793268 0.383797</w:t>
        <w:br/>
        <w:t>vt 0.793268 0.379668</w:t>
        <w:br/>
        <w:t>vt 0.800215 0.379668</w:t>
        <w:br/>
        <w:t>vt 0.800215 0.383797</w:t>
        <w:br/>
        <w:t>vt 0.800215 0.388090</w:t>
        <w:br/>
        <w:t>vt 0.793268 0.388090</w:t>
        <w:br/>
        <w:t>vt 0.800215 0.403719</w:t>
        <w:br/>
        <w:t>vt 0.793268 0.403719</w:t>
        <w:br/>
        <w:t>vt 0.793268 0.397932</w:t>
        <w:br/>
        <w:t>vt 0.800215 0.397932</w:t>
        <w:br/>
        <w:t>vt 0.800215 0.409894</w:t>
        <w:br/>
        <w:t>vt 0.793268 0.409894</w:t>
        <w:br/>
        <w:t>vt 0.793268 0.403719</w:t>
        <w:br/>
        <w:t>vt 0.800215 0.403719</w:t>
        <w:br/>
        <w:t>vt 0.793268 0.419937</w:t>
        <w:br/>
        <w:t>vt 0.800215 0.419937</w:t>
        <w:br/>
        <w:t>vt 0.800215 0.424410</w:t>
        <w:br/>
        <w:t>vt 0.793268 0.424410</w:t>
        <w:br/>
        <w:t>vt 0.800215 0.428546</w:t>
        <w:br/>
        <w:t>vt 0.793268 0.428546</w:t>
        <w:br/>
        <w:t>vt 0.793268 0.439735</w:t>
        <w:br/>
        <w:t>vt 0.800215 0.439735</w:t>
        <w:br/>
        <w:t>vt 0.800215 0.447045</w:t>
        <w:br/>
        <w:t>vt 0.793268 0.447045</w:t>
        <w:br/>
        <w:t>vt 0.800215 0.454578</w:t>
        <w:br/>
        <w:t>vt 0.793268 0.454578</w:t>
        <w:br/>
        <w:t>vt 0.800215 0.465417</w:t>
        <w:br/>
        <w:t>vt 0.793268 0.465417</w:t>
        <w:br/>
        <w:t>vt 0.800215 0.478997</w:t>
        <w:br/>
        <w:t>vt 0.793268 0.478997</w:t>
        <w:br/>
        <w:t>vt 0.800215 0.493528</w:t>
        <w:br/>
        <w:t>vt 0.793268 0.493528</w:t>
        <w:br/>
        <w:t>vt 0.800215 0.321145</w:t>
        <w:br/>
        <w:t>vt 0.800215 0.334148</w:t>
        <w:br/>
        <w:t>vt 0.793268 0.334149</w:t>
        <w:br/>
        <w:t>vt 0.793268 0.321145</w:t>
        <w:br/>
        <w:t>vt 0.793268 0.346197</w:t>
        <w:br/>
        <w:t>vt 0.800215 0.346197</w:t>
        <w:br/>
        <w:t>vt 0.793268 0.355683</w:t>
        <w:br/>
        <w:t>vt 0.800215 0.355683</w:t>
        <w:br/>
        <w:t>vt 0.617938 0.770377</w:t>
        <w:br/>
        <w:t>vt 0.617938 0.775658</w:t>
        <w:br/>
        <w:t>vt 0.611229 0.775658</w:t>
        <w:br/>
        <w:t>vt 0.611229 0.770377</w:t>
        <w:br/>
        <w:t>vt 0.604018 0.775658</w:t>
        <w:br/>
        <w:t>vt 0.604018 0.770377</w:t>
        <w:br/>
        <w:t>vt 0.585861 0.770377</w:t>
        <w:br/>
        <w:t>vt 0.585861 0.775658</w:t>
        <w:br/>
        <w:t>vt 0.576181 0.775658</w:t>
        <w:br/>
        <w:t>vt 0.576181 0.770377</w:t>
        <w:br/>
        <w:t>vt 0.566505 0.775658</w:t>
        <w:br/>
        <w:t>vt 0.566505 0.770377</w:t>
        <w:br/>
        <w:t>vt 0.552454 0.775658</w:t>
        <w:br/>
        <w:t>vt 0.552454 0.770377</w:t>
        <w:br/>
        <w:t>vt 0.535072 0.775658</w:t>
        <w:br/>
        <w:t>vt 0.535072 0.770377</w:t>
        <w:br/>
        <w:t>vt 0.516428 0.775658</w:t>
        <w:br/>
        <w:t>vt 0.516428 0.770377</w:t>
        <w:br/>
        <w:t>vt 0.760412 0.775658</w:t>
        <w:br/>
        <w:t>vt 0.741086 0.775658</w:t>
        <w:br/>
        <w:t>vt 0.741086 0.770377</w:t>
        <w:br/>
        <w:t>vt 0.760412 0.770377</w:t>
        <w:br/>
        <w:t>vt 0.722860 0.770377</w:t>
        <w:br/>
        <w:t>vt 0.722860 0.775658</w:t>
        <w:br/>
        <w:t>vt 0.707935 0.770377</w:t>
        <w:br/>
        <w:t>vt 0.707935 0.775658</w:t>
        <w:br/>
        <w:t>vt 0.697476 0.770377</w:t>
        <w:br/>
        <w:t>vt 0.697476 0.775658</w:t>
        <w:br/>
        <w:t>vt 0.687278 0.770377</w:t>
        <w:br/>
        <w:t>vt 0.687278 0.775658</w:t>
        <w:br/>
        <w:t>vt 0.663487 0.770377</w:t>
        <w:br/>
        <w:t>vt 0.670273 0.770377</w:t>
        <w:br/>
        <w:t>vt 0.670273 0.775658</w:t>
        <w:br/>
        <w:t>vt 0.663487 0.775658</w:t>
        <w:br/>
        <w:t>vt 0.657024 0.770377</w:t>
        <w:br/>
        <w:t>vt 0.657024 0.775658</w:t>
        <w:br/>
        <w:t>vt 0.644341 0.775658</w:t>
        <w:br/>
        <w:t>vt 0.637035 0.775658</w:t>
        <w:br/>
        <w:t>vt 0.637035 0.770377</w:t>
        <w:br/>
        <w:t>vt 0.644341 0.770377</w:t>
        <w:br/>
        <w:t>vt 0.637035 0.775658</w:t>
        <w:br/>
        <w:t>vt 0.630396 0.775658</w:t>
        <w:br/>
        <w:t>vt 0.630396 0.770377</w:t>
        <w:br/>
        <w:t>vt 0.637035 0.770377</w:t>
        <w:br/>
        <w:t>vt 0.793268 0.374357</w:t>
        <w:br/>
        <w:t>vt 0.800215 0.374357</w:t>
        <w:br/>
        <w:t>vt 0.494846 0.638067</w:t>
        <w:br/>
        <w:t>vt 0.491363 0.635323</w:t>
        <w:br/>
        <w:t>vt 0.595393 0.775658</w:t>
        <w:br/>
        <w:t>vt 0.595393 0.770377</w:t>
        <w:br/>
        <w:t>vt 0.620076 0.737798</w:t>
        <w:br/>
        <w:t>vt 0.623952 0.734742</w:t>
        <w:br/>
        <w:t>vt 0.793268 0.392315</w:t>
        <w:br/>
        <w:t>vt 0.800215 0.392315</w:t>
        <w:br/>
        <w:t>vt 0.502021 0.634732</w:t>
        <w:br/>
        <w:t>vt 0.501587 0.628236</w:t>
        <w:br/>
        <w:t>vt 0.624081 0.775658</w:t>
        <w:br/>
        <w:t>vt 0.624081 0.770377</w:t>
        <w:br/>
        <w:t>vt 0.631468 0.745686</w:t>
        <w:br/>
        <w:t>vt 0.631946 0.738452</w:t>
        <w:br/>
        <w:t>vt 0.800215 0.415588</w:t>
        <w:br/>
        <w:t>vt 0.793268 0.415588</w:t>
        <w:br/>
        <w:t>vt 0.642253 0.738870</w:t>
        <w:br/>
        <w:t>vt 0.643301 0.746121</w:t>
        <w:br/>
        <w:t>vt 0.650948 0.775658</w:t>
        <w:br/>
        <w:t>vt 0.650948 0.770377</w:t>
        <w:br/>
        <w:t>vt 0.512201 0.627835</w:t>
        <w:br/>
        <w:t>vt 0.511266 0.634351</w:t>
        <w:br/>
        <w:t>vt 0.793268 0.434088</w:t>
        <w:br/>
        <w:t>vt 0.800215 0.434088</w:t>
        <w:br/>
        <w:t>vt 0.518562 0.637181</w:t>
        <w:br/>
        <w:t>vt 0.522359 0.634142</w:t>
        <w:br/>
        <w:t>vt 0.678695 0.770377</w:t>
        <w:br/>
        <w:t>vt 0.678695 0.775658</w:t>
        <w:br/>
        <w:t>vt 0.654622 0.739091</w:t>
        <w:br/>
        <w:t>vt 0.650390 0.735712</w:t>
        <w:br/>
        <w:t>vt 0.897764 0.624071</w:t>
        <w:br/>
        <w:t>vt 0.901095 0.624071</w:t>
        <w:br/>
        <w:t>vt 0.901103 0.626994</w:t>
        <w:br/>
        <w:t>vt 0.897719 0.626994</w:t>
        <w:br/>
        <w:t>vt 0.904435 0.624071</w:t>
        <w:br/>
        <w:t>vt 0.904508 0.626994</w:t>
        <w:br/>
        <w:t>vt 0.901103 0.626994</w:t>
        <w:br/>
        <w:t>vt 0.900980 0.630061</w:t>
        <w:br/>
        <w:t>vt 0.897562 0.630061</w:t>
        <w:br/>
        <w:t>vt 0.904508 0.626994</w:t>
        <w:br/>
        <w:t>vt 0.904419 0.630061</w:t>
        <w:br/>
        <w:t>vt 0.900833 0.633181</w:t>
        <w:br/>
        <w:t>vt 0.897434 0.633181</w:t>
        <w:br/>
        <w:t>vt 0.904419 0.630061</w:t>
        <w:br/>
        <w:t>vt 0.904266 0.633181</w:t>
        <w:br/>
        <w:t>vt 0.615443 0.321999</w:t>
        <w:br/>
        <w:t>vt 0.634470 0.346208</w:t>
        <w:br/>
        <w:t>vt 0.630640 0.346169</w:t>
        <w:br/>
        <w:t>vt 0.614229 0.325289</w:t>
        <w:br/>
        <w:t>vt 0.629206 0.313700</w:t>
        <w:br/>
        <w:t>vt 0.645662 0.334638</w:t>
        <w:br/>
        <w:t>vt 0.644323 0.338090</w:t>
        <w:br/>
        <w:t>vt 0.625268 0.313845</w:t>
        <w:br/>
        <w:t>vt 0.620243 0.312933</w:t>
        <w:br/>
        <w:t>vt 0.644093 0.343279</w:t>
        <w:br/>
        <w:t>vt 0.887801 0.624071</w:t>
        <w:br/>
        <w:t>vt 0.891096 0.624071</w:t>
        <w:br/>
        <w:t>vt 0.890978 0.626994</w:t>
        <w:br/>
        <w:t>vt 0.887631 0.626994</w:t>
        <w:br/>
        <w:t>vt 0.884512 0.624071</w:t>
        <w:br/>
        <w:t>vt 0.884300 0.626994</w:t>
        <w:br/>
        <w:t>vt 0.873816 0.624071</w:t>
        <w:br/>
        <w:t>vt 0.877608 0.624071</w:t>
        <w:br/>
        <w:t>vt 0.875830 0.626994</w:t>
        <w:br/>
        <w:t>vt 0.870227 0.626994</w:t>
        <w:br/>
        <w:t>vt 0.887631 0.626994</w:t>
        <w:br/>
        <w:t>vt 0.890978 0.626994</w:t>
        <w:br/>
        <w:t>vt 0.890814 0.630061</w:t>
        <w:br/>
        <w:t>vt 0.887461 0.630061</w:t>
        <w:br/>
        <w:t>vt 0.884300 0.626994</w:t>
        <w:br/>
        <w:t>vt 0.884085 0.630061</w:t>
        <w:br/>
        <w:t>vt 0.874864 0.630061</w:t>
        <w:br/>
        <w:t>vt 0.868355 0.630061</w:t>
        <w:br/>
        <w:t>vt 0.890752 0.633181</w:t>
        <w:br/>
        <w:t>vt 0.887433 0.633181</w:t>
        <w:br/>
        <w:t>vt 0.884081 0.633181</w:t>
        <w:br/>
        <w:t>vt 0.869910 0.633181</w:t>
        <w:br/>
        <w:t>vt 0.868355 0.630061</w:t>
        <w:br/>
        <w:t>vt 0.874864 0.630061</w:t>
        <w:br/>
        <w:t>vt 0.875533 0.633181</w:t>
        <w:br/>
        <w:t>vt 0.615704 0.316984</w:t>
        <w:br/>
        <w:t>vt 0.639540 0.347312</w:t>
        <w:br/>
        <w:t>vt 0.634470 0.346208</w:t>
        <w:br/>
        <w:t>vt 0.615443 0.321999</w:t>
        <w:br/>
        <w:t>vt 0.615704 0.316984</w:t>
        <w:br/>
        <w:t>vt 0.616729 0.313116</w:t>
        <w:br/>
        <w:t>vt 0.643370 0.347011</w:t>
        <w:br/>
        <w:t>vt 0.616729 0.313116</w:t>
        <w:br/>
        <w:t>vt 0.620243 0.312933</w:t>
        <w:br/>
        <w:t>vt 0.644093 0.343279</w:t>
        <w:br/>
        <w:t>vt 0.643370 0.347011</w:t>
        <w:br/>
        <w:t>vt 0.913160 0.638850</w:t>
        <w:br/>
        <w:t>vt 0.910270 0.638850</w:t>
        <w:br/>
        <w:t>vt 0.911414 0.636075</w:t>
        <w:br/>
        <w:t>vt 0.915374 0.636075</w:t>
        <w:br/>
        <w:t>vt 0.900954 0.638850</w:t>
        <w:br/>
        <w:t>vt 0.900799 0.636075</w:t>
        <w:br/>
        <w:t>vt 0.904172 0.636075</w:t>
        <w:br/>
        <w:t>vt 0.904179 0.638850</w:t>
        <w:br/>
        <w:t>vt 0.897695 0.638850</w:t>
        <w:br/>
        <w:t>vt 0.897453 0.636075</w:t>
        <w:br/>
        <w:t>vt 0.887809 0.638850</w:t>
        <w:br/>
        <w:t>vt 0.887525 0.636075</w:t>
        <w:br/>
        <w:t>vt 0.890816 0.636075</w:t>
        <w:br/>
        <w:t>vt 0.891083 0.638850</w:t>
        <w:br/>
        <w:t>vt 0.884566 0.638850</w:t>
        <w:br/>
        <w:t>vt 0.884226 0.636075</w:t>
        <w:br/>
        <w:t>vt 0.875730 0.638850</w:t>
        <w:br/>
        <w:t>vt 0.873437 0.636075</w:t>
        <w:br/>
        <w:t>vt 0.877259 0.636075</w:t>
        <w:br/>
        <w:t>vt 0.878553 0.638850</w:t>
        <w:br/>
        <w:t>vt 0.915374 0.636075</w:t>
        <w:br/>
        <w:t>vt 0.913239 0.633181</w:t>
        <w:br/>
        <w:t>vt 0.919106 0.633181</w:t>
        <w:br/>
        <w:t>vt 0.900833 0.633181</w:t>
        <w:br/>
        <w:t>vt 0.904172 0.636075</w:t>
        <w:br/>
        <w:t>vt 0.900799 0.636075</w:t>
        <w:br/>
        <w:t>vt 0.897434 0.633181</w:t>
        <w:br/>
        <w:t>vt 0.890752 0.633181</w:t>
        <w:br/>
        <w:t>vt 0.887433 0.633181</w:t>
        <w:br/>
        <w:t>vt 0.884081 0.633181</w:t>
        <w:br/>
        <w:t>vt 0.873437 0.636075</w:t>
        <w:br/>
        <w:t>vt 0.869910 0.633181</w:t>
        <w:br/>
        <w:t>vt 0.914108 0.630061</w:t>
        <w:br/>
        <w:t>vt 0.920914 0.630061</w:t>
        <w:br/>
        <w:t>vt 0.919118 0.626994</w:t>
        <w:br/>
        <w:t>vt 0.920914 0.630061</w:t>
        <w:br/>
        <w:t>vt 0.914108 0.630061</w:t>
        <w:br/>
        <w:t>vt 0.913292 0.626994</w:t>
        <w:br/>
        <w:t>vt 0.915472 0.624071</w:t>
        <w:br/>
        <w:t>vt 0.919118 0.626994</w:t>
        <w:br/>
        <w:t>vt 0.911537 0.624071</w:t>
        <w:br/>
        <w:t>vt 0.910357 0.621050</w:t>
        <w:br/>
        <w:t>vt 0.913273 0.621050</w:t>
        <w:br/>
        <w:t>vt 0.915472 0.624071</w:t>
        <w:br/>
        <w:t>vt 0.904210 0.621050</w:t>
        <w:br/>
        <w:t>vt 0.904435 0.624071</w:t>
        <w:br/>
        <w:t>vt 0.901095 0.624071</w:t>
        <w:br/>
        <w:t>vt 0.900967 0.621050</w:t>
        <w:br/>
        <w:t>vt 0.897764 0.624071</w:t>
        <w:br/>
        <w:t>vt 0.897693 0.621050</w:t>
        <w:br/>
        <w:t>vt 0.891107 0.621050</w:t>
        <w:br/>
        <w:t>vt 0.891096 0.624071</w:t>
        <w:br/>
        <w:t>vt 0.887801 0.624071</w:t>
        <w:br/>
        <w:t>vt 0.887859 0.621050</w:t>
        <w:br/>
        <w:t>vt 0.884512 0.624071</w:t>
        <w:br/>
        <w:t>vt 0.884664 0.621050</w:t>
        <w:br/>
        <w:t>vt 0.877608 0.624071</w:t>
        <w:br/>
        <w:t>vt 0.873816 0.624071</w:t>
        <w:br/>
        <w:t>vt 0.875883 0.621050</w:t>
        <w:br/>
        <w:t>vt 0.878697 0.621050</w:t>
        <w:br/>
        <w:t>vt 0.881058 0.624071</w:t>
        <w:br/>
        <w:t>vt 0.878697 0.621050</w:t>
        <w:br/>
        <w:t>vt 0.881642 0.621050</w:t>
        <w:br/>
        <w:t>vt 0.881058 0.624071</w:t>
        <w:br/>
        <w:t>vt 0.880137 0.626994</w:t>
        <w:br/>
        <w:t>vt 0.879627 0.630061</w:t>
        <w:br/>
        <w:t>vt 0.879627 0.630061</w:t>
        <w:br/>
        <w:t>vt 0.879882 0.633181</w:t>
        <w:br/>
        <w:t>vt 0.879882 0.633181</w:t>
        <w:br/>
        <w:t>vt 0.880738 0.636075</w:t>
        <w:br/>
        <w:t>vt 0.880738 0.636075</w:t>
        <w:br/>
        <w:t>vt 0.881516 0.638850</w:t>
        <w:br/>
        <w:t>vt 0.894404 0.621050</w:t>
        <w:br/>
        <w:t>vt 0.894404 0.624071</w:t>
        <w:br/>
        <w:t>vt 0.894404 0.624071</w:t>
        <w:br/>
        <w:t>vt 0.894404 0.626994</w:t>
        <w:br/>
        <w:t>vt 0.894404 0.626994</w:t>
        <w:br/>
        <w:t>vt 0.894404 0.630061</w:t>
        <w:br/>
        <w:t>vt 0.894404 0.633181</w:t>
        <w:br/>
        <w:t>vt 0.894404 0.633181</w:t>
        <w:br/>
        <w:t>vt 0.894404 0.636075</w:t>
        <w:br/>
        <w:t>vt 0.894404 0.638850</w:t>
        <w:br/>
        <w:t>vt 0.907322 0.621050</w:t>
        <w:br/>
        <w:t>vt 0.907983 0.624071</w:t>
        <w:br/>
        <w:t>vt 0.907983 0.624071</w:t>
        <w:br/>
        <w:t>vt 0.908783 0.626994</w:t>
        <w:br/>
        <w:t>vt 0.908783 0.626994</w:t>
        <w:br/>
        <w:t>vt 0.909111 0.630061</w:t>
        <w:br/>
        <w:t>vt 0.909111 0.630061</w:t>
        <w:br/>
        <w:t>vt 0.908670 0.633181</w:t>
        <w:br/>
        <w:t>vt 0.907796 0.636075</w:t>
        <w:br/>
        <w:t>vt 0.907796 0.636075</w:t>
        <w:br/>
        <w:t>vt 0.907263 0.638850</w:t>
        <w:br/>
        <w:t>vt 0.947259 0.594080</w:t>
        <w:br/>
        <w:t>vt 0.951362 0.594080</w:t>
        <w:br/>
        <w:t>vt 0.951362 0.599150</w:t>
        <w:br/>
        <w:t>vt 0.947259 0.599150</w:t>
        <w:br/>
        <w:t>vt 0.951362 0.604216</w:t>
        <w:br/>
        <w:t>vt 0.947259 0.604216</w:t>
        <w:br/>
        <w:t>vt 0.951362 0.609360</w:t>
        <w:br/>
        <w:t>vt 0.947259 0.609360</w:t>
        <w:br/>
        <w:t>vt 0.951362 0.614615</w:t>
        <w:br/>
        <w:t>vt 0.947259 0.614615</w:t>
        <w:br/>
        <w:t>vt 0.951362 0.619600</w:t>
        <w:br/>
        <w:t>vt 0.947259 0.619600</w:t>
        <w:br/>
        <w:t>vt 0.947259 0.647009</w:t>
        <w:br/>
        <w:t>vt 0.951362 0.647009</w:t>
        <w:br/>
        <w:t>vt 0.951362 0.652252</w:t>
        <w:br/>
        <w:t>vt 0.947259 0.652252</w:t>
        <w:br/>
        <w:t>vt 0.951362 0.561905</w:t>
        <w:br/>
        <w:t>vt 0.951362 0.567044</w:t>
        <w:br/>
        <w:t>vt 0.947259 0.567044</w:t>
        <w:br/>
        <w:t>vt 0.947259 0.561905</w:t>
        <w:br/>
        <w:t>vt 0.951362 0.594080</w:t>
        <w:br/>
        <w:t>vt 0.955144 0.594080</w:t>
        <w:br/>
        <w:t>vt 0.955144 0.599150</w:t>
        <w:br/>
        <w:t>vt 0.951362 0.599150</w:t>
        <w:br/>
        <w:t>vt 0.955144 0.604216</w:t>
        <w:br/>
        <w:t>vt 0.951362 0.604216</w:t>
        <w:br/>
        <w:t>vt 0.955144 0.609360</w:t>
        <w:br/>
        <w:t>vt 0.951362 0.609360</w:t>
        <w:br/>
        <w:t>vt 0.955144 0.614615</w:t>
        <w:br/>
        <w:t>vt 0.951362 0.614615</w:t>
        <w:br/>
        <w:t>vt 0.955144 0.619600</w:t>
        <w:br/>
        <w:t>vt 0.951362 0.619600</w:t>
        <w:br/>
        <w:t>vt 0.951362 0.647009</w:t>
        <w:br/>
        <w:t>vt 0.955144 0.647009</w:t>
        <w:br/>
        <w:t>vt 0.955144 0.652252</w:t>
        <w:br/>
        <w:t>vt 0.951362 0.652252</w:t>
        <w:br/>
        <w:t>vt 0.955144 0.561905</w:t>
        <w:br/>
        <w:t>vt 0.955144 0.567044</w:t>
        <w:br/>
        <w:t>vt 0.951362 0.567044</w:t>
        <w:br/>
        <w:t>vt 0.951362 0.561905</w:t>
        <w:br/>
        <w:t>vt 0.958235 0.599150</w:t>
        <w:br/>
        <w:t>vt 0.955144 0.599150</w:t>
        <w:br/>
        <w:t>vt 0.958235 0.594080</w:t>
        <w:br/>
        <w:t>vt 0.958235 0.604216</w:t>
        <w:br/>
        <w:t>vt 0.955144 0.604216</w:t>
        <w:br/>
        <w:t>vt 0.958235 0.609360</w:t>
        <w:br/>
        <w:t>vt 0.958235 0.614615</w:t>
        <w:br/>
        <w:t>vt 0.958235 0.619600</w:t>
        <w:br/>
        <w:t>vt 0.958235 0.647009</w:t>
        <w:br/>
        <w:t>vt 0.958235 0.652252</w:t>
        <w:br/>
        <w:t>vt 0.958235 0.561905</w:t>
        <w:br/>
        <w:t>vt 0.958235 0.567044</w:t>
        <w:br/>
        <w:t>vt 0.961380 0.594080</w:t>
        <w:br/>
        <w:t>vt 0.961380 0.599150</w:t>
        <w:br/>
        <w:t>vt 0.961380 0.604216</w:t>
        <w:br/>
        <w:t>vt 0.961380 0.609360</w:t>
        <w:br/>
        <w:t>vt 0.961380 0.614615</w:t>
        <w:br/>
        <w:t>vt 0.961380 0.619600</w:t>
        <w:br/>
        <w:t>vt 0.961380 0.647009</w:t>
        <w:br/>
        <w:t>vt 0.961380 0.652252</w:t>
        <w:br/>
        <w:t>vt 0.961380 0.561905</w:t>
        <w:br/>
        <w:t>vt 0.961380 0.567044</w:t>
        <w:br/>
        <w:t>vt 0.965038 0.594080</w:t>
        <w:br/>
        <w:t>vt 0.965038 0.599150</w:t>
        <w:br/>
        <w:t>vt 0.961380 0.599150</w:t>
        <w:br/>
        <w:t>vt 0.961380 0.594080</w:t>
        <w:br/>
        <w:t>vt 0.965038 0.604216</w:t>
        <w:br/>
        <w:t>vt 0.961380 0.604216</w:t>
        <w:br/>
        <w:t>vt 0.965038 0.609360</w:t>
        <w:br/>
        <w:t>vt 0.961380 0.609360</w:t>
        <w:br/>
        <w:t>vt 0.965038 0.614615</w:t>
        <w:br/>
        <w:t>vt 0.961380 0.614615</w:t>
        <w:br/>
        <w:t>vt 0.965038 0.619600</w:t>
        <w:br/>
        <w:t>vt 0.961380 0.619600</w:t>
        <w:br/>
        <w:t>vt 0.965038 0.647009</w:t>
        <w:br/>
        <w:t>vt 0.965038 0.652252</w:t>
        <w:br/>
        <w:t>vt 0.961380 0.652252</w:t>
        <w:br/>
        <w:t>vt 0.961380 0.647009</w:t>
        <w:br/>
        <w:t>vt 0.961380 0.561905</w:t>
        <w:br/>
        <w:t>vt 0.965038 0.561905</w:t>
        <w:br/>
        <w:t>vt 0.965038 0.567044</w:t>
        <w:br/>
        <w:t>vt 0.961380 0.567044</w:t>
        <w:br/>
        <w:t>vt 0.968951 0.594080</w:t>
        <w:br/>
        <w:t>vt 0.968951 0.599150</w:t>
        <w:br/>
        <w:t>vt 0.965038 0.599150</w:t>
        <w:br/>
        <w:t>vt 0.965038 0.594080</w:t>
        <w:br/>
        <w:t>vt 0.968951 0.604216</w:t>
        <w:br/>
        <w:t>vt 0.965038 0.604216</w:t>
        <w:br/>
        <w:t>vt 0.968951 0.609360</w:t>
        <w:br/>
        <w:t>vt 0.965038 0.609360</w:t>
        <w:br/>
        <w:t>vt 0.968951 0.614615</w:t>
        <w:br/>
        <w:t>vt 0.965038 0.614615</w:t>
        <w:br/>
        <w:t>vt 0.968951 0.619600</w:t>
        <w:br/>
        <w:t>vt 0.965038 0.619600</w:t>
        <w:br/>
        <w:t>vt 0.968951 0.647009</w:t>
        <w:br/>
        <w:t>vt 0.968951 0.652252</w:t>
        <w:br/>
        <w:t>vt 0.965038 0.652252</w:t>
        <w:br/>
        <w:t>vt 0.965038 0.647009</w:t>
        <w:br/>
        <w:t>vt 0.968951 0.561905</w:t>
        <w:br/>
        <w:t>vt 0.968951 0.567044</w:t>
        <w:br/>
        <w:t>vt 0.908954 0.642013</w:t>
        <w:br/>
        <w:t>vt 0.908954 0.645145</w:t>
        <w:br/>
        <w:t>vt 0.903616 0.645145</w:t>
        <w:br/>
        <w:t>vt 0.903616 0.642013</w:t>
        <w:br/>
        <w:t>vt 0.882316 0.642013</w:t>
        <w:br/>
        <w:t>vt 0.889577 0.642013</w:t>
        <w:br/>
        <w:t>vt 0.889577 0.645145</w:t>
        <w:br/>
        <w:t>vt 0.882316 0.645145</w:t>
        <w:br/>
        <w:t>vt 0.942236 0.567414</w:t>
        <w:br/>
        <w:t>vt 0.944631 0.577239</w:t>
        <w:br/>
        <w:t>vt 0.941290 0.575972</w:t>
        <w:br/>
        <w:t>vt 0.939414 0.568117</w:t>
        <w:br/>
        <w:t>vt 0.926010 0.557694</w:t>
        <w:br/>
        <w:t>vt 0.926010 0.560338</w:t>
        <w:br/>
        <w:t>vt 0.915323 0.560673</w:t>
        <w:br/>
        <w:t>vt 0.912755 0.558049</w:t>
        <w:br/>
        <w:t>vt 0.939414 0.568117</w:t>
        <w:br/>
        <w:t>vt 0.941290 0.575972</w:t>
        <w:br/>
        <w:t>vt 0.937990 0.574707</w:t>
        <w:br/>
        <w:t>vt 0.936588 0.568851</w:t>
        <w:br/>
        <w:t>vt 0.926010 0.560338</w:t>
        <w:br/>
        <w:t>vt 0.926010 0.562716</w:t>
        <w:br/>
        <w:t>vt 0.917667 0.562945</w:t>
        <w:br/>
        <w:t>vt 0.915323 0.560673</w:t>
        <w:br/>
        <w:t>vt 0.920502 0.567466</w:t>
        <w:br/>
        <w:t>vt 0.920730 0.571108</w:t>
        <w:br/>
        <w:t>vt 0.917984 0.570887</w:t>
        <w:br/>
        <w:t>vt 0.917620 0.565022</w:t>
        <w:br/>
        <w:t>vt 0.920891 0.647300</w:t>
        <w:br/>
        <w:t>vt 0.931492 0.647300</w:t>
        <w:br/>
        <w:t>vt 0.931492 0.650473</w:t>
        <w:br/>
        <w:t>vt 0.920891 0.650473</w:t>
        <w:br/>
        <w:t>vt 0.905261 0.650473</w:t>
        <w:br/>
        <w:t>vt 0.905261 0.647300</w:t>
        <w:br/>
        <w:t>vt 0.919235 0.647300</w:t>
        <w:br/>
        <w:t>vt 0.919235 0.650473</w:t>
        <w:br/>
        <w:t>vt 0.926114 0.565431</w:t>
        <w:br/>
        <w:t>vt 0.926114 0.567515</w:t>
        <w:br/>
        <w:t>vt 0.921265 0.566944</w:t>
        <w:br/>
        <w:t>vt 0.918384 0.564504</w:t>
        <w:br/>
        <w:t>vt 0.879189 0.647300</w:t>
        <w:br/>
        <w:t>vt 0.889689 0.647300</w:t>
        <w:br/>
        <w:t>vt 0.889689 0.650473</w:t>
        <w:br/>
        <w:t>vt 0.879189 0.650473</w:t>
        <w:br/>
        <w:t>vt 0.934256 0.572195</w:t>
        <w:br/>
        <w:t>vt 0.931517 0.571980</w:t>
        <w:br/>
        <w:t>vt 0.931734 0.568382</w:t>
        <w:br/>
        <w:t>vt 0.934595 0.566419</w:t>
        <w:br/>
        <w:t>vt 0.931736 0.575671</w:t>
        <w:br/>
        <w:t>vt 0.934606 0.578172</w:t>
        <w:br/>
        <w:t>vt 0.868418 0.650473</w:t>
        <w:br/>
        <w:t>vt 0.868418 0.647300</w:t>
        <w:br/>
        <w:t>vt 0.916199 0.563911</w:t>
        <w:br/>
        <w:t>vt 0.915114 0.569815</w:t>
        <w:br/>
        <w:t>vt 0.912429 0.569392</w:t>
        <w:br/>
        <w:t>vt 0.913914 0.561576</w:t>
        <w:br/>
        <w:t>vt 0.937060 0.559365</w:t>
        <w:br/>
        <w:t>vt 0.934382 0.562007</w:t>
        <w:br/>
        <w:t>vt 0.935782 0.562834</w:t>
        <w:br/>
        <w:t>vt 0.938360 0.560146</w:t>
        <w:br/>
        <w:t>vt 0.913379 0.575679</w:t>
        <w:br/>
        <w:t>vt 0.910089 0.577237</w:t>
        <w:br/>
        <w:t>vt 0.913914 0.561576</w:t>
        <w:br/>
        <w:t>vt 0.912429 0.569392</w:t>
        <w:br/>
        <w:t>vt 0.909400 0.568804</w:t>
        <w:br/>
        <w:t>vt 0.911283 0.559004</w:t>
        <w:br/>
        <w:t>vt 0.939353 0.556572</w:t>
        <w:br/>
        <w:t>vt 0.937060 0.559365</w:t>
        <w:br/>
        <w:t>vt 0.940763 0.557398</w:t>
        <w:br/>
        <w:t>vt 0.940763 0.557398</w:t>
        <w:br/>
        <w:t>vt 0.910089 0.577237</w:t>
        <w:br/>
        <w:t>vt 0.906447 0.578620</w:t>
        <w:br/>
        <w:t>vt 0.869971 0.642013</w:t>
        <w:br/>
        <w:t>vt 0.875447 0.642013</w:t>
        <w:br/>
        <w:t>vt 0.875447 0.645145</w:t>
        <w:br/>
        <w:t>vt 0.869971 0.645145</w:t>
        <w:br/>
        <w:t>vt 0.880804 0.642013</w:t>
        <w:br/>
        <w:t>vt 0.880804 0.645145</w:t>
        <w:br/>
        <w:t>vt 0.896896 0.642013</w:t>
        <w:br/>
        <w:t>vt 0.896896 0.645145</w:t>
        <w:br/>
        <w:t>vt 0.898272 0.645145</w:t>
        <w:br/>
        <w:t>vt 0.898272 0.642013</w:t>
        <w:br/>
        <w:t>vt 0.891490 0.647300</w:t>
        <w:br/>
        <w:t>vt 0.891490 0.650473</w:t>
        <w:br/>
        <w:t>vt 0.920891 0.650473</w:t>
        <w:br/>
        <w:t>vt 0.942171 0.650473</w:t>
        <w:br/>
        <w:t>vt 0.942171 0.647300</w:t>
        <w:br/>
        <w:t>vt 0.930965 0.567735</w:t>
        <w:br/>
        <w:t>vt 0.933824 0.565780</w:t>
        <w:br/>
        <w:t>vt 0.920510 0.574750</w:t>
        <w:br/>
        <w:t>vt 0.917630 0.576795</w:t>
        <w:br/>
        <w:t>vt 0.898407 0.597576</w:t>
        <w:br/>
        <w:t>vt 0.901597 0.597576</w:t>
        <w:br/>
        <w:t>vt 0.901690 0.600951</w:t>
        <w:br/>
        <w:t>vt 0.898393 0.600951</w:t>
        <w:br/>
        <w:t>vt 0.904728 0.597576</w:t>
        <w:br/>
        <w:t>vt 0.904996 0.600951</w:t>
        <w:br/>
        <w:t>vt 0.898393 0.600951</w:t>
        <w:br/>
        <w:t>vt 0.901690 0.600951</w:t>
        <w:br/>
        <w:t>vt 0.901725 0.603804</w:t>
        <w:br/>
        <w:t>vt 0.898406 0.603804</w:t>
        <w:br/>
        <w:t>vt 0.904996 0.600951</w:t>
        <w:br/>
        <w:t>vt 0.905088 0.603804</w:t>
        <w:br/>
        <w:t>vt 0.901701 0.614141</w:t>
        <w:br/>
        <w:t>vt 0.901703 0.617482</w:t>
        <w:br/>
        <w:t>vt 0.898454 0.617482</w:t>
        <w:br/>
        <w:t>vt 0.898483 0.614141</w:t>
        <w:br/>
        <w:t>vt 0.904945 0.614141</w:t>
        <w:br/>
        <w:t>vt 0.904872 0.617482</w:t>
        <w:br/>
        <w:t>vt 0.888820 0.597576</w:t>
        <w:br/>
        <w:t>vt 0.892024 0.597576</w:t>
        <w:br/>
        <w:t>vt 0.891854 0.600951</w:t>
        <w:br/>
        <w:t>vt 0.888581 0.600951</w:t>
        <w:br/>
        <w:t>vt 0.885683 0.597576</w:t>
        <w:br/>
        <w:t>vt 0.885305 0.600951</w:t>
        <w:br/>
        <w:t>vt 0.878243 0.600951</w:t>
        <w:br/>
        <w:t>vt 0.874348 0.600951</w:t>
        <w:br/>
        <w:t>vt 0.876882 0.597576</w:t>
        <w:br/>
        <w:t>vt 0.879731 0.597576</w:t>
        <w:br/>
        <w:t>vt 0.888556 0.603804</w:t>
        <w:br/>
        <w:t>vt 0.888581 0.600951</w:t>
        <w:br/>
        <w:t>vt 0.891854 0.600951</w:t>
        <w:br/>
        <w:t>vt 0.891853 0.603804</w:t>
        <w:br/>
        <w:t>vt 0.885229 0.603804</w:t>
        <w:br/>
        <w:t>vt 0.885305 0.600951</w:t>
        <w:br/>
        <w:t>vt 0.888906 0.614141</w:t>
        <w:br/>
        <w:t>vt 0.892109 0.614141</w:t>
        <w:br/>
        <w:t>vt 0.891996 0.617482</w:t>
        <w:br/>
        <w:t>vt 0.888793 0.617482</w:t>
        <w:br/>
        <w:t>vt 0.885687 0.614141</w:t>
        <w:br/>
        <w:t>vt 0.885663 0.617482</w:t>
        <w:br/>
        <w:t>vt 0.874348 0.600951</w:t>
        <w:br/>
        <w:t>vt 0.878243 0.600951</w:t>
        <w:br/>
        <w:t>vt 0.876450 0.603804</w:t>
        <w:br/>
        <w:t>vt 0.870622 0.603804</w:t>
        <w:br/>
        <w:t>vt 0.912110 0.600951</w:t>
        <w:br/>
        <w:t>vt 0.913958 0.603804</w:t>
        <w:br/>
        <w:t>vt 0.909418 0.603804</w:t>
        <w:br/>
        <w:t>vt 0.908594 0.600951</w:t>
        <w:br/>
        <w:t>vt 0.910666 0.597576</w:t>
        <w:br/>
        <w:t>vt 0.912110 0.600951</w:t>
        <w:br/>
        <w:t>vt 0.908594 0.600951</w:t>
        <w:br/>
        <w:t>vt 0.907766 0.597576</w:t>
        <w:br/>
        <w:t>vt 0.908515 0.614141</w:t>
        <w:br/>
        <w:t>vt 0.912013 0.614141</w:t>
        <w:br/>
        <w:t>vt 0.910866 0.617482</w:t>
        <w:br/>
        <w:t>vt 0.907943 0.617482</w:t>
        <w:br/>
        <w:t>vt 0.878654 0.614141</w:t>
        <w:br/>
        <w:t>vt 0.879752 0.617482</w:t>
        <w:br/>
        <w:t>vt 0.876922 0.617482</w:t>
        <w:br/>
        <w:t>vt 0.874763 0.614141</w:t>
        <w:br/>
        <w:t>vt 0.904988 0.610978</w:t>
        <w:br/>
        <w:t>vt 0.904945 0.614141</w:t>
        <w:br/>
        <w:t>vt 0.901701 0.614141</w:t>
        <w:br/>
        <w:t>vt 0.901706 0.610978</w:t>
        <w:br/>
        <w:t>vt 0.898483 0.614141</w:t>
        <w:br/>
        <w:t>vt 0.898472 0.610978</w:t>
        <w:br/>
        <w:t>vt 0.888863 0.610978</w:t>
        <w:br/>
        <w:t>vt 0.892089 0.610978</w:t>
        <w:br/>
        <w:t>vt 0.892109 0.614141</w:t>
        <w:br/>
        <w:t>vt 0.888906 0.614141</w:t>
        <w:br/>
        <w:t>vt 0.885600 0.610978</w:t>
        <w:br/>
        <w:t>vt 0.885687 0.614141</w:t>
        <w:br/>
        <w:t>vt 0.874763 0.614141</w:t>
        <w:br/>
        <w:t>vt 0.871002 0.610978</w:t>
        <w:br/>
        <w:t>vt 0.876843 0.610978</w:t>
        <w:br/>
        <w:t>vt 0.878654 0.614141</w:t>
        <w:br/>
        <w:t>vt 0.912013 0.614141</w:t>
        <w:br/>
        <w:t>vt 0.908515 0.614141</w:t>
        <w:br/>
        <w:t>vt 0.909303 0.610978</w:t>
        <w:br/>
        <w:t>vt 0.913797 0.610978</w:t>
        <w:br/>
        <w:t>vt 0.901723 0.607184</w:t>
        <w:br/>
        <w:t>vt 0.905060 0.607184</w:t>
        <w:br/>
        <w:t>vt 0.904988 0.610978</w:t>
        <w:br/>
        <w:t>vt 0.901706 0.610978</w:t>
        <w:br/>
        <w:t>vt 0.898472 0.610978</w:t>
        <w:br/>
        <w:t>vt 0.898429 0.607184</w:t>
        <w:br/>
        <w:t>vt 0.891968 0.607184</w:t>
        <w:br/>
        <w:t>vt 0.892089 0.610978</w:t>
        <w:br/>
        <w:t>vt 0.888863 0.610978</w:t>
        <w:br/>
        <w:t>vt 0.888702 0.607184</w:t>
        <w:br/>
        <w:t>vt 0.885600 0.610978</w:t>
        <w:br/>
        <w:t>vt 0.885387 0.607184</w:t>
        <w:br/>
        <w:t>vt 0.871002 0.610978</w:t>
        <w:br/>
        <w:t>vt 0.869049 0.607184</w:t>
        <w:br/>
        <w:t>vt 0.875818 0.607184</w:t>
        <w:br/>
        <w:t>vt 0.876843 0.610978</w:t>
        <w:br/>
        <w:t>vt 0.913797 0.610978</w:t>
        <w:br/>
        <w:t>vt 0.909303 0.610978</w:t>
        <w:br/>
        <w:t>vt 0.909741 0.607184</w:t>
        <w:br/>
        <w:t>vt 0.914714 0.607184</w:t>
        <w:br/>
        <w:t>vt 0.901725 0.603804</w:t>
        <w:br/>
        <w:t>vt 0.905088 0.603804</w:t>
        <w:br/>
        <w:t>vt 0.898406 0.603804</w:t>
        <w:br/>
        <w:t>vt 0.891853 0.603804</w:t>
        <w:br/>
        <w:t>vt 0.888556 0.603804</w:t>
        <w:br/>
        <w:t>vt 0.885229 0.603804</w:t>
        <w:br/>
        <w:t>vt 0.870622 0.603804</w:t>
        <w:br/>
        <w:t>vt 0.876450 0.603804</w:t>
        <w:br/>
        <w:t>vt 0.909418 0.603804</w:t>
        <w:br/>
        <w:t>vt 0.913958 0.603804</w:t>
        <w:br/>
        <w:t>vt 0.882635 0.597576</w:t>
        <w:br/>
        <w:t>vt 0.881737 0.600951</w:t>
        <w:br/>
        <w:t>vt 0.882136 0.614141</w:t>
        <w:br/>
        <w:t>vt 0.882634 0.617482</w:t>
        <w:br/>
        <w:t>vt 0.882136 0.614141</w:t>
        <w:br/>
        <w:t>vt 0.881314 0.610978</w:t>
        <w:br/>
        <w:t>vt 0.881314 0.610978</w:t>
        <w:br/>
        <w:t>vt 0.880752 0.607184</w:t>
        <w:br/>
        <w:t>vt 0.880948 0.603804</w:t>
        <w:br/>
        <w:t>vt 0.881737 0.600951</w:t>
        <w:br/>
        <w:t>vt 0.880948 0.603804</w:t>
        <w:br/>
        <w:t>vt 0.895217 0.597576</w:t>
        <w:br/>
        <w:t>vt 0.895217 0.600951</w:t>
        <w:br/>
        <w:t>vt 0.895217 0.614141</w:t>
        <w:br/>
        <w:t>vt 0.895217 0.617482</w:t>
        <w:br/>
        <w:t>vt 0.895217 0.610978</w:t>
        <w:br/>
        <w:t>vt 0.895217 0.614141</w:t>
        <w:br/>
        <w:t>vt 0.895217 0.610978</w:t>
        <w:br/>
        <w:t>vt 0.895217 0.607184</w:t>
        <w:br/>
        <w:t>vt 0.895217 0.603804</w:t>
        <w:br/>
        <w:t>vt 0.895217 0.603804</w:t>
        <w:br/>
        <w:t>vt 0.895217 0.600951</w:t>
        <w:br/>
        <w:t>vt 0.919671 0.610978</w:t>
        <w:br/>
        <w:t>vt 0.921523 0.607184</w:t>
        <w:br/>
        <w:t>vt 0.915928 0.614141</w:t>
        <w:br/>
        <w:t>vt 0.919671 0.610978</w:t>
        <w:br/>
        <w:t>vt 0.915928 0.614141</w:t>
        <w:br/>
        <w:t>vt 0.913724 0.617482</w:t>
        <w:br/>
        <w:t>vt 0.913511 0.597576</w:t>
        <w:br/>
        <w:t>vt 0.916017 0.600951</w:t>
        <w:br/>
        <w:t>vt 0.916017 0.600951</w:t>
        <w:br/>
        <w:t>vt 0.919819 0.603804</w:t>
        <w:br/>
        <w:t>vt 0.919819 0.603804</w:t>
        <w:br/>
        <w:t>vt 0.672803 0.461119</w:t>
        <w:br/>
        <w:t>vt 0.670530 0.460694</w:t>
        <w:br/>
        <w:t>vt 0.671656 0.457444</w:t>
        <w:br/>
        <w:t>vt 0.673816 0.457961</w:t>
        <w:br/>
        <w:t>vt 0.672924 0.454225</w:t>
        <w:br/>
        <w:t>vt 0.674909 0.454949</w:t>
        <w:br/>
        <w:t>vt 0.674031 0.450995</w:t>
        <w:br/>
        <w:t>vt 0.676160 0.452138</w:t>
        <w:br/>
        <w:t>vt 0.675350 0.447824</w:t>
        <w:br/>
        <w:t>vt 0.677271 0.449362</w:t>
        <w:br/>
        <w:t>vt 0.678671 0.447182</w:t>
        <w:br/>
        <w:t>vt 0.677102 0.444794</w:t>
        <w:br/>
        <w:t>vt 0.671133 0.467010</w:t>
        <w:br/>
        <w:t>vt 0.671110 0.469403</w:t>
        <w:br/>
        <w:t>vt 0.668467 0.470240</w:t>
        <w:br/>
        <w:t>vt 0.668732 0.466945</w:t>
        <w:br/>
        <w:t>vt 0.669437 0.463830</w:t>
        <w:br/>
        <w:t>vt 0.671856 0.464224</w:t>
        <w:br/>
        <w:t>vt 0.668793 0.458970</w:t>
        <w:br/>
        <w:t>vt 0.670530 0.460694</w:t>
        <w:br/>
        <w:t>vt 0.668054 0.461189</w:t>
        <w:br/>
        <w:t>vt 0.671656 0.457444</w:t>
        <w:br/>
        <w:t>vt 0.669553 0.456674</w:t>
        <w:br/>
        <w:t>vt 0.670384 0.454383</w:t>
        <w:br/>
        <w:t>vt 0.672924 0.454225</w:t>
        <w:br/>
        <w:t>vt 0.671176 0.452227</w:t>
        <w:br/>
        <w:t>vt 0.671907 0.450055</w:t>
        <w:br/>
        <w:t>vt 0.674031 0.450995</w:t>
        <w:br/>
        <w:t>vt 0.672774 0.447817</w:t>
        <w:br/>
        <w:t>vt 0.675350 0.447824</w:t>
        <w:br/>
        <w:t>vt 0.673742 0.445333</w:t>
        <w:br/>
        <w:t>vt 0.677102 0.444794</w:t>
        <w:br/>
        <w:t>vt 0.675206 0.442508</w:t>
        <w:br/>
        <w:t>vt 0.668467 0.470240</w:t>
        <w:br/>
        <w:t>vt 0.665561 0.470977</w:t>
        <w:br/>
        <w:t>vt 0.665970 0.468000</w:t>
        <w:br/>
        <w:t>vt 0.668732 0.466945</w:t>
        <w:br/>
        <w:t>vt 0.666611 0.465594</w:t>
        <w:br/>
        <w:t>vt 0.667310 0.463376</w:t>
        <w:br/>
        <w:t>vt 0.666628 0.460683</w:t>
        <w:br/>
        <w:t>vt 0.667291 0.458356</w:t>
        <w:br/>
        <w:t>vt 0.667968 0.456014</w:t>
        <w:br/>
        <w:t>vt 0.668676 0.453734</w:t>
        <w:br/>
        <w:t>vt 0.669375 0.451568</w:t>
        <w:br/>
        <w:t>vt 0.670212 0.449463</w:t>
        <w:br/>
        <w:t>vt 0.671018 0.447152</w:t>
        <w:br/>
        <w:t>vt 0.671955 0.444427</w:t>
        <w:br/>
        <w:t>vt 0.673016 0.441250</w:t>
        <w:br/>
        <w:t>vt 0.663029 0.470827</w:t>
        <w:br/>
        <w:t>vt 0.664129 0.467560</w:t>
        <w:br/>
        <w:t>vt 0.665029 0.465234</w:t>
        <w:br/>
        <w:t>vt 0.665875 0.462996</w:t>
        <w:br/>
        <w:t>vt 0.667291 0.458356</w:t>
        <w:br/>
        <w:t>vt 0.666628 0.460683</w:t>
        <w:br/>
        <w:t>vt 0.664963 0.460030</w:t>
        <w:br/>
        <w:t>vt 0.665705 0.457684</w:t>
        <w:br/>
        <w:t>vt 0.666472 0.455355</w:t>
        <w:br/>
        <w:t>vt 0.667968 0.456014</w:t>
        <w:br/>
        <w:t>vt 0.667164 0.453130</w:t>
        <w:br/>
        <w:t>vt 0.668676 0.453734</w:t>
        <w:br/>
        <w:t>vt 0.669375 0.451568</w:t>
        <w:br/>
        <w:t>vt 0.667839 0.451044</w:t>
        <w:br/>
        <w:t>vt 0.668527 0.448907</w:t>
        <w:br/>
        <w:t>vt 0.669228 0.446610</w:t>
        <w:br/>
        <w:t>vt 0.670007 0.444037</w:t>
        <w:br/>
        <w:t>vt 0.670658 0.440881</w:t>
        <w:br/>
        <w:t>vt 0.660980 0.469555</w:t>
        <w:br/>
        <w:t>vt 0.662432 0.467011</w:t>
        <w:br/>
        <w:t>vt 0.663382 0.464712</w:t>
        <w:br/>
        <w:t>vt 0.665029 0.465234</w:t>
        <w:br/>
        <w:t>vt 0.664190 0.462392</w:t>
        <w:br/>
        <w:t>vt 0.665875 0.462996</w:t>
        <w:br/>
        <w:t>vt 0.663162 0.457925</w:t>
        <w:br/>
        <w:t>vt 0.664344 0.454622</w:t>
        <w:br/>
        <w:t>vt 0.665325 0.451456</w:t>
        <w:br/>
        <w:t>vt 0.666325 0.448361</w:t>
        <w:br/>
        <w:t>vt 0.668527 0.448907</w:t>
        <w:br/>
        <w:t>vt 0.667177 0.445095</w:t>
        <w:br/>
        <w:t>vt 0.667664 0.441670</w:t>
        <w:br/>
        <w:t>vt 0.659001 0.467241</w:t>
        <w:br/>
        <w:t>vt 0.660770 0.464488</w:t>
        <w:br/>
        <w:t>vt 0.662029 0.461359</w:t>
        <w:br/>
        <w:t>vt 0.663162 0.457925</w:t>
        <w:br/>
        <w:t>vt 0.661332 0.457477</w:t>
        <w:br/>
        <w:t>vt 0.662314 0.454304</w:t>
        <w:br/>
        <w:t>vt 0.664344 0.454622</w:t>
        <w:br/>
        <w:t>vt 0.663159 0.451080</w:t>
        <w:br/>
        <w:t>vt 0.664006 0.447962</w:t>
        <w:br/>
        <w:t>vt 0.667177 0.445095</w:t>
        <w:br/>
        <w:t>vt 0.664875 0.444972</w:t>
        <w:br/>
        <w:t>vt 0.665138 0.442408</w:t>
        <w:br/>
        <w:t>vt 0.667664 0.441670</w:t>
        <w:br/>
        <w:t>vt 0.657759 0.464847</w:t>
        <w:br/>
        <w:t>vt 0.659241 0.462910</w:t>
        <w:br/>
        <w:t>vt 0.660770 0.464488</w:t>
        <w:br/>
        <w:t>vt 0.659001 0.467241</w:t>
        <w:br/>
        <w:t>vt 0.662029 0.461359</w:t>
        <w:br/>
        <w:t>vt 0.660454 0.460417</w:t>
        <w:br/>
        <w:t>vt 0.500769 0.355612</w:t>
        <w:br/>
        <w:t>vt 0.500769 0.354455</w:t>
        <w:br/>
        <w:t>vt 0.502216 0.354455</w:t>
        <w:br/>
        <w:t>vt 0.502216 0.355612</w:t>
        <w:br/>
        <w:t>vt 0.499041 0.354455</w:t>
        <w:br/>
        <w:t>vt 0.499041 0.355612</w:t>
        <w:br/>
        <w:t>vt 0.497138 0.355612</w:t>
        <w:br/>
        <w:t>vt 0.497138 0.354455</w:t>
        <w:br/>
        <w:t>vt 0.508886 0.355612</w:t>
        <w:br/>
        <w:t>vt 0.508886 0.354455</w:t>
        <w:br/>
        <w:t>vt 0.510608 0.354455</w:t>
        <w:br/>
        <w:t>vt 0.510608 0.355612</w:t>
        <w:br/>
        <w:t>vt 0.507395 0.355612</w:t>
        <w:br/>
        <w:t>vt 0.507395 0.354455</w:t>
        <w:br/>
        <w:t>vt 0.505769 0.355612</w:t>
        <w:br/>
        <w:t>vt 0.505769 0.354455</w:t>
        <w:br/>
        <w:t>vt 0.503895 0.355612</w:t>
        <w:br/>
        <w:t>vt 0.503895 0.354455</w:t>
        <w:br/>
        <w:t>vt 0.499041 0.371933</w:t>
        <w:br/>
        <w:t>vt 0.500769 0.371933</w:t>
        <w:br/>
        <w:t>vt 0.500769 0.372705</w:t>
        <w:br/>
        <w:t>vt 0.499041 0.372705</w:t>
        <w:br/>
        <w:t>vt 0.497138 0.371933</w:t>
        <w:br/>
        <w:t>vt 0.497138 0.372705</w:t>
        <w:br/>
        <w:t>vt 0.508886 0.371933</w:t>
        <w:br/>
        <w:t>vt 0.510608 0.371933</w:t>
        <w:br/>
        <w:t>vt 0.510608 0.372705</w:t>
        <w:br/>
        <w:t>vt 0.508886 0.372705</w:t>
        <w:br/>
        <w:t>vt 0.507395 0.372705</w:t>
        <w:br/>
        <w:t>vt 0.507395 0.371933</w:t>
        <w:br/>
        <w:t>vt 0.505769 0.371933</w:t>
        <w:br/>
        <w:t>vt 0.505769 0.372705</w:t>
        <w:br/>
        <w:t>vt 0.503895 0.372705</w:t>
        <w:br/>
        <w:t>vt 0.503895 0.371933</w:t>
        <w:br/>
        <w:t>vt 0.502216 0.372705</w:t>
        <w:br/>
        <w:t>vt 0.502216 0.371933</w:t>
        <w:br/>
        <w:t>vt 0.517826 0.352345</w:t>
        <w:br/>
        <w:t>vt 0.520439 0.353387</w:t>
        <w:br/>
        <w:t>vt 0.517826 0.355317</w:t>
        <w:br/>
        <w:t>vt 0.515354 0.353177</w:t>
        <w:br/>
        <w:t>vt 0.514397 0.355067</w:t>
        <w:br/>
        <w:t>vt 0.515252 0.357202</w:t>
        <w:br/>
        <w:t>vt 0.517826 0.358375</w:t>
        <w:br/>
        <w:t>vt 0.520433 0.357604</w:t>
        <w:br/>
        <w:t>vt 0.521445 0.355578</w:t>
        <w:br/>
        <w:t>vt 0.502216 0.345658</w:t>
        <w:br/>
        <w:t>vt 0.503895 0.344694</w:t>
        <w:br/>
        <w:t>vt 0.500769 0.346126</w:t>
        <w:br/>
        <w:t>vt 0.499041 0.345887</w:t>
        <w:br/>
        <w:t>vt 0.497138 0.345059</w:t>
        <w:br/>
        <w:t>vt 0.510608 0.344809</w:t>
        <w:br/>
        <w:t>vt 0.508886 0.343822</w:t>
        <w:br/>
        <w:t>vt 0.507395 0.343392</w:t>
        <w:br/>
        <w:t>vt 0.505769 0.343762</w:t>
        <w:br/>
        <w:t>vt 0.148831 0.688304</w:t>
        <w:br/>
        <w:t>vt 0.147068 0.688304</w:t>
        <w:br/>
        <w:t>vt 0.147068 0.685700</w:t>
        <w:br/>
        <w:t>vt 0.148831 0.685700</w:t>
        <w:br/>
        <w:t>vt 0.147068 0.683055</w:t>
        <w:br/>
        <w:t>vt 0.148831 0.683055</w:t>
        <w:br/>
        <w:t>vt 0.147068 0.680425</w:t>
        <w:br/>
        <w:t>vt 0.148831 0.680425</w:t>
        <w:br/>
        <w:t>vt 0.147068 0.677692</w:t>
        <w:br/>
        <w:t>vt 0.148831 0.677692</w:t>
        <w:br/>
        <w:t>vt 0.148831 0.675006</w:t>
        <w:br/>
        <w:t>vt 0.147068 0.675006</w:t>
        <w:br/>
        <w:t>vt 0.148831 0.672393</w:t>
        <w:br/>
        <w:t>vt 0.147068 0.672393</w:t>
        <w:br/>
        <w:t>vt 0.147068 0.669758</w:t>
        <w:br/>
        <w:t>vt 0.148831 0.669758</w:t>
        <w:br/>
        <w:t>vt 0.147068 0.667030</w:t>
        <w:br/>
        <w:t>vt 0.148831 0.667030</w:t>
        <w:br/>
        <w:t>vt 0.147068 0.664144</w:t>
        <w:br/>
        <w:t>vt 0.148831 0.664144</w:t>
        <w:br/>
        <w:t>vt 0.148831 0.696399</w:t>
        <w:br/>
        <w:t>vt 0.147068 0.696399</w:t>
        <w:br/>
        <w:t>vt 0.147068 0.693568</w:t>
        <w:br/>
        <w:t>vt 0.148831 0.693568</w:t>
        <w:br/>
        <w:t>vt 0.148831 0.690930</w:t>
        <w:br/>
        <w:t>vt 0.147068 0.690930</w:t>
        <w:br/>
        <w:t>vt 0.145344 0.688304</w:t>
        <w:br/>
        <w:t>vt 0.145344 0.685700</w:t>
        <w:br/>
        <w:t>vt 0.147068 0.683055</w:t>
        <w:br/>
        <w:t>vt 0.145344 0.683055</w:t>
        <w:br/>
        <w:t>vt 0.147068 0.680425</w:t>
        <w:br/>
        <w:t>vt 0.145344 0.680425</w:t>
        <w:br/>
        <w:t>vt 0.147068 0.677692</w:t>
        <w:br/>
        <w:t>vt 0.145344 0.677692</w:t>
        <w:br/>
        <w:t>vt 0.147068 0.675006</w:t>
        <w:br/>
        <w:t>vt 0.145344 0.675006</w:t>
        <w:br/>
        <w:t>vt 0.147068 0.672393</w:t>
        <w:br/>
        <w:t>vt 0.145344 0.672393</w:t>
        <w:br/>
        <w:t>vt 0.145344 0.669758</w:t>
        <w:br/>
        <w:t>vt 0.147068 0.669758</w:t>
        <w:br/>
        <w:t>vt 0.145344 0.667030</w:t>
        <w:br/>
        <w:t>vt 0.147068 0.667030</w:t>
        <w:br/>
        <w:t>vt 0.145344 0.664144</w:t>
        <w:br/>
        <w:t>vt 0.147068 0.664144</w:t>
        <w:br/>
        <w:t>vt 0.145344 0.696399</w:t>
        <w:br/>
        <w:t>vt 0.145344 0.693568</w:t>
        <w:br/>
        <w:t>vt 0.147068 0.693568</w:t>
        <w:br/>
        <w:t>vt 0.147068 0.696399</w:t>
        <w:br/>
        <w:t>vt 0.147068 0.690930</w:t>
        <w:br/>
        <w:t>vt 0.145344 0.690930</w:t>
        <w:br/>
        <w:t>vt 0.143719 0.688304</w:t>
        <w:br/>
        <w:t>vt 0.143719 0.685700</w:t>
        <w:br/>
        <w:t>vt 0.145344 0.685700</w:t>
        <w:br/>
        <w:t>vt 0.145344 0.688304</w:t>
        <w:br/>
        <w:t>vt 0.143719 0.683055</w:t>
        <w:br/>
        <w:t>vt 0.143719 0.680425</w:t>
        <w:br/>
        <w:t>vt 0.143719 0.677692</w:t>
        <w:br/>
        <w:t>vt 0.143719 0.675006</w:t>
        <w:br/>
        <w:t>vt 0.143719 0.672393</w:t>
        <w:br/>
        <w:t>vt 0.143719 0.669758</w:t>
        <w:br/>
        <w:t>vt 0.143719 0.667030</w:t>
        <w:br/>
        <w:t>vt 0.145344 0.667030</w:t>
        <w:br/>
        <w:t>vt 0.143719 0.664144</w:t>
        <w:br/>
        <w:t>vt 0.145344 0.664144</w:t>
        <w:br/>
        <w:t>vt 0.143719 0.696399</w:t>
        <w:br/>
        <w:t>vt 0.143719 0.693568</w:t>
        <w:br/>
        <w:t>vt 0.143719 0.690930</w:t>
        <w:br/>
        <w:t>vt 0.141992 0.688304</w:t>
        <w:br/>
        <w:t>vt 0.141992 0.685700</w:t>
        <w:br/>
        <w:t>vt 0.143719 0.688304</w:t>
        <w:br/>
        <w:t>vt 0.141992 0.683055</w:t>
        <w:br/>
        <w:t>vt 0.143719 0.683055</w:t>
        <w:br/>
        <w:t>vt 0.141992 0.680425</w:t>
        <w:br/>
        <w:t>vt 0.141992 0.677692</w:t>
        <w:br/>
        <w:t>vt 0.141992 0.675006</w:t>
        <w:br/>
        <w:t>vt 0.141992 0.672393</w:t>
        <w:br/>
        <w:t>vt 0.141992 0.669758</w:t>
        <w:br/>
        <w:t>vt 0.141992 0.667030</w:t>
        <w:br/>
        <w:t>vt 0.141992 0.664144</w:t>
        <w:br/>
        <w:t>vt 0.141992 0.696399</w:t>
        <w:br/>
        <w:t>vt 0.141992 0.693568</w:t>
        <w:br/>
        <w:t>vt 0.141992 0.690930</w:t>
        <w:br/>
        <w:t>vt 0.143719 0.690930</w:t>
        <w:br/>
        <w:t>vt 0.140355 0.688304</w:t>
        <w:br/>
        <w:t>vt 0.140355 0.685700</w:t>
        <w:br/>
        <w:t>vt 0.140355 0.683055</w:t>
        <w:br/>
        <w:t>vt 0.140355 0.680425</w:t>
        <w:br/>
        <w:t>vt 0.140355 0.677692</w:t>
        <w:br/>
        <w:t>vt 0.140355 0.675006</w:t>
        <w:br/>
        <w:t>vt 0.140355 0.672393</w:t>
        <w:br/>
        <w:t>vt 0.140355 0.669758</w:t>
        <w:br/>
        <w:t>vt 0.140355 0.667030</w:t>
        <w:br/>
        <w:t>vt 0.140355 0.664144</w:t>
        <w:br/>
        <w:t>vt 0.140355 0.696399</w:t>
        <w:br/>
        <w:t>vt 0.140355 0.693568</w:t>
        <w:br/>
        <w:t>vt 0.140355 0.690930</w:t>
        <w:br/>
        <w:t>vt 0.140355 0.688304</w:t>
        <w:br/>
        <w:t>vt 0.138790 0.688304</w:t>
        <w:br/>
        <w:t>vt 0.138790 0.685700</w:t>
        <w:br/>
        <w:t>vt 0.140355 0.685700</w:t>
        <w:br/>
        <w:t>vt 0.138790 0.683055</w:t>
        <w:br/>
        <w:t>vt 0.140355 0.683055</w:t>
        <w:br/>
        <w:t>vt 0.138790 0.680425</w:t>
        <w:br/>
        <w:t>vt 0.140355 0.680425</w:t>
        <w:br/>
        <w:t>vt 0.138790 0.677692</w:t>
        <w:br/>
        <w:t>vt 0.140355 0.677692</w:t>
        <w:br/>
        <w:t>vt 0.138790 0.675006</w:t>
        <w:br/>
        <w:t>vt 0.140355 0.675006</w:t>
        <w:br/>
        <w:t>vt 0.138790 0.672393</w:t>
        <w:br/>
        <w:t>vt 0.140355 0.672393</w:t>
        <w:br/>
        <w:t>vt 0.138790 0.669758</w:t>
        <w:br/>
        <w:t>vt 0.140355 0.669758</w:t>
        <w:br/>
        <w:t>vt 0.138790 0.667030</w:t>
        <w:br/>
        <w:t>vt 0.140355 0.667030</w:t>
        <w:br/>
        <w:t>vt 0.138790 0.664144</w:t>
        <w:br/>
        <w:t>vt 0.140355 0.664144</w:t>
        <w:br/>
        <w:t>vt 0.140355 0.696399</w:t>
        <w:br/>
        <w:t>vt 0.138790 0.696399</w:t>
        <w:br/>
        <w:t>vt 0.138790 0.693568</w:t>
        <w:br/>
        <w:t>vt 0.140355 0.693568</w:t>
        <w:br/>
        <w:t>vt 0.138790 0.690930</w:t>
        <w:br/>
        <w:t>vt 0.140355 0.690930</w:t>
        <w:br/>
        <w:t>vt 0.674465 0.364787</w:t>
        <w:br/>
        <w:t>vt 0.671439 0.364993</w:t>
        <w:br/>
        <w:t>vt 0.670010 0.361120</w:t>
        <w:br/>
        <w:t>vt 0.673516 0.362215</w:t>
        <w:br/>
        <w:t>vt 0.680851 0.382092</w:t>
        <w:br/>
        <w:t>vt 0.681711 0.384422</w:t>
        <w:br/>
        <w:t>vt 0.679724 0.387441</w:t>
        <w:br/>
        <w:t>vt 0.678490 0.384099</w:t>
        <w:br/>
        <w:t>vt 0.679695 0.378958</w:t>
        <w:br/>
        <w:t>vt 0.677073 0.380259</w:t>
        <w:br/>
        <w:t>vt 0.675684 0.376494</w:t>
        <w:br/>
        <w:t>vt 0.678387 0.375414</w:t>
        <w:br/>
        <w:t>vt 0.674260 0.372635</w:t>
        <w:br/>
        <w:t>vt 0.676980 0.371604</w:t>
        <w:br/>
        <w:t>vt 0.672836 0.368779</w:t>
        <w:br/>
        <w:t>vt 0.675641 0.367975</w:t>
        <w:br/>
        <w:t>vt 0.667975 0.363845</w:t>
        <w:br/>
        <w:t>vt 0.671439 0.364993</w:t>
        <w:br/>
        <w:t>vt 0.669103 0.366902</w:t>
        <w:br/>
        <w:t>vt 0.666658 0.360277</w:t>
        <w:br/>
        <w:t>vt 0.670010 0.361120</w:t>
        <w:br/>
        <w:t>vt 0.678490 0.384099</w:t>
        <w:br/>
        <w:t>vt 0.679724 0.387441</w:t>
        <w:br/>
        <w:t>vt 0.677355 0.389263</w:t>
        <w:br/>
        <w:t>vt 0.676025 0.385659</w:t>
        <w:br/>
        <w:t>vt 0.674952 0.382750</w:t>
        <w:br/>
        <w:t>vt 0.677073 0.380259</w:t>
        <w:br/>
        <w:t>vt 0.673984 0.380129</w:t>
        <w:br/>
        <w:t>vt 0.673019 0.377513</w:t>
        <w:br/>
        <w:t>vt 0.675684 0.376494</w:t>
        <w:br/>
        <w:t>vt 0.672050 0.374889</w:t>
        <w:br/>
        <w:t>vt 0.674260 0.372635</w:t>
        <w:br/>
        <w:t>vt 0.671083 0.372266</w:t>
        <w:br/>
        <w:t>vt 0.672836 0.368779</w:t>
        <w:br/>
        <w:t>vt 0.670118 0.369653</w:t>
        <w:br/>
        <w:t>vt 0.667045 0.367551</w:t>
        <w:br/>
        <w:t>vt 0.665927 0.364520</w:t>
        <w:br/>
        <w:t>vt 0.664420 0.360437</w:t>
        <w:br/>
        <w:t>vt 0.675506 0.390478</w:t>
        <w:br/>
        <w:t>vt 0.674076 0.386601</w:t>
        <w:br/>
        <w:t>vt 0.672960 0.383578</w:t>
        <w:br/>
        <w:t>vt 0.671965 0.380883</w:t>
        <w:br/>
        <w:t>vt 0.670990 0.378240</w:t>
        <w:br/>
        <w:t>vt 0.673019 0.377513</w:t>
        <w:br/>
        <w:t>vt 0.670002 0.375563</w:t>
        <w:br/>
        <w:t>vt 0.672050 0.374889</w:t>
        <w:br/>
        <w:t>vt 0.669023 0.372911</w:t>
        <w:br/>
        <w:t>vt 0.671083 0.372266</w:t>
        <w:br/>
        <w:t>vt 0.668047 0.370266</w:t>
        <w:br/>
        <w:t>vt 0.664989 0.368410</w:t>
        <w:br/>
        <w:t>vt 0.663921 0.365517</w:t>
        <w:br/>
        <w:t>vt 0.662648 0.362067</w:t>
        <w:br/>
        <w:t>vt 0.673118 0.390438</w:t>
        <w:br/>
        <w:t>vt 0.671893 0.387118</w:t>
        <w:br/>
        <w:t>vt 0.670822 0.384215</w:t>
        <w:br/>
        <w:t>vt 0.669852 0.381586</w:t>
        <w:br/>
        <w:t>vt 0.668885 0.378967</w:t>
        <w:br/>
        <w:t>vt 0.667903 0.376305</w:t>
        <w:br/>
        <w:t>vt 0.666935 0.373684</w:t>
        <w:br/>
        <w:t>vt 0.665964 0.371053</w:t>
        <w:br/>
        <w:t>vt 0.662102 0.368663</w:t>
        <w:br/>
        <w:t>vt 0.660722 0.364923</w:t>
        <w:br/>
        <w:t>vt 0.662648 0.362067</w:t>
        <w:br/>
        <w:t>vt 0.670121 0.390393</w:t>
        <w:br/>
        <w:t>vt 0.668957 0.387239</w:t>
        <w:br/>
        <w:t>vt 0.667574 0.383489</w:t>
        <w:br/>
        <w:t>vt 0.666211 0.379796</w:t>
        <w:br/>
        <w:t>vt 0.664809 0.375999</w:t>
        <w:br/>
        <w:t>vt 0.663441 0.372291</w:t>
        <w:br/>
        <w:t>vt 0.662102 0.368663</w:t>
        <w:br/>
        <w:t>vt 0.659924 0.370931</w:t>
        <w:br/>
        <w:t>vt 0.658986 0.368389</w:t>
        <w:br/>
        <w:t>vt 0.660722 0.364923</w:t>
        <w:br/>
        <w:t>vt 0.665756 0.386733</w:t>
        <w:br/>
        <w:t>vt 0.668957 0.387239</w:t>
        <w:br/>
        <w:t>vt 0.670121 0.390393</w:t>
        <w:br/>
        <w:t>vt 0.666591 0.388995</w:t>
        <w:br/>
        <w:t>vt 0.664666 0.383779</w:t>
        <w:br/>
        <w:t>vt 0.667574 0.383489</w:t>
        <w:br/>
        <w:t>vt 0.663483 0.380574</w:t>
        <w:br/>
        <w:t>vt 0.666211 0.379796</w:t>
        <w:br/>
        <w:t>vt 0.662253 0.377241</w:t>
        <w:br/>
        <w:t>vt 0.664809 0.375999</w:t>
        <w:br/>
        <w:t>vt 0.661035 0.373939</w:t>
        <w:br/>
        <w:t>vt 0.663441 0.372291</w:t>
        <w:br/>
        <w:t>vt 0.646402 0.748466</w:t>
        <w:br/>
        <w:t>vt 0.646402 0.752285</w:t>
        <w:br/>
        <w:t>vt 0.642745 0.752285</w:t>
        <w:br/>
        <w:t>vt 0.642745 0.748466</w:t>
        <w:br/>
        <w:t>vt 0.639124 0.752285</w:t>
        <w:br/>
        <w:t>vt 0.639124 0.748466</w:t>
        <w:br/>
        <w:t>vt 0.635615 0.752285</w:t>
        <w:br/>
        <w:t>vt 0.635615 0.748466</w:t>
        <w:br/>
        <w:t>vt 0.632063 0.752285</w:t>
        <w:br/>
        <w:t>vt 0.632063 0.748466</w:t>
        <w:br/>
        <w:t>vt 0.628422 0.752285</w:t>
        <w:br/>
        <w:t>vt 0.628422 0.748466</w:t>
        <w:br/>
        <w:t>vt 0.594062 0.748466</w:t>
        <w:br/>
        <w:t>vt 0.594062 0.752285</w:t>
        <w:br/>
        <w:t>vt 0.590309 0.752285</w:t>
        <w:br/>
        <w:t>vt 0.590309 0.748466</w:t>
        <w:br/>
        <w:t>vt 0.585705 0.752285</w:t>
        <w:br/>
        <w:t>vt 0.588665 0.748466</w:t>
        <w:br/>
        <w:t>vt 0.691837 0.752285</w:t>
        <w:br/>
        <w:t>vt 0.687416 0.752285</w:t>
        <w:br/>
        <w:t>vt 0.687416 0.748466</w:t>
        <w:br/>
        <w:t>vt 0.688626 0.748466</w:t>
        <w:br/>
        <w:t>vt 0.684108 0.752285</w:t>
        <w:br/>
        <w:t>vt 0.684108 0.748466</w:t>
        <w:br/>
        <w:t>vt 0.680775 0.752285</w:t>
        <w:br/>
        <w:t>vt 0.680775 0.748466</w:t>
        <w:br/>
        <w:t>vt 0.646402 0.752285</w:t>
        <w:br/>
        <w:t>vt 0.646402 0.755353</w:t>
        <w:br/>
        <w:t>vt 0.642745 0.755353</w:t>
        <w:br/>
        <w:t>vt 0.642745 0.752285</w:t>
        <w:br/>
        <w:t>vt 0.639124 0.755353</w:t>
        <w:br/>
        <w:t>vt 0.639124 0.752285</w:t>
        <w:br/>
        <w:t>vt 0.635615 0.755353</w:t>
        <w:br/>
        <w:t>vt 0.635615 0.752285</w:t>
        <w:br/>
        <w:t>vt 0.632063 0.755353</w:t>
        <w:br/>
        <w:t>vt 0.632063 0.752285</w:t>
        <w:br/>
        <w:t>vt 0.628422 0.755353</w:t>
        <w:br/>
        <w:t>vt 0.628422 0.752285</w:t>
        <w:br/>
        <w:t>vt 0.594062 0.752285</w:t>
        <w:br/>
        <w:t>vt 0.594062 0.755353</w:t>
        <w:br/>
        <w:t>vt 0.590309 0.755353</w:t>
        <w:br/>
        <w:t>vt 0.590309 0.752285</w:t>
        <w:br/>
        <w:t>vt 0.584324 0.755353</w:t>
        <w:br/>
        <w:t>vt 0.585705 0.752285</w:t>
        <w:br/>
        <w:t>vt 0.693495 0.755353</w:t>
        <w:br/>
        <w:t>vt 0.687416 0.755353</w:t>
        <w:br/>
        <w:t>vt 0.687416 0.752285</w:t>
        <w:br/>
        <w:t>vt 0.691837 0.752285</w:t>
        <w:br/>
        <w:t>vt 0.684108 0.755353</w:t>
        <w:br/>
        <w:t>vt 0.684108 0.752285</w:t>
        <w:br/>
        <w:t>vt 0.680775 0.755353</w:t>
        <w:br/>
        <w:t>vt 0.680775 0.752285</w:t>
        <w:br/>
        <w:t>vt 0.646402 0.758348</w:t>
        <w:br/>
        <w:t>vt 0.642745 0.758348</w:t>
        <w:br/>
        <w:t>vt 0.639124 0.758348</w:t>
        <w:br/>
        <w:t>vt 0.635615 0.758348</w:t>
        <w:br/>
        <w:t>vt 0.632063 0.758348</w:t>
        <w:br/>
        <w:t>vt 0.628422 0.758348</w:t>
        <w:br/>
        <w:t>vt 0.594062 0.758348</w:t>
        <w:br/>
        <w:t>vt 0.590309 0.758348</w:t>
        <w:br/>
        <w:t>vt 0.584324 0.758348</w:t>
        <w:br/>
        <w:t>vt 0.693495 0.758348</w:t>
        <w:br/>
        <w:t>vt 0.687416 0.758348</w:t>
        <w:br/>
        <w:t>vt 0.684108 0.758348</w:t>
        <w:br/>
        <w:t>vt 0.680775 0.758348</w:t>
        <w:br/>
        <w:t>vt 0.646402 0.758348</w:t>
        <w:br/>
        <w:t>vt 0.646402 0.761262</w:t>
        <w:br/>
        <w:t>vt 0.642745 0.761262</w:t>
        <w:br/>
        <w:t>vt 0.642745 0.758348</w:t>
        <w:br/>
        <w:t>vt 0.639124 0.761262</w:t>
        <w:br/>
        <w:t>vt 0.639124 0.758348</w:t>
        <w:br/>
        <w:t>vt 0.635615 0.761262</w:t>
        <w:br/>
        <w:t>vt 0.635615 0.758348</w:t>
        <w:br/>
        <w:t>vt 0.632063 0.761262</w:t>
        <w:br/>
        <w:t>vt 0.632063 0.758348</w:t>
        <w:br/>
        <w:t>vt 0.628422 0.761262</w:t>
        <w:br/>
        <w:t>vt 0.628422 0.758348</w:t>
        <w:br/>
        <w:t>vt 0.594062 0.758348</w:t>
        <w:br/>
        <w:t>vt 0.594062 0.761262</w:t>
        <w:br/>
        <w:t>vt 0.590309 0.761262</w:t>
        <w:br/>
        <w:t>vt 0.590309 0.758348</w:t>
        <w:br/>
        <w:t>vt 0.584324 0.761262</w:t>
        <w:br/>
        <w:t>vt 0.584324 0.758348</w:t>
        <w:br/>
        <w:t>vt 0.693495 0.758348</w:t>
        <w:br/>
        <w:t>vt 0.693495 0.761262</w:t>
        <w:br/>
        <w:t>vt 0.687416 0.761262</w:t>
        <w:br/>
        <w:t>vt 0.687416 0.758348</w:t>
        <w:br/>
        <w:t>vt 0.684108 0.761262</w:t>
        <w:br/>
        <w:t>vt 0.684108 0.758348</w:t>
        <w:br/>
        <w:t>vt 0.680775 0.761262</w:t>
        <w:br/>
        <w:t>vt 0.680775 0.758348</w:t>
        <w:br/>
        <w:t>vt 0.646402 0.764720</w:t>
        <w:br/>
        <w:t>vt 0.642745 0.764720</w:t>
        <w:br/>
        <w:t>vt 0.639124 0.764720</w:t>
        <w:br/>
        <w:t>vt 0.635615 0.764720</w:t>
        <w:br/>
        <w:t>vt 0.632063 0.764720</w:t>
        <w:br/>
        <w:t>vt 0.628422 0.764720</w:t>
        <w:br/>
        <w:t>vt 0.594062 0.764720</w:t>
        <w:br/>
        <w:t>vt 0.590309 0.764720</w:t>
        <w:br/>
        <w:t>vt 0.585705 0.764720</w:t>
        <w:br/>
        <w:t>vt 0.691474 0.764720</w:t>
        <w:br/>
        <w:t>vt 0.687416 0.764720</w:t>
        <w:br/>
        <w:t>vt 0.684108 0.764720</w:t>
        <w:br/>
        <w:t>vt 0.680775 0.764720</w:t>
        <w:br/>
        <w:t>vt 0.646402 0.768237</w:t>
        <w:br/>
        <w:t>vt 0.642745 0.768237</w:t>
        <w:br/>
        <w:t>vt 0.642745 0.764720</w:t>
        <w:br/>
        <w:t>vt 0.646402 0.764720</w:t>
        <w:br/>
        <w:t>vt 0.639124 0.768237</w:t>
        <w:br/>
        <w:t>vt 0.639124 0.764720</w:t>
        <w:br/>
        <w:t>vt 0.635615 0.768237</w:t>
        <w:br/>
        <w:t>vt 0.635615 0.764720</w:t>
        <w:br/>
        <w:t>vt 0.632063 0.768237</w:t>
        <w:br/>
        <w:t>vt 0.632063 0.764720</w:t>
        <w:br/>
        <w:t>vt 0.628422 0.768237</w:t>
        <w:br/>
        <w:t>vt 0.628422 0.764720</w:t>
        <w:br/>
        <w:t>vt 0.594062 0.768237</w:t>
        <w:br/>
        <w:t>vt 0.590309 0.768237</w:t>
        <w:br/>
        <w:t>vt 0.590309 0.764720</w:t>
        <w:br/>
        <w:t>vt 0.594062 0.764720</w:t>
        <w:br/>
        <w:t>vt 0.587923 0.768237</w:t>
        <w:br/>
        <w:t>vt 0.585705 0.764720</w:t>
        <w:br/>
        <w:t>vt 0.691474 0.764720</w:t>
        <w:br/>
        <w:t>vt 0.688524 0.768237</w:t>
        <w:br/>
        <w:t>vt 0.687416 0.768237</w:t>
        <w:br/>
        <w:t>vt 0.687416 0.764720</w:t>
        <w:br/>
        <w:t>vt 0.684108 0.768237</w:t>
        <w:br/>
        <w:t>vt 0.684108 0.764720</w:t>
        <w:br/>
        <w:t>vt 0.680775 0.768237</w:t>
        <w:br/>
        <w:t>vt 0.680775 0.764720</w:t>
        <w:br/>
        <w:t>vt 0.663643 0.752285</w:t>
        <w:br/>
        <w:t>vt 0.663643 0.755353</w:t>
        <w:br/>
        <w:t>vt 0.663643 0.758348</w:t>
        <w:br/>
        <w:t>vt 0.663643 0.761262</w:t>
        <w:br/>
        <w:t>vt 0.663643 0.764720</w:t>
        <w:br/>
        <w:t>vt 0.663643 0.764720</w:t>
        <w:br/>
        <w:t>vt 0.663643 0.768237</w:t>
        <w:br/>
        <w:t>vt 0.663643 0.748466</w:t>
        <w:br/>
        <w:t>vt 0.663643 0.752285</w:t>
        <w:br/>
        <w:t>vt 0.610822 0.752285</w:t>
        <w:br/>
        <w:t>vt 0.610822 0.755353</w:t>
        <w:br/>
        <w:t>vt 0.610822 0.758348</w:t>
        <w:br/>
        <w:t>vt 0.610822 0.761262</w:t>
        <w:br/>
        <w:t>vt 0.610822 0.764720</w:t>
        <w:br/>
        <w:t>vt 0.610822 0.764720</w:t>
        <w:br/>
        <w:t>vt 0.610822 0.768237</w:t>
        <w:br/>
        <w:t>vt 0.610822 0.748466</w:t>
        <w:br/>
        <w:t>vt 0.610822 0.752285</w:t>
        <w:br/>
        <w:t>vt 0.843437 0.635091</w:t>
        <w:br/>
        <w:t>vt 0.843785 0.593937</w:t>
        <w:br/>
        <w:t>vt 0.847305 0.595317</w:t>
        <w:br/>
        <w:t>vt 0.847316 0.634682</w:t>
        <w:br/>
        <w:t>vt 0.840103 0.635281</w:t>
        <w:br/>
        <w:t>vt 0.840402 0.594238</w:t>
        <w:br/>
        <w:t>vt 0.836300 0.596062</w:t>
        <w:br/>
        <w:t>vt 0.836300 0.634842</w:t>
        <w:br/>
        <w:t>vt 0.862958 0.598231</w:t>
        <w:br/>
        <w:t>vt 0.867320 0.596079</w:t>
        <w:br/>
        <w:t>vt 0.867320 0.635266</w:t>
        <w:br/>
        <w:t>vt 0.863108 0.634808</w:t>
        <w:br/>
        <w:t>vt 0.859251 0.599536</w:t>
        <w:br/>
        <w:t>vt 0.859247 0.634307</w:t>
        <w:br/>
        <w:t>vt 0.855824 0.599245</w:t>
        <w:br/>
        <w:t>vt 0.855738 0.634088</w:t>
        <w:br/>
        <w:t>vt 0.851715 0.634336</w:t>
        <w:br/>
        <w:t>vt 0.851619 0.597524</w:t>
        <w:br/>
        <w:t>vt 0.867320 0.638382</w:t>
        <w:br/>
        <w:t>vt 0.867320 0.644948</w:t>
        <w:br/>
        <w:t>vt 0.862627 0.641735</w:t>
        <w:br/>
        <w:t>vt 0.862964 0.636959</w:t>
        <w:br/>
        <w:t>vt 0.840049 0.638044</w:t>
        <w:br/>
        <w:t>vt 0.840749 0.642918</w:t>
        <w:br/>
        <w:t>vt 0.836300 0.644568</w:t>
        <w:br/>
        <w:t>vt 0.836300 0.637830</w:t>
        <w:br/>
        <w:t>vt 0.843369 0.637420</w:t>
        <w:br/>
        <w:t>vt 0.844160 0.641731</w:t>
        <w:br/>
        <w:t>vt 0.847783 0.640548</w:t>
        <w:br/>
        <w:t>vt 0.847235 0.636509</w:t>
        <w:br/>
        <w:t>vt 0.851811 0.639710</w:t>
        <w:br/>
        <w:t>vt 0.851762 0.635862</w:t>
        <w:br/>
        <w:t>vt 0.855522 0.639481</w:t>
        <w:br/>
        <w:t>vt 0.855799 0.635909</w:t>
        <w:br/>
        <w:t>vt 0.858788 0.639938</w:t>
        <w:br/>
        <w:t>vt 0.859221 0.636174</w:t>
        <w:br/>
        <w:t>vt 0.862686 0.649703</w:t>
        <w:br/>
        <w:t>vt 0.860364 0.646140</w:t>
        <w:br/>
        <w:t>vt 0.843270 0.646773</w:t>
        <w:br/>
        <w:t>vt 0.840657 0.650095</w:t>
        <w:br/>
        <w:t>vt 0.845822 0.645223</w:t>
        <w:br/>
        <w:t>vt 0.848760 0.644295</w:t>
        <w:br/>
        <w:t>vt 0.851887 0.643539</w:t>
        <w:br/>
        <w:t>vt 0.854910 0.643260</w:t>
        <w:br/>
        <w:t>vt 0.857751 0.643989</w:t>
        <w:br/>
        <w:t>vt 0.856584 0.651034</w:t>
        <w:br/>
        <w:t>vt 0.856281 0.649119</w:t>
        <w:br/>
        <w:t>vt 0.847335 0.649563</w:t>
        <w:br/>
        <w:t>vt 0.847224 0.651278</w:t>
        <w:br/>
        <w:t>vt 0.848435 0.648241</w:t>
        <w:br/>
        <w:t>vt 0.850122 0.647478</w:t>
        <w:br/>
        <w:t>vt 0.851979 0.647163</w:t>
        <w:br/>
        <w:t>vt 0.853781 0.647115</w:t>
        <w:br/>
        <w:t>vt 0.855310 0.647791</w:t>
        <w:br/>
        <w:t>vt 0.851988 0.649922</w:t>
        <w:br/>
        <w:t>vt 0.909980 0.919326</w:t>
        <w:br/>
        <w:t>vt 0.878312 0.919326</w:t>
        <w:br/>
        <w:t>vt 0.875036 0.913931</w:t>
        <w:br/>
        <w:t>vt 0.913283 0.913931</w:t>
        <w:br/>
        <w:t>vt 0.872120 0.917349</w:t>
        <w:br/>
        <w:t>vt 0.878312 0.919326</w:t>
        <w:br/>
        <w:t>vt 0.876785 0.933206</w:t>
        <w:br/>
        <w:t>vt 0.870033 0.934619</w:t>
        <w:br/>
        <w:t>vt 0.908338 0.933206</w:t>
        <w:br/>
        <w:t>vt 0.909980 0.919326</w:t>
        <w:br/>
        <w:t>vt 0.909980 0.919326</w:t>
        <w:br/>
        <w:t>vt 0.915926 0.917562</w:t>
        <w:br/>
        <w:t>vt 0.914001 0.934839</w:t>
        <w:br/>
        <w:t>vt 0.908338 0.933206</w:t>
        <w:br/>
        <w:t>vt 0.510478 0.020156</w:t>
        <w:br/>
        <w:t>vt 0.510478 0.005146</w:t>
        <w:br/>
        <w:t>vt 0.539105 0.005146</w:t>
        <w:br/>
        <w:t>vt 0.539105 0.020156</w:t>
        <w:br/>
        <w:t>vt 0.911002 0.938980</w:t>
        <w:br/>
        <w:t>vt 0.872897 0.938980</w:t>
        <w:br/>
        <w:t>vt 0.876785 0.933206</w:t>
        <w:br/>
        <w:t>vt 0.908338 0.933206</w:t>
        <w:br/>
        <w:t>vt 0.943727 0.640190</w:t>
        <w:br/>
        <w:t>vt 0.939079 0.638170</w:t>
        <w:br/>
        <w:t>vt 0.939079 0.612102</w:t>
        <w:br/>
        <w:t>vt 0.943727 0.609092</w:t>
        <w:br/>
        <w:t>vt 0.966363 0.558535</w:t>
        <w:br/>
        <w:t>vt 0.948914 0.558535</w:t>
        <w:br/>
        <w:t>vt 0.950052 0.546240</w:t>
        <w:br/>
        <w:t>vt 0.967914 0.546240</w:t>
        <w:br/>
        <w:t>vt 0.925778 0.609183</w:t>
        <w:br/>
        <w:t>vt 0.940384 0.606716</w:t>
        <w:br/>
        <w:t>vt 0.939079 0.612102</w:t>
        <w:br/>
        <w:t>vt 0.927696 0.613621</w:t>
        <w:br/>
        <w:t>vt 0.923878 0.642404</w:t>
        <w:br/>
        <w:t>vt 0.923878 0.610687</w:t>
        <w:br/>
        <w:t>vt 0.927696 0.613621</w:t>
        <w:br/>
        <w:t>vt 0.927696 0.639850</w:t>
        <w:br/>
        <w:t>vt 0.927696 0.639850</w:t>
        <w:br/>
        <w:t>vt 0.939079 0.638170</w:t>
        <w:br/>
        <w:t>vt 0.940642 0.641956</w:t>
        <w:br/>
        <w:t>vt 0.925993 0.644102</w:t>
        <w:br/>
        <w:t>vt 0.322461 0.217279</w:t>
        <w:br/>
        <w:t>vt 0.309031 0.217279</w:t>
        <w:br/>
        <w:t>vt 0.309031 0.212347</w:t>
        <w:br/>
        <w:t>vt 0.322461 0.212347</w:t>
        <w:br/>
        <w:t>vt 0.335448 0.217279</w:t>
        <w:br/>
        <w:t>vt 0.335448 0.212347</w:t>
        <w:br/>
        <w:t>vt 0.348546 0.217279</w:t>
        <w:br/>
        <w:t>vt 0.348546 0.212347</w:t>
        <w:br/>
        <w:t>vt 0.361354 0.217279</w:t>
        <w:br/>
        <w:t>vt 0.361354 0.212347</w:t>
        <w:br/>
        <w:t>vt 0.373437 0.217279</w:t>
        <w:br/>
        <w:t>vt 0.373437 0.212347</w:t>
        <w:br/>
        <w:t>vt 0.384981 0.217279</w:t>
        <w:br/>
        <w:t>vt 0.384981 0.212347</w:t>
        <w:br/>
        <w:t>vt 0.396780 0.217279</w:t>
        <w:br/>
        <w:t>vt 0.396780 0.212347</w:t>
        <w:br/>
        <w:t>vt 0.322461 0.222310</w:t>
        <w:br/>
        <w:t>vt 0.309031 0.222310</w:t>
        <w:br/>
        <w:t>vt 0.309031 0.217279</w:t>
        <w:br/>
        <w:t>vt 0.322461 0.217279</w:t>
        <w:br/>
        <w:t>vt 0.335448 0.222310</w:t>
        <w:br/>
        <w:t>vt 0.335448 0.217279</w:t>
        <w:br/>
        <w:t>vt 0.348546 0.222310</w:t>
        <w:br/>
        <w:t>vt 0.348546 0.217279</w:t>
        <w:br/>
        <w:t>vt 0.361354 0.217279</w:t>
        <w:br/>
        <w:t>vt 0.361354 0.222310</w:t>
        <w:br/>
        <w:t>vt 0.373437 0.217279</w:t>
        <w:br/>
        <w:t>vt 0.373437 0.222310</w:t>
        <w:br/>
        <w:t>vt 0.384981 0.217279</w:t>
        <w:br/>
        <w:t>vt 0.384981 0.222310</w:t>
        <w:br/>
        <w:t>vt 0.396780 0.222310</w:t>
        <w:br/>
        <w:t>vt 0.396780 0.217279</w:t>
        <w:br/>
        <w:t>vt 0.309031 0.222310</w:t>
        <w:br/>
        <w:t>vt 0.322461 0.222310</w:t>
        <w:br/>
        <w:t>vt 0.322461 0.227341</w:t>
        <w:br/>
        <w:t>vt 0.309031 0.227341</w:t>
        <w:br/>
        <w:t>vt 0.335448 0.222310</w:t>
        <w:br/>
        <w:t>vt 0.335448 0.227341</w:t>
        <w:br/>
        <w:t>vt 0.348546 0.222310</w:t>
        <w:br/>
        <w:t>vt 0.348546 0.227341</w:t>
        <w:br/>
        <w:t>vt 0.361354 0.222310</w:t>
        <w:br/>
        <w:t>vt 0.361354 0.227341</w:t>
        <w:br/>
        <w:t>vt 0.373437 0.227341</w:t>
        <w:br/>
        <w:t>vt 0.384981 0.227341</w:t>
        <w:br/>
        <w:t>vt 0.396780 0.227341</w:t>
        <w:br/>
        <w:t>vt 0.309031 0.232140</w:t>
        <w:br/>
        <w:t>vt 0.322461 0.232140</w:t>
        <w:br/>
        <w:t>vt 0.335448 0.232140</w:t>
        <w:br/>
        <w:t>vt 0.348546 0.232140</w:t>
        <w:br/>
        <w:t>vt 0.361354 0.232140</w:t>
        <w:br/>
        <w:t>vt 0.373437 0.232140</w:t>
        <w:br/>
        <w:t>vt 0.384981 0.232140</w:t>
        <w:br/>
        <w:t>vt 0.396780 0.232140</w:t>
        <w:br/>
        <w:t>vt 0.309031 0.236519</w:t>
        <w:br/>
        <w:t>vt 0.322461 0.236519</w:t>
        <w:br/>
        <w:t>vt 0.335448 0.236519</w:t>
        <w:br/>
        <w:t>vt 0.348546 0.236519</w:t>
        <w:br/>
        <w:t>vt 0.361354 0.236519</w:t>
        <w:br/>
        <w:t>vt 0.373437 0.236519</w:t>
        <w:br/>
        <w:t>vt 0.384981 0.236519</w:t>
        <w:br/>
        <w:t>vt 0.396780 0.236519</w:t>
        <w:br/>
        <w:t>vt 0.309031 0.241774</w:t>
        <w:br/>
        <w:t>vt 0.309031 0.236519</w:t>
        <w:br/>
        <w:t>vt 0.322461 0.236519</w:t>
        <w:br/>
        <w:t>vt 0.322461 0.241774</w:t>
        <w:br/>
        <w:t>vt 0.335448 0.236519</w:t>
        <w:br/>
        <w:t>vt 0.335448 0.241774</w:t>
        <w:br/>
        <w:t>vt 0.348546 0.241774</w:t>
        <w:br/>
        <w:t>vt 0.348546 0.236519</w:t>
        <w:br/>
        <w:t>vt 0.361354 0.241774</w:t>
        <w:br/>
        <w:t>vt 0.361354 0.236519</w:t>
        <w:br/>
        <w:t>vt 0.373437 0.241774</w:t>
        <w:br/>
        <w:t>vt 0.373437 0.236519</w:t>
        <w:br/>
        <w:t>vt 0.384981 0.241774</w:t>
        <w:br/>
        <w:t>vt 0.384981 0.236519</w:t>
        <w:br/>
        <w:t>vt 0.396780 0.236519</w:t>
        <w:br/>
        <w:t>vt 0.396780 0.241774</w:t>
        <w:br/>
        <w:t>vt 0.360970 0.270162</w:t>
        <w:br/>
        <w:t>vt 0.366814 0.270162</w:t>
        <w:br/>
        <w:t>vt 0.366814 0.273717</w:t>
        <w:br/>
        <w:t>vt 0.360970 0.273717</w:t>
        <w:br/>
        <w:t>vt 0.352743 0.270162</w:t>
        <w:br/>
        <w:t>vt 0.352743 0.273717</w:t>
        <w:br/>
        <w:t>vt 0.343876 0.270162</w:t>
        <w:br/>
        <w:t>vt 0.343876 0.273717</w:t>
        <w:br/>
        <w:t>vt 0.360970 0.266661</w:t>
        <w:br/>
        <w:t>vt 0.366814 0.266661</w:t>
        <w:br/>
        <w:t>vt 0.352743 0.266661</w:t>
        <w:br/>
        <w:t>vt 0.343876 0.266661</w:t>
        <w:br/>
        <w:t>vt 0.360970 0.263111</w:t>
        <w:br/>
        <w:t>vt 0.366814 0.263111</w:t>
        <w:br/>
        <w:t>vt 0.352743 0.263111</w:t>
        <w:br/>
        <w:t>vt 0.343876 0.263111</w:t>
        <w:br/>
        <w:t>vt 0.360970 0.259116</w:t>
        <w:br/>
        <w:t>vt 0.366814 0.259116</w:t>
        <w:br/>
        <w:t>vt 0.352743 0.259116</w:t>
        <w:br/>
        <w:t>vt 0.343876 0.259116</w:t>
        <w:br/>
        <w:t>vt 0.360970 0.255083</w:t>
        <w:br/>
        <w:t>vt 0.366814 0.255083</w:t>
        <w:br/>
        <w:t>vt 0.352743 0.255083</w:t>
        <w:br/>
        <w:t>vt 0.343876 0.255083</w:t>
        <w:br/>
        <w:t>vt 0.360970 0.251453</w:t>
        <w:br/>
        <w:t>vt 0.366814 0.251453</w:t>
        <w:br/>
        <w:t>vt 0.352743 0.251453</w:t>
        <w:br/>
        <w:t>vt 0.343876 0.251453</w:t>
        <w:br/>
        <w:t>vt 0.360970 0.248166</w:t>
        <w:br/>
        <w:t>vt 0.366814 0.248166</w:t>
        <w:br/>
        <w:t>vt 0.352743 0.248166</w:t>
        <w:br/>
        <w:t>vt 0.343876 0.248166</w:t>
        <w:br/>
        <w:t>vt 0.360970 0.244691</w:t>
        <w:br/>
        <w:t>vt 0.366814 0.244691</w:t>
        <w:br/>
        <w:t>vt 0.352743 0.244691</w:t>
        <w:br/>
        <w:t>vt 0.343876 0.244691</w:t>
        <w:br/>
        <w:t>vt 0.341317 0.248166</w:t>
        <w:br/>
        <w:t>vt 0.338680 0.248166</w:t>
        <w:br/>
        <w:t>vt 0.338680 0.244691</w:t>
        <w:br/>
        <w:t>vt 0.341317 0.244691</w:t>
        <w:br/>
        <w:t>vt 0.341317 0.273717</w:t>
        <w:br/>
        <w:t>vt 0.338680 0.273717</w:t>
        <w:br/>
        <w:t>vt 0.338680 0.270162</w:t>
        <w:br/>
        <w:t>vt 0.341317 0.270162</w:t>
        <w:br/>
        <w:t>vt 0.338680 0.266661</w:t>
        <w:br/>
        <w:t>vt 0.341317 0.266661</w:t>
        <w:br/>
        <w:t>vt 0.341317 0.263111</w:t>
        <w:br/>
        <w:t>vt 0.338680 0.263111</w:t>
        <w:br/>
        <w:t>vt 0.341317 0.259116</w:t>
        <w:br/>
        <w:t>vt 0.338680 0.259116</w:t>
        <w:br/>
        <w:t>vt 0.338680 0.255083</w:t>
        <w:br/>
        <w:t>vt 0.341317 0.255083</w:t>
        <w:br/>
        <w:t>vt 0.338680 0.251453</w:t>
        <w:br/>
        <w:t>vt 0.341317 0.251453</w:t>
        <w:br/>
        <w:t>vt 0.369797 0.263111</w:t>
        <w:br/>
        <w:t>vt 0.366814 0.263111</w:t>
        <w:br/>
        <w:t>vt 0.366814 0.259116</w:t>
        <w:br/>
        <w:t>vt 0.369797 0.259116</w:t>
        <w:br/>
        <w:t>vt 0.369797 0.255083</w:t>
        <w:br/>
        <w:t>vt 0.369797 0.251453</w:t>
        <w:br/>
        <w:t>vt 0.369797 0.248166</w:t>
        <w:br/>
        <w:t>vt 0.369797 0.244691</w:t>
        <w:br/>
        <w:t>vt 0.369797 0.270162</w:t>
        <w:br/>
        <w:t>vt 0.369797 0.273717</w:t>
        <w:br/>
        <w:t>vt 0.369797 0.266661</w:t>
        <w:br/>
        <w:t>vt 0.296077 0.221070</w:t>
        <w:br/>
        <w:t>vt 0.300744 0.226582</w:t>
        <w:br/>
        <w:t>vt 0.295886 0.228535</w:t>
        <w:br/>
        <w:t>vt 0.291136 0.226062</w:t>
        <w:br/>
        <w:t>vt 0.289303 0.220635</w:t>
        <w:br/>
        <w:t>vt 0.291472 0.215486</w:t>
        <w:br/>
        <w:t>vt 0.296327 0.213655</w:t>
        <w:br/>
        <w:t>vt 0.300992 0.216113</w:t>
        <w:br/>
        <w:t>vt 0.302832 0.221420</w:t>
        <w:br/>
        <w:t>vt 0.413987 0.226648</w:t>
        <w:br/>
        <w:t>vt 0.409012 0.225345</w:t>
        <w:br/>
        <w:t>vt 0.412292 0.220423</w:t>
        <w:br/>
        <w:t>vt 0.418013 0.224328</w:t>
        <w:br/>
        <w:t>vt 0.418704 0.219689</w:t>
        <w:br/>
        <w:t>vt 0.415551 0.215444</w:t>
        <w:br/>
        <w:t>vt 0.410413 0.214198</w:t>
        <w:br/>
        <w:t>vt 0.406453 0.216645</w:t>
        <w:br/>
        <w:t>vt 0.405921 0.221240</w:t>
        <w:br/>
        <w:t>vt 0.127071 0.687936</w:t>
        <w:br/>
        <w:t>vt 0.125077 0.687936</w:t>
        <w:br/>
        <w:t>vt 0.125077 0.685122</w:t>
        <w:br/>
        <w:t>vt 0.127071 0.685122</w:t>
        <w:br/>
        <w:t>vt 0.125077 0.682236</w:t>
        <w:br/>
        <w:t>vt 0.127071 0.682236</w:t>
        <w:br/>
        <w:t>vt 0.125077 0.679423</w:t>
        <w:br/>
        <w:t>vt 0.127071 0.679423</w:t>
        <w:br/>
        <w:t>vt 0.125077 0.676689</w:t>
        <w:br/>
        <w:t>vt 0.127071 0.676689</w:t>
        <w:br/>
        <w:t>vt 0.125077 0.674011</w:t>
        <w:br/>
        <w:t>vt 0.127071 0.674011</w:t>
        <w:br/>
        <w:t>vt 0.125077 0.671283</w:t>
        <w:br/>
        <w:t>vt 0.127071 0.671283</w:t>
        <w:br/>
        <w:t>vt 0.125077 0.668484</w:t>
        <w:br/>
        <w:t>vt 0.127071 0.668484</w:t>
        <w:br/>
        <w:t>vt 0.125077 0.665585</w:t>
        <w:br/>
        <w:t>vt 0.127071 0.665585</w:t>
        <w:br/>
        <w:t>vt 0.125077 0.662649</w:t>
        <w:br/>
        <w:t>vt 0.127071 0.662649</w:t>
        <w:br/>
        <w:t>vt 0.127071 0.695999</w:t>
        <w:br/>
        <w:t>vt 0.125077 0.695999</w:t>
        <w:br/>
        <w:t>vt 0.125077 0.693241</w:t>
        <w:br/>
        <w:t>vt 0.127071 0.693241</w:t>
        <w:br/>
        <w:t>vt 0.125077 0.690621</w:t>
        <w:br/>
        <w:t>vt 0.127071 0.690621</w:t>
        <w:br/>
        <w:t>vt 0.125077 0.687936</w:t>
        <w:br/>
        <w:t>vt 0.123185 0.687936</w:t>
        <w:br/>
        <w:t>vt 0.123185 0.685122</w:t>
        <w:br/>
        <w:t>vt 0.125077 0.685122</w:t>
        <w:br/>
        <w:t>vt 0.123185 0.682236</w:t>
        <w:br/>
        <w:t>vt 0.125077 0.682236</w:t>
        <w:br/>
        <w:t>vt 0.123185 0.679423</w:t>
        <w:br/>
        <w:t>vt 0.125077 0.679423</w:t>
        <w:br/>
        <w:t>vt 0.123185 0.676689</w:t>
        <w:br/>
        <w:t>vt 0.125077 0.676689</w:t>
        <w:br/>
        <w:t>vt 0.123185 0.674011</w:t>
        <w:br/>
        <w:t>vt 0.125077 0.674011</w:t>
        <w:br/>
        <w:t>vt 0.123185 0.671283</w:t>
        <w:br/>
        <w:t>vt 0.125077 0.671283</w:t>
        <w:br/>
        <w:t>vt 0.123185 0.668484</w:t>
        <w:br/>
        <w:t>vt 0.125077 0.668484</w:t>
        <w:br/>
        <w:t>vt 0.123185 0.665585</w:t>
        <w:br/>
        <w:t>vt 0.125077 0.665585</w:t>
        <w:br/>
        <w:t>vt 0.123185 0.662649</w:t>
        <w:br/>
        <w:t>vt 0.125077 0.662649</w:t>
        <w:br/>
        <w:t>vt 0.123185 0.695999</w:t>
        <w:br/>
        <w:t>vt 0.123185 0.693241</w:t>
        <w:br/>
        <w:t>vt 0.125077 0.693241</w:t>
        <w:br/>
        <w:t>vt 0.125077 0.695999</w:t>
        <w:br/>
        <w:t>vt 0.123185 0.690621</w:t>
        <w:br/>
        <w:t>vt 0.125077 0.690621</w:t>
        <w:br/>
        <w:t>vt 0.121402 0.687936</w:t>
        <w:br/>
        <w:t>vt 0.121402 0.685122</w:t>
        <w:br/>
        <w:t>vt 0.121402 0.682236</w:t>
        <w:br/>
        <w:t>vt 0.121402 0.679423</w:t>
        <w:br/>
        <w:t>vt 0.121402 0.676689</w:t>
        <w:br/>
        <w:t>vt 0.121402 0.674011</w:t>
        <w:br/>
        <w:t>vt 0.121402 0.671283</w:t>
        <w:br/>
        <w:t>vt 0.121402 0.668484</w:t>
        <w:br/>
        <w:t>vt 0.121402 0.665585</w:t>
        <w:br/>
        <w:t>vt 0.121402 0.662649</w:t>
        <w:br/>
        <w:t>vt 0.121402 0.695999</w:t>
        <w:br/>
        <w:t>vt 0.121402 0.693241</w:t>
        <w:br/>
        <w:t>vt 0.121402 0.690621</w:t>
        <w:br/>
        <w:t>vt 0.119358 0.687936</w:t>
        <w:br/>
        <w:t>vt 0.119358 0.685122</w:t>
        <w:br/>
        <w:t>vt 0.121402 0.685122</w:t>
        <w:br/>
        <w:t>vt 0.121402 0.687936</w:t>
        <w:br/>
        <w:t>vt 0.119358 0.682236</w:t>
        <w:br/>
        <w:t>vt 0.121402 0.682236</w:t>
        <w:br/>
        <w:t>vt 0.119358 0.679423</w:t>
        <w:br/>
        <w:t>vt 0.121402 0.679423</w:t>
        <w:br/>
        <w:t>vt 0.119358 0.676689</w:t>
        <w:br/>
        <w:t>vt 0.121402 0.676689</w:t>
        <w:br/>
        <w:t>vt 0.119358 0.674011</w:t>
        <w:br/>
        <w:t>vt 0.121402 0.674011</w:t>
        <w:br/>
        <w:t>vt 0.119358 0.671283</w:t>
        <w:br/>
        <w:t>vt 0.121402 0.671283</w:t>
        <w:br/>
        <w:t>vt 0.119358 0.668484</w:t>
        <w:br/>
        <w:t>vt 0.121402 0.668484</w:t>
        <w:br/>
        <w:t>vt 0.119358 0.665585</w:t>
        <w:br/>
        <w:t>vt 0.119358 0.662649</w:t>
        <w:br/>
        <w:t>vt 0.119358 0.695999</w:t>
        <w:br/>
        <w:t>vt 0.119358 0.693241</w:t>
        <w:br/>
        <w:t>vt 0.121402 0.693241</w:t>
        <w:br/>
        <w:t>vt 0.119358 0.690621</w:t>
        <w:br/>
        <w:t>vt 0.121402 0.690621</w:t>
        <w:br/>
        <w:t>vt 0.117536 0.687936</w:t>
        <w:br/>
        <w:t>vt 0.117536 0.685122</w:t>
        <w:br/>
        <w:t>vt 0.117536 0.682236</w:t>
        <w:br/>
        <w:t>vt 0.117536 0.679423</w:t>
        <w:br/>
        <w:t>vt 0.117536 0.676689</w:t>
        <w:br/>
        <w:t>vt 0.117536 0.674011</w:t>
        <w:br/>
        <w:t>vt 0.117536 0.671283</w:t>
        <w:br/>
        <w:t>vt 0.117536 0.668484</w:t>
        <w:br/>
        <w:t>vt 0.117536 0.665585</w:t>
        <w:br/>
        <w:t>vt 0.117536 0.662649</w:t>
        <w:br/>
        <w:t>vt 0.117536 0.695999</w:t>
        <w:br/>
        <w:t>vt 0.117536 0.693241</w:t>
        <w:br/>
        <w:t>vt 0.117536 0.690621</w:t>
        <w:br/>
        <w:t>vt 0.117536 0.687936</w:t>
        <w:br/>
        <w:t>vt 0.115602 0.687936</w:t>
        <w:br/>
        <w:t>vt 0.115602 0.685122</w:t>
        <w:br/>
        <w:t>vt 0.117536 0.685122</w:t>
        <w:br/>
        <w:t>vt 0.115602 0.682236</w:t>
        <w:br/>
        <w:t>vt 0.117536 0.682236</w:t>
        <w:br/>
        <w:t>vt 0.115602 0.679423</w:t>
        <w:br/>
        <w:t>vt 0.117536 0.679423</w:t>
        <w:br/>
        <w:t>vt 0.115602 0.676689</w:t>
        <w:br/>
        <w:t>vt 0.117536 0.676689</w:t>
        <w:br/>
        <w:t>vt 0.115602 0.674011</w:t>
        <w:br/>
        <w:t>vt 0.117536 0.674011</w:t>
        <w:br/>
        <w:t>vt 0.115602 0.671283</w:t>
        <w:br/>
        <w:t>vt 0.117536 0.671283</w:t>
        <w:br/>
        <w:t>vt 0.115602 0.671283</w:t>
        <w:br/>
        <w:t>vt 0.115602 0.668484</w:t>
        <w:br/>
        <w:t>vt 0.117536 0.668484</w:t>
        <w:br/>
        <w:t>vt 0.115602 0.668484</w:t>
        <w:br/>
        <w:t>vt 0.115602 0.665585</w:t>
        <w:br/>
        <w:t>vt 0.117536 0.665585</w:t>
        <w:br/>
        <w:t>vt 0.115602 0.662649</w:t>
        <w:br/>
        <w:t>vt 0.117536 0.662649</w:t>
        <w:br/>
        <w:t>vt 0.117536 0.695999</w:t>
        <w:br/>
        <w:t>vt 0.115602 0.695999</w:t>
        <w:br/>
        <w:t>vt 0.115602 0.693241</w:t>
        <w:br/>
        <w:t>vt 0.117536 0.693241</w:t>
        <w:br/>
        <w:t>vt 0.115602 0.690621</w:t>
        <w:br/>
        <w:t>vt 0.117536 0.690621</w:t>
        <w:br/>
        <w:t>vt 0.113364 0.688173</w:t>
        <w:br/>
        <w:t>vt 0.111229 0.688173</w:t>
        <w:br/>
        <w:t>vt 0.111229 0.685271</w:t>
        <w:br/>
        <w:t>vt 0.113364 0.685271</w:t>
        <w:br/>
        <w:t>vt 0.111229 0.682305</w:t>
        <w:br/>
        <w:t>vt 0.113364 0.682305</w:t>
        <w:br/>
        <w:t>vt 0.111229 0.679424</w:t>
        <w:br/>
        <w:t>vt 0.113364 0.679424</w:t>
        <w:br/>
        <w:t>vt 0.111229 0.676618</w:t>
        <w:br/>
        <w:t>vt 0.113364 0.676618</w:t>
        <w:br/>
        <w:t>vt 0.111229 0.673874</w:t>
        <w:br/>
        <w:t>vt 0.113364 0.673874</w:t>
        <w:br/>
        <w:t>vt 0.111229 0.671151</w:t>
        <w:br/>
        <w:t>vt 0.113364 0.671151</w:t>
        <w:br/>
        <w:t>vt 0.111229 0.668357</w:t>
        <w:br/>
        <w:t>vt 0.113364 0.668357</w:t>
        <w:br/>
        <w:t>vt 0.111229 0.665407</w:t>
        <w:br/>
        <w:t>vt 0.113364 0.665407</w:t>
        <w:br/>
        <w:t>vt 0.113364 0.662295</w:t>
        <w:br/>
        <w:t>vt 0.111229 0.662295</w:t>
        <w:br/>
        <w:t>vt 0.113364 0.693478</w:t>
        <w:br/>
        <w:t>vt 0.113364 0.696289</w:t>
        <w:br/>
        <w:t>vt 0.111229 0.696289</w:t>
        <w:br/>
        <w:t>vt 0.111229 0.693478</w:t>
        <w:br/>
        <w:t>vt 0.111229 0.690796</w:t>
        <w:br/>
        <w:t>vt 0.113364 0.690796</w:t>
        <w:br/>
        <w:t>vt 0.111229 0.688173</w:t>
        <w:br/>
        <w:t>vt 0.109326 0.688173</w:t>
        <w:br/>
        <w:t>vt 0.109326 0.685271</w:t>
        <w:br/>
        <w:t>vt 0.111229 0.685271</w:t>
        <w:br/>
        <w:t>vt 0.109326 0.682305</w:t>
        <w:br/>
        <w:t>vt 0.111229 0.682305</w:t>
        <w:br/>
        <w:t>vt 0.111229 0.679424</w:t>
        <w:br/>
        <w:t>vt 0.109326 0.679424</w:t>
        <w:br/>
        <w:t>vt 0.111229 0.676618</w:t>
        <w:br/>
        <w:t>vt 0.109326 0.676618</w:t>
        <w:br/>
        <w:t>vt 0.109326 0.673874</w:t>
        <w:br/>
        <w:t>vt 0.111229 0.673874</w:t>
        <w:br/>
        <w:t>vt 0.109326 0.671151</w:t>
        <w:br/>
        <w:t>vt 0.111229 0.671151</w:t>
        <w:br/>
        <w:t>vt 0.109326 0.668357</w:t>
        <w:br/>
        <w:t>vt 0.111229 0.668357</w:t>
        <w:br/>
        <w:t>vt 0.109326 0.665407</w:t>
        <w:br/>
        <w:t>vt 0.111229 0.665407</w:t>
        <w:br/>
        <w:t>vt 0.109326 0.662295</w:t>
        <w:br/>
        <w:t>vt 0.111229 0.662295</w:t>
        <w:br/>
        <w:t>vt 0.109326 0.696289</w:t>
        <w:br/>
        <w:t>vt 0.109326 0.693478</w:t>
        <w:br/>
        <w:t>vt 0.111229 0.693478</w:t>
        <w:br/>
        <w:t>vt 0.111229 0.696289</w:t>
        <w:br/>
        <w:t>vt 0.109326 0.690796</w:t>
        <w:br/>
        <w:t>vt 0.111229 0.690796</w:t>
        <w:br/>
        <w:t>vt 0.107584 0.688173</w:t>
        <w:br/>
        <w:t>vt 0.107584 0.685271</w:t>
        <w:br/>
        <w:t>vt 0.107584 0.682305</w:t>
        <w:br/>
        <w:t>vt 0.107584 0.679424</w:t>
        <w:br/>
        <w:t>vt 0.107584 0.676618</w:t>
        <w:br/>
        <w:t>vt 0.107584 0.673874</w:t>
        <w:br/>
        <w:t>vt 0.107584 0.671151</w:t>
        <w:br/>
        <w:t>vt 0.107584 0.668357</w:t>
        <w:br/>
        <w:t>vt 0.107584 0.665407</w:t>
        <w:br/>
        <w:t>vt 0.107584 0.662295</w:t>
        <w:br/>
        <w:t>vt 0.107584 0.696289</w:t>
        <w:br/>
        <w:t>vt 0.107584 0.693478</w:t>
        <w:br/>
        <w:t>vt 0.107584 0.690796</w:t>
        <w:br/>
        <w:t>vt 0.105624 0.688173</w:t>
        <w:br/>
        <w:t>vt 0.105624 0.685271</w:t>
        <w:br/>
        <w:t>vt 0.105624 0.682305</w:t>
        <w:br/>
        <w:t>vt 0.105624 0.679424</w:t>
        <w:br/>
        <w:t>vt 0.105624 0.676618</w:t>
        <w:br/>
        <w:t>vt 0.105624 0.673874</w:t>
        <w:br/>
        <w:t>vt 0.107584 0.673874</w:t>
        <w:br/>
        <w:t>vt 0.105624 0.671151</w:t>
        <w:br/>
        <w:t>vt 0.105624 0.668357</w:t>
        <w:br/>
        <w:t>vt 0.105624 0.665407</w:t>
        <w:br/>
        <w:t>vt 0.105624 0.662295</w:t>
        <w:br/>
        <w:t>vt 0.105624 0.696289</w:t>
        <w:br/>
        <w:t>vt 0.105624 0.693478</w:t>
        <w:br/>
        <w:t>vt 0.105624 0.690796</w:t>
        <w:br/>
        <w:t>vt 0.103814 0.688173</w:t>
        <w:br/>
        <w:t>vt 0.103814 0.685271</w:t>
        <w:br/>
        <w:t>vt 0.103814 0.682305</w:t>
        <w:br/>
        <w:t>vt 0.103814 0.679424</w:t>
        <w:br/>
        <w:t>vt 0.103814 0.676618</w:t>
        <w:br/>
        <w:t>vt 0.103814 0.673874</w:t>
        <w:br/>
        <w:t>vt 0.103814 0.671151</w:t>
        <w:br/>
        <w:t>vt 0.103814 0.668357</w:t>
        <w:br/>
        <w:t>vt 0.103814 0.665407</w:t>
        <w:br/>
        <w:t>vt 0.103814 0.662295</w:t>
        <w:br/>
        <w:t>vt 0.103814 0.696289</w:t>
        <w:br/>
        <w:t>vt 0.103814 0.693478</w:t>
        <w:br/>
        <w:t>vt 0.103814 0.690796</w:t>
        <w:br/>
        <w:t>vt 0.101860 0.688173</w:t>
        <w:br/>
        <w:t>vt 0.101860 0.685271</w:t>
        <w:br/>
        <w:t>vt 0.103814 0.685271</w:t>
        <w:br/>
        <w:t>vt 0.103814 0.688173</w:t>
        <w:br/>
        <w:t>vt 0.101860 0.682305</w:t>
        <w:br/>
        <w:t>vt 0.103814 0.682305</w:t>
        <w:br/>
        <w:t>vt 0.101860 0.679424</w:t>
        <w:br/>
        <w:t>vt 0.103814 0.679424</w:t>
        <w:br/>
        <w:t>vt 0.101860 0.676618</w:t>
        <w:br/>
        <w:t>vt 0.103814 0.676618</w:t>
        <w:br/>
        <w:t>vt 0.101860 0.673874</w:t>
        <w:br/>
        <w:t>vt 0.103814 0.673874</w:t>
        <w:br/>
        <w:t>vt 0.103814 0.671151</w:t>
        <w:br/>
        <w:t>vt 0.101860 0.673874</w:t>
        <w:br/>
        <w:t>vt 0.101860 0.671151</w:t>
        <w:br/>
        <w:t>vt 0.103814 0.668357</w:t>
        <w:br/>
        <w:t>vt 0.101860 0.668357</w:t>
        <w:br/>
        <w:t>vt 0.101860 0.665407</w:t>
        <w:br/>
        <w:t>vt 0.103814 0.665407</w:t>
        <w:br/>
        <w:t>vt 0.101860 0.662295</w:t>
        <w:br/>
        <w:t>vt 0.103814 0.662295</w:t>
        <w:br/>
        <w:t>vt 0.103814 0.696289</w:t>
        <w:br/>
        <w:t>vt 0.101860 0.696289</w:t>
        <w:br/>
        <w:t>vt 0.101860 0.693478</w:t>
        <w:br/>
        <w:t>vt 0.103814 0.693478</w:t>
        <w:br/>
        <w:t>vt 0.101860 0.690796</w:t>
        <w:br/>
        <w:t>vt 0.103814 0.690796</w:t>
        <w:br/>
        <w:t>vt 0.379530 0.764637</w:t>
        <w:br/>
        <w:t>vt 0.380953 0.761243</w:t>
        <w:br/>
        <w:t>vt 0.383487 0.761243</w:t>
        <w:br/>
        <w:t>vt 0.381315 0.766467</w:t>
        <w:br/>
        <w:t>vt 0.376004 0.766207</w:t>
        <w:br/>
        <w:t>vt 0.376004 0.768754</w:t>
        <w:br/>
        <w:t>vt 0.370693 0.766467</w:t>
        <w:br/>
        <w:t>vt 0.372478 0.764637</w:t>
        <w:br/>
        <w:t>vt 0.368521 0.761243</w:t>
        <w:br/>
        <w:t>vt 0.371055 0.761243</w:t>
        <w:br/>
        <w:t>vt 0.370732 0.755955</w:t>
        <w:br/>
        <w:t>vt 0.372535 0.757673</w:t>
        <w:br/>
        <w:t>vt 0.376004 0.753878</w:t>
        <w:br/>
        <w:t>vt 0.376004 0.756377</w:t>
        <w:br/>
        <w:t>vt 0.379473 0.757673</w:t>
        <w:br/>
        <w:t>vt 0.381276 0.755955</w:t>
        <w:br/>
        <w:t>vt 0.382486 0.767715</w:t>
        <w:br/>
        <w:t>vt 0.376004 0.770373</w:t>
        <w:br/>
        <w:t>vt 0.369522 0.767715</w:t>
        <w:br/>
        <w:t>vt 0.366818 0.761243</w:t>
        <w:br/>
        <w:t>vt 0.369477 0.754807</w:t>
        <w:br/>
        <w:t>vt 0.376004 0.752075</w:t>
        <w:br/>
        <w:t>vt 0.382531 0.754807</w:t>
        <w:br/>
        <w:t>vt 0.385190 0.761243</w:t>
        <w:br/>
        <w:t>vt 0.376004 0.761243</w:t>
        <w:br/>
        <w:t>vt 0.379530 0.764637</w:t>
        <w:br/>
        <w:t>vt 0.380953 0.761243</w:t>
        <w:br/>
        <w:t>vt 0.383487 0.761243</w:t>
        <w:br/>
        <w:t>vt 0.381315 0.766467</w:t>
        <w:br/>
        <w:t>vt 0.376004 0.766207</w:t>
        <w:br/>
        <w:t>vt 0.376004 0.768754</w:t>
        <w:br/>
        <w:t>vt 0.370693 0.766467</w:t>
        <w:br/>
        <w:t>vt 0.372478 0.764637</w:t>
        <w:br/>
        <w:t>vt 0.368521 0.761243</w:t>
        <w:br/>
        <w:t>vt 0.371055 0.761243</w:t>
        <w:br/>
        <w:t>vt 0.370732 0.755955</w:t>
        <w:br/>
        <w:t>vt 0.372535 0.757673</w:t>
        <w:br/>
        <w:t>vt 0.376004 0.753878</w:t>
        <w:br/>
        <w:t>vt 0.376004 0.756377</w:t>
        <w:br/>
        <w:t>vt 0.379473 0.757673</w:t>
        <w:br/>
        <w:t>vt 0.381276 0.755955</w:t>
        <w:br/>
        <w:t>vt 0.382486 0.767715</w:t>
        <w:br/>
        <w:t>vt 0.376004 0.770373</w:t>
        <w:br/>
        <w:t>vt 0.369522 0.767715</w:t>
        <w:br/>
        <w:t>vt 0.366818 0.761243</w:t>
        <w:br/>
        <w:t>vt 0.369477 0.754807</w:t>
        <w:br/>
        <w:t>vt 0.376004 0.752075</w:t>
        <w:br/>
        <w:t>vt 0.382531 0.754807</w:t>
        <w:br/>
        <w:t>vt 0.385190 0.761243</w:t>
        <w:br/>
        <w:t>vt 0.376004 0.761243</w:t>
        <w:br/>
        <w:t>vt 0.379530 0.764637</w:t>
        <w:br/>
        <w:t>vt 0.380953 0.761243</w:t>
        <w:br/>
        <w:t>vt 0.383487 0.761243</w:t>
        <w:br/>
        <w:t>vt 0.381315 0.766467</w:t>
        <w:br/>
        <w:t>vt 0.376004 0.766207</w:t>
        <w:br/>
        <w:t>vt 0.376004 0.768754</w:t>
        <w:br/>
        <w:t>vt 0.370693 0.766467</w:t>
        <w:br/>
        <w:t>vt 0.372478 0.764637</w:t>
        <w:br/>
        <w:t>vt 0.368521 0.761243</w:t>
        <w:br/>
        <w:t>vt 0.371055 0.761243</w:t>
        <w:br/>
        <w:t>vt 0.370732 0.755955</w:t>
        <w:br/>
        <w:t>vt 0.372535 0.757673</w:t>
        <w:br/>
        <w:t>vt 0.376004 0.753878</w:t>
        <w:br/>
        <w:t>vt 0.376004 0.756377</w:t>
        <w:br/>
        <w:t>vt 0.379473 0.757673</w:t>
        <w:br/>
        <w:t>vt 0.381276 0.755955</w:t>
        <w:br/>
        <w:t>vt 0.382486 0.767715</w:t>
        <w:br/>
        <w:t>vt 0.376004 0.770373</w:t>
        <w:br/>
        <w:t>vt 0.369522 0.767715</w:t>
        <w:br/>
        <w:t>vt 0.366818 0.761243</w:t>
        <w:br/>
        <w:t>vt 0.369477 0.754807</w:t>
        <w:br/>
        <w:t>vt 0.376004 0.752075</w:t>
        <w:br/>
        <w:t>vt 0.382531 0.754807</w:t>
        <w:br/>
        <w:t>vt 0.385190 0.761243</w:t>
        <w:br/>
        <w:t>vt 0.376004 0.761243</w:t>
        <w:br/>
        <w:t>vt 0.535915 0.754133</w:t>
        <w:br/>
        <w:t>vt 0.535141 0.753812</w:t>
        <w:br/>
        <w:t>vt 0.535429 0.753295</w:t>
        <w:br/>
        <w:t>vt 0.536600 0.753960</w:t>
        <w:br/>
        <w:t>vt 0.520565 0.751991</w:t>
        <w:br/>
        <w:t>vt 0.534542 0.751991</w:t>
        <w:br/>
        <w:t>vt 0.534317 0.752898</w:t>
        <w:br/>
        <w:t>vt 0.520565 0.752898</w:t>
        <w:br/>
        <w:t>vt 0.535915 0.765928</w:t>
        <w:br/>
        <w:t>vt 0.536600 0.766129</w:t>
        <w:br/>
        <w:t>vt 0.516393 0.751991</w:t>
        <w:br/>
        <w:t>vt 0.516649 0.752898</w:t>
        <w:br/>
        <w:t>vt 0.516649 0.767111</w:t>
        <w:br/>
        <w:t>vt 0.516394 0.768031</w:t>
        <w:br/>
        <w:t>vt 0.520565 0.752898</w:t>
        <w:br/>
        <w:t>vt 0.523270 0.754447</w:t>
        <w:br/>
        <w:t>vt 0.522156 0.754447</w:t>
        <w:br/>
        <w:t>vt 0.523270 0.765602</w:t>
        <w:br/>
        <w:t>vt 0.522156 0.765602</w:t>
        <w:br/>
        <w:t>vt 0.517881 0.765602</w:t>
        <w:br/>
        <w:t>vt 0.516649 0.767111</w:t>
        <w:br/>
        <w:t>vt 0.516649 0.752898</w:t>
        <w:br/>
        <w:t>vt 0.517881 0.754447</w:t>
        <w:br/>
        <w:t>vt 0.519966 0.766730</w:t>
        <w:br/>
        <w:t>vt 0.519455 0.765602</w:t>
        <w:br/>
        <w:t>vt 0.520523 0.765602</w:t>
        <w:br/>
        <w:t>vt 0.519966 0.751991</w:t>
        <w:br/>
        <w:t>vt 0.519966 0.753303</w:t>
        <w:br/>
        <w:t>vt 0.519455 0.752898</w:t>
        <w:br/>
        <w:t>vt 0.519455 0.751991</w:t>
        <w:br/>
        <w:t>vt 0.519455 0.754447</w:t>
        <w:br/>
        <w:t>vt 0.519455 0.752898</w:t>
        <w:br/>
        <w:t>vt 0.519966 0.753303</w:t>
        <w:br/>
        <w:t>vt 0.519966 0.753303</w:t>
        <w:br/>
        <w:t>vt 0.519966 0.751991</w:t>
        <w:br/>
        <w:t>vt 0.520523 0.754447</w:t>
        <w:br/>
        <w:t>vt 0.516649 0.752898</w:t>
        <w:br/>
        <w:t>vt 0.516393 0.751991</w:t>
        <w:br/>
        <w:t>vt 0.534317 0.752898</w:t>
        <w:br/>
        <w:t>vt 0.531900 0.754447</w:t>
        <w:br/>
        <w:t>vt 0.535141 0.753812</w:t>
        <w:br/>
        <w:t>vt 0.535915 0.754133</w:t>
        <w:br/>
        <w:t>vt 0.535915 0.765928</w:t>
        <w:br/>
        <w:t>vt 0.535141 0.766236</w:t>
        <w:br/>
        <w:t>vt 0.531900 0.754447</w:t>
        <w:br/>
        <w:t>vt 0.531697 0.754771</w:t>
        <w:br/>
        <w:t>vt 0.523595 0.754771</w:t>
        <w:br/>
        <w:t>vt 0.523270 0.754447</w:t>
        <w:br/>
        <w:t>vt 0.533831 0.760141</w:t>
        <w:br/>
        <w:t>vt 0.533465 0.760141</w:t>
        <w:br/>
        <w:t>vt 0.531697 0.754771</w:t>
        <w:br/>
        <w:t>vt 0.531900 0.754447</w:t>
        <w:br/>
        <w:t>vt 0.523270 0.765602</w:t>
        <w:br/>
        <w:t>vt 0.523270 0.754447</w:t>
        <w:br/>
        <w:t>vt 0.523595 0.754771</w:t>
        <w:br/>
        <w:t>vt 0.523595 0.765275</w:t>
        <w:br/>
        <w:t>vt 0.517881 0.765602</w:t>
        <w:br/>
        <w:t>vt 0.517881 0.754447</w:t>
        <w:br/>
        <w:t>vt 0.518102 0.754771</w:t>
        <w:br/>
        <w:t>vt 0.518102 0.765275</w:t>
        <w:br/>
        <w:t>vt 0.520779 0.754771</w:t>
        <w:br/>
        <w:t>vt 0.520523 0.754447</w:t>
        <w:br/>
        <w:t>vt 0.522156 0.754447</w:t>
        <w:br/>
        <w:t>vt 0.521866 0.754771</w:t>
        <w:br/>
        <w:t>vt 0.521866 0.754771</w:t>
        <w:br/>
        <w:t>vt 0.522156 0.754447</w:t>
        <w:br/>
        <w:t>vt 0.522156 0.765602</w:t>
        <w:br/>
        <w:t>vt 0.521866 0.765275</w:t>
        <w:br/>
        <w:t>vt 0.520523 0.765602</w:t>
        <w:br/>
        <w:t>vt 0.520523 0.754447</w:t>
        <w:br/>
        <w:t>vt 0.520779 0.754771</w:t>
        <w:br/>
        <w:t>vt 0.520779 0.765275</w:t>
        <w:br/>
        <w:t>vt 0.518102 0.754771</w:t>
        <w:br/>
        <w:t>vt 0.517881 0.754447</w:t>
        <w:br/>
        <w:t>vt 0.519455 0.754447</w:t>
        <w:br/>
        <w:t>vt 0.519203 0.754771</w:t>
        <w:br/>
        <w:t>vt 0.519203 0.754771</w:t>
        <w:br/>
        <w:t>vt 0.519455 0.754447</w:t>
        <w:br/>
        <w:t>vt 0.519455 0.765602</w:t>
        <w:br/>
        <w:t>vt 0.519203 0.765275</w:t>
        <w:br/>
        <w:t>vt 0.964765 0.884555</w:t>
        <w:br/>
        <w:t>vt 0.964089 0.886180</w:t>
        <w:br/>
        <w:t>vt 0.962631 0.883322</w:t>
        <w:br/>
        <w:t>vt 0.963917 0.882718</w:t>
        <w:br/>
        <w:t>vt 0.959658 0.848137</w:t>
        <w:br/>
        <w:t>vt 0.961840 0.848137</w:t>
        <w:br/>
        <w:t>vt 0.961840 0.880679</w:t>
        <w:br/>
        <w:t>vt 0.959658 0.881170</w:t>
        <w:br/>
        <w:t>vt 0.963917 0.882718</w:t>
        <w:br/>
        <w:t>vt 0.961840 0.880679</w:t>
        <w:br/>
        <w:t>vt 0.965421 0.875030</w:t>
        <w:br/>
        <w:t>vt 0.978376 0.879611</w:t>
        <w:br/>
        <w:t>vt 0.993124 0.886180</w:t>
        <w:br/>
        <w:t>vt 0.964765 0.884555</w:t>
        <w:br/>
        <w:t>vt 0.992514 0.884555</w:t>
        <w:br/>
        <w:t>vt 0.995561 0.838847</w:t>
        <w:br/>
        <w:t>vt 0.961840 0.838847</w:t>
        <w:br/>
        <w:t>vt 0.959658 0.838241</w:t>
        <w:br/>
        <w:t>vt 0.997713 0.838240</w:t>
        <w:br/>
        <w:t>vt 0.965421 0.854555</w:t>
        <w:br/>
        <w:t>vt 0.961840 0.848137</w:t>
        <w:br/>
        <w:t>vt 0.965421 0.851913</w:t>
        <w:br/>
        <w:t>vt 0.991885 0.851913</w:t>
        <w:br/>
        <w:t>vt 0.991885 0.854555</w:t>
        <w:br/>
        <w:t>vt 0.991885 0.841771</w:t>
        <w:br/>
        <w:t>vt 0.965421 0.841771</w:t>
        <w:br/>
        <w:t>vt 0.961840 0.838847</w:t>
        <w:br/>
        <w:t>vt 0.995561 0.838847</w:t>
        <w:br/>
        <w:t>vt 0.991885 0.848037</w:t>
        <w:br/>
        <w:t>vt 0.991885 0.845505</w:t>
        <w:br/>
        <w:t>vt 0.994600 0.846716</w:t>
        <w:br/>
        <w:t>vt 0.959658 0.846716</w:t>
        <w:br/>
        <w:t>vt 0.959658 0.845505</w:t>
        <w:br/>
        <w:t>vt 0.961840 0.845505</w:t>
        <w:br/>
        <w:t>vt 0.962745 0.846716</w:t>
        <w:br/>
        <w:t>vt 0.959658 0.846716</w:t>
        <w:br/>
        <w:t>vt 0.962745 0.846716</w:t>
        <w:br/>
        <w:t>vt 0.965421 0.845505</w:t>
        <w:br/>
        <w:t>vt 0.961840 0.845505</w:t>
        <w:br/>
        <w:t>vt 0.961840 0.838847</w:t>
        <w:br/>
        <w:t>vt 0.959658 0.838241</w:t>
        <w:br/>
        <w:t>vt 0.992514 0.884555</w:t>
        <w:br/>
        <w:t>vt 0.964765 0.884555</w:t>
        <w:br/>
        <w:t>vt 0.993392 0.882718</w:t>
        <w:br/>
        <w:t>vt 0.966197 0.855326</w:t>
        <w:br/>
        <w:t>vt 0.966197 0.874549</w:t>
        <w:br/>
        <w:t>vt 0.965421 0.875030</w:t>
        <w:br/>
        <w:t>vt 0.965421 0.854555</w:t>
        <w:br/>
        <w:t>vt 0.966197 0.874549</w:t>
        <w:br/>
        <w:t>vt 0.978376 0.878743</w:t>
        <w:br/>
        <w:t>vt 0.978376 0.879611</w:t>
        <w:br/>
        <w:t>vt 0.965421 0.875030</w:t>
        <w:br/>
        <w:t>vt 0.991118 0.855326</w:t>
        <w:br/>
        <w:t>vt 0.966197 0.855326</w:t>
        <w:br/>
        <w:t>vt 0.965421 0.854555</w:t>
        <w:br/>
        <w:t>vt 0.991885 0.854555</w:t>
        <w:br/>
        <w:t>vt 0.991118 0.842293</w:t>
        <w:br/>
        <w:t>vt 0.966197 0.842293</w:t>
        <w:br/>
        <w:t>vt 0.965421 0.841771</w:t>
        <w:br/>
        <w:t>vt 0.991885 0.841771</w:t>
        <w:br/>
        <w:t>vt 0.965421 0.851913</w:t>
        <w:br/>
        <w:t>vt 0.965421 0.848037</w:t>
        <w:br/>
        <w:t>vt 0.966197 0.848646</w:t>
        <w:br/>
        <w:t>vt 0.966197 0.851224</w:t>
        <w:br/>
        <w:t>vt 0.965421 0.851913</w:t>
        <w:br/>
        <w:t>vt 0.966197 0.851224</w:t>
        <w:br/>
        <w:t>vt 0.991118 0.851224</w:t>
        <w:br/>
        <w:t>vt 0.991885 0.851913</w:t>
        <w:br/>
        <w:t>vt 0.991118 0.848646</w:t>
        <w:br/>
        <w:t>vt 0.966197 0.848646</w:t>
        <w:br/>
        <w:t>vt 0.965421 0.848037</w:t>
        <w:br/>
        <w:t>vt 0.991885 0.848037</w:t>
        <w:br/>
        <w:t>vt 0.965421 0.845505</w:t>
        <w:br/>
        <w:t>vt 0.965421 0.841771</w:t>
        <w:br/>
        <w:t>vt 0.966197 0.842293</w:t>
        <w:br/>
        <w:t>vt 0.966197 0.844906</w:t>
        <w:br/>
        <w:t>vt 0.965421 0.845505</w:t>
        <w:br/>
        <w:t>vt 0.966197 0.844906</w:t>
        <w:br/>
        <w:t>vt 0.991118 0.844906</w:t>
        <w:br/>
        <w:t>vt 0.991885 0.845505</w:t>
        <w:br/>
        <w:t>vt 0.536600 0.766129</w:t>
        <w:br/>
        <w:t>vt 0.535395 0.766778</w:t>
        <w:br/>
        <w:t>vt 0.535141 0.766236</w:t>
        <w:br/>
        <w:t>vt 0.520565 0.768031</w:t>
        <w:br/>
        <w:t>vt 0.520565 0.767111</w:t>
        <w:br/>
        <w:t>vt 0.534281 0.767111</w:t>
        <w:br/>
        <w:t>vt 0.534488 0.768031</w:t>
        <w:br/>
        <w:t>vt 0.520565 0.767111</w:t>
        <w:br/>
        <w:t>vt 0.519966 0.768031</w:t>
        <w:br/>
        <w:t>vt 0.519455 0.768031</w:t>
        <w:br/>
        <w:t>vt 0.519455 0.767111</w:t>
        <w:br/>
        <w:t>vt 0.519966 0.766730</w:t>
        <w:br/>
        <w:t>vt 0.519455 0.767111</w:t>
        <w:br/>
        <w:t>vt 0.519966 0.768031</w:t>
        <w:br/>
        <w:t>vt 0.519966 0.766730</w:t>
        <w:br/>
        <w:t>vt 0.516649 0.767111</w:t>
        <w:br/>
        <w:t>vt 0.516394 0.768031</w:t>
        <w:br/>
        <w:t>vt 0.531900 0.765602</w:t>
        <w:br/>
        <w:t>vt 0.534281 0.767111</w:t>
        <w:br/>
        <w:t>vt 0.523595 0.765275</w:t>
        <w:br/>
        <w:t>vt 0.531697 0.765275</w:t>
        <w:br/>
        <w:t>vt 0.531900 0.765602</w:t>
        <w:br/>
        <w:t>vt 0.523270 0.765602</w:t>
        <w:br/>
        <w:t>vt 0.531697 0.765275</w:t>
        <w:br/>
        <w:t>vt 0.531900 0.765602</w:t>
        <w:br/>
        <w:t>vt 0.521866 0.765275</w:t>
        <w:br/>
        <w:t>vt 0.522156 0.765602</w:t>
        <w:br/>
        <w:t>vt 0.520523 0.765602</w:t>
        <w:br/>
        <w:t>vt 0.520779 0.765275</w:t>
        <w:br/>
        <w:t>vt 0.519455 0.765602</w:t>
        <w:br/>
        <w:t>vt 0.517881 0.765602</w:t>
        <w:br/>
        <w:t>vt 0.518102 0.765275</w:t>
        <w:br/>
        <w:t>vt 0.519203 0.765275</w:t>
        <w:br/>
        <w:t>vt 0.993392 0.882718</w:t>
        <w:br/>
        <w:t>vt 0.994618 0.883402</w:t>
        <w:br/>
        <w:t>vt 0.993124 0.886180</w:t>
        <w:br/>
        <w:t>vt 0.997713 0.848137</w:t>
        <w:br/>
        <w:t>vt 0.997713 0.881298</w:t>
        <w:br/>
        <w:t>vt 0.995561 0.880764</w:t>
        <w:br/>
        <w:t>vt 0.995561 0.848137</w:t>
        <w:br/>
        <w:t>vt 0.991885 0.875030</w:t>
        <w:br/>
        <w:t>vt 0.995561 0.880764</w:t>
        <w:br/>
        <w:t>vt 0.995561 0.848137</w:t>
        <w:br/>
        <w:t>vt 0.997713 0.846716</w:t>
        <w:br/>
        <w:t>vt 0.994600 0.846716</w:t>
        <w:br/>
        <w:t>vt 0.995561 0.845505</w:t>
        <w:br/>
        <w:t>vt 0.997713 0.845505</w:t>
        <w:br/>
        <w:t>vt 0.995561 0.845505</w:t>
        <w:br/>
        <w:t>vt 0.994600 0.846716</w:t>
        <w:br/>
        <w:t>vt 0.997713 0.846716</w:t>
        <w:br/>
        <w:t>vt 0.995561 0.838847</w:t>
        <w:br/>
        <w:t>vt 0.997713 0.838240</w:t>
        <w:br/>
        <w:t>vt 0.991885 0.875030</w:t>
        <w:br/>
        <w:t>vt 0.991118 0.874549</w:t>
        <w:br/>
        <w:t>vt 0.991118 0.855326</w:t>
        <w:br/>
        <w:t>vt 0.991885 0.854555</w:t>
        <w:br/>
        <w:t>vt 0.991118 0.874549</w:t>
        <w:br/>
        <w:t>vt 0.991885 0.875030</w:t>
        <w:br/>
        <w:t>vt 0.991118 0.848646</w:t>
        <w:br/>
        <w:t>vt 0.991885 0.848037</w:t>
        <w:br/>
        <w:t>vt 0.991885 0.851913</w:t>
        <w:br/>
        <w:t>vt 0.991118 0.851224</w:t>
        <w:br/>
        <w:t>vt 0.991118 0.842293</w:t>
        <w:br/>
        <w:t>vt 0.991885 0.841771</w:t>
        <w:br/>
        <w:t>vt 0.991885 0.845505</w:t>
        <w:br/>
        <w:t>vt 0.991118 0.844906</w:t>
        <w:br/>
        <w:t>vt 0.965421 0.848037</w:t>
        <w:br/>
        <w:t>vt 0.962745 0.846716</w:t>
        <w:br/>
        <w:t>vt 0.533831 0.760141</w:t>
        <w:br/>
        <w:t>vt 0.395589 0.782344</w:t>
        <w:br/>
        <w:t>vt 0.399120 0.785821</w:t>
        <w:br/>
        <w:t>vt 0.352001 0.785821</w:t>
        <w:br/>
        <w:t>vt 0.355517 0.782344</w:t>
        <w:br/>
        <w:t>vt 0.395589 0.740679</w:t>
        <w:br/>
        <w:t>vt 0.355517 0.740679</w:t>
        <w:br/>
        <w:t>vt 0.352001 0.737198</w:t>
        <w:br/>
        <w:t>vt 0.399120 0.737198</w:t>
        <w:br/>
        <w:t>vt 0.395589 0.740679</w:t>
        <w:br/>
        <w:t>vt 0.399120 0.737198</w:t>
        <w:br/>
        <w:t>vt 0.399120 0.785821</w:t>
        <w:br/>
        <w:t>vt 0.395589 0.782344</w:t>
        <w:br/>
        <w:t>vt 0.352001 0.737198</w:t>
        <w:br/>
        <w:t>vt 0.355517 0.740679</w:t>
        <w:br/>
        <w:t>vt 0.355517 0.782344</w:t>
        <w:br/>
        <w:t>vt 0.352001 0.785821</w:t>
        <w:br/>
        <w:t>vt 0.413389 0.799847</w:t>
        <w:br/>
        <w:t>vt 0.337620 0.799847</w:t>
        <w:br/>
        <w:t>vt 0.341347 0.796108</w:t>
        <w:br/>
        <w:t>vt 0.409612 0.796108</w:t>
        <w:br/>
        <w:t>vt 0.409612 0.726989</w:t>
        <w:br/>
        <w:t>vt 0.341347 0.726989</w:t>
        <w:br/>
        <w:t>vt 0.337620 0.723244</w:t>
        <w:br/>
        <w:t>vt 0.413389 0.723244</w:t>
        <w:br/>
        <w:t>vt 0.413389 0.799847</w:t>
        <w:br/>
        <w:t>vt 0.409612 0.796108</w:t>
        <w:br/>
        <w:t>vt 0.409612 0.726989</w:t>
        <w:br/>
        <w:t>vt 0.413389 0.723244</w:t>
        <w:br/>
        <w:t>vt 0.341347 0.796108</w:t>
        <w:br/>
        <w:t>vt 0.337620 0.799847</w:t>
        <w:br/>
        <w:t>vt 0.337620 0.723244</w:t>
        <w:br/>
        <w:t>vt 0.341347 0.726989</w:t>
        <w:br/>
        <w:t>vt 0.346801 0.790853</w:t>
        <w:br/>
        <w:t>vt 0.404266 0.790853</w:t>
        <w:br/>
        <w:t>vt 0.392772 0.744242</w:t>
        <w:br/>
        <w:t>vt 0.392772 0.778275</w:t>
        <w:br/>
        <w:t>vt 0.388209 0.773560</w:t>
        <w:br/>
        <w:t>vt 0.388209 0.749043</w:t>
        <w:br/>
        <w:t>vt 0.362742 0.773560</w:t>
        <w:br/>
        <w:t>vt 0.358229 0.778275</w:t>
        <w:br/>
        <w:t>vt 0.358229 0.744242</w:t>
        <w:br/>
        <w:t>vt 0.362742 0.749043</w:t>
        <w:br/>
        <w:t>vt 0.404266 0.732206</w:t>
        <w:br/>
        <w:t>vt 0.346801 0.732206</w:t>
        <w:br/>
        <w:t>vt 0.404266 0.790853</w:t>
        <w:br/>
        <w:t>vt 0.346801 0.790853</w:t>
        <w:br/>
        <w:t>vt 0.404266 0.732206</w:t>
        <w:br/>
        <w:t>vt 0.346801 0.732206</w:t>
        <w:br/>
        <w:t>vt 0.050147 0.452753</w:t>
        <w:br/>
        <w:t>vt 0.050147 0.444298</w:t>
        <w:br/>
        <w:t>vt 0.053075 0.444298</w:t>
        <w:br/>
        <w:t>vt 0.053075 0.452753</w:t>
        <w:br/>
        <w:t>vt 0.050147 0.436412</w:t>
        <w:br/>
        <w:t>vt 0.053075 0.436412</w:t>
        <w:br/>
        <w:t>vt 0.050147 0.428464</w:t>
        <w:br/>
        <w:t>vt 0.053075 0.428464</w:t>
        <w:br/>
        <w:t>vt 0.050147 0.420241</w:t>
        <w:br/>
        <w:t>vt 0.053075 0.420241</w:t>
        <w:br/>
        <w:t>vt 0.050147 0.411528</w:t>
        <w:br/>
        <w:t>vt 0.053075 0.411528</w:t>
        <w:br/>
        <w:t>vt 0.050147 0.512191</w:t>
        <w:br/>
        <w:t>vt 0.050147 0.503207</w:t>
        <w:br/>
        <w:t>vt 0.053075 0.503207</w:t>
        <w:br/>
        <w:t>vt 0.053075 0.512191</w:t>
        <w:br/>
        <w:t>vt 0.050147 0.494751</w:t>
        <w:br/>
        <w:t>vt 0.053075 0.494751</w:t>
        <w:br/>
        <w:t>vt 0.050147 0.486874</w:t>
        <w:br/>
        <w:t>vt 0.053075 0.486874</w:t>
        <w:br/>
        <w:t>vt 0.050147 0.479079</w:t>
        <w:br/>
        <w:t>vt 0.053075 0.479079</w:t>
        <w:br/>
        <w:t>vt 0.050147 0.470692</w:t>
        <w:br/>
        <w:t>vt 0.053075 0.470692</w:t>
        <w:br/>
        <w:t>vt 0.050147 0.461671</w:t>
        <w:br/>
        <w:t>vt 0.053075 0.461671</w:t>
        <w:br/>
        <w:t>vt 0.046859 0.452753</w:t>
        <w:br/>
        <w:t>vt 0.046859 0.444298</w:t>
        <w:br/>
        <w:t>vt 0.046859 0.436412</w:t>
        <w:br/>
        <w:t>vt 0.046859 0.428464</w:t>
        <w:br/>
        <w:t>vt 0.046859 0.420241</w:t>
        <w:br/>
        <w:t>vt 0.046859 0.411528</w:t>
        <w:br/>
        <w:t>vt 0.046859 0.512191</w:t>
        <w:br/>
        <w:t>vt 0.046859 0.503207</w:t>
        <w:br/>
        <w:t>vt 0.046859 0.494751</w:t>
        <w:br/>
        <w:t>vt 0.046859 0.486874</w:t>
        <w:br/>
        <w:t>vt 0.046859 0.479079</w:t>
        <w:br/>
        <w:t>vt 0.046859 0.470692</w:t>
        <w:br/>
        <w:t>vt 0.046859 0.461671</w:t>
        <w:br/>
        <w:t>vt 0.043626 0.452753</w:t>
        <w:br/>
        <w:t>vt 0.043626 0.444298</w:t>
        <w:br/>
        <w:t>vt 0.046859 0.444298</w:t>
        <w:br/>
        <w:t>vt 0.046859 0.452753</w:t>
        <w:br/>
        <w:t>vt 0.043626 0.436412</w:t>
        <w:br/>
        <w:t>vt 0.046859 0.436412</w:t>
        <w:br/>
        <w:t>vt 0.043626 0.428464</w:t>
        <w:br/>
        <w:t>vt 0.043626 0.420241</w:t>
        <w:br/>
        <w:t>vt 0.046859 0.420241</w:t>
        <w:br/>
        <w:t>vt 0.043626 0.411528</w:t>
        <w:br/>
        <w:t>vt 0.046859 0.411528</w:t>
        <w:br/>
        <w:t>vt 0.043626 0.503207</w:t>
        <w:br/>
        <w:t>vt 0.046859 0.503207</w:t>
        <w:br/>
        <w:t>vt 0.046859 0.512191</w:t>
        <w:br/>
        <w:t>vt 0.043626 0.512191</w:t>
        <w:br/>
        <w:t>vt 0.043626 0.494751</w:t>
        <w:br/>
        <w:t>vt 0.046859 0.494751</w:t>
        <w:br/>
        <w:t>vt 0.043626 0.486874</w:t>
        <w:br/>
        <w:t>vt 0.046859 0.486874</w:t>
        <w:br/>
        <w:t>vt 0.043626 0.479079</w:t>
        <w:br/>
        <w:t>vt 0.046859 0.479079</w:t>
        <w:br/>
        <w:t>vt 0.043626 0.470692</w:t>
        <w:br/>
        <w:t>vt 0.046859 0.470692</w:t>
        <w:br/>
        <w:t>vt 0.043626 0.461671</w:t>
        <w:br/>
        <w:t>vt 0.046859 0.461671</w:t>
        <w:br/>
        <w:t>vt 0.040589 0.444298</w:t>
        <w:br/>
        <w:t>vt 0.043626 0.444298</w:t>
        <w:br/>
        <w:t>vt 0.043626 0.452753</w:t>
        <w:br/>
        <w:t>vt 0.040589 0.452753</w:t>
        <w:br/>
        <w:t>vt 0.040589 0.436412</w:t>
        <w:br/>
        <w:t>vt 0.043626 0.436412</w:t>
        <w:br/>
        <w:t>vt 0.040589 0.428464</w:t>
        <w:br/>
        <w:t>vt 0.043626 0.428464</w:t>
        <w:br/>
        <w:t>vt 0.040589 0.420241</w:t>
        <w:br/>
        <w:t>vt 0.040589 0.411528</w:t>
        <w:br/>
        <w:t>vt 0.040589 0.512191</w:t>
        <w:br/>
        <w:t>vt 0.040589 0.503207</w:t>
        <w:br/>
        <w:t>vt 0.040589 0.494751</w:t>
        <w:br/>
        <w:t>vt 0.040589 0.486874</w:t>
        <w:br/>
        <w:t>vt 0.040589 0.479079</w:t>
        <w:br/>
        <w:t>vt 0.040589 0.470692</w:t>
        <w:br/>
        <w:t>vt 0.040589 0.461671</w:t>
        <w:br/>
        <w:t>vt 0.037320 0.444298</w:t>
        <w:br/>
        <w:t>vt 0.040589 0.452753</w:t>
        <w:br/>
        <w:t>vt 0.037320 0.452753</w:t>
        <w:br/>
        <w:t>vt 0.037320 0.436412</w:t>
        <w:br/>
        <w:t>vt 0.037320 0.428464</w:t>
        <w:br/>
        <w:t>vt 0.040589 0.428464</w:t>
        <w:br/>
        <w:t>vt 0.037320 0.420241</w:t>
        <w:br/>
        <w:t>vt 0.040589 0.420241</w:t>
        <w:br/>
        <w:t>vt 0.037320 0.411528</w:t>
        <w:br/>
        <w:t>vt 0.040589 0.411528</w:t>
        <w:br/>
        <w:t>vt 0.037320 0.503207</w:t>
        <w:br/>
        <w:t>vt 0.040589 0.503207</w:t>
        <w:br/>
        <w:t>vt 0.040589 0.512191</w:t>
        <w:br/>
        <w:t>vt 0.037320 0.512191</w:t>
        <w:br/>
        <w:t>vt 0.037320 0.494751</w:t>
        <w:br/>
        <w:t>vt 0.040589 0.494751</w:t>
        <w:br/>
        <w:t>vt 0.037320 0.486874</w:t>
        <w:br/>
        <w:t>vt 0.040589 0.486874</w:t>
        <w:br/>
        <w:t>vt 0.037320 0.479079</w:t>
        <w:br/>
        <w:t>vt 0.040589 0.479079</w:t>
        <w:br/>
        <w:t>vt 0.037320 0.470692</w:t>
        <w:br/>
        <w:t>vt 0.040589 0.470692</w:t>
        <w:br/>
        <w:t>vt 0.037320 0.461671</w:t>
        <w:br/>
        <w:t>vt 0.040589 0.461671</w:t>
        <w:br/>
        <w:t>vt 0.034242 0.444298</w:t>
        <w:br/>
        <w:t>vt 0.034242 0.452753</w:t>
        <w:br/>
        <w:t>vt 0.034242 0.436412</w:t>
        <w:br/>
        <w:t>vt 0.034242 0.428464</w:t>
        <w:br/>
        <w:t>vt 0.034242 0.420241</w:t>
        <w:br/>
        <w:t>vt 0.034242 0.411528</w:t>
        <w:br/>
        <w:t>vt 0.034242 0.503207</w:t>
        <w:br/>
        <w:t>vt 0.034242 0.512191</w:t>
        <w:br/>
        <w:t>vt 0.034242 0.494751</w:t>
        <w:br/>
        <w:t>vt 0.034242 0.486874</w:t>
        <w:br/>
        <w:t>vt 0.034242 0.479079</w:t>
        <w:br/>
        <w:t>vt 0.034242 0.470692</w:t>
        <w:br/>
        <w:t>vt 0.034242 0.461671</w:t>
        <w:br/>
        <w:t>vt 0.127563 0.821301</w:t>
        <w:br/>
        <w:t>vt 0.127563 0.818853</w:t>
        <w:br/>
        <w:t>vt 0.131588 0.818853</w:t>
        <w:br/>
        <w:t>vt 0.131588 0.821301</w:t>
        <w:br/>
        <w:t>vt 0.135606 0.818853</w:t>
        <w:br/>
        <w:t>vt 0.135606 0.821301</w:t>
        <w:br/>
        <w:t>vt 0.139716 0.818853</w:t>
        <w:br/>
        <w:t>vt 0.139716 0.821301</w:t>
        <w:br/>
        <w:t>vt 0.143860 0.818853</w:t>
        <w:br/>
        <w:t>vt 0.143860 0.821301</w:t>
        <w:br/>
        <w:t>vt 0.147972 0.818853</w:t>
        <w:br/>
        <w:t>vt 0.147972 0.821301</w:t>
        <w:br/>
        <w:t>vt 0.152175 0.818853</w:t>
        <w:br/>
        <w:t>vt 0.152175 0.821301</w:t>
        <w:br/>
        <w:t>vt 0.156293 0.818853</w:t>
        <w:br/>
        <w:t>vt 0.156293 0.821301</w:t>
        <w:br/>
        <w:t>vt 0.160286 0.818853</w:t>
        <w:br/>
        <w:t>vt 0.160286 0.821301</w:t>
        <w:br/>
        <w:t>vt 0.164388 0.818853</w:t>
        <w:br/>
        <w:t>vt 0.164388 0.821301</w:t>
        <w:br/>
        <w:t>vt 0.127563 0.816605</w:t>
        <w:br/>
        <w:t>vt 0.131588 0.816605</w:t>
        <w:br/>
        <w:t>vt 0.131588 0.818853</w:t>
        <w:br/>
        <w:t>vt 0.127563 0.818853</w:t>
        <w:br/>
        <w:t>vt 0.135606 0.816605</w:t>
        <w:br/>
        <w:t>vt 0.135606 0.818853</w:t>
        <w:br/>
        <w:t>vt 0.139716 0.816605</w:t>
        <w:br/>
        <w:t>vt 0.139716 0.818853</w:t>
        <w:br/>
        <w:t>vt 0.143860 0.816605</w:t>
        <w:br/>
        <w:t>vt 0.143860 0.818853</w:t>
        <w:br/>
        <w:t>vt 0.147972 0.816605</w:t>
        <w:br/>
        <w:t>vt 0.147972 0.818853</w:t>
        <w:br/>
        <w:t>vt 0.152175 0.816605</w:t>
        <w:br/>
        <w:t>vt 0.152175 0.818853</w:t>
        <w:br/>
        <w:t>vt 0.156293 0.816605</w:t>
        <w:br/>
        <w:t>vt 0.156293 0.818853</w:t>
        <w:br/>
        <w:t>vt 0.160286 0.816605</w:t>
        <w:br/>
        <w:t>vt 0.160286 0.818853</w:t>
        <w:br/>
        <w:t>vt 0.164388 0.816605</w:t>
        <w:br/>
        <w:t>vt 0.164388 0.818853</w:t>
        <w:br/>
        <w:t>vt 0.127563 0.814450</w:t>
        <w:br/>
        <w:t>vt 0.131588 0.814450</w:t>
        <w:br/>
        <w:t>vt 0.131588 0.816605</w:t>
        <w:br/>
        <w:t>vt 0.135606 0.814450</w:t>
        <w:br/>
        <w:t>vt 0.139716 0.814450</w:t>
        <w:br/>
        <w:t>vt 0.143860 0.814450</w:t>
        <w:br/>
        <w:t>vt 0.147972 0.814450</w:t>
        <w:br/>
        <w:t>vt 0.152175 0.814450</w:t>
        <w:br/>
        <w:t>vt 0.156293 0.814450</w:t>
        <w:br/>
        <w:t>vt 0.160286 0.814450</w:t>
        <w:br/>
        <w:t>vt 0.164388 0.814450</w:t>
        <w:br/>
        <w:t>vt 0.164388 0.816605</w:t>
        <w:br/>
        <w:t>vt 0.127563 0.812164</w:t>
        <w:br/>
        <w:t>vt 0.131588 0.812164</w:t>
        <w:br/>
        <w:t>vt 0.135606 0.812164</w:t>
        <w:br/>
        <w:t>vt 0.139716 0.812164</w:t>
        <w:br/>
        <w:t>vt 0.143860 0.812164</w:t>
        <w:br/>
        <w:t>vt 0.147972 0.812164</w:t>
        <w:br/>
        <w:t>vt 0.152175 0.812164</w:t>
        <w:br/>
        <w:t>vt 0.156293 0.812164</w:t>
        <w:br/>
        <w:t>vt 0.160286 0.812164</w:t>
        <w:br/>
        <w:t>vt 0.164388 0.812164</w:t>
        <w:br/>
        <w:t>vt 0.127563 0.809955</w:t>
        <w:br/>
        <w:t>vt 0.131588 0.809955</w:t>
        <w:br/>
        <w:t>vt 0.135606 0.809955</w:t>
        <w:br/>
        <w:t>vt 0.139716 0.809955</w:t>
        <w:br/>
        <w:t>vt 0.143860 0.809955</w:t>
        <w:br/>
        <w:t>vt 0.147972 0.809955</w:t>
        <w:br/>
        <w:t>vt 0.152175 0.809955</w:t>
        <w:br/>
        <w:t>vt 0.156293 0.809955</w:t>
        <w:br/>
        <w:t>vt 0.160286 0.809955</w:t>
        <w:br/>
        <w:t>vt 0.164388 0.809955</w:t>
        <w:br/>
        <w:t>vt 0.127563 0.809955</w:t>
        <w:br/>
        <w:t>vt 0.127563 0.807641</w:t>
        <w:br/>
        <w:t>vt 0.131588 0.807641</w:t>
        <w:br/>
        <w:t>vt 0.131588 0.809955</w:t>
        <w:br/>
        <w:t>vt 0.135606 0.807641</w:t>
        <w:br/>
        <w:t>vt 0.135606 0.809955</w:t>
        <w:br/>
        <w:t>vt 0.139716 0.807641</w:t>
        <w:br/>
        <w:t>vt 0.139716 0.809955</w:t>
        <w:br/>
        <w:t>vt 0.143860 0.807641</w:t>
        <w:br/>
        <w:t>vt 0.143860 0.809955</w:t>
        <w:br/>
        <w:t>vt 0.147972 0.807641</w:t>
        <w:br/>
        <w:t>vt 0.147972 0.809955</w:t>
        <w:br/>
        <w:t>vt 0.152175 0.807641</w:t>
        <w:br/>
        <w:t>vt 0.152175 0.809955</w:t>
        <w:br/>
        <w:t>vt 0.156293 0.807641</w:t>
        <w:br/>
        <w:t>vt 0.156293 0.809955</w:t>
        <w:br/>
        <w:t>vt 0.160286 0.807641</w:t>
        <w:br/>
        <w:t>vt 0.160286 0.809955</w:t>
        <w:br/>
        <w:t>vt 0.164388 0.807641</w:t>
        <w:br/>
        <w:t>vt 0.164388 0.809955</w:t>
        <w:br/>
        <w:t>vt 0.569828 0.565775</w:t>
        <w:br/>
        <w:t>vt 0.566072 0.565775</w:t>
        <w:br/>
        <w:t>vt 0.566072 0.559182</w:t>
        <w:br/>
        <w:t>vt 0.569828 0.559182</w:t>
        <w:br/>
        <w:t>vt 0.566072 0.552460</w:t>
        <w:br/>
        <w:t>vt 0.569828 0.552460</w:t>
        <w:br/>
        <w:t>vt 0.566072 0.545783</w:t>
        <w:br/>
        <w:t>vt 0.569828 0.545783</w:t>
        <w:br/>
        <w:t>vt 0.581207 0.565775</w:t>
        <w:br/>
        <w:t>vt 0.577188 0.565775</w:t>
        <w:br/>
        <w:t>vt 0.577188 0.559182</w:t>
        <w:br/>
        <w:t>vt 0.581207 0.559182</w:t>
        <w:br/>
        <w:t>vt 0.577188 0.552460</w:t>
        <w:br/>
        <w:t>vt 0.581207 0.552460</w:t>
        <w:br/>
        <w:t>vt 0.581207 0.545783</w:t>
        <w:br/>
        <w:t>vt 0.577188 0.545783</w:t>
        <w:br/>
        <w:t>vt 0.569828 0.539143</w:t>
        <w:br/>
        <w:t>vt 0.566072 0.539143</w:t>
        <w:br/>
        <w:t>vt 0.581207 0.539143</w:t>
        <w:br/>
        <w:t>vt 0.577188 0.539143</w:t>
        <w:br/>
        <w:t>vt 0.569828 0.532547</w:t>
        <w:br/>
        <w:t>vt 0.566072 0.532547</w:t>
        <w:br/>
        <w:t>vt 0.581207 0.532547</w:t>
        <w:br/>
        <w:t>vt 0.577188 0.532547</w:t>
        <w:br/>
        <w:t>vt 0.569828 0.525938</w:t>
        <w:br/>
        <w:t>vt 0.566072 0.525938</w:t>
        <w:br/>
        <w:t>vt 0.581207 0.525938</w:t>
        <w:br/>
        <w:t>vt 0.577188 0.525938</w:t>
        <w:br/>
        <w:t>vt 0.566072 0.519407</w:t>
        <w:br/>
        <w:t>vt 0.569828 0.519407</w:t>
        <w:br/>
        <w:t>vt 0.577188 0.519407</w:t>
        <w:br/>
        <w:t>vt 0.581207 0.519407</w:t>
        <w:br/>
        <w:t>vt 0.569828 0.572187</w:t>
        <w:br/>
        <w:t>vt 0.566072 0.572187</w:t>
        <w:br/>
        <w:t>vt 0.581207 0.572187</w:t>
        <w:br/>
        <w:t>vt 0.577188 0.572187</w:t>
        <w:br/>
        <w:t>vt 0.265385 0.663483</w:t>
        <w:br/>
        <w:t>vt 0.256625 0.663483</w:t>
        <w:br/>
        <w:t>vt 0.261118 0.653203</w:t>
        <w:br/>
        <w:t>vt 0.271631 0.657600</w:t>
        <w:br/>
        <w:t>vt 0.271631 0.649146</w:t>
        <w:br/>
        <w:t>vt 0.265641 0.642992</w:t>
        <w:br/>
        <w:t>vt 0.257119 0.642992</w:t>
        <w:br/>
        <w:t>vt 0.250683 0.648866</w:t>
        <w:br/>
        <w:t>vt 0.250683 0.657299</w:t>
        <w:br/>
        <w:t>vt 0.074223 0.494892</w:t>
        <w:br/>
        <w:t>vt 0.065210 0.494892</w:t>
        <w:br/>
        <w:t>vt 0.069652 0.484338</w:t>
        <w:br/>
        <w:t>vt 0.058856 0.488713</w:t>
        <w:br/>
        <w:t>vt 0.058856 0.480001</w:t>
        <w:br/>
        <w:t>vt 0.065058 0.473768</w:t>
        <w:br/>
        <w:t>vt 0.073911 0.473768</w:t>
        <w:br/>
        <w:t>vt 0.080281 0.479932</w:t>
        <w:br/>
        <w:t>vt 0.080441 0.488669</w:t>
        <w:br/>
        <w:t>vt 0.129089 0.794080</w:t>
        <w:br/>
        <w:t>vt 0.129089 0.804707</w:t>
        <w:br/>
        <w:t>vt 0.126032 0.804707</w:t>
        <w:br/>
        <w:t>vt 0.126032 0.794080</w:t>
        <w:br/>
        <w:t>vt 0.123151 0.804707</w:t>
        <w:br/>
        <w:t>vt 0.123151 0.794080</w:t>
        <w:br/>
        <w:t>vt 0.120491 0.794080</w:t>
        <w:br/>
        <w:t>vt 0.120491 0.804707</w:t>
        <w:br/>
        <w:t>vt 0.117637 0.794080</w:t>
        <w:br/>
        <w:t>vt 0.117637 0.804707</w:t>
        <w:br/>
        <w:t>vt 0.137527 0.794080</w:t>
        <w:br/>
        <w:t>vt 0.140577 0.794080</w:t>
        <w:br/>
        <w:t>vt 0.140577 0.804707</w:t>
        <w:br/>
        <w:t>vt 0.137527 0.804707</w:t>
        <w:br/>
        <w:t>vt 0.134651 0.804707</w:t>
        <w:br/>
        <w:t>vt 0.134651 0.794080</w:t>
        <w:br/>
        <w:t>vt 0.131970 0.804707</w:t>
        <w:br/>
        <w:t>vt 0.131970 0.794080</w:t>
        <w:br/>
        <w:t>vt 0.470185 0.379422</w:t>
        <w:br/>
        <w:t>vt 0.468947 0.381738</w:t>
        <w:br/>
        <w:t>vt 0.465702 0.378410</w:t>
        <w:br/>
        <w:t>vt 0.467128 0.376445</w:t>
        <w:br/>
        <w:t>vt 0.462515 0.374764</w:t>
        <w:br/>
        <w:t>vt 0.464017 0.372997</w:t>
        <w:br/>
        <w:t>vt 0.459066 0.371138</w:t>
        <w:br/>
        <w:t>vt 0.460699 0.369672</w:t>
        <w:br/>
        <w:t>vt 0.455753 0.367493</w:t>
        <w:br/>
        <w:t>vt 0.457650 0.366131</w:t>
        <w:br/>
        <w:t>vt 0.452456 0.364125</w:t>
        <w:br/>
        <w:t>vt 0.454486 0.362790</w:t>
        <w:br/>
        <w:t>vt 0.449326 0.360592</w:t>
        <w:br/>
        <w:t>vt 0.451675 0.359450</w:t>
        <w:br/>
        <w:t>vt 0.446622 0.356754</w:t>
        <w:br/>
        <w:t>vt 0.449605 0.356233</w:t>
        <w:br/>
        <w:t>vt 0.473227 0.381562</w:t>
        <w:br/>
        <w:t>vt 0.472567 0.384517</w:t>
        <w:br/>
        <w:t>vt 0.465881 0.383021</w:t>
        <w:br/>
        <w:t>vt 0.463635 0.380626</w:t>
        <w:br/>
        <w:t>vt 0.461480 0.378151</w:t>
        <w:br/>
        <w:t>vt 0.462515 0.374764</w:t>
        <w:br/>
        <w:t>vt 0.459256 0.375683</w:t>
        <w:br/>
        <w:t>vt 0.456858 0.373171</w:t>
        <w:br/>
        <w:t>vt 0.459066 0.371138</w:t>
        <w:br/>
        <w:t>vt 0.454515 0.370651</w:t>
        <w:br/>
        <w:t>vt 0.455753 0.367493</w:t>
        <w:br/>
        <w:t>vt 0.452321 0.368349</w:t>
        <w:br/>
        <w:t>vt 0.450129 0.366078</w:t>
        <w:br/>
        <w:t>vt 0.447978 0.363644</w:t>
        <w:br/>
        <w:t>vt 0.445596 0.360984</w:t>
        <w:br/>
        <w:t>vt 0.443038 0.357720</w:t>
        <w:br/>
        <w:t>vt 0.471353 0.388027</w:t>
        <w:br/>
        <w:t>vt 0.468293 0.385479</w:t>
        <w:br/>
        <w:t>vt 0.464297 0.384428</w:t>
        <w:br/>
        <w:t>vt 0.462048 0.382038</w:t>
        <w:br/>
        <w:t>vt 0.463635 0.380626</w:t>
        <w:br/>
        <w:t>vt 0.465881 0.383021</w:t>
        <w:br/>
        <w:t>vt 0.459832 0.379659</w:t>
        <w:br/>
        <w:t>vt 0.461480 0.378151</w:t>
        <w:br/>
        <w:t>vt 0.457549 0.377260</w:t>
        <w:br/>
        <w:t>vt 0.459256 0.375683</w:t>
        <w:br/>
        <w:t>vt 0.455216 0.374712</w:t>
        <w:br/>
        <w:t>vt 0.456858 0.373171</w:t>
        <w:br/>
        <w:t>vt 0.452916 0.372206</w:t>
        <w:br/>
        <w:t>vt 0.454515 0.370651</w:t>
        <w:br/>
        <w:t>vt 0.450797 0.369844</w:t>
        <w:br/>
        <w:t>vt 0.452321 0.368349</w:t>
        <w:br/>
        <w:t>vt 0.448696 0.367510</w:t>
        <w:br/>
        <w:t>vt 0.450129 0.366078</w:t>
        <w:br/>
        <w:t>vt 0.446528 0.365070</w:t>
        <w:br/>
        <w:t>vt 0.447978 0.363644</w:t>
        <w:br/>
        <w:t>vt 0.443989 0.362381</w:t>
        <w:br/>
        <w:t>vt 0.445596 0.360984</w:t>
        <w:br/>
        <w:t>vt 0.440775 0.359084</w:t>
        <w:br/>
        <w:t>vt 0.443038 0.357720</w:t>
        <w:br/>
        <w:t>vt 0.469756 0.390172</w:t>
        <w:br/>
        <w:t>vt 0.466740 0.386997</w:t>
        <w:br/>
        <w:t>vt 0.468293 0.385479</w:t>
        <w:br/>
        <w:t>vt 0.471353 0.388027</w:t>
        <w:br/>
        <w:t>vt 0.462603 0.385758</w:t>
        <w:br/>
        <w:t>vt 0.460433 0.383341</w:t>
        <w:br/>
        <w:t>vt 0.458223 0.381033</w:t>
        <w:br/>
        <w:t>vt 0.456004 0.378661</w:t>
        <w:br/>
        <w:t>vt 0.453684 0.376170</w:t>
        <w:br/>
        <w:t>vt 0.451415 0.373709</w:t>
        <w:br/>
        <w:t>vt 0.449332 0.371368</w:t>
        <w:br/>
        <w:t>vt 0.447242 0.369025</w:t>
        <w:br/>
        <w:t>vt 0.444938 0.366648</w:t>
        <w:br/>
        <w:t>vt 0.442438 0.364085</w:t>
        <w:br/>
        <w:t>vt 0.439238 0.361470</w:t>
        <w:br/>
        <w:t>vt 0.467261 0.391721</w:t>
        <w:br/>
        <w:t>vt 0.464871 0.388357</w:t>
        <w:br/>
        <w:t>vt 0.461164 0.388672</w:t>
        <w:br/>
        <w:t>vt 0.458185 0.385092</w:t>
        <w:br/>
        <w:t>vt 0.460433 0.383341</w:t>
        <w:br/>
        <w:t>vt 0.454898 0.381638</w:t>
        <w:br/>
        <w:t>vt 0.458223 0.381033</w:t>
        <w:br/>
        <w:t>vt 0.456004 0.378661</w:t>
        <w:br/>
        <w:t>vt 0.451697 0.378001</w:t>
        <w:br/>
        <w:t>vt 0.453684 0.376170</w:t>
        <w:br/>
        <w:t>vt 0.448389 0.374550</w:t>
        <w:br/>
        <w:t>vt 0.451415 0.373709</w:t>
        <w:br/>
        <w:t>vt 0.445281 0.371056</w:t>
        <w:br/>
        <w:t>vt 0.441934 0.367736</w:t>
        <w:br/>
        <w:t>vt 0.438213 0.364804</w:t>
        <w:br/>
        <w:t>vt 0.463764 0.392582</w:t>
        <w:br/>
        <w:t>vt 0.459082 0.389951</w:t>
        <w:br/>
        <w:t>vt 0.456177 0.386715</w:t>
        <w:br/>
        <w:t>vt 0.453114 0.383219</w:t>
        <w:br/>
        <w:t>vt 0.449734 0.379778</w:t>
        <w:br/>
        <w:t>vt 0.446561 0.376191</w:t>
        <w:br/>
        <w:t>vt 0.443607 0.372720</w:t>
        <w:br/>
        <w:t>vt 0.440555 0.369654</w:t>
        <w:br/>
        <w:t>vt 0.441934 0.367736</w:t>
        <w:br/>
        <w:t>vt 0.437574 0.367417</w:t>
        <w:br/>
        <w:t>vt 0.438213 0.364804</w:t>
        <w:br/>
        <w:t>vt 0.463764 0.392582</w:t>
        <w:br/>
        <w:t>vt 0.461089 0.393075</w:t>
        <w:br/>
        <w:t>vt 0.038040 0.409880</w:t>
        <w:br/>
        <w:t>vt 0.034052 0.409880</w:t>
        <w:br/>
        <w:t>vt 0.034052 0.401866</w:t>
        <w:br/>
        <w:t>vt 0.038040 0.401866</w:t>
        <w:br/>
        <w:t>vt 0.034052 0.393150</w:t>
        <w:br/>
        <w:t>vt 0.038040 0.393150</w:t>
        <w:br/>
        <w:t>vt 0.034052 0.383817</w:t>
        <w:br/>
        <w:t>vt 0.038040 0.383817</w:t>
        <w:br/>
        <w:t>vt 0.052865 0.409880</w:t>
        <w:br/>
        <w:t>vt 0.048377 0.409880</w:t>
        <w:br/>
        <w:t>vt 0.048377 0.401866</w:t>
        <w:br/>
        <w:t>vt 0.052865 0.401866</w:t>
        <w:br/>
        <w:t>vt 0.048377 0.393150</w:t>
        <w:br/>
        <w:t>vt 0.052865 0.393150</w:t>
        <w:br/>
        <w:t>vt 0.048377 0.383817</w:t>
        <w:br/>
        <w:t>vt 0.052865 0.383817</w:t>
        <w:br/>
        <w:t>vt 0.034052 0.374563</w:t>
        <w:br/>
        <w:t>vt 0.038040 0.374563</w:t>
        <w:br/>
        <w:t>vt 0.052865 0.374563</w:t>
        <w:br/>
        <w:t>vt 0.048377 0.374563</w:t>
        <w:br/>
        <w:t>vt 0.038040 0.366154</w:t>
        <w:br/>
        <w:t>vt 0.034052 0.366154</w:t>
        <w:br/>
        <w:t>vt 0.052865 0.366154</w:t>
        <w:br/>
        <w:t>vt 0.048377 0.366154</w:t>
        <w:br/>
        <w:t>vt 0.038040 0.357718</w:t>
        <w:br/>
        <w:t>vt 0.034052 0.357718</w:t>
        <w:br/>
        <w:t>vt 0.052865 0.357718</w:t>
        <w:br/>
        <w:t>vt 0.048377 0.357718</w:t>
        <w:br/>
        <w:t>vt 0.038040 0.348516</w:t>
        <w:br/>
        <w:t>vt 0.034052 0.348516</w:t>
        <w:br/>
        <w:t>vt 0.052865 0.348516</w:t>
        <w:br/>
        <w:t>vt 0.048377 0.348516</w:t>
        <w:br/>
        <w:t>vt 0.034052 0.338884</w:t>
        <w:br/>
        <w:t>vt 0.038040 0.338884</w:t>
        <w:br/>
        <w:t>vt 0.052865 0.338884</w:t>
        <w:br/>
        <w:t>vt 0.048377 0.338884</w:t>
        <w:br/>
        <w:t>vt 0.054609 0.237358</w:t>
        <w:br/>
        <w:t>vt 0.045672 0.242022</w:t>
        <w:br/>
        <w:t>vt 0.045815 0.227419</w:t>
        <w:br/>
        <w:t>vt 0.058346 0.226916</w:t>
        <w:br/>
        <w:t>vt 0.054666 0.216826</w:t>
        <w:br/>
        <w:t>vt 0.045848 0.212969</w:t>
        <w:br/>
        <w:t>vt 0.037093 0.217561</w:t>
        <w:br/>
        <w:t>vt 0.033374 0.227937</w:t>
        <w:br/>
        <w:t>vt 0.036868 0.238093</w:t>
        <w:br/>
        <w:t>vt 0.080926 0.232291</w:t>
        <w:br/>
        <w:t>vt 0.072786 0.234313</w:t>
        <w:br/>
        <w:t>vt 0.072786 0.223163</w:t>
        <w:br/>
        <w:t>vt 0.064719 0.229782</w:t>
        <w:br/>
        <w:t>vt 0.061471 0.221378</w:t>
        <w:br/>
        <w:t>vt 0.064815 0.214060</w:t>
        <w:br/>
        <w:t>vt 0.072786 0.212096</w:t>
        <w:br/>
        <w:t>vt 0.080822 0.216593</w:t>
        <w:br/>
        <w:t>vt 0.084246 0.224937</w:t>
        <w:br/>
        <w:t>vt 0.800588 0.239057</w:t>
        <w:br/>
        <w:t>vt 0.796980 0.239057</w:t>
        <w:br/>
        <w:t>vt 0.796980 0.231711</w:t>
        <w:br/>
        <w:t>vt 0.800588 0.231711</w:t>
        <w:br/>
        <w:t>vt 0.796980 0.224322</w:t>
        <w:br/>
        <w:t>vt 0.800588 0.224322</w:t>
        <w:br/>
        <w:t>vt 0.796980 0.217247</w:t>
        <w:br/>
        <w:t>vt 0.800588 0.217247</w:t>
        <w:br/>
        <w:t>vt 0.796980 0.210429</w:t>
        <w:br/>
        <w:t>vt 0.800588 0.210429</w:t>
        <w:br/>
        <w:t>vt 0.796980 0.203768</w:t>
        <w:br/>
        <w:t>vt 0.800588 0.203768</w:t>
        <w:br/>
        <w:t>vt 0.796980 0.197186</w:t>
        <w:br/>
        <w:t>vt 0.800588 0.197186</w:t>
        <w:br/>
        <w:t>vt 0.796980 0.190448</w:t>
        <w:br/>
        <w:t>vt 0.800588 0.190448</w:t>
        <w:br/>
        <w:t>vt 0.796980 0.182969</w:t>
        <w:br/>
        <w:t>vt 0.800588 0.182969</w:t>
        <w:br/>
        <w:t>vt 0.800588 0.252661</w:t>
        <w:br/>
        <w:t>vt 0.800588 0.257153</w:t>
        <w:br/>
        <w:t>vt 0.796980 0.257153</w:t>
        <w:br/>
        <w:t>vt 0.796980 0.252661</w:t>
        <w:br/>
        <w:t>vt 0.796980 0.246053</w:t>
        <w:br/>
        <w:t>vt 0.800588 0.246053</w:t>
        <w:br/>
        <w:t>vt 0.793077 0.239057</w:t>
        <w:br/>
        <w:t>vt 0.793077 0.231711</w:t>
        <w:br/>
        <w:t>vt 0.793077 0.224322</w:t>
        <w:br/>
        <w:t>vt 0.793077 0.217247</w:t>
        <w:br/>
        <w:t>vt 0.793077 0.210429</w:t>
        <w:br/>
        <w:t>vt 0.793077 0.203768</w:t>
        <w:br/>
        <w:t>vt 0.793077 0.197186</w:t>
        <w:br/>
        <w:t>vt 0.796980 0.197186</w:t>
        <w:br/>
        <w:t>vt 0.793077 0.190448</w:t>
        <w:br/>
        <w:t>vt 0.796980 0.190448</w:t>
        <w:br/>
        <w:t>vt 0.793077 0.182969</w:t>
        <w:br/>
        <w:t>vt 0.796980 0.182969</w:t>
        <w:br/>
        <w:t>vt 0.793077 0.257153</w:t>
        <w:br/>
        <w:t>vt 0.793077 0.252661</w:t>
        <w:br/>
        <w:t>vt 0.793077 0.246053</w:t>
        <w:br/>
        <w:t>vt 0.790429 0.239057</w:t>
        <w:br/>
        <w:t>vt 0.790429 0.231711</w:t>
        <w:br/>
        <w:t>vt 0.793077 0.231711</w:t>
        <w:br/>
        <w:t>vt 0.793077 0.239057</w:t>
        <w:br/>
        <w:t>vt 0.790429 0.224322</w:t>
        <w:br/>
        <w:t>vt 0.793077 0.224322</w:t>
        <w:br/>
        <w:t>vt 0.790429 0.217247</w:t>
        <w:br/>
        <w:t>vt 0.790429 0.210429</w:t>
        <w:br/>
        <w:t>vt 0.790429 0.203768</w:t>
        <w:br/>
        <w:t>vt 0.790429 0.197186</w:t>
        <w:br/>
        <w:t>vt 0.790429 0.190448</w:t>
        <w:br/>
        <w:t>vt 0.790429 0.182969</w:t>
        <w:br/>
        <w:t>vt 0.793077 0.252661</w:t>
        <w:br/>
        <w:t>vt 0.793077 0.257153</w:t>
        <w:br/>
        <w:t>vt 0.790429 0.257153</w:t>
        <w:br/>
        <w:t>vt 0.790429 0.252661</w:t>
        <w:br/>
        <w:t>vt 0.790429 0.246053</w:t>
        <w:br/>
        <w:t>vt 0.793077 0.246053</w:t>
        <w:br/>
        <w:t>vt 0.787602 0.239057</w:t>
        <w:br/>
        <w:t>vt 0.787602 0.231711</w:t>
        <w:br/>
        <w:t>vt 0.787602 0.224322</w:t>
        <w:br/>
        <w:t>vt 0.787602 0.217247</w:t>
        <w:br/>
        <w:t>vt 0.787602 0.210429</w:t>
        <w:br/>
        <w:t>vt 0.787602 0.203768</w:t>
        <w:br/>
        <w:t>vt 0.787602 0.197186</w:t>
        <w:br/>
        <w:t>vt 0.787602 0.190448</w:t>
        <w:br/>
        <w:t>vt 0.787602 0.182969</w:t>
        <w:br/>
        <w:t>vt 0.787602 0.252661</w:t>
        <w:br/>
        <w:t>vt 0.787602 0.257153</w:t>
        <w:br/>
        <w:t>vt 0.787602 0.246053</w:t>
        <w:br/>
        <w:t>vt 0.783758 0.239057</w:t>
        <w:br/>
        <w:t>vt 0.783758 0.231711</w:t>
        <w:br/>
        <w:t>vt 0.783758 0.224322</w:t>
        <w:br/>
        <w:t>vt 0.783758 0.217247</w:t>
        <w:br/>
        <w:t>vt 0.783758 0.210429</w:t>
        <w:br/>
        <w:t>vt 0.787602 0.210429</w:t>
        <w:br/>
        <w:t>vt 0.783758 0.203768</w:t>
        <w:br/>
        <w:t>vt 0.787602 0.203768</w:t>
        <w:br/>
        <w:t>vt 0.783758 0.197186</w:t>
        <w:br/>
        <w:t>vt 0.787602 0.197186</w:t>
        <w:br/>
        <w:t>vt 0.783758 0.190448</w:t>
        <w:br/>
        <w:t>vt 0.787602 0.190448</w:t>
        <w:br/>
        <w:t>vt 0.787602 0.182969</w:t>
        <w:br/>
        <w:t>vt 0.783758 0.182969</w:t>
        <w:br/>
        <w:t>vt 0.783758 0.252661</w:t>
        <w:br/>
        <w:t>vt 0.783758 0.257153</w:t>
        <w:br/>
        <w:t>vt 0.783758 0.246053</w:t>
        <w:br/>
        <w:t>vt 0.783758 0.239057</w:t>
        <w:br/>
        <w:t>vt 0.780061 0.239057</w:t>
        <w:br/>
        <w:t>vt 0.780061 0.231711</w:t>
        <w:br/>
        <w:t>vt 0.783758 0.231711</w:t>
        <w:br/>
        <w:t>vt 0.780061 0.224322</w:t>
        <w:br/>
        <w:t>vt 0.780061 0.217247</w:t>
        <w:br/>
        <w:t>vt 0.780061 0.210429</w:t>
        <w:br/>
        <w:t>vt 0.780061 0.203768</w:t>
        <w:br/>
        <w:t>vt 0.780061 0.197186</w:t>
        <w:br/>
        <w:t>vt 0.780061 0.190448</w:t>
        <w:br/>
        <w:t>vt 0.780061 0.182969</w:t>
        <w:br/>
        <w:t>vt 0.780061 0.252661</w:t>
        <w:br/>
        <w:t>vt 0.783758 0.257153</w:t>
        <w:br/>
        <w:t>vt 0.780061 0.257153</w:t>
        <w:br/>
        <w:t>vt 0.780061 0.246053</w:t>
        <w:br/>
        <w:t>vt 0.783758 0.246053</w:t>
        <w:br/>
        <w:t>vt 0.796980 0.178631</w:t>
        <w:br/>
        <w:t>vt 0.800588 0.178631</w:t>
        <w:br/>
        <w:t>vt 0.793077 0.178631</w:t>
        <w:br/>
        <w:t>vt 0.796980 0.178631</w:t>
        <w:br/>
        <w:t>vt 0.790429 0.182969</w:t>
        <w:br/>
        <w:t>vt 0.790429 0.178631</w:t>
        <w:br/>
        <w:t>vt 0.787602 0.182969</w:t>
        <w:br/>
        <w:t>vt 0.787602 0.178631</w:t>
        <w:br/>
        <w:t>vt 0.783758 0.178631</w:t>
        <w:br/>
        <w:t>vt 0.787602 0.178631</w:t>
        <w:br/>
        <w:t>vt 0.780061 0.178631</w:t>
        <w:br/>
        <w:t>vt 0.796980 0.172562</w:t>
        <w:br/>
        <w:t>vt 0.800588 0.172562</w:t>
        <w:br/>
        <w:t>vt 0.793077 0.172562</w:t>
        <w:br/>
        <w:t>vt 0.796980 0.172562</w:t>
        <w:br/>
        <w:t>vt 0.790429 0.172562</w:t>
        <w:br/>
        <w:t>vt 0.787602 0.172562</w:t>
        <w:br/>
        <w:t>vt 0.783758 0.172562</w:t>
        <w:br/>
        <w:t>vt 0.787602 0.172562</w:t>
        <w:br/>
        <w:t>vt 0.780061 0.172562</w:t>
        <w:br/>
        <w:t>vt 0.796980 0.165940</w:t>
        <w:br/>
        <w:t>vt 0.800588 0.165940</w:t>
        <w:br/>
        <w:t>vt 0.793077 0.165940</w:t>
        <w:br/>
        <w:t>vt 0.796980 0.165940</w:t>
        <w:br/>
        <w:t>vt 0.790429 0.165940</w:t>
        <w:br/>
        <w:t>vt 0.787602 0.165940</w:t>
        <w:br/>
        <w:t>vt 0.783758 0.165940</w:t>
        <w:br/>
        <w:t>vt 0.787602 0.165940</w:t>
        <w:br/>
        <w:t>vt 0.780061 0.165940</w:t>
        <w:br/>
        <w:t>vt 0.796980 0.161078</w:t>
        <w:br/>
        <w:t>vt 0.800588 0.161078</w:t>
        <w:br/>
        <w:t>vt 0.780061 0.161078</w:t>
        <w:br/>
        <w:t>vt 0.783758 0.161078</w:t>
        <w:br/>
        <w:t>vt 0.787602 0.161078</w:t>
        <w:br/>
        <w:t>vt 0.787602 0.161078</w:t>
        <w:br/>
        <w:t>vt 0.790429 0.161078</w:t>
        <w:br/>
        <w:t>vt 0.793077 0.161078</w:t>
        <w:br/>
        <w:t>vt 0.796980 0.161078</w:t>
        <w:br/>
        <w:t>vt 0.800588 0.158346</w:t>
        <w:br/>
        <w:t>vt 0.796980 0.158346</w:t>
        <w:br/>
        <w:t>vt 0.796980 0.158346</w:t>
        <w:br/>
        <w:t>vt 0.793077 0.158346</w:t>
        <w:br/>
        <w:t>vt 0.790429 0.158346</w:t>
        <w:br/>
        <w:t>vt 0.787602 0.158346</w:t>
        <w:br/>
        <w:t>vt 0.783758 0.158346</w:t>
        <w:br/>
        <w:t>vt 0.787602 0.158346</w:t>
        <w:br/>
        <w:t>vt 0.780061 0.158346</w:t>
        <w:br/>
        <w:t>vt 0.800588 0.264277</w:t>
        <w:br/>
        <w:t>vt 0.796980 0.264277</w:t>
        <w:br/>
        <w:t>vt 0.793077 0.264277</w:t>
        <w:br/>
        <w:t>vt 0.790429 0.257153</w:t>
        <w:br/>
        <w:t>vt 0.793077 0.257153</w:t>
        <w:br/>
        <w:t>vt 0.793077 0.264277</w:t>
        <w:br/>
        <w:t>vt 0.790429 0.264277</w:t>
        <w:br/>
        <w:t>vt 0.787602 0.264277</w:t>
        <w:br/>
        <w:t>vt 0.783758 0.264277</w:t>
        <w:br/>
        <w:t>vt 0.783758 0.264277</w:t>
        <w:br/>
        <w:t>vt 0.780061 0.264277</w:t>
        <w:br/>
        <w:t>vt 0.800588 0.268068</w:t>
        <w:br/>
        <w:t>vt 0.796980 0.268068</w:t>
        <w:br/>
        <w:t>vt 0.793077 0.268068</w:t>
        <w:br/>
        <w:t>vt 0.793077 0.268068</w:t>
        <w:br/>
        <w:t>vt 0.790429 0.268068</w:t>
        <w:br/>
        <w:t>vt 0.787602 0.268068</w:t>
        <w:br/>
        <w:t>vt 0.783758 0.268068</w:t>
        <w:br/>
        <w:t>vt 0.783758 0.268068</w:t>
        <w:br/>
        <w:t>vt 0.780061 0.268068</w:t>
        <w:br/>
        <w:t>vt 0.829700 0.277914</w:t>
        <w:br/>
        <w:t>vt 0.833963 0.270398</w:t>
        <w:br/>
        <w:t>vt 0.840415 0.277989</w:t>
        <w:br/>
        <w:t>vt 0.834951 0.285039</w:t>
        <w:br/>
        <w:t>vt 0.823944 0.271277</w:t>
        <w:br/>
        <w:t>vt 0.821622 0.277217</w:t>
        <w:br/>
        <w:t>vt 0.824710 0.283394</w:t>
        <w:br/>
        <w:t>vt 0.800588 0.276138</w:t>
        <w:br/>
        <w:t>vt 0.796980 0.276138</w:t>
        <w:br/>
        <w:t>vt 0.796980 0.276138</w:t>
        <w:br/>
        <w:t>vt 0.793077 0.276138</w:t>
        <w:br/>
        <w:t>vt 0.793077 0.276138</w:t>
        <w:br/>
        <w:t>vt 0.790429 0.276138</w:t>
        <w:br/>
        <w:t>vt 0.787602 0.276138</w:t>
        <w:br/>
        <w:t>vt 0.783758 0.276138</w:t>
        <w:br/>
        <w:t>vt 0.783758 0.276138</w:t>
        <w:br/>
        <w:t>vt 0.780061 0.276138</w:t>
        <w:br/>
        <w:t>vt 0.078312 0.422907</w:t>
        <w:br/>
        <w:t>vt 0.074409 0.422907</w:t>
        <w:br/>
        <w:t>vt 0.074409 0.415724</w:t>
        <w:br/>
        <w:t>vt 0.078312 0.415724</w:t>
        <w:br/>
        <w:t>vt 0.074409 0.408318</w:t>
        <w:br/>
        <w:t>vt 0.078312 0.408318</w:t>
        <w:br/>
        <w:t>vt 0.074409 0.401256</w:t>
        <w:br/>
        <w:t>vt 0.078312 0.401256</w:t>
        <w:br/>
        <w:t>vt 0.074409 0.394384</w:t>
        <w:br/>
        <w:t>vt 0.078312 0.394384</w:t>
        <w:br/>
        <w:t>vt 0.074409 0.387710</w:t>
        <w:br/>
        <w:t>vt 0.078312 0.387710</w:t>
        <w:br/>
        <w:t>vt 0.074409 0.380789</w:t>
        <w:br/>
        <w:t>vt 0.078312 0.380789</w:t>
        <w:br/>
        <w:t>vt 0.074409 0.373687</w:t>
        <w:br/>
        <w:t>vt 0.078312 0.373687</w:t>
        <w:br/>
        <w:t>vt 0.074409 0.366603</w:t>
        <w:br/>
        <w:t>vt 0.078312 0.366603</w:t>
        <w:br/>
        <w:t>vt 0.074409 0.359335</w:t>
        <w:br/>
        <w:t>vt 0.078312 0.359335</w:t>
        <w:br/>
        <w:t>vt 0.074409 0.443487</w:t>
        <w:br/>
        <w:t>vt 0.074409 0.436698</w:t>
        <w:br/>
        <w:t>vt 0.078312 0.436698</w:t>
        <w:br/>
        <w:t>vt 0.078312 0.443487</w:t>
        <w:br/>
        <w:t>vt 0.074409 0.429936</w:t>
        <w:br/>
        <w:t>vt 0.078312 0.429936</w:t>
        <w:br/>
        <w:t>vt 0.070855 0.422907</w:t>
        <w:br/>
        <w:t>vt 0.070855 0.415724</w:t>
        <w:br/>
        <w:t>vt 0.070855 0.408318</w:t>
        <w:br/>
        <w:t>vt 0.070855 0.401256</w:t>
        <w:br/>
        <w:t>vt 0.070855 0.394384</w:t>
        <w:br/>
        <w:t>vt 0.070855 0.387710</w:t>
        <w:br/>
        <w:t>vt 0.070855 0.380789</w:t>
        <w:br/>
        <w:t>vt 0.070855 0.373687</w:t>
        <w:br/>
        <w:t>vt 0.070855 0.366603</w:t>
        <w:br/>
        <w:t>vt 0.070855 0.359335</w:t>
        <w:br/>
        <w:t>vt 0.070855 0.443487</w:t>
        <w:br/>
        <w:t>vt 0.070855 0.436698</w:t>
        <w:br/>
        <w:t>vt 0.070855 0.429936</w:t>
        <w:br/>
        <w:t>vt 0.067418 0.422907</w:t>
        <w:br/>
        <w:t>vt 0.067418 0.415724</w:t>
        <w:br/>
        <w:t>vt 0.070855 0.415724</w:t>
        <w:br/>
        <w:t>vt 0.070855 0.422907</w:t>
        <w:br/>
        <w:t>vt 0.067418 0.408318</w:t>
        <w:br/>
        <w:t>vt 0.070855 0.408318</w:t>
        <w:br/>
        <w:t>vt 0.067418 0.401256</w:t>
        <w:br/>
        <w:t>vt 0.070855 0.401256</w:t>
        <w:br/>
        <w:t>vt 0.067418 0.394384</w:t>
        <w:br/>
        <w:t>vt 0.070855 0.394384</w:t>
        <w:br/>
        <w:t>vt 0.067418 0.387710</w:t>
        <w:br/>
        <w:t>vt 0.067418 0.380789</w:t>
        <w:br/>
        <w:t>vt 0.067418 0.373687</w:t>
        <w:br/>
        <w:t>vt 0.067418 0.366603</w:t>
        <w:br/>
        <w:t>vt 0.067418 0.359335</w:t>
        <w:br/>
        <w:t>vt 0.067418 0.443487</w:t>
        <w:br/>
        <w:t>vt 0.067418 0.436698</w:t>
        <w:br/>
        <w:t>vt 0.067418 0.429936</w:t>
        <w:br/>
        <w:t>vt 0.070855 0.429936</w:t>
        <w:br/>
        <w:t>vt 0.063653 0.422907</w:t>
        <w:br/>
        <w:t>vt 0.063653 0.415724</w:t>
        <w:br/>
        <w:t>vt 0.063653 0.408318</w:t>
        <w:br/>
        <w:t>vt 0.063653 0.401256</w:t>
        <w:br/>
        <w:t>vt 0.063653 0.394384</w:t>
        <w:br/>
        <w:t>vt 0.063653 0.387710</w:t>
        <w:br/>
        <w:t>vt 0.067418 0.387710</w:t>
        <w:br/>
        <w:t>vt 0.063653 0.380789</w:t>
        <w:br/>
        <w:t>vt 0.067418 0.380789</w:t>
        <w:br/>
        <w:t>vt 0.063653 0.373687</w:t>
        <w:br/>
        <w:t>vt 0.067418 0.373687</w:t>
        <w:br/>
        <w:t>vt 0.063653 0.366603</w:t>
        <w:br/>
        <w:t>vt 0.067418 0.366603</w:t>
        <w:br/>
        <w:t>vt 0.063653 0.359335</w:t>
        <w:br/>
        <w:t>vt 0.067418 0.359335</w:t>
        <w:br/>
        <w:t>vt 0.067418 0.443487</w:t>
        <w:br/>
        <w:t>vt 0.063653 0.443487</w:t>
        <w:br/>
        <w:t>vt 0.063653 0.436698</w:t>
        <w:br/>
        <w:t>vt 0.067418 0.436698</w:t>
        <w:br/>
        <w:t>vt 0.063653 0.429936</w:t>
        <w:br/>
        <w:t>vt 0.067418 0.429936</w:t>
        <w:br/>
        <w:t>vt 0.059828 0.422907</w:t>
        <w:br/>
        <w:t>vt 0.059828 0.415724</w:t>
        <w:br/>
        <w:t>vt 0.059828 0.408318</w:t>
        <w:br/>
        <w:t>vt 0.063653 0.408318</w:t>
        <w:br/>
        <w:t>vt 0.059828 0.401256</w:t>
        <w:br/>
        <w:t>vt 0.063653 0.401256</w:t>
        <w:br/>
        <w:t>vt 0.059828 0.394384</w:t>
        <w:br/>
        <w:t>vt 0.063653 0.394384</w:t>
        <w:br/>
        <w:t>vt 0.059828 0.387710</w:t>
        <w:br/>
        <w:t>vt 0.063653 0.387710</w:t>
        <w:br/>
        <w:t>vt 0.059828 0.380789</w:t>
        <w:br/>
        <w:t>vt 0.059828 0.373687</w:t>
        <w:br/>
        <w:t>vt 0.059828 0.366603</w:t>
        <w:br/>
        <w:t>vt 0.059828 0.359335</w:t>
        <w:br/>
        <w:t>vt 0.059828 0.443487</w:t>
        <w:br/>
        <w:t>vt 0.059828 0.436698</w:t>
        <w:br/>
        <w:t>vt 0.059828 0.429936</w:t>
        <w:br/>
        <w:t>vt 0.056515 0.422907</w:t>
        <w:br/>
        <w:t>vt 0.056515 0.415724</w:t>
        <w:br/>
        <w:t>vt 0.056515 0.408318</w:t>
        <w:br/>
        <w:t>vt 0.056515 0.401256</w:t>
        <w:br/>
        <w:t>vt 0.056515 0.394384</w:t>
        <w:br/>
        <w:t>vt 0.056515 0.387710</w:t>
        <w:br/>
        <w:t>vt 0.056515 0.380789</w:t>
        <w:br/>
        <w:t>vt 0.056515 0.373687</w:t>
        <w:br/>
        <w:t>vt 0.056515 0.366603</w:t>
        <w:br/>
        <w:t>vt 0.056515 0.359335</w:t>
        <w:br/>
        <w:t>vt 0.059828 0.359335</w:t>
        <w:br/>
        <w:t>vt 0.056515 0.443487</w:t>
        <w:br/>
        <w:t>vt 0.056515 0.436698</w:t>
        <w:br/>
        <w:t>vt 0.059828 0.436698</w:t>
        <w:br/>
        <w:t>vt 0.059828 0.443487</w:t>
        <w:br/>
        <w:t>vt 0.056515 0.429936</w:t>
        <w:br/>
        <w:t>vt 0.059828 0.429936</w:t>
        <w:br/>
        <w:t>vt 0.772881 0.192028</w:t>
        <w:br/>
        <w:t>vt 0.770099 0.192028</w:t>
        <w:br/>
        <w:t>vt 0.770099 0.190375</w:t>
        <w:br/>
        <w:t>vt 0.772881 0.190375</w:t>
        <w:br/>
        <w:t>vt 0.777829 0.248737</w:t>
        <w:br/>
        <w:t>vt 0.775024 0.248737</w:t>
        <w:br/>
        <w:t>vt 0.775024 0.245408</w:t>
        <w:br/>
        <w:t>vt 0.777829 0.245408</w:t>
        <w:br/>
        <w:t>vt 0.777829 0.240576</w:t>
        <w:br/>
        <w:t>vt 0.775024 0.240576</w:t>
        <w:br/>
        <w:t>vt 0.775024 0.212489</w:t>
        <w:br/>
        <w:t>vt 0.777829 0.212489</w:t>
        <w:br/>
        <w:t>vt 0.770099 0.184984</w:t>
        <w:br/>
        <w:t>vt 0.770099 0.183218</w:t>
        <w:br/>
        <w:t>vt 0.772881 0.183218</w:t>
        <w:br/>
        <w:t>vt 0.772881 0.184984</w:t>
        <w:br/>
        <w:t>vt 0.770099 0.169438</w:t>
        <w:br/>
        <w:t>vt 0.772881 0.169438</w:t>
        <w:br/>
        <w:t>vt 0.772881 0.171206</w:t>
        <w:br/>
        <w:t>vt 0.770099 0.171206</w:t>
        <w:br/>
        <w:t>vt 0.770099 0.176658</w:t>
        <w:br/>
        <w:t>vt 0.772881 0.176658</w:t>
        <w:br/>
        <w:t>vt 0.772881 0.178319</w:t>
        <w:br/>
        <w:t>vt 0.770099 0.178319</w:t>
        <w:br/>
        <w:t>vt 0.777829 0.204954</w:t>
        <w:br/>
        <w:t>vt 0.775024 0.204954</w:t>
        <w:br/>
        <w:t>vt 0.775024 0.201587</w:t>
        <w:br/>
        <w:t>vt 0.777829 0.201587</w:t>
        <w:br/>
        <w:t>vt 0.048588 0.839640</w:t>
        <w:br/>
        <w:t>vt 0.049103 0.840012</w:t>
        <w:br/>
        <w:t>vt 0.048435 0.840951</w:t>
        <w:br/>
        <w:t>vt 0.047566 0.840647</w:t>
        <w:br/>
        <w:t>vt 0.049706 0.828069</w:t>
        <w:br/>
        <w:t>vt 0.050991 0.828122</w:t>
        <w:br/>
        <w:t>vt 0.051681 0.828416</w:t>
        <w:br/>
        <w:t>vt 0.049706 0.836607</w:t>
        <w:br/>
        <w:t>vt 0.050834 0.839646</w:t>
        <w:br/>
        <w:t>vt 0.051192 0.839069</w:t>
        <w:br/>
        <w:t>vt 0.052198 0.839784</w:t>
        <w:br/>
        <w:t>vt 0.051845 0.840641</w:t>
        <w:br/>
        <w:t>vt 0.049681 0.822098</w:t>
        <w:br/>
        <w:t>vt 0.051026 0.823063</w:t>
        <w:br/>
        <w:t>vt 0.049270 0.825628</w:t>
        <w:br/>
        <w:t>vt 0.047038 0.824697</w:t>
        <w:br/>
        <w:t>vt 0.775024 0.161294</w:t>
        <w:br/>
        <w:t>vt 0.777829 0.161294</w:t>
        <w:br/>
        <w:t>vt 0.777829 0.164657</w:t>
        <w:br/>
        <w:t>vt 0.775024 0.164657</w:t>
        <w:br/>
        <w:t>vt 0.772881 0.167790</w:t>
        <w:br/>
        <w:t>vt 0.770099 0.167790</w:t>
        <w:br/>
        <w:t>vt 0.055549 0.822083</w:t>
        <w:br/>
        <w:t>vt 0.056440 0.820562</w:t>
        <w:br/>
        <w:t>vt 0.059146 0.822476</w:t>
        <w:br/>
        <w:t>vt 0.058219 0.824713</w:t>
        <w:br/>
        <w:t>vt 0.772881 0.188619</w:t>
        <w:br/>
        <w:t>vt 0.770099 0.188619</w:t>
        <w:br/>
        <w:t>vt 0.770099 0.186803</w:t>
        <w:br/>
        <w:t>vt 0.772881 0.186803</w:t>
        <w:br/>
        <w:t>vt 0.777829 0.208323</w:t>
        <w:br/>
        <w:t>vt 0.775024 0.208323</w:t>
        <w:br/>
        <w:t>vt 0.770099 0.181564</w:t>
        <w:br/>
        <w:t>vt 0.770099 0.179949</w:t>
        <w:br/>
        <w:t>vt 0.772881 0.179949</w:t>
        <w:br/>
        <w:t>vt 0.772881 0.181564</w:t>
        <w:br/>
        <w:t>vt 0.049604 0.815419</w:t>
        <w:br/>
        <w:t>vt 0.048703 0.816974</w:t>
        <w:br/>
        <w:t>vt 0.046299 0.794408</w:t>
        <w:br/>
        <w:t>vt 0.775024 0.197597</w:t>
        <w:br/>
        <w:t>vt 0.775024 0.169503</w:t>
        <w:br/>
        <w:t>vt 0.777829 0.169503</w:t>
        <w:br/>
        <w:t>vt 0.777829 0.197597</w:t>
        <w:br/>
        <w:t>vt 0.772881 0.174869</w:t>
        <w:br/>
        <w:t>vt 0.770099 0.174869</w:t>
        <w:br/>
        <w:t>vt 0.770099 0.173022</w:t>
        <w:br/>
        <w:t>vt 0.772881 0.173022</w:t>
        <w:br/>
        <w:t>vt 0.047706 0.828392</w:t>
        <w:br/>
        <w:t>vt 0.048420 0.828127</w:t>
        <w:br/>
        <w:t>vt 0.777829 0.243000</w:t>
        <w:br/>
        <w:t>vt 0.775024 0.243000</w:t>
        <w:br/>
        <w:t>vt 0.777829 0.167078</w:t>
        <w:br/>
        <w:t>vt 0.775024 0.167078</w:t>
        <w:br/>
        <w:t>vt 0.777829 0.210315</w:t>
        <w:br/>
        <w:t>vt 0.775024 0.210315</w:t>
        <w:br/>
        <w:t>vt 0.775024 0.199625</w:t>
        <w:br/>
        <w:t>vt 0.777829 0.199625</w:t>
        <w:br/>
        <w:t>vt 0.054167 0.814469</w:t>
        <w:br/>
        <w:t>vt 0.059147 0.794432</w:t>
        <w:br/>
        <w:t>vt 0.055513 0.815440</w:t>
        <w:br/>
        <w:t>vt 0.050342 0.836722</w:t>
        <w:br/>
        <w:t>vt 0.052128 0.829049</w:t>
        <w:br/>
        <w:t>vt 0.050863 0.837090</w:t>
        <w:br/>
        <w:t>vt 0.052629 0.791844</w:t>
        <w:br/>
        <w:t>vt 0.055989 0.791998</w:t>
        <w:br/>
        <w:t>vt 0.057854 0.792688</w:t>
        <w:br/>
        <w:t>vt 0.052629 0.814159</w:t>
        <w:br/>
        <w:t>vt 0.047466 0.792753</w:t>
        <w:br/>
        <w:t>vt 0.049269 0.791985</w:t>
        <w:br/>
        <w:t>vt 0.046116 0.822460</w:t>
        <w:br/>
        <w:t>vt 0.048745 0.820592</w:t>
        <w:br/>
        <w:t>vt 0.054205 0.823055</w:t>
        <w:br/>
        <w:t>vt 0.055951 0.825509</w:t>
        <w:br/>
        <w:t>vt 0.052629 0.825632</w:t>
        <w:br/>
        <w:t>vt 0.052629 0.823364</w:t>
        <w:br/>
        <w:t>vt 0.050320 0.840015</w:t>
        <w:br/>
        <w:t>vt 0.050991 0.840996</w:t>
        <w:br/>
        <w:t>vt 0.049706 0.840997</w:t>
        <w:br/>
        <w:t>vt 0.049706 0.840129</w:t>
        <w:br/>
        <w:t>vt 0.056734 0.818762</w:t>
        <w:br/>
        <w:t>vt 0.047211 0.829059</w:t>
        <w:br/>
        <w:t>vt 0.049118 0.836726</w:t>
        <w:br/>
        <w:t>vt 0.048603 0.837099</w:t>
        <w:br/>
        <w:t>vt 0.051325 0.838383</w:t>
        <w:br/>
        <w:t>vt 0.048135 0.838369</w:t>
        <w:br/>
        <w:t>vt 0.048248 0.839058</w:t>
        <w:br/>
        <w:t>vt 0.047211 0.839791</w:t>
        <w:br/>
        <w:t>vt 0.048256 0.837681</w:t>
        <w:br/>
        <w:t>vt 0.051208 0.837684</w:t>
        <w:br/>
        <w:t>vt 0.048399 0.818803</w:t>
        <w:br/>
        <w:t>vt 0.050966 0.814458</w:t>
        <w:br/>
        <w:t>vt 0.056420 0.816963</w:t>
        <w:br/>
        <w:t>vt 0.772881 0.166185</w:t>
        <w:br/>
        <w:t>vt 0.770099 0.166185</w:t>
        <w:br/>
        <w:t>vt 0.772881 0.193647</w:t>
        <w:br/>
        <w:t>vt 0.770099 0.193647</w:t>
        <w:br/>
        <w:t>vt 0.351062 0.671903</w:t>
        <w:br/>
        <w:t>vt 0.343291 0.663088</w:t>
        <w:br/>
        <w:t>vt 0.368741 0.680511</w:t>
        <w:br/>
        <w:t>vt 0.361265 0.678888</w:t>
        <w:br/>
        <w:t>vt 0.344058 0.634876</w:t>
        <w:br/>
        <w:t>vt 0.348272 0.629130</w:t>
        <w:br/>
        <w:t>vt 0.358215 0.636423</w:t>
        <w:br/>
        <w:t>vt 0.354001 0.642168</w:t>
        <w:br/>
        <w:t>vt 0.595718 0.450424</w:t>
        <w:br/>
        <w:t>vt 0.602812 0.440296</w:t>
        <w:br/>
        <w:t>vt 0.609240 0.436148</w:t>
        <w:br/>
        <w:t>vt 0.591545 0.461408</w:t>
        <w:br/>
        <w:t>vt 0.427619 0.381062</w:t>
        <w:br/>
        <w:t>vt 0.427546 0.350246</w:t>
        <w:br/>
        <w:t>vt 0.434673 0.350229</w:t>
        <w:br/>
        <w:t>vt 0.434746 0.381046</w:t>
        <w:br/>
        <w:t>vt 0.585628 0.457264</w:t>
        <w:br/>
        <w:t>vt 0.589992 0.451035</w:t>
        <w:br/>
        <w:t>vt 0.362854 0.639824</w:t>
        <w:br/>
        <w:t>vt 0.358640 0.645570</w:t>
        <w:br/>
        <w:t>vt 0.345486 0.673345</w:t>
        <w:br/>
        <w:t>vt 0.339211 0.669049</w:t>
        <w:br/>
        <w:t>vt 0.488790 0.335134</w:t>
        <w:br/>
        <w:t>vt 0.488806 0.342218</w:t>
        <w:br/>
        <w:t>vt 0.481688 0.342235</w:t>
        <w:br/>
        <w:t>vt 0.481671 0.335151</w:t>
        <w:br/>
        <w:t>vt 0.599258 0.437807</w:t>
        <w:br/>
        <w:t>vt 0.603323 0.432003</w:t>
        <w:br/>
        <w:t>vt 0.507646 0.385554</w:t>
        <w:br/>
        <w:t>vt 0.507628 0.378000</w:t>
        <w:br/>
        <w:t>vt 0.514754 0.377983</w:t>
        <w:br/>
        <w:t>vt 0.514772 0.385537</w:t>
        <w:br/>
        <w:t>vt 0.364661 0.686471</w:t>
        <w:br/>
        <w:t>vt 0.358814 0.682469</w:t>
        <w:br/>
        <w:t>vt 0.339090 0.631222</w:t>
        <w:br/>
        <w:t>vt 0.343299 0.625483</w:t>
        <w:br/>
        <w:t>vt 0.346995 0.628194</w:t>
        <w:br/>
        <w:t>vt 0.342786 0.633933</w:t>
        <w:br/>
        <w:t>vt 0.789782 0.473420</w:t>
        <w:br/>
        <w:t>vt 0.789782 0.482581</w:t>
        <w:br/>
        <w:t>vt 0.786069 0.482581</w:t>
        <w:br/>
        <w:t>vt 0.786069 0.473420</w:t>
        <w:br/>
        <w:t>vt 0.977780 0.835460</w:t>
        <w:br/>
        <w:t>vt 0.974070 0.835460</w:t>
        <w:br/>
        <w:t>vt 0.974070 0.826311</w:t>
        <w:br/>
        <w:t>vt 0.977780 0.826311</w:t>
        <w:br/>
        <w:t>vt 0.907234 0.587003</w:t>
        <w:br/>
        <w:t>vt 0.910715 0.587003</w:t>
        <w:br/>
        <w:t>vt 0.910715 0.590687</w:t>
        <w:br/>
        <w:t>vt 0.907234 0.590687</w:t>
        <w:br/>
        <w:t>vt 0.961008 0.831614</w:t>
        <w:br/>
        <w:t>vt 0.957250 0.831614</w:t>
        <w:br/>
        <w:t>vt 0.957250 0.828140</w:t>
        <w:br/>
        <w:t>vt 0.961008 0.828140</w:t>
        <w:br/>
        <w:t>vt 0.878544 0.592645</w:t>
        <w:br/>
        <w:t>vt 0.877575 0.592715</w:t>
        <w:br/>
        <w:t>vt 0.877575 0.591334</w:t>
        <w:br/>
        <w:t>vt 0.878451 0.591309</w:t>
        <w:br/>
        <w:t>vt 0.857369 0.591100</w:t>
        <w:br/>
        <w:t>vt 0.858098 0.591181</w:t>
        <w:br/>
        <w:t>vt 0.856697 0.594097</w:t>
        <w:br/>
        <w:t>vt 0.855887 0.593758</w:t>
        <w:br/>
        <w:t>vt 0.974611 0.649640</w:t>
        <w:br/>
        <w:t>vt 0.973255 0.649640</w:t>
        <w:br/>
        <w:t>vt 0.973255 0.646428</w:t>
        <w:br/>
        <w:t>vt 0.974611 0.646428</w:t>
        <w:br/>
        <w:t>vt 0.986917 0.867216</w:t>
        <w:br/>
        <w:t>vt 0.980059 0.875050</w:t>
        <w:br/>
        <w:t>vt 0.976590 0.875050</w:t>
        <w:br/>
        <w:t>vt 0.969733 0.867216</w:t>
        <w:br/>
        <w:t>vt 0.986917 0.872412</w:t>
        <w:br/>
        <w:t>vt 0.753979 0.632105</w:t>
        <w:br/>
        <w:t>vt 0.753979 0.627520</w:t>
        <w:br/>
        <w:t>vt 0.756559 0.627520</w:t>
        <w:br/>
        <w:t>vt 0.756559 0.632105</w:t>
        <w:br/>
        <w:t>vt 0.863948 0.934366</w:t>
        <w:br/>
        <w:t>vt 0.863942 0.936957</w:t>
        <w:br/>
        <w:t>vt 0.862760 0.935752</w:t>
        <w:br/>
        <w:t>vt 0.862846 0.934371</w:t>
        <w:br/>
        <w:t>vt 0.858473 0.586526</w:t>
        <w:br/>
        <w:t>vt 0.857369 0.586542</w:t>
        <w:br/>
        <w:t>vt 0.787987 0.458924</w:t>
        <w:br/>
        <w:t>vt 0.787987 0.463625</w:t>
        <w:br/>
        <w:t>vt 0.786629 0.463625</w:t>
        <w:br/>
        <w:t>vt 0.786629 0.458924</w:t>
        <w:br/>
        <w:t>vt 0.853003 0.560702</w:t>
        <w:br/>
        <w:t>vt 0.852280 0.560801</w:t>
        <w:br/>
        <w:t>vt 0.851898 0.556124</w:t>
        <w:br/>
        <w:t>vt 0.853003 0.556109</w:t>
        <w:br/>
        <w:t>vt 0.787987 0.466834</w:t>
        <w:br/>
        <w:t>vt 0.786629 0.466834</w:t>
        <w:br/>
        <w:t>vt 0.853751 0.563670</w:t>
        <w:br/>
        <w:t>vt 0.854549 0.563311</w:t>
        <w:br/>
        <w:t>vt 0.851937 0.934366</w:t>
        <w:br/>
        <w:t>vt 0.853042 0.934371</w:t>
        <w:br/>
        <w:t>vt 0.853126 0.935752</w:t>
        <w:br/>
        <w:t>vt 0.851943 0.936957</w:t>
        <w:br/>
        <w:t>vt 0.883895 0.592350</w:t>
        <w:br/>
        <w:t>vt 0.883989 0.591015</w:t>
        <w:br/>
        <w:t>vt 0.884871 0.591047</w:t>
        <w:br/>
        <w:t>vt 0.884871 0.592413</w:t>
        <w:br/>
        <w:t>vt 0.749786 0.600501</w:t>
        <w:br/>
        <w:t>vt 0.752366 0.600501</w:t>
        <w:br/>
        <w:t>vt 0.751122 0.603529</w:t>
        <w:br/>
        <w:t>vt 0.749786 0.603529</w:t>
        <w:br/>
        <w:t>vt 0.925158 0.594293</w:t>
        <w:br/>
        <w:t>vt 0.925158 0.591241</w:t>
        <w:br/>
        <w:t>vt 0.929179 0.590481</w:t>
        <w:br/>
        <w:t>vt 0.929174 0.595849</w:t>
        <w:br/>
        <w:t>vt 0.925737 0.590314</w:t>
        <w:br/>
        <w:t>vt 0.926267 0.590523</w:t>
        <w:br/>
        <w:t>vt 0.933301 0.588848</w:t>
        <w:br/>
        <w:t>vt 0.934139 0.590523</w:t>
        <w:br/>
        <w:t>vt 0.931227 0.590480</w:t>
        <w:br/>
        <w:t>vt 0.935248 0.591240</w:t>
        <w:br/>
        <w:t>vt 0.927375 0.586104</w:t>
        <w:br/>
        <w:t>vt 0.933030 0.586104</w:t>
        <w:br/>
        <w:t>vt 0.973255 0.641724</w:t>
        <w:br/>
        <w:t>vt 0.974611 0.641724</w:t>
        <w:br/>
        <w:t>vt 0.927104 0.588848</w:t>
        <w:br/>
        <w:t>vt 0.753979 0.642118</w:t>
        <w:br/>
        <w:t>vt 0.753979 0.636931</w:t>
        <w:br/>
        <w:t>vt 0.755223 0.636931</w:t>
        <w:br/>
        <w:t>vt 0.755223 0.642118</w:t>
        <w:br/>
        <w:t>vt 0.956035 0.828140</w:t>
        <w:br/>
        <w:t>vt 0.956035 0.831614</w:t>
        <w:br/>
        <w:t>vt 0.956035 0.820763</w:t>
        <w:br/>
        <w:t>vt 0.957250 0.820763</w:t>
        <w:br/>
        <w:t>vt 0.935248 0.594293</w:t>
        <w:br/>
        <w:t>vt 0.931232 0.595849</w:t>
        <w:br/>
        <w:t>vt 0.752366 0.610514</w:t>
        <w:br/>
        <w:t>vt 0.751122 0.610514</w:t>
        <w:br/>
        <w:t>vt 0.751122 0.605326</w:t>
        <w:br/>
        <w:t>vt 0.752366 0.605326</w:t>
        <w:br/>
        <w:t>vt 0.956035 0.838740</w:t>
        <w:br/>
        <w:t>vt 0.957250 0.838740</w:t>
        <w:br/>
        <w:t>vt 0.755223 0.635133</w:t>
        <w:br/>
        <w:t>vt 0.756559 0.635133</w:t>
        <w:br/>
        <w:t>vt 0.749786 0.595915</w:t>
        <w:br/>
        <w:t>vt 0.752366 0.595915</w:t>
        <w:br/>
        <w:t>vt 0.969733 0.872412</w:t>
        <w:br/>
        <w:t>vt 0.934669 0.590314</w:t>
        <w:br/>
        <w:t>vt 0.972318 0.858495</w:t>
        <w:br/>
        <w:t>vt 0.984333 0.858495</w:t>
        <w:br/>
        <w:t>vt 0.984333 0.863041</w:t>
        <w:br/>
        <w:t>vt 0.972318 0.863041</w:t>
        <w:br/>
        <w:t>vt 0.338813 0.302678</w:t>
        <w:br/>
        <w:t>vt 0.331594 0.300517</w:t>
        <w:br/>
        <w:t>vt 0.323779 0.326614</w:t>
        <w:br/>
        <w:t>vt 0.332815 0.322705</w:t>
        <w:br/>
        <w:t>vt 0.341449 0.451370</w:t>
        <w:br/>
        <w:t>vt 0.341449 0.461955</w:t>
        <w:br/>
        <w:t>vt 0.351112 0.461955</w:t>
        <w:br/>
        <w:t>vt 0.351112 0.451370</w:t>
        <w:br/>
        <w:t>vt 0.341449 0.469730</w:t>
        <w:br/>
        <w:t>vt 0.351112 0.469730</w:t>
        <w:br/>
        <w:t>vt 0.341449 0.293876</w:t>
        <w:br/>
        <w:t>vt 0.334230 0.291714</w:t>
        <w:br/>
        <w:t>vt 0.285260 0.616136</w:t>
        <w:br/>
        <w:t>vt 0.285260 0.630079</w:t>
        <w:br/>
        <w:t>vt 0.294083 0.624943</w:t>
        <w:br/>
        <w:t>vt 0.294083 0.616947</w:t>
        <w:br/>
        <w:t>vt 0.513362 0.642071</w:t>
        <w:br/>
        <w:t>vt 0.498181 0.642071</w:t>
        <w:br/>
        <w:t>vt 0.501675 0.649879</w:t>
        <w:br/>
        <w:t>vt 0.511823 0.649879</w:t>
        <w:br/>
        <w:t>vt 0.291530 0.636205</w:t>
        <w:br/>
        <w:t>vt 0.297890 0.629267</w:t>
        <w:br/>
        <w:t>vt 0.309153 0.637854</w:t>
        <w:br/>
        <w:t>vt 0.307994 0.630421</w:t>
        <w:br/>
        <w:t>vt 0.338591 0.277151</w:t>
        <w:br/>
        <w:t>vt 0.345031 0.281912</w:t>
        <w:br/>
        <w:t>vt 0.341449 0.483427</w:t>
        <w:br/>
        <w:t>vt 0.351112 0.483427</w:t>
        <w:br/>
        <w:t>vt 0.392701 0.559944</w:t>
        <w:br/>
        <w:t>vt 0.404903 0.567848</w:t>
        <w:br/>
        <w:t>vt 0.404903 0.551536</w:t>
        <w:br/>
        <w:t>vt 0.392620 0.552698</w:t>
        <w:br/>
        <w:t>vt 0.399135 0.573494</w:t>
        <w:br/>
        <w:t>vt 0.389229 0.563880</w:t>
        <w:br/>
        <w:t>vt 0.380008 0.565006</w:t>
        <w:br/>
        <w:t>vt 0.378367 0.575257</w:t>
        <w:br/>
        <w:t>vt 0.642307 0.722412</w:t>
        <w:br/>
        <w:t>vt 0.633126 0.718642</w:t>
        <w:br/>
        <w:t>vt 0.633126 0.732909</w:t>
        <w:br/>
        <w:t>vt 0.642307 0.731887</w:t>
        <w:br/>
        <w:t>vt 0.088944 0.655452</w:t>
        <w:br/>
        <w:t>vt 0.088944 0.628416</w:t>
        <w:br/>
        <w:t>vt 0.084726 0.632233</w:t>
        <w:br/>
        <w:t>vt 0.084777 0.653540</w:t>
        <w:br/>
        <w:t>vt 0.084777 0.653540</w:t>
        <w:br/>
        <w:t>vt 0.084726 0.632233</w:t>
        <w:br/>
        <w:t>vt 0.081346 0.632233</w:t>
        <w:br/>
        <w:t>vt 0.072591 0.653540</w:t>
        <w:br/>
        <w:t>vt 0.086546 0.657771</w:t>
        <w:br/>
        <w:t>vt 0.084777 0.653540</w:t>
        <w:br/>
        <w:t>vt 0.072591 0.653540</w:t>
        <w:br/>
        <w:t>vt 0.068251 0.657771</w:t>
        <w:br/>
        <w:t>vt 0.079360 0.627153</w:t>
        <w:br/>
        <w:t>vt 0.086465 0.627153</w:t>
        <w:br/>
        <w:t>vt 0.078135 0.627931</w:t>
        <w:br/>
        <w:t>vt 0.066981 0.654885</w:t>
        <w:br/>
        <w:t>vt 0.547624 0.485510</w:t>
        <w:br/>
        <w:t>vt 0.547624 0.500814</w:t>
        <w:br/>
        <w:t>vt 0.569731 0.491437</w:t>
        <w:br/>
        <w:t>vt 0.569731 0.485510</w:t>
        <w:br/>
        <w:t>vt 0.338813 0.302678</w:t>
        <w:br/>
        <w:t>vt 0.332815 0.322705</w:t>
        <w:br/>
        <w:t>vt 0.323779 0.326614</w:t>
        <w:br/>
        <w:t>vt 0.331594 0.300517</w:t>
        <w:br/>
        <w:t>vt 0.341449 0.451370</w:t>
        <w:br/>
        <w:t>vt 0.351112 0.451370</w:t>
        <w:br/>
        <w:t>vt 0.351112 0.461955</w:t>
        <w:br/>
        <w:t>vt 0.341449 0.461955</w:t>
        <w:br/>
        <w:t>vt 0.351112 0.469730</w:t>
        <w:br/>
        <w:t>vt 0.341449 0.469730</w:t>
        <w:br/>
        <w:t>vt 0.334230 0.291714</w:t>
        <w:br/>
        <w:t>vt 0.341449 0.293876</w:t>
        <w:br/>
        <w:t>vt 0.294083 0.624943</w:t>
        <w:br/>
        <w:t>vt 0.285260 0.630079</w:t>
        <w:br/>
        <w:t>vt 0.285260 0.616136</w:t>
        <w:br/>
        <w:t>vt 0.294083 0.616947</w:t>
        <w:br/>
        <w:t>vt 0.501675 0.649879</w:t>
        <w:br/>
        <w:t>vt 0.498181 0.642071</w:t>
        <w:br/>
        <w:t>vt 0.513362 0.642071</w:t>
        <w:br/>
        <w:t>vt 0.511823 0.649879</w:t>
        <w:br/>
        <w:t>vt 0.291530 0.636205</w:t>
        <w:br/>
        <w:t>vt 0.297890 0.629267</w:t>
        <w:br/>
        <w:t>vt 0.307994 0.630421</w:t>
        <w:br/>
        <w:t>vt 0.309153 0.637854</w:t>
        <w:br/>
        <w:t>vt 0.338591 0.277151</w:t>
        <w:br/>
        <w:t>vt 0.345031 0.281912</w:t>
        <w:br/>
        <w:t>vt 0.351112 0.483427</w:t>
        <w:br/>
        <w:t>vt 0.341449 0.483427</w:t>
        <w:br/>
        <w:t>vt 0.404903 0.551536</w:t>
        <w:br/>
        <w:t>vt 0.404903 0.567848</w:t>
        <w:br/>
        <w:t>vt 0.392701 0.559944</w:t>
        <w:br/>
        <w:t>vt 0.392620 0.552698</w:t>
        <w:br/>
        <w:t>vt 0.399135 0.573494</w:t>
        <w:br/>
        <w:t>vt 0.389229 0.563880</w:t>
        <w:br/>
        <w:t>vt 0.378367 0.575257</w:t>
        <w:br/>
        <w:t>vt 0.380008 0.565006</w:t>
        <w:br/>
        <w:t>vt 0.642307 0.722412</w:t>
        <w:br/>
        <w:t>vt 0.642307 0.731887</w:t>
        <w:br/>
        <w:t>vt 0.633126 0.732909</w:t>
        <w:br/>
        <w:t>vt 0.633126 0.718642</w:t>
        <w:br/>
        <w:t>vt 0.084726 0.632233</w:t>
        <w:br/>
        <w:t>vt 0.088944 0.628416</w:t>
        <w:br/>
        <w:t>vt 0.088944 0.655452</w:t>
        <w:br/>
        <w:t>vt 0.084777 0.653540</w:t>
        <w:br/>
        <w:t>vt 0.081346 0.632233</w:t>
        <w:br/>
        <w:t>vt 0.084726 0.632233</w:t>
        <w:br/>
        <w:t>vt 0.084777 0.653540</w:t>
        <w:br/>
        <w:t>vt 0.072591 0.653540</w:t>
        <w:br/>
        <w:t>vt 0.086546 0.657771</w:t>
        <w:br/>
        <w:t>vt 0.068251 0.657771</w:t>
        <w:br/>
        <w:t>vt 0.072591 0.653540</w:t>
        <w:br/>
        <w:t>vt 0.084777 0.653540</w:t>
        <w:br/>
        <w:t>vt 0.079360 0.627153</w:t>
        <w:br/>
        <w:t>vt 0.086465 0.627153</w:t>
        <w:br/>
        <w:t>vt 0.078135 0.627931</w:t>
        <w:br/>
        <w:t>vt 0.066981 0.654885</w:t>
        <w:br/>
        <w:t>vt 0.547624 0.485510</w:t>
        <w:br/>
        <w:t>vt 0.569731 0.485510</w:t>
        <w:br/>
        <w:t>vt 0.569731 0.491437</w:t>
        <w:br/>
        <w:t>vt 0.547624 0.500814</w:t>
        <w:br/>
        <w:t>vt 0.138185 0.569570</w:t>
        <w:br/>
        <w:t>vt 0.141589 0.569482</w:t>
        <w:br/>
        <w:t>vt 0.141589 0.574146</w:t>
        <w:br/>
        <w:t>vt 0.138185 0.574346</w:t>
        <w:br/>
        <w:t>vt 0.138185 0.595696</w:t>
        <w:br/>
        <w:t>vt 0.141589 0.595041</w:t>
        <w:br/>
        <w:t>vt 0.141589 0.599963</w:t>
        <w:br/>
        <w:t>vt 0.138185 0.600623</w:t>
        <w:br/>
        <w:t>vt 0.138185 0.579065</w:t>
        <w:br/>
        <w:t>vt 0.141589 0.578776</w:t>
        <w:br/>
        <w:t>vt 0.141589 0.584448</w:t>
        <w:br/>
        <w:t>vt 0.138185 0.584912</w:t>
        <w:br/>
        <w:t>vt 0.141589 0.606417</w:t>
        <w:br/>
        <w:t>vt 0.138185 0.607191</w:t>
        <w:br/>
        <w:t>vt 0.128654 0.667163</w:t>
        <w:br/>
        <w:t>vt 0.128654 0.663624</w:t>
        <w:br/>
        <w:t>vt 0.131847 0.663624</w:t>
        <w:br/>
        <w:t>vt 0.131847 0.667163</w:t>
        <w:br/>
        <w:t>vt 0.128654 0.684840</w:t>
        <w:br/>
        <w:t>vt 0.128654 0.681611</w:t>
        <w:br/>
        <w:t>vt 0.131847 0.681611</w:t>
        <w:br/>
        <w:t>vt 0.131847 0.684840</w:t>
        <w:br/>
        <w:t>vt 0.128654 0.674534</w:t>
        <w:br/>
        <w:t>vt 0.128654 0.670700</w:t>
        <w:br/>
        <w:t>vt 0.131847 0.670700</w:t>
        <w:br/>
        <w:t>vt 0.131847 0.674534</w:t>
        <w:br/>
        <w:t>vt 0.128654 0.689664</w:t>
        <w:br/>
        <w:t>vt 0.131847 0.689664</w:t>
        <w:br/>
        <w:t>vt 0.136137 0.574243</w:t>
        <w:br/>
        <w:t>vt 0.136137 0.568897</w:t>
        <w:br/>
        <w:t>vt 0.138185 0.569570</w:t>
        <w:br/>
        <w:t>vt 0.138185 0.574346</w:t>
        <w:br/>
        <w:t>vt 0.137214 0.567646</w:t>
        <w:br/>
        <w:t>vt 0.142113 0.567481</w:t>
        <w:br/>
        <w:t>vt 0.141589 0.569482</w:t>
        <w:br/>
        <w:t>vt 0.138185 0.569570</w:t>
        <w:br/>
        <w:t>vt 0.143257 0.573845</w:t>
        <w:br/>
        <w:t>vt 0.141589 0.574146</w:t>
        <w:br/>
        <w:t>vt 0.141589 0.569482</w:t>
        <w:br/>
        <w:t>vt 0.143257 0.568720</w:t>
        <w:br/>
        <w:t>vt 0.136137 0.596020</w:t>
        <w:br/>
        <w:t>vt 0.138185 0.595696</w:t>
        <w:br/>
        <w:t>vt 0.138185 0.600623</w:t>
        <w:br/>
        <w:t>vt 0.136137 0.600905</w:t>
        <w:br/>
        <w:t>vt 0.143257 0.599797</w:t>
        <w:br/>
        <w:t>vt 0.143257 0.594873</w:t>
        <w:br/>
        <w:t>vt 0.136137 0.579519</w:t>
        <w:br/>
        <w:t>vt 0.136137 0.585315</w:t>
        <w:br/>
        <w:t>vt 0.143257 0.578979</w:t>
        <w:br/>
        <w:t>vt 0.143257 0.584470</w:t>
        <w:br/>
        <w:t>vt 0.138185 0.607191</w:t>
        <w:br/>
        <w:t>vt 0.136137 0.608279</w:t>
        <w:br/>
        <w:t>vt 0.143257 0.607016</w:t>
        <w:br/>
        <w:t>vt 0.141589 0.606417</w:t>
        <w:br/>
        <w:t>vt 0.142515 0.614854</w:t>
        <w:br/>
        <w:t>vt 0.137936 0.616167</w:t>
        <w:br/>
        <w:t>vt 0.138185 0.613800</w:t>
        <w:br/>
        <w:t>vt 0.141589 0.612944</w:t>
        <w:br/>
        <w:t>vt 0.138185 0.590781</w:t>
        <w:br/>
        <w:t>vt 0.136137 0.591178</w:t>
        <w:br/>
        <w:t>vt 0.128654 0.678365</w:t>
        <w:br/>
        <w:t>vt 0.131847 0.678365</w:t>
        <w:br/>
        <w:t>vt 0.143257 0.589964</w:t>
        <w:br/>
        <w:t>vt 0.141589 0.590110</w:t>
        <w:br/>
        <w:t>vt 0.138185 0.613800</w:t>
        <w:br/>
        <w:t>vt 0.136137 0.615617</w:t>
        <w:br/>
        <w:t>vt 0.128654 0.694501</w:t>
        <w:br/>
        <w:t>vt 0.131847 0.694501</w:t>
        <w:br/>
        <w:t>vt 0.143257 0.614216</w:t>
        <w:br/>
        <w:t>vt 0.143792 0.531749</w:t>
        <w:br/>
        <w:t>vt 0.143792 0.525217</w:t>
        <w:br/>
        <w:t>vt 0.147135 0.526236</w:t>
        <w:br/>
        <w:t>vt 0.147135 0.532206</w:t>
        <w:br/>
        <w:t>vt 0.143792 0.553586</w:t>
        <w:br/>
        <w:t>vt 0.143792 0.548520</w:t>
        <w:br/>
        <w:t>vt 0.147135 0.548651</w:t>
        <w:br/>
        <w:t>vt 0.147135 0.553672</w:t>
        <w:br/>
        <w:t>vt 0.143792 0.537615</w:t>
        <w:br/>
        <w:t>vt 0.147135 0.537940</w:t>
        <w:br/>
        <w:t>vt 0.143792 0.562976</w:t>
        <w:br/>
        <w:t>vt 0.143792 0.558268</w:t>
        <w:br/>
        <w:t>vt 0.147135 0.558358</w:t>
        <w:br/>
        <w:t>vt 0.147135 0.563067</w:t>
        <w:br/>
        <w:t>vt 0.136973 0.673424</w:t>
        <w:br/>
        <w:t>vt 0.133689 0.673424</w:t>
        <w:br/>
        <w:t>vt 0.133689 0.668783</w:t>
        <w:br/>
        <w:t>vt 0.136973 0.668783</w:t>
        <w:br/>
        <w:t>vt 0.136973 0.687618</w:t>
        <w:br/>
        <w:t>vt 0.133689 0.687618</w:t>
        <w:br/>
        <w:t>vt 0.133689 0.684333</w:t>
        <w:br/>
        <w:t>vt 0.136973 0.684333</w:t>
        <w:br/>
        <w:t>vt 0.136973 0.677238</w:t>
        <w:br/>
        <w:t>vt 0.133689 0.677238</w:t>
        <w:br/>
        <w:t>vt 0.136973 0.694582</w:t>
        <w:br/>
        <w:t>vt 0.133689 0.694582</w:t>
        <w:br/>
        <w:t>vt 0.133689 0.691100</w:t>
        <w:br/>
        <w:t>vt 0.136973 0.691100</w:t>
        <w:br/>
        <w:t>vt 0.141652 0.531738</w:t>
        <w:br/>
        <w:t>vt 0.141652 0.524323</w:t>
        <w:br/>
        <w:t>vt 0.143792 0.525217</w:t>
        <w:br/>
        <w:t>vt 0.143792 0.531749</w:t>
        <w:br/>
        <w:t>vt 0.143792 0.518656</w:t>
        <w:br/>
        <w:t>vt 0.143060 0.515978</w:t>
        <w:br/>
        <w:t>vt 0.148125 0.518399</w:t>
        <w:br/>
        <w:t>vt 0.147135 0.520235</w:t>
        <w:br/>
        <w:t>vt 0.148981 0.532470</w:t>
        <w:br/>
        <w:t>vt 0.147135 0.532206</w:t>
        <w:br/>
        <w:t>vt 0.147135 0.526236</w:t>
        <w:br/>
        <w:t>vt 0.148981 0.525925</w:t>
        <w:br/>
        <w:t>vt 0.141652 0.548610</w:t>
        <w:br/>
        <w:t>vt 0.143792 0.548520</w:t>
        <w:br/>
        <w:t>vt 0.143792 0.553586</w:t>
        <w:br/>
        <w:t>vt 0.141652 0.553627</w:t>
        <w:br/>
        <w:t>vt 0.148981 0.548823</w:t>
        <w:br/>
        <w:t>vt 0.148981 0.553762</w:t>
        <w:br/>
        <w:t>vt 0.141652 0.537619</w:t>
        <w:br/>
        <w:t>vt 0.143792 0.537615</w:t>
        <w:br/>
        <w:t>vt 0.148981 0.538145</w:t>
        <w:br/>
        <w:t>vt 0.147135 0.537940</w:t>
        <w:br/>
        <w:t>vt 0.141652 0.558885</w:t>
        <w:br/>
        <w:t>vt 0.141652 0.564134</w:t>
        <w:br/>
        <w:t>vt 0.148981 0.558998</w:t>
        <w:br/>
        <w:t>vt 0.148981 0.564204</w:t>
        <w:br/>
        <w:t>vt 0.147135 0.563067</w:t>
        <w:br/>
        <w:t>vt 0.147135 0.558358</w:t>
        <w:br/>
        <w:t>vt 0.143232 0.565094</w:t>
        <w:br/>
        <w:t>vt 0.148015 0.565094</w:t>
        <w:br/>
        <w:t>vt 0.136973 0.681051</w:t>
        <w:br/>
        <w:t>vt 0.133689 0.681051</w:t>
        <w:br/>
        <w:t>vt 0.148981 0.543852</w:t>
        <w:br/>
        <w:t>vt 0.147135 0.543651</w:t>
        <w:br/>
        <w:t>vt 0.143792 0.543460</w:t>
        <w:br/>
        <w:t>vt 0.147135 0.543651</w:t>
        <w:br/>
        <w:t>vt 0.143792 0.543460</w:t>
        <w:br/>
        <w:t>vt 0.141652 0.543545</w:t>
        <w:br/>
        <w:t>vt 0.133689 0.664142</w:t>
        <w:br/>
        <w:t>vt 0.136973 0.664142</w:t>
        <w:br/>
        <w:t>vt 0.141652 0.516896</w:t>
        <w:br/>
        <w:t>vt 0.143792 0.518656</w:t>
        <w:br/>
        <w:t>vt 0.147135 0.520235</w:t>
        <w:br/>
        <w:t>vt 0.148981 0.519395</w:t>
        <w:br/>
        <w:t>vt 0.367559 0.525769</w:t>
        <w:br/>
        <w:t>vt 0.354250 0.537964</w:t>
        <w:br/>
        <w:t>vt 0.376085 0.537245</w:t>
        <w:br/>
        <w:t>vt 0.369094 0.525749</w:t>
        <w:br/>
        <w:t>vt 0.167892 0.589301</w:t>
        <w:br/>
        <w:t>vt 0.168544 0.592102</w:t>
        <w:br/>
        <w:t>vt 0.170801 0.592773</w:t>
        <w:br/>
        <w:t>vt 0.167585 0.576739</w:t>
        <w:br/>
        <w:t>vt 0.173329 0.571828</w:t>
        <w:br/>
        <w:t>vt 0.172677 0.569027</w:t>
        <w:br/>
        <w:t>vt 0.164543 0.576017</w:t>
        <w:br/>
        <w:t>vt 0.160557 0.557630</w:t>
        <w:br/>
        <w:t>vt 0.180112 0.562571</w:t>
        <w:br/>
        <w:t>vt 0.162774 0.555722</w:t>
        <w:br/>
        <w:t>vt 0.189409 0.559351</w:t>
        <w:br/>
        <w:t>vt 0.183896 0.564235</w:t>
        <w:br/>
        <w:t>vt 0.183659 0.567622</w:t>
        <w:br/>
        <w:t>vt 0.196485 0.561353</w:t>
        <w:br/>
        <w:t>vt 0.162654 0.582755</w:t>
        <w:br/>
        <w:t>vt 0.158283 0.591481</w:t>
        <w:br/>
        <w:t>vt 0.161288 0.592159</w:t>
        <w:br/>
        <w:t>vt 0.165696 0.583477</w:t>
        <w:br/>
        <w:t>vt 0.157693 0.555221</w:t>
        <w:br/>
        <w:t>vt 0.159910 0.553313</w:t>
        <w:br/>
        <w:t>vt 0.153174 0.550714</w:t>
        <w:br/>
        <w:t>vt 0.150952 0.552676</w:t>
        <w:br/>
        <w:t>vt 0.195173 0.549123</w:t>
        <w:br/>
        <w:t>vt 0.202584 0.547705</w:t>
        <w:br/>
        <w:t>vt 0.201348 0.545340</w:t>
        <w:br/>
        <w:t>vt 0.193849 0.546792</w:t>
        <w:br/>
        <w:t>vt 0.175928 0.573929</w:t>
        <w:br/>
        <w:t>vt 0.173670 0.573258</w:t>
        <w:br/>
        <w:t>vt 0.167926 0.578169</w:t>
        <w:br/>
        <w:t>vt 0.166006 0.587595</w:t>
        <w:br/>
        <w:t>vt 0.178770 0.583079</w:t>
        <w:br/>
        <w:t>vt 0.175327 0.582845</w:t>
        <w:br/>
        <w:t>vt 0.178532 0.586466</w:t>
        <w:br/>
        <w:t>vt 0.163346 0.576145</w:t>
        <w:br/>
        <w:t>vt 0.159361 0.557757</w:t>
        <w:br/>
        <w:t>vt 0.152083 0.558031</w:t>
        <w:br/>
        <w:t>vt 0.157736 0.584106</w:t>
        <w:br/>
        <w:t>vt 0.188051 0.554672</w:t>
        <w:br/>
        <w:t>vt 0.193481 0.549307</w:t>
        <w:br/>
        <w:t>vt 0.158462 0.549287</w:t>
        <w:br/>
        <w:t>vt 0.163082 0.554803</w:t>
        <w:br/>
        <w:t>vt 0.354593 0.539287</w:t>
        <w:br/>
        <w:t>vt 0.375151 0.538530</w:t>
        <w:br/>
        <w:t>vt 0.183555 0.562806</w:t>
        <w:br/>
        <w:t>vt 0.189067 0.557922</w:t>
        <w:br/>
        <w:t>vt 0.187743 0.555591</w:t>
        <w:br/>
        <w:t>vt 0.367559 0.525769</w:t>
        <w:br/>
        <w:t>vt 0.369094 0.525749</w:t>
        <w:br/>
        <w:t>vt 0.376085 0.537245</w:t>
        <w:br/>
        <w:t>vt 0.354250 0.537964</w:t>
        <w:br/>
        <w:t>vt 0.167892 0.589301</w:t>
        <w:br/>
        <w:t>vt 0.170801 0.592773</w:t>
        <w:br/>
        <w:t>vt 0.168544 0.592102</w:t>
        <w:br/>
        <w:t>vt 0.167585 0.576739</w:t>
        <w:br/>
        <w:t>vt 0.164543 0.576017</w:t>
        <w:br/>
        <w:t>vt 0.172677 0.569027</w:t>
        <w:br/>
        <w:t>vt 0.173329 0.571828</w:t>
        <w:br/>
        <w:t>vt 0.160557 0.557630</w:t>
        <w:br/>
        <w:t>vt 0.162774 0.555722</w:t>
        <w:br/>
        <w:t>vt 0.180112 0.562571</w:t>
        <w:br/>
        <w:t>vt 0.183659 0.567622</w:t>
        <w:br/>
        <w:t>vt 0.183896 0.564235</w:t>
        <w:br/>
        <w:t>vt 0.189409 0.559351</w:t>
        <w:br/>
        <w:t>vt 0.196485 0.561353</w:t>
        <w:br/>
        <w:t>vt 0.161288 0.592159</w:t>
        <w:br/>
        <w:t>vt 0.158283 0.591481</w:t>
        <w:br/>
        <w:t>vt 0.162654 0.582755</w:t>
        <w:br/>
        <w:t>vt 0.165696 0.583477</w:t>
        <w:br/>
        <w:t>vt 0.157693 0.555221</w:t>
        <w:br/>
        <w:t>vt 0.150952 0.552676</w:t>
        <w:br/>
        <w:t>vt 0.153174 0.550714</w:t>
        <w:br/>
        <w:t>vt 0.159910 0.553313</w:t>
        <w:br/>
        <w:t>vt 0.201348 0.545340</w:t>
        <w:br/>
        <w:t>vt 0.202584 0.547705</w:t>
        <w:br/>
        <w:t>vt 0.195173 0.549123</w:t>
        <w:br/>
        <w:t>vt 0.193849 0.546792</w:t>
        <w:br/>
        <w:t>vt 0.167926 0.578169</w:t>
        <w:br/>
        <w:t>vt 0.173670 0.573258</w:t>
        <w:br/>
        <w:t>vt 0.175928 0.573929</w:t>
        <w:br/>
        <w:t>vt 0.166006 0.587595</w:t>
        <w:br/>
        <w:t>vt 0.178770 0.583079</w:t>
        <w:br/>
        <w:t>vt 0.178532 0.586466</w:t>
        <w:br/>
        <w:t>vt 0.175328 0.582845</w:t>
        <w:br/>
        <w:t>vt 0.152083 0.558031</w:t>
        <w:br/>
        <w:t>vt 0.159361 0.557757</w:t>
        <w:br/>
        <w:t>vt 0.163346 0.576145</w:t>
        <w:br/>
        <w:t>vt 0.157736 0.584106</w:t>
        <w:br/>
        <w:t>vt 0.188051 0.554672</w:t>
        <w:br/>
        <w:t>vt 0.163082 0.554803</w:t>
        <w:br/>
        <w:t>vt 0.158462 0.549287</w:t>
        <w:br/>
        <w:t>vt 0.193481 0.549307</w:t>
        <w:br/>
        <w:t>vt 0.375151 0.538530</w:t>
        <w:br/>
        <w:t>vt 0.354593 0.539287</w:t>
        <w:br/>
        <w:t>vt 0.187743 0.555591</w:t>
        <w:br/>
        <w:t>vt 0.189067 0.557922</w:t>
        <w:br/>
        <w:t>vt 0.183555 0.562806</w:t>
        <w:br/>
        <w:t>vt 0.500244 0.931421</w:t>
        <w:br/>
        <w:t>vt 0.480906 0.931421</w:t>
        <w:br/>
        <w:t>vt 0.480906 0.909724</w:t>
        <w:br/>
        <w:t>vt 0.500244 0.909724</w:t>
        <w:br/>
        <w:t>vt 0.793371 0.543804</w:t>
        <w:br/>
        <w:t>vt 0.798201 0.540652</w:t>
        <w:br/>
        <w:t>vt 0.801627 0.545902</w:t>
        <w:br/>
        <w:t>vt 0.796796 0.549054</w:t>
        <w:br/>
        <w:t>vt 0.500244 0.864945</w:t>
        <w:br/>
        <w:t>vt 0.500244 0.867165</w:t>
        <w:br/>
        <w:t>vt 0.480906 0.867165</w:t>
        <w:br/>
        <w:t>vt 0.478922 0.864945</w:t>
        <w:br/>
        <w:t>vt 0.521240 0.909724</w:t>
        <w:br/>
        <w:t>vt 0.521240 0.931421</w:t>
        <w:br/>
        <w:t>vt 0.519583 0.931421</w:t>
        <w:br/>
        <w:t>vt 0.519583 0.909724</w:t>
        <w:br/>
        <w:t>vt 0.500244 0.968358</w:t>
        <w:br/>
        <w:t>vt 0.478922 0.968358</w:t>
        <w:br/>
        <w:t>vt 0.480906 0.966390</w:t>
        <w:br/>
        <w:t>vt 0.500244 0.966390</w:t>
        <w:br/>
        <w:t>vt 0.478922 0.931421</w:t>
        <w:br/>
        <w:t>vt 0.478922 0.909724</w:t>
        <w:br/>
        <w:t>vt 0.480906 0.955351</w:t>
        <w:br/>
        <w:t>vt 0.500244 0.955351</w:t>
        <w:br/>
        <w:t>vt 0.500244 0.966390</w:t>
        <w:br/>
        <w:t>vt 0.480906 0.966390</w:t>
        <w:br/>
        <w:t>vt 0.478922 0.955351</w:t>
        <w:br/>
        <w:t>vt 0.478922 0.968358</w:t>
        <w:br/>
        <w:t>vt 0.521240 0.955351</w:t>
        <w:br/>
        <w:t>vt 0.521240 0.968358</w:t>
        <w:br/>
        <w:t>vt 0.519583 0.966390</w:t>
        <w:br/>
        <w:t>vt 0.519583 0.955351</w:t>
        <w:br/>
        <w:t>vt 0.782081 0.558656</w:t>
        <w:br/>
        <w:t>vt 0.779363 0.560430</w:t>
        <w:br/>
        <w:t>vt 0.775937 0.555180</w:t>
        <w:br/>
        <w:t>vt 0.778655 0.553407</w:t>
        <w:br/>
        <w:t>vt 0.783841 0.550023</w:t>
        <w:br/>
        <w:t>vt 0.787267 0.555272</w:t>
        <w:br/>
        <w:t>vt 0.500244 0.887632</w:t>
        <w:br/>
        <w:t>vt 0.480906 0.887632</w:t>
        <w:br/>
        <w:t>vt 0.788541 0.546956</w:t>
        <w:br/>
        <w:t>vt 0.791966 0.552206</w:t>
        <w:br/>
        <w:t>vt 0.519583 0.867165</w:t>
        <w:br/>
        <w:t>vt 0.521240 0.864945</w:t>
        <w:br/>
        <w:t>vt 0.521240 0.887632</w:t>
        <w:br/>
        <w:t>vt 0.519583 0.887632</w:t>
        <w:br/>
        <w:t>vt 0.478922 0.887632</w:t>
        <w:br/>
        <w:t>vt 0.478922 0.864945</w:t>
        <w:br/>
        <w:t>vt 0.775320 0.548296</w:t>
        <w:br/>
        <w:t>vt 0.780506 0.544911</w:t>
        <w:br/>
        <w:t>vt 0.785205 0.541845</w:t>
        <w:br/>
        <w:t>vt 0.790035 0.538693</w:t>
        <w:br/>
        <w:t>vt 0.794866 0.535541</w:t>
        <w:br/>
        <w:t>vt 0.519583 0.867165</w:t>
        <w:br/>
        <w:t>vt 0.521240 0.864945</w:t>
        <w:br/>
        <w:t>vt 0.519583 0.887632</w:t>
        <w:br/>
        <w:t>vt 0.519583 0.909724</w:t>
        <w:br/>
        <w:t>vt 0.519583 0.931421</w:t>
        <w:br/>
        <w:t>vt 0.519583 0.955351</w:t>
        <w:br/>
        <w:t>vt 0.519583 0.966390</w:t>
        <w:br/>
        <w:t>vt 0.519583 0.966390</w:t>
        <w:br/>
        <w:t>vt 0.521240 0.968358</w:t>
        <w:br/>
        <w:t>vt 0.772602 0.550069</w:t>
        <w:br/>
        <w:t>vt 0.512146 0.709112</w:t>
        <w:br/>
        <w:t>vt 0.510228 0.709112</w:t>
        <w:br/>
        <w:t>vt 0.512146 0.698884</w:t>
        <w:br/>
        <w:t>vt 0.512146 0.678427</w:t>
        <w:br/>
        <w:t>vt 0.512146 0.688655</w:t>
        <w:br/>
        <w:t>vt 0.503684 0.688655</w:t>
        <w:br/>
        <w:t>vt 0.503684 0.678427</w:t>
        <w:br/>
        <w:t>vt 0.503684 0.698884</w:t>
        <w:br/>
        <w:t>vt 0.503684 0.668199</w:t>
        <w:br/>
        <w:t>vt 0.512146 0.668199</w:t>
        <w:br/>
        <w:t>vt 0.506772 0.709112</w:t>
        <w:br/>
        <w:t>vt 0.503684 0.709112</w:t>
        <w:br/>
        <w:t>vt 0.506772 0.715894</w:t>
        <w:br/>
        <w:t>vt 0.510228 0.715894</w:t>
        <w:br/>
        <w:t>vt 0.503684 0.668199</w:t>
        <w:br/>
        <w:t>vt 0.512146 0.668199</w:t>
        <w:br/>
        <w:t>vt 0.512146 0.681991</w:t>
        <w:br/>
        <w:t>vt 0.503684 0.681991</w:t>
        <w:br/>
        <w:t>vt 0.512146 0.692585</w:t>
        <w:br/>
        <w:t>vt 0.503684 0.692585</w:t>
        <w:br/>
        <w:t>vt 0.512146 0.708912</w:t>
        <w:br/>
        <w:t>vt 0.503684 0.708912</w:t>
        <w:br/>
        <w:t>vt 0.788816 0.410866</w:t>
        <w:br/>
        <w:t>vt 0.788816 0.433927</w:t>
        <w:br/>
        <w:t>vt 0.772180 0.433927</w:t>
        <w:br/>
        <w:t>vt 0.772180 0.410866</w:t>
        <w:br/>
        <w:t>vt 0.788816 0.410866</w:t>
        <w:br/>
        <w:t>vt 0.788816 0.433927</w:t>
        <w:br/>
        <w:t>vt 0.772180 0.433927</w:t>
        <w:br/>
        <w:t>vt 0.772180 0.410866</w:t>
        <w:br/>
        <w:t>vt 0.772180 0.378580</w:t>
        <w:br/>
        <w:t>vt 0.788816 0.378580</w:t>
        <w:br/>
        <w:t>vt 0.788816 0.407749</w:t>
        <w:br/>
        <w:t>vt 0.772180 0.407749</w:t>
        <w:br/>
        <w:t>vt 0.788816 0.402984</w:t>
        <w:br/>
        <w:t>vt 0.788816 0.432375</w:t>
        <w:br/>
        <w:t>vt 0.772180 0.432375</w:t>
        <w:br/>
        <w:t>vt 0.772180 0.402984</w:t>
        <w:br/>
        <w:t>vt 0.788816 0.453853</w:t>
        <w:br/>
        <w:t>vt 0.772180 0.453853</w:t>
        <w:br/>
        <w:t>vt 0.772180 0.372548</w:t>
        <w:br/>
        <w:t>vt 0.788816 0.372548</w:t>
        <w:br/>
        <w:t>vt 0.533162 0.240076</w:t>
        <w:br/>
        <w:t>vt 0.546200 0.240076</w:t>
        <w:br/>
        <w:t>vt 0.546200 0.256847</w:t>
        <w:br/>
        <w:t>vt 0.533162 0.256847</w:t>
        <w:br/>
        <w:t>vt 0.533162 0.219377</w:t>
        <w:br/>
        <w:t>vt 0.546200 0.219377</w:t>
        <w:br/>
        <w:t>vt 0.546200 0.236945</w:t>
        <w:br/>
        <w:t>vt 0.533162 0.236945</w:t>
        <w:br/>
        <w:t>vt 0.546200 0.201632</w:t>
        <w:br/>
        <w:t>vt 0.546200 0.218072</w:t>
        <w:br/>
        <w:t>vt 0.533162 0.218072</w:t>
        <w:br/>
        <w:t>vt 0.533162 0.201632</w:t>
        <w:br/>
        <w:t>vt 0.533162 0.179890</w:t>
        <w:br/>
        <w:t>vt 0.546200 0.179890</w:t>
        <w:br/>
        <w:t>vt 0.533162 0.198680</w:t>
        <w:br/>
        <w:t>vt 0.533162 0.180500</w:t>
        <w:br/>
        <w:t>vt 0.537144 0.180500</w:t>
        <w:br/>
        <w:t>vt 0.546200 0.198680</w:t>
        <w:br/>
        <w:t>vt 0.542212 0.180500</w:t>
        <w:br/>
        <w:t>vt 0.546200 0.180500</w:t>
        <w:br/>
        <w:t>vt 0.546200 0.217941</w:t>
        <w:br/>
        <w:t>vt 0.533162 0.217941</w:t>
        <w:br/>
        <w:t>vt 0.546200 0.240200</w:t>
        <w:br/>
        <w:t>vt 0.533162 0.240200</w:t>
        <w:br/>
        <w:t>vt 0.537144 0.172176</w:t>
        <w:br/>
        <w:t>vt 0.542212 0.172176</w:t>
        <w:br/>
        <w:t>vt 0.546200 0.256847</w:t>
        <w:br/>
        <w:t>vt 0.540320 0.256847</w:t>
        <w:br/>
        <w:t>vt 0.540320 0.259792</w:t>
        <w:br/>
        <w:t>vt 0.537048 0.259740</w:t>
        <w:br/>
        <w:t>vt 0.537048 0.256847</w:t>
        <w:br/>
        <w:t>vt 0.533162 0.256847</w:t>
        <w:br/>
        <w:t>vt 0.019189 0.555061</w:t>
        <w:br/>
        <w:t>vt 0.031111 0.555061</w:t>
        <w:br/>
        <w:t>vt 0.031111 0.585712</w:t>
        <w:br/>
        <w:t>vt 0.019189 0.585712</w:t>
        <w:br/>
        <w:t>vt 0.019189 0.965358</w:t>
        <w:br/>
        <w:t>vt 0.019189 0.929285</w:t>
        <w:br/>
        <w:t>vt 0.031111 0.929285</w:t>
        <w:br/>
        <w:t>vt 0.031111 0.965358</w:t>
        <w:br/>
        <w:t>vt 0.019189 0.896774</w:t>
        <w:br/>
        <w:t>vt 0.031111 0.896774</w:t>
        <w:br/>
        <w:t>vt 0.019189 0.859925</w:t>
        <w:br/>
        <w:t>vt 0.019189 0.825767</w:t>
        <w:br/>
        <w:t>vt 0.031111 0.825767</w:t>
        <w:br/>
        <w:t>vt 0.031111 0.859925</w:t>
        <w:br/>
        <w:t>vt 0.019189 0.795098</w:t>
        <w:br/>
        <w:t>vt 0.019189 0.762596</w:t>
        <w:br/>
        <w:t>vt 0.031111 0.762596</w:t>
        <w:br/>
        <w:t>vt 0.031111 0.795098</w:t>
        <w:br/>
        <w:t>vt 0.019189 0.735816</w:t>
        <w:br/>
        <w:t>vt 0.019189 0.707708</w:t>
        <w:br/>
        <w:t>vt 0.031111 0.707708</w:t>
        <w:br/>
        <w:t>vt 0.031111 0.735816</w:t>
        <w:br/>
        <w:t>vt 0.019189 0.684592</w:t>
        <w:br/>
        <w:t>vt 0.019189 0.663777</w:t>
        <w:br/>
        <w:t>vt 0.031111 0.663777</w:t>
        <w:br/>
        <w:t>vt 0.031111 0.684592</w:t>
        <w:br/>
        <w:t>vt 0.019189 0.638210</w:t>
        <w:br/>
        <w:t>vt 0.019189 0.613066</w:t>
        <w:br/>
        <w:t>vt 0.031111 0.613066</w:t>
        <w:br/>
        <w:t>vt 0.031111 0.638210</w:t>
        <w:br/>
        <w:t>vt 0.019189 0.523680</w:t>
        <w:br/>
        <w:t>vt 0.019189 0.494890</w:t>
        <w:br/>
        <w:t>vt 0.031111 0.494890</w:t>
        <w:br/>
        <w:t>vt 0.031111 0.523680</w:t>
        <w:br/>
        <w:t>vt 0.019189 0.429680</w:t>
        <w:br/>
        <w:t>vt 0.031111 0.429680</w:t>
        <w:br/>
        <w:t>vt 0.031111 0.463315</w:t>
        <w:br/>
        <w:t>vt 0.019189 0.463315</w:t>
        <w:br/>
        <w:t>vt 0.019189 0.363120</w:t>
        <w:br/>
        <w:t>vt 0.031111 0.363120</w:t>
        <w:br/>
        <w:t>vt 0.031111 0.396536</w:t>
        <w:br/>
        <w:t>vt 0.019189 0.396536</w:t>
        <w:br/>
        <w:t>vt 0.019189 0.298605</w:t>
        <w:br/>
        <w:t>vt 0.031111 0.298605</w:t>
        <w:br/>
        <w:t>vt 0.031111 0.332315</w:t>
        <w:br/>
        <w:t>vt 0.019189 0.332315</w:t>
        <w:br/>
        <w:t>vt 0.019189 0.233382</w:t>
        <w:br/>
        <w:t>vt 0.031111 0.233382</w:t>
        <w:br/>
        <w:t>vt 0.031111 0.266421</w:t>
        <w:br/>
        <w:t>vt 0.019189 0.266421</w:t>
        <w:br/>
        <w:t>vt 0.019189 0.165035</w:t>
        <w:br/>
        <w:t>vt 0.031111 0.165035</w:t>
        <w:br/>
        <w:t>vt 0.031111 0.200717</w:t>
        <w:br/>
        <w:t>vt 0.019189 0.200717</w:t>
        <w:br/>
        <w:t>vt 0.019189 0.996489</w:t>
        <w:br/>
        <w:t>vt 0.031111 0.996489</w:t>
        <w:br/>
        <w:t>vt 0.031111 0.973916</w:t>
        <w:br/>
        <w:t>vt 0.031111 0.996056</w:t>
        <w:br/>
        <w:t>vt 0.019189 0.996056</w:t>
        <w:br/>
        <w:t>vt 0.019189 0.973916</w:t>
        <w:br/>
        <w:t>vt 0.031111 0.937843</w:t>
        <w:br/>
        <w:t>vt 0.019189 0.937843</w:t>
        <w:br/>
        <w:t>vt 0.031111 0.905332</w:t>
        <w:br/>
        <w:t>vt 0.019189 0.905332</w:t>
        <w:br/>
        <w:t>vt 0.031111 0.834325</w:t>
        <w:br/>
        <w:t>vt 0.031111 0.868483</w:t>
        <w:br/>
        <w:t>vt 0.019189 0.868483</w:t>
        <w:br/>
        <w:t>vt 0.019189 0.834325</w:t>
        <w:br/>
        <w:t>vt 0.031111 0.803656</w:t>
        <w:br/>
        <w:t>vt 0.019189 0.803656</w:t>
        <w:br/>
        <w:t>vt 0.031111 0.771154</w:t>
        <w:br/>
        <w:t>vt 0.019189 0.771154</w:t>
        <w:br/>
        <w:t>vt 0.031111 0.744373</w:t>
        <w:br/>
        <w:t>vt 0.019189 0.744373</w:t>
        <w:br/>
        <w:t>vt 0.031111 0.716266</w:t>
        <w:br/>
        <w:t>vt 0.019189 0.716266</w:t>
        <w:br/>
        <w:t>vt 0.031111 0.693150</w:t>
        <w:br/>
        <w:t>vt 0.019189 0.693150</w:t>
        <w:br/>
        <w:t>vt 0.019189 0.672335</w:t>
        <w:br/>
        <w:t>vt 0.031111 0.672335</w:t>
        <w:br/>
        <w:t>vt 0.019189 0.646768</w:t>
        <w:br/>
        <w:t>vt 0.031111 0.646768</w:t>
        <w:br/>
        <w:t>vt 0.031111 0.621624</w:t>
        <w:br/>
        <w:t>vt 0.019189 0.621624</w:t>
        <w:br/>
        <w:t>vt 0.031111 0.594270</w:t>
        <w:br/>
        <w:t>vt 0.019189 0.594270</w:t>
        <w:br/>
        <w:t>vt 0.031111 0.563619</w:t>
        <w:br/>
        <w:t>vt 0.019189 0.563619</w:t>
        <w:br/>
        <w:t>vt 0.031111 0.532238</w:t>
        <w:br/>
        <w:t>vt 0.019189 0.532238</w:t>
        <w:br/>
        <w:t>vt 0.019189 0.503448</w:t>
        <w:br/>
        <w:t>vt 0.031111 0.503448</w:t>
        <w:br/>
        <w:t>vt 0.019189 0.471873</w:t>
        <w:br/>
        <w:t>vt 0.031111 0.471873</w:t>
        <w:br/>
        <w:t>vt 0.031111 0.438238</w:t>
        <w:br/>
        <w:t>vt 0.019189 0.438238</w:t>
        <w:br/>
        <w:t>vt 0.031111 0.405094</w:t>
        <w:br/>
        <w:t>vt 0.019189 0.405094</w:t>
        <w:br/>
        <w:t>vt 0.031111 0.371678</w:t>
        <w:br/>
        <w:t>vt 0.019189 0.371678</w:t>
        <w:br/>
        <w:t>vt 0.031111 0.340873</w:t>
        <w:br/>
        <w:t>vt 0.019189 0.340873</w:t>
        <w:br/>
        <w:t>vt 0.019189 0.307163</w:t>
        <w:br/>
        <w:t>vt 0.031111 0.307163</w:t>
        <w:br/>
        <w:t>vt 0.019189 0.274979</w:t>
        <w:br/>
        <w:t>vt 0.031111 0.274979</w:t>
        <w:br/>
        <w:t>vt 0.019189 0.241940</w:t>
        <w:br/>
        <w:t>vt 0.031111 0.241940</w:t>
        <w:br/>
        <w:t>vt 0.019189 0.209275</w:t>
        <w:br/>
        <w:t>vt 0.031111 0.209275</w:t>
        <w:br/>
        <w:t>vt 0.019189 0.182404</w:t>
        <w:br/>
        <w:t>vt 0.031111 0.182404</w:t>
        <w:br/>
        <w:t>vt 0.015375 0.171288</w:t>
        <w:br/>
        <w:t>vt 0.003177 0.171288</w:t>
        <w:br/>
        <w:t>vt 0.003177 0.133399</w:t>
        <w:br/>
        <w:t>vt 0.015375 0.133399</w:t>
        <w:br/>
        <w:t>vt 0.015375 0.220675</w:t>
        <w:br/>
        <w:t>vt 0.003177 0.220675</w:t>
        <w:br/>
        <w:t>vt 0.015375 0.269139</w:t>
        <w:br/>
        <w:t>vt 0.003177 0.269139</w:t>
        <w:br/>
        <w:t>vt 0.015375 0.316775</w:t>
        <w:br/>
        <w:t>vt 0.003177 0.316775</w:t>
        <w:br/>
        <w:t>vt 0.015375 0.363558</w:t>
        <w:br/>
        <w:t>vt 0.003177 0.363558</w:t>
        <w:br/>
        <w:t>vt 0.015375 0.409676</w:t>
        <w:br/>
        <w:t>vt 0.003177 0.409676</w:t>
        <w:br/>
        <w:t>vt 0.015375 0.453283</w:t>
        <w:br/>
        <w:t>vt 0.003177 0.453283</w:t>
        <w:br/>
        <w:t>vt 0.015375 0.496343</w:t>
        <w:br/>
        <w:t>vt 0.003177 0.496343</w:t>
        <w:br/>
        <w:t>vt 0.015375 0.538004</w:t>
        <w:br/>
        <w:t>vt 0.003177 0.538004</w:t>
        <w:br/>
        <w:t>vt 0.015375 0.578668</w:t>
        <w:br/>
        <w:t>vt 0.003177 0.578668</w:t>
        <w:br/>
        <w:t>vt 0.015375 0.618928</w:t>
        <w:br/>
        <w:t>vt 0.003177 0.618928</w:t>
        <w:br/>
        <w:t>vt 0.015375 0.659144</w:t>
        <w:br/>
        <w:t>vt 0.003177 0.659144</w:t>
        <w:br/>
        <w:t>vt 0.015375 0.698618</w:t>
        <w:br/>
        <w:t>vt 0.003177 0.698618</w:t>
        <w:br/>
        <w:t>vt 0.015375 0.737270</w:t>
        <w:br/>
        <w:t>vt 0.003177 0.737270</w:t>
        <w:br/>
        <w:t>vt 0.015375 0.776010</w:t>
        <w:br/>
        <w:t>vt 0.003177 0.776010</w:t>
        <w:br/>
        <w:t>vt 0.015375 0.813428</w:t>
        <w:br/>
        <w:t>vt 0.003177 0.813428</w:t>
        <w:br/>
        <w:t>vt 0.003177 0.849289</w:t>
        <w:br/>
        <w:t>vt 0.015375 0.849289</w:t>
        <w:br/>
        <w:t>vt 0.015375 0.884900</w:t>
        <w:br/>
        <w:t>vt 0.003177 0.884900</w:t>
        <w:br/>
        <w:t>vt 0.015375 0.920840</w:t>
        <w:br/>
        <w:t>vt 0.003177 0.920840</w:t>
        <w:br/>
        <w:t>vt 0.015375 0.956190</w:t>
        <w:br/>
        <w:t>vt 0.003177 0.956190</w:t>
        <w:br/>
        <w:t>vt 0.015375 0.989857</w:t>
        <w:br/>
        <w:t>vt 0.003177 0.989857</w:t>
        <w:br/>
        <w:t>vt 0.003177 0.178569</w:t>
        <w:br/>
        <w:t>vt 0.015375 0.178569</w:t>
        <w:br/>
        <w:t>vt 0.015375 0.227957</w:t>
        <w:br/>
        <w:t>vt 0.003177 0.227957</w:t>
        <w:br/>
        <w:t>vt 0.003177 0.324057</w:t>
        <w:br/>
        <w:t>vt 0.015375 0.324057</w:t>
        <w:br/>
        <w:t>vt 0.015375 0.370840</w:t>
        <w:br/>
        <w:t>vt 0.003177 0.370840</w:t>
        <w:br/>
        <w:t>vt 0.003177 0.416957</w:t>
        <w:br/>
        <w:t>vt 0.015375 0.416957</w:t>
        <w:br/>
        <w:t>vt 0.015375 0.460564</w:t>
        <w:br/>
        <w:t>vt 0.003177 0.460564</w:t>
        <w:br/>
        <w:t>vt 0.003177 0.585949</w:t>
        <w:br/>
        <w:t>vt 0.015375 0.585949</w:t>
        <w:br/>
        <w:t>vt 0.015375 0.626209</w:t>
        <w:br/>
        <w:t>vt 0.003177 0.626209</w:t>
        <w:br/>
        <w:t>vt 0.003177 0.503624</w:t>
        <w:br/>
        <w:t>vt 0.015375 0.503624</w:t>
        <w:br/>
        <w:t>vt 0.015375 0.545286</w:t>
        <w:br/>
        <w:t>vt 0.003177 0.545286</w:t>
        <w:br/>
        <w:t>vt 0.003177 0.997138</w:t>
        <w:br/>
        <w:t>vt 0.003177 0.963472</w:t>
        <w:br/>
        <w:t>vt 0.015375 0.963472</w:t>
        <w:br/>
        <w:t>vt 0.015375 0.997138</w:t>
        <w:br/>
        <w:t>vt 0.003177 0.892182</w:t>
        <w:br/>
        <w:t>vt 0.003177 0.856571</w:t>
        <w:br/>
        <w:t>vt 0.015375 0.856571</w:t>
        <w:br/>
        <w:t>vt 0.015375 0.892182</w:t>
        <w:br/>
        <w:t>vt 0.003177 0.783292</w:t>
        <w:br/>
        <w:t>vt 0.003177 0.744551</w:t>
        <w:br/>
        <w:t>vt 0.015375 0.744551</w:t>
        <w:br/>
        <w:t>vt 0.015375 0.783292</w:t>
        <w:br/>
        <w:t>vt 0.003177 0.820709</w:t>
        <w:br/>
        <w:t>vt 0.015375 0.820709</w:t>
        <w:br/>
        <w:t>vt 0.003177 0.666426</w:t>
        <w:br/>
        <w:t>vt 0.015375 0.666426</w:t>
        <w:br/>
        <w:t>vt 0.015375 0.705900</w:t>
        <w:br/>
        <w:t>vt 0.003177 0.705900</w:t>
        <w:br/>
        <w:t>vt 0.003177 0.135166</w:t>
        <w:br/>
        <w:t>vt 0.015375 0.135166</w:t>
        <w:br/>
        <w:t>vt 0.003177 0.276421</w:t>
        <w:br/>
        <w:t>vt 0.015375 0.276421</w:t>
        <w:br/>
        <w:t>vt 0.003177 0.928122</w:t>
        <w:br/>
        <w:t>vt 0.015375 0.928122</w:t>
        <w:br/>
        <w:t>vt 0.121884 0.543731</w:t>
        <w:br/>
        <w:t>vt 0.103623 0.544359</w:t>
        <w:br/>
        <w:t>vt 0.104273 0.531835</w:t>
        <w:br/>
        <w:t>vt 0.122349 0.530511</w:t>
        <w:br/>
        <w:t>vt 0.103715 0.555839</w:t>
        <w:br/>
        <w:t>vt 0.121979 0.555574</w:t>
        <w:br/>
        <w:t>vt 0.121572 0.567771</w:t>
        <w:br/>
        <w:t>vt 0.103761 0.567446</w:t>
        <w:br/>
        <w:t>vt 0.133605 0.543234</w:t>
        <w:br/>
        <w:t>vt 0.135151 0.529016</w:t>
        <w:br/>
        <w:t>vt 0.131018 0.567890</w:t>
        <w:br/>
        <w:t>vt 0.132268 0.555216</w:t>
        <w:br/>
        <w:t>vt 0.121253 0.577806</w:t>
        <w:br/>
        <w:t>vt 0.130520 0.577798</w:t>
        <w:br/>
        <w:t>vt 0.130595 0.587243</w:t>
        <w:br/>
        <w:t>vt 0.121124 0.587243</w:t>
        <w:br/>
        <w:t>vt 0.093275 0.567125</w:t>
        <w:br/>
        <w:t>vt 0.092899 0.556031</w:t>
        <w:br/>
        <w:t>vt 0.132343 0.577703</w:t>
        <w:br/>
        <w:t>vt 0.132520 0.587243</w:t>
        <w:br/>
        <w:t>vt 0.133981 0.555092</w:t>
        <w:br/>
        <w:t>vt 0.132697 0.567765</w:t>
        <w:br/>
        <w:t>vt 0.135373 0.543097</w:t>
        <w:br/>
        <w:t>vt 0.136978 0.527822</w:t>
        <w:br/>
        <w:t>vt 0.136753 0.514863</w:t>
        <w:br/>
        <w:t>vt 0.122540 0.517143</w:t>
        <w:br/>
        <w:t>vt 0.122531 0.514980</w:t>
        <w:br/>
        <w:t>vt 0.138569 0.512575</w:t>
        <w:br/>
        <w:t>vt 0.104952 0.517321</w:t>
        <w:br/>
        <w:t>vt 0.105131 0.519365</w:t>
        <w:br/>
        <w:t>vt 0.094284 0.521090</w:t>
        <w:br/>
        <w:t>vt 0.092753 0.519392</w:t>
        <w:br/>
        <w:t>vt 0.093546 0.533197</w:t>
        <w:br/>
        <w:t>vt 0.092925 0.544867</w:t>
        <w:br/>
        <w:t>vt 0.091173 0.544637</w:t>
        <w:br/>
        <w:t>vt 0.091867 0.532229</w:t>
        <w:br/>
        <w:t>vt 0.091611 0.566958</w:t>
        <w:br/>
        <w:t>vt 0.091200 0.555843</w:t>
        <w:br/>
        <w:t>vt 0.104238 0.584449</w:t>
        <w:br/>
        <w:t>vt 0.102757 0.585068</w:t>
        <w:br/>
        <w:t>vt 0.102509 0.582684</w:t>
        <w:br/>
        <w:t>vt 0.103920 0.581407</w:t>
        <w:br/>
        <w:t>vt 0.101779 0.580863</w:t>
        <w:br/>
        <w:t>vt 0.092078 0.573842</w:t>
        <w:br/>
        <w:t>vt 0.093695 0.573006</w:t>
        <w:br/>
        <w:t>vt 0.103091 0.579638</w:t>
        <w:br/>
        <w:t>vt 0.104350 0.587243</w:t>
        <w:br/>
        <w:t>vt 0.102711 0.587243</w:t>
        <w:br/>
        <w:t>vt 0.104307 0.643143</w:t>
        <w:br/>
        <w:t>vt 0.103649 0.630619</w:t>
        <w:br/>
        <w:t>vt 0.121910 0.631235</w:t>
        <w:br/>
        <w:t>vt 0.122384 0.644455</w:t>
        <w:br/>
        <w:t>vt 0.103734 0.619140</w:t>
        <w:br/>
        <w:t>vt 0.103772 0.607532</w:t>
        <w:br/>
        <w:t>vt 0.121581 0.607196</w:t>
        <w:br/>
        <w:t>vt 0.121997 0.619392</w:t>
        <w:br/>
        <w:t>vt 0.103097 0.595340</w:t>
        <w:br/>
        <w:t>vt 0.103926 0.593571</w:t>
        <w:br/>
        <w:t>vt 0.133631 0.631724</w:t>
        <w:br/>
        <w:t>vt 0.135187 0.645941</w:t>
        <w:br/>
        <w:t>vt 0.131027 0.607070</w:t>
        <w:br/>
        <w:t>vt 0.132286 0.619743</w:t>
        <w:br/>
        <w:t>vt 0.130519 0.597165</w:t>
        <w:br/>
        <w:t>vt 0.121256 0.597161</w:t>
        <w:br/>
        <w:t>vt 0.093287 0.607859</w:t>
        <w:br/>
        <w:t>vt 0.092917 0.618953</w:t>
        <w:br/>
        <w:t>vt 0.132343 0.597255</w:t>
        <w:br/>
        <w:t>vt 0.132706 0.607194</w:t>
        <w:br/>
        <w:t>vt 0.133999 0.619866</w:t>
        <w:br/>
        <w:t>vt 0.135399 0.631859</w:t>
        <w:br/>
        <w:t>vt 0.137015 0.647134</w:t>
        <w:br/>
        <w:t>vt 0.136798 0.660093</w:t>
        <w:br/>
        <w:t>vt 0.138616 0.662380</w:t>
        <w:br/>
        <w:t>vt 0.122577 0.659986</w:t>
        <w:br/>
        <w:t>vt 0.122584 0.657823</w:t>
        <w:br/>
        <w:t>vt 0.104996 0.657657</w:t>
        <w:br/>
        <w:t>vt 0.105173 0.655613</w:t>
        <w:br/>
        <w:t>vt 0.094325 0.653895</w:t>
        <w:br/>
        <w:t>vt 0.092795 0.655594</w:t>
        <w:br/>
        <w:t>vt 0.093579 0.641787</w:t>
        <w:br/>
        <w:t>vt 0.091901 0.642757</w:t>
        <w:br/>
        <w:t>vt 0.091198 0.630349</w:t>
        <w:br/>
        <w:t>vt 0.092950 0.630118</w:t>
        <w:br/>
        <w:t>vt 0.091218 0.619143</w:t>
        <w:br/>
        <w:t>vt 0.091623 0.608027</w:t>
        <w:br/>
        <w:t>vt 0.102516 0.592293</w:t>
        <w:br/>
        <w:t>vt 0.102774 0.589908</w:t>
        <w:br/>
        <w:t>vt 0.104245 0.590529</w:t>
        <w:br/>
        <w:t>vt 0.101785 0.594115</w:t>
        <w:br/>
        <w:t>vt 0.093703 0.601976</w:t>
        <w:br/>
        <w:t>vt 0.092086 0.601142</w:t>
        <w:br/>
        <w:t>vt 0.499559 0.834531</w:t>
        <w:br/>
        <w:t>vt 0.499559 0.836982</w:t>
        <w:br/>
        <w:t>vt 0.494964 0.837375</w:t>
        <w:br/>
        <w:t>vt 0.493645 0.835634</w:t>
        <w:br/>
        <w:t>vt 0.505473 0.835634</w:t>
        <w:br/>
        <w:t>vt 0.510422 0.838691</w:t>
        <w:br/>
        <w:t>vt 0.507463 0.839810</w:t>
        <w:br/>
        <w:t>vt 0.504154 0.837376</w:t>
        <w:br/>
        <w:t>vt 0.488695 0.838690</w:t>
        <w:br/>
        <w:t>vt 0.491654 0.839809</w:t>
        <w:br/>
        <w:t>vt 0.489473 0.843754</w:t>
        <w:br/>
        <w:t>vt 0.485464 0.843115</w:t>
        <w:br/>
        <w:t>vt 0.494916 0.840107</w:t>
        <w:br/>
        <w:t>vt 0.494322 0.843930</w:t>
        <w:br/>
        <w:t>vt 0.509644 0.843754</w:t>
        <w:br/>
        <w:t>vt 0.504795 0.843930</w:t>
        <w:br/>
        <w:t>vt 0.504202 0.840107</w:t>
        <w:br/>
        <w:t>vt 0.513654 0.843114</w:t>
        <w:br/>
        <w:t>vt 0.488896 0.848207</w:t>
        <w:br/>
        <w:t>vt 0.484388 0.848206</w:t>
        <w:br/>
        <w:t>vt 0.493898 0.848206</w:t>
        <w:br/>
        <w:t>vt 0.510221 0.848207</w:t>
        <w:br/>
        <w:t>vt 0.505220 0.848207</w:t>
        <w:br/>
        <w:t>vt 0.514729 0.848206</w:t>
        <w:br/>
        <w:t>vt 0.485463 0.853299</w:t>
        <w:br/>
        <w:t>vt 0.489474 0.852658</w:t>
        <w:br/>
        <w:t>vt 0.494322 0.852483</w:t>
        <w:br/>
        <w:t>vt 0.509643 0.852659</w:t>
        <w:br/>
        <w:t>vt 0.504795 0.852482</w:t>
        <w:br/>
        <w:t>vt 0.513654 0.853299</w:t>
        <w:br/>
        <w:t>vt 0.488695 0.857722</w:t>
        <w:br/>
        <w:t>vt 0.491655 0.856603</w:t>
        <w:br/>
        <w:t>vt 0.494915 0.856306</w:t>
        <w:br/>
        <w:t>vt 0.507463 0.856603</w:t>
        <w:br/>
        <w:t>vt 0.504202 0.856306</w:t>
        <w:br/>
        <w:t>vt 0.510422 0.857722</w:t>
        <w:br/>
        <w:t>vt 0.505473 0.860779</w:t>
        <w:br/>
        <w:t>vt 0.504154 0.859038</w:t>
        <w:br/>
        <w:t>vt 0.494963 0.859037</w:t>
        <w:br/>
        <w:t>vt 0.499559 0.856440</w:t>
        <w:br/>
        <w:t>vt 0.499559 0.859430</w:t>
        <w:br/>
        <w:t>vt 0.499559 0.839972</w:t>
        <w:br/>
        <w:t>vt 0.499559 0.843847</w:t>
        <w:br/>
        <w:t>vt 0.499559 0.848207</w:t>
        <w:br/>
        <w:t>vt 0.499559 0.852566</w:t>
        <w:br/>
        <w:t>vt 0.499559 0.861881</w:t>
        <w:br/>
        <w:t>vt 0.493644 0.860779</w:t>
        <w:br/>
        <w:t>vt 0.458350 0.466628</w:t>
        <w:br/>
        <w:t>vt 0.460437 0.467838</w:t>
        <w:br/>
        <w:t>vt 0.455888 0.471789</w:t>
        <w:br/>
        <w:t>vt 0.451338 0.467838</w:t>
        <w:br/>
        <w:t>vt 0.453425 0.466627</w:t>
        <w:br/>
        <w:t>vt 0.461832 0.469651</w:t>
        <w:br/>
        <w:t>vt 0.449943 0.469650</w:t>
        <w:br/>
        <w:t>vt 0.462322 0.471789</w:t>
        <w:br/>
        <w:t>vt 0.449453 0.471788</w:t>
        <w:br/>
        <w:t>vt 0.461832 0.473927</w:t>
        <w:br/>
        <w:t>vt 0.449943 0.473927</w:t>
        <w:br/>
        <w:t>vt 0.460437 0.475739</w:t>
        <w:br/>
        <w:t>vt 0.451338 0.475739</w:t>
        <w:br/>
        <w:t>vt 0.458350 0.476950</w:t>
        <w:br/>
        <w:t>vt 0.453425 0.476950</w:t>
        <w:br/>
        <w:t>vt 0.455888 0.466204</w:t>
        <w:br/>
        <w:t>vt 0.455888 0.477374</w:t>
        <w:br/>
        <w:t>vt 0.264194 0.510050</w:t>
        <w:br/>
        <w:t>vt 0.260511 0.512725</w:t>
        <w:br/>
        <w:t>vt 0.256578 0.503723</w:t>
        <w:br/>
        <w:t>vt 0.247705 0.502759</w:t>
        <w:br/>
        <w:t>vt 0.248389 0.496570</w:t>
        <w:br/>
        <w:t>vt 0.251953 0.499587</w:t>
        <w:br/>
        <w:t>vt 0.251413 0.505669</w:t>
        <w:br/>
        <w:t>vt 0.251453 0.495050</w:t>
        <w:br/>
        <w:t>vt 0.248908 0.491081</w:t>
        <w:br/>
        <w:t>vt 0.255162 0.491661</w:t>
        <w:br/>
        <w:t>vt 0.257767 0.496716</w:t>
        <w:br/>
        <w:t>vt 0.244604 0.484593</w:t>
        <w:br/>
        <w:t>vt 0.250856 0.483438</w:t>
        <w:br/>
        <w:t>vt 0.253896 0.499070</w:t>
        <w:br/>
        <w:t>vt 0.260310 0.501811</w:t>
        <w:br/>
        <w:t>vt 0.236790 0.493419</w:t>
        <w:br/>
        <w:t>vt 0.239220 0.487711</w:t>
        <w:br/>
        <w:t>vt 0.244893 0.493478</w:t>
        <w:br/>
        <w:t>vt 0.244058 0.499775</w:t>
        <w:br/>
        <w:t>vt 0.150332 0.567917</w:t>
        <w:br/>
        <w:t>vt 0.150338 0.575195</w:t>
        <w:br/>
        <w:t>vt 0.147114 0.568846</w:t>
        <w:br/>
        <w:t>vt 0.149972 0.580407</w:t>
        <w:br/>
        <w:t>vt 0.150364 0.586380</w:t>
        <w:br/>
        <w:t>vt 0.147128 0.583668</w:t>
        <w:br/>
        <w:t>vt 0.147067 0.576159</w:t>
        <w:br/>
        <w:t>vt 0.155746 0.582070</w:t>
        <w:br/>
        <w:t>vt 0.153062 0.585736</w:t>
        <w:br/>
        <w:t>vt 0.151922 0.580254</w:t>
        <w:br/>
        <w:t>vt 0.153368 0.574875</w:t>
        <w:br/>
        <w:t>vt 0.157362 0.588048</w:t>
        <w:br/>
        <w:t>vt 0.154082 0.590996</w:t>
        <w:br/>
        <w:t>vt 0.150522 0.592445</w:t>
        <w:br/>
        <w:t>vt 0.146338 0.591441</w:t>
        <w:br/>
        <w:t>vt 0.152131 0.517496</w:t>
        <w:br/>
        <w:t>vt 0.156422 0.516841</w:t>
        <w:br/>
        <w:t>vt 0.157203 0.524452</w:t>
        <w:br/>
        <w:t>vt 0.154860 0.525552</w:t>
        <w:br/>
        <w:t>vt 0.160984 0.546692</w:t>
        <w:br/>
        <w:t>vt 0.162027 0.542664</w:t>
        <w:br/>
        <w:t>vt 0.162939 0.546690</w:t>
        <w:br/>
        <w:t>vt 0.169600 0.524760</w:t>
        <w:br/>
        <w:t>vt 0.171554 0.517630</w:t>
        <w:br/>
        <w:t>vt 0.175183 0.518613</w:t>
        <w:br/>
        <w:t>vt 0.171346 0.526603</w:t>
        <w:br/>
        <w:t>vt 0.164748 0.536903</w:t>
        <w:br/>
        <w:t>vt 0.166013 0.533877</w:t>
        <w:br/>
        <w:t>vt 0.167493 0.536029</w:t>
        <w:br/>
        <w:t>vt 0.166147 0.539092</w:t>
        <w:br/>
        <w:t>vt 0.156892 0.532747</w:t>
        <w:br/>
        <w:t>vt 0.158708 0.530571</w:t>
        <w:br/>
        <w:t>vt 0.159527 0.534266</w:t>
        <w:br/>
        <w:t>vt 0.158002 0.536474</w:t>
        <w:br/>
        <w:t>vt 0.159222 0.540192</w:t>
        <w:br/>
        <w:t>vt 0.160428 0.537939</w:t>
        <w:br/>
        <w:t>vt 0.167213 0.530817</w:t>
        <w:br/>
        <w:t>vt 0.168752 0.532930</w:t>
        <w:br/>
        <w:t>vt 0.176103 0.537720</w:t>
        <w:br/>
        <w:t>vt 0.174864 0.545312</w:t>
        <w:br/>
        <w:t>vt 0.170660 0.544157</w:t>
        <w:br/>
        <w:t>vt 0.174217 0.536035</w:t>
        <w:br/>
        <w:t>vt 0.181439 0.514815</w:t>
        <w:br/>
        <w:t>vt 0.183785 0.515087</w:t>
        <w:br/>
        <w:t>vt 0.182111 0.518926</w:t>
        <w:br/>
        <w:t>vt 0.192464 0.546035</w:t>
        <w:br/>
        <w:t>vt 0.188706 0.546233</w:t>
        <w:br/>
        <w:t>vt 0.187560 0.538998</w:t>
        <w:br/>
        <w:t>vt 0.190208 0.537237</w:t>
        <w:br/>
        <w:t>vt 0.187657 0.529901</w:t>
        <w:br/>
        <w:t>vt 0.186022 0.532257</w:t>
        <w:br/>
        <w:t>vt 0.184446 0.525804</w:t>
        <w:br/>
        <w:t>vt 0.185621 0.522618</w:t>
        <w:br/>
        <w:t>vt 0.179559 0.525422</w:t>
        <w:br/>
        <w:t>vt 0.177885 0.531384</w:t>
        <w:br/>
        <w:t>vt 0.176175 0.529505</w:t>
        <w:br/>
        <w:t>vt 0.178604 0.522455</w:t>
        <w:br/>
        <w:t>vt 0.163741 0.548022</w:t>
        <w:br/>
        <w:t>vt 0.160083 0.548022</w:t>
        <w:br/>
        <w:t>vt 0.163683 0.536133</w:t>
        <w:br/>
        <w:t>vt 0.164936 0.532931</w:t>
        <w:br/>
        <w:t>vt 0.168273 0.537163</w:t>
        <w:br/>
        <w:t>vt 0.166880 0.540304</w:t>
        <w:br/>
        <w:t>vt 0.156996 0.537692</w:t>
        <w:br/>
        <w:t>vt 0.155656 0.533693</w:t>
        <w:br/>
        <w:t>vt 0.158708 0.530571</w:t>
        <w:br/>
        <w:t>vt 0.159708 0.529843</w:t>
        <w:br/>
        <w:t>vt 0.160465 0.533251</w:t>
        <w:br/>
        <w:t>vt 0.159527 0.534266</w:t>
        <w:br/>
        <w:t>vt 0.153657 0.527201</w:t>
        <w:br/>
        <w:t>vt 0.158176 0.524347</w:t>
        <w:br/>
        <w:t>vt 0.158293 0.541648</w:t>
        <w:br/>
        <w:t>vt 0.160428 0.537939</w:t>
        <w:br/>
        <w:t>vt 0.161166 0.536636</w:t>
        <w:br/>
        <w:t>vt 0.162155 0.540430</w:t>
        <w:br/>
        <w:t>vt 0.162027 0.542664</w:t>
        <w:br/>
        <w:t>vt 0.166200 0.529736</w:t>
        <w:br/>
        <w:t>vt 0.168263 0.524177</w:t>
        <w:br/>
        <w:t>vt 0.172452 0.527523</w:t>
        <w:br/>
        <w:t>vt 0.169679 0.534007</w:t>
        <w:br/>
        <w:t>vt 0.162155 0.540430</w:t>
        <w:br/>
        <w:t>vt 0.180807 0.513453</w:t>
        <w:br/>
        <w:t>vt 0.184745 0.513944</w:t>
        <w:br/>
        <w:t>vt 0.185621 0.522618</w:t>
        <w:br/>
        <w:t>vt 0.186502 0.521499</w:t>
        <w:br/>
        <w:t>vt 0.188659 0.529082</w:t>
        <w:br/>
        <w:t>vt 0.186022 0.532257</w:t>
        <w:br/>
        <w:t>vt 0.185031 0.533018</w:t>
        <w:br/>
        <w:t>vt 0.183527 0.526926</w:t>
        <w:br/>
        <w:t>vt 0.180339 0.526978</w:t>
        <w:br/>
        <w:t>vt 0.178863 0.532673</w:t>
        <w:br/>
        <w:t>vt 0.175234 0.528435</w:t>
        <w:br/>
        <w:t>vt 0.177884 0.520915</w:t>
        <w:br/>
        <w:t>vt 0.177606 0.538117</w:t>
        <w:br/>
        <w:t>vt 0.173216 0.534610</w:t>
        <w:br/>
        <w:t>vt 0.181981 0.521589</w:t>
        <w:br/>
        <w:t>vt 0.182111 0.518926</w:t>
        <w:br/>
        <w:t>vt 0.180807 0.513453</w:t>
        <w:br/>
        <w:t>vt 0.181439 0.514815</w:t>
        <w:br/>
        <w:t>vt 0.191578 0.536753</w:t>
        <w:br/>
        <w:t>vt 0.187560 0.538998</w:t>
        <w:br/>
        <w:t>vt 0.186505 0.539229</w:t>
        <w:br/>
        <w:t>vt 0.181981 0.521589</w:t>
        <w:br/>
        <w:t>vt 0.173216 0.534610</w:t>
        <w:br/>
        <w:t>vt 0.188706 0.546233</w:t>
        <w:br/>
        <w:t>vt 0.889100 0.223800</w:t>
        <w:br/>
        <w:t>vt 0.876900 0.223800</w:t>
        <w:br/>
        <w:t>vt 0.876900 0.233100</w:t>
        <w:br/>
        <w:t>vt 0.889100 0.233100</w:t>
        <w:br/>
        <w:t>vt 0.862900 0.223800</w:t>
        <w:br/>
        <w:t>vt 0.862900 0.233100</w:t>
        <w:br/>
        <w:t>vt 0.898400 0.223800</w:t>
        <w:br/>
        <w:t>vt 0.898400 0.233100</w:t>
        <w:br/>
        <w:t>vt 0.848800 0.233100</w:t>
        <w:br/>
        <w:t>vt 0.848800 0.223800</w:t>
        <w:br/>
        <w:t>vt 0.836600 0.223800</w:t>
        <w:br/>
        <w:t>vt 0.836600 0.233100</w:t>
        <w:br/>
        <w:t>vt 0.827300 0.223800</w:t>
        <w:br/>
        <w:t>vt 0.827300 0.233100</w:t>
        <w:br/>
        <w:t>vt 0.910700 0.223800</w:t>
        <w:br/>
        <w:t>vt 0.910700 0.233100</w:t>
        <w:br/>
        <w:t>vt 0.814900 0.223800</w:t>
        <w:br/>
        <w:t>vt 0.814900 0.233100</w:t>
        <w:br/>
        <w:t>vt 0.816200 0.296700</w:t>
        <w:br/>
        <w:t>vt 0.805100 0.301900</w:t>
        <w:br/>
        <w:t>vt 0.797400 0.296700</w:t>
        <w:br/>
        <w:t>vt 0.792900 0.285200</w:t>
        <w:br/>
        <w:t>vt 0.787800 0.326100</w:t>
        <w:br/>
        <w:t>vt 0.783300 0.318000</w:t>
        <w:br/>
        <w:t>vt 0.789500 0.307400</w:t>
        <w:br/>
        <w:t>vt 0.798800 0.331600</w:t>
        <w:br/>
        <w:t>vt 0.811000 0.329500</w:t>
        <w:br/>
        <w:t>vt 0.802900 0.303400</w:t>
        <w:br/>
        <w:t>vt 0.814900 0.311000</w:t>
        <w:br/>
        <w:t>vt 0.817700 0.323000</w:t>
        <w:br/>
        <w:t>vt 0.821400 0.283700</w:t>
        <w:br/>
        <w:t>vt 0.796200 0.273200</w:t>
        <w:br/>
        <w:t>vt 0.814900 0.271100</w:t>
        <w:br/>
        <w:t>vt 0.803300 0.267200</w:t>
        <w:br/>
        <w:t>vt 0.754787 0.263890</w:t>
        <w:br/>
        <w:t>vt 0.743137 0.286114</w:t>
        <w:br/>
        <w:t>vt 0.738273 0.264462</w:t>
        <w:br/>
        <w:t>vt 0.747034 0.288000</w:t>
        <w:br/>
        <w:t>vt 0.764791 0.269600</w:t>
        <w:br/>
        <w:t>vt 0.768686 0.274643</w:t>
        <w:br/>
        <w:t>vt 0.751831 0.303706</w:t>
        <w:br/>
        <w:t>vt 0.745767 0.292999</w:t>
        <w:br/>
        <w:t>vt 0.747656 0.289516</w:t>
        <w:br/>
        <w:t>vt 0.767635 0.287408</w:t>
        <w:br/>
        <w:t>vt 0.937725 0.517990</w:t>
        <w:br/>
        <w:t>vt 0.947983 0.532438</w:t>
        <w:br/>
        <w:t>vt 0.916047 0.537197</w:t>
        <w:br/>
        <w:t>vt 0.913179 0.521617</w:t>
        <w:br/>
        <w:t>vt 0.961636 0.515847</w:t>
        <w:br/>
        <w:t>vt 0.975561 0.531923</w:t>
        <w:br/>
        <w:t>vt 0.921833 0.557907</w:t>
        <w:br/>
        <w:t>vt 0.918902 0.547069</w:t>
        <w:br/>
        <w:t>vt 0.952538 0.539961</w:t>
        <w:br/>
        <w:t>vt 0.957720 0.553112</w:t>
        <w:br/>
        <w:t>vt 0.981955 0.539735</w:t>
        <w:br/>
        <w:t>vt 0.988402 0.550268</w:t>
        <w:br/>
        <w:t>vt 0.925792 0.577277</w:t>
        <w:br/>
        <w:t>vt 0.956787 0.577246</w:t>
        <w:br/>
        <w:t>vt 0.957905 0.599037</w:t>
        <w:br/>
        <w:t>vt 0.929508 0.601735</w:t>
        <w:br/>
        <w:t>vt 0.991199 0.564530</w:t>
        <w:br/>
        <w:t>vt 0.988800 0.586625</w:t>
        <w:br/>
        <w:t>vt 0.957720 0.553112</w:t>
        <w:br/>
        <w:t>vt 0.988402 0.550268</w:t>
        <w:br/>
        <w:t>vt 0.944489 0.491123</w:t>
        <w:br/>
        <w:t>vt 0.946734 0.487377</w:t>
        <w:br/>
        <w:t>vt 0.964077 0.510523</w:t>
        <w:br/>
        <w:t>vt 0.961636 0.515847</w:t>
        <w:br/>
        <w:t>vt 0.914635 0.551051</w:t>
        <w:br/>
        <w:t>vt 0.918902 0.547069</w:t>
        <w:br/>
        <w:t>vt 0.921833 0.557907</w:t>
        <w:br/>
        <w:t>vt 0.917506 0.559694</w:t>
        <w:br/>
        <w:t>vt 0.920718 0.575805</w:t>
        <w:br/>
        <w:t>vt 0.925792 0.577277</w:t>
        <w:br/>
        <w:t>vt 0.929508 0.601735</w:t>
        <w:br/>
        <w:t>vt 0.922927 0.601385</w:t>
        <w:br/>
        <w:t>vt 0.988800 0.586625</w:t>
        <w:br/>
        <w:t>vt 0.991199 0.564530</w:t>
        <w:br/>
        <w:t>vt 0.994146 0.560793</w:t>
        <w:br/>
        <w:t>vt 0.995636 0.587593</w:t>
        <w:br/>
        <w:t>vt 0.988402 0.550268</w:t>
        <w:br/>
        <w:t>vt 0.992926 0.546728</w:t>
        <w:br/>
        <w:t>vt 0.981955 0.539735</w:t>
        <w:br/>
        <w:t>vt 0.987782 0.537353</w:t>
        <w:br/>
        <w:t>vt 0.740913 0.287829</w:t>
        <w:br/>
        <w:t>vt 0.720485 0.275621</w:t>
        <w:br/>
        <w:t>vt 0.926606 0.495541</w:t>
        <w:br/>
        <w:t>vt 0.911168 0.501044</w:t>
        <w:br/>
        <w:t>vt 0.944489 0.491123</w:t>
        <w:br/>
        <w:t>vt 0.955649 0.623592</w:t>
        <w:br/>
        <w:t>vt 0.933722 0.621723</w:t>
        <w:br/>
        <w:t>vt 0.975283 0.619549</w:t>
        <w:br/>
        <w:t>vt 0.978526 0.526782</w:t>
        <w:br/>
        <w:t>vt 0.975561 0.531923</w:t>
        <w:br/>
        <w:t>vt 0.910794 0.536074</w:t>
        <w:br/>
        <w:t>vt 0.908036 0.518828</w:t>
        <w:br/>
        <w:t>vt 0.913179 0.521617</w:t>
        <w:br/>
        <w:t>vt 0.916047 0.537197</w:t>
        <w:br/>
        <w:t>vt 0.741971 0.292625</w:t>
        <w:br/>
        <w:t>vt 0.730226 0.308887</w:t>
        <w:br/>
        <w:t>vt 0.975283 0.619549</w:t>
        <w:br/>
        <w:t>vt 0.980265 0.621283</w:t>
        <w:br/>
        <w:t>vt 0.922743 0.475558</w:t>
        <w:br/>
        <w:t>vt 0.949793 0.634842</w:t>
        <w:br/>
        <w:t>vt 0.907506 0.499064</w:t>
        <w:br/>
        <w:t>vt 0.911168 0.501044</w:t>
        <w:br/>
        <w:t>vt 0.930463 0.469426</w:t>
        <w:br/>
        <w:t>vt 0.913628 0.480970</w:t>
        <w:br/>
        <w:t>vt 0.740359 0.290452</w:t>
        <w:br/>
        <w:t>vt 0.711922 0.294115</w:t>
        <w:br/>
        <w:t>vt 0.939637 0.632601</w:t>
        <w:br/>
        <w:t>vt 0.928961 0.623240</w:t>
        <w:br/>
        <w:t>vt 0.933722 0.621723</w:t>
        <w:br/>
        <w:t>vt 0.959507 0.637341</w:t>
        <w:br/>
        <w:t>vt 0.740697 0.291885</w:t>
        <w:br/>
        <w:t>vt 0.717745 0.306056</w:t>
        <w:br/>
        <w:t>vt 0.939637 0.632601</w:t>
        <w:br/>
        <w:t>vt 0.959507 0.637341</w:t>
        <w:br/>
        <w:t>vt 0.740359 0.290452</w:t>
        <w:br/>
        <w:t>vt 0.740697 0.291885</w:t>
        <w:br/>
        <w:t>vt 0.717745 0.306056</w:t>
        <w:br/>
        <w:t>vt 0.711922 0.294115</w:t>
        <w:br/>
        <w:t>vt 0.115686 0.327554</w:t>
        <w:br/>
        <w:t>vt 0.127295 0.343277</w:t>
        <w:br/>
        <w:t>vt 0.107336 0.365471</w:t>
        <w:br/>
        <w:t>vt 0.094281 0.348009</w:t>
        <w:br/>
        <w:t>vt 0.066829 0.286972</w:t>
        <w:br/>
        <w:t>vt 0.089604 0.271389</w:t>
        <w:br/>
        <w:t>vt 0.096291 0.290895</w:t>
        <w:br/>
        <w:t>vt 0.073583 0.308055</w:t>
        <w:br/>
        <w:t>vt 0.123365 0.381678</w:t>
        <w:br/>
        <w:t>vt 0.137369 0.353718</w:t>
        <w:br/>
        <w:t>vt 0.131596 0.372336</w:t>
        <w:br/>
        <w:t>vt 0.203522 0.172699</w:t>
        <w:br/>
        <w:t>vt 0.174116 0.172718</w:t>
        <w:br/>
        <w:t>vt 0.180092 0.167552</w:t>
        <w:br/>
        <w:t>vt 0.205257 0.168725</w:t>
        <w:br/>
        <w:t>vt 0.160584 0.283928</w:t>
        <w:br/>
        <w:t>vt 0.172522 0.298733</w:t>
        <w:br/>
        <w:t>vt 0.149171 0.322419</w:t>
        <w:br/>
        <w:t>vt 0.137329 0.306587</w:t>
        <w:br/>
        <w:t>vt 0.032661 0.276288</w:t>
        <w:br/>
        <w:t>vt 0.040800 0.262931</w:t>
        <w:br/>
        <w:t>vt 0.051338 0.295905</w:t>
        <w:br/>
        <w:t>vt 0.347292 0.167659</w:t>
        <w:br/>
        <w:t>vt 0.365510 0.165660</w:t>
        <w:br/>
        <w:t>vt 0.368556 0.173598</w:t>
        <w:br/>
        <w:t>vt 0.318529 0.114424</w:t>
        <w:br/>
        <w:t>vt 0.308926 0.110520</w:t>
        <w:br/>
        <w:t>vt 0.297678 0.082127</w:t>
        <w:br/>
        <w:t>vt 0.316667 0.096715</w:t>
        <w:br/>
        <w:t>vt 0.294341 0.134823</w:t>
        <w:br/>
        <w:t>vt 0.273231 0.128126</w:t>
        <w:br/>
        <w:t>vt 0.277731 0.120364</w:t>
        <w:br/>
        <w:t>vt 0.297420 0.129466</w:t>
        <w:br/>
        <w:t>vt 0.254674 0.152637</w:t>
        <w:br/>
        <w:t>vt 0.224329 0.149643</w:t>
        <w:br/>
        <w:t>vt 0.237929 0.135233</w:t>
        <w:br/>
        <w:t>vt 0.264804 0.141716</w:t>
        <w:br/>
        <w:t>vt 0.140029 0.109593</w:t>
        <w:br/>
        <w:t>vt 0.134825 0.096461</w:t>
        <w:br/>
        <w:t>vt 0.158674 0.093378</w:t>
        <w:br/>
        <w:t>vt 0.099562 0.186127</w:t>
        <w:br/>
        <w:t>vt 0.101941 0.211733</w:t>
        <w:br/>
        <w:t>vt 0.084046 0.196467</w:t>
        <w:br/>
        <w:t>vt 0.855688 0.517535</w:t>
        <w:br/>
        <w:t>vt 0.839597 0.528579</w:t>
        <w:br/>
        <w:t>vt 0.843978 0.504897</w:t>
        <w:br/>
        <w:t>vt 0.853880 0.497755</w:t>
        <w:br/>
        <w:t>vt 0.851185 0.568880</w:t>
        <w:br/>
        <w:t>vt 0.814448 0.579262</w:t>
        <w:br/>
        <w:t>vt 0.823732 0.564466</w:t>
        <w:br/>
        <w:t>vt 0.789791 0.693602</w:t>
        <w:br/>
        <w:t>vt 0.792887 0.701775</w:t>
        <w:br/>
        <w:t>vt 0.783251 0.702406</w:t>
        <w:br/>
        <w:t>vt 0.782203 0.693876</w:t>
        <w:br/>
        <w:t>vt 0.709544 0.627081</w:t>
        <w:br/>
        <w:t>vt 0.708619 0.611282</w:t>
        <w:br/>
        <w:t>vt 0.726304 0.620043</w:t>
        <w:br/>
        <w:t>vt 0.724055 0.637755</w:t>
        <w:br/>
        <w:t>vt 0.713769 0.588169</w:t>
        <w:br/>
        <w:t>vt 0.711397 0.600079</w:t>
        <w:br/>
        <w:t>vt 0.698476 0.591418</w:t>
        <w:br/>
        <w:t>vt 0.697303 0.581766</w:t>
        <w:br/>
        <w:t>vt 0.792784 0.671930</w:t>
        <w:br/>
        <w:t>vt 0.804340 0.664314</w:t>
        <w:br/>
        <w:t>vt 0.806471 0.674977</w:t>
        <w:br/>
        <w:t>vt 0.794843 0.680879</w:t>
        <w:br/>
        <w:t>vt 0.737494 0.664381</w:t>
        <w:br/>
        <w:t>vt 0.736489 0.656300</w:t>
        <w:br/>
        <w:t>vt 0.749079 0.660226</w:t>
        <w:br/>
        <w:t>vt 0.750377 0.669452</w:t>
        <w:br/>
        <w:t>vt 0.095590 0.116809</w:t>
        <w:br/>
        <w:t>vt 0.090819 0.101421</w:t>
        <w:br/>
        <w:t>vt 0.094129 0.098028</w:t>
        <w:br/>
        <w:t>vt 0.174575 0.078091</w:t>
        <w:br/>
        <w:t>vt 0.186938 0.095078</w:t>
        <w:br/>
        <w:t>vt 0.787569 0.758817</w:t>
        <w:br/>
        <w:t>vt 0.796877 0.757720</w:t>
        <w:br/>
        <w:t>vt 0.796553 0.767843</w:t>
        <w:br/>
        <w:t>vt 0.790071 0.767050</w:t>
        <w:br/>
        <w:t>vt 0.741809 0.709952</w:t>
        <w:br/>
        <w:t>vt 0.738443 0.693369</w:t>
        <w:br/>
        <w:t>vt 0.753047 0.698651</w:t>
        <w:br/>
        <w:t>vt 0.754478 0.710843</w:t>
        <w:br/>
        <w:t>vt 0.830134 0.716143</w:t>
        <w:br/>
        <w:t>vt 0.814603 0.720502</w:t>
        <w:br/>
        <w:t>vt 0.813345 0.710617</w:t>
        <w:br/>
        <w:t>vt 0.827862 0.706122</w:t>
        <w:br/>
        <w:t>vt 0.759953 0.759305</w:t>
        <w:br/>
        <w:t>vt 0.765599 0.757070</w:t>
        <w:br/>
        <w:t>vt 0.105252 0.051350</w:t>
        <w:br/>
        <w:t>vt 0.125496 0.044454</w:t>
        <w:br/>
        <w:t>vt 0.131215 0.056062</w:t>
        <w:br/>
        <w:t>vt 0.828650 0.596909</w:t>
        <w:br/>
        <w:t>vt 0.851297 0.586549</w:t>
        <w:br/>
        <w:t>vt 0.848226 0.604141</w:t>
        <w:br/>
        <w:t>vt 0.834877 0.610020</w:t>
        <w:br/>
        <w:t>vt 0.729742 0.684045</w:t>
        <w:br/>
        <w:t>vt 0.724815 0.669551</w:t>
        <w:br/>
        <w:t>vt 0.737182 0.682011</w:t>
        <w:br/>
        <w:t>vt 0.758304 0.590612</w:t>
        <w:br/>
        <w:t>vt 0.771434 0.599988</w:t>
        <w:br/>
        <w:t>vt 0.756828 0.597307</w:t>
        <w:br/>
        <w:t>vt 0.724621 0.504532</w:t>
        <w:br/>
        <w:t>vt 0.742431 0.512857</w:t>
        <w:br/>
        <w:t>vt 0.737733 0.514300</w:t>
        <w:br/>
        <w:t>vt 0.782785 0.647414</w:t>
        <w:br/>
        <w:t>vt 0.787573 0.644070</w:t>
        <w:br/>
        <w:t>vt 0.784448 0.658295</w:t>
        <w:br/>
        <w:t>vt 0.771203 0.616037</w:t>
        <w:br/>
        <w:t>vt 0.777374 0.624183</w:t>
        <w:br/>
        <w:t>vt 0.770860 0.625652</w:t>
        <w:br/>
        <w:t>vt 0.785441 0.732650</w:t>
        <w:br/>
        <w:t>vt 0.794181 0.730165</w:t>
        <w:br/>
        <w:t>vt 0.794990 0.744423</w:t>
        <w:br/>
        <w:t>vt 0.785257 0.745505</w:t>
        <w:br/>
        <w:t>vt 0.187307 0.063747</w:t>
        <w:br/>
        <w:t>vt 0.158182 0.054318</w:t>
        <w:br/>
        <w:t>vt 0.186463 0.049194</w:t>
        <w:br/>
        <w:t>vt 0.792854 0.587670</w:t>
        <w:br/>
        <w:t>vt 0.800785 0.573900</w:t>
        <w:br/>
        <w:t>vt 0.728545 0.608598</w:t>
        <w:br/>
        <w:t>vt 0.178206 0.267661</w:t>
        <w:br/>
        <w:t>vt 0.188190 0.284813</w:t>
        <w:br/>
        <w:t>vt 0.211088 0.289858</w:t>
        <w:br/>
        <w:t>vt 0.199577 0.301082</w:t>
        <w:br/>
        <w:t>vt 0.188190 0.284813</w:t>
        <w:br/>
        <w:t>vt 0.200897 0.275292</w:t>
        <w:br/>
        <w:t>vt 0.269282 0.222469</w:t>
        <w:br/>
        <w:t>vt 0.294517 0.201478</w:t>
        <w:br/>
        <w:t>vt 0.305020 0.218162</w:t>
        <w:br/>
        <w:t>vt 0.278414 0.238065</w:t>
        <w:br/>
        <w:t>vt 0.238772 0.169381</w:t>
        <w:br/>
        <w:t>vt 0.232565 0.173267</w:t>
        <w:br/>
        <w:t>vt 0.218118 0.028400</w:t>
        <w:br/>
        <w:t>vt 0.188516 0.034657</w:t>
        <w:br/>
        <w:t>vt 0.183259 0.024214</w:t>
        <w:br/>
        <w:t>vt 0.218331 0.013226</w:t>
        <w:br/>
        <w:t>vt 0.240707 0.243638</w:t>
        <w:br/>
        <w:t>vt 0.250400 0.259702</w:t>
        <w:br/>
        <w:t>vt 0.228716 0.277141</w:t>
        <w:br/>
        <w:t>vt 0.217309 0.262823</w:t>
        <w:br/>
        <w:t>vt 0.166877 0.200563</w:t>
        <w:br/>
        <w:t>vt 0.181049 0.189586</w:t>
        <w:br/>
        <w:t>vt 0.190746 0.210996</w:t>
        <w:br/>
        <w:t>vt 0.177196 0.222075</w:t>
        <w:br/>
        <w:t>vt 0.192729 0.259212</w:t>
        <w:br/>
        <w:t>vt 0.208856 0.247466</w:t>
        <w:br/>
        <w:t>vt 0.199577 0.301082</w:t>
        <w:br/>
        <w:t>vt 0.185310 0.313376</w:t>
        <w:br/>
        <w:t>vt 0.156786 0.145424</w:t>
        <w:br/>
        <w:t>vt 0.176767 0.147804</w:t>
        <w:br/>
        <w:t>vt 0.165691 0.160115</w:t>
        <w:br/>
        <w:t>vt 0.148943 0.156653</w:t>
        <w:br/>
        <w:t>vt 0.119199 0.114432</w:t>
        <w:br/>
        <w:t>vt 0.110404 0.117299</w:t>
        <w:br/>
        <w:t>vt 0.110243 0.105410</w:t>
        <w:br/>
        <w:t>vt 0.768060 0.484355</w:t>
        <w:br/>
        <w:t>vt 0.777586 0.464408</w:t>
        <w:br/>
        <w:t>vt 0.818487 0.479813</w:t>
        <w:br/>
        <w:t>vt 0.808806 0.502424</w:t>
        <w:br/>
        <w:t>vt 0.738177 0.471389</w:t>
        <w:br/>
        <w:t>vt 0.731920 0.487064</w:t>
        <w:br/>
        <w:t>vt 0.722598 0.480928</w:t>
        <w:br/>
        <w:t>vt 0.732578 0.468908</w:t>
        <w:br/>
        <w:t>vt 0.760181 0.503146</w:t>
        <w:br/>
        <w:t>vt 0.797557 0.520880</w:t>
        <w:br/>
        <w:t>vt 0.726398 0.448704</w:t>
        <w:br/>
        <w:t>vt 0.719550 0.462576</w:t>
        <w:br/>
        <w:t>vt 0.707195 0.455965</w:t>
        <w:br/>
        <w:t>vt 0.710339 0.445127</w:t>
        <w:br/>
        <w:t>vt 0.700214 0.464771</w:t>
        <w:br/>
        <w:t>vt 0.710939 0.472768</w:t>
        <w:br/>
        <w:t>vt 0.134743 0.235851</w:t>
        <w:br/>
        <w:t>vt 0.156333 0.207592</w:t>
        <w:br/>
        <w:t>vt 0.164480 0.230032</w:t>
        <w:br/>
        <w:t>vt 0.142911 0.253658</w:t>
        <w:br/>
        <w:t>vt 0.232213 0.228274</w:t>
        <w:br/>
        <w:t>vt 0.145171 0.164315</w:t>
        <w:br/>
        <w:t>vt 0.141514 0.167656</w:t>
        <w:br/>
        <w:t>vt 0.129504 0.159483</w:t>
        <w:br/>
        <w:t>vt 0.255715 0.015386</w:t>
        <w:br/>
        <w:t>vt 0.243636 0.030372</w:t>
        <w:br/>
        <w:t>vt 0.193114 0.045671</w:t>
        <w:br/>
        <w:t>vt 0.215237 0.046214</w:t>
        <w:br/>
        <w:t>vt 0.208385 0.063574</w:t>
        <w:br/>
        <w:t>vt 0.035062 0.246806</w:t>
        <w:br/>
        <w:t>vt 0.045267 0.242736</w:t>
        <w:br/>
        <w:t>vt 0.117726 0.169138</w:t>
        <w:br/>
        <w:t>vt 0.129504 0.159483</w:t>
        <w:br/>
        <w:t>vt 0.141514 0.167656</w:t>
        <w:br/>
        <w:t>vt 0.121610 0.192490</w:t>
        <w:br/>
        <w:t>vt 0.785402 0.547310</w:t>
        <w:br/>
        <w:t>vt 0.786079 0.569509</w:t>
        <w:br/>
        <w:t>vt 0.782778 0.568854</w:t>
        <w:br/>
        <w:t>vt 0.781389 0.549490</w:t>
        <w:br/>
        <w:t>vt 0.097967 0.096342</w:t>
        <w:br/>
        <w:t>vt 0.103310 0.109859</w:t>
        <w:br/>
        <w:t>vt 0.082366 0.222574</w:t>
        <w:br/>
        <w:t>vt 0.057825 0.236894</w:t>
        <w:br/>
        <w:t>vt 0.106561 0.236186</w:t>
        <w:br/>
        <w:t>vt 0.128136 0.216451</w:t>
        <w:br/>
        <w:t>vt 0.111736 0.255869</w:t>
        <w:br/>
        <w:t>vt 0.252207 0.112408</w:t>
        <w:br/>
        <w:t>vt 0.227237 0.110318</w:t>
        <w:br/>
        <w:t>vt 0.233561 0.099172</w:t>
        <w:br/>
        <w:t>vt 0.257816 0.103446</w:t>
        <w:br/>
        <w:t>vt 0.247063 0.122241</w:t>
        <w:br/>
        <w:t>vt 0.221404 0.119384</w:t>
        <w:br/>
        <w:t>vt 0.164897 0.132583</w:t>
        <w:br/>
        <w:t>vt 0.188601 0.132539</w:t>
        <w:br/>
        <w:t>vt 0.209603 0.163991</w:t>
        <w:br/>
        <w:t>vt 0.186685 0.162476</w:t>
        <w:br/>
        <w:t>vt 0.198708 0.148790</w:t>
        <w:br/>
        <w:t>vt 0.746860 0.454156</w:t>
        <w:br/>
        <w:t>vt 0.740146 0.452216</w:t>
        <w:br/>
        <w:t>vt 0.105196 0.403371</w:t>
        <w:br/>
        <w:t>vt 0.088635 0.385902</w:t>
        <w:br/>
        <w:t>vt 0.372108 0.112507</w:t>
        <w:br/>
        <w:t>vt 0.348019 0.096130</w:t>
        <w:br/>
        <w:t>vt 0.360583 0.083229</w:t>
        <w:br/>
        <w:t>vt 0.380878 0.100703</w:t>
        <w:br/>
        <w:t>vt 0.275268 0.066105</w:t>
        <w:br/>
        <w:t>vt 0.283396 0.050917</w:t>
        <w:br/>
        <w:t>vt 0.309004 0.067608</w:t>
        <w:br/>
        <w:t>vt 0.328423 0.081852</w:t>
        <w:br/>
        <w:t>vt 0.321291 0.051809</w:t>
        <w:br/>
        <w:t>vt 0.341578 0.067759</w:t>
        <w:br/>
        <w:t>vt 0.549391 0.507250</w:t>
        <w:br/>
        <w:t>vt 0.540315 0.504500</w:t>
        <w:br/>
        <w:t>vt 0.538254 0.476062</w:t>
        <w:br/>
        <w:t>vt 0.456137 0.912952</w:t>
        <w:br/>
        <w:t>vt 0.449145 0.873965</w:t>
        <w:br/>
        <w:t>vt 0.475286 0.882762</w:t>
        <w:br/>
        <w:t>vt 0.480564 0.909871</w:t>
        <w:br/>
        <w:t>vt 0.637654 0.856824</w:t>
        <w:br/>
        <w:t>vt 0.675152 0.847636</w:t>
        <w:br/>
        <w:t>vt 0.667205 0.884389</w:t>
        <w:br/>
        <w:t>vt 0.638275 0.888610</w:t>
        <w:br/>
        <w:t>vt 0.632191 0.948085</w:t>
        <w:br/>
        <w:t>vt 0.651437 0.943367</w:t>
        <w:br/>
        <w:t>vt 0.638896 0.963109</w:t>
        <w:br/>
        <w:t>vt 0.627597 0.964847</w:t>
        <w:br/>
        <w:t>vt 0.068760 0.409681</w:t>
        <w:br/>
        <w:t>vt 0.089198 0.422183</w:t>
        <w:br/>
        <w:t>vt 0.081630 0.428937</w:t>
        <w:br/>
        <w:t>vt 0.626480 0.788037</w:t>
        <w:br/>
        <w:t>vt 0.665467 0.769537</w:t>
        <w:br/>
        <w:t>vt 0.677263 0.785678</w:t>
        <w:br/>
        <w:t>vt 0.632315 0.813243</w:t>
        <w:br/>
        <w:t>vt 0.600532 0.830934</w:t>
        <w:br/>
        <w:t>vt 0.608848 0.865640</w:t>
        <w:br/>
        <w:t>vt 0.119856 0.435025</w:t>
        <w:br/>
        <w:t>vt 0.108229 0.431025</w:t>
        <w:br/>
        <w:t>vt 0.122781 0.416168</w:t>
        <w:br/>
        <w:t>vt 0.055914 0.318549</w:t>
        <w:br/>
        <w:t>vt 0.618657 0.951437</w:t>
        <w:br/>
        <w:t>vt 0.632191 0.948085</w:t>
        <w:br/>
        <w:t>vt 0.627597 0.964847</w:t>
        <w:br/>
        <w:t>vt 0.618906 0.966213</w:t>
        <w:br/>
        <w:t>vt 0.612573 0.897178</w:t>
        <w:br/>
        <w:t>vt 0.119265 0.072377</w:t>
        <w:br/>
        <w:t>vt 0.127217 0.083872</w:t>
        <w:br/>
        <w:t>vt 0.104110 0.079752</w:t>
        <w:br/>
        <w:t>vt 0.015691 0.257360</w:t>
        <w:br/>
        <w:t>vt 0.289616 0.031105</w:t>
        <w:br/>
        <w:t>vt 0.264382 0.040080</w:t>
        <w:br/>
        <w:t>vt 0.272111 0.021481</w:t>
        <w:br/>
        <w:t>vt 0.568966 0.637353</w:t>
        <w:br/>
        <w:t>vt 0.568898 0.671120</w:t>
        <w:br/>
        <w:t>vt 0.554167 0.670563</w:t>
        <w:br/>
        <w:t>vt 0.549216 0.635183</w:t>
        <w:br/>
        <w:t>vt 0.529050 0.641765</w:t>
        <w:br/>
        <w:t>vt 0.529114 0.604764</w:t>
        <w:br/>
        <w:t>vt 0.568909 0.681012</w:t>
        <w:br/>
        <w:t>vt 0.556101 0.682355</w:t>
        <w:br/>
        <w:t>vt 0.570877 0.721911</w:t>
        <w:br/>
        <w:t>vt 0.575143 0.718863</w:t>
        <w:br/>
        <w:t>vt 0.584346 0.739781</w:t>
        <w:br/>
        <w:t>vt 0.584346 0.739781</w:t>
        <w:br/>
        <w:t>vt 0.575143 0.718863</w:t>
        <w:br/>
        <w:t>vt 0.578772 0.719050</w:t>
        <w:br/>
        <w:t>vt 0.578399 0.672158</w:t>
        <w:br/>
        <w:t>vt 0.577449 0.681956</w:t>
        <w:br/>
        <w:t>vt 0.568909 0.681012</w:t>
        <w:br/>
        <w:t>vt 0.568898 0.671120</w:t>
        <w:br/>
        <w:t>vt 0.579960 0.637248</w:t>
        <w:br/>
        <w:t>vt 0.568966 0.637353</w:t>
        <w:br/>
        <w:t>vt 0.549798 0.583629</w:t>
        <w:br/>
        <w:t>vt 0.573391 0.586937</w:t>
        <w:br/>
        <w:t>vt 0.579275 0.504750</w:t>
        <w:br/>
        <w:t>vt 0.588175 0.540601</w:t>
        <w:br/>
        <w:t>vt 0.554982 0.542819</w:t>
        <w:br/>
        <w:t>vt 0.545871 0.509821</w:t>
        <w:br/>
        <w:t>vt 0.533966 0.553967</w:t>
        <w:br/>
        <w:t>vt 0.515925 0.551986</w:t>
        <w:br/>
        <w:t>vt 0.516698 0.668028</w:t>
        <w:br/>
        <w:t>vt 0.529613 0.667731</w:t>
        <w:br/>
        <w:t>vt 0.531879 0.688750</w:t>
        <w:br/>
        <w:t>vt 0.520138 0.689522</w:t>
        <w:br/>
        <w:t>vt 0.514600 0.606489</w:t>
        <w:br/>
        <w:t>vt 0.529114 0.604764</w:t>
        <w:br/>
        <w:t>vt 0.529050 0.641765</w:t>
        <w:br/>
        <w:t>vt 0.514640 0.641492</w:t>
        <w:br/>
        <w:t>vt 0.546265 0.667906</w:t>
        <w:br/>
        <w:t>vt 0.546075 0.688642</w:t>
        <w:br/>
        <w:t>vt 0.531879 0.688750</w:t>
        <w:br/>
        <w:t>vt 0.529613 0.667731</w:t>
        <w:br/>
        <w:t>vt 0.573391 0.586937</w:t>
        <w:br/>
        <w:t>vt 0.533599 0.699973</w:t>
        <w:br/>
        <w:t>vt 0.536391 0.714238</w:t>
        <w:br/>
        <w:t>vt 0.527853 0.715957</w:t>
        <w:br/>
        <w:t>vt 0.523034 0.701409</w:t>
        <w:br/>
        <w:t>vt 0.692609 0.447207</w:t>
        <w:br/>
        <w:t>vt 0.695288 0.441132</w:t>
        <w:br/>
        <w:t>vt 0.703059 0.443343</w:t>
        <w:br/>
        <w:t>vt 0.700333 0.451959</w:t>
        <w:br/>
        <w:t>vt 0.700333 0.451959</w:t>
        <w:br/>
        <w:t>vt 0.694663 0.459748</w:t>
        <w:br/>
        <w:t>vt 0.687537 0.452070</w:t>
        <w:br/>
        <w:t>vt 0.692609 0.447207</w:t>
        <w:br/>
        <w:t>vt 0.688557 0.438962</w:t>
        <w:br/>
        <w:t>vt 0.686050 0.442603</w:t>
        <w:br/>
        <w:t>vt 0.677055 0.434597</w:t>
        <w:br/>
        <w:t>vt 0.686050 0.442603</w:t>
        <w:br/>
        <w:t>vt 0.683330 0.446489</w:t>
        <w:br/>
        <w:t>vt 0.677055 0.434597</w:t>
        <w:br/>
        <w:t>vt 0.281240 0.112547</w:t>
        <w:br/>
        <w:t>vt 0.287279 0.100214</w:t>
        <w:br/>
        <w:t>vt 0.301139 0.123188</w:t>
        <w:br/>
        <w:t>vt 0.098302 0.137983</w:t>
        <w:br/>
        <w:t>vt 0.108323 0.138911</w:t>
        <w:br/>
        <w:t>vt 0.108322 0.145598</w:t>
        <w:br/>
        <w:t>vt 0.068318 0.458086</w:t>
        <w:br/>
        <w:t>vt 0.077611 0.482422</w:t>
        <w:br/>
        <w:t>vt 0.048439 0.494558</w:t>
        <w:br/>
        <w:t>vt 0.040893 0.468822</w:t>
        <w:br/>
        <w:t>vt 0.018658 0.481321</w:t>
        <w:br/>
        <w:t>vt 0.009750 0.438952</w:t>
        <w:br/>
        <w:t>vt 0.093178 0.572193</w:t>
        <w:br/>
        <w:t>vt 0.106186 0.564194</w:t>
        <w:br/>
        <w:t>vt 0.096709 0.597335</w:t>
        <w:br/>
        <w:t>vt 0.039000 0.545993</w:t>
        <w:br/>
        <w:t>vt 0.062540 0.534451</w:t>
        <w:br/>
        <w:t>vt 0.065808 0.550368</w:t>
        <w:br/>
        <w:t>vt 0.042596 0.561382</w:t>
        <w:br/>
        <w:t>vt 0.084559 0.453119</w:t>
        <w:br/>
        <w:t>vt 0.077973 0.456190</w:t>
        <w:br/>
        <w:t>vt 0.058133 0.425302</w:t>
        <w:br/>
        <w:t>vt 0.078640 0.578656</w:t>
        <w:br/>
        <w:t>vt 0.084439 0.505080</w:t>
        <w:br/>
        <w:t>vt 0.091437 0.475224</w:t>
        <w:br/>
        <w:t>vt 0.103377 0.495065</w:t>
        <w:br/>
        <w:t>vt 0.062784 0.584885</w:t>
        <w:br/>
        <w:t>vt 0.033842 0.431700</w:t>
        <w:br/>
        <w:t>vt 0.058133 0.425302</w:t>
        <w:br/>
        <w:t>vt 0.032816 0.423929</w:t>
        <w:br/>
        <w:t>vt 0.046989 0.405572</w:t>
        <w:br/>
        <w:t>vt 0.022840 0.144961</w:t>
        <w:br/>
        <w:t>vt 0.048288 0.113012</w:t>
        <w:br/>
        <w:t>vt 0.044469 0.130336</w:t>
        <w:br/>
        <w:t>vt 0.202640 0.108952</w:t>
        <w:br/>
        <w:t>vt 0.178915 0.107931</w:t>
        <w:br/>
        <w:t>vt 0.209851 0.096506</w:t>
        <w:br/>
        <w:t>vt 0.118705 0.273035</w:t>
        <w:br/>
        <w:t>vt 0.305662 0.181863</w:t>
        <w:br/>
        <w:t>vt 0.298061 0.168032</w:t>
        <w:br/>
        <w:t>vt 0.313536 0.176198</w:t>
        <w:br/>
        <w:t>vt 0.257095 0.206797</w:t>
        <w:br/>
        <w:t>vt 0.162458 0.165659</w:t>
        <w:br/>
        <w:t>vt 0.158559 0.172563</w:t>
        <w:br/>
        <w:t>vt 0.803036 0.768637</w:t>
        <w:br/>
        <w:t>vt 0.817342 0.745314</w:t>
        <w:br/>
        <w:t>vt 0.818804 0.753359</w:t>
        <w:br/>
        <w:t>vt 0.110698 0.089679</w:t>
        <w:br/>
        <w:t>vt 0.039443 0.196160</w:t>
        <w:br/>
        <w:t>vt 0.057864 0.192245</w:t>
        <w:br/>
        <w:t>vt 0.054923 0.213129</w:t>
        <w:br/>
        <w:t>vt 0.037357 0.218724</w:t>
        <w:br/>
        <w:t>vt 0.019412 0.175216</w:t>
        <w:br/>
        <w:t>vt 0.040757 0.173733</w:t>
        <w:br/>
        <w:t>vt 0.019627 0.200905</w:t>
        <w:br/>
        <w:t>vt 0.057664 0.076157</w:t>
        <w:br/>
        <w:t>vt 0.039274 0.094233</w:t>
        <w:br/>
        <w:t>vt 0.047930 0.074663</w:t>
        <w:br/>
        <w:t>vt 0.097631 0.068395</w:t>
        <w:br/>
        <w:t>vt 0.089489 0.060023</w:t>
        <w:br/>
        <w:t>vt 0.111503 0.059769</w:t>
        <w:br/>
        <w:t>vt 0.017712 0.230367</w:t>
        <w:br/>
        <w:t>vt 0.154881 0.068964</w:t>
        <w:br/>
        <w:t>vt 0.031057 0.119597</w:t>
        <w:br/>
        <w:t>vt 0.039274 0.094233</w:t>
        <w:br/>
        <w:t>vt 0.725204 0.567579</w:t>
        <w:br/>
        <w:t>vt 0.733288 0.556408</w:t>
        <w:br/>
        <w:t>vt 0.748495 0.566368</w:t>
        <w:br/>
        <w:t>vt 0.741280 0.578079</w:t>
        <w:br/>
        <w:t>vt 0.711884 0.574188</w:t>
        <w:br/>
        <w:t>vt 0.095725 0.171927</w:t>
        <w:br/>
        <w:t>vt 0.088051 0.178044</w:t>
        <w:br/>
        <w:t>vt 0.088468 0.153136</w:t>
        <w:br/>
        <w:t>vt 0.634054 0.733281</w:t>
        <w:br/>
        <w:t>vt 0.645477 0.746070</w:t>
        <w:br/>
        <w:t>vt 0.620147 0.757990</w:t>
        <w:br/>
        <w:t>vt 0.616671 0.739986</w:t>
        <w:br/>
        <w:t>vt 0.109749 0.529280</w:t>
        <w:br/>
        <w:t>vt 0.090389 0.539034</w:t>
        <w:br/>
        <w:t>vt 0.088209 0.521601</w:t>
        <w:br/>
        <w:t>vt 0.107252 0.511651</w:t>
        <w:br/>
        <w:t>vt 0.058023 0.519368</w:t>
        <w:br/>
        <w:t>vt 0.034130 0.531713</w:t>
        <w:br/>
        <w:t>vt 0.025230 0.506744</w:t>
        <w:br/>
        <w:t>vt 0.499727 0.892140</w:t>
        <w:br/>
        <w:t>vt 0.499633 0.911999</w:t>
        <w:br/>
        <w:t>vt 0.149449 0.188732</w:t>
        <w:br/>
        <w:t>vt 0.115816 0.438570</w:t>
        <w:br/>
        <w:t>vt 0.122403 0.438937</w:t>
        <w:br/>
        <w:t>vt 0.074156 0.365914</w:t>
        <w:br/>
        <w:t>vt 0.888677 0.724965</w:t>
        <w:br/>
        <w:t>vt 0.890036 0.744137</w:t>
        <w:br/>
        <w:t>vt 0.863506 0.742733</w:t>
        <w:br/>
        <w:t>vt 0.865187 0.723770</w:t>
        <w:br/>
        <w:t>vt 0.864706 0.765589</w:t>
        <w:br/>
        <w:t>vt 0.891586 0.766619</w:t>
        <w:br/>
        <w:t>vt 0.908382 0.703169</w:t>
        <w:br/>
        <w:t>vt 0.887961 0.703826</w:t>
        <w:br/>
        <w:t>vt 0.889175 0.681241</w:t>
        <w:br/>
        <w:t>vt 0.909348 0.680127</w:t>
        <w:br/>
        <w:t>vt 0.926999 0.660406</w:t>
        <w:br/>
        <w:t>vt 0.930650 0.678112</w:t>
        <w:br/>
        <w:t>vt 0.907090 0.664550</w:t>
        <w:br/>
        <w:t>vt 0.885601 0.641167</w:t>
        <w:br/>
        <w:t>vt 0.885192 0.629430</w:t>
        <w:br/>
        <w:t>vt 0.902659 0.628179</w:t>
        <w:br/>
        <w:t>vt 0.903160 0.639927</w:t>
        <w:br/>
        <w:t>vt 0.920119 0.614546</w:t>
        <w:br/>
        <w:t>vt 0.922920 0.628213</w:t>
        <w:br/>
        <w:t>vt 0.901737 0.615044</w:t>
        <w:br/>
        <w:t>vt 0.900568 0.604275</w:t>
        <w:br/>
        <w:t>vt 0.917788 0.599110</w:t>
        <w:br/>
        <w:t>vt 0.918434 0.604750</w:t>
        <w:br/>
        <w:t>vt 0.898519 0.570056</w:t>
        <w:br/>
        <w:t>vt 0.908337 0.564945</w:t>
        <w:br/>
        <w:t>vt 0.914654 0.579434</w:t>
        <w:br/>
        <w:t>vt 0.899835 0.579924</w:t>
        <w:br/>
        <w:t>vt 0.865749 0.619147</w:t>
        <w:br/>
        <w:t>vt 0.884278 0.615686</w:t>
        <w:br/>
        <w:t>vt 0.862829 0.633174</w:t>
        <w:br/>
        <w:t>vt 0.869700 0.607466</w:t>
        <w:br/>
        <w:t>vt 0.851703 0.600421</w:t>
        <w:br/>
        <w:t>vt 0.852655 0.593769</w:t>
        <w:br/>
        <w:t>vt 0.868796 0.571253</w:t>
        <w:br/>
        <w:t>vt 0.867860 0.582248</w:t>
        <w:br/>
        <w:t>vt 0.852475 0.583776</w:t>
        <w:br/>
        <w:t>vt 0.859474 0.566731</w:t>
        <w:br/>
        <w:t>vt 0.865317 0.671718</w:t>
        <w:br/>
        <w:t>vt 0.888271 0.665832</w:t>
        <w:br/>
        <w:t>vt 0.865198 0.686059</w:t>
        <w:br/>
        <w:t>vt 0.864041 0.705770</w:t>
        <w:br/>
        <w:t>vt 0.887891 0.549745</w:t>
        <w:br/>
        <w:t>vt 0.899645 0.549770</w:t>
        <w:br/>
        <w:t>vt 0.898777 0.559248</w:t>
        <w:br/>
        <w:t>vt 0.885975 0.559604</w:t>
        <w:br/>
        <w:t>vt 0.895847 0.524029</w:t>
        <w:br/>
        <w:t>vt 0.897248 0.519601</w:t>
        <w:br/>
        <w:t>vt 0.902997 0.533548</w:t>
        <w:br/>
        <w:t>vt 0.883291 0.527548</w:t>
        <w:br/>
        <w:t>vt 0.890560 0.521588</w:t>
        <w:br/>
        <w:t>vt 0.893689 0.526382</w:t>
        <w:br/>
        <w:t>vt 0.890970 0.534487</w:t>
        <w:br/>
        <w:t>vt 0.858467 0.558787</w:t>
        <w:br/>
        <w:t>vt 0.871576 0.559734</w:t>
        <w:br/>
        <w:t>vt 0.859315 0.565477</w:t>
        <w:br/>
        <w:t>vt 0.912355 0.745074</w:t>
        <w:br/>
        <w:t>vt 0.915616 0.765271</w:t>
        <w:br/>
        <w:t>vt 0.910785 0.726055</w:t>
        <w:br/>
        <w:t>vt 0.852894 0.724505</w:t>
        <w:br/>
        <w:t>vt 0.838428 0.760936</w:t>
        <w:br/>
        <w:t>vt 0.838199 0.737648</w:t>
        <w:br/>
        <w:t>vt 0.930648 0.690303</w:t>
        <w:br/>
        <w:t>vt 0.930645 0.702493</w:t>
        <w:br/>
        <w:t>vt 0.923833 0.638804</w:t>
        <w:br/>
        <w:t>vt 0.923725 0.646576</w:t>
        <w:br/>
        <w:t>vt 0.900677 0.592286</w:t>
        <w:br/>
        <w:t>vt 0.883991 0.601592</w:t>
        <w:br/>
        <w:t>vt 0.885834 0.591051</w:t>
        <w:br/>
        <w:t>vt 0.885948 0.578966</w:t>
        <w:br/>
        <w:t>vt 0.885338 0.569710</w:t>
        <w:br/>
        <w:t>vt 0.846364 0.620596</w:t>
        <w:br/>
        <w:t>vt 0.842347 0.638107</w:t>
        <w:br/>
        <w:t>vt 0.868768 0.594324</w:t>
        <w:br/>
        <w:t>vt 0.861642 0.645371</w:t>
        <w:br/>
        <w:t>vt 0.839747 0.706248</w:t>
        <w:br/>
        <w:t>vt 0.891523 0.513206</w:t>
        <w:br/>
        <w:t>vt 0.873468 0.548922</w:t>
        <w:br/>
        <w:t>vt 0.936362 0.743919</w:t>
        <w:br/>
        <w:t>vt 0.940503 0.762955</w:t>
        <w:br/>
        <w:t>vt 0.826640 0.761904</w:t>
        <w:br/>
        <w:t>vt 0.842100 0.867582</w:t>
        <w:br/>
        <w:t>vt 0.845955 0.838692</w:t>
        <w:br/>
        <w:t>vt 0.864093 0.845474</w:t>
        <w:br/>
        <w:t>vt 0.859260 0.871859</w:t>
        <w:br/>
        <w:t>vt 0.051076 0.382208</w:t>
        <w:br/>
        <w:t>vt 0.923876 0.800423</w:t>
        <w:br/>
        <w:t>vt 0.947995 0.796991</w:t>
        <w:br/>
        <w:t>vt 0.952027 0.815426</w:t>
        <w:br/>
        <w:t>vt 0.927676 0.816483</w:t>
        <w:br/>
        <w:t>vt 0.956363 0.859866</w:t>
        <w:br/>
        <w:t>vt 0.938571 0.868920</w:t>
        <w:br/>
        <w:t>vt 0.934589 0.840499</w:t>
        <w:br/>
        <w:t>vt 0.955965 0.833940</w:t>
        <w:br/>
        <w:t>vt 0.034082 0.326984</w:t>
        <w:br/>
        <w:t>vt 0.031375 0.306128</w:t>
        <w:br/>
        <w:t>vt 0.842100 0.867582</w:t>
        <w:br/>
        <w:t>vt 0.835902 0.864825</w:t>
        <w:br/>
        <w:t>vt 0.839611 0.845350</w:t>
        <w:br/>
        <w:t>vt 0.845955 0.838692</w:t>
        <w:br/>
        <w:t>vt 0.796128 0.834597</w:t>
        <w:br/>
        <w:t>vt 0.803675 0.809636</w:t>
        <w:br/>
        <w:t>vt 0.839611 0.845350</w:t>
        <w:br/>
        <w:t>vt 0.842757 0.821595</w:t>
        <w:br/>
        <w:t>vt 0.931830 0.916104</w:t>
        <w:br/>
        <w:t>vt 0.897823 0.819051</w:t>
        <w:br/>
        <w:t>vt 0.896038 0.802909</w:t>
        <w:br/>
        <w:t>vt 0.866008 0.805008</w:t>
        <w:br/>
        <w:t>vt 0.865761 0.822046</w:t>
        <w:br/>
        <w:t>vt 0.828615 0.923814</w:t>
        <w:br/>
        <w:t>vt 0.010040 0.311483</w:t>
        <w:br/>
        <w:t>vt 0.013900 0.279186</w:t>
        <w:br/>
        <w:t>vt 0.931754 0.723582</w:t>
        <w:br/>
        <w:t>vt 0.950720 0.716238</w:t>
        <w:br/>
        <w:t>vt 0.959931 0.731178</w:t>
        <w:br/>
        <w:t>vt 0.809620 0.797422</w:t>
        <w:br/>
        <w:t>vt 0.824361 0.803412</w:t>
        <w:br/>
        <w:t>vt 0.841236 0.804263</w:t>
        <w:br/>
        <w:t>vt 0.965283 0.750797</w:t>
        <w:br/>
        <w:t>vt 0.861753 0.925523</w:t>
        <w:br/>
        <w:t>vt 0.899782 0.846934</w:t>
        <w:br/>
        <w:t>vt 0.899489 0.874367</w:t>
        <w:br/>
        <w:t>vt 0.897369 0.924001</w:t>
        <w:br/>
        <w:t>vt 0.899480 0.534279</w:t>
        <w:br/>
        <w:t>vt 0.842929 0.644178</w:t>
        <w:br/>
        <w:t>vt 0.837939 0.698555</w:t>
        <w:br/>
        <w:t>vt 0.838796 0.681434</w:t>
        <w:br/>
        <w:t>vt 0.845500 0.671204</w:t>
        <w:br/>
        <w:t>vt 0.961579 0.899977</w:t>
        <w:br/>
        <w:t>vt 0.987546 0.865414</w:t>
        <w:br/>
        <w:t>vt 0.626011 0.697305</w:t>
        <w:br/>
        <w:t>vt 0.644814 0.694627</w:t>
        <w:br/>
        <w:t>vt 0.640040 0.706986</w:t>
        <w:br/>
        <w:t>vt 0.630550 0.708232</w:t>
        <w:br/>
        <w:t>vt 0.627829 0.658987</w:t>
        <w:br/>
        <w:t>vt 0.614445 0.659207</w:t>
        <w:br/>
        <w:t>vt 0.610620 0.645467</w:t>
        <w:br/>
        <w:t>vt 0.643511 0.685048</w:t>
        <w:br/>
        <w:t>vt 0.624259 0.687840</w:t>
        <w:br/>
        <w:t>vt 0.621198 0.678087</w:t>
        <w:br/>
        <w:t>vt 0.640746 0.675530</w:t>
        <w:br/>
        <w:t>vt 0.590858 0.716439</w:t>
        <w:br/>
        <w:t>vt 0.633628 0.719219</w:t>
        <w:br/>
        <w:t>vt 0.592570 0.729863</w:t>
        <w:br/>
        <w:t>vt 0.192678 0.907277</w:t>
        <w:br/>
        <w:t>vt 0.164828 0.894775</w:t>
        <w:br/>
        <w:t>vt 0.185483 0.882165</w:t>
        <w:br/>
        <w:t>vt 0.104968 0.020741</w:t>
        <w:br/>
        <w:t>vt 0.090721 0.024661</w:t>
        <w:br/>
        <w:t>vt 0.086076 0.009117</w:t>
        <w:br/>
        <w:t>vt 0.101443 0.007036</w:t>
        <w:br/>
        <w:t>vt 0.067307 0.012683</w:t>
        <w:br/>
        <w:t>vt 0.068574 0.032853</w:t>
        <w:br/>
        <w:t>vt 0.074319 0.047096</w:t>
        <w:br/>
        <w:t>vt 0.093819 0.028601</w:t>
        <w:br/>
        <w:t>vt 0.097978 0.038245</w:t>
        <w:br/>
        <w:t>vt 0.101970 0.027026</w:t>
        <w:br/>
        <w:t>vt 0.104451 0.035735</w:t>
        <w:br/>
        <w:t>vt 0.145908 0.033215</w:t>
        <w:br/>
        <w:t>vt 0.130469 0.031860</w:t>
        <w:br/>
        <w:t>vt 0.131202 0.027782</w:t>
        <w:br/>
        <w:t>vt 0.566631 0.795501</w:t>
        <w:br/>
        <w:t>vt 0.565417 0.788112</w:t>
        <w:br/>
        <w:t>vt 0.596214 0.773554</w:t>
        <w:br/>
        <w:t>vt 0.589661 0.805794</w:t>
        <w:br/>
        <w:t>vt 0.601723 0.783943</w:t>
        <w:br/>
        <w:t>vt 0.581460 0.747970</w:t>
        <w:br/>
        <w:t>vt 0.588714 0.760331</w:t>
        <w:br/>
        <w:t>vt 0.563324 0.773131</w:t>
        <w:br/>
        <w:t>vt 0.561558 0.755657</w:t>
        <w:br/>
        <w:t>vt 0.560557 0.747634</w:t>
        <w:br/>
        <w:t>vt 0.558960 0.738779</w:t>
        <w:br/>
        <w:t>vt 0.569065 0.733029</w:t>
        <w:br/>
        <w:t>vt 0.576708 0.741483</w:t>
        <w:br/>
        <w:t>vt 0.563267 0.727772</w:t>
        <w:br/>
        <w:t>vt 0.556762 0.731205</w:t>
        <w:br/>
        <w:t>vt 0.551703 0.718754</w:t>
        <w:br/>
        <w:t>vt 0.343485 0.571769</w:t>
        <w:br/>
        <w:t>vt 0.376226 0.554474</w:t>
        <w:br/>
        <w:t>vt 0.345664 0.573836</w:t>
        <w:br/>
        <w:t>vt 0.376226 0.554474</w:t>
        <w:br/>
        <w:t>vt 0.347424 0.576568</w:t>
        <w:br/>
        <w:t>vt 0.345664 0.573836</w:t>
        <w:br/>
        <w:t>vt 0.343020 0.568971</w:t>
        <w:br/>
        <w:t>vt 0.376226 0.554474</w:t>
        <w:br/>
        <w:t>vt 0.343485 0.571769</w:t>
        <w:br/>
        <w:t>vt 0.290443 0.606720</w:t>
        <w:br/>
        <w:t>vt 0.286348 0.600476</w:t>
        <w:br/>
        <w:t>vt 0.304585 0.591774</w:t>
        <w:br/>
        <w:t>vt 0.308400 0.596032</w:t>
        <w:br/>
        <w:t>vt 0.290443 0.606720</w:t>
        <w:br/>
        <w:t>vt 0.308400 0.596032</w:t>
        <w:br/>
        <w:t>vt 0.310352 0.601112</w:t>
        <w:br/>
        <w:t>vt 0.295017 0.612058</w:t>
        <w:br/>
        <w:t>vt 0.302632 0.586694</w:t>
        <w:br/>
        <w:t>vt 0.304585 0.591774</w:t>
        <w:br/>
        <w:t>vt 0.286348 0.600476</w:t>
        <w:br/>
        <w:t>vt 0.285229 0.593555</w:t>
        <w:br/>
        <w:t>vt 0.248331 0.628879</w:t>
        <w:br/>
        <w:t>vt 0.200144 0.652875</w:t>
        <w:br/>
        <w:t>vt 0.199442 0.644777</w:t>
        <w:br/>
        <w:t>vt 0.245069 0.620794</w:t>
        <w:br/>
        <w:t>vt 0.207924 0.655035</w:t>
        <w:br/>
        <w:t>vt 0.200144 0.652875</w:t>
        <w:br/>
        <w:t>vt 0.248331 0.628879</w:t>
        <w:br/>
        <w:t>vt 0.254691 0.636316</w:t>
        <w:br/>
        <w:t>vt 0.245069 0.620794</w:t>
        <w:br/>
        <w:t>vt 0.199442 0.644777</w:t>
        <w:br/>
        <w:t>vt 0.199045 0.637521</w:t>
        <w:br/>
        <w:t>vt 0.242802 0.612825</w:t>
        <w:br/>
        <w:t>vt 0.325756 0.585708</w:t>
        <w:br/>
        <w:t>vt 0.322639 0.582772</w:t>
        <w:br/>
        <w:t>vt 0.327671 0.589373</w:t>
        <w:br/>
        <w:t>vt 0.325756 0.585708</w:t>
        <w:br/>
        <w:t>vt 0.321837 0.578741</w:t>
        <w:br/>
        <w:t>vt 0.322639 0.582772</w:t>
        <w:br/>
        <w:t>vt 0.268531 0.609025</w:t>
        <w:br/>
        <w:t>vt 0.272694 0.616564</w:t>
        <w:br/>
        <w:t>vt 0.272694 0.616564</w:t>
        <w:br/>
        <w:t>vt 0.276824 0.623711</w:t>
        <w:br/>
        <w:t>vt 0.265575 0.601782</w:t>
        <w:br/>
        <w:t>vt 0.268531 0.609025</w:t>
        <w:br/>
        <w:t>vt 0.751109 0.320533</w:t>
        <w:br/>
        <w:t>vt 0.735188 0.315214</w:t>
        <w:br/>
        <w:t>vt 0.751757 0.318004</w:t>
        <w:br/>
        <w:t>vt 0.735188 0.315214</w:t>
        <w:br/>
        <w:t>vt 0.749237 0.323174</w:t>
        <w:br/>
        <w:t>vt 0.748731 0.325337</w:t>
        <w:br/>
        <w:t>vt 0.749237 0.323174</w:t>
        <w:br/>
        <w:t>vt 0.735188 0.315214</w:t>
        <w:br/>
        <w:t>vt 0.751109 0.320533</w:t>
        <w:br/>
        <w:t>vt 0.770383 0.324924</w:t>
        <w:br/>
        <w:t>vt 0.769434 0.328010</w:t>
        <w:br/>
        <w:t>vt 0.760001 0.324208</w:t>
        <w:br/>
        <w:t>vt 0.760729 0.321584</w:t>
        <w:br/>
        <w:t>vt 0.766958 0.330795</w:t>
        <w:br/>
        <w:t>vt 0.766549 0.334007</w:t>
        <w:br/>
        <w:t>vt 0.757243 0.329665</w:t>
        <w:br/>
        <w:t>vt 0.758145 0.327024</w:t>
        <w:br/>
        <w:t>vt 0.766958 0.330795</w:t>
        <w:br/>
        <w:t>vt 0.758145 0.327024</w:t>
        <w:br/>
        <w:t>vt 0.760001 0.324208</w:t>
        <w:br/>
        <w:t>vt 0.769434 0.328010</w:t>
        <w:br/>
        <w:t>vt 0.795818 0.334919</w:t>
        <w:br/>
        <w:t>vt 0.802915 0.339201</w:t>
        <w:br/>
        <w:t>vt 0.801344 0.341286</w:t>
        <w:br/>
        <w:t>vt 0.793787 0.337751</w:t>
        <w:br/>
        <w:t>vt 0.798884 0.344246</w:t>
        <w:br/>
        <w:t>vt 0.799730 0.346725</w:t>
        <w:br/>
        <w:t>vt 0.791556 0.345099</w:t>
        <w:br/>
        <w:t>vt 0.792569 0.341743</w:t>
        <w:br/>
        <w:t>vt 0.798884 0.344246</w:t>
        <w:br/>
        <w:t>vt 0.792569 0.341743</w:t>
        <w:br/>
        <w:t>vt 0.793787 0.337751</w:t>
        <w:br/>
        <w:t>vt 0.801344 0.341286</w:t>
        <w:br/>
        <w:t>vt 0.776178 0.330384</w:t>
        <w:br/>
        <w:t>vt 0.777445 0.326917</w:t>
        <w:br/>
        <w:t>vt 0.786782 0.330639</w:t>
        <w:br/>
        <w:t>vt 0.784879 0.333901</w:t>
        <w:br/>
        <w:t>vt 0.772882 0.337654</w:t>
        <w:br/>
        <w:t>vt 0.774132 0.334012</w:t>
        <w:br/>
        <w:t>vt 0.782214 0.337498</w:t>
        <w:br/>
        <w:t>vt 0.781997 0.341838</w:t>
        <w:br/>
        <w:t>vt 0.782214 0.337498</w:t>
        <w:br/>
        <w:t>vt 0.774132 0.334012</w:t>
        <w:br/>
        <w:t>vt 0.776178 0.330384</w:t>
        <w:br/>
        <w:t>vt 0.784879 0.333901</w:t>
        <w:br/>
        <w:t>vt 0.597885 0.737650</w:t>
        <w:br/>
        <w:t>vt 0.981401 0.840865</w:t>
        <w:br/>
        <w:t>vt 0.976894 0.806513</w:t>
        <w:br/>
        <w:t>vt 0.978918 0.823249</w:t>
        <w:br/>
        <w:t>vt 0.981401 0.840865</w:t>
        <w:br/>
        <w:t>vt 0.835902 0.864825</w:t>
        <w:br/>
        <w:t>vt 0.799040 0.861930</w:t>
        <w:br/>
        <w:t>vt 0.791949 0.852333</w:t>
        <w:br/>
        <w:t>vt 0.842757 0.821595</w:t>
        <w:br/>
        <w:t>vt 0.828615 0.923814</w:t>
        <w:br/>
        <w:t>vt 0.636289 0.918782</w:t>
        <w:br/>
        <w:t>vt 0.659631 0.914685</w:t>
        <w:br/>
        <w:t>vt 0.616174 0.928840</w:t>
        <w:br/>
        <w:t>vt 0.590766 0.657780</w:t>
        <w:br/>
        <w:t>vt 0.584794 0.685384</w:t>
        <w:br/>
        <w:t>vt 0.583112 0.674895</w:t>
        <w:br/>
        <w:t>vt 0.588548 0.706109</w:t>
        <w:br/>
        <w:t>vt 0.585403 0.695913</w:t>
        <w:br/>
        <w:t>vt 0.103377 0.495065</w:t>
        <w:br/>
        <w:t>vt 0.091437 0.475224</w:t>
        <w:br/>
        <w:t>vt 0.095960 0.473356</w:t>
        <w:br/>
        <w:t>vt 0.077973 0.456190</w:t>
        <w:br/>
        <w:t>vt 0.780736 0.585916</w:t>
        <w:br/>
        <w:t>vt 0.784358 0.587045</w:t>
        <w:br/>
        <w:t>vt 0.777757 0.597092</w:t>
        <w:br/>
        <w:t>vt 0.800262 0.700183</w:t>
        <w:br/>
        <w:t>vt 0.796449 0.701304</w:t>
        <w:br/>
        <w:t>vt 0.793531 0.692518</w:t>
        <w:br/>
        <w:t>vt 0.798059 0.691401</w:t>
        <w:br/>
        <w:t>vt 0.788826 0.714634</w:t>
        <w:br/>
        <w:t>vt 0.782897 0.715070</w:t>
        <w:br/>
        <w:t>vt 0.609593 0.798219</w:t>
        <w:br/>
        <w:t>vt 0.598046 0.805296</w:t>
        <w:br/>
        <w:t>vt 0.603385 0.768668</w:t>
        <w:br/>
        <w:t>vt 0.602764 0.778353</w:t>
        <w:br/>
        <w:t>vt 0.512083 0.496916</w:t>
        <w:br/>
        <w:t>vt 0.512811 0.515500</w:t>
        <w:br/>
        <w:t>vt 0.502177 0.513167</w:t>
        <w:br/>
        <w:t>vt 0.507101 0.496384</w:t>
        <w:br/>
        <w:t>vt 0.178206 0.267661</w:t>
        <w:br/>
        <w:t>vt 0.156333 0.207592</w:t>
        <w:br/>
        <w:t>vt 0.164480 0.230032</w:t>
        <w:br/>
        <w:t>vt 0.149449 0.188732</w:t>
        <w:br/>
        <w:t>vt 0.154484 0.181117</w:t>
        <w:br/>
        <w:t>vt 0.323266 0.208468</w:t>
        <w:br/>
        <w:t>vt 0.309581 0.188993</w:t>
        <w:br/>
        <w:t>vt 0.277090 0.186691</w:t>
        <w:br/>
        <w:t>vt 0.282995 0.180548</w:t>
        <w:br/>
        <w:t>vt 0.083047 0.329193</w:t>
        <w:br/>
        <w:t>vt 0.062896 0.342431</w:t>
        <w:br/>
        <w:t>vt 0.517793 0.505566</w:t>
        <w:br/>
        <w:t>vt 0.042774 0.019350</w:t>
        <w:br/>
        <w:t>vt 0.033565 0.056799</w:t>
        <w:br/>
        <w:t>vt 0.004569 0.030347</w:t>
        <w:br/>
        <w:t>vt 0.049908 0.058103</w:t>
        <w:br/>
        <w:t>vt 0.806127 0.920999</w:t>
        <w:br/>
        <w:t>vt 0.793251 0.869187</w:t>
        <w:br/>
        <w:t>vt 0.793251 0.869187</w:t>
        <w:br/>
        <w:t>vt 0.806127 0.920999</w:t>
        <w:br/>
        <w:t>vt 0.783527 0.902690</w:t>
        <w:br/>
        <w:t>vt 0.789579 0.868703</w:t>
        <w:br/>
        <w:t>vt 0.656279 0.972297</w:t>
        <w:br/>
        <w:t>vt 0.643490 0.979871</w:t>
        <w:br/>
        <w:t>vt 0.638896 0.963109</w:t>
        <w:br/>
        <w:t>vt 0.651437 0.943367</w:t>
        <w:br/>
        <w:t>vt 0.010040 0.311483</w:t>
        <w:br/>
        <w:t>vt 0.383273 0.160256</w:t>
        <w:br/>
        <w:t>vt 0.388421 0.176006</w:t>
        <w:br/>
        <w:t>vt 0.536391 0.714238</w:t>
        <w:br/>
        <w:t>vt 0.546850 0.712896</w:t>
        <w:br/>
        <w:t>vt 0.547397 0.724786</w:t>
        <w:br/>
        <w:t>vt 0.539713 0.726124</w:t>
        <w:br/>
        <w:t>vt 0.121533 0.016734</w:t>
        <w:br/>
        <w:t>vt 0.120596 0.006954</w:t>
        <w:br/>
        <w:t>vt 0.129936 0.008221</w:t>
        <w:br/>
        <w:t>vt 0.129504 0.015291</w:t>
        <w:br/>
        <w:t>vt 0.539713 0.726124</w:t>
        <w:br/>
        <w:t>vt 0.533017 0.728662</w:t>
        <w:br/>
        <w:t>vt 0.533599 0.699973</w:t>
        <w:br/>
        <w:t>vt 0.546302 0.700627</w:t>
        <w:br/>
        <w:t>vt 0.113135 0.018656</w:t>
        <w:br/>
        <w:t>vt 0.109909 0.006726</w:t>
        <w:br/>
        <w:t>vt 0.571821 0.707357</w:t>
        <w:br/>
        <w:t>vt 0.564352 0.709837</w:t>
        <w:br/>
        <w:t>vt 0.558570 0.694623</w:t>
        <w:br/>
        <w:t>vt 0.569668 0.691379</w:t>
        <w:br/>
        <w:t>vt 0.577141 0.692324</w:t>
        <w:br/>
        <w:t>vt 0.576944 0.706782</w:t>
        <w:br/>
        <w:t>vt 0.571821 0.707357</w:t>
        <w:br/>
        <w:t>vt 0.569668 0.691379</w:t>
        <w:br/>
        <w:t>vt 0.121641 0.031826</w:t>
        <w:br/>
        <w:t>vt 0.111500 0.033635</w:t>
        <w:br/>
        <w:t>vt 0.110698 0.025860</w:t>
        <w:br/>
        <w:t>vt 0.122041 0.025775</w:t>
        <w:br/>
        <w:t>vt 0.510745 0.538313</w:t>
        <w:br/>
        <w:t>vt 0.491429 0.534888</w:t>
        <w:br/>
        <w:t>vt 0.599909 0.745946</w:t>
        <w:br/>
        <w:t>vt 0.261970 0.170886</w:t>
        <w:br/>
        <w:t>vt 0.255433 0.177372</w:t>
        <w:br/>
        <w:t>vt 0.221195 0.211678</w:t>
        <w:br/>
        <w:t>vt 0.206599 0.196298</w:t>
        <w:br/>
        <w:t>vt 0.224375 0.180088</w:t>
        <w:br/>
        <w:t>vt 0.242441 0.191440</w:t>
        <w:br/>
        <w:t>vt 0.199254 0.229066</w:t>
        <w:br/>
        <w:t>vt 0.184414 0.239361</w:t>
        <w:br/>
        <w:t>vt 0.170139 0.247613</w:t>
        <w:br/>
        <w:t>vt 0.170139 0.247613</w:t>
        <w:br/>
        <w:t>vt 0.150820 0.269048</w:t>
        <w:br/>
        <w:t>vt 0.150820 0.269048</w:t>
        <w:br/>
        <w:t>vt 0.126934 0.289425</w:t>
        <w:br/>
        <w:t>vt 0.104857 0.309711</w:t>
        <w:br/>
        <w:t>vt 0.243832 0.164345</w:t>
        <w:br/>
        <w:t>vt 0.274531 0.158615</w:t>
        <w:br/>
        <w:t>vt 0.266960 0.166007</w:t>
        <w:br/>
        <w:t>vt 0.286857 0.176999</w:t>
        <w:br/>
        <w:t>vt 0.549438 0.736293</w:t>
        <w:br/>
        <w:t>vt 0.552759 0.746277</w:t>
        <w:br/>
        <w:t>vt 0.547849 0.746853</w:t>
        <w:br/>
        <w:t>vt 0.543461 0.736679</w:t>
        <w:br/>
        <w:t>vt 0.538768 0.739347</w:t>
        <w:br/>
        <w:t>vt 0.543461 0.736679</w:t>
        <w:br/>
        <w:t>vt 0.547849 0.746853</w:t>
        <w:br/>
        <w:t>vt 0.543902 0.748854</w:t>
        <w:br/>
        <w:t>vt 0.137789 0.015112</w:t>
        <w:br/>
        <w:t>vt 0.138208 0.009769</w:t>
        <w:br/>
        <w:t>vt 0.141601 0.013659</w:t>
        <w:br/>
        <w:t>vt 0.138835 0.011083</w:t>
        <w:br/>
        <w:t>vt 0.560038 0.764343</w:t>
        <w:br/>
        <w:t>vt 0.556088 0.764442</w:t>
        <w:br/>
        <w:t>vt 0.556088 0.764442</w:t>
        <w:br/>
        <w:t>vt 0.552888 0.766347</w:t>
        <w:br/>
        <w:t>vt 0.135358 0.016333</w:t>
        <w:br/>
        <w:t>vt 0.136668 0.013273</w:t>
        <w:br/>
        <w:t>vt 0.633628 0.719219</w:t>
        <w:br/>
        <w:t>vt 0.141710 0.119898</w:t>
        <w:br/>
        <w:t>vt 0.120931 0.122837</w:t>
        <w:br/>
        <w:t>vt 0.106272 0.120348</w:t>
        <w:br/>
        <w:t>vt 0.103310 0.109859</w:t>
        <w:br/>
        <w:t>vt 0.261970 0.170886</w:t>
        <w:br/>
        <w:t>vt 0.238772 0.169381</w:t>
        <w:br/>
        <w:t>vt 0.290816 0.173708</w:t>
        <w:br/>
        <w:t>vt 0.631819 0.974408</w:t>
        <w:br/>
        <w:t>vt 0.618657 0.994771</w:t>
        <w:br/>
        <w:t>vt 0.623996 0.978133</w:t>
        <w:br/>
        <w:t>vt 0.623996 0.978133</w:t>
        <w:br/>
        <w:t>vt 0.618657 0.994771</w:t>
        <w:br/>
        <w:t>vt 0.619030 0.979623</w:t>
        <w:br/>
        <w:t>vt 0.631943 0.986824</w:t>
        <w:br/>
        <w:t>vt 0.618657 0.994771</w:t>
        <w:br/>
        <w:t>vt 0.631819 0.974408</w:t>
        <w:br/>
        <w:t>vt 0.741971 0.292625</w:t>
        <w:br/>
        <w:t>vt 0.740359 0.290452</w:t>
        <w:br/>
        <w:t>vt 0.740697 0.291885</w:t>
        <w:br/>
        <w:t>vt 0.747034 0.288000</w:t>
        <w:br/>
        <w:t>vt 0.840436 0.786975</w:t>
        <w:br/>
        <w:t>vt 0.815197 0.786380</w:t>
        <w:br/>
        <w:t>vt 0.723042 0.655252</w:t>
        <w:br/>
        <w:t>vt 0.841099 0.624741</w:t>
        <w:br/>
        <w:t>vt 0.764602 0.672925</w:t>
        <w:br/>
        <w:t>vt 0.763692 0.664645</w:t>
        <w:br/>
        <w:t>vt 0.775850 0.667516</w:t>
        <w:br/>
        <w:t>vt 0.777086 0.673943</w:t>
        <w:br/>
        <w:t>vt 0.846364 0.620596</w:t>
        <w:br/>
        <w:t>vt 0.848911 0.610210</w:t>
        <w:br/>
        <w:t>vt 0.972875 0.783816</w:t>
        <w:br/>
        <w:t>vt 0.832838 0.679818</w:t>
        <w:br/>
        <w:t>vt 0.823332 0.689170</w:t>
        <w:br/>
        <w:t>vt 0.822914 0.677378</w:t>
        <w:br/>
        <w:t>vt 0.834403 0.663718</w:t>
        <w:br/>
        <w:t>vt 0.755916 0.725930</w:t>
        <w:br/>
        <w:t>vt 0.759463 0.741285</w:t>
        <w:br/>
        <w:t>vt 0.744409 0.734548</w:t>
        <w:br/>
        <w:t>vt 0.742306 0.721604</w:t>
        <w:br/>
        <w:t>vt 0.859250 0.549832</w:t>
        <w:br/>
        <w:t>vt 0.910787 0.549791</w:t>
        <w:br/>
        <w:t>vt 0.910147 0.557411</w:t>
        <w:br/>
        <w:t>vt 0.806303 0.755493</w:t>
        <w:br/>
        <w:t>vt 0.804412 0.740662</w:t>
        <w:br/>
        <w:t>vt 0.909057 0.540048</w:t>
        <w:br/>
        <w:t>vt 0.900590 0.541097</w:t>
        <w:br/>
        <w:t>vt 0.889582 0.540627</w:t>
        <w:br/>
        <w:t>vt 0.876892 0.537755</w:t>
        <w:br/>
        <w:t>vt 0.862238 0.540003</w:t>
        <w:br/>
        <w:t>vt 0.083812 0.110682</w:t>
        <w:br/>
        <w:t>vt 0.085988 0.132004</w:t>
        <w:br/>
        <w:t>vt 0.778224 0.533617</w:t>
        <w:br/>
        <w:t>vt 0.854934 0.548517</w:t>
        <w:br/>
        <w:t>vt 0.831416 0.546659</w:t>
        <w:br/>
        <w:t>vt 0.115804 0.102612</w:t>
        <w:br/>
        <w:t>vt 0.150549 0.080759</w:t>
        <w:br/>
        <w:t>vt 0.142147 0.069640</w:t>
        <w:br/>
        <w:t>vt 0.129823 0.071376</w:t>
        <w:br/>
        <w:t>vt 0.149946 0.036125</w:t>
        <w:br/>
        <w:t>vt 0.165956 0.032173</w:t>
        <w:br/>
        <w:t>vt 0.159390 0.044075</w:t>
        <w:br/>
        <w:t>vt 0.141023 0.045409</w:t>
        <w:br/>
        <w:t>vt 0.839902 0.724289</w:t>
        <w:br/>
        <w:t>vt 0.841488 0.713653</w:t>
        <w:br/>
        <w:t>vt 0.941401 0.698412</w:t>
        <w:br/>
        <w:t>vt 0.042354 0.150048</w:t>
        <w:br/>
        <w:t>vt 0.106272 0.120348</w:t>
        <w:br/>
        <w:t>vt 0.904495 0.650695</w:t>
        <w:br/>
        <w:t>vt 0.886019 0.652187</w:t>
        <w:br/>
        <w:t>vt 0.863002 0.657614</w:t>
        <w:br/>
        <w:t>vt 0.846666 0.658967</w:t>
        <w:br/>
        <w:t>vt 0.845997 0.657117</w:t>
        <w:br/>
        <w:t>vt 0.852655 0.593769</w:t>
        <w:br/>
        <w:t>vt 0.916670 0.589588</w:t>
        <w:br/>
        <w:t>vt 0.923688 0.649248</w:t>
        <w:br/>
        <w:t>vt 0.069467 0.564480</w:t>
        <w:br/>
        <w:t>vt 0.047909 0.574476</w:t>
        <w:br/>
        <w:t>vt 0.109466 0.546207</w:t>
        <w:br/>
        <w:t>vt 0.091289 0.555233</w:t>
        <w:br/>
        <w:t>vt 0.635735 0.667046</w:t>
        <w:br/>
        <w:t>vt 0.617566 0.668867</w:t>
        <w:br/>
        <w:t>vt 0.583298 0.665325</w:t>
        <w:br/>
        <w:t>vt 0.047625 0.576346</w:t>
        <w:br/>
        <w:t>vt 0.784401 0.683655</w:t>
        <w:br/>
        <w:t>vt 0.778990 0.683129</w:t>
        <w:br/>
        <w:t>vt 0.779244 0.669416</w:t>
        <w:br/>
        <w:t>vt 0.786178 0.671934</w:t>
        <w:br/>
        <w:t>vt 0.788092 0.682277</w:t>
        <w:br/>
        <w:t>vt 0.214289 0.293383</w:t>
        <w:br/>
        <w:t>vt 0.202501 0.304298</w:t>
        <w:br/>
        <w:t>vt 0.089947 0.448841</w:t>
        <w:br/>
        <w:t>vt 0.076951 0.438204</w:t>
        <w:br/>
        <w:t>vt 0.098697 0.437617</w:t>
        <w:br/>
        <w:t>vt 0.128182 0.384996</w:t>
        <w:br/>
        <w:t>vt 0.309643 0.227443</w:t>
        <w:br/>
        <w:t>vt 0.283197 0.247372</w:t>
        <w:br/>
        <w:t>vt 0.255222 0.266253</w:t>
        <w:br/>
        <w:t>vt 0.233032 0.281820</w:t>
        <w:br/>
        <w:t>vt 0.202501 0.304298</w:t>
        <w:br/>
        <w:t>vt 0.188023 0.316020</w:t>
        <w:br/>
        <w:t>vt 0.201167 0.305435</w:t>
        <w:br/>
        <w:t>vt 0.326566 0.215618</w:t>
        <w:br/>
        <w:t>vt 0.320499 0.136380</w:t>
        <w:br/>
        <w:t>vt 0.320499 0.136380</w:t>
        <w:br/>
        <w:t>vt 0.318529 0.114424</w:t>
        <w:br/>
        <w:t>vt 0.335641 0.117922</w:t>
        <w:br/>
        <w:t>vt 0.336604 0.108339</w:t>
        <w:br/>
        <w:t>vt 0.325592 0.129937</w:t>
        <w:br/>
        <w:t>vt 0.336604 0.108339</w:t>
        <w:br/>
        <w:t>vt 0.789916 0.853536</w:t>
        <w:br/>
        <w:t>vt 0.791949 0.852333</w:t>
        <w:br/>
        <w:t>vt 0.318986 0.143548</w:t>
        <w:br/>
        <w:t>vt 0.040968 0.355236</w:t>
        <w:br/>
        <w:t>vt 0.095725 0.171927</w:t>
        <w:br/>
        <w:t>vt 0.107056 0.150223</w:t>
        <w:br/>
        <w:t>vt 0.117165 0.152597</w:t>
        <w:br/>
        <w:t>vt 0.123090 0.133186</w:t>
        <w:br/>
        <w:t>vt 0.142136 0.132709</w:t>
        <w:br/>
        <w:t>vt 0.139218 0.142940</w:t>
        <w:br/>
        <w:t>vt 0.123545 0.140352</w:t>
        <w:br/>
        <w:t>vt 0.084046 0.196467</w:t>
        <w:br/>
        <w:t>vt 0.041735 0.232013</w:t>
        <w:br/>
        <w:t>vt 0.970270 0.768645</w:t>
        <w:br/>
        <w:t>vt 0.944114 0.779363</w:t>
        <w:br/>
        <w:t>vt 0.919615 0.783031</w:t>
        <w:br/>
        <w:t>vt 0.894120 0.786039</w:t>
        <w:br/>
        <w:t>vt 0.866311 0.787942</w:t>
        <w:br/>
        <w:t>vt 0.235265 0.047665</w:t>
        <w:br/>
        <w:t>vt 0.363356 0.124360</w:t>
        <w:br/>
        <w:t>vt 0.256371 0.055589</w:t>
        <w:br/>
        <w:t>vt 0.196247 0.118823</w:t>
        <w:br/>
        <w:t>vt 0.972875 0.783816</w:t>
        <w:br/>
        <w:t>vt 0.581946 0.600245</w:t>
        <w:br/>
        <w:t>vt 0.586184 0.572277</w:t>
        <w:br/>
        <w:t>vt 0.789916 0.853536</w:t>
        <w:br/>
        <w:t>vt 0.782246 0.837790</w:t>
        <w:br/>
        <w:t>vt 0.895847 0.524029</w:t>
        <w:br/>
        <w:t>vt 0.893096 0.519159</w:t>
        <w:br/>
        <w:t>vt 0.894385 0.516404</w:t>
        <w:br/>
        <w:t>vt 0.109939 0.928207</w:t>
        <w:br/>
        <w:t>vt 0.114915 0.907548</w:t>
        <w:br/>
        <w:t>vt 0.121742 0.912064</w:t>
        <w:br/>
        <w:t>vt 0.120836 0.934541</w:t>
        <w:br/>
        <w:t>vt 0.111460 0.959519</w:t>
        <w:br/>
        <w:t>vt 0.098533 0.948732</w:t>
        <w:br/>
        <w:t>vt 0.063786 0.987419</w:t>
        <w:br/>
        <w:t>vt 0.059341 0.980463</w:t>
        <w:br/>
        <w:t>vt 0.078407 0.967277</w:t>
        <w:br/>
        <w:t>vt 0.088241 0.978338</w:t>
        <w:br/>
        <w:t>vt 0.098533 0.948732</w:t>
        <w:br/>
        <w:t>vt 0.111460 0.959519</w:t>
        <w:br/>
        <w:t>vt 0.121295 0.882357</w:t>
        <w:br/>
        <w:t>vt 0.125438 0.883810</w:t>
        <w:br/>
        <w:t>vt 0.039422 0.992847</w:t>
        <w:br/>
        <w:t>vt 0.037977 0.988638</w:t>
        <w:br/>
        <w:t>vt 0.128710 0.863447</w:t>
        <w:br/>
        <w:t>vt 0.028536 0.992211</w:t>
        <w:br/>
        <w:t>vt 0.829333 0.390186</w:t>
        <w:br/>
        <w:t>vt 0.800986 0.398312</w:t>
        <w:br/>
        <w:t>vt 0.817043 0.386070</w:t>
        <w:br/>
        <w:t>vt 0.794836 0.407001</w:t>
        <w:br/>
        <w:t>vt 0.829355 0.393852</w:t>
        <w:br/>
        <w:t>vt 0.792890 0.415472</w:t>
        <w:br/>
        <w:t>vt 0.822580 0.423165</w:t>
        <w:br/>
        <w:t>vt 0.798642 0.425090</w:t>
        <w:br/>
        <w:t>vt 0.830028 0.394752</w:t>
        <w:br/>
        <w:t>vt 0.832114 0.395731</w:t>
        <w:br/>
        <w:t>vt 0.845160 0.377270</w:t>
        <w:br/>
        <w:t>vt 0.837136 0.387730</w:t>
        <w:br/>
        <w:t>vt 0.855362 0.404979</w:t>
        <w:br/>
        <w:t>vt 0.837943 0.393764</w:t>
        <w:br/>
        <w:t>vt 0.867757 0.372672</w:t>
        <w:br/>
        <w:t>vt 0.838519 0.388979</w:t>
        <w:br/>
        <w:t>vt 0.839034 0.390422</w:t>
        <w:br/>
        <w:t>vt 0.871194 0.384492</w:t>
        <w:br/>
        <w:t>vt 0.871194 0.384492</w:t>
        <w:br/>
        <w:t>vt 0.839034 0.390422</w:t>
        <w:br/>
        <w:t>vt 0.829333 0.390186</w:t>
        <w:br/>
        <w:t>vt 0.832114 0.395731</w:t>
        <w:br/>
        <w:t>vt 0.830028 0.394752</w:t>
        <w:br/>
        <w:t>vt 0.829355 0.393852</w:t>
        <w:br/>
        <w:t>vt 0.074776 0.186266</w:t>
        <w:br/>
        <w:t>vt 0.059078 0.170389</w:t>
        <w:br/>
        <w:t>vt 0.075862 0.162435</w:t>
        <w:br/>
        <w:t>vt 0.059601 0.147112</w:t>
        <w:br/>
        <w:t>vt 0.075242 0.139719</w:t>
        <w:br/>
        <w:t>vt 0.059893 0.127614</w:t>
        <w:br/>
        <w:t>vt 0.073905 0.119811</w:t>
        <w:br/>
        <w:t>vt 0.057664 0.076157</w:t>
        <w:br/>
        <w:t>vt 0.070307 0.069092</w:t>
        <w:br/>
        <w:t>vt 0.069520 0.078233</w:t>
        <w:br/>
        <w:t>vt 0.086579 0.073972</w:t>
        <w:br/>
        <w:t>vt 0.060799 0.106193</w:t>
        <w:br/>
        <w:t>vt 0.072488 0.098330</w:t>
        <w:br/>
        <w:t>vt 0.057664 0.076157</w:t>
        <w:br/>
        <w:t>vt 0.053866 0.091378</w:t>
        <w:br/>
        <w:t>vt 0.112746 0.124752</w:t>
        <w:br/>
        <w:t>vt 0.108228 0.131488</w:t>
        <w:br/>
        <w:t>vt 0.083075 0.085752</w:t>
        <w:br/>
        <w:t>vt 0.069520 0.078233</w:t>
        <w:br/>
        <w:t>vt 0.060169 0.085735</w:t>
        <w:br/>
        <w:t>vt 0.283484 0.149369</w:t>
        <w:br/>
        <w:t>vt 0.211891 0.133034</w:t>
        <w:br/>
        <w:t>vt 0.172228 0.119409</w:t>
        <w:br/>
        <w:t>vt 0.304516 0.162967</w:t>
        <w:br/>
        <w:t>vt 0.314690 0.151662</w:t>
        <w:br/>
        <w:t>vt 0.218082 0.081446</w:t>
        <w:br/>
        <w:t>vt 0.241043 0.084828</w:t>
        <w:br/>
        <w:t>vt 0.264645 0.089833</w:t>
        <w:br/>
        <w:t>vt 0.123362 0.147875</w:t>
        <w:br/>
        <w:t>vt 0.133064 0.151331</w:t>
        <w:br/>
        <w:t>vt 0.108322 0.145598</w:t>
        <w:br/>
        <w:t>vt 0.107056 0.150223</w:t>
        <w:br/>
        <w:t>vt 0.117165 0.152597</w:t>
        <w:br/>
        <w:t>vt 0.115075 0.145712</w:t>
        <w:br/>
        <w:t>vt 0.108323 0.138911</w:t>
        <w:br/>
        <w:t>vt 0.114905 0.139410</w:t>
        <w:br/>
        <w:t>vt 0.114587 0.133972</w:t>
        <w:br/>
        <w:t>vt 0.108228 0.131488</w:t>
        <w:br/>
        <w:t>vt 0.189757 0.182213</w:t>
        <w:br/>
        <w:t>vt 0.227278 0.064449</w:t>
        <w:br/>
        <w:t>vt 0.197306 0.079737</w:t>
        <w:br/>
        <w:t>vt 0.249251 0.069818</w:t>
        <w:br/>
        <w:t>vt 0.269647 0.078357</w:t>
        <w:br/>
        <w:t>vt 0.113432 0.129318</w:t>
        <w:br/>
        <w:t>vt 0.121999 0.128362</w:t>
        <w:br/>
        <w:t>vt 0.141564 0.126693</w:t>
        <w:br/>
        <w:t>vt 0.169013 0.126401</w:t>
        <w:br/>
        <w:t>vt 0.193297 0.126001</w:t>
        <w:br/>
        <w:t>vt 0.216652 0.126579</w:t>
        <w:br/>
        <w:t>vt 0.243186 0.128845</w:t>
        <w:br/>
        <w:t>vt 0.269914 0.135194</w:t>
        <w:br/>
        <w:t>vt 0.290286 0.142007</w:t>
        <w:br/>
        <w:t>vt 0.315794 0.174294</w:t>
        <w:br/>
        <w:t>vt 0.097967 0.096342</w:t>
        <w:br/>
        <w:t>vt 0.104677 0.093068</w:t>
        <w:br/>
        <w:t>vt 0.098955 0.082665</w:t>
        <w:br/>
        <w:t>vt 0.093720 0.075895</w:t>
        <w:br/>
        <w:t>vt 0.086579 0.073972</w:t>
        <w:br/>
        <w:t>vt 0.093720 0.075895</w:t>
        <w:br/>
        <w:t>vt 0.086579 0.073972</w:t>
        <w:br/>
        <w:t>vt 0.079172 0.062826</w:t>
        <w:br/>
        <w:t>vt 0.089489 0.060023</w:t>
        <w:br/>
        <w:t>vt 0.750668 0.524672</w:t>
        <w:br/>
        <w:t>vt 0.747083 0.533220</w:t>
        <w:br/>
        <w:t>vt 0.733637 0.522923</w:t>
        <w:br/>
        <w:t>vt 0.770864 0.548850</w:t>
        <w:br/>
        <w:t>vt 0.774870 0.538996</w:t>
        <w:br/>
        <w:t>vt 0.778903 0.551129</w:t>
        <w:br/>
        <w:t>vt 0.774037 0.554027</w:t>
        <w:br/>
        <w:t>vt 0.719841 0.510774</w:t>
        <w:br/>
        <w:t>vt 0.703604 0.497817</w:t>
        <w:br/>
        <w:t>vt 0.706553 0.491664</w:t>
        <w:br/>
        <w:t>vt 0.707658 0.489450</w:t>
        <w:br/>
        <w:t>vt 0.725971 0.503310</w:t>
        <w:br/>
        <w:t>vt 0.694111 0.541667</w:t>
        <w:br/>
        <w:t>vt 0.687152 0.525882</w:t>
        <w:br/>
        <w:t>vt 0.703530 0.533166</w:t>
        <w:br/>
        <w:t>vt 0.696395 0.510279</w:t>
        <w:br/>
        <w:t>vt 0.711777 0.522117</w:t>
        <w:br/>
        <w:t>vt 0.740616 0.546336</w:t>
        <w:br/>
        <w:t>vt 0.754038 0.555017</w:t>
        <w:br/>
        <w:t>vt 0.725266 0.534500</w:t>
        <w:br/>
        <w:t>vt 0.719092 0.544370</w:t>
        <w:br/>
        <w:t>vt 0.709779 0.555121</w:t>
        <w:br/>
        <w:t>vt 0.697193 0.566700</w:t>
        <w:br/>
        <w:t>vt 0.763409 0.575769</w:t>
        <w:br/>
        <w:t>vt 0.771713 0.594510</w:t>
        <w:br/>
        <w:t>vt 0.779159 0.568363</w:t>
        <w:br/>
        <w:t>vt 0.775488 0.584223</w:t>
        <w:br/>
        <w:t>vt 0.767556 0.562573</w:t>
        <w:br/>
        <w:t>vt 0.778224 0.533617</w:t>
        <w:br/>
        <w:t>vt 0.781389 0.549490</w:t>
        <w:br/>
        <w:t>vt 0.782778 0.568854</w:t>
        <w:br/>
        <w:t>vt 0.780736 0.585916</w:t>
        <w:br/>
        <w:t>vt 0.777757 0.597092</w:t>
        <w:br/>
        <w:t>vt 0.771713 0.594510</w:t>
        <w:br/>
        <w:t>vt 0.814423 0.524004</w:t>
        <w:br/>
        <w:t>vt 0.821841 0.526624</w:t>
        <w:br/>
        <w:t>vt 0.814651 0.543067</w:t>
        <w:br/>
        <w:t>vt 0.803381 0.539528</w:t>
        <w:br/>
        <w:t>vt 0.808091 0.514755</w:t>
        <w:br/>
        <w:t>vt 0.794408 0.535445</w:t>
        <w:br/>
        <w:t>vt 0.786302 0.532425</w:t>
        <w:br/>
        <w:t>vt 0.790436 0.549809</w:t>
        <w:br/>
        <w:t>vt 0.791098 0.570443</w:t>
        <w:br/>
        <w:t>vt 0.797090 0.553101</w:t>
        <w:br/>
        <w:t>vt 0.807811 0.558337</w:t>
        <w:br/>
        <w:t>vt 0.846572 0.477886</w:t>
        <w:br/>
        <w:t>vt 0.852073 0.477974</w:t>
        <w:br/>
        <w:t>vt 0.733577 0.585410</w:t>
        <w:br/>
        <w:t>vt 0.732368 0.590851</w:t>
        <w:br/>
        <w:t>vt 0.711884 0.574188</w:t>
        <w:br/>
        <w:t>vt 0.931754 0.723582</w:t>
        <w:br/>
        <w:t>vt 0.930645 0.702493</w:t>
        <w:br/>
        <w:t>vt 0.936010 0.700457</w:t>
        <w:br/>
        <w:t>vt 0.830488 0.505773</w:t>
        <w:br/>
        <w:t>vt 0.823005 0.495520</w:t>
        <w:br/>
        <w:t>vt 0.836147 0.476230</w:t>
        <w:br/>
        <w:t>vt 0.941401 0.698412</w:t>
        <w:br/>
        <w:t>vt 0.070307 0.069092</w:t>
        <w:br/>
        <w:t>vt 0.761808 0.530916</w:t>
        <w:br/>
        <w:t>vt 0.764525 0.525671</w:t>
        <w:br/>
        <w:t>vt 0.759320 0.540528</w:t>
        <w:br/>
        <w:t>vt 0.056218 0.069060</w:t>
        <w:br/>
        <w:t>vt 0.068952 0.065601</w:t>
        <w:br/>
        <w:t>vt 0.753530 0.519294</w:t>
        <w:br/>
        <w:t>vt 0.774709 0.603130</w:t>
        <w:br/>
        <w:t>vt 0.769851 0.605419</w:t>
        <w:br/>
        <w:t>vt 0.769851 0.605419</w:t>
        <w:br/>
        <w:t>vt 0.768757 0.605738</w:t>
        <w:br/>
        <w:t>vt 0.756828 0.597307</w:t>
        <w:br/>
        <w:t>vt 0.775609 0.612240</w:t>
        <w:br/>
        <w:t>vt 0.819623 0.582249</w:t>
        <w:br/>
        <w:t>vt 0.800404 0.588786</w:t>
        <w:br/>
        <w:t>vt 0.823806 0.587170</w:t>
        <w:br/>
        <w:t>vt 0.851213 0.573399</w:t>
        <w:br/>
        <w:t>vt 0.764295 0.652915</w:t>
        <w:br/>
        <w:t>vt 0.751246 0.649420</w:t>
        <w:br/>
        <w:t>vt 0.760480 0.635719</w:t>
        <w:br/>
        <w:t>vt 0.740434 0.627351</w:t>
        <w:br/>
        <w:t>vt 0.743464 0.616490</w:t>
        <w:br/>
        <w:t>vt 0.761833 0.623739</w:t>
        <w:br/>
        <w:t>vt 0.736337 0.646226</w:t>
        <w:br/>
        <w:t>vt 0.750956 0.600543</w:t>
        <w:br/>
        <w:t>vt 0.733577 0.585410</w:t>
        <w:br/>
        <w:t>vt 0.803767 0.590656</w:t>
        <w:br/>
        <w:t>vt 0.808764 0.595834</w:t>
        <w:br/>
        <w:t>vt 0.795259 0.602661</w:t>
        <w:br/>
        <w:t>vt 0.787681 0.596459</w:t>
        <w:br/>
        <w:t>vt 0.796866 0.637162</w:t>
        <w:br/>
        <w:t>vt 0.793900 0.653521</w:t>
        <w:br/>
        <w:t>vt 0.792123 0.639855</w:t>
        <w:br/>
        <w:t>vt 0.782736 0.621871</w:t>
        <w:br/>
        <w:t>vt 0.775609 0.612240</w:t>
        <w:br/>
        <w:t>vt 0.747904 0.606444</w:t>
        <w:br/>
        <w:t>vt 0.782736 0.621871</w:t>
        <w:br/>
        <w:t>vt 0.782629 0.610244</w:t>
        <w:br/>
        <w:t>vt 0.730678 0.597066</w:t>
        <w:br/>
        <w:t>vt 0.713515 0.579779</w:t>
        <w:br/>
        <w:t>vt 0.699648 0.601070</w:t>
        <w:br/>
        <w:t>vt 0.697216 0.569896</w:t>
        <w:br/>
        <w:t>vt 0.697193 0.566700</w:t>
        <w:br/>
        <w:t>vt 0.813700 0.605731</w:t>
        <w:br/>
        <w:t>vt 0.787559 0.629086</w:t>
        <w:br/>
        <w:t>vt 0.788817 0.620240</w:t>
        <w:br/>
        <w:t>vt 0.800404 0.588786</w:t>
        <w:br/>
        <w:t>vt 0.819623 0.582249</w:t>
        <w:br/>
        <w:t>vt 0.783560 0.633611</w:t>
        <w:br/>
        <w:t>vt 0.826535 0.634300</w:t>
        <w:br/>
        <w:t>vt 0.819167 0.620052</w:t>
        <w:br/>
        <w:t>vt 0.048288 0.113012</w:t>
        <w:br/>
        <w:t>vt 0.071131 0.207972</w:t>
        <w:br/>
        <w:t>vt 0.057825 0.236894</w:t>
        <w:br/>
        <w:t>vt 0.764957 0.610440</w:t>
        <w:br/>
        <w:t>vt 0.828454 0.697896</w:t>
        <w:br/>
        <w:t>vt 0.779244 0.669416</w:t>
        <w:br/>
        <w:t>vt 0.781721 0.745622</w:t>
        <w:br/>
        <w:t>vt 0.782117 0.731182</w:t>
        <w:br/>
        <w:t>vt 0.085182 0.249090</w:t>
        <w:br/>
        <w:t>vt 0.061645 0.262562</w:t>
        <w:br/>
        <w:t>vt 0.851185 0.568880</w:t>
        <w:br/>
        <w:t>vt 0.749079 0.660226</w:t>
        <w:br/>
        <w:t>vt 0.736489 0.656300</w:t>
        <w:br/>
        <w:t>vt 0.763692 0.664645</w:t>
        <w:br/>
        <w:t>vt 0.776527 0.661195</w:t>
        <w:br/>
        <w:t>vt 0.775850 0.667516</w:t>
        <w:br/>
        <w:t>vt 0.787500 0.662988</w:t>
        <w:br/>
        <w:t>vt 0.834191 0.645606</w:t>
        <w:br/>
        <w:t>vt 0.803322 0.654871</w:t>
        <w:br/>
        <w:t>vt 0.917229 0.594292</w:t>
        <w:br/>
        <w:t>vt 0.737315 0.671991</w:t>
        <w:br/>
        <w:t>vt 0.750551 0.677430</w:t>
        <w:br/>
        <w:t>vt 0.850463 0.605230</w:t>
        <w:br/>
        <w:t>vt 0.724075 0.663579</w:t>
        <w:br/>
        <w:t>vt 0.723334 0.657608</w:t>
        <w:br/>
        <w:t>vt 0.723042 0.655252</w:t>
        <w:br/>
        <w:t>vt 0.752148 0.688599</w:t>
        <w:br/>
        <w:t>vt 0.800768 0.613617</w:t>
        <w:br/>
        <w:t>vt 0.807210 0.628794</w:t>
        <w:br/>
        <w:t>vt 0.813642 0.641880</w:t>
        <w:br/>
        <w:t>vt 0.818263 0.647929</w:t>
        <w:br/>
        <w:t>vt 0.834191 0.645606</w:t>
        <w:br/>
        <w:t>vt 0.834218 0.647903</w:t>
        <w:br/>
        <w:t>vt 0.818175 0.654984</w:t>
        <w:br/>
        <w:t>vt 0.834311 0.655810</w:t>
        <w:br/>
        <w:t>vt 0.820505 0.665918</w:t>
        <w:br/>
        <w:t>vt 0.813300 0.705018</w:t>
        <w:br/>
        <w:t>vt 0.799995 0.710676</w:t>
        <w:br/>
        <w:t>vt 0.800262 0.700183</w:t>
        <w:br/>
        <w:t>vt 0.812401 0.695419</w:t>
        <w:br/>
        <w:t>vt 0.809511 0.685387</w:t>
        <w:br/>
        <w:t>vt 0.788092 0.682277</w:t>
        <w:br/>
        <w:t>vt 0.741888 0.711791</w:t>
        <w:br/>
        <w:t>vt 0.754663 0.715851</w:t>
        <w:br/>
        <w:t>vt 0.828454 0.697896</w:t>
        <w:br/>
        <w:t>vt 0.813300 0.705018</w:t>
        <w:br/>
        <w:t>vt 0.799995 0.710676</w:t>
        <w:br/>
        <w:t>vt 0.802045 0.714932</w:t>
        <w:br/>
        <w:t>vt 0.792482 0.714581</w:t>
        <w:br/>
        <w:t>vt 0.782897 0.715070</w:t>
        <w:br/>
        <w:t>vt 0.788826 0.714634</w:t>
        <w:br/>
        <w:t>vt 0.784302 0.719965</w:t>
        <w:br/>
        <w:t>vt 0.754478 0.710843</w:t>
        <w:br/>
        <w:t>vt 0.741809 0.709952</w:t>
        <w:br/>
        <w:t>vt 0.788055 0.720300</w:t>
        <w:br/>
        <w:t>vt 0.898519 0.570056</w:t>
        <w:br/>
        <w:t>vt 0.908565 0.563998</w:t>
        <w:br/>
        <w:t>vt 0.908337 0.564945</w:t>
        <w:br/>
        <w:t>vt 0.868796 0.571253</w:t>
        <w:br/>
        <w:t>vt 0.859474 0.566731</w:t>
        <w:br/>
        <w:t>vt 0.908565 0.563998</w:t>
        <w:br/>
        <w:t>vt 0.793053 0.721687</w:t>
        <w:br/>
        <w:t>vt 0.831625 0.727375</w:t>
        <w:br/>
        <w:t>vt 0.815084 0.732943</w:t>
        <w:br/>
        <w:t>vt 0.831625 0.727375</w:t>
        <w:br/>
        <w:t>vt 0.827212 0.740913</w:t>
        <w:br/>
        <w:t>vt 0.777913 0.635430</w:t>
        <w:br/>
        <w:t>vt 0.763080 0.615745</w:t>
        <w:br/>
        <w:t>vt 0.843510 0.650249</w:t>
        <w:br/>
        <w:t>vt 0.803534 0.725898</w:t>
        <w:br/>
        <w:t>vt 0.767184 0.729468</w:t>
        <w:br/>
        <w:t>vt 0.769626 0.743633</w:t>
        <w:br/>
        <w:t>vt 0.775773 0.758748</w:t>
        <w:br/>
        <w:t>vt 0.765669 0.681521</w:t>
        <w:br/>
        <w:t>vt 0.768040 0.692703</w:t>
        <w:br/>
        <w:t>vt 0.769483 0.701260</w:t>
        <w:br/>
        <w:t>vt 0.771710 0.714499</w:t>
        <w:br/>
        <w:t>vt 0.771710 0.714499</w:t>
        <w:br/>
        <w:t>vt 0.768769 0.719507</w:t>
        <w:br/>
        <w:t>vt 0.801325 0.648735</w:t>
        <w:br/>
        <w:t>vt 0.803322 0.654871</w:t>
        <w:br/>
        <w:t>vt 0.818263 0.647929</w:t>
        <w:br/>
        <w:t>vt 0.686770 0.497523</w:t>
        <w:br/>
        <w:t>vt 0.686143 0.484880</w:t>
        <w:br/>
        <w:t>vt 0.685540 0.472711</w:t>
        <w:br/>
        <w:t>vt 0.685540 0.472711</w:t>
        <w:br/>
        <w:t>vt 0.787500 0.662988</w:t>
        <w:br/>
        <w:t>vt 0.784817 0.759127</w:t>
        <w:br/>
        <w:t>vt 0.775739 0.650473</w:t>
        <w:br/>
        <w:t>vt 0.771003 0.636626</w:t>
        <w:br/>
        <w:t>vt 0.774435 0.723075</w:t>
        <w:br/>
        <w:t>vt 0.777006 0.731147</w:t>
        <w:br/>
        <w:t>vt 0.782739 0.758978</w:t>
        <w:br/>
        <w:t>vt 0.778638 0.745143</w:t>
        <w:br/>
        <w:t>vt 0.784817 0.759127</w:t>
        <w:br/>
        <w:t>vt 0.781721 0.745622</w:t>
        <w:br/>
        <w:t>vt 0.782117 0.731182</w:t>
        <w:br/>
        <w:t>vt 0.779409 0.720136</w:t>
        <w:br/>
        <w:t>vt 0.775850 0.667516</w:t>
        <w:br/>
        <w:t>vt 0.776527 0.661195</w:t>
        <w:br/>
        <w:t>vt 0.185269 0.028608</w:t>
        <w:br/>
        <w:t>vt 0.185809 0.037916</w:t>
        <w:br/>
        <w:t>vt 0.045267 0.242736</w:t>
        <w:br/>
        <w:t>vt 0.042354 0.150048</w:t>
        <w:br/>
        <w:t>vt 0.044469 0.130336</w:t>
        <w:br/>
        <w:t>vt 0.040800 0.262931</w:t>
        <w:br/>
        <w:t>vt 0.307642 0.892781</w:t>
        <w:br/>
        <w:t>vt 0.320300 0.900437</w:t>
        <w:br/>
        <w:t>vt 0.310598 0.909861</w:t>
        <w:br/>
        <w:t>vt 0.295482 0.900764</w:t>
        <w:br/>
        <w:t>vt 0.696700 0.748269</w:t>
        <w:br/>
        <w:t>vt 0.709467 0.737776</w:t>
        <w:br/>
        <w:t>vt 0.719085 0.749479</w:t>
        <w:br/>
        <w:t>vt 0.704246 0.760261</w:t>
        <w:br/>
        <w:t>vt 0.722622 0.700824</w:t>
        <w:br/>
        <w:t>vt 0.729305 0.716922</w:t>
        <w:br/>
        <w:t>vt 0.721095 0.719335</w:t>
        <w:br/>
        <w:t>vt 0.712594 0.705029</w:t>
        <w:br/>
        <w:t>vt 0.730361 0.765894</w:t>
        <w:br/>
        <w:t>vt 0.712000 0.775083</w:t>
        <w:br/>
        <w:t>vt 0.734306 0.729210</w:t>
        <w:br/>
        <w:t>vt 0.727991 0.730272</w:t>
        <w:br/>
        <w:t>vt 0.727991 0.730272</w:t>
        <w:br/>
        <w:t>vt 0.724228 0.733742</w:t>
        <w:br/>
        <w:t>vt 0.715519 0.723850</w:t>
        <w:br/>
        <w:t>vt 0.721095 0.719335</w:t>
        <w:br/>
        <w:t>vt 0.704793 0.710286</w:t>
        <w:br/>
        <w:t>vt 0.712594 0.705029</w:t>
        <w:br/>
        <w:t>vt 0.709838 0.672207</w:t>
        <w:br/>
        <w:t>vt 0.716203 0.686003</w:t>
        <w:br/>
        <w:t>vt 0.704939 0.690111</w:t>
        <w:br/>
        <w:t>vt 0.698251 0.676021</w:t>
        <w:br/>
        <w:t>vt 0.737852 0.862789</w:t>
        <w:br/>
        <w:t>vt 0.703605 0.871445</w:t>
        <w:br/>
        <w:t>vt 0.702579 0.852086</w:t>
        <w:br/>
        <w:t>vt 0.734588 0.843636</w:t>
        <w:br/>
        <w:t>vt 0.738188 0.779169</w:t>
        <w:br/>
        <w:t>vt 0.717857 0.788984</w:t>
        <w:br/>
        <w:t>vt 0.646362 0.709320</w:t>
        <w:br/>
        <w:t>vt 0.661331 0.716165</w:t>
        <w:br/>
        <w:t>vt 0.658541 0.720037</w:t>
        <w:br/>
        <w:t>vt 0.743633 0.749688</w:t>
        <w:br/>
        <w:t>vt 0.734249 0.739109</w:t>
        <w:br/>
        <w:t>vt 0.738798 0.738451</w:t>
        <w:br/>
        <w:t>vt 0.732298 0.741259</w:t>
        <w:br/>
        <w:t>vt 0.734249 0.739109</w:t>
        <w:br/>
        <w:t>vt 0.743633 0.749688</w:t>
        <w:br/>
        <w:t>vt 0.682706 0.755154</w:t>
        <w:br/>
        <w:t>vt 0.675895 0.741797</w:t>
        <w:br/>
        <w:t>vt 0.687070 0.736631</w:t>
        <w:br/>
        <w:t>vt 0.696700 0.748269</w:t>
        <w:br/>
        <w:t>vt 0.746286 0.795617</w:t>
        <w:br/>
        <w:t>vt 0.724063 0.805753</w:t>
        <w:br/>
        <w:t>vt 0.734588 0.843636</w:t>
        <w:br/>
        <w:t>vt 0.760250 0.834436</w:t>
        <w:br/>
        <w:t>vt 0.764659 0.853013</w:t>
        <w:br/>
        <w:t>vt 0.737852 0.862789</w:t>
        <w:br/>
        <w:t>vt 0.698251 0.676021</w:t>
        <w:br/>
        <w:t>vt 0.704939 0.690111</w:t>
        <w:br/>
        <w:t>vt 0.695193 0.695848</w:t>
        <w:br/>
        <w:t>vt 0.687051 0.681271</w:t>
        <w:br/>
        <w:t>vt 0.691813 0.615549</w:t>
        <w:br/>
        <w:t>vt 0.677294 0.620857</w:t>
        <w:br/>
        <w:t>vt 0.671983 0.603257</w:t>
        <w:br/>
        <w:t>vt 0.687281 0.596751</w:t>
        <w:br/>
        <w:t>vt 0.691123 0.659166</w:t>
        <w:br/>
        <w:t>vt 0.703576 0.655059</w:t>
        <w:br/>
        <w:t>vt 0.678733 0.664063</w:t>
        <w:br/>
        <w:t>vt 0.691123 0.659166</w:t>
        <w:br/>
        <w:t>vt 0.687342 0.767749</w:t>
        <w:br/>
        <w:t>vt 0.704246 0.760261</w:t>
        <w:br/>
        <w:t>vt 0.712000 0.775083</w:t>
        <w:br/>
        <w:t>vt 0.691485 0.781437</w:t>
        <w:br/>
        <w:t>vt 0.638100 0.598905</w:t>
        <w:br/>
        <w:t>vt 0.641484 0.608680</w:t>
        <w:br/>
        <w:t>vt 0.629243 0.610267</w:t>
        <w:br/>
        <w:t>vt 0.625983 0.600622</w:t>
        <w:br/>
        <w:t>vt 0.600144 0.557275</w:t>
        <w:br/>
        <w:t>vt 0.607038 0.557347</w:t>
        <w:br/>
        <w:t>vt 0.606308 0.566633</w:t>
        <w:br/>
        <w:t>vt 0.599667 0.566153</w:t>
        <w:br/>
        <w:t>vt 0.630273 0.553718</w:t>
        <w:br/>
        <w:t>vt 0.630523 0.561410</w:t>
        <w:br/>
        <w:t>vt 0.620587 0.561374</w:t>
        <w:br/>
        <w:t>vt 0.621482 0.552313</w:t>
        <w:br/>
        <w:t>vt 0.600984 0.548515</w:t>
        <w:br/>
        <w:t>vt 0.602350 0.539354</w:t>
        <w:br/>
        <w:t>vt 0.606509 0.539494</w:t>
        <w:br/>
        <w:t>vt 0.606512 0.548760</w:t>
        <w:br/>
        <w:t>vt 0.603459 0.532514</w:t>
        <w:br/>
        <w:t>vt 0.606585 0.532409</w:t>
        <w:br/>
        <w:t>vt 0.602885 0.526738</w:t>
        <w:br/>
        <w:t>vt 0.607016 0.520338</w:t>
        <w:br/>
        <w:t>vt 0.604786 0.527066</w:t>
        <w:br/>
        <w:t>vt 0.622908 0.544720</w:t>
        <w:br/>
        <w:t>vt 0.625764 0.537051</w:t>
        <w:br/>
        <w:t>vt 0.631956 0.538509</w:t>
        <w:br/>
        <w:t>vt 0.630586 0.546479</w:t>
        <w:br/>
        <w:t>vt 0.631344 0.569740</w:t>
        <w:br/>
        <w:t>vt 0.620890 0.570151</w:t>
        <w:br/>
        <w:t>vt 0.613244 0.591923</w:t>
        <w:br/>
        <w:t>vt 0.611897 0.581982</w:t>
        <w:br/>
        <w:t>vt 0.621889 0.580789</w:t>
        <w:br/>
        <w:t>vt 0.623459 0.590365</w:t>
        <w:br/>
        <w:t>vt 0.611060 0.570510</w:t>
        <w:br/>
        <w:t>vt 0.599357 0.576996</w:t>
        <w:br/>
        <w:t>vt 0.606065 0.578033</w:t>
        <w:br/>
        <w:t>vt 0.593886 0.606948</w:t>
        <w:br/>
        <w:t>vt 0.592812 0.598189</w:t>
        <w:br/>
        <w:t>vt 0.600760 0.598231</w:t>
        <w:br/>
        <w:t>vt 0.602325 0.607278</w:t>
        <w:br/>
        <w:t>vt 0.662153 0.626112</w:t>
        <w:br/>
        <w:t>vt 0.656007 0.610531</w:t>
        <w:br/>
        <w:t>vt 0.661331 0.716165</w:t>
        <w:br/>
        <w:t>vt 0.646362 0.709320</w:t>
        <w:br/>
        <w:t>vt 0.662337 0.711889</w:t>
        <w:br/>
        <w:t>vt 0.695096 0.796597</w:t>
        <w:br/>
        <w:t>vt 0.717857 0.788984</w:t>
        <w:br/>
        <w:t>vt 0.724063 0.805753</w:t>
        <w:br/>
        <w:t>vt 0.698179 0.814768</w:t>
        <w:br/>
        <w:t>vt 0.753794 0.814710</w:t>
        <w:br/>
        <w:t>vt 0.729322 0.822977</w:t>
        <w:br/>
        <w:t>vt 0.683837 0.639800</w:t>
        <w:br/>
        <w:t>vt 0.697348 0.635537</w:t>
        <w:br/>
        <w:t>vt 0.670264 0.645436</w:t>
        <w:br/>
        <w:t>vt 0.683837 0.639800</w:t>
        <w:br/>
        <w:t>vt 0.599641 0.587472</w:t>
        <w:br/>
        <w:t>vt 0.606934 0.587879</w:t>
        <w:br/>
        <w:t>vt 0.697783 0.727788</w:t>
        <w:br/>
        <w:t>vt 0.687070 0.736631</w:t>
        <w:br/>
        <w:t>vt 0.675235 0.725008</w:t>
        <w:br/>
        <w:t>vt 0.682273 0.718006</w:t>
        <w:br/>
        <w:t>vt 0.629864 0.529548</w:t>
        <w:br/>
        <w:t>vt 0.634430 0.531203</w:t>
        <w:br/>
        <w:t>vt 0.635413 0.521129</w:t>
        <w:br/>
        <w:t>vt 0.636362 0.522907</w:t>
        <w:br/>
        <w:t>vt 0.625998 0.527565</w:t>
        <w:br/>
        <w:t>vt 0.600984 0.548515</w:t>
        <w:br/>
        <w:t>vt 0.600144 0.557275</w:t>
        <w:br/>
        <w:t>vt 0.594321 0.556886</w:t>
        <w:br/>
        <w:t>vt 0.595902 0.547718</w:t>
        <w:br/>
        <w:t>vt 0.603459 0.532514</w:t>
        <w:br/>
        <w:t>vt 0.600360 0.532032</w:t>
        <w:br/>
        <w:t>vt 0.740134 0.882343</w:t>
        <w:br/>
        <w:t>vt 0.704945 0.891135</w:t>
        <w:br/>
        <w:t>vt 0.700321 0.831578</w:t>
        <w:br/>
        <w:t>vt 0.729322 0.822977</w:t>
        <w:br/>
        <w:t>vt 0.767794 0.872346</w:t>
        <w:br/>
        <w:t>vt 0.740134 0.882343</w:t>
        <w:br/>
        <w:t>vt 0.667217 0.584819</w:t>
        <w:br/>
        <w:t>vt 0.682389 0.577339</w:t>
        <w:br/>
        <w:t>vt 0.645282 0.618537</w:t>
        <w:br/>
        <w:t>vt 0.633501 0.620054</w:t>
        <w:br/>
        <w:t>vt 0.635179 0.588286</w:t>
        <w:br/>
        <w:t>vt 0.595710 0.617271</w:t>
        <w:br/>
        <w:t>vt 0.604689 0.617451</w:t>
        <w:br/>
        <w:t>vt 0.608897 0.598130</w:t>
        <w:br/>
        <w:t>vt 0.649722 0.591552</w:t>
        <w:br/>
        <w:t>vt 0.769255 0.895559</w:t>
        <w:br/>
        <w:t>vt 0.741674 0.904081</w:t>
        <w:br/>
        <w:t>vt 0.638589 0.630690</w:t>
        <w:br/>
        <w:t>vt 0.627549 0.633190</w:t>
        <w:br/>
        <w:t>vt 0.621731 0.621594</w:t>
        <w:br/>
        <w:t>vt 0.608782 0.629524</w:t>
        <w:br/>
        <w:t>vt 0.599196 0.629549</w:t>
        <w:br/>
        <w:t>vt 0.642537 0.568630</w:t>
        <w:br/>
        <w:t>vt 0.662379 0.563155</w:t>
        <w:br/>
        <w:t>vt 0.676395 0.554654</w:t>
        <w:br/>
        <w:t>vt 0.741674 0.904081</w:t>
        <w:br/>
        <w:t>vt 0.704989 0.910934</w:t>
        <w:br/>
        <w:t>vt 0.768427 0.915611</w:t>
        <w:br/>
        <w:t>vt 0.741380 0.924254</w:t>
        <w:br/>
        <w:t>vt 0.644143 0.639855</w:t>
        <w:br/>
        <w:t>vt 0.633581 0.641916</w:t>
        <w:br/>
        <w:t>vt 0.613092 0.638764</w:t>
        <w:br/>
        <w:t>vt 0.603080 0.639043</w:t>
        <w:br/>
        <w:t>vt 0.636052 0.550789</w:t>
        <w:br/>
        <w:t>vt 0.658480 0.545007</w:t>
        <w:br/>
        <w:t>vt 0.658480 0.545007</w:t>
        <w:br/>
        <w:t>vt 0.672769 0.534995</w:t>
        <w:br/>
        <w:t>vt 0.704826 0.931055</w:t>
        <w:br/>
        <w:t>vt 0.668175 0.729937</w:t>
        <w:br/>
        <w:t>vt 0.675235 0.725008</w:t>
        <w:br/>
        <w:t>vt 0.643717 0.518017</w:t>
        <w:br/>
        <w:t>vt 0.618196 0.611647</w:t>
        <w:br/>
        <w:t>vt 0.615371 0.602297</w:t>
        <w:br/>
        <w:t>vt 0.593367 0.565764</w:t>
        <w:br/>
        <w:t>vt 0.599667 0.566153</w:t>
        <w:br/>
        <w:t>vt 0.610624 0.561108</w:t>
        <w:br/>
        <w:t>vt 0.612794 0.550516</w:t>
        <w:br/>
        <w:t>vt 0.598277 0.538747</w:t>
        <w:br/>
        <w:t>vt 0.602350 0.539354</w:t>
        <w:br/>
        <w:t>vt 0.615283 0.542585</w:t>
        <w:br/>
        <w:t>vt 0.619471 0.535211</w:t>
        <w:br/>
        <w:t>vt 0.633111 0.579473</w:t>
        <w:br/>
        <w:t>vt 0.592680 0.575974</w:t>
        <w:br/>
        <w:t>vt 0.599357 0.576996</w:t>
        <w:br/>
        <w:t>vt 0.611260 0.607444</w:t>
        <w:br/>
        <w:t>vt 0.592396 0.586967</w:t>
        <w:br/>
        <w:t>vt 0.599641 0.587472</w:t>
        <w:br/>
        <w:t>vt 0.636362 0.522907</w:t>
        <w:br/>
        <w:t>vt 0.637974 0.524569</w:t>
        <w:br/>
        <w:t>vt 0.604786 0.527066</w:t>
        <w:br/>
        <w:t>vt 0.606706 0.526939</w:t>
        <w:br/>
        <w:t>vt 0.614198 0.617435</w:t>
        <w:br/>
        <w:t>vt 0.649670 0.628225</w:t>
        <w:br/>
        <w:t>vt 0.618510 0.629551</w:t>
        <w:br/>
        <w:t>vt 0.654459 0.637954</w:t>
        <w:br/>
        <w:t>vt 0.622980 0.639138</w:t>
        <w:br/>
        <w:t>vt 0.607016 0.520338</w:t>
        <w:br/>
        <w:t>vt 0.643717 0.518017</w:t>
        <w:br/>
        <w:t>vt 0.321209 0.533428</w:t>
        <w:br/>
        <w:t>vt 0.351687 0.513965</w:t>
        <w:br/>
        <w:t>vt 0.360360 0.528846</w:t>
        <w:br/>
        <w:t>vt 0.328520 0.547345</w:t>
        <w:br/>
        <w:t>vt 0.306270 0.515665</w:t>
        <w:br/>
        <w:t>vt 0.315580 0.524822</w:t>
        <w:br/>
        <w:t>vt 0.275849 0.542402</w:t>
        <w:br/>
        <w:t>vt 0.270558 0.532392</w:t>
        <w:br/>
        <w:t>vt 0.279813 0.550711</w:t>
        <w:br/>
        <w:t>vt 0.276469 0.568144</w:t>
        <w:br/>
        <w:t>vt 0.241943 0.564217</w:t>
        <w:br/>
        <w:t>vt 0.234765 0.548571</w:t>
        <w:br/>
        <w:t>vt 0.237890 0.556862</w:t>
        <w:br/>
        <w:t>vt 0.235087 0.557794</w:t>
        <w:br/>
        <w:t>vt 0.228142 0.551238</w:t>
        <w:br/>
        <w:t>vt 0.096332 0.824415</w:t>
        <w:br/>
        <w:t>vt 0.062139 0.820268</w:t>
        <w:br/>
        <w:t>vt 0.065325 0.800640</w:t>
        <w:br/>
        <w:t>vt 0.097675 0.796944</w:t>
        <w:br/>
        <w:t>vt 0.063440 0.930783</w:t>
        <w:br/>
        <w:t>vt 0.043763 0.927108</w:t>
        <w:br/>
        <w:t>vt 0.047599 0.911832</w:t>
        <w:br/>
        <w:t>vt 0.072082 0.914864</w:t>
        <w:br/>
        <w:t>vt 0.080536 0.943037</w:t>
        <w:br/>
        <w:t>vt 0.063440 0.930783</w:t>
        <w:br/>
        <w:t>vt 0.072082 0.914864</w:t>
        <w:br/>
        <w:t>vt 0.096215 0.922219</w:t>
        <w:br/>
        <w:t>vt 0.126409 0.789210</w:t>
        <w:br/>
        <w:t>vt 0.127164 0.819138</w:t>
        <w:br/>
        <w:t>vt 0.087515 0.872370</w:t>
        <w:br/>
        <w:t>vt 0.055188 0.868160</w:t>
        <w:br/>
        <w:t>vt 0.058264 0.847337</w:t>
        <w:br/>
        <w:t>vt 0.092941 0.849959</w:t>
        <w:br/>
        <w:t>vt 0.117742 0.876802</w:t>
        <w:br/>
        <w:t>vt 0.124895 0.846037</w:t>
        <w:br/>
        <w:t>vt 0.037509 0.950009</w:t>
        <w:br/>
        <w:t>vt 0.052013 0.950347</w:t>
        <w:br/>
        <w:t>vt 0.040799 0.966807</w:t>
        <w:br/>
        <w:t>vt 0.031619 0.967378</w:t>
        <w:br/>
        <w:t>vt 0.050057 0.973864</w:t>
        <w:br/>
        <w:t>vt 0.040799 0.966807</w:t>
        <w:br/>
        <w:t>vt 0.052013 0.950347</w:t>
        <w:br/>
        <w:t>vt 0.064948 0.960765</w:t>
        <w:br/>
        <w:t>vt 0.092369 0.739233</w:t>
        <w:br/>
        <w:t>vt 0.113853 0.718251</w:t>
        <w:br/>
        <w:t>vt 0.117482 0.732820</w:t>
        <w:br/>
        <w:t>vt 0.095874 0.773290</w:t>
        <w:br/>
        <w:t>vt 0.123239 0.764227</w:t>
        <w:br/>
        <w:t>vt 0.564063 0.860079</w:t>
        <w:br/>
        <w:t>vt 0.564801 0.848411</w:t>
        <w:br/>
        <w:t>vt 0.578051 0.848377</w:t>
        <w:br/>
        <w:t>vt 0.581055 0.863427</w:t>
        <w:br/>
        <w:t>vt 0.603529 0.903554</w:t>
        <w:br/>
        <w:t>vt 0.601485 0.926835</w:t>
        <w:br/>
        <w:t>vt 0.578978 0.917063</w:t>
        <w:br/>
        <w:t>vt 0.581610 0.897923</w:t>
        <w:br/>
        <w:t>vt 0.565144 0.830688</w:t>
        <w:br/>
        <w:t>vt 0.564678 0.816751</w:t>
        <w:br/>
        <w:t>vt 0.571178 0.817617</w:t>
        <w:br/>
        <w:t>vt 0.574827 0.831228</w:t>
        <w:br/>
        <w:t>vt 0.305448 0.557735</w:t>
        <w:br/>
        <w:t>vt 0.303490 0.506590</w:t>
        <w:br/>
        <w:t>vt 0.336019 0.485033</w:t>
        <w:br/>
        <w:t>vt 0.339433 0.494347</w:t>
        <w:br/>
        <w:t>vt 0.306270 0.515665</w:t>
        <w:br/>
        <w:t>vt 0.375127 0.495762</w:t>
        <w:br/>
        <w:t>vt 0.385335 0.511896</w:t>
        <w:br/>
        <w:t>vt 0.359732 0.468262</w:t>
        <w:br/>
        <w:t>vt 0.363355 0.477205</w:t>
        <w:br/>
        <w:t>vt 0.393630 0.482634</w:t>
        <w:br/>
        <w:t>vt 0.403886 0.497910</w:t>
        <w:br/>
        <w:t>vt 0.363355 0.477205</w:t>
        <w:br/>
        <w:t>vt 0.379296 0.463519</w:t>
        <w:br/>
        <w:t>vt 0.384690 0.473035</w:t>
        <w:br/>
        <w:t>vt 0.369418 0.488181</w:t>
        <w:br/>
        <w:t>vt 0.410748 0.467836</w:t>
        <w:br/>
        <w:t>vt 0.424257 0.455257</w:t>
        <w:br/>
        <w:t>vt 0.433050 0.466408</w:t>
        <w:br/>
        <w:t>vt 0.420472 0.481789</w:t>
        <w:br/>
        <w:t>vt 0.394483 0.446883</w:t>
        <w:br/>
        <w:t>vt 0.407860 0.429147</w:t>
        <w:br/>
        <w:t>vt 0.412140 0.435045</w:t>
        <w:br/>
        <w:t>vt 0.399966 0.454088</w:t>
        <w:br/>
        <w:t>vt 0.419233 0.411660</w:t>
        <w:br/>
        <w:t>vt 0.426833 0.398181</w:t>
        <w:br/>
        <w:t>vt 0.428825 0.400769</w:t>
        <w:br/>
        <w:t>vt 0.421907 0.416544</w:t>
        <w:br/>
        <w:t>vt 0.345784 0.506150</w:t>
        <w:br/>
        <w:t>vt 0.339433 0.494347</w:t>
        <w:br/>
        <w:t>vt 0.379296 0.463519</w:t>
        <w:br/>
        <w:t>vt 0.374244 0.455948</w:t>
        <w:br/>
        <w:t>vt 0.416088 0.409567</w:t>
        <w:br/>
        <w:t>vt 0.424730 0.397367</w:t>
        <w:br/>
        <w:t>vt 0.426833 0.398181</w:t>
        <w:br/>
        <w:t>vt 0.419233 0.411660</w:t>
        <w:br/>
        <w:t>vt 0.991040 0.739468</w:t>
        <w:br/>
        <w:t>vt 0.995491 0.740431</w:t>
        <w:br/>
        <w:t>vt 0.995819 0.760595</w:t>
        <w:br/>
        <w:t>vt 0.991608 0.759563</w:t>
        <w:br/>
        <w:t>vt 0.988958 0.795672</w:t>
        <w:br/>
        <w:t>vt 0.986912 0.794724</w:t>
        <w:br/>
        <w:t>vt 0.990306 0.780064</w:t>
        <w:br/>
        <w:t>vt 0.994003 0.780898</w:t>
        <w:br/>
        <w:t>vt 0.420193 0.516275</w:t>
        <w:br/>
        <w:t>vt 0.399609 0.533285</w:t>
        <w:br/>
        <w:t>vt 0.395860 0.527636</w:t>
        <w:br/>
        <w:t>vt 0.414712 0.511285</w:t>
        <w:br/>
        <w:t>vt 0.437024 0.498429</w:t>
        <w:br/>
        <w:t>vt 0.431061 0.494179</w:t>
        <w:br/>
        <w:t>vt 0.443583 0.476085</w:t>
        <w:br/>
        <w:t>vt 0.449201 0.478175</w:t>
        <w:br/>
        <w:t>vt 0.972948 0.706589</w:t>
        <w:br/>
        <w:t>vt 0.977447 0.726280</w:t>
        <w:br/>
        <w:t>vt 0.969439 0.732116</w:t>
        <w:br/>
        <w:t>vt 0.963401 0.710503</w:t>
        <w:br/>
        <w:t>vt 0.977139 0.811481</w:t>
        <w:br/>
        <w:t>vt 0.980755 0.796800</w:t>
        <w:br/>
        <w:t>vt 0.983099 0.796417</w:t>
        <w:br/>
        <w:t>vt 0.991608 0.759563</w:t>
        <w:br/>
        <w:t>vt 0.983978 0.764770</w:t>
        <w:br/>
        <w:t>vt 0.980448 0.746105</w:t>
        <w:br/>
        <w:t>vt 0.991040 0.739468</w:t>
        <w:br/>
        <w:t>vt 0.986912 0.794724</w:t>
        <w:br/>
        <w:t>vt 0.983099 0.796417</w:t>
        <w:br/>
        <w:t>vt 0.984841 0.783265</w:t>
        <w:br/>
        <w:t>vt 0.990306 0.780064</w:t>
        <w:br/>
        <w:t>vt 0.448488 0.417051</w:t>
        <w:br/>
        <w:t>vt 0.449232 0.435962</w:t>
        <w:br/>
        <w:t>vt 0.445925 0.432979</w:t>
        <w:br/>
        <w:t>vt 0.431061 0.494179</w:t>
        <w:br/>
        <w:t>vt 0.420472 0.481789</w:t>
        <w:br/>
        <w:t>vt 0.369757 0.544885</w:t>
        <w:br/>
        <w:t>vt 0.336301 0.561010</w:t>
        <w:br/>
        <w:t>vt 0.310644 0.569405</w:t>
        <w:br/>
        <w:t>vt 0.280069 0.578596</w:t>
        <w:br/>
        <w:t>vt 0.265625 0.582371</w:t>
        <w:br/>
        <w:t>vt 0.261257 0.579126</w:t>
        <w:br/>
        <w:t>vt 0.554096 0.325169</w:t>
        <w:br/>
        <w:t>vt 0.551701 0.338224</w:t>
        <w:br/>
        <w:t>vt 0.548736 0.338364</w:t>
        <w:br/>
        <w:t>vt 0.557577 0.424756</w:t>
        <w:br/>
        <w:t>vt 0.570959 0.416597</w:t>
        <w:br/>
        <w:t>vt 0.578974 0.438683</w:t>
        <w:br/>
        <w:t>vt 0.567860 0.444056</w:t>
        <w:br/>
        <w:t>vt 0.972948 0.706589</w:t>
        <w:br/>
        <w:t>vt 0.981597 0.703043</w:t>
        <w:br/>
        <w:t>vt 0.986753 0.721101</w:t>
        <w:br/>
        <w:t>vt 0.977447 0.726280</w:t>
        <w:br/>
        <w:t>vt 0.991457 0.721150</w:t>
        <w:br/>
        <w:t>vt 0.989725 0.699514</w:t>
        <w:br/>
        <w:t>vt 0.994035 0.719464</w:t>
        <w:br/>
        <w:t>vt 0.587265 0.440821</w:t>
        <w:br/>
        <w:t>vt 0.574646 0.414867</w:t>
        <w:br/>
        <w:t>vt 0.579700 0.416166</w:t>
        <w:br/>
        <w:t>vt 0.433642 0.385166</w:t>
        <w:br/>
        <w:t>vt 0.431493 0.403754</w:t>
        <w:br/>
        <w:t>vt 0.391980 0.478262</w:t>
        <w:br/>
        <w:t>vt 0.022720 0.991362</w:t>
        <w:br/>
        <w:t>vt 0.022720 0.991362</w:t>
        <w:br/>
        <w:t>vt 0.563319 0.797426</w:t>
        <w:br/>
        <w:t>vt 0.433642 0.385166</w:t>
        <w:br/>
        <w:t>vt 0.977139 0.811481</w:t>
        <w:br/>
        <w:t>vt 0.442174 0.430785</w:t>
        <w:br/>
        <w:t>vt 0.448488 0.417051</w:t>
        <w:br/>
        <w:t>vt 0.445925 0.432979</w:t>
        <w:br/>
        <w:t>vt 0.452389 0.435358</w:t>
        <w:br/>
        <w:t>vt 0.538691 0.337962</w:t>
        <w:br/>
        <w:t>vt 0.051662 0.892245</w:t>
        <w:br/>
        <w:t>vt 0.080792 0.894248</w:t>
        <w:br/>
        <w:t>vt 0.109399 0.900058</w:t>
        <w:br/>
        <w:t>vt 0.598047 0.866776</w:t>
        <w:br/>
        <w:t>vt 0.603050 0.885463</w:t>
        <w:br/>
        <w:t>vt 0.582832 0.880002</w:t>
        <w:br/>
        <w:t>vt 0.548462 0.404563</w:t>
        <w:br/>
        <w:t>vt 0.564529 0.394091</w:t>
        <w:br/>
        <w:t>vt 0.980448 0.746105</w:t>
        <w:br/>
        <w:t>vt 0.974481 0.749916</w:t>
        <w:br/>
        <w:t>vt 0.389161 0.442089</w:t>
        <w:br/>
        <w:t>vt 0.394483 0.446883</w:t>
        <w:br/>
        <w:t>vt 0.405475 0.459669</w:t>
        <w:br/>
        <w:t>vt 0.571783 0.391605</w:t>
        <w:br/>
        <w:t>vt 0.564529 0.394091</w:t>
        <w:br/>
        <w:t>vt 0.403720 0.425534</w:t>
        <w:br/>
        <w:t>vt 0.407860 0.429147</w:t>
        <w:br/>
        <w:t>vt 0.978557 0.767719</w:t>
        <w:br/>
        <w:t>vt 0.416549 0.439816</w:t>
        <w:br/>
        <w:t>vt 0.978557 0.767719</w:t>
        <w:br/>
        <w:t>vt 0.984841 0.783265</w:t>
        <w:br/>
        <w:t>vt 0.980752 0.784423</w:t>
        <w:br/>
        <w:t>vt 0.425480 0.421172</w:t>
        <w:br/>
        <w:t>vt 0.558365 0.373304</w:t>
        <w:br/>
        <w:t>vt 0.563952 0.371636</w:t>
        <w:br/>
        <w:t>vt 0.571783 0.391605</w:t>
        <w:br/>
        <w:t>vt 0.443583 0.476085</w:t>
        <w:br/>
        <w:t>vt 0.545470 0.383866</w:t>
        <w:br/>
        <w:t>vt 0.558365 0.373304</w:t>
        <w:br/>
        <w:t>vt 0.435798 0.441697</w:t>
        <w:br/>
        <w:t>vt 0.441709 0.447152</w:t>
        <w:br/>
        <w:t>vt 0.554167 0.353363</w:t>
        <w:br/>
        <w:t>vt 0.558324 0.352874</w:t>
        <w:br/>
        <w:t>vt 0.448881 0.453570</w:t>
        <w:br/>
        <w:t>vt 0.451351 0.471364</w:t>
        <w:br/>
        <w:t>vt 0.448881 0.453570</w:t>
        <w:br/>
        <w:t>vt 0.547642 0.356645</w:t>
        <w:br/>
        <w:t>vt 0.554167 0.353363</w:t>
        <w:br/>
        <w:t>vt 0.522997 0.358555</w:t>
        <w:br/>
        <w:t>vt 0.519120 0.375661</w:t>
        <w:br/>
        <w:t>vt 0.551701 0.338224</w:t>
        <w:br/>
        <w:t>vt 0.554344 0.338197</w:t>
        <w:br/>
        <w:t>vt 0.454455 0.454984</w:t>
        <w:br/>
        <w:t>vt 0.596406 0.946088</w:t>
        <w:br/>
        <w:t>vt 0.574098 0.936480</w:t>
        <w:br/>
        <w:t>vt 0.584511 0.831768</w:t>
        <w:br/>
        <w:t>vt 0.591300 0.848343</w:t>
        <w:br/>
        <w:t>vt 0.554096 0.325169</w:t>
        <w:br/>
        <w:t>vt 0.373040 0.549511</w:t>
        <w:br/>
        <w:t>vt 0.363381 0.726981</w:t>
        <w:br/>
        <w:t>vt 0.348160 0.725472</w:t>
        <w:br/>
        <w:t>vt 0.350183 0.698594</w:t>
        <w:br/>
        <w:t>vt 0.363206 0.700435</w:t>
        <w:br/>
        <w:t>vt 0.349050 0.751419</w:t>
        <w:br/>
        <w:t>vt 0.333237 0.750741</w:t>
        <w:br/>
        <w:t>vt 0.333510 0.724254</w:t>
        <w:br/>
        <w:t>vt 0.371891 0.758231</w:t>
        <w:br/>
        <w:t>vt 0.371535 0.768115</w:t>
        <w:br/>
        <w:t>vt 0.350919 0.767820</w:t>
        <w:br/>
        <w:t>vt 0.368513 0.751875</w:t>
        <w:br/>
        <w:t>vt 0.334800 0.768556</w:t>
        <w:br/>
        <w:t>vt 0.372359 0.807451</w:t>
        <w:br/>
        <w:t>vt 0.359978 0.809195</w:t>
        <w:br/>
        <w:t>vt 0.354593 0.789577</w:t>
        <w:br/>
        <w:t>vt 0.371252 0.787833</w:t>
        <w:br/>
        <w:t>vt 0.348116 0.811421</w:t>
        <w:br/>
        <w:t>vt 0.339526 0.790735</w:t>
        <w:br/>
        <w:t>vt 0.368074 0.827337</w:t>
        <w:br/>
        <w:t>vt 0.375460 0.825730</w:t>
        <w:br/>
        <w:t>vt 0.381229 0.847635</w:t>
        <w:br/>
        <w:t>vt 0.361349 0.829016</w:t>
        <w:br/>
        <w:t>vt 0.568205 0.953861</w:t>
        <w:br/>
        <w:t>vt 0.588195 0.966603</w:t>
        <w:br/>
        <w:t>vt 0.556472 0.907292</w:t>
        <w:br/>
        <w:t>vt 0.559692 0.892292</w:t>
        <w:br/>
        <w:t>vt 0.577679 0.818482</w:t>
        <w:br/>
        <w:t>vt 0.562615 0.874541</w:t>
        <w:br/>
        <w:t>vt 0.551790 0.926871</w:t>
        <w:br/>
        <w:t>vt 0.548215 0.941120</w:t>
        <w:br/>
        <w:t>vt 0.163139 0.791970</w:t>
        <w:br/>
        <w:t>vt 0.161723 0.765437</w:t>
        <w:br/>
        <w:t>vt 0.176253 0.766189</w:t>
        <w:br/>
        <w:t>vt 0.178890 0.789108</w:t>
        <w:br/>
        <w:t>vt 0.165392 0.823749</w:t>
        <w:br/>
        <w:t>vt 0.182553 0.815449</w:t>
        <w:br/>
        <w:t>vt 0.161464 0.740223</w:t>
        <w:br/>
        <w:t>vt 0.174494 0.738637</w:t>
        <w:br/>
        <w:t>vt 0.165827 0.702252</w:t>
        <w:br/>
        <w:t>vt 0.176871 0.701923</w:t>
        <w:br/>
        <w:t>vt 0.175107 0.721442</w:t>
        <w:br/>
        <w:t>vt 0.162631 0.723328</w:t>
        <w:br/>
        <w:t>vt 0.180901 0.665690</w:t>
        <w:br/>
        <w:t>vt 0.186159 0.666795</w:t>
        <w:br/>
        <w:t>vt 0.180671 0.683073</w:t>
        <w:br/>
        <w:t>vt 0.171789 0.682570</w:t>
        <w:br/>
        <w:t>vt 0.194950 0.648311</w:t>
        <w:br/>
        <w:t>vt 0.187676 0.705088</w:t>
        <w:br/>
        <w:t>vt 0.187710 0.723836</w:t>
        <w:br/>
        <w:t>vt 0.190862 0.669116</w:t>
        <w:br/>
        <w:t>vt 0.188641 0.686466</w:t>
        <w:br/>
        <w:t>vt 0.187940 0.733216</w:t>
        <w:br/>
        <w:t>vt 0.591626 0.445858</w:t>
        <w:br/>
        <w:t>vt 0.607256 0.434285</w:t>
        <w:br/>
        <w:t>vt 0.619954 0.453985</w:t>
        <w:br/>
        <w:t>vt 0.603424 0.466046</w:t>
        <w:br/>
        <w:t>vt 0.635155 0.475037</w:t>
        <w:br/>
        <w:t>vt 0.621705 0.488034</w:t>
        <w:br/>
        <w:t>vt 0.588195 0.966603</w:t>
        <w:br/>
        <w:t>vt 0.568205 0.953861</w:t>
        <w:br/>
        <w:t>vt 0.371355 0.598225</w:t>
        <w:br/>
        <w:t>vt 0.354563 0.594443</w:t>
        <w:br/>
        <w:t>vt 0.356725 0.574966</w:t>
        <w:br/>
        <w:t>vt 0.385003 0.597206</w:t>
        <w:br/>
        <w:t>vt 0.648155 0.485990</w:t>
        <w:br/>
        <w:t>vt 0.633566 0.497210</w:t>
        <w:br/>
        <w:t>vt 0.588195 0.966603</w:t>
        <w:br/>
        <w:t>vt 0.568205 0.953861</w:t>
        <w:br/>
        <w:t>vt 0.670070 0.500563</w:t>
        <w:br/>
        <w:t>vt 0.655674 0.512851</w:t>
        <w:br/>
        <w:t>vt 0.186763 0.741806</w:t>
        <w:br/>
        <w:t>vt 0.187801 0.764031</w:t>
        <w:br/>
        <w:t>vt 0.189859 0.786310</w:t>
        <w:br/>
        <w:t>vt 0.194206 0.808796</w:t>
        <w:br/>
        <w:t>vt 0.187940 0.733216</w:t>
        <w:br/>
        <w:t>vt 0.521556 0.397158</w:t>
        <w:br/>
        <w:t>vt 0.529973 0.440094</w:t>
        <w:br/>
        <w:t>vt 0.527101 0.415277</w:t>
        <w:br/>
        <w:t>vt 0.532805 0.465198</w:t>
        <w:br/>
        <w:t>vt 0.529973 0.440094</w:t>
        <w:br/>
        <w:t>vt 0.335419 0.696382</w:t>
        <w:br/>
        <w:t>vt 0.339102 0.663155</w:t>
        <w:br/>
        <w:t>vt 0.353620 0.668036</w:t>
        <w:br/>
        <w:t>vt 0.344469 0.631963</w:t>
        <w:br/>
        <w:t>vt 0.361343 0.635498</w:t>
        <w:br/>
        <w:t>vt 0.373159 0.638647</w:t>
        <w:br/>
        <w:t>vt 0.366044 0.671596</w:t>
        <w:br/>
        <w:t>vt 0.425235 0.047046</w:t>
        <w:br/>
        <w:t>vt 0.421287 0.079887</w:t>
        <w:br/>
        <w:t>vt 0.408579 0.079494</w:t>
        <w:br/>
        <w:t>vt 0.404673 0.043739</w:t>
        <w:br/>
        <w:t>vt 0.408078 0.120525</w:t>
        <w:br/>
        <w:t>vt 0.395745 0.084338</w:t>
        <w:br/>
        <w:t>vt 0.392405 0.101621</w:t>
        <w:br/>
        <w:t>vt 0.386324 0.079461</w:t>
        <w:br/>
        <w:t>vt 0.408078 0.120525</w:t>
        <w:br/>
        <w:t>vt 0.395745 0.084338</w:t>
        <w:br/>
        <w:t>vt 0.408579 0.079494</w:t>
        <w:br/>
        <w:t>vt 0.952728 0.670832</w:t>
        <w:br/>
        <w:t>vt 0.955175 0.692005</w:t>
        <w:br/>
        <w:t>vt 0.944528 0.692372</w:t>
        <w:br/>
        <w:t>vt 0.937552 0.669853</w:t>
        <w:br/>
        <w:t>vt 0.960805 0.718196</w:t>
        <w:br/>
        <w:t>vt 0.962274 0.691026</w:t>
        <w:br/>
        <w:t>vt 0.969617 0.670464</w:t>
        <w:br/>
        <w:t>vt 0.427986 0.011886</w:t>
        <w:br/>
        <w:t>vt 0.401389 0.006333</w:t>
        <w:br/>
        <w:t>vt 0.374106 0.010501</w:t>
        <w:br/>
        <w:t>vt 0.383000 0.048677</w:t>
        <w:br/>
        <w:t>vt 0.362345 0.053887</w:t>
        <w:br/>
        <w:t>vt 0.343604 0.020261</w:t>
        <w:br/>
        <w:t>vt 0.932289 0.644885</w:t>
        <w:br/>
        <w:t>vt 0.951504 0.640602</w:t>
        <w:br/>
        <w:t>vt 0.973289 0.639990</w:t>
        <w:br/>
        <w:t>vt 0.993116 0.642070</w:t>
        <w:br/>
        <w:t>vt 0.983570 0.668384</w:t>
        <w:br/>
        <w:t>vt 0.973044 0.690047</w:t>
        <w:br/>
        <w:t>vt 0.386324 0.079461</w:t>
        <w:br/>
        <w:t>vt 0.377512 0.084560</w:t>
        <w:br/>
        <w:t>vt 0.383000 0.048677</w:t>
        <w:br/>
        <w:t>vt 0.964477 0.703632</w:t>
        <w:br/>
        <w:t>vt 0.392405 0.101621</w:t>
        <w:br/>
        <w:t>vt 0.425235 0.047046</w:t>
        <w:br/>
        <w:t>vt 0.404673 0.043739</w:t>
        <w:br/>
        <w:t>vt 0.408579 0.079494</w:t>
        <w:br/>
        <w:t>vt 0.421287 0.079887</w:t>
        <w:br/>
        <w:t>vt 0.408078 0.120525</w:t>
        <w:br/>
        <w:t>vt 0.395745 0.084338</w:t>
        <w:br/>
        <w:t>vt 0.386324 0.079461</w:t>
        <w:br/>
        <w:t>vt 0.392405 0.101621</w:t>
        <w:br/>
        <w:t>vt 0.408078 0.120525</w:t>
        <w:br/>
        <w:t>vt 0.408579 0.079494</w:t>
        <w:br/>
        <w:t>vt 0.395745 0.084338</w:t>
        <w:br/>
        <w:t>vt 0.952728 0.670832</w:t>
        <w:br/>
        <w:t>vt 0.937552 0.669853</w:t>
        <w:br/>
        <w:t>vt 0.944528 0.692372</w:t>
        <w:br/>
        <w:t>vt 0.955175 0.692005</w:t>
        <w:br/>
        <w:t>vt 0.960805 0.718196</w:t>
        <w:br/>
        <w:t>vt 0.962274 0.691026</w:t>
        <w:br/>
        <w:t>vt 0.969617 0.670464</w:t>
        <w:br/>
        <w:t>vt 0.427986 0.011886</w:t>
        <w:br/>
        <w:t>vt 0.401389 0.006333</w:t>
        <w:br/>
        <w:t>vt 0.374106 0.010501</w:t>
        <w:br/>
        <w:t>vt 0.343604 0.020261</w:t>
        <w:br/>
        <w:t>vt 0.362345 0.053887</w:t>
        <w:br/>
        <w:t>vt 0.383000 0.048677</w:t>
        <w:br/>
        <w:t>vt 0.932289 0.644885</w:t>
        <w:br/>
        <w:t>vt 0.951504 0.640602</w:t>
        <w:br/>
        <w:t>vt 0.973289 0.639990</w:t>
        <w:br/>
        <w:t>vt 0.983570 0.668384</w:t>
        <w:br/>
        <w:t>vt 0.993116 0.642070</w:t>
        <w:br/>
        <w:t>vt 0.973044 0.690047</w:t>
        <w:br/>
        <w:t>vt 0.386324 0.079461</w:t>
        <w:br/>
        <w:t>vt 0.377512 0.084560</w:t>
        <w:br/>
        <w:t>vt 0.383000 0.048677</w:t>
        <w:br/>
        <w:t>vt 0.964477 0.703632</w:t>
        <w:br/>
        <w:t>vt 0.392405 0.101621</w:t>
        <w:br/>
        <w:t>vt 0.047952 0.074075</w:t>
        <w:br/>
        <w:t>vt 0.322290 0.180818</w:t>
        <w:br/>
        <w:t>vt 0.557097 0.493261</w:t>
        <w:br/>
        <w:t>vt 0.682275 0.124525</w:t>
        <w:br/>
        <w:t>vt 0.676424 0.122056</w:t>
        <w:br/>
        <w:t>vt 0.675367 0.097567</w:t>
        <w:br/>
        <w:t>vt 0.605494 0.335909</w:t>
        <w:br/>
        <w:t>vt 0.601498 0.350752</w:t>
        <w:br/>
        <w:t>vt 0.589491 0.341281</w:t>
        <w:br/>
        <w:t>vt 0.592847 0.327347</w:t>
        <w:br/>
        <w:t>vt 0.597301 0.366267</w:t>
        <w:br/>
        <w:t>vt 0.584981 0.361194</w:t>
        <w:br/>
        <w:t>vt 0.567365 0.348116</w:t>
        <w:br/>
        <w:t>vt 0.573167 0.350774</w:t>
        <w:br/>
        <w:t>vt 0.573359 0.362657</w:t>
        <w:br/>
        <w:t>vt 0.577699 0.353693</w:t>
        <w:br/>
        <w:t>vt 0.584078 0.393831</w:t>
        <w:br/>
        <w:t>vt 0.590419 0.392251</w:t>
        <w:br/>
        <w:t>vt 0.585666 0.409616</w:t>
        <w:br/>
        <w:t>vt 0.591748 0.393933</w:t>
        <w:br/>
        <w:t>vt 0.688861 0.383112</w:t>
        <w:br/>
        <w:t>vt 0.665559 0.376760</w:t>
        <w:br/>
        <w:t>vt 0.669883 0.361741</w:t>
        <w:br/>
        <w:t>vt 0.696583 0.366546</w:t>
        <w:br/>
        <w:t>vt 0.682814 0.394405</w:t>
        <w:br/>
        <w:t>vt 0.661614 0.389601</w:t>
        <w:br/>
        <w:t>vt 0.643852 0.156752</w:t>
        <w:br/>
        <w:t>vt 0.654372 0.142770</w:t>
        <w:br/>
        <w:t>vt 0.668338 0.158775</w:t>
        <w:br/>
        <w:t>vt 0.658786 0.177307</w:t>
        <w:br/>
        <w:t>vt 0.674293 0.191773</w:t>
        <w:br/>
        <w:t>vt 0.648096 0.210233</w:t>
        <w:br/>
        <w:t>vt 0.637989 0.198757</w:t>
        <w:br/>
        <w:t>vt 0.669974 0.114409</w:t>
        <w:br/>
        <w:t>vt 0.680971 0.167777</w:t>
        <w:br/>
        <w:t>vt 0.622128 0.180973</w:t>
        <w:br/>
        <w:t>vt 0.610822 0.372525</w:t>
        <w:br/>
        <w:t>vt 0.608005 0.371221</w:t>
        <w:br/>
        <w:t>vt 0.610193 0.357211</w:t>
        <w:br/>
        <w:t>vt 0.663602 0.127566</w:t>
        <w:br/>
        <w:t>vt 0.674125 0.138035</w:t>
        <w:br/>
        <w:t>vt 0.682875 0.144239</w:t>
        <w:br/>
        <w:t>vt 0.639173 0.430166</w:t>
        <w:br/>
        <w:t>vt 0.650207 0.427611</w:t>
        <w:br/>
        <w:t>vt 0.660985 0.451562</w:t>
        <w:br/>
        <w:t>vt 0.658027 0.429041</w:t>
        <w:br/>
        <w:t>vt 0.664007 0.430194</w:t>
        <w:br/>
        <w:t>vt 0.582919 0.383034</w:t>
        <w:br/>
        <w:t>vt 0.592817 0.383346</w:t>
        <w:br/>
        <w:t>vt 0.595751 0.384868</w:t>
        <w:br/>
        <w:t>vt 0.579795 0.334797</w:t>
        <w:br/>
        <w:t>vt 0.575475 0.311317</w:t>
        <w:br/>
        <w:t>vt 0.567408 0.338504</w:t>
        <w:br/>
        <w:t>vt 0.568737 0.329186</w:t>
        <w:br/>
        <w:t>vt 0.575977 0.342634</w:t>
        <w:br/>
        <w:t>vt 0.601711 0.053961</w:t>
        <w:br/>
        <w:t>vt 0.590785 0.037944</w:t>
        <w:br/>
        <w:t>vt 0.611272 0.033226</w:t>
        <w:br/>
        <w:t>vt 0.619343 0.048126</w:t>
        <w:br/>
        <w:t>vt 0.673602 0.058680</w:t>
        <w:br/>
        <w:t>vt 0.654233 0.047753</w:t>
        <w:br/>
        <w:t>vt 0.651501 0.040924</w:t>
        <w:br/>
        <w:t>vt 0.614873 0.029377</w:t>
        <w:br/>
        <w:t>vt 0.601960 0.033102</w:t>
        <w:br/>
        <w:t>vt 0.598980 0.026273</w:t>
        <w:br/>
        <w:t>vt 0.567318 0.105862</w:t>
        <w:br/>
        <w:t>vt 0.558378 0.117533</w:t>
        <w:br/>
        <w:t>vt 0.545465 0.105986</w:t>
        <w:br/>
        <w:t>vt 0.555646 0.092576</w:t>
        <w:br/>
        <w:t>vt 0.579610 0.091086</w:t>
        <w:br/>
        <w:t>vt 0.587557 0.101889</w:t>
        <w:br/>
        <w:t>vt 0.578617 0.116913</w:t>
        <w:br/>
        <w:t>vt 0.610651 0.066378</w:t>
        <w:br/>
        <w:t>vt 0.592896 0.078794</w:t>
        <w:br/>
        <w:t>vt 0.582963 0.064764</w:t>
        <w:br/>
        <w:t>vt 0.627786 0.059176</w:t>
        <w:br/>
        <w:t>vt 0.673602 0.058680</w:t>
        <w:br/>
        <w:t>vt 0.660938 0.061287</w:t>
        <w:br/>
        <w:t>vt 0.658206 0.055700</w:t>
        <w:br/>
        <w:t>vt 0.571291 0.048871</w:t>
        <w:br/>
        <w:t>vt 0.521253 0.145346</w:t>
        <w:br/>
        <w:t>vt 0.536152 0.120017</w:t>
        <w:br/>
        <w:t>vt 0.550183 0.129577</w:t>
        <w:br/>
        <w:t>vt 0.534911 0.154783</w:t>
        <w:br/>
        <w:t>vt 0.505608 0.132930</w:t>
        <w:br/>
        <w:t>vt 0.519763 0.107973</w:t>
        <w:br/>
        <w:t>vt 0.529324 0.170179</w:t>
        <w:br/>
        <w:t>vt 0.525072 0.182097</w:t>
        <w:br/>
        <w:t>vt 0.514300 0.162233</w:t>
        <w:br/>
        <w:t>vt 0.543851 0.161363</w:t>
        <w:br/>
        <w:t>vt 0.563717 0.140255</w:t>
        <w:br/>
        <w:t>vt 0.526184 0.186096</w:t>
        <w:br/>
        <w:t>vt 0.526265 0.184467</w:t>
        <w:br/>
        <w:t>vt 0.534539 0.173407</w:t>
        <w:br/>
        <w:t>vt 0.550307 0.163474</w:t>
        <w:br/>
        <w:t>vt 0.576754 0.150809</w:t>
        <w:br/>
        <w:t>vt 0.529456 0.192635</w:t>
        <w:br/>
        <w:t>vt 0.537518 0.196005</w:t>
        <w:br/>
        <w:t>vt 0.533448 0.202373</w:t>
        <w:br/>
        <w:t>vt 0.649390 0.067744</w:t>
        <w:br/>
        <w:t>vt 0.640202 0.075442</w:t>
        <w:br/>
        <w:t>vt 0.632877 0.067371</w:t>
        <w:br/>
        <w:t>vt 0.639333 0.057065</w:t>
        <w:br/>
        <w:t>vt 0.628034 0.086865</w:t>
        <w:br/>
        <w:t>vt 0.621329 0.079291</w:t>
        <w:br/>
        <w:t>vt 0.644672 0.046511</w:t>
        <w:br/>
        <w:t>vt 0.640699 0.036578</w:t>
        <w:br/>
        <w:t>vt 0.543851 0.048126</w:t>
        <w:br/>
        <w:t>vt 0.556764 0.060914</w:t>
        <w:br/>
        <w:t>vt 0.541243 0.076187</w:t>
        <w:br/>
        <w:t>vt 0.527958 0.064267</w:t>
        <w:br/>
        <w:t>vt 0.568435 0.076559</w:t>
        <w:br/>
        <w:t>vt 0.572533 0.130074</w:t>
        <w:br/>
        <w:t>vt 0.581224 0.119520</w:t>
        <w:br/>
        <w:t>vt 0.592399 0.106979</w:t>
        <w:br/>
        <w:t>vt 0.604940 0.117037</w:t>
        <w:br/>
        <w:t>vt 0.594386 0.131440</w:t>
        <w:br/>
        <w:t>vt 0.530069 0.091583</w:t>
        <w:br/>
        <w:t>vt 0.517528 0.078670</w:t>
        <w:br/>
        <w:t>vt 0.585197 0.027638</w:t>
        <w:br/>
        <w:t>vt 0.561855 0.035585</w:t>
        <w:br/>
        <w:t>vt 0.615245 0.103006</w:t>
        <w:br/>
        <w:t>vt 0.605436 0.093942</w:t>
        <w:br/>
        <w:t>vt 0.650011 0.055700</w:t>
        <w:br/>
        <w:t>vt 0.655226 0.063646</w:t>
        <w:br/>
        <w:t>vt 0.703136 0.342571</w:t>
        <w:br/>
        <w:t>vt 0.677471 0.337069</w:t>
        <w:br/>
        <w:t>vt 0.683932 0.308208</w:t>
        <w:br/>
        <w:t>vt 0.707445 0.312331</w:t>
        <w:br/>
        <w:t>vt 0.606505 0.248512</w:t>
        <w:br/>
        <w:t>vt 0.597689 0.236717</w:t>
        <w:br/>
        <w:t>vt 0.618001 0.215302</w:t>
        <w:br/>
        <w:t>vt 0.629174 0.227491</w:t>
        <w:br/>
        <w:t>vt 0.639788 0.128612</w:t>
        <w:br/>
        <w:t>vt 0.631488 0.137965</w:t>
        <w:br/>
        <w:t>vt 0.616518 0.116924</w:t>
        <w:br/>
        <w:t>vt 0.624522 0.109171</w:t>
        <w:br/>
        <w:t>vt 0.657746 0.300166</w:t>
        <w:br/>
        <w:t>vt 0.647996 0.328681</w:t>
        <w:br/>
        <w:t>vt 0.621188 0.318436</w:t>
        <w:br/>
        <w:t>vt 0.634285 0.286708</w:t>
        <w:br/>
        <w:t>vt 0.572197 0.203340</w:t>
        <w:br/>
        <w:t>vt 0.584888 0.186972</w:t>
        <w:br/>
        <w:t>vt 0.601783 0.200362</w:t>
        <w:br/>
        <w:t>vt 0.582395 0.222085</w:t>
        <w:br/>
        <w:t>vt 0.560821 0.181953</w:t>
        <w:br/>
        <w:t>vt 0.565968 0.173617</w:t>
        <w:br/>
        <w:t>vt 0.603352 0.164941</w:t>
        <w:br/>
        <w:t>vt 0.592362 0.145941</w:t>
        <w:br/>
        <w:t>vt 0.616518 0.116924</w:t>
        <w:br/>
        <w:t>vt 0.612625 0.342083</w:t>
        <w:br/>
        <w:t>vt 0.640913 0.353505</w:t>
        <w:br/>
        <w:t>vt 0.706308 0.287947</w:t>
        <w:br/>
        <w:t>vt 0.688097 0.277720</w:t>
        <w:br/>
        <w:t>vt 0.586498 0.248398</w:t>
        <w:br/>
        <w:t>vt 0.588964 0.266097</w:t>
        <w:br/>
        <w:t>vt 0.647123 0.254669</w:t>
        <w:br/>
        <w:t>vt 0.668313 0.265970</w:t>
        <w:br/>
        <w:t>vt 0.615643 0.265439</w:t>
        <w:br/>
        <w:t>vt 0.599342 0.301430</w:t>
        <w:br/>
        <w:t>vt 0.586082 0.289109</w:t>
        <w:br/>
        <w:t>vt 0.610270 0.258602</w:t>
        <w:br/>
        <w:t>vt 0.612468 0.312977</w:t>
        <w:br/>
        <w:t>vt 0.624430 0.276784</w:t>
        <w:br/>
        <w:t>vt 0.637284 0.246298</w:t>
        <w:br/>
        <w:t>vt 0.622912 0.410436</w:t>
        <w:br/>
        <w:t>vt 0.642942 0.413331</w:t>
        <w:br/>
        <w:t>vt 0.668212 0.418623</w:t>
        <w:br/>
        <w:t>vt 0.657507 0.417335</w:t>
        <w:br/>
        <w:t>vt 0.628562 0.242038</w:t>
        <w:br/>
        <w:t>vt 0.643113 0.091487</w:t>
        <w:br/>
        <w:t>vt 0.660852 0.071385</w:t>
        <w:br/>
        <w:t>vt 0.657484 0.104270</w:t>
        <w:br/>
        <w:t>vt 0.638192 0.096162</w:t>
        <w:br/>
        <w:t>vt 0.650924 0.114322</w:t>
        <w:br/>
        <w:t>vt 0.581972 0.348008</w:t>
        <w:br/>
        <w:t>vt 0.235193 0.679476</w:t>
        <w:br/>
        <w:t>vt 0.241965 0.682662</w:t>
        <w:br/>
        <w:t>vt 0.239536 0.688280</w:t>
        <w:br/>
        <w:t>vt 0.230817 0.683764</w:t>
        <w:br/>
        <w:t>vt 0.224525 0.906901</w:t>
        <w:br/>
        <w:t>vt 0.233457 0.898585</w:t>
        <w:br/>
        <w:t>vt 0.241240 0.910334</w:t>
        <w:br/>
        <w:t>vt 0.234572 0.917218</w:t>
        <w:br/>
        <w:t>vt 0.215526 0.895681</w:t>
        <w:br/>
        <w:t>vt 0.228535 0.925011</w:t>
        <w:br/>
        <w:t>vt 0.208959 0.934618</w:t>
        <w:br/>
        <w:t>vt 0.278610 0.906652</w:t>
        <w:br/>
        <w:t>vt 0.271517 0.918153</w:t>
        <w:br/>
        <w:t>vt 0.262369 0.904573</w:t>
        <w:br/>
        <w:t>vt 0.271666 0.894905</w:t>
        <w:br/>
        <w:t>vt 0.259949 0.937553</w:t>
        <w:br/>
        <w:t>vt 0.252861 0.947184</w:t>
        <w:br/>
        <w:t>vt 0.244259 0.932512</w:t>
        <w:br/>
        <w:t>vt 0.249125 0.923032</w:t>
        <w:br/>
        <w:t>vt 0.233671 0.962575</w:t>
        <w:br/>
        <w:t>vt 0.220790 0.949515</w:t>
        <w:br/>
        <w:t>vt 0.239863 0.939720</w:t>
        <w:br/>
        <w:t>vt 0.250658 0.955406</w:t>
        <w:br/>
        <w:t>vt 0.260218 0.974540</w:t>
        <w:br/>
        <w:t>vt 0.261116 0.982268</w:t>
        <w:br/>
        <w:t>vt 0.257393 0.983609</w:t>
        <w:br/>
        <w:t>vt 0.250093 0.974969</w:t>
        <w:br/>
        <w:t>vt 0.297503 0.963363</w:t>
        <w:br/>
        <w:t>vt 0.283476 0.969433</w:t>
        <w:br/>
        <w:t>vt 0.290368 0.950537</w:t>
        <w:br/>
        <w:t>vt 0.300769 0.948627</w:t>
        <w:br/>
        <w:t>vt 0.314803 0.949807</w:t>
        <w:br/>
        <w:t>vt 0.306870 0.956745</w:t>
        <w:br/>
        <w:t>vt 0.308825 0.944279</w:t>
        <w:br/>
        <w:t>vt 0.315904 0.938388</w:t>
        <w:br/>
        <w:t>vt 0.327620 0.926844</w:t>
        <w:br/>
        <w:t>vt 0.261164 0.968127</w:t>
        <w:br/>
        <w:t>vt 0.282028 0.929004</w:t>
        <w:br/>
        <w:t>vt 0.272231 0.947603</w:t>
        <w:br/>
        <w:t>vt 0.316650 0.929140</w:t>
        <w:br/>
        <w:t>vt 0.306362 0.927324</w:t>
        <w:br/>
        <w:t>vt 0.303752 0.938178</w:t>
        <w:br/>
        <w:t>vt 0.294341 0.936954</w:t>
        <w:br/>
        <w:t>vt 0.298015 0.924148</w:t>
        <w:br/>
        <w:t>vt 0.288009 0.918046</w:t>
        <w:br/>
        <w:t>vt 0.310195 0.938744</w:t>
        <w:br/>
        <w:t>vt 0.311757 0.928794</w:t>
        <w:br/>
        <w:t>vt 0.260218 0.974540</w:t>
        <w:br/>
        <w:t>vt 0.265371 0.974455</w:t>
        <w:br/>
        <w:t>vt 0.265610 0.982440</w:t>
        <w:br/>
        <w:t>vt 0.261116 0.982268</w:t>
        <w:br/>
        <w:t>vt 0.266522 0.994614</w:t>
        <w:br/>
        <w:t>vt 0.266522 0.994614</w:t>
        <w:br/>
        <w:t>vt 0.248612 0.678698</w:t>
        <w:br/>
        <w:t>vt 0.245360 0.677767</w:t>
        <w:br/>
        <w:t>vt 0.250567 0.671727</w:t>
        <w:br/>
        <w:t>vt 0.280861 0.683056</w:t>
        <w:br/>
        <w:t>vt 0.283581 0.684964</w:t>
        <w:br/>
        <w:t>vt 0.282312 0.691448</w:t>
        <w:br/>
        <w:t>vt 0.275988 0.689846</w:t>
        <w:br/>
        <w:t>vt 0.279549 0.680765</w:t>
        <w:br/>
        <w:t>vt 0.287859 0.673295</w:t>
        <w:br/>
        <w:t>vt 0.280861 0.683056</w:t>
        <w:br/>
        <w:t>vt 0.272182 0.703803</w:t>
        <w:br/>
        <w:t>vt 0.259774 0.703088</w:t>
        <w:br/>
        <w:t>vt 0.267481 0.699041</w:t>
        <w:br/>
        <w:t>vt 0.302119 0.739285</w:t>
        <w:br/>
        <w:t>vt 0.302724 0.719377</w:t>
        <w:br/>
        <w:t>vt 0.314777 0.733254</w:t>
        <w:br/>
        <w:t>vt 0.312429 0.742741</w:t>
        <w:br/>
        <w:t>vt 0.291224 0.711659</w:t>
        <w:br/>
        <w:t>vt 0.291280 0.735871</w:t>
        <w:br/>
        <w:t>vt 0.283650 0.734668</w:t>
        <w:br/>
        <w:t>vt 0.283362 0.710656</w:t>
        <w:br/>
        <w:t>vt 0.275174 0.814024</w:t>
        <w:br/>
        <w:t>vt 0.288498 0.789378</w:t>
        <w:br/>
        <w:t>vt 0.296169 0.804853</w:t>
        <w:br/>
        <w:t>vt 0.285551 0.821465</w:t>
        <w:br/>
        <w:t>vt 0.328682 0.750200</w:t>
        <w:br/>
        <w:t>vt 0.244233 0.870537</w:t>
        <w:br/>
        <w:t>vt 0.256098 0.861352</w:t>
        <w:br/>
        <w:t>vt 0.260243 0.871881</w:t>
        <w:br/>
        <w:t>vt 0.249962 0.882811</w:t>
        <w:br/>
        <w:t>vt 0.240382 0.675421</w:t>
        <w:br/>
        <w:t>vt 0.245360 0.677767</w:t>
        <w:br/>
        <w:t>vt 0.233713 0.703352</w:t>
        <w:br/>
        <w:t>vt 0.223626 0.693380</w:t>
        <w:br/>
        <w:t>vt 0.259774 0.703088</w:t>
        <w:br/>
        <w:t>vt 0.239775 0.716376</w:t>
        <w:br/>
        <w:t>vt 0.240522 0.707128</w:t>
        <w:br/>
        <w:t>vt 0.251487 0.691151</w:t>
        <w:br/>
        <w:t>vt 0.250130 0.727673</w:t>
        <w:br/>
        <w:t>vt 0.276241 0.733379</w:t>
        <w:br/>
        <w:t>vt 0.276795 0.775201</w:t>
        <w:br/>
        <w:t>vt 0.276795 0.775201</w:t>
        <w:br/>
        <w:t>vt 0.265248 0.786184</w:t>
        <w:br/>
        <w:t>vt 0.255337 0.803949</w:t>
        <w:br/>
        <w:t>vt 0.263101 0.849721</w:t>
        <w:br/>
        <w:t>vt 0.270654 0.855240</w:t>
        <w:br/>
        <w:t>vt 0.262158 0.865255</w:t>
        <w:br/>
        <w:t>vt 0.256098 0.861352</w:t>
        <w:br/>
        <w:t>vt 0.276637 0.874450</w:t>
        <w:br/>
        <w:t>vt 0.286456 0.867546</w:t>
        <w:br/>
        <w:t>vt 0.292094 0.885186</w:t>
        <w:br/>
        <w:t>vt 0.281082 0.863156</w:t>
        <w:br/>
        <w:t>vt 0.272821 0.872035</w:t>
        <w:br/>
        <w:t>vt 0.294568 0.830700</w:t>
        <w:br/>
        <w:t>vt 0.302005 0.820768</w:t>
        <w:br/>
        <w:t>vt 0.305871 0.834648</w:t>
        <w:br/>
        <w:t>vt 0.301027 0.840272</w:t>
        <w:br/>
        <w:t>vt 0.307369 0.855440</w:t>
        <w:br/>
        <w:t>vt 0.297262 0.848388</w:t>
        <w:br/>
        <w:t>vt 0.301027 0.840272</w:t>
        <w:br/>
        <w:t>vt 0.226812 0.886063</w:t>
        <w:br/>
        <w:t>vt 0.206699 0.867413</w:t>
        <w:br/>
        <w:t>vt 0.217149 0.861418</w:t>
        <w:br/>
        <w:t>vt 0.192678 0.907277</w:t>
        <w:br/>
        <w:t>vt 0.185483 0.882165</w:t>
        <w:br/>
        <w:t>vt 0.243228 0.843617</w:t>
        <w:br/>
        <w:t>vt 0.234222 0.850754</w:t>
        <w:br/>
        <w:t>vt 0.247178 0.833890</w:t>
        <w:br/>
        <w:t>vt 0.255832 0.817934</w:t>
        <w:br/>
        <w:t>vt 0.272032 0.825853</w:t>
        <w:br/>
        <w:t>vt 0.263101 0.849721</w:t>
        <w:br/>
        <w:t>vt 0.240522 0.707128</w:t>
        <w:br/>
        <w:t>vt 0.221081 0.724705</w:t>
        <w:br/>
        <w:t>vt 0.233344 0.742237</w:t>
        <w:br/>
        <w:t>vt 0.239775 0.716376</w:t>
        <w:br/>
        <w:t>vt 0.239818 0.766310</w:t>
        <w:br/>
        <w:t>vt 0.255832 0.817934</w:t>
        <w:br/>
        <w:t>vt 0.232645 0.815100</w:t>
        <w:br/>
        <w:t>vt 0.255337 0.803949</w:t>
        <w:br/>
        <w:t>vt 0.243228 0.843617</w:t>
        <w:br/>
        <w:t>vt 0.228353 0.837874</w:t>
        <w:br/>
        <w:t>vt 0.191619 0.737230</w:t>
        <w:br/>
        <w:t>vt 0.212484 0.702668</w:t>
        <w:br/>
        <w:t>vt 0.203847 0.753237</w:t>
        <w:br/>
        <w:t>vt 0.210768 0.774334</w:t>
        <w:br/>
        <w:t>vt 0.242719 0.784029</w:t>
        <w:br/>
        <w:t>vt 0.211163 0.801985</w:t>
        <w:br/>
        <w:t>vt 0.200325 0.922046</w:t>
        <w:br/>
        <w:t>vt 0.265248 0.786184</w:t>
        <w:br/>
        <w:t>vt 0.314354 0.752486</w:t>
        <w:br/>
        <w:t>vt 0.307463 0.755831</w:t>
        <w:br/>
        <w:t>vt 0.292717 0.765424</w:t>
        <w:br/>
        <w:t>vt 0.300698 0.759896</w:t>
        <w:br/>
        <w:t>vt 0.286352 0.769663</w:t>
        <w:br/>
        <w:t>vt 0.275988 0.689846</w:t>
        <w:br/>
        <w:t>vt 0.274308 0.685280</w:t>
        <w:br/>
        <w:t>vt 0.263347 0.689332</w:t>
        <w:br/>
        <w:t>vt 0.267481 0.699041</w:t>
        <w:br/>
        <w:t>vt 0.287859 0.673295</w:t>
        <w:br/>
        <w:t>vt 0.249387 0.683836</w:t>
        <w:br/>
        <w:t>vt 0.251487 0.691151</w:t>
        <w:br/>
        <w:t>vt 0.239536 0.688280</w:t>
        <w:br/>
        <w:t>vt 0.241965 0.682662</w:t>
        <w:br/>
        <w:t>vt 0.250567 0.671727</w:t>
        <w:br/>
        <w:t>vt 0.280449 0.832080</w:t>
        <w:br/>
        <w:t>vt 0.272032 0.825853</w:t>
        <w:br/>
        <w:t>vt 0.275174 0.814024</w:t>
        <w:br/>
        <w:t>vt 0.285551 0.821465</w:t>
        <w:br/>
        <w:t>vt 0.289778 0.840424</w:t>
        <w:br/>
        <w:t>vt 0.294568 0.830700</w:t>
        <w:br/>
        <w:t>vt 0.307369 0.855440</w:t>
        <w:br/>
        <w:t>vt 0.281271 0.834068</w:t>
        <w:br/>
        <w:t>vt 0.270654 0.855240</w:t>
        <w:br/>
        <w:t>vt 0.228353 0.837874</w:t>
        <w:br/>
        <w:t>vt 0.206699 0.867413</w:t>
        <w:br/>
        <w:t>vt 0.502877 0.114181</w:t>
        <w:br/>
        <w:t>vt 0.508216 0.095556</w:t>
        <w:br/>
        <w:t>vt 0.499578 0.126854</w:t>
        <w:br/>
        <w:t>vt 0.585570 0.141000</w:t>
        <w:br/>
        <w:t>vt 0.558130 0.174525</w:t>
        <w:br/>
        <w:t>vt 0.583492 0.372572</w:t>
        <w:br/>
        <w:t>vt 0.594945 0.374726</w:t>
        <w:br/>
        <w:t>vt 0.599477 0.377645</w:t>
        <w:br/>
        <w:t>vt 0.658467 0.403140</w:t>
        <w:br/>
        <w:t>vt 0.673875 0.407199</w:t>
        <w:br/>
        <w:t>vt 0.637301 0.397613</w:t>
        <w:br/>
        <w:t>vt 0.614605 0.392910</w:t>
        <w:br/>
        <w:t>vt 0.281292 0.696681</w:t>
        <w:br/>
        <w:t>vt 0.271870 0.694638</w:t>
        <w:br/>
        <w:t>vt 0.271870 0.694638</w:t>
        <w:br/>
        <w:t>vt 0.269291 0.687840</w:t>
        <w:br/>
        <w:t>vt 0.281473 0.701501</w:t>
        <w:br/>
        <w:t>vt 0.272182 0.703803</w:t>
        <w:br/>
        <w:t>vt 0.608116 0.356496</w:t>
        <w:br/>
        <w:t>vt 0.637296 0.368003</w:t>
        <w:br/>
        <w:t>vt 0.628531 0.032978</w:t>
        <w:br/>
        <w:t>vt 0.633622 0.046263</w:t>
        <w:br/>
        <w:t>vt 0.265371 0.974455</w:t>
        <w:br/>
        <w:t>vt 0.389904 0.107037</w:t>
        <w:br/>
        <w:t>vt 0.407029 0.131700</w:t>
        <w:br/>
        <w:t>vt 0.394909 0.140119</w:t>
        <w:br/>
        <w:t>vt 0.376701 0.118631</w:t>
        <w:br/>
        <w:t>vt 0.416751 0.157097</w:t>
        <w:br/>
        <w:t>vt 0.407693 0.164127</w:t>
        <w:br/>
        <w:t>vt 0.417725 0.169835</w:t>
        <w:br/>
        <w:t>vt 0.409877 0.174039</w:t>
        <w:br/>
        <w:t>vt 0.409259 0.190006</w:t>
        <w:br/>
        <w:t>vt 0.415227 0.188608</w:t>
        <w:br/>
        <w:t>vt 0.411213 0.197489</w:t>
        <w:br/>
        <w:t>vt 0.407650 0.197872</w:t>
        <w:br/>
        <w:t>vt 0.696200 0.979333</w:t>
        <w:br/>
        <w:t>vt 0.710179 0.967895</w:t>
        <w:br/>
        <w:t>vt 0.718530 0.979514</w:t>
        <w:br/>
        <w:t>vt 0.703643 0.995309</w:t>
        <w:br/>
        <w:t>vt 0.715444 0.962812</w:t>
        <w:br/>
        <w:t>vt 0.723250 0.970618</w:t>
        <w:br/>
        <w:t>vt 0.721253 0.952464</w:t>
        <w:br/>
        <w:t>vt 0.723250 0.947017</w:t>
        <w:br/>
        <w:t>vt 0.726881 0.949014</w:t>
        <w:br/>
        <w:t>vt 0.727063 0.956458</w:t>
        <w:br/>
        <w:t>vt 0.402460 0.210756</w:t>
        <w:br/>
        <w:t>vt 0.405000 0.198580</w:t>
        <w:br/>
        <w:t>vt 0.407650 0.197872</w:t>
        <w:br/>
        <w:t>vt 0.409881 0.181974</w:t>
        <w:br/>
        <w:t>vt 0.403858 0.182862</w:t>
        <w:br/>
        <w:t>vt 0.402829 0.176098</w:t>
        <w:br/>
        <w:t>vt 0.398834 0.167380</w:t>
        <w:br/>
        <w:t>vt 0.385260 0.148423</w:t>
        <w:br/>
        <w:t>vt 0.368078 0.125765</w:t>
        <w:br/>
        <w:t>vt 0.674777 0.987320</w:t>
        <w:br/>
        <w:t>vt 0.694203 0.976791</w:t>
        <w:br/>
        <w:t>vt 0.600718 0.087982</w:t>
        <w:br/>
        <w:t>vt 0.256196 0.894340</w:t>
        <w:br/>
        <w:t>vt 0.264750 0.881994</w:t>
        <w:br/>
        <w:t>vt 0.261164 0.968127</w:t>
        <w:br/>
        <w:t>vt 0.603069 0.369648</w:t>
        <w:br/>
        <w:t>vt 0.635705 0.381551</w:t>
        <w:br/>
        <w:t>vt 0.402460 0.210756</w:t>
        <w:br/>
        <w:t>vt 0.724339 0.937395</w:t>
        <w:br/>
        <w:t>vt 0.404965 0.190921</w:t>
        <w:br/>
        <w:t>vt 0.625851 0.241296</w:t>
        <w:br/>
        <w:t>vt 0.416952 0.180700</w:t>
        <w:br/>
        <w:t>vt 0.718167 0.958092</w:t>
        <w:br/>
        <w:t>vt 0.725973 0.962630</w:t>
        <w:br/>
        <w:t>vt 0.290336 0.843783</w:t>
        <w:br/>
        <w:t>vt 0.293239 0.499817</w:t>
        <w:br/>
        <w:t>vt 0.283667 0.479036</w:t>
        <w:br/>
        <w:t>vt 0.306070 0.466548</w:t>
        <w:br/>
        <w:t>vt 0.317226 0.486661</w:t>
        <w:br/>
        <w:t>vt 0.217514 0.474901</w:t>
        <w:br/>
        <w:t>vt 0.234227 0.466472</w:t>
        <w:br/>
        <w:t>vt 0.244737 0.496418</w:t>
        <w:br/>
        <w:t>vt 0.227934 0.502320</w:t>
        <w:br/>
        <w:t>vt 0.262759 0.489208</w:t>
        <w:br/>
        <w:t>vt 0.248670 0.458690</w:t>
        <w:br/>
        <w:t>vt 0.154188 0.493187</w:t>
        <w:br/>
        <w:t>vt 0.157148 0.506419</w:t>
        <w:br/>
        <w:t>vt 0.142639 0.502398</w:t>
        <w:br/>
        <w:t>vt 0.142901 0.493487</w:t>
        <w:br/>
        <w:t>vt 0.181981 0.487800</w:t>
        <w:br/>
        <w:t>vt 0.189753 0.508198</w:t>
        <w:br/>
        <w:t>vt 0.172596 0.508381</w:t>
        <w:br/>
        <w:t>vt 0.167615 0.491083</w:t>
        <w:br/>
        <w:t>vt 0.132667 0.496206</w:t>
        <w:br/>
        <w:t>vt 0.133708 0.491598</w:t>
        <w:br/>
        <w:t>vt 0.290250 0.437982</w:t>
        <w:br/>
        <w:t>vt 0.267780 0.449014</w:t>
        <w:br/>
        <w:t>vt 0.232469 0.521718</w:t>
        <w:br/>
        <w:t>vt 0.209855 0.524567</w:t>
        <w:br/>
        <w:t>vt 0.207956 0.506043</w:t>
        <w:br/>
        <w:t>vt 0.271217 0.509627</w:t>
        <w:br/>
        <w:t>vt 0.252124 0.516860</w:t>
        <w:br/>
        <w:t>vt 0.157148 0.506419</w:t>
        <w:br/>
        <w:t>vt 0.156399 0.517923</w:t>
        <w:br/>
        <w:t>vt 0.140187 0.508336</w:t>
        <w:br/>
        <w:t>vt 0.189464 0.524628</w:t>
        <w:br/>
        <w:t>vt 0.171081 0.522607</w:t>
        <w:br/>
        <w:t>vt 0.172596 0.508381</w:t>
        <w:br/>
        <w:t>vt 0.189753 0.508198</w:t>
        <w:br/>
        <w:t>vt 0.121273 0.486074</w:t>
        <w:br/>
        <w:t>vt 0.130854 0.500022</w:t>
        <w:br/>
        <w:t>vt 0.547836 0.847942</w:t>
        <w:br/>
        <w:t>vt 0.512158 0.856604</w:t>
        <w:br/>
        <w:t>vt 0.512714 0.845475</w:t>
        <w:br/>
        <w:t>vt 0.510010 0.828259</w:t>
        <w:br/>
        <w:t>vt 0.527035 0.825617</w:t>
        <w:br/>
        <w:t>vt 0.531952 0.801163</w:t>
        <w:br/>
        <w:t>vt 0.556843 0.800359</w:t>
        <w:br/>
        <w:t>vt 0.556718 0.814082</w:t>
        <w:br/>
        <w:t>vt 0.531782 0.810902</w:t>
        <w:br/>
        <w:t>vt 0.554722 0.786846</w:t>
        <w:br/>
        <w:t>vt 0.531756 0.788703</w:t>
        <w:br/>
        <w:t>vt 0.530355 0.776743</w:t>
        <w:br/>
        <w:t>vt 0.548967 0.772843</w:t>
        <w:br/>
        <w:t>vt 0.525050 0.754171</w:t>
        <w:br/>
        <w:t>vt 0.536608 0.750587</w:t>
        <w:br/>
        <w:t>vt 0.542823 0.760861</w:t>
        <w:br/>
        <w:t>vt 0.528169 0.763672</w:t>
        <w:br/>
        <w:t>vt 0.520982 0.744666</w:t>
        <w:br/>
        <w:t>vt 0.516461 0.737309</w:t>
        <w:br/>
        <w:t>vt 0.520934 0.734262</w:t>
        <w:br/>
        <w:t>vt 0.530478 0.742495</w:t>
        <w:br/>
        <w:t>vt 0.511898 0.739439</w:t>
        <w:br/>
        <w:t>vt 0.508634 0.733985</w:t>
        <w:br/>
        <w:t>vt 0.511200 0.732826</w:t>
        <w:br/>
        <w:t>vt 0.514712 0.746409</w:t>
        <w:br/>
        <w:t>vt 0.535666 0.825941</w:t>
        <w:br/>
        <w:t>vt 0.554051 0.830325</w:t>
        <w:br/>
        <w:t>vt 0.513521 0.730275</w:t>
        <w:br/>
        <w:t>vt 0.502498 0.727158</w:t>
        <w:br/>
        <w:t>vt 0.199598 0.481318</w:t>
        <w:br/>
        <w:t>vt 0.207956 0.506043</w:t>
        <w:br/>
        <w:t>vt 0.516001 0.755142</w:t>
        <w:br/>
        <w:t>vt 0.509476 0.813489</w:t>
        <w:br/>
        <w:t>vt 0.281082 0.863156</w:t>
        <w:br/>
        <w:t>vt 0.297562 0.852173</w:t>
        <w:br/>
        <w:t>vt 0.286456 0.867546</w:t>
        <w:br/>
        <w:t>vt 0.292094 0.885186</w:t>
        <w:br/>
        <w:t>vt 0.281473 0.701501</w:t>
        <w:br/>
        <w:t>vt 0.272182 0.703803</w:t>
        <w:br/>
        <w:t>vt 0.408544 0.131144</w:t>
        <w:br/>
        <w:t>vt 0.416751 0.157097</w:t>
        <w:br/>
        <w:t>vt 0.407029 0.131700</w:t>
        <w:br/>
        <w:t>vt 0.389904 0.107037</w:t>
        <w:br/>
        <w:t>vt 0.531782 0.810902</w:t>
        <w:br/>
        <w:t>vt 0.510096 0.802234</w:t>
        <w:br/>
        <w:t>vt 0.531952 0.801163</w:t>
        <w:br/>
        <w:t>vt 0.514193 0.777207</w:t>
        <w:br/>
        <w:t>vt 0.530355 0.776743</w:t>
        <w:br/>
        <w:t>vt 0.531756 0.788703</w:t>
        <w:br/>
        <w:t>vt 0.511986 0.789720</w:t>
        <w:br/>
        <w:t>vt 0.515830 0.764882</w:t>
        <w:br/>
        <w:t>vt 0.525050 0.754171</w:t>
        <w:br/>
        <w:t>vt 0.528169 0.763672</w:t>
        <w:br/>
        <w:t>vt 0.272231 0.947603</w:t>
        <w:br/>
        <w:t>vt 0.265371 0.974455</w:t>
        <w:br/>
        <w:t>vt 0.582226 0.589017</w:t>
        <w:br/>
        <w:t>vt 0.591088 0.575836</w:t>
        <w:br/>
        <w:t>vt 0.597146 0.582606</w:t>
        <w:br/>
        <w:t>vt 0.590081 0.596062</w:t>
        <w:br/>
        <w:t>vt 0.578601 0.614941</w:t>
        <w:br/>
        <w:t>vt 0.578814 0.603188</w:t>
        <w:br/>
        <w:t>vt 0.599535 0.568957</w:t>
        <w:br/>
        <w:t>vt 0.613127 0.562510</w:t>
        <w:br/>
        <w:t>vt 0.612177 0.571965</w:t>
        <w:br/>
        <w:t>vt 0.636974 0.560348</w:t>
        <w:br/>
        <w:t>vt 0.625340 0.558372</w:t>
        <w:br/>
        <w:t>vt 0.640912 0.554054</w:t>
        <w:br/>
        <w:t>vt 0.618244 0.574948</w:t>
        <w:br/>
        <w:t>vt 0.640904 0.568900</w:t>
        <w:br/>
        <w:t>vt 0.604388 0.582305</w:t>
        <w:br/>
        <w:t>vt 0.608884 0.599527</w:t>
        <w:br/>
        <w:t>vt 0.594409 0.605514</w:t>
        <w:br/>
        <w:t>vt 0.584574 0.619117</w:t>
        <w:br/>
        <w:t>vt 0.599872 0.614648</w:t>
        <w:br/>
        <w:t>vt 0.591273 0.623401</w:t>
        <w:br/>
        <w:t>vt 0.627317 0.596411</w:t>
        <w:br/>
        <w:t>vt 0.604388 0.582305</w:t>
        <w:br/>
        <w:t>vt 0.618244 0.574948</w:t>
        <w:br/>
        <w:t>vt 0.608999 0.620872</w:t>
        <w:br/>
        <w:t>vt 0.599872 0.614648</w:t>
        <w:br/>
        <w:t>vt 0.611448 0.609853</w:t>
        <w:br/>
        <w:t>vt 0.608999 0.620872</w:t>
        <w:br/>
        <w:t>vt 0.627519 0.607596</w:t>
        <w:br/>
        <w:t>vt 0.620965 0.623868</w:t>
        <w:br/>
        <w:t>vt 0.620965 0.623868</w:t>
        <w:br/>
        <w:t>vt 0.603850 0.638754</w:t>
        <w:br/>
        <w:t>vt 0.620327 0.638835</w:t>
        <w:br/>
        <w:t>vt 0.661851 0.610401</w:t>
        <w:br/>
        <w:t>vt 0.658515 0.624073</w:t>
        <w:br/>
        <w:t>vt 0.639682 0.620977</w:t>
        <w:br/>
        <w:t>vt 0.639682 0.620977</w:t>
        <w:br/>
        <w:t>vt 0.646076 0.603275</w:t>
        <w:br/>
        <w:t>vt 0.647491 0.592491</w:t>
        <w:br/>
        <w:t>vt 0.640904 0.568900</w:t>
        <w:br/>
        <w:t>vt 0.679814 0.601055</w:t>
        <w:br/>
        <w:t>vt 0.675262 0.616911</w:t>
        <w:br/>
        <w:t>vt 0.664296 0.599285</w:t>
        <w:br/>
        <w:t>vt 0.668557 0.587362</w:t>
        <w:br/>
        <w:t>vt 0.679814 0.601055</w:t>
        <w:br/>
        <w:t>vt 0.661851 0.610401</w:t>
        <w:br/>
        <w:t>vt 0.703488 0.598047</w:t>
        <w:br/>
        <w:t>vt 0.695816 0.611644</w:t>
        <w:br/>
        <w:t>vt 0.687729 0.581457</w:t>
        <w:br/>
        <w:t>vt 0.687729 0.581457</w:t>
        <w:br/>
        <w:t>vt 0.699695 0.569945</w:t>
        <w:br/>
        <w:t>vt 0.704292 0.583761</w:t>
        <w:br/>
        <w:t>vt 0.691248 0.557474</w:t>
        <w:br/>
        <w:t>vt 0.677948 0.568797</w:t>
        <w:br/>
        <w:t>vt 0.683515 0.552378</w:t>
        <w:br/>
        <w:t>vt 0.677948 0.568797</w:t>
        <w:br/>
        <w:t>vt 0.665205 0.556472</w:t>
        <w:br/>
        <w:t>vt 0.663710 0.567855</w:t>
        <w:br/>
        <w:t>vt 0.670152 0.549430</w:t>
        <w:br/>
        <w:t>vt 0.655947 0.551502</w:t>
        <w:br/>
        <w:t>vt 0.663710 0.567855</w:t>
        <w:br/>
        <w:t>vt 0.640923 0.632894</w:t>
        <w:br/>
        <w:t>vt 0.415766 0.589017</w:t>
        <w:br/>
        <w:t>vt 0.400575 0.582055</w:t>
        <w:br/>
        <w:t>vt 0.406904 0.575836</w:t>
        <w:br/>
        <w:t>vt 0.407504 0.595712</w:t>
        <w:br/>
        <w:t>vt 0.419178 0.603188</w:t>
        <w:br/>
        <w:t>vt 0.419391 0.614941</w:t>
        <w:br/>
        <w:t>vt 0.398457 0.568957</w:t>
        <w:br/>
        <w:t>vt 0.385304 0.571736</w:t>
        <w:br/>
        <w:t>vt 0.384865 0.562510</w:t>
        <w:br/>
        <w:t>vt 0.361068 0.559824</w:t>
        <w:br/>
        <w:t>vt 0.372652 0.558372</w:t>
        <w:br/>
        <w:t>vt 0.357080 0.554054</w:t>
        <w:br/>
        <w:t>vt 0.379244 0.574024</w:t>
        <w:br/>
        <w:t>vt 0.356345 0.567582</w:t>
        <w:br/>
        <w:t>vt 0.392971 0.580901</w:t>
        <w:br/>
        <w:t>vt 0.387650 0.599463</w:t>
        <w:br/>
        <w:t>vt 0.402956 0.605513</w:t>
        <w:br/>
        <w:t>vt 0.413418 0.619117</w:t>
        <w:br/>
        <w:t>vt 0.396548 0.614866</w:t>
        <w:br/>
        <w:t>vt 0.406720 0.623401</w:t>
        <w:br/>
        <w:t>vt 0.367263 0.598229</w:t>
        <w:br/>
        <w:t>vt 0.379244 0.574024</w:t>
        <w:br/>
        <w:t>vt 0.392971 0.580901</w:t>
        <w:br/>
        <w:t>vt 0.387700 0.621005</w:t>
        <w:br/>
        <w:t>vt 0.396548 0.614866</w:t>
        <w:br/>
        <w:t>vt 0.387700 0.621005</w:t>
        <w:br/>
        <w:t>vt 0.385061 0.609815</w:t>
        <w:br/>
        <w:t>vt 0.368407 0.608123</w:t>
        <w:br/>
        <w:t>vt 0.376370 0.624011</w:t>
        <w:br/>
        <w:t>vt 0.376370 0.624011</w:t>
        <w:br/>
        <w:t>vt 0.394142 0.638754</w:t>
        <w:br/>
        <w:t>vt 0.377665 0.638835</w:t>
        <w:br/>
        <w:t>vt 0.335942 0.610062</w:t>
        <w:br/>
        <w:t>vt 0.358263 0.621024</w:t>
        <w:br/>
        <w:t>vt 0.339477 0.624073</w:t>
        <w:br/>
        <w:t>vt 0.358263 0.621024</w:t>
        <w:br/>
        <w:t>vt 0.349939 0.603379</w:t>
        <w:br/>
        <w:t>vt 0.348141 0.592926</w:t>
        <w:br/>
        <w:t>vt 0.356345 0.567582</w:t>
        <w:br/>
        <w:t>vt 0.322730 0.616911</w:t>
        <w:br/>
        <w:t>vt 0.317876 0.600844</w:t>
        <w:br/>
        <w:t>vt 0.332319 0.599198</w:t>
        <w:br/>
        <w:t>vt 0.327678 0.587973</w:t>
        <w:br/>
        <w:t>vt 0.335942 0.610062</w:t>
        <w:br/>
        <w:t>vt 0.317876 0.600844</w:t>
        <w:br/>
        <w:t>vt 0.294504 0.598047</w:t>
        <w:br/>
        <w:t>vt 0.302176 0.611644</w:t>
        <w:br/>
        <w:t>vt 0.309284 0.581627</w:t>
        <w:br/>
        <w:t>vt 0.309284 0.581627</w:t>
        <w:br/>
        <w:t>vt 0.293700 0.583761</w:t>
        <w:br/>
        <w:t>vt 0.298297 0.569945</w:t>
        <w:br/>
        <w:t>vt 0.306744 0.557474</w:t>
        <w:br/>
        <w:t>vt 0.318956 0.569051</w:t>
        <w:br/>
        <w:t>vt 0.314477 0.552378</w:t>
        <w:br/>
        <w:t>vt 0.318956 0.569051</w:t>
        <w:br/>
        <w:t>vt 0.332044 0.555820</w:t>
        <w:br/>
        <w:t>vt 0.332677 0.567032</w:t>
        <w:br/>
        <w:t>vt 0.327840 0.549430</w:t>
        <w:br/>
        <w:t>vt 0.342045 0.551502</w:t>
        <w:br/>
        <w:t>vt 0.332677 0.567032</w:t>
        <w:br/>
        <w:t>vt 0.357069 0.632894</w:t>
        <w:br/>
        <w:t>vt 0.970174 0.818657</w:t>
        <w:br/>
        <w:t>vt 0.969911 0.802258</w:t>
        <w:br/>
        <w:t>vt 0.947292 0.800696</w:t>
        <w:br/>
        <w:t>vt 0.962131 0.844739</w:t>
        <w:br/>
        <w:t>vt 0.987294 0.828932</w:t>
        <w:br/>
        <w:t>vt 0.921641 0.798833</w:t>
        <w:br/>
        <w:t>vt 0.897796 0.802492</w:t>
        <w:br/>
        <w:t>vt 0.920550 0.805162</w:t>
        <w:br/>
        <w:t>vt 0.955037 0.825074</w:t>
        <w:br/>
        <w:t>vt 0.940841 0.811781</w:t>
        <w:br/>
        <w:t>vt 0.871483 0.986527</w:t>
        <w:br/>
        <w:t>vt 0.867091 0.973417</w:t>
        <w:br/>
        <w:t>vt 0.846089 0.987479</w:t>
        <w:br/>
        <w:t>vt 0.837181 0.965630</w:t>
        <w:br/>
        <w:t>vt 0.841214 0.976361</w:t>
        <w:br/>
        <w:t>vt 0.836228 0.979859</w:t>
        <w:br/>
        <w:t>vt 0.834820 0.982014</w:t>
        <w:br/>
        <w:t>vt 0.841214 0.976361</w:t>
        <w:br/>
        <w:t>vt 0.836773 0.978214</w:t>
        <w:br/>
        <w:t>vt 0.859294 0.959237</w:t>
        <w:br/>
        <w:t>vt 0.981446 0.857667</w:t>
        <w:br/>
        <w:t>vt 0.948302 0.871125</w:t>
        <w:br/>
        <w:t>vt 0.973313 0.886626</w:t>
        <w:br/>
        <w:t>vt 0.938635 0.894752</w:t>
        <w:br/>
        <w:t>vt 0.960897 0.915623</w:t>
        <w:br/>
        <w:t>vt 0.991220 0.798748</w:t>
        <w:br/>
        <w:t>vt 0.945723 0.939444</w:t>
        <w:br/>
        <w:t>vt 0.929069 0.920984</w:t>
        <w:br/>
        <w:t>vt 0.911970 0.947408</w:t>
        <w:br/>
        <w:t>vt 0.925200 0.961645</w:t>
        <w:br/>
        <w:t>vt 0.900063 0.978282</w:t>
        <w:br/>
        <w:t>vt 0.892490 0.963348</w:t>
        <w:br/>
        <w:t>vt 0.824562 0.966718</w:t>
        <w:br/>
        <w:t>vt 0.826238 0.971845</w:t>
        <w:br/>
        <w:t>vt 0.823570 0.991560</w:t>
        <w:br/>
        <w:t>vt 0.839828 0.987449</w:t>
        <w:br/>
        <w:t>vt 0.834820 0.982014</w:t>
        <w:br/>
        <w:t>vt 0.806505 0.966022</w:t>
        <w:br/>
        <w:t>vt 0.823817 0.973999</w:t>
        <w:br/>
        <w:t>vt 0.836773 0.978214</w:t>
        <w:br/>
        <w:t>vt 0.836228 0.979859</w:t>
        <w:br/>
        <w:t>vt 0.823570 0.991560</w:t>
        <w:br/>
        <w:t>vt 0.834820 0.982014</w:t>
        <w:br/>
        <w:t>vt 0.033930 0.755559</w:t>
        <w:br/>
        <w:t>vt 0.020629 0.728859</w:t>
        <w:br/>
        <w:t>vt 0.024729 0.755059</w:t>
        <w:br/>
        <w:t>vt 0.036330 0.776159</w:t>
        <w:br/>
        <w:t>vt 0.043130 0.756159</w:t>
        <w:br/>
        <w:t>vt 0.030029 0.667659</w:t>
        <w:br/>
        <w:t>vt 0.024430 0.686159</w:t>
        <w:br/>
        <w:t>vt 0.031530 0.686659</w:t>
        <w:br/>
        <w:t>vt 0.042330 0.703559</w:t>
        <w:br/>
        <w:t>vt 0.038629 0.687159</w:t>
        <w:br/>
        <w:t>vt 0.023429 0.701959</w:t>
        <w:br/>
        <w:t>vt 0.043729 0.733359</w:t>
        <w:br/>
        <w:t>vt 0.344233 0.073649</w:t>
        <w:br/>
        <w:t>vt 0.364115 0.078975</w:t>
        <w:br/>
        <w:t>vt 0.384544 0.073910</w:t>
        <w:br/>
        <w:t>vt 0.558464 0.035439</w:t>
        <w:br/>
        <w:t>vt 0.539238 0.043225</w:t>
        <w:br/>
        <w:t>vt 0.541689 0.046322</w:t>
        <w:br/>
        <w:t>vt 0.483011 0.073307</w:t>
        <w:br/>
        <w:t>vt 0.481493 0.062324</w:t>
        <w:br/>
        <w:t>vt 0.427075 0.069443</w:t>
        <w:br/>
        <w:t>vt 0.427722 0.083692</w:t>
        <w:br/>
        <w:t>vt 0.524914 0.057205</w:t>
        <w:br/>
        <w:t>vt 0.383998 0.084300</w:t>
        <w:br/>
        <w:t>vt 0.136457 0.890187</w:t>
        <w:br/>
        <w:t>vt 0.146904 0.867504</w:t>
        <w:br/>
        <w:t>vt 0.128457 0.853480</w:t>
        <w:br/>
        <w:t>vt 0.121021 0.833527</w:t>
        <w:br/>
        <w:t>vt 0.135045 0.848868</w:t>
        <w:br/>
        <w:t>vt 0.154152 0.893482</w:t>
        <w:br/>
        <w:t>vt 0.140410 0.939130</w:t>
        <w:br/>
        <w:t>vt 0.086949 0.886705</w:t>
        <w:br/>
        <w:t>vt 0.094667 0.959555</w:t>
        <w:br/>
        <w:t>vt 0.158293 0.924353</w:t>
        <w:br/>
        <w:t>vt 0.157822 0.950048</w:t>
        <w:br/>
        <w:t>vt 0.134480 0.963790</w:t>
        <w:br/>
        <w:t>vt 0.147563 0.972449</w:t>
        <w:br/>
        <w:t>vt 0.124315 0.977061</w:t>
        <w:br/>
        <w:t>vt 0.132504 0.989767</w:t>
        <w:br/>
        <w:t>vt 0.115562 0.993909</w:t>
        <w:br/>
        <w:t>vt 0.108785 0.984873</w:t>
        <w:br/>
        <w:t>vt 0.098244 0.989108</w:t>
        <w:br/>
        <w:t>vt 0.078290 0.963413</w:t>
        <w:br/>
        <w:t>vt 0.057207 0.963978</w:t>
        <w:br/>
        <w:t>vt 0.080549 0.978755</w:t>
        <w:br/>
        <w:t>vt 0.901492 0.785422</w:t>
        <w:br/>
        <w:t>vt 0.878937 0.841030</w:t>
        <w:br/>
        <w:t>vt 0.902210 0.787986</w:t>
        <w:br/>
        <w:t>vt 0.937185 0.734668</w:t>
        <w:br/>
        <w:t>vt 0.942484 0.738355</w:t>
        <w:br/>
        <w:t>vt 0.967396 0.695784</w:t>
        <w:br/>
        <w:t>vt 0.958682 0.691895</w:t>
        <w:br/>
        <w:t>vt 0.983261 0.636231</w:t>
        <w:br/>
        <w:t>vt 0.972898 0.633475</w:t>
        <w:br/>
        <w:t>vt 0.984842 0.591806</w:t>
        <w:br/>
        <w:t>vt 0.971219 0.589956</w:t>
        <w:br/>
        <w:t>vt 0.968523 0.565406</w:t>
        <w:br/>
        <w:t>vt 0.978051 0.580651</w:t>
        <w:br/>
        <w:t>vt 0.973046 0.565138</w:t>
        <w:br/>
        <w:t>vt 0.963101 0.533922</w:t>
        <w:br/>
        <w:t>vt 0.981956 0.567193</w:t>
        <w:br/>
        <w:t>vt 0.077349 0.833715</w:t>
        <w:br/>
        <w:t>vt 0.623005 0.083083</w:t>
        <w:br/>
        <w:t>vt 0.650905 0.084783</w:t>
        <w:br/>
        <w:t>vt 0.649305 0.055983</w:t>
        <w:br/>
        <w:t>vt 0.623005 0.055983</w:t>
        <w:br/>
        <w:t>vt 0.649169 0.119141</w:t>
        <w:br/>
        <w:t>vt 0.650669 0.096141</w:t>
        <w:br/>
        <w:t>vt 0.622169 0.096741</w:t>
        <w:br/>
        <w:t>vt 0.622169 0.119141</w:t>
        <w:br/>
        <w:t>vt 0.664869 0.119141</w:t>
        <w:br/>
        <w:t>vt 0.664769 0.096441</w:t>
        <w:br/>
        <w:t>vt 0.673569 0.096141</w:t>
        <w:br/>
        <w:t>vt 0.676469 0.119141</w:t>
        <w:br/>
        <w:t>vt 0.683869 0.095641</w:t>
        <w:br/>
        <w:t>vt 0.688169 0.119141</w:t>
        <w:br/>
        <w:t>vt 0.703069 0.119141</w:t>
        <w:br/>
        <w:t>vt 0.698369 0.094741</w:t>
        <w:br/>
        <w:t>vt 0.717269 0.119141</w:t>
        <w:br/>
        <w:t>vt 0.731411 0.119141</w:t>
        <w:br/>
        <w:t>vt 0.731444 0.090761</w:t>
        <w:br/>
        <w:t>vt 0.718369 0.092841</w:t>
        <w:br/>
        <w:t>vt 0.718369 0.092841</w:t>
        <w:br/>
        <w:t>vt 0.715969 0.078341</w:t>
        <w:br/>
        <w:t>vt 0.698969 0.080841</w:t>
        <w:br/>
        <w:t>vt 0.698369 0.094741</w:t>
        <w:br/>
        <w:t>vt 0.684369 0.083241</w:t>
        <w:br/>
        <w:t>vt 0.683869 0.095641</w:t>
        <w:br/>
        <w:t>vt 0.673669 0.084541</w:t>
        <w:br/>
        <w:t>vt 0.673569 0.096141</w:t>
        <w:br/>
        <w:t>vt 0.663469 0.084141</w:t>
        <w:br/>
        <w:t>vt 0.664769 0.096441</w:t>
        <w:br/>
        <w:t>vt 0.650069 0.083441</w:t>
        <w:br/>
        <w:t>vt 0.650669 0.096141</w:t>
        <w:br/>
        <w:t>vt 0.622169 0.081741</w:t>
        <w:br/>
        <w:t>vt 0.622169 0.096741</w:t>
        <w:br/>
        <w:t>vt 0.663469 0.084141</w:t>
        <w:br/>
        <w:t>vt 0.662169 0.054641</w:t>
        <w:br/>
        <w:t>vt 0.648469 0.054641</w:t>
        <w:br/>
        <w:t>vt 0.650069 0.083441</w:t>
        <w:br/>
        <w:t>vt 0.673669 0.084541</w:t>
        <w:br/>
        <w:t>vt 0.673469 0.054641</w:t>
        <w:br/>
        <w:t>vt 0.684369 0.083241</w:t>
        <w:br/>
        <w:t>vt 0.683869 0.054641</w:t>
        <w:br/>
        <w:t>vt 0.698969 0.080841</w:t>
        <w:br/>
        <w:t>vt 0.697369 0.054641</w:t>
        <w:br/>
        <w:t>vt 0.715969 0.078341</w:t>
        <w:br/>
        <w:t>vt 0.714469 0.054641</w:t>
        <w:br/>
        <w:t>vt 0.538354 0.231718</w:t>
        <w:br/>
        <w:t>vt 0.546059 0.231718</w:t>
        <w:br/>
        <w:t>vt 0.562609 0.208192</w:t>
        <w:br/>
        <w:t>vt 0.550554 0.206018</w:t>
        <w:br/>
        <w:t>vt 0.451954 0.164518</w:t>
        <w:br/>
        <w:t>vt 0.451954 0.193218</w:t>
        <w:br/>
        <w:t>vt 0.476154 0.164518</w:t>
        <w:br/>
        <w:t>vt 0.493254 0.189618</w:t>
        <w:br/>
        <w:t>vt 0.493654 0.164518</w:t>
        <w:br/>
        <w:t>vt 0.476154 0.164518</w:t>
        <w:br/>
        <w:t>vt 0.478654 0.191418</w:t>
        <w:br/>
        <w:t>vt 0.503954 0.188618</w:t>
        <w:br/>
        <w:t>vt 0.506954 0.164518</w:t>
        <w:br/>
        <w:t>vt 0.516654 0.189218</w:t>
        <w:br/>
        <w:t>vt 0.521354 0.164518</w:t>
        <w:br/>
        <w:t>vt 0.532754 0.190918</w:t>
        <w:br/>
        <w:t>vt 0.537354 0.164518</w:t>
        <w:br/>
        <w:t>vt 0.478654 0.205518</w:t>
        <w:br/>
        <w:t>vt 0.451954 0.207918</w:t>
        <w:br/>
        <w:t>vt 0.482754 0.231718</w:t>
        <w:br/>
        <w:t>vt 0.496054 0.231718</w:t>
        <w:br/>
        <w:t>vt 0.493154 0.204618</w:t>
        <w:br/>
        <w:t>vt 0.506254 0.231718</w:t>
        <w:br/>
        <w:t>vt 0.504254 0.204118</w:t>
        <w:br/>
        <w:t>vt 0.517154 0.231718</w:t>
        <w:br/>
        <w:t>vt 0.517054 0.204818</w:t>
        <w:br/>
        <w:t>vt 0.530554 0.231718</w:t>
        <w:br/>
        <w:t>vt 0.533054 0.205118</w:t>
        <w:br/>
        <w:t>vt 0.478654 0.191418</w:t>
        <w:br/>
        <w:t>vt 0.451954 0.193218</w:t>
        <w:br/>
        <w:t>vt 0.451954 0.207918</w:t>
        <w:br/>
        <w:t>vt 0.478654 0.205518</w:t>
        <w:br/>
        <w:t>vt 0.493154 0.204618</w:t>
        <w:br/>
        <w:t>vt 0.493254 0.189618</w:t>
        <w:br/>
        <w:t>vt 0.504254 0.204118</w:t>
        <w:br/>
        <w:t>vt 0.503954 0.188618</w:t>
        <w:br/>
        <w:t>vt 0.516654 0.189218</w:t>
        <w:br/>
        <w:t>vt 0.517054 0.204818</w:t>
        <w:br/>
        <w:t>vt 0.532754 0.190918</w:t>
        <w:br/>
        <w:t>vt 0.533054 0.205118</w:t>
        <w:br/>
        <w:t>vt 0.550554 0.206018</w:t>
        <w:br/>
        <w:t>vt 0.552454 0.192218</w:t>
        <w:br/>
        <w:t>vt 0.552454 0.192218</w:t>
        <w:br/>
        <w:t>vt 0.550054 0.164518</w:t>
        <w:br/>
        <w:t>vt 0.957736 0.330183</w:t>
        <w:br/>
        <w:t>vt 0.953536 0.339683</w:t>
        <w:br/>
        <w:t>vt 0.961436 0.341083</w:t>
        <w:br/>
        <w:t>vt 0.967136 0.334383</w:t>
        <w:br/>
        <w:t>vt 0.950636 0.327383</w:t>
        <w:br/>
        <w:t>vt 0.946736 0.337983</w:t>
        <w:br/>
        <w:t>vt 0.942636 0.324983</w:t>
        <w:br/>
        <w:t>vt 0.939236 0.336583</w:t>
        <w:br/>
        <w:t>vt 0.936736 0.323083</w:t>
        <w:br/>
        <w:t>vt 0.933536 0.335683</w:t>
        <w:br/>
        <w:t>vt 0.929236 0.321183</w:t>
        <w:br/>
        <w:t>vt 0.926236 0.335183</w:t>
        <w:br/>
        <w:t>vt 0.920036 0.321583</w:t>
        <w:br/>
        <w:t>vt 0.916836 0.334283</w:t>
        <w:br/>
        <w:t>vt 0.911236 0.323383</w:t>
        <w:br/>
        <w:t>vt 0.908236 0.333583</w:t>
        <w:br/>
        <w:t>vt 0.904036 0.326183</w:t>
        <w:br/>
        <w:t>vt 0.901136 0.334983</w:t>
        <w:br/>
        <w:t>vt 0.896036 0.328183</w:t>
        <w:br/>
        <w:t>vt 0.894336 0.336083</w:t>
        <w:br/>
        <w:t>vt 0.889836 0.327383</w:t>
        <w:br/>
        <w:t>vt 0.887236 0.337183</w:t>
        <w:br/>
        <w:t>vt 0.879036 0.325683</w:t>
        <w:br/>
        <w:t>vt 0.872411 0.326276</w:t>
        <w:br/>
        <w:t>vt 0.873795 0.341800</w:t>
        <w:br/>
        <w:t>vt 0.884136 0.313483</w:t>
        <w:br/>
        <w:t>vt 0.893136 0.303183</w:t>
        <w:br/>
        <w:t>vt 0.887498 0.298336</w:t>
        <w:br/>
        <w:t>vt 0.877806 0.310120</w:t>
        <w:br/>
        <w:t>vt 0.893436 0.322783</w:t>
        <w:br/>
        <w:t>vt 0.899736 0.315683</w:t>
        <w:br/>
        <w:t>vt 0.902536 0.296483</w:t>
        <w:br/>
        <w:t>vt 0.896999 0.291144</w:t>
        <w:br/>
        <w:t>vt 0.889936 0.339683</w:t>
        <w:br/>
        <w:t>vt 0.877091 0.350536</w:t>
        <w:br/>
        <w:t>vt 0.880687 0.356630</w:t>
        <w:br/>
        <w:t>vt 0.894136 0.342983</w:t>
        <w:br/>
        <w:t>vt 0.916336 0.291783</w:t>
        <w:br/>
        <w:t>vt 0.911687 0.284662</w:t>
        <w:br/>
        <w:t>vt 0.907436 0.310283</w:t>
        <w:br/>
        <w:t>vt 0.930536 0.290583</w:t>
        <w:br/>
        <w:t>vt 0.927566 0.281576</w:t>
        <w:br/>
        <w:t>vt 0.918336 0.305883</w:t>
        <w:br/>
        <w:t>vt 0.930536 0.304483</w:t>
        <w:br/>
        <w:t>vt 0.944436 0.291383</w:t>
        <w:br/>
        <w:t>vt 0.941036 0.305783</w:t>
        <w:br/>
        <w:t>vt 0.956536 0.294883</w:t>
        <w:br/>
        <w:t>vt 0.958814 0.284682</w:t>
        <w:br/>
        <w:t>vt 0.944535 0.281877</w:t>
        <w:br/>
        <w:t>vt 0.949436 0.307683</w:t>
        <w:br/>
        <w:t>vt 0.960036 0.312383</w:t>
        <w:br/>
        <w:t>vt 0.969436 0.300983</w:t>
        <w:br/>
        <w:t>vt 0.968736 0.317883</w:t>
        <w:br/>
        <w:t>vt 0.980136 0.309183</w:t>
        <w:br/>
        <w:t>vt 0.977336 0.327583</w:t>
        <w:br/>
        <w:t>vt 0.980136 0.309183</w:t>
        <w:br/>
        <w:t>vt 0.988548 0.305818</w:t>
        <w:br/>
        <w:t>vt 0.975971 0.292962</w:t>
        <w:br/>
        <w:t>vt 0.969436 0.300983</w:t>
        <w:br/>
        <w:t>vt 0.953536 0.339683</w:t>
        <w:br/>
        <w:t>vt 0.946736 0.337983</w:t>
        <w:br/>
        <w:t>vt 0.945936 0.357083</w:t>
        <w:br/>
        <w:t>vt 0.954936 0.357983</w:t>
        <w:br/>
        <w:t>vt 0.939236 0.336583</w:t>
        <w:br/>
        <w:t>vt 0.936436 0.355283</w:t>
        <w:br/>
        <w:t>vt 0.933536 0.335683</w:t>
        <w:br/>
        <w:t>vt 0.928936 0.353683</w:t>
        <w:br/>
        <w:t>vt 0.922952 0.382004</w:t>
        <w:br/>
        <w:t>vt 0.935239 0.384205</w:t>
        <w:br/>
        <w:t>vt 0.926236 0.335183</w:t>
        <w:br/>
        <w:t>vt 0.919636 0.351983</w:t>
        <w:br/>
        <w:t>vt 0.909765 0.377906</w:t>
        <w:br/>
        <w:t>vt 0.916836 0.334283</w:t>
        <w:br/>
        <w:t>vt 0.909636 0.349683</w:t>
        <w:br/>
        <w:t>vt 0.901136 0.334983</w:t>
        <w:br/>
        <w:t>vt 0.900536 0.346283</w:t>
        <w:br/>
        <w:t>vt 0.908236 0.333583</w:t>
        <w:br/>
        <w:t>vt 0.894336 0.336083</w:t>
        <w:br/>
        <w:t>vt 0.887236 0.337183</w:t>
        <w:br/>
        <w:t>vt 0.961436 0.341083</w:t>
        <w:br/>
        <w:t>vt 0.965336 0.355583</w:t>
        <w:br/>
        <w:t>vt 0.996268 0.322202</w:t>
        <w:br/>
        <w:t>vt 0.996168 0.322049</w:t>
        <w:br/>
        <w:t>vt 0.887182 0.364719</w:t>
        <w:br/>
        <w:t>vt 0.873800 0.341960</w:t>
        <w:br/>
        <w:t>vt 0.648469 0.054641</w:t>
        <w:br/>
        <w:t>vt 0.622169 0.081741</w:t>
        <w:br/>
        <w:t>vt 0.622169 0.054641</w:t>
        <w:br/>
        <w:t>vt 0.622169 0.081741</w:t>
        <w:br/>
        <w:t>vt 0.622169 0.119141</w:t>
        <w:br/>
        <w:t>vt 0.622169 0.096741</w:t>
        <w:br/>
        <w:t>vt 0.676469 0.119141</w:t>
        <w:br/>
        <w:t>vt 0.703069 0.119141</w:t>
        <w:br/>
        <w:t>vt 0.688169 0.119141</w:t>
        <w:br/>
        <w:t>vt 0.965336 0.355583</w:t>
        <w:br/>
        <w:t>vt 0.967136 0.334383</w:t>
        <w:br/>
        <w:t>vt 0.961436 0.341083</w:t>
        <w:br/>
        <w:t>vt 0.451954 0.193218</w:t>
        <w:br/>
        <w:t>vt 0.451954 0.231718</w:t>
        <w:br/>
        <w:t>vt 0.664869 0.119141</w:t>
        <w:br/>
        <w:t>vt 0.649169 0.119141</w:t>
        <w:br/>
        <w:t>vt 0.622169 0.119141</w:t>
        <w:br/>
        <w:t>vt 0.648469 0.054641</w:t>
        <w:br/>
        <w:t>vt 0.662169 0.054641</w:t>
        <w:br/>
        <w:t>vt 0.673469 0.054641</w:t>
        <w:br/>
        <w:t>vt 0.683869 0.054641</w:t>
        <w:br/>
        <w:t>vt 0.714469 0.054641</w:t>
        <w:br/>
        <w:t>vt 0.731302 0.054641</w:t>
        <w:br/>
        <w:t>vt 0.731302 0.118137</w:t>
        <w:br/>
        <w:t>vt 0.731349 0.118727</w:t>
        <w:br/>
        <w:t>vt 0.697369 0.054641</w:t>
        <w:br/>
        <w:t>vt 0.731349 0.118727</w:t>
        <w:br/>
        <w:t>vt 0.731369 0.118871</w:t>
        <w:br/>
        <w:t>vt 0.731369 0.118871</w:t>
        <w:br/>
        <w:t>vt 0.731431 0.119141</w:t>
        <w:br/>
        <w:t>vt 0.731431 0.119141</w:t>
        <w:br/>
        <w:t>vt 0.451954 0.231718</w:t>
        <w:br/>
        <w:t>vt 0.451954 0.207918</w:t>
        <w:br/>
        <w:t>vt 0.451954 0.193218</w:t>
        <w:br/>
        <w:t>vt 0.482754 0.231718</w:t>
        <w:br/>
        <w:t>vt 0.451954 0.231718</w:t>
        <w:br/>
        <w:t>vt 0.451954 0.193218</w:t>
        <w:br/>
        <w:t>vt 0.451954 0.164518</w:t>
        <w:br/>
        <w:t>vt 0.476154 0.164518</w:t>
        <w:br/>
        <w:t>vt 0.476154 0.164518</w:t>
        <w:br/>
        <w:t>vt 0.493654 0.164518</w:t>
        <w:br/>
        <w:t>vt 0.506954 0.164518</w:t>
        <w:br/>
        <w:t>vt 0.496054 0.231718</w:t>
        <w:br/>
        <w:t>vt 0.482754 0.231718</w:t>
        <w:br/>
        <w:t>vt 0.506254 0.231718</w:t>
        <w:br/>
        <w:t>vt 0.517154 0.231718</w:t>
        <w:br/>
        <w:t>vt 0.530554 0.231718</w:t>
        <w:br/>
        <w:t>vt 0.521354 0.164518</w:t>
        <w:br/>
        <w:t>vt 0.537354 0.164518</w:t>
        <w:br/>
        <w:t>vt 0.985280 0.377422</w:t>
        <w:br/>
        <w:t>vt 0.996250 0.322276</w:t>
        <w:br/>
        <w:t>vt 0.996272 0.322209</w:t>
        <w:br/>
        <w:t>vt 0.731444 0.090761</w:t>
        <w:br/>
        <w:t>vt 0.731385 0.076463</w:t>
        <w:br/>
        <w:t>vt 0.731385 0.076463</w:t>
        <w:br/>
        <w:t>vt 0.731302 0.054641</w:t>
        <w:br/>
        <w:t>vt 0.562655 0.193803</w:t>
        <w:br/>
        <w:t>vt 0.562609 0.208192</w:t>
        <w:br/>
        <w:t>vt 0.872411 0.326276</w:t>
        <w:br/>
        <w:t>vt 0.964709 0.384111</w:t>
        <w:br/>
        <w:t>vt 0.985280 0.377422</w:t>
        <w:br/>
        <w:t>vt 0.949725 0.385406</w:t>
        <w:br/>
        <w:t>vt 0.898371 0.372611</w:t>
        <w:br/>
        <w:t>vt 0.873800 0.341960</w:t>
        <w:br/>
        <w:t>vt 0.550054 0.164518</w:t>
        <w:br/>
        <w:t>vt 0.562633 0.164518</w:t>
        <w:br/>
        <w:t>vt 0.562643 0.164518</w:t>
        <w:br/>
        <w:t>vt 0.537354 0.164518</w:t>
        <w:br/>
        <w:t>vt 0.562655 0.193803</w:t>
        <w:br/>
        <w:t>vt 0.562633 0.164518</w:t>
        <w:br/>
        <w:t>vt 0.731431 0.119141</w:t>
        <w:br/>
        <w:t>vt 0.546059 0.231718</w:t>
        <w:br/>
        <w:t>vt 0.538354 0.231718</w:t>
        <w:br/>
        <w:t>vt 0.562456 0.165339</w:t>
        <w:br/>
        <w:t>vt 0.562582 0.164878</w:t>
        <w:br/>
        <w:t>vt 0.562456 0.165339</w:t>
        <w:br/>
        <w:t>vt 0.562632 0.164518</w:t>
        <w:br/>
        <w:t>vt 0.562582 0.164878</w:t>
        <w:br/>
        <w:t>vt 0.562643 0.164518</w:t>
        <w:br/>
        <w:t>vt 0.996268 0.322202</w:t>
        <w:br/>
        <w:t>vt 0.977336 0.327583</w:t>
        <w:br/>
        <w:t>vt 0.970174 0.818657</w:t>
        <w:br/>
        <w:t>vt 0.947292 0.800696</w:t>
        <w:br/>
        <w:t>vt 0.969911 0.802258</w:t>
        <w:br/>
        <w:t>vt 0.962131 0.844739</w:t>
        <w:br/>
        <w:t>vt 0.987294 0.828932</w:t>
        <w:br/>
        <w:t>vt 0.921641 0.798833</w:t>
        <w:br/>
        <w:t>vt 0.920550 0.805162</w:t>
        <w:br/>
        <w:t>vt 0.897796 0.802492</w:t>
        <w:br/>
        <w:t>vt 0.955037 0.825074</w:t>
        <w:br/>
        <w:t>vt 0.940841 0.811781</w:t>
        <w:br/>
        <w:t>vt 0.871483 0.986527</w:t>
        <w:br/>
        <w:t>vt 0.846089 0.987479</w:t>
        <w:br/>
        <w:t>vt 0.867091 0.973417</w:t>
        <w:br/>
        <w:t>vt 0.841214 0.976361</w:t>
        <w:br/>
        <w:t>vt 0.837181 0.965630</w:t>
        <w:br/>
        <w:t>vt 0.841214 0.976361</w:t>
        <w:br/>
        <w:t>vt 0.834820 0.982014</w:t>
        <w:br/>
        <w:t>vt 0.836228 0.979859</w:t>
        <w:br/>
        <w:t>vt 0.836773 0.978214</w:t>
        <w:br/>
        <w:t>vt 0.859294 0.959237</w:t>
        <w:br/>
        <w:t>vt 0.981446 0.857667</w:t>
        <w:br/>
        <w:t>vt 0.973313 0.886626</w:t>
        <w:br/>
        <w:t>vt 0.948302 0.871125</w:t>
        <w:br/>
        <w:t>vt 0.938635 0.894752</w:t>
        <w:br/>
        <w:t>vt 0.960897 0.915623</w:t>
        <w:br/>
        <w:t>vt 0.991220 0.798748</w:t>
        <w:br/>
        <w:t>vt 0.945723 0.939444</w:t>
        <w:br/>
        <w:t>vt 0.925200 0.961645</w:t>
        <w:br/>
        <w:t>vt 0.911970 0.947408</w:t>
        <w:br/>
        <w:t>vt 0.929069 0.920984</w:t>
        <w:br/>
        <w:t>vt 0.900063 0.978282</w:t>
        <w:br/>
        <w:t>vt 0.892490 0.963348</w:t>
        <w:br/>
        <w:t>vt 0.826238 0.971845</w:t>
        <w:br/>
        <w:t>vt 0.824562 0.966718</w:t>
        <w:br/>
        <w:t>vt 0.823570 0.991560</w:t>
        <w:br/>
        <w:t>vt 0.834820 0.982014</w:t>
        <w:br/>
        <w:t>vt 0.839828 0.987449</w:t>
        <w:br/>
        <w:t>vt 0.806505 0.966022</w:t>
        <w:br/>
        <w:t>vt 0.823817 0.973999</w:t>
        <w:br/>
        <w:t>vt 0.836773 0.978214</w:t>
        <w:br/>
        <w:t>vt 0.836228 0.979859</w:t>
        <w:br/>
        <w:t>vt 0.834820 0.982014</w:t>
        <w:br/>
        <w:t>vt 0.823570 0.991560</w:t>
        <w:br/>
        <w:t>vt 0.033930 0.755559</w:t>
        <w:br/>
        <w:t>vt 0.024729 0.755059</w:t>
        <w:br/>
        <w:t>vt 0.020629 0.728859</w:t>
        <w:br/>
        <w:t>vt 0.036330 0.776159</w:t>
        <w:br/>
        <w:t>vt 0.043130 0.756159</w:t>
        <w:br/>
        <w:t>vt 0.030029 0.667659</w:t>
        <w:br/>
        <w:t>vt 0.031530 0.686659</w:t>
        <w:br/>
        <w:t>vt 0.024430 0.686159</w:t>
        <w:br/>
        <w:t>vt 0.038629 0.687159</w:t>
        <w:br/>
        <w:t>vt 0.042330 0.703559</w:t>
        <w:br/>
        <w:t>vt 0.023429 0.701959</w:t>
        <w:br/>
        <w:t>vt 0.043729 0.733359</w:t>
        <w:br/>
        <w:t>vt 0.344233 0.073649</w:t>
        <w:br/>
        <w:t>vt 0.384544 0.073910</w:t>
        <w:br/>
        <w:t>vt 0.364115 0.078975</w:t>
        <w:br/>
        <w:t>vt 0.558464 0.035439</w:t>
        <w:br/>
        <w:t>vt 0.541689 0.046322</w:t>
        <w:br/>
        <w:t>vt 0.539238 0.043225</w:t>
        <w:br/>
        <w:t>vt 0.483011 0.073307</w:t>
        <w:br/>
        <w:t>vt 0.427722 0.083692</w:t>
        <w:br/>
        <w:t>vt 0.427075 0.069443</w:t>
        <w:br/>
        <w:t>vt 0.481493 0.062324</w:t>
        <w:br/>
        <w:t>vt 0.524914 0.057205</w:t>
        <w:br/>
        <w:t>vt 0.383998 0.084300</w:t>
        <w:br/>
        <w:t>vt 0.136457 0.890187</w:t>
        <w:br/>
        <w:t>vt 0.128457 0.853480</w:t>
        <w:br/>
        <w:t>vt 0.146904 0.867504</w:t>
        <w:br/>
        <w:t>vt 0.121021 0.833527</w:t>
        <w:br/>
        <w:t>vt 0.135045 0.848868</w:t>
        <w:br/>
        <w:t>vt 0.154152 0.893482</w:t>
        <w:br/>
        <w:t>vt 0.140410 0.939130</w:t>
        <w:br/>
        <w:t>vt 0.094667 0.959555</w:t>
        <w:br/>
        <w:t>vt 0.086949 0.886705</w:t>
        <w:br/>
        <w:t>vt 0.158293 0.924353</w:t>
        <w:br/>
        <w:t>vt 0.157822 0.950048</w:t>
        <w:br/>
        <w:t>vt 0.147563 0.972449</w:t>
        <w:br/>
        <w:t>vt 0.134480 0.963790</w:t>
        <w:br/>
        <w:t>vt 0.124315 0.977061</w:t>
        <w:br/>
        <w:t>vt 0.132504 0.989767</w:t>
        <w:br/>
        <w:t>vt 0.115562 0.993909</w:t>
        <w:br/>
        <w:t>vt 0.108785 0.984873</w:t>
        <w:br/>
        <w:t>vt 0.098244 0.989108</w:t>
        <w:br/>
        <w:t>vt 0.078290 0.963413</w:t>
        <w:br/>
        <w:t>vt 0.080549 0.978755</w:t>
        <w:br/>
        <w:t>vt 0.057207 0.963978</w:t>
        <w:br/>
        <w:t>vt 0.901492 0.785422</w:t>
        <w:br/>
        <w:t>vt 0.902210 0.787986</w:t>
        <w:br/>
        <w:t>vt 0.878937 0.841030</w:t>
        <w:br/>
        <w:t>vt 0.967396 0.695784</w:t>
        <w:br/>
        <w:t>vt 0.942484 0.738355</w:t>
        <w:br/>
        <w:t>vt 0.937185 0.734668</w:t>
        <w:br/>
        <w:t>vt 0.958682 0.691895</w:t>
        <w:br/>
        <w:t>vt 0.983261 0.636231</w:t>
        <w:br/>
        <w:t>vt 0.972898 0.633475</w:t>
        <w:br/>
        <w:t>vt 0.984842 0.591806</w:t>
        <w:br/>
        <w:t>vt 0.971219 0.589956</w:t>
        <w:br/>
        <w:t>vt 0.968523 0.565406</w:t>
        <w:br/>
        <w:t>vt 0.973046 0.565138</w:t>
        <w:br/>
        <w:t>vt 0.978051 0.580651</w:t>
        <w:br/>
        <w:t>vt 0.963101 0.533922</w:t>
        <w:br/>
        <w:t>vt 0.981956 0.567193</w:t>
        <w:br/>
        <w:t>vt 0.077349 0.833715</w:t>
        <w:br/>
        <w:t>vt 0.623005 0.083083</w:t>
        <w:br/>
        <w:t>vt 0.623005 0.055983</w:t>
        <w:br/>
        <w:t>vt 0.649305 0.055983</w:t>
        <w:br/>
        <w:t>vt 0.650905 0.084783</w:t>
        <w:br/>
        <w:t>vt 0.649169 0.119141</w:t>
        <w:br/>
        <w:t>vt 0.622169 0.119141</w:t>
        <w:br/>
        <w:t>vt 0.622169 0.096741</w:t>
        <w:br/>
        <w:t>vt 0.650669 0.096141</w:t>
        <w:br/>
        <w:t>vt 0.664769 0.096441</w:t>
        <w:br/>
        <w:t>vt 0.664869 0.119141</w:t>
        <w:br/>
        <w:t>vt 0.673569 0.096141</w:t>
        <w:br/>
        <w:t>vt 0.676469 0.119141</w:t>
        <w:br/>
        <w:t>vt 0.683869 0.095641</w:t>
        <w:br/>
        <w:t>vt 0.688169 0.119141</w:t>
        <w:br/>
        <w:t>vt 0.698369 0.094741</w:t>
        <w:br/>
        <w:t>vt 0.703069 0.119141</w:t>
        <w:br/>
        <w:t>vt 0.717269 0.119141</w:t>
        <w:br/>
        <w:t>vt 0.718369 0.092841</w:t>
        <w:br/>
        <w:t>vt 0.718369 0.092841</w:t>
        <w:br/>
        <w:t>vt 0.698369 0.094741</w:t>
        <w:br/>
        <w:t>vt 0.698969 0.080841</w:t>
        <w:br/>
        <w:t>vt 0.715969 0.078341</w:t>
        <w:br/>
        <w:t>vt 0.684369 0.083241</w:t>
        <w:br/>
        <w:t>vt 0.683869 0.095641</w:t>
        <w:br/>
        <w:t>vt 0.673669 0.084541</w:t>
        <w:br/>
        <w:t>vt 0.673569 0.096141</w:t>
        <w:br/>
        <w:t>vt 0.663469 0.084141</w:t>
        <w:br/>
        <w:t>vt 0.664769 0.096441</w:t>
        <w:br/>
        <w:t>vt 0.650669 0.096141</w:t>
        <w:br/>
        <w:t>vt 0.650069 0.083441</w:t>
        <w:br/>
        <w:t>vt 0.622169 0.081741</w:t>
        <w:br/>
        <w:t>vt 0.622169 0.096741</w:t>
        <w:br/>
        <w:t>vt 0.663469 0.084141</w:t>
        <w:br/>
        <w:t>vt 0.650069 0.083441</w:t>
        <w:br/>
        <w:t>vt 0.648469 0.054641</w:t>
        <w:br/>
        <w:t>vt 0.662169 0.054641</w:t>
        <w:br/>
        <w:t>vt 0.673469 0.054641</w:t>
        <w:br/>
        <w:t>vt 0.673669 0.084541</w:t>
        <w:br/>
        <w:t>vt 0.683869 0.054641</w:t>
        <w:br/>
        <w:t>vt 0.684369 0.083241</w:t>
        <w:br/>
        <w:t>vt 0.697369 0.054641</w:t>
        <w:br/>
        <w:t>vt 0.698969 0.080841</w:t>
        <w:br/>
        <w:t>vt 0.715969 0.078341</w:t>
        <w:br/>
        <w:t>vt 0.714469 0.054641</w:t>
        <w:br/>
        <w:t>vt 0.538354 0.231718</w:t>
        <w:br/>
        <w:t>vt 0.550554 0.206018</w:t>
        <w:br/>
        <w:t>vt 0.451954 0.164518</w:t>
        <w:br/>
        <w:t>vt 0.476154 0.164518</w:t>
        <w:br/>
        <w:t>vt 0.451954 0.193218</w:t>
        <w:br/>
        <w:t>vt 0.493254 0.189618</w:t>
        <w:br/>
        <w:t>vt 0.478654 0.191418</w:t>
        <w:br/>
        <w:t>vt 0.476154 0.164518</w:t>
        <w:br/>
        <w:t>vt 0.493654 0.164518</w:t>
        <w:br/>
        <w:t>vt 0.506954 0.164518</w:t>
        <w:br/>
        <w:t>vt 0.503954 0.188618</w:t>
        <w:br/>
        <w:t>vt 0.521354 0.164518</w:t>
        <w:br/>
        <w:t>vt 0.516654 0.189218</w:t>
        <w:br/>
        <w:t>vt 0.532754 0.190918</w:t>
        <w:br/>
        <w:t>vt 0.537354 0.164518</w:t>
        <w:br/>
        <w:t>vt 0.478654 0.205518</w:t>
        <w:br/>
        <w:t>vt 0.482754 0.231718</w:t>
        <w:br/>
        <w:t>vt 0.451954 0.207918</w:t>
        <w:br/>
        <w:t>vt 0.493154 0.204618</w:t>
        <w:br/>
        <w:t>vt 0.496054 0.231718</w:t>
        <w:br/>
        <w:t>vt 0.504254 0.204118</w:t>
        <w:br/>
        <w:t>vt 0.506254 0.231718</w:t>
        <w:br/>
        <w:t>vt 0.517054 0.204818</w:t>
        <w:br/>
        <w:t>vt 0.517154 0.231718</w:t>
        <w:br/>
        <w:t>vt 0.533054 0.205118</w:t>
        <w:br/>
        <w:t>vt 0.530554 0.231718</w:t>
        <w:br/>
        <w:t>vt 0.478654 0.191418</w:t>
        <w:br/>
        <w:t>vt 0.478654 0.205518</w:t>
        <w:br/>
        <w:t>vt 0.451954 0.207918</w:t>
        <w:br/>
        <w:t>vt 0.451954 0.193218</w:t>
        <w:br/>
        <w:t>vt 0.493154 0.204618</w:t>
        <w:br/>
        <w:t>vt 0.493254 0.189618</w:t>
        <w:br/>
        <w:t>vt 0.503954 0.188618</w:t>
        <w:br/>
        <w:t>vt 0.504254 0.204118</w:t>
        <w:br/>
        <w:t>vt 0.516654 0.189218</w:t>
        <w:br/>
        <w:t>vt 0.517054 0.204818</w:t>
        <w:br/>
        <w:t>vt 0.532754 0.190918</w:t>
        <w:br/>
        <w:t>vt 0.533054 0.205118</w:t>
        <w:br/>
        <w:t>vt 0.552454 0.192218</w:t>
        <w:br/>
        <w:t>vt 0.550554 0.206018</w:t>
        <w:br/>
        <w:t>vt 0.550054 0.164518</w:t>
        <w:br/>
        <w:t>vt 0.552454 0.192218</w:t>
        <w:br/>
        <w:t>vt 0.957736 0.330183</w:t>
        <w:br/>
        <w:t>vt 0.967136 0.334383</w:t>
        <w:br/>
        <w:t>vt 0.961436 0.341083</w:t>
        <w:br/>
        <w:t>vt 0.953536 0.339683</w:t>
        <w:br/>
        <w:t>vt 0.946736 0.337983</w:t>
        <w:br/>
        <w:t>vt 0.950636 0.327383</w:t>
        <w:br/>
        <w:t>vt 0.942636 0.324983</w:t>
        <w:br/>
        <w:t>vt 0.939236 0.336583</w:t>
        <w:br/>
        <w:t>vt 0.933536 0.335683</w:t>
        <w:br/>
        <w:t>vt 0.936736 0.323083</w:t>
        <w:br/>
        <w:t>vt 0.926236 0.335183</w:t>
        <w:br/>
        <w:t>vt 0.929236 0.321183</w:t>
        <w:br/>
        <w:t>vt 0.920036 0.321583</w:t>
        <w:br/>
        <w:t>vt 0.916836 0.334283</w:t>
        <w:br/>
        <w:t>vt 0.911236 0.323383</w:t>
        <w:br/>
        <w:t>vt 0.908236 0.333583</w:t>
        <w:br/>
        <w:t>vt 0.904036 0.326183</w:t>
        <w:br/>
        <w:t>vt 0.901136 0.334983</w:t>
        <w:br/>
        <w:t>vt 0.894336 0.336083</w:t>
        <w:br/>
        <w:t>vt 0.896036 0.328183</w:t>
        <w:br/>
        <w:t>vt 0.889836 0.327383</w:t>
        <w:br/>
        <w:t>vt 0.887236 0.337183</w:t>
        <w:br/>
        <w:t>vt 0.879036 0.325683</w:t>
        <w:br/>
        <w:t>vt 0.884136 0.313483</w:t>
        <w:br/>
        <w:t>vt 0.893136 0.303183</w:t>
        <w:br/>
        <w:t>vt 0.899736 0.315683</w:t>
        <w:br/>
        <w:t>vt 0.893436 0.322783</w:t>
        <w:br/>
        <w:t>vt 0.902536 0.296483</w:t>
        <w:br/>
        <w:t>vt 0.889936 0.339683</w:t>
        <w:br/>
        <w:t>vt 0.894136 0.342983</w:t>
        <w:br/>
        <w:t>vt 0.916336 0.291783</w:t>
        <w:br/>
        <w:t>vt 0.907436 0.310283</w:t>
        <w:br/>
        <w:t>vt 0.930536 0.290583</w:t>
        <w:br/>
        <w:t>vt 0.918336 0.305883</w:t>
        <w:br/>
        <w:t>vt 0.930536 0.304483</w:t>
        <w:br/>
        <w:t>vt 0.944436 0.291383</w:t>
        <w:br/>
        <w:t>vt 0.941036 0.305783</w:t>
        <w:br/>
        <w:t>vt 0.944535 0.281877</w:t>
        <w:br/>
        <w:t>vt 0.958814 0.284682</w:t>
        <w:br/>
        <w:t>vt 0.956536 0.294883</w:t>
        <w:br/>
        <w:t>vt 0.949436 0.307683</w:t>
        <w:br/>
        <w:t>vt 0.960036 0.312383</w:t>
        <w:br/>
        <w:t>vt 0.969436 0.300983</w:t>
        <w:br/>
        <w:t>vt 0.968736 0.317883</w:t>
        <w:br/>
        <w:t>vt 0.980136 0.309183</w:t>
        <w:br/>
        <w:t>vt 0.977336 0.327583</w:t>
        <w:br/>
        <w:t>vt 0.980136 0.309183</w:t>
        <w:br/>
        <w:t>vt 0.969436 0.300983</w:t>
        <w:br/>
        <w:t>vt 0.975971 0.292962</w:t>
        <w:br/>
        <w:t>vt 0.988548 0.305818</w:t>
        <w:br/>
        <w:t>vt 0.953536 0.339683</w:t>
        <w:br/>
        <w:t>vt 0.954936 0.357983</w:t>
        <w:br/>
        <w:t>vt 0.945936 0.357083</w:t>
        <w:br/>
        <w:t>vt 0.946736 0.337983</w:t>
        <w:br/>
        <w:t>vt 0.936436 0.355283</w:t>
        <w:br/>
        <w:t>vt 0.939236 0.336583</w:t>
        <w:br/>
        <w:t>vt 0.933536 0.335683</w:t>
        <w:br/>
        <w:t>vt 0.928936 0.353683</w:t>
        <w:br/>
        <w:t>vt 0.919636 0.351983</w:t>
        <w:br/>
        <w:t>vt 0.926236 0.335183</w:t>
        <w:br/>
        <w:t>vt 0.909636 0.349683</w:t>
        <w:br/>
        <w:t>vt 0.916836 0.334283</w:t>
        <w:br/>
        <w:t>vt 0.901136 0.334983</w:t>
        <w:br/>
        <w:t>vt 0.908236 0.333583</w:t>
        <w:br/>
        <w:t>vt 0.900536 0.346283</w:t>
        <w:br/>
        <w:t>vt 0.894336 0.336083</w:t>
        <w:br/>
        <w:t>vt 0.887236 0.337183</w:t>
        <w:br/>
        <w:t>vt 0.961436 0.341083</w:t>
        <w:br/>
        <w:t>vt 0.965336 0.355583</w:t>
        <w:br/>
        <w:t>vt 0.648469 0.054641</w:t>
        <w:br/>
        <w:t>vt 0.622169 0.054641</w:t>
        <w:br/>
        <w:t>vt 0.622169 0.081741</w:t>
        <w:br/>
        <w:t>vt 0.622169 0.081741</w:t>
        <w:br/>
        <w:t>vt 0.622169 0.096741</w:t>
        <w:br/>
        <w:t>vt 0.622169 0.119141</w:t>
        <w:br/>
        <w:t>vt 0.676469 0.119141</w:t>
        <w:br/>
        <w:t>vt 0.688169 0.119141</w:t>
        <w:br/>
        <w:t>vt 0.703069 0.119141</w:t>
        <w:br/>
        <w:t>vt 0.965336 0.355583</w:t>
        <w:br/>
        <w:t>vt 0.961436 0.341083</w:t>
        <w:br/>
        <w:t>vt 0.967136 0.334383</w:t>
        <w:br/>
        <w:t>vt 0.451954 0.193218</w:t>
        <w:br/>
        <w:t>vt 0.451954 0.231718</w:t>
        <w:br/>
        <w:t>vt 0.649169 0.119141</w:t>
        <w:br/>
        <w:t>vt 0.664869 0.119141</w:t>
        <w:br/>
        <w:t>vt 0.622169 0.119141</w:t>
        <w:br/>
        <w:t>vt 0.662169 0.054641</w:t>
        <w:br/>
        <w:t>vt 0.648469 0.054641</w:t>
        <w:br/>
        <w:t>vt 0.673469 0.054641</w:t>
        <w:br/>
        <w:t>vt 0.683869 0.054641</w:t>
        <w:br/>
        <w:t>vt 0.714469 0.054641</w:t>
        <w:br/>
        <w:t>vt 0.697369 0.054641</w:t>
        <w:br/>
        <w:t>vt 0.731369 0.118871</w:t>
        <w:br/>
        <w:t>vt 0.731349 0.118727</w:t>
        <w:br/>
        <w:t>vt 0.731369 0.118871</w:t>
        <w:br/>
        <w:t>vt 0.731431 0.119141</w:t>
        <w:br/>
        <w:t>vt 0.451954 0.231718</w:t>
        <w:br/>
        <w:t>vt 0.451954 0.193218</w:t>
        <w:br/>
        <w:t>vt 0.451954 0.207918</w:t>
        <w:br/>
        <w:t>vt 0.482754 0.231718</w:t>
        <w:br/>
        <w:t>vt 0.451954 0.231718</w:t>
        <w:br/>
        <w:t>vt 0.451954 0.193218</w:t>
        <w:br/>
        <w:t>vt 0.476154 0.164518</w:t>
        <w:br/>
        <w:t>vt 0.451954 0.164518</w:t>
        <w:br/>
        <w:t>vt 0.476154 0.164518</w:t>
        <w:br/>
        <w:t>vt 0.506954 0.164518</w:t>
        <w:br/>
        <w:t>vt 0.493654 0.164518</w:t>
        <w:br/>
        <w:t>vt 0.496054 0.231718</w:t>
        <w:br/>
        <w:t>vt 0.482754 0.231718</w:t>
        <w:br/>
        <w:t>vt 0.506254 0.231718</w:t>
        <w:br/>
        <w:t>vt 0.517154 0.231718</w:t>
        <w:br/>
        <w:t>vt 0.530554 0.231718</w:t>
        <w:br/>
        <w:t>vt 0.537354 0.164518</w:t>
        <w:br/>
        <w:t>vt 0.521354 0.164518</w:t>
        <w:br/>
        <w:t>vt 0.550054 0.164518</w:t>
        <w:br/>
        <w:t>vt 0.537354 0.164518</w:t>
        <w:br/>
        <w:t>vt 0.562643 0.164518</w:t>
        <w:br/>
        <w:t>vt 0.731431 0.119141</w:t>
        <w:br/>
        <w:t>vt 0.538354 0.231718</w:t>
        <w:br/>
        <w:t>vt 0.562582 0.164878</w:t>
        <w:br/>
        <w:t>vt 0.562456 0.165339</w:t>
        <w:br/>
        <w:t>vt 0.562582 0.164878</w:t>
        <w:br/>
        <w:t>vt 0.562643 0.164518</w:t>
        <w:br/>
        <w:t>vt 0.977336 0.327583</w:t>
        <w:br/>
        <w:t>vt 0.282289 0.072278</w:t>
        <w:br/>
        <w:t>vt 0.275078 0.099955</w:t>
        <w:br/>
        <w:t>vt 0.290666 0.111089</w:t>
        <w:br/>
        <w:t>vt 0.602114 0.035693</w:t>
        <w:br/>
        <w:t>vt 0.583026 0.049266</w:t>
        <w:br/>
        <w:t>vt 0.590025 0.060613</w:t>
        <w:br/>
        <w:t>vt 0.345702 0.120739</w:t>
        <w:br/>
        <w:t>vt 0.383666 0.128374</w:t>
        <w:br/>
        <w:t>vt 0.369774 0.100591</w:t>
        <w:br/>
        <w:t>vt 0.340612 0.095289</w:t>
        <w:br/>
        <w:t>vt 0.260868 0.124239</w:t>
        <w:br/>
        <w:t>vt 0.312087 0.104833</w:t>
        <w:br/>
        <w:t>vt 0.319510 0.083942</w:t>
        <w:br/>
        <w:t>vt 0.297135 0.069309</w:t>
        <w:br/>
        <w:t>vt 0.307845 0.064537</w:t>
        <w:br/>
        <w:t>vt 0.319510 0.083942</w:t>
        <w:br/>
        <w:t>vt 0.291939 0.008864</w:t>
        <w:br/>
        <w:t>vt 0.285682 0.039723</w:t>
        <w:br/>
        <w:t>vt 0.291090 0.040571</w:t>
        <w:br/>
        <w:t>vt 0.418130 0.131874</w:t>
        <w:br/>
        <w:t>vt 0.453866 0.132192</w:t>
        <w:br/>
        <w:t>vt 0.435415 0.101227</w:t>
        <w:br/>
        <w:t>vt 0.401905 0.102288</w:t>
        <w:br/>
        <w:t>vt 0.345702 0.120739</w:t>
        <w:br/>
        <w:t>vt 0.334674 0.141418</w:t>
        <w:br/>
        <w:t>vt 0.372001 0.152128</w:t>
        <w:br/>
        <w:t>vt 0.383666 0.128374</w:t>
        <w:br/>
        <w:t>vt 0.490557 0.126466</w:t>
        <w:br/>
        <w:t>vt 0.472742 0.096243</w:t>
        <w:br/>
        <w:t>vt 0.523218 0.116498</w:t>
        <w:br/>
        <w:t>vt 0.506781 0.086700</w:t>
        <w:br/>
        <w:t>vt 0.540291 0.071323</w:t>
        <w:br/>
        <w:t>vt 0.552804 0.101758</w:t>
        <w:br/>
        <w:t>vt 0.589495 0.097304</w:t>
        <w:br/>
        <w:t>vt 0.579315 0.079701</w:t>
        <w:br/>
        <w:t>vt 0.552804 0.101758</w:t>
        <w:br/>
        <w:t>vt 0.564045 0.119891</w:t>
        <w:br/>
        <w:t>vt 0.297135 0.069309</w:t>
        <w:br/>
        <w:t>vt 0.530853 0.143326</w:t>
        <w:br/>
        <w:t>vt 0.523218 0.116498</w:t>
        <w:br/>
        <w:t>vt 0.490557 0.126466</w:t>
        <w:br/>
        <w:t>vt 0.491405 0.156264</w:t>
        <w:br/>
        <w:t>vt 0.450473 0.160505</w:t>
        <w:br/>
        <w:t>vt 0.453866 0.132192</w:t>
        <w:br/>
        <w:t>vt 0.418130 0.131874</w:t>
        <w:br/>
        <w:t>vt 0.412827 0.158279</w:t>
        <w:br/>
        <w:t>vt 0.600205 0.077898</w:t>
        <w:br/>
        <w:t>vt 0.600630 0.060401</w:t>
        <w:br/>
        <w:t>vt 0.590025 0.060613</w:t>
        <w:br/>
        <w:t>vt 0.275078 0.099955</w:t>
        <w:br/>
        <w:t>vt 0.258323 0.086806</w:t>
        <w:br/>
        <w:t>vt 0.260868 0.124239</w:t>
        <w:br/>
        <w:t>vt 0.291939 0.008864</w:t>
        <w:br/>
        <w:t>vt 0.291090 0.040571</w:t>
        <w:br/>
        <w:t>vt 0.297983 0.038450</w:t>
        <w:br/>
        <w:t>vt 0.312087 0.104833</w:t>
        <w:br/>
        <w:t>vt 0.298619 0.133358</w:t>
        <w:br/>
        <w:t>vt 0.611764 0.092956</w:t>
        <w:br/>
        <w:t>vt 0.599251 0.079277</w:t>
        <w:br/>
        <w:t>vt 0.588541 0.081822</w:t>
        <w:br/>
        <w:t>vt 0.593631 0.093062</w:t>
        <w:br/>
        <w:t>vt 0.588541 0.081822</w:t>
        <w:br/>
        <w:t>vt 0.579315 0.079701</w:t>
        <w:br/>
        <w:t>vt 0.568074 0.056795</w:t>
        <w:br/>
        <w:t>vt 0.602114 0.035693</w:t>
        <w:br/>
        <w:t>vt 0.600205 0.077898</w:t>
        <w:br/>
        <w:t>vt 0.611764 0.092956</w:t>
        <w:br/>
        <w:t>vt 0.041166 0.335371</w:t>
        <w:br/>
        <w:t>vt 0.046192 0.335092</w:t>
        <w:br/>
        <w:t>vt 0.044377 0.330764</w:t>
        <w:br/>
        <w:t>vt 0.040608 0.333835</w:t>
        <w:br/>
        <w:t>vt 0.119205 0.320154</w:t>
        <w:br/>
        <w:t>vt 0.113482 0.338163</w:t>
        <w:br/>
        <w:t>vt 0.127394 0.344980</w:t>
        <w:br/>
        <w:t>vt 0.135067 0.319319</w:t>
        <w:br/>
        <w:t>vt 0.104826 0.319875</w:t>
        <w:br/>
        <w:t>vt 0.100638 0.333277</w:t>
        <w:br/>
        <w:t>vt 0.097706 0.318758</w:t>
        <w:br/>
        <w:t>vt 0.091005 0.326716</w:t>
        <w:br/>
        <w:t>vt 0.098963 0.311359</w:t>
        <w:br/>
        <w:t>vt 0.093099 0.314849</w:t>
        <w:br/>
        <w:t>vt 0.084025 0.320015</w:t>
        <w:br/>
        <w:t>vt 0.090586 0.311080</w:t>
        <w:br/>
        <w:t>vt 0.091145 0.305216</w:t>
        <w:br/>
        <w:t>vt 0.080395 0.312755</w:t>
        <w:br/>
        <w:t>vt 0.078860 0.303122</w:t>
        <w:br/>
        <w:t>vt 0.097567 0.291535</w:t>
        <w:br/>
        <w:t>vt 0.080256 0.286928</w:t>
        <w:br/>
        <w:t>vt 0.106615 0.275944</w:t>
        <w:br/>
        <w:t>vt 0.083039 0.270644</w:t>
        <w:br/>
        <w:t>vt 0.041442 0.380406</w:t>
        <w:br/>
        <w:t>vt 0.041026 0.372925</w:t>
        <w:br/>
        <w:t>vt 0.032929 0.372087</w:t>
        <w:br/>
        <w:t>vt 0.033069 0.380464</w:t>
        <w:br/>
        <w:t>vt 0.052474 0.373344</w:t>
        <w:br/>
        <w:t>vt 0.055812 0.380298</w:t>
        <w:br/>
        <w:t>vt 0.041445 0.358964</w:t>
        <w:br/>
        <w:t>vt 0.033907 0.357569</w:t>
        <w:br/>
        <w:t>vt 0.033209 0.364269</w:t>
        <w:br/>
        <w:t>vt 0.041585 0.365805</w:t>
        <w:br/>
        <w:t>vt 0.041166 0.335371</w:t>
        <w:br/>
        <w:t>vt 0.037257 0.335790</w:t>
        <w:br/>
        <w:t>vt 0.037397 0.337326</w:t>
        <w:br/>
        <w:t>vt 0.041306 0.339978</w:t>
        <w:br/>
        <w:t>vt 0.063782 0.368178</w:t>
        <w:br/>
        <w:t>vt 0.051497 0.364549</w:t>
        <w:br/>
        <w:t>vt 0.078580 0.362455</w:t>
        <w:br/>
        <w:t>vt 0.063503 0.358964</w:t>
        <w:br/>
        <w:t>vt 0.052195 0.353380</w:t>
        <w:br/>
        <w:t>vt 0.073555 0.352543</w:t>
        <w:br/>
        <w:t>vt 0.098683 0.353799</w:t>
        <w:br/>
        <w:t>vt 0.089330 0.344585</w:t>
        <w:br/>
        <w:t>vt 0.081233 0.336767</w:t>
        <w:br/>
        <w:t>vt 0.065318 0.342351</w:t>
        <w:br/>
        <w:t>vt 0.057081 0.344446</w:t>
        <w:br/>
        <w:t>vt 0.062526 0.350449</w:t>
        <w:br/>
        <w:t>vt 0.070344 0.325878</w:t>
        <w:br/>
        <w:t>vt 0.054987 0.334254</w:t>
        <w:br/>
        <w:t>vt 0.062107 0.332160</w:t>
        <w:br/>
        <w:t>vt 0.047867 0.342491</w:t>
        <w:br/>
        <w:t>vt 0.067970 0.316943</w:t>
        <w:br/>
        <w:t>vt 0.059035 0.324342</w:t>
        <w:br/>
        <w:t>vt 0.065178 0.305496</w:t>
        <w:br/>
        <w:t>vt 0.051497 0.310521</w:t>
        <w:br/>
        <w:t>vt 0.062805 0.289441</w:t>
        <w:br/>
        <w:t>vt 0.045913 0.294886</w:t>
        <w:br/>
        <w:t>vt 0.060857 0.272186</w:t>
        <w:br/>
        <w:t>vt 0.041879 0.279028</w:t>
        <w:br/>
        <w:t>vt 0.038653 0.306473</w:t>
        <w:br/>
        <w:t>vt 0.034046 0.296840</w:t>
        <w:br/>
        <w:t>vt 0.036419 0.318479</w:t>
        <w:br/>
        <w:t>vt 0.030975 0.322109</w:t>
        <w:br/>
        <w:t>vt 0.034884 0.326716</w:t>
        <w:br/>
        <w:t>vt 0.032092 0.331183</w:t>
        <w:br/>
        <w:t>vt 0.026228 0.326576</w:t>
        <w:br/>
        <w:t>vt 0.010732 0.313732</w:t>
        <w:br/>
        <w:t>vt 0.016456 0.318618</w:t>
        <w:br/>
        <w:t>vt 0.020923 0.312057</w:t>
        <w:br/>
        <w:t>vt 0.016037 0.307729</w:t>
        <w:br/>
        <w:t>vt 0.025530 0.315966</w:t>
        <w:br/>
        <w:t>vt 0.021342 0.322667</w:t>
        <w:br/>
        <w:t>vt 0.127393 0.292545</w:t>
        <w:br/>
        <w:t>vt 0.111667 0.303122</w:t>
        <w:br/>
        <w:t>vt 0.035721 0.342910</w:t>
        <w:br/>
        <w:t>vt 0.034465 0.350867</w:t>
        <w:br/>
        <w:t>vt 0.041306 0.351426</w:t>
        <w:br/>
        <w:t>vt 0.041724 0.344864</w:t>
        <w:br/>
        <w:t>vt 0.048705 0.326995</w:t>
        <w:br/>
        <w:t>vt 0.031394 0.310382</w:t>
        <w:br/>
        <w:t>vt 0.024972 0.300609</w:t>
        <w:br/>
        <w:t>vt 0.038234 0.331323</w:t>
        <w:br/>
        <w:t>vt 0.036419 0.334394</w:t>
        <w:br/>
        <w:t>vt 0.042562 0.315966</w:t>
        <w:br/>
        <w:t>vt 0.041724 0.326297</w:t>
        <w:br/>
        <w:t>vt 0.037257 0.335790</w:t>
        <w:br/>
        <w:t>vt 0.037257 0.335790</w:t>
        <w:br/>
        <w:t>vt 0.040608 0.333835</w:t>
        <w:br/>
        <w:t>vt 0.071168 0.378909</w:t>
        <w:br/>
        <w:t>vt 0.086947 0.374586</w:t>
        <w:br/>
        <w:t>vt 0.108558 0.364787</w:t>
        <w:br/>
        <w:t>vt 0.029185 0.286286</w:t>
        <w:br/>
        <w:t>vt 0.005008 0.308148</w:t>
        <w:br/>
        <w:t>vt 0.010635 0.302466</w:t>
        <w:br/>
        <w:t>vt 0.019150 0.294510</w:t>
        <w:br/>
        <w:t>vt 0.282289 0.072278</w:t>
        <w:br/>
        <w:t>vt 0.290666 0.111089</w:t>
        <w:br/>
        <w:t>vt 0.275078 0.099955</w:t>
        <w:br/>
        <w:t>vt 0.602114 0.035693</w:t>
        <w:br/>
        <w:t>vt 0.590025 0.060613</w:t>
        <w:br/>
        <w:t>vt 0.583026 0.049266</w:t>
        <w:br/>
        <w:t>vt 0.345702 0.120739</w:t>
        <w:br/>
        <w:t>vt 0.340612 0.095289</w:t>
        <w:br/>
        <w:t>vt 0.369774 0.100591</w:t>
        <w:br/>
        <w:t>vt 0.383666 0.128374</w:t>
        <w:br/>
        <w:t>vt 0.260868 0.124239</w:t>
        <w:br/>
        <w:t>vt 0.312087 0.104833</w:t>
        <w:br/>
        <w:t>vt 0.297135 0.069309</w:t>
        <w:br/>
        <w:t>vt 0.319510 0.083942</w:t>
        <w:br/>
        <w:t>vt 0.307845 0.064537</w:t>
        <w:br/>
        <w:t>vt 0.319510 0.083942</w:t>
        <w:br/>
        <w:t>vt 0.291939 0.008864</w:t>
        <w:br/>
        <w:t>vt 0.291090 0.040571</w:t>
        <w:br/>
        <w:t>vt 0.285682 0.039723</w:t>
        <w:br/>
        <w:t>vt 0.418130 0.131874</w:t>
        <w:br/>
        <w:t>vt 0.401905 0.102288</w:t>
        <w:br/>
        <w:t>vt 0.435415 0.101227</w:t>
        <w:br/>
        <w:t>vt 0.453866 0.132192</w:t>
        <w:br/>
        <w:t>vt 0.345702 0.120739</w:t>
        <w:br/>
        <w:t>vt 0.383666 0.128374</w:t>
        <w:br/>
        <w:t>vt 0.372001 0.152128</w:t>
        <w:br/>
        <w:t>vt 0.334674 0.141418</w:t>
        <w:br/>
        <w:t>vt 0.472742 0.096243</w:t>
        <w:br/>
        <w:t>vt 0.490557 0.126466</w:t>
        <w:br/>
        <w:t>vt 0.506781 0.086700</w:t>
        <w:br/>
        <w:t>vt 0.523218 0.116498</w:t>
        <w:br/>
        <w:t>vt 0.540291 0.071323</w:t>
        <w:br/>
        <w:t>vt 0.552804 0.101758</w:t>
        <w:br/>
        <w:t>vt 0.589495 0.097304</w:t>
        <w:br/>
        <w:t>vt 0.564045 0.119891</w:t>
        <w:br/>
        <w:t>vt 0.552804 0.101758</w:t>
        <w:br/>
        <w:t>vt 0.579315 0.079701</w:t>
        <w:br/>
        <w:t>vt 0.297135 0.069309</w:t>
        <w:br/>
        <w:t>vt 0.530853 0.143326</w:t>
        <w:br/>
        <w:t>vt 0.491405 0.156264</w:t>
        <w:br/>
        <w:t>vt 0.490557 0.126466</w:t>
        <w:br/>
        <w:t>vt 0.523218 0.116498</w:t>
        <w:br/>
        <w:t>vt 0.450473 0.160505</w:t>
        <w:br/>
        <w:t>vt 0.412827 0.158279</w:t>
        <w:br/>
        <w:t>vt 0.418130 0.131874</w:t>
        <w:br/>
        <w:t>vt 0.453866 0.132192</w:t>
        <w:br/>
        <w:t>vt 0.600205 0.077898</w:t>
        <w:br/>
        <w:t>vt 0.590025 0.060613</w:t>
        <w:br/>
        <w:t>vt 0.600630 0.060401</w:t>
        <w:br/>
        <w:t>vt 0.275078 0.099955</w:t>
        <w:br/>
        <w:t>vt 0.260868 0.124239</w:t>
        <w:br/>
        <w:t>vt 0.258323 0.086806</w:t>
        <w:br/>
        <w:t>vt 0.291939 0.008864</w:t>
        <w:br/>
        <w:t>vt 0.297983 0.038450</w:t>
        <w:br/>
        <w:t>vt 0.291090 0.040571</w:t>
        <w:br/>
        <w:t>vt 0.312087 0.104833</w:t>
        <w:br/>
        <w:t>vt 0.298619 0.133358</w:t>
        <w:br/>
        <w:t>vt 0.611764 0.092956</w:t>
        <w:br/>
        <w:t>vt 0.588541 0.081822</w:t>
        <w:br/>
        <w:t>vt 0.599251 0.079277</w:t>
        <w:br/>
        <w:t>vt 0.588541 0.081822</w:t>
        <w:br/>
        <w:t>vt 0.593631 0.093062</w:t>
        <w:br/>
        <w:t>vt 0.579315 0.079701</w:t>
        <w:br/>
        <w:t>vt 0.568074 0.056795</w:t>
        <w:br/>
        <w:t>vt 0.602114 0.035693</w:t>
        <w:br/>
        <w:t>vt 0.600205 0.077898</w:t>
        <w:br/>
        <w:t>vt 0.611764 0.092956</w:t>
        <w:br/>
        <w:t>vt 0.041166 0.335371</w:t>
        <w:br/>
        <w:t>vt 0.040608 0.333835</w:t>
        <w:br/>
        <w:t>vt 0.044377 0.330764</w:t>
        <w:br/>
        <w:t>vt 0.046192 0.335092</w:t>
        <w:br/>
        <w:t>vt 0.119205 0.320154</w:t>
        <w:br/>
        <w:t>vt 0.113482 0.338163</w:t>
        <w:br/>
        <w:t>vt 0.100638 0.333277</w:t>
        <w:br/>
        <w:t>vt 0.104826 0.319875</w:t>
        <w:br/>
        <w:t>vt 0.097706 0.318758</w:t>
        <w:br/>
        <w:t>vt 0.091005 0.326716</w:t>
        <w:br/>
        <w:t>vt 0.093099 0.314849</w:t>
        <w:br/>
        <w:t>vt 0.098963 0.311359</w:t>
        <w:br/>
        <w:t>vt 0.084025 0.320015</w:t>
        <w:br/>
        <w:t>vt 0.090586 0.311080</w:t>
        <w:br/>
        <w:t>vt 0.091145 0.305216</w:t>
        <w:br/>
        <w:t>vt 0.080395 0.312755</w:t>
        <w:br/>
        <w:t>vt 0.078860 0.303122</w:t>
        <w:br/>
        <w:t>vt 0.080256 0.286928</w:t>
        <w:br/>
        <w:t>vt 0.097567 0.291535</w:t>
        <w:br/>
        <w:t>vt 0.032929 0.372087</w:t>
        <w:br/>
        <w:t>vt 0.041026 0.372925</w:t>
        <w:br/>
        <w:t>vt 0.052474 0.373344</w:t>
        <w:br/>
        <w:t>vt 0.041445 0.358964</w:t>
        <w:br/>
        <w:t>vt 0.041585 0.365805</w:t>
        <w:br/>
        <w:t>vt 0.033209 0.364269</w:t>
        <w:br/>
        <w:t>vt 0.033907 0.357569</w:t>
        <w:br/>
        <w:t>vt 0.041166 0.335371</w:t>
        <w:br/>
        <w:t>vt 0.041306 0.339978</w:t>
        <w:br/>
        <w:t>vt 0.037397 0.337326</w:t>
        <w:br/>
        <w:t>vt 0.037257 0.335790</w:t>
        <w:br/>
        <w:t>vt 0.063782 0.368178</w:t>
        <w:br/>
        <w:t>vt 0.051497 0.364549</w:t>
        <w:br/>
        <w:t>vt 0.078580 0.362455</w:t>
        <w:br/>
        <w:t>vt 0.063503 0.358964</w:t>
        <w:br/>
        <w:t>vt 0.052195 0.353380</w:t>
        <w:br/>
        <w:t>vt 0.098683 0.353799</w:t>
        <w:br/>
        <w:t>vt 0.073555 0.352543</w:t>
        <w:br/>
        <w:t>vt 0.089330 0.344585</w:t>
        <w:br/>
        <w:t>vt 0.081233 0.336767</w:t>
        <w:br/>
        <w:t>vt 0.065318 0.342351</w:t>
        <w:br/>
        <w:t>vt 0.062526 0.350449</w:t>
        <w:br/>
        <w:t>vt 0.057081 0.344446</w:t>
        <w:br/>
        <w:t>vt 0.070344 0.325878</w:t>
        <w:br/>
        <w:t>vt 0.054987 0.334254</w:t>
        <w:br/>
        <w:t>vt 0.062107 0.332160</w:t>
        <w:br/>
        <w:t>vt 0.047867 0.342491</w:t>
        <w:br/>
        <w:t>vt 0.067970 0.316943</w:t>
        <w:br/>
        <w:t>vt 0.059035 0.324342</w:t>
        <w:br/>
        <w:t>vt 0.065178 0.305496</w:t>
        <w:br/>
        <w:t>vt 0.051497 0.310521</w:t>
        <w:br/>
        <w:t>vt 0.062805 0.289441</w:t>
        <w:br/>
        <w:t>vt 0.045913 0.294886</w:t>
        <w:br/>
        <w:t>vt 0.038653 0.306473</w:t>
        <w:br/>
        <w:t>vt 0.034046 0.296840</w:t>
        <w:br/>
        <w:t>vt 0.036419 0.318479</w:t>
        <w:br/>
        <w:t>vt 0.034884 0.326716</w:t>
        <w:br/>
        <w:t>vt 0.030975 0.322109</w:t>
        <w:br/>
        <w:t>vt 0.032092 0.331183</w:t>
        <w:br/>
        <w:t>vt 0.026228 0.326576</w:t>
        <w:br/>
        <w:t>vt 0.020923 0.312057</w:t>
        <w:br/>
        <w:t>vt 0.016456 0.318618</w:t>
        <w:br/>
        <w:t>vt 0.010732 0.313732</w:t>
        <w:br/>
        <w:t>vt 0.016037 0.307729</w:t>
        <w:br/>
        <w:t>vt 0.025530 0.315966</w:t>
        <w:br/>
        <w:t>vt 0.021342 0.322667</w:t>
        <w:br/>
        <w:t>vt 0.111667 0.303122</w:t>
        <w:br/>
        <w:t>vt 0.035721 0.342910</w:t>
        <w:br/>
        <w:t>vt 0.041724 0.344864</w:t>
        <w:br/>
        <w:t>vt 0.041306 0.351426</w:t>
        <w:br/>
        <w:t>vt 0.034465 0.350867</w:t>
        <w:br/>
        <w:t>vt 0.048705 0.326995</w:t>
        <w:br/>
        <w:t>vt 0.031394 0.310382</w:t>
        <w:br/>
        <w:t>vt 0.024972 0.300609</w:t>
        <w:br/>
        <w:t>vt 0.038234 0.331323</w:t>
        <w:br/>
        <w:t>vt 0.036419 0.334394</w:t>
        <w:br/>
        <w:t>vt 0.042562 0.315966</w:t>
        <w:br/>
        <w:t>vt 0.041724 0.326297</w:t>
        <w:br/>
        <w:t>vt 0.037257 0.335790</w:t>
        <w:br/>
        <w:t>vt 0.037257 0.335790</w:t>
        <w:br/>
        <w:t>vt 0.040608 0.333835</w:t>
        <w:br/>
        <w:t>vt 0.514753 0.314072</w:t>
        <w:br/>
        <w:t>vt 0.513020 0.330980</w:t>
        <w:br/>
        <w:t>vt 0.499017 0.329918</w:t>
        <w:br/>
        <w:t>vt 0.499017 0.312130</w:t>
        <w:br/>
        <w:t>vt 0.516651 0.302045</w:t>
        <w:br/>
        <w:t>vt 0.499017 0.298876</w:t>
        <w:br/>
        <w:t>vt 0.890680 0.474023</w:t>
        <w:br/>
        <w:t>vt 0.871048 0.429926</w:t>
        <w:br/>
        <w:t>vt 0.904896 0.417477</w:t>
        <w:br/>
        <w:t>vt 0.928142 0.447501</w:t>
        <w:br/>
        <w:t>vt 0.876534 0.387471</w:t>
        <w:br/>
        <w:t>vt 0.846005 0.384968</w:t>
        <w:br/>
        <w:t>vt 0.856651 0.359711</w:t>
        <w:br/>
        <w:t>vt 0.878380 0.370633</w:t>
        <w:br/>
        <w:t>vt 0.846005 0.384968</w:t>
        <w:br/>
        <w:t>vt 0.876534 0.387471</w:t>
        <w:br/>
        <w:t>vt 0.903752 0.379825</w:t>
        <w:br/>
        <w:t>vt 0.902193 0.389953</w:t>
        <w:br/>
        <w:t>vt 0.902193 0.389953</w:t>
        <w:br/>
        <w:t>vt 0.928090 0.402725</w:t>
        <w:br/>
        <w:t>vt 0.932635 0.396333</w:t>
        <w:br/>
        <w:t>vt 0.928090 0.402725</w:t>
        <w:br/>
        <w:t>vt 0.955153 0.426724</w:t>
        <w:br/>
        <w:t>vt 0.955153 0.426724</w:t>
        <w:br/>
        <w:t>vt 0.962238 0.419325</w:t>
        <w:br/>
        <w:t>vt 0.973154 0.451500</w:t>
        <w:br/>
        <w:t>vt 0.981390 0.445553</w:t>
        <w:br/>
        <w:t>vt 0.923503 0.505176</w:t>
        <w:br/>
        <w:t>vt 0.946549 0.474536</w:t>
        <w:br/>
        <w:t>vt 0.973154 0.451500</w:t>
        <w:br/>
        <w:t>vt 0.989787 0.478000</w:t>
        <w:br/>
        <w:t>vt 0.980577 0.479228</w:t>
        <w:br/>
        <w:t>vt 0.980577 0.479228</w:t>
        <w:br/>
        <w:t>vt 0.984428 0.507939</w:t>
        <w:br/>
        <w:t>vt 0.975518 0.502217</w:t>
        <w:br/>
        <w:t>vt 0.975518 0.502217</w:t>
        <w:br/>
        <w:t>vt 0.970748 0.524987</w:t>
        <w:br/>
        <w:t>vt 0.964360 0.518196</w:t>
        <w:br/>
        <w:t>vt 0.951277 0.526491</w:t>
        <w:br/>
        <w:t>vt 0.903898 0.522128</w:t>
        <w:br/>
        <w:t>vt 0.930699 0.529774</w:t>
        <w:br/>
        <w:t>vt 0.931009 0.535542</w:t>
        <w:br/>
        <w:t>vt 0.930699 0.529774</w:t>
        <w:br/>
        <w:t>vt 0.953575 0.537211</w:t>
        <w:br/>
        <w:t>vt 0.903898 0.522128</w:t>
        <w:br/>
        <w:t>vt 0.543022 0.401320</w:t>
        <w:br/>
        <w:t>vt 0.541660 0.400662</w:t>
        <w:br/>
        <w:t>vt 0.542626 0.399479</w:t>
        <w:br/>
        <w:t>vt 0.544414 0.401303</w:t>
        <w:br/>
        <w:t>vt 0.509035 0.431129</w:t>
        <w:br/>
        <w:t>vt 0.518072 0.429957</w:t>
        <w:br/>
        <w:t>vt 0.520875 0.440694</w:t>
        <w:br/>
        <w:t>vt 0.510517 0.442562</w:t>
        <w:br/>
        <w:t>vt 0.535313 0.423006</w:t>
        <w:br/>
        <w:t>vt 0.539636 0.433158</w:t>
        <w:br/>
        <w:t>vt 0.530965 0.437544</w:t>
        <w:br/>
        <w:t>vt 0.527673 0.426762</w:t>
        <w:br/>
        <w:t>vt 0.499017 0.442474</w:t>
        <w:br/>
        <w:t>vt 0.499017 0.431432</w:t>
        <w:br/>
        <w:t>vt 0.508744 0.423454</w:t>
        <w:br/>
        <w:t>vt 0.499017 0.424032</w:t>
        <w:br/>
        <w:t>vt 0.517835 0.422403</w:t>
        <w:br/>
        <w:t>vt 0.499017 0.407077</w:t>
        <w:br/>
        <w:t>vt 0.511194 0.406899</w:t>
        <w:br/>
        <w:t>vt 0.509695 0.414552</w:t>
        <w:br/>
        <w:t>vt 0.499017 0.415235</w:t>
        <w:br/>
        <w:t>vt 0.518997 0.413806</w:t>
        <w:br/>
        <w:t>vt 0.499017 0.401821</w:t>
        <w:br/>
        <w:t>vt 0.511478 0.401821</w:t>
        <w:br/>
        <w:t>vt 0.520357 0.406247</w:t>
        <w:br/>
        <w:t>vt 0.520357 0.401821</w:t>
        <w:br/>
        <w:t>vt 0.527042 0.405130</w:t>
        <w:br/>
        <w:t>vt 0.526441 0.411883</w:t>
        <w:br/>
        <w:t>vt 0.527334 0.401821</w:t>
        <w:br/>
        <w:t>vt 0.532786 0.401821</w:t>
        <w:br/>
        <w:t>vt 0.532928 0.404203</w:t>
        <w:br/>
        <w:t>vt 0.538427 0.401821</w:t>
        <w:br/>
        <w:t>vt 0.538782 0.403116</w:t>
        <w:br/>
        <w:t>vt 0.541456 0.401821</w:t>
        <w:br/>
        <w:t>vt 0.542088 0.402495</w:t>
        <w:br/>
        <w:t>vt 0.539983 0.411963</w:t>
        <w:br/>
        <w:t>vt 0.533400 0.416311</w:t>
        <w:br/>
        <w:t>vt 0.532838 0.409822</w:t>
        <w:br/>
        <w:t>vt 0.539155 0.406634</w:t>
        <w:br/>
        <w:t>vt 0.544569 0.407652</w:t>
        <w:br/>
        <w:t>vt 0.543004 0.404225</w:t>
        <w:br/>
        <w:t>vt 0.526394 0.419418</w:t>
        <w:br/>
        <w:t>vt 0.541913 0.418502</w:t>
        <w:br/>
        <w:t>vt 0.546999 0.414469</w:t>
        <w:br/>
        <w:t>vt 0.552327 0.424344</w:t>
        <w:br/>
        <w:t>vt 0.546495 0.428748</w:t>
        <w:br/>
        <w:t>vt 0.565778 0.438552</w:t>
        <w:br/>
        <w:t>vt 0.559053 0.431448</w:t>
        <w:br/>
        <w:t>vt 0.562965 0.417413</w:t>
        <w:br/>
        <w:t>vt 0.568887 0.421684</w:t>
        <w:br/>
        <w:t>vt 0.557043 0.413142</w:t>
        <w:br/>
        <w:t>vt 0.550463 0.407805</w:t>
        <w:br/>
        <w:t>vt 0.545963 0.404514</w:t>
        <w:br/>
        <w:t>vt 0.544208 0.403159</w:t>
        <w:br/>
        <w:t>vt 0.548131 0.396180</w:t>
        <w:br/>
        <w:t>vt 0.550436 0.402610</w:t>
        <w:br/>
        <w:t>vt 0.545942 0.401292</w:t>
        <w:br/>
        <w:t>vt 0.544118 0.398088</w:t>
        <w:br/>
        <w:t>vt 0.556624 0.404599</w:t>
        <w:br/>
        <w:t>vt 0.552745 0.395028</w:t>
        <w:br/>
        <w:t>vt 0.556100 0.394288</w:t>
        <w:br/>
        <w:t>vt 0.561502 0.406342</w:t>
        <w:br/>
        <w:t>vt 0.530908 0.365279</w:t>
        <w:br/>
        <w:t>vt 0.540153 0.371946</w:t>
        <w:br/>
        <w:t>vt 0.538382 0.374892</w:t>
        <w:br/>
        <w:t>vt 0.529709 0.369025</w:t>
        <w:br/>
        <w:t>vt 0.528511 0.372770</w:t>
        <w:br/>
        <w:t>vt 0.536611 0.377839</w:t>
        <w:br/>
        <w:t>vt 0.533842 0.384480</w:t>
        <w:br/>
        <w:t>vt 0.526507 0.380223</w:t>
        <w:br/>
        <w:t>vt 0.532587 0.393623</w:t>
        <w:br/>
        <w:t>vt 0.532906 0.389448</w:t>
        <w:br/>
        <w:t>vt 0.539805 0.393668</w:t>
        <w:br/>
        <w:t>vt 0.538855 0.396561</w:t>
        <w:br/>
        <w:t>vt 0.532103 0.397872</w:t>
        <w:br/>
        <w:t>vt 0.538132 0.399095</w:t>
        <w:br/>
        <w:t>vt 0.537277 0.401821</w:t>
        <w:br/>
        <w:t>vt 0.531464 0.401821</w:t>
        <w:br/>
        <w:t>vt 0.525618 0.391184</w:t>
        <w:br/>
        <w:t>vt 0.525617 0.386333</w:t>
        <w:br/>
        <w:t>vt 0.526144 0.401821</w:t>
        <w:br/>
        <w:t>vt 0.525458 0.396207</w:t>
        <w:br/>
        <w:t>vt 0.520371 0.401821</w:t>
        <w:br/>
        <w:t>vt 0.518552 0.395149</w:t>
        <w:br/>
        <w:t>vt 0.517936 0.390336</w:t>
        <w:br/>
        <w:t>vt 0.517242 0.383923</w:t>
        <w:br/>
        <w:t>vt 0.511463 0.401821</w:t>
        <w:br/>
        <w:t>vt 0.510080 0.395413</w:t>
        <w:br/>
        <w:t>vt 0.509160 0.390757</w:t>
        <w:br/>
        <w:t>vt 0.508484 0.383741</w:t>
        <w:br/>
        <w:t>vt 0.499017 0.401821</w:t>
        <w:br/>
        <w:t>vt 0.499017 0.396247</w:t>
        <w:br/>
        <w:t>vt 0.517975 0.376519</w:t>
        <w:br/>
        <w:t>vt 0.519332 0.368267</w:t>
        <w:br/>
        <w:t>vt 0.509052 0.374121</w:t>
        <w:br/>
        <w:t>vt 0.509857 0.366592</w:t>
        <w:br/>
        <w:t>vt 0.520223 0.364433</w:t>
        <w:br/>
        <w:t>vt 0.521114 0.360600</w:t>
        <w:br/>
        <w:t>vt 0.510249 0.362109</w:t>
        <w:br/>
        <w:t>vt 0.510641 0.357625</w:t>
        <w:br/>
        <w:t>vt 0.499017 0.373470</w:t>
        <w:br/>
        <w:t>vt 0.499017 0.365687</w:t>
        <w:br/>
        <w:t>vt 0.499017 0.383649</w:t>
        <w:br/>
        <w:t>vt 0.499017 0.361307</w:t>
        <w:br/>
        <w:t>vt 0.499017 0.356928</w:t>
        <w:br/>
        <w:t>vt 0.499017 0.390973</w:t>
        <w:br/>
        <w:t>vt 0.550483 0.381809</w:t>
        <w:br/>
        <w:t>vt 0.559455 0.393548</w:t>
        <w:br/>
        <w:t>vt 0.547785 0.384062</w:t>
        <w:br/>
        <w:t>vt 0.545086 0.386315</w:t>
        <w:br/>
        <w:t>vt 0.541887 0.390135</w:t>
        <w:br/>
        <w:t>vt 0.566380 0.408085</w:t>
        <w:br/>
        <w:t>vt 0.541114 0.401821</w:t>
        <w:br/>
        <w:t>vt 0.552460 0.436691</w:t>
        <w:br/>
        <w:t>vt 0.523680 0.452338</w:t>
        <w:br/>
        <w:t>vt 0.535668 0.450294</w:t>
        <w:br/>
        <w:t>vt 0.512061 0.453300</w:t>
        <w:br/>
        <w:t>vt 0.545411 0.445199</w:t>
        <w:br/>
        <w:t>vt 0.499017 0.452314</w:t>
        <w:br/>
        <w:t>vt 0.541754 0.401821</w:t>
        <w:br/>
        <w:t>vt 0.543022 0.401320</w:t>
        <w:br/>
        <w:t>vt 0.543054 0.402043</w:t>
        <w:br/>
        <w:t>vt 0.541754 0.401821</w:t>
        <w:br/>
        <w:t>vt 0.541114 0.401821</w:t>
        <w:br/>
        <w:t>vt 0.541754 0.401821</w:t>
        <w:br/>
        <w:t>vt 0.543054 0.402043</w:t>
        <w:br/>
        <w:t>vt 0.499017 0.855840</w:t>
        <w:br/>
        <w:t>vt 0.499017 0.785434</w:t>
        <w:br/>
        <w:t>vt 0.532600 0.787953</w:t>
        <w:br/>
        <w:t>vt 0.535879 0.856468</w:t>
        <w:br/>
        <w:t>vt 0.499017 0.736778</w:t>
        <w:br/>
        <w:t>vt 0.532401 0.740144</w:t>
        <w:br/>
        <w:t>vt 0.499017 0.703977</w:t>
        <w:br/>
        <w:t>vt 0.531257 0.702625</w:t>
        <w:br/>
        <w:t>vt 0.499017 0.679306</w:t>
        <w:br/>
        <w:t>vt 0.529145 0.675904</w:t>
        <w:br/>
        <w:t>vt 0.567704 0.737813</w:t>
        <w:br/>
        <w:t>vt 0.570995 0.699518</w:t>
        <w:br/>
        <w:t>vt 0.571448 0.789766</w:t>
        <w:br/>
        <w:t>vt 0.525145 0.636205</w:t>
        <w:br/>
        <w:t>vt 0.499017 0.637745</w:t>
        <w:br/>
        <w:t>vt 0.499017 0.615519</w:t>
        <w:br/>
        <w:t>vt 0.523413 0.614279</w:t>
        <w:br/>
        <w:t>vt 0.499017 0.601239</w:t>
        <w:br/>
        <w:t>vt 0.521629 0.600171</w:t>
        <w:br/>
        <w:t>vt 0.554914 0.628695</w:t>
        <w:br/>
        <w:t>vt 0.552067 0.609034</w:t>
        <w:br/>
        <w:t>vt 0.562313 0.645159</w:t>
        <w:br/>
        <w:t>vt 0.527087 0.655854</w:t>
        <w:br/>
        <w:t>vt 0.578219 0.662181</w:t>
        <w:br/>
        <w:t>vt 0.550794 0.594111</w:t>
        <w:br/>
        <w:t>vt 0.573725 0.627604</w:t>
        <w:br/>
        <w:t>vt 0.568883 0.633347</w:t>
        <w:br/>
        <w:t>vt 0.562811 0.622248</w:t>
        <w:br/>
        <w:t>vt 0.570534 0.617413</w:t>
        <w:br/>
        <w:t>vt 0.581658 0.644330</w:t>
        <w:br/>
        <w:t>vt 0.586234 0.634619</w:t>
        <w:br/>
        <w:t>vt 0.579442 0.856775</w:t>
        <w:br/>
        <w:t>vt 0.499017 0.923446</w:t>
        <w:br/>
        <w:t>vt 0.538681 0.922408</w:t>
        <w:br/>
        <w:t>vt 0.499017 0.992705</w:t>
        <w:br/>
        <w:t>vt 0.542022 0.993157</w:t>
        <w:br/>
        <w:t>vt 0.585839 0.915969</w:t>
        <w:br/>
        <w:t>vt 0.597109 0.986175</w:t>
        <w:br/>
        <w:t>vt 0.637332 0.904940</w:t>
        <w:br/>
        <w:t>vt 0.656074 0.973710</w:t>
        <w:br/>
        <w:t>vt 0.624886 0.851498</w:t>
        <w:br/>
        <w:t>vt 0.686572 0.894825</w:t>
        <w:br/>
        <w:t>vt 0.710746 0.954371</w:t>
        <w:br/>
        <w:t>vt 0.613298 0.790653</w:t>
        <w:br/>
        <w:t>vt 0.667993 0.842164</w:t>
        <w:br/>
        <w:t>vt 0.743597 0.870255</w:t>
        <w:br/>
        <w:t>vt 0.775016 0.919659</w:t>
        <w:br/>
        <w:t>vt 0.716323 0.821150</w:t>
        <w:br/>
        <w:t>vt 0.651693 0.787903</w:t>
        <w:br/>
        <w:t>vt 0.691482 0.777097</w:t>
        <w:br/>
        <w:t>vt 0.801512 0.831341</w:t>
        <w:br/>
        <w:t>vt 0.842554 0.868988</w:t>
        <w:br/>
        <w:t>vt 0.766545 0.788377</w:t>
        <w:br/>
        <w:t>vt 0.850201 0.766265</w:t>
        <w:br/>
        <w:t>vt 0.895839 0.792395</w:t>
        <w:br/>
        <w:t>vt 0.802133 0.737617</w:t>
        <w:br/>
        <w:t>vt 0.884794 0.689129</w:t>
        <w:br/>
        <w:t>vt 0.930766 0.704600</w:t>
        <w:br/>
        <w:t>vt 0.824146 0.672699</w:t>
        <w:br/>
        <w:t>vt 0.907309 0.603119</w:t>
        <w:br/>
        <w:t>vt 0.945576 0.605250</w:t>
        <w:br/>
        <w:t>vt 0.870588 0.602769</w:t>
        <w:br/>
        <w:t>vt 0.826799 0.606952</w:t>
        <w:br/>
        <w:t>vt 0.925044 0.542014</w:t>
        <w:br/>
        <w:t>vt 0.949949 0.547469</w:t>
        <w:br/>
        <w:t>vt 0.743075 0.641604</w:t>
        <w:br/>
        <w:t>vt 0.777406 0.656013</w:t>
        <w:br/>
        <w:t>vt 0.760456 0.709995</w:t>
        <w:br/>
        <w:t>vt 0.729936 0.684189</w:t>
        <w:br/>
        <w:t>vt 0.733070 0.749512</w:t>
        <w:br/>
        <w:t>vt 0.858006 0.543363</w:t>
        <w:br/>
        <w:t>vt 0.817403 0.558426</w:t>
        <w:br/>
        <w:t>vt 0.705148 0.712877</w:t>
        <w:br/>
        <w:t>vt 0.669653 0.727676</w:t>
        <w:br/>
        <w:t>vt 0.639942 0.737766</w:t>
        <w:br/>
        <w:t>vt 0.603669 0.738362</w:t>
        <w:br/>
        <w:t>vt 0.658942 0.693651</w:t>
        <w:br/>
        <w:t>vt 0.633031 0.699824</w:t>
        <w:br/>
        <w:t>vt 0.684369 0.683446</w:t>
        <w:br/>
        <w:t>vt 0.603293 0.701198</w:t>
        <w:br/>
        <w:t>vt 0.650671 0.664785</w:t>
        <w:br/>
        <w:t>vt 0.627358 0.672521</w:t>
        <w:br/>
        <w:t>vt 0.602511 0.669840</w:t>
        <w:br/>
        <w:t>vt 0.603131 0.639865</w:t>
        <w:br/>
        <w:t>vt 0.602501 0.653349</w:t>
        <w:br/>
        <w:t>vt 0.620007 0.639948</w:t>
        <w:br/>
        <w:t>vt 0.624132 0.655919</w:t>
        <w:br/>
        <w:t>vt 0.641101 0.633863</w:t>
        <w:br/>
        <w:t>vt 0.646229 0.648657</w:t>
        <w:br/>
        <w:t>vt 0.670661 0.655674</w:t>
        <w:br/>
        <w:t>vt 0.665545 0.639373</w:t>
        <w:br/>
        <w:t>vt 0.583389 0.619752</w:t>
        <w:br/>
        <w:t>vt 0.590250 0.624140</w:t>
        <w:br/>
        <w:t>vt 0.577272 0.615475</w:t>
        <w:br/>
        <w:t>vt 0.570274 0.604402</w:t>
        <w:br/>
        <w:t>vt 0.577490 0.603438</w:t>
        <w:br/>
        <w:t>vt 0.598712 0.568380</w:t>
        <w:br/>
        <w:t>vt 0.594709 0.562830</w:t>
        <w:br/>
        <w:t>vt 0.609307 0.556431</w:t>
        <w:br/>
        <w:t>vt 0.612633 0.561776</w:t>
        <w:br/>
        <w:t>vt 0.612633 0.561776</w:t>
        <w:br/>
        <w:t>vt 0.622946 0.551429</w:t>
        <w:br/>
        <w:t>vt 0.625142 0.557538</w:t>
        <w:br/>
        <w:t>vt 0.639160 0.548178</w:t>
        <w:br/>
        <w:t>vt 0.641090 0.553115</w:t>
        <w:br/>
        <w:t>vt 0.655097 0.546356</w:t>
        <w:br/>
        <w:t>vt 0.656489 0.550501</w:t>
        <w:br/>
        <w:t>vt 0.671967 0.545272</w:t>
        <w:br/>
        <w:t>vt 0.671037 0.548379</w:t>
        <w:br/>
        <w:t>vt 0.684723 0.551399</w:t>
        <w:br/>
        <w:t>vt 0.687277 0.548516</w:t>
        <w:br/>
        <w:t>vt 0.692644 0.556618</w:t>
        <w:br/>
        <w:t>vt 0.696746 0.555690</w:t>
        <w:br/>
        <w:t>vt 0.701295 0.569391</w:t>
        <w:br/>
        <w:t>vt 0.706052 0.574492</w:t>
        <w:br/>
        <w:t>vt 0.705180 0.598173</w:t>
        <w:br/>
        <w:t>vt 0.706003 0.583542</w:t>
        <w:br/>
        <w:t>vt 0.710218 0.598187</w:t>
        <w:br/>
        <w:t>vt 0.697323 0.612099</w:t>
        <w:br/>
        <w:t>vt 0.719059 0.578943</w:t>
        <w:br/>
        <w:t>vt 0.709352 0.583629</w:t>
        <w:br/>
        <w:t>vt 0.707368 0.552747</w:t>
        <w:br/>
        <w:t>vt 0.683168 0.629098</w:t>
        <w:br/>
        <w:t>vt 0.659119 0.624828</w:t>
        <w:br/>
        <w:t>vt 0.676271 0.617494</w:t>
        <w:br/>
        <w:t>vt 0.835239 0.340774</w:t>
        <w:br/>
        <w:t>vt 0.856675 0.294815</w:t>
        <w:br/>
        <w:t>vt 0.703990 0.369765</w:t>
        <w:br/>
        <w:t>vt 0.676488 0.344437</w:t>
        <w:br/>
        <w:t>vt 0.698874 0.325700</w:t>
        <w:br/>
        <w:t>vt 0.728695 0.348222</w:t>
        <w:br/>
        <w:t>vt 0.688881 0.642781</w:t>
        <w:br/>
        <w:t>vt 0.710722 0.664581</w:t>
        <w:br/>
        <w:t>vt 0.709257 0.613623</w:t>
        <w:br/>
        <w:t>vt 0.748032 0.613433</w:t>
        <w:br/>
        <w:t>vt 0.783796 0.610350</w:t>
        <w:br/>
        <w:t>vt 0.722859 0.614593</w:t>
        <w:br/>
        <w:t>vt 0.714162 0.629779</w:t>
        <w:br/>
        <w:t>vt 0.741195 0.576505</w:t>
        <w:br/>
        <w:t>vt 0.729256 0.545422</w:t>
        <w:br/>
        <w:t>vt 0.776662 0.570994</w:t>
        <w:br/>
        <w:t>vt 0.843871 0.496682</w:t>
        <w:br/>
        <w:t>vt 0.802841 0.517693</w:t>
        <w:br/>
        <w:t>vt 0.763509 0.533152</w:t>
        <w:br/>
        <w:t>vt 0.697232 0.541865</w:t>
        <w:br/>
        <w:t>vt 0.718102 0.528998</w:t>
        <w:br/>
        <w:t>vt 0.673856 0.539175</w:t>
        <w:br/>
        <w:t>vt 0.751303 0.509651</w:t>
        <w:br/>
        <w:t>vt 0.653464 0.536863</w:t>
        <w:br/>
        <w:t>vt 0.827868 0.455529</w:t>
        <w:br/>
        <w:t>vt 0.787930 0.484849</w:t>
        <w:br/>
        <w:t>vt 0.636745 0.536525</w:t>
        <w:br/>
        <w:t>vt 0.680271 0.527953</w:t>
        <w:br/>
        <w:t>vt 0.707004 0.512478</w:t>
        <w:br/>
        <w:t>vt 0.619725 0.540128</w:t>
        <w:br/>
        <w:t>vt 0.673000 0.510890</w:t>
        <w:br/>
        <w:t>vt 0.651096 0.520964</w:t>
        <w:br/>
        <w:t>vt 0.633185 0.524343</w:t>
        <w:br/>
        <w:t>vt 0.605748 0.546139</w:t>
        <w:br/>
        <w:t>vt 0.616171 0.528203</w:t>
        <w:br/>
        <w:t>vt 0.592254 0.554690</w:t>
        <w:br/>
        <w:t>vt 0.602170 0.534535</w:t>
        <w:br/>
        <w:t>vt 0.646312 0.505897</w:t>
        <w:br/>
        <w:t>vt 0.628026 0.510115</w:t>
        <w:br/>
        <w:t>vt 0.611184 0.514158</w:t>
        <w:br/>
        <w:t>vt 0.668234 0.499445</w:t>
        <w:br/>
        <w:t>vt 0.589587 0.541429</w:t>
        <w:br/>
        <w:t>vt 0.695872 0.493428</w:t>
        <w:br/>
        <w:t>vt 0.582183 0.561693</w:t>
        <w:br/>
        <w:t>vt 0.584608 0.570662</w:t>
        <w:br/>
        <w:t>vt 0.739841 0.492904</w:t>
        <w:br/>
        <w:t>vt 0.573274 0.587819</w:t>
        <w:br/>
        <w:t>vt 0.569665 0.570213</w:t>
        <w:br/>
        <w:t>vt 0.558802 0.575190</w:t>
        <w:br/>
        <w:t>vt 0.560579 0.591258</w:t>
        <w:br/>
        <w:t>vt 0.547940 0.580168</w:t>
        <w:br/>
        <w:t>vt 0.773856 0.461191</w:t>
        <w:br/>
        <w:t>vt 0.724292 0.463082</w:t>
        <w:br/>
        <w:t>vt 0.756823 0.434578</w:t>
        <w:br/>
        <w:t>vt 0.829766 0.369818</w:t>
        <w:br/>
        <w:t>vt 0.795318 0.403723</w:t>
        <w:br/>
        <w:t>vt 0.686995 0.478050</w:t>
        <w:br/>
        <w:t>vt 0.662875 0.485409</w:t>
        <w:br/>
        <w:t>vt 0.641673 0.490307</w:t>
        <w:br/>
        <w:t>vt 0.621531 0.494402</w:t>
        <w:br/>
        <w:t>vt 0.678242 0.458791</w:t>
        <w:br/>
        <w:t>vt 0.656419 0.466261</w:t>
        <w:br/>
        <w:t>vt 0.635310 0.468516</w:t>
        <w:br/>
        <w:t>vt 0.709780 0.440173</w:t>
        <w:br/>
        <w:t>vt 0.741916 0.415212</w:t>
        <w:br/>
        <w:t>vt 0.695481 0.417032</w:t>
        <w:br/>
        <w:t>vt 0.667832 0.434017</w:t>
        <w:br/>
        <w:t>vt 0.777819 0.387684</w:t>
        <w:br/>
        <w:t>vt 0.724902 0.393283</w:t>
        <w:br/>
        <w:t>vt 0.794875 0.320046</w:t>
        <w:br/>
        <w:t>vt 0.816072 0.330932</w:t>
        <w:br/>
        <w:t>vt 0.811796 0.358158</w:t>
        <w:br/>
        <w:t>vt 0.788952 0.344337</w:t>
        <w:br/>
        <w:t>vt 0.755720 0.368317</w:t>
        <w:br/>
        <w:t>vt 0.751823 0.326448</w:t>
        <w:br/>
        <w:t>vt 0.710405 0.312855</w:t>
        <w:br/>
        <w:t>vt 0.711186 0.268268</w:t>
        <w:br/>
        <w:t>vt 0.754934 0.297380</w:t>
        <w:br/>
        <w:t>vt 0.827839 0.293160</w:t>
        <w:br/>
        <w:t>vt 0.786504 0.274977</w:t>
        <w:br/>
        <w:t>vt 0.708851 0.227561</w:t>
        <w:br/>
        <w:t>vt 0.697606 0.258805</w:t>
        <w:br/>
        <w:t>vt 0.698893 0.218859</w:t>
        <w:br/>
        <w:t>vt 0.684026 0.249342</w:t>
        <w:br/>
        <w:t>vt 0.688846 0.293928</w:t>
        <w:br/>
        <w:t>vt 0.667288 0.275001</w:t>
        <w:br/>
        <w:t>vt 0.680628 0.202899</w:t>
        <w:br/>
        <w:t>vt 0.645024 0.226330</w:t>
        <w:br/>
        <w:t>vt 0.651672 0.179691</w:t>
        <w:br/>
        <w:t>vt 0.677320 0.391417</w:t>
        <w:br/>
        <w:t>vt 0.675369 0.309062</w:t>
        <w:br/>
        <w:t>vt 0.647013 0.264527</w:t>
        <w:br/>
        <w:t>vt 0.617907 0.253842</w:t>
        <w:br/>
        <w:t>vt 0.666256 0.236959</w:t>
        <w:br/>
        <w:t>vt 0.620731 0.279445</w:t>
        <w:br/>
        <w:t>vt 0.636298 0.285935</w:t>
        <w:br/>
        <w:t>vt 0.619479 0.306805</w:t>
        <w:br/>
        <w:t>vt 0.603919 0.298908</w:t>
        <w:br/>
        <w:t>vt 0.608826 0.197377</w:t>
        <w:br/>
        <w:t>vt 0.632755 0.164609</w:t>
        <w:br/>
        <w:t>vt 0.630173 0.214752</w:t>
        <w:br/>
        <w:t>vt 0.601248 0.249795</w:t>
        <w:br/>
        <w:t>vt 0.571407 0.233227</w:t>
        <w:br/>
        <w:t>vt 0.596544 0.271375</w:t>
        <w:br/>
        <w:t>vt 0.604709 0.183302</w:t>
        <w:br/>
        <w:t>vt 0.566948 0.217210</w:t>
        <w:br/>
        <w:t>vt 0.572868 0.264062</w:t>
        <w:br/>
        <w:t>vt 0.576945 0.286853</w:t>
        <w:br/>
        <w:t>vt 0.556526 0.280273</w:t>
        <w:br/>
        <w:t>vt 0.550802 0.255460</w:t>
        <w:br/>
        <w:t>vt 0.537831 0.248800</w:t>
        <w:br/>
        <w:t>vt 0.533802 0.273853</w:t>
        <w:br/>
        <w:t>vt 0.565606 0.305226</w:t>
        <w:br/>
        <w:t>vt 0.542373 0.295668</w:t>
        <w:br/>
        <w:t>vt 0.604720 0.326412</w:t>
        <w:br/>
        <w:t>vt 0.589799 0.317572</w:t>
        <w:br/>
        <w:t>vt 0.653293 0.364743</w:t>
        <w:br/>
        <w:t>vt 0.636467 0.349998</w:t>
        <w:br/>
        <w:t>vt 0.655764 0.329569</w:t>
        <w:br/>
        <w:t>vt 0.594163 0.341208</w:t>
        <w:br/>
        <w:t>vt 0.580069 0.330002</w:t>
        <w:br/>
        <w:t>vt 0.619640 0.335252</w:t>
        <w:br/>
        <w:t>vt 0.622988 0.367160</w:t>
        <w:br/>
        <w:t>vt 0.608258 0.352413</w:t>
        <w:br/>
        <w:t>vt 0.654574 0.406572</w:t>
        <w:br/>
        <w:t>vt 0.637719 0.381906</w:t>
        <w:br/>
        <w:t>vt 0.647196 0.440426</w:t>
        <w:br/>
        <w:t>vt 0.635184 0.414347</w:t>
        <w:br/>
        <w:t>vt 0.619483 0.389162</w:t>
        <w:br/>
        <w:t>vt 0.626824 0.442590</w:t>
        <w:br/>
        <w:t>vt 0.608751 0.376092</w:t>
        <w:br/>
        <w:t>vt 0.598020 0.363023</w:t>
        <w:br/>
        <w:t>vt 0.610292 0.468599</w:t>
        <w:br/>
        <w:t>vt 0.611696 0.416423</w:t>
        <w:br/>
        <w:t>vt 0.594840 0.392230</w:t>
        <w:br/>
        <w:t>vt 0.595910 0.434883</w:t>
        <w:br/>
        <w:t>vt 0.602867 0.498437</w:t>
        <w:br/>
        <w:t>vt 0.595970 0.521335</w:t>
        <w:br/>
        <w:t>vt 0.590860 0.478376</w:t>
        <w:br/>
        <w:t>vt 0.587349 0.505364</w:t>
        <w:br/>
        <w:t>vt 0.584168 0.527268</w:t>
        <w:br/>
        <w:t>vt 0.577618 0.548141</w:t>
        <w:br/>
        <w:t>vt 0.575025 0.512030</w:t>
        <w:br/>
        <w:t>vt 0.571040 0.532387</w:t>
        <w:br/>
        <w:t>vt 0.564664 0.556006</w:t>
        <w:br/>
        <w:t>vt 0.559116 0.540377</w:t>
        <w:br/>
        <w:t>vt 0.563848 0.519117</w:t>
        <w:br/>
        <w:t>vt 0.576852 0.488165</w:t>
        <w:br/>
        <w:t>vt 0.564117 0.495772</w:t>
        <w:br/>
        <w:t>vt 0.585102 0.452347</w:t>
        <w:br/>
        <w:t>vt 0.574595 0.463006</w:t>
        <w:br/>
        <w:t>vt 0.564688 0.471690</w:t>
        <w:br/>
        <w:t>vt 0.560755 0.447851</w:t>
        <w:br/>
        <w:t>vt 0.585205 0.411880</w:t>
        <w:br/>
        <w:t>vt 0.553901 0.457039</w:t>
        <w:br/>
        <w:t>vt 0.553134 0.478279</w:t>
        <w:br/>
        <w:t>vt 0.553568 0.502822</w:t>
        <w:br/>
        <w:t>vt 0.553037 0.526138</w:t>
        <w:br/>
        <w:t>vt 0.544758 0.509156</w:t>
        <w:br/>
        <w:t>vt 0.542351 0.481966</w:t>
        <w:br/>
        <w:t>vt 0.543006 0.564845</w:t>
        <w:br/>
        <w:t>vt 0.538751 0.552432</w:t>
        <w:br/>
        <w:t>vt 0.548933 0.546404</w:t>
        <w:br/>
        <w:t>vt 0.553835 0.560425</w:t>
        <w:br/>
        <w:t>vt 0.543042 0.463508</w:t>
        <w:br/>
        <w:t>vt 0.543419 0.533619</w:t>
        <w:br/>
        <w:t>vt 0.517692 0.572577</w:t>
        <w:br/>
        <w:t>vt 0.515838 0.559207</w:t>
        <w:br/>
        <w:t>vt 0.519921 0.588565</w:t>
        <w:br/>
        <w:t>vt 0.499017 0.590712</w:t>
        <w:br/>
        <w:t>vt 0.533801 0.541100</w:t>
        <w:br/>
        <w:t>vt 0.513845 0.548000</w:t>
        <w:br/>
        <w:t>vt 0.499017 0.573608</w:t>
        <w:br/>
        <w:t>vt 0.499017 0.559446</w:t>
        <w:br/>
        <w:t>vt 0.499017 0.548099</w:t>
        <w:br/>
        <w:t>vt 0.511902 0.534087</w:t>
        <w:br/>
        <w:t>vt 0.499017 0.534576</w:t>
        <w:br/>
        <w:t>vt 0.529099 0.524333</w:t>
        <w:br/>
        <w:t>vt 0.522118 0.508217</w:t>
        <w:br/>
        <w:t>vt 0.510128 0.520358</w:t>
        <w:br/>
        <w:t>vt 0.536928 0.516745</w:t>
        <w:br/>
        <w:t>vt 0.532986 0.489430</w:t>
        <w:br/>
        <w:t>vt 0.527552 0.498823</w:t>
        <w:br/>
        <w:t>vt 0.528247 0.468494</w:t>
        <w:br/>
        <w:t>vt 0.519425 0.488464</w:t>
        <w:br/>
        <w:t>vt 0.515823 0.498442</w:t>
        <w:br/>
        <w:t>vt 0.513093 0.461324</w:t>
        <w:br/>
        <w:t>vt 0.523027 0.478486</w:t>
        <w:br/>
        <w:t>vt 0.512222 0.473329</w:t>
        <w:br/>
        <w:t>vt 0.510182 0.482661</w:t>
        <w:br/>
        <w:t>vt 0.507279 0.509827</w:t>
        <w:br/>
        <w:t>vt 0.499017 0.471265</w:t>
        <w:br/>
        <w:t>vt 0.499017 0.480278</w:t>
        <w:br/>
        <w:t>vt 0.499017 0.458487</w:t>
        <w:br/>
        <w:t>vt 0.504830 0.501624</w:t>
        <w:br/>
        <w:t>vt 0.508142 0.491993</w:t>
        <w:br/>
        <w:t>vt 0.499017 0.521948</w:t>
        <w:br/>
        <w:t>vt 0.499017 0.512779</w:t>
        <w:br/>
        <w:t>vt 0.499017 0.508029</w:t>
        <w:br/>
        <w:t>vt 0.499017 0.501555</w:t>
        <w:br/>
        <w:t>vt 0.499017 0.489290</w:t>
        <w:br/>
        <w:t>vt 0.574515 0.391943</w:t>
        <w:br/>
        <w:t>vt 0.576788 0.369735</w:t>
        <w:br/>
        <w:t>vt 0.585814 0.380983</w:t>
        <w:br/>
        <w:t>vt 0.561254 0.374618</w:t>
        <w:br/>
        <w:t>vt 0.559124 0.352073</w:t>
        <w:br/>
        <w:t>vt 0.567956 0.360904</w:t>
        <w:br/>
        <w:t>vt 0.548530 0.362249</w:t>
        <w:br/>
        <w:t>vt 0.584687 0.351285</w:t>
        <w:br/>
        <w:t>vt 0.571353 0.339548</w:t>
        <w:br/>
        <w:t>vt 0.558188 0.317384</w:t>
        <w:br/>
        <w:t>vt 0.552047 0.328006</w:t>
        <w:br/>
        <w:t>vt 0.535853 0.306538</w:t>
        <w:br/>
        <w:t>vt 0.522559 0.289734</w:t>
        <w:br/>
        <w:t>vt 0.531837 0.318665</w:t>
        <w:br/>
        <w:t>vt 0.542846 0.341909</w:t>
        <w:br/>
        <w:t>vt 0.527479 0.334789</w:t>
        <w:br/>
        <w:t>vt 0.536345 0.354819</w:t>
        <w:br/>
        <w:t>vt 0.523915 0.348361</w:t>
        <w:br/>
        <w:t>vt 0.511556 0.346247</w:t>
        <w:br/>
        <w:t>vt 0.499017 0.345792</w:t>
        <w:br/>
        <w:t>vt 0.523532 0.268613</w:t>
        <w:br/>
        <w:t>vt 0.515584 0.285128</w:t>
        <w:br/>
        <w:t>vt 0.580984 0.588925</w:t>
        <w:br/>
        <w:t>vt 0.811436 0.423564</w:t>
        <w:br/>
        <w:t>vt 0.706170 0.620188</w:t>
        <w:br/>
        <w:t>vt 0.590061 0.575425</w:t>
        <w:br/>
        <w:t>vt 0.590061 0.575425</w:t>
        <w:br/>
        <w:t>vt 0.560733 0.606714</w:t>
        <w:br/>
        <w:t>vt 0.499017 0.658722</w:t>
        <w:br/>
        <w:t>vt 0.622515 0.163077</w:t>
        <w:br/>
        <w:t>vt 0.651864 0.292424</w:t>
        <w:br/>
        <w:t>vt 0.657150 0.269764</w:t>
        <w:br/>
        <w:t>vt 0.675141 0.243150</w:t>
        <w:br/>
        <w:t>vt 0.635040 0.314701</w:t>
        <w:br/>
        <w:t>vt 0.483281 0.314072</w:t>
        <w:br/>
        <w:t>vt 0.485015 0.330980</w:t>
        <w:br/>
        <w:t>vt 0.481384 0.302045</w:t>
        <w:br/>
        <w:t>vt 0.107354 0.474023</w:t>
        <w:br/>
        <w:t>vt 0.069893 0.447501</w:t>
        <w:br/>
        <w:t>vt 0.093138 0.417477</w:t>
        <w:br/>
        <w:t>vt 0.126986 0.429926</w:t>
        <w:br/>
        <w:t>vt 0.121500 0.387471</w:t>
        <w:br/>
        <w:t>vt 0.119654 0.370633</w:t>
        <w:br/>
        <w:t>vt 0.141383 0.359711</w:t>
        <w:br/>
        <w:t>vt 0.152030 0.384968</w:t>
        <w:br/>
        <w:t>vt 0.152030 0.384968</w:t>
        <w:br/>
        <w:t>vt 0.121500 0.387471</w:t>
        <w:br/>
        <w:t>vt 0.094282 0.379825</w:t>
        <w:br/>
        <w:t>vt 0.095842 0.389953</w:t>
        <w:br/>
        <w:t>vt 0.069944 0.402725</w:t>
        <w:br/>
        <w:t>vt 0.095842 0.389953</w:t>
        <w:br/>
        <w:t>vt 0.065399 0.396333</w:t>
        <w:br/>
        <w:t>vt 0.069944 0.402725</w:t>
        <w:br/>
        <w:t>vt 0.042881 0.426724</w:t>
        <w:br/>
        <w:t>vt 0.042881 0.426724</w:t>
        <w:br/>
        <w:t>vt 0.035797 0.419325</w:t>
        <w:br/>
        <w:t>vt 0.024881 0.451500</w:t>
        <w:br/>
        <w:t>vt 0.016644 0.445553</w:t>
        <w:br/>
        <w:t>vt 0.074531 0.505176</w:t>
        <w:br/>
        <w:t>vt 0.051486 0.474536</w:t>
        <w:br/>
        <w:t>vt 0.024881 0.451500</w:t>
        <w:br/>
        <w:t>vt 0.017458 0.479228</w:t>
        <w:br/>
        <w:t>vt 0.008247 0.478000</w:t>
        <w:br/>
        <w:t>vt 0.017458 0.479228</w:t>
        <w:br/>
        <w:t>vt 0.022517 0.502217</w:t>
        <w:br/>
        <w:t>vt 0.013606 0.507939</w:t>
        <w:br/>
        <w:t>vt 0.022517 0.502217</w:t>
        <w:br/>
        <w:t>vt 0.033674 0.518196</w:t>
        <w:br/>
        <w:t>vt 0.027287 0.524987</w:t>
        <w:br/>
        <w:t>vt 0.046758 0.526491</w:t>
        <w:br/>
        <w:t>vt 0.094136 0.522128</w:t>
        <w:br/>
        <w:t>vt 0.067335 0.529774</w:t>
        <w:br/>
        <w:t>vt 0.067025 0.535542</w:t>
        <w:br/>
        <w:t>vt 0.044459 0.537211</w:t>
        <w:br/>
        <w:t>vt 0.067335 0.529774</w:t>
        <w:br/>
        <w:t>vt 0.094136 0.522128</w:t>
        <w:br/>
        <w:t>vt 0.455012 0.401320</w:t>
        <w:br/>
        <w:t>vt 0.453620 0.401303</w:t>
        <w:br/>
        <w:t>vt 0.455409 0.399479</w:t>
        <w:br/>
        <w:t>vt 0.456375 0.400662</w:t>
        <w:br/>
        <w:t>vt 0.477159 0.440694</w:t>
        <w:br/>
        <w:t>vt 0.479963 0.429957</w:t>
        <w:br/>
        <w:t>vt 0.489000 0.431129</w:t>
        <w:br/>
        <w:t>vt 0.487517 0.442562</w:t>
        <w:br/>
        <w:t>vt 0.462722 0.423006</w:t>
        <w:br/>
        <w:t>vt 0.470361 0.426762</w:t>
        <w:br/>
        <w:t>vt 0.467070 0.437544</w:t>
        <w:br/>
        <w:t>vt 0.458398 0.433158</w:t>
        <w:br/>
        <w:t>vt 0.489291 0.423454</w:t>
        <w:br/>
        <w:t>vt 0.480199 0.422403</w:t>
        <w:br/>
        <w:t>vt 0.488339 0.414552</w:t>
        <w:br/>
        <w:t>vt 0.486840 0.406899</w:t>
        <w:br/>
        <w:t>vt 0.479037 0.413806</w:t>
        <w:br/>
        <w:t>vt 0.486556 0.401821</w:t>
        <w:br/>
        <w:t>vt 0.477677 0.406247</w:t>
        <w:br/>
        <w:t>vt 0.477677 0.401821</w:t>
        <w:br/>
        <w:t>vt 0.471593 0.411883</w:t>
        <w:br/>
        <w:t>vt 0.470992 0.405130</w:t>
        <w:br/>
        <w:t>vt 0.465248 0.401821</w:t>
        <w:br/>
        <w:t>vt 0.470701 0.401821</w:t>
        <w:br/>
        <w:t>vt 0.465106 0.404203</w:t>
        <w:br/>
        <w:t>vt 0.459607 0.401821</w:t>
        <w:br/>
        <w:t>vt 0.459253 0.403116</w:t>
        <w:br/>
        <w:t>vt 0.455946 0.402495</w:t>
        <w:br/>
        <w:t>vt 0.456578 0.401821</w:t>
        <w:br/>
        <w:t>vt 0.458052 0.411963</w:t>
        <w:br/>
        <w:t>vt 0.458880 0.406634</w:t>
        <w:br/>
        <w:t>vt 0.465197 0.409822</w:t>
        <w:br/>
        <w:t>vt 0.464634 0.416311</w:t>
        <w:br/>
        <w:t>vt 0.453465 0.407652</w:t>
        <w:br/>
        <w:t>vt 0.455031 0.404225</w:t>
        <w:br/>
        <w:t>vt 0.471641 0.419418</w:t>
        <w:br/>
        <w:t>vt 0.456121 0.418502</w:t>
        <w:br/>
        <w:t>vt 0.451035 0.414469</w:t>
        <w:br/>
        <w:t>vt 0.451539 0.428748</w:t>
        <w:br/>
        <w:t>vt 0.445707 0.424344</w:t>
        <w:br/>
        <w:t>vt 0.435069 0.417413</w:t>
        <w:br/>
        <w:t>vt 0.438982 0.431448</w:t>
        <w:br/>
        <w:t>vt 0.432256 0.438552</w:t>
        <w:br/>
        <w:t>vt 0.429147 0.421684</w:t>
        <w:br/>
        <w:t>vt 0.440991 0.413142</w:t>
        <w:br/>
        <w:t>vt 0.447572 0.407805</w:t>
        <w:br/>
        <w:t>vt 0.452072 0.404514</w:t>
        <w:br/>
        <w:t>vt 0.453827 0.403159</w:t>
        <w:br/>
        <w:t>vt 0.449903 0.396180</w:t>
        <w:br/>
        <w:t>vt 0.453916 0.398088</w:t>
        <w:br/>
        <w:t>vt 0.452092 0.401292</w:t>
        <w:br/>
        <w:t>vt 0.447598 0.402610</w:t>
        <w:br/>
        <w:t>vt 0.441410 0.404599</w:t>
        <w:br/>
        <w:t>vt 0.445289 0.395028</w:t>
        <w:br/>
        <w:t>vt 0.436532 0.406342</w:t>
        <w:br/>
        <w:t>vt 0.441934 0.394288</w:t>
        <w:br/>
        <w:t>vt 0.467127 0.365279</w:t>
        <w:br/>
        <w:t>vt 0.468325 0.369025</w:t>
        <w:br/>
        <w:t>vt 0.459653 0.374892</w:t>
        <w:br/>
        <w:t>vt 0.457882 0.371946</w:t>
        <w:br/>
        <w:t>vt 0.469523 0.372770</w:t>
        <w:br/>
        <w:t>vt 0.471528 0.380223</w:t>
        <w:br/>
        <w:t>vt 0.464192 0.384480</w:t>
        <w:br/>
        <w:t>vt 0.461423 0.377839</w:t>
        <w:br/>
        <w:t>vt 0.458230 0.393668</w:t>
        <w:br/>
        <w:t>vt 0.465128 0.389448</w:t>
        <w:br/>
        <w:t>vt 0.465447 0.393623</w:t>
        <w:br/>
        <w:t>vt 0.459179 0.396561</w:t>
        <w:br/>
        <w:t>vt 0.465931 0.397872</w:t>
        <w:br/>
        <w:t>vt 0.466570 0.401821</w:t>
        <w:br/>
        <w:t>vt 0.460758 0.401821</w:t>
        <w:br/>
        <w:t>vt 0.459903 0.399095</w:t>
        <w:br/>
        <w:t>vt 0.472416 0.391184</w:t>
        <w:br/>
        <w:t>vt 0.472418 0.386333</w:t>
        <w:br/>
        <w:t>vt 0.471891 0.401821</w:t>
        <w:br/>
        <w:t>vt 0.472576 0.396207</w:t>
        <w:br/>
        <w:t>vt 0.477663 0.401821</w:t>
        <w:br/>
        <w:t>vt 0.479482 0.395149</w:t>
        <w:br/>
        <w:t>vt 0.480098 0.390336</w:t>
        <w:br/>
        <w:t>vt 0.480793 0.383923</w:t>
        <w:br/>
        <w:t>vt 0.486572 0.401821</w:t>
        <w:br/>
        <w:t>vt 0.487955 0.395413</w:t>
        <w:br/>
        <w:t>vt 0.488874 0.390757</w:t>
        <w:br/>
        <w:t>vt 0.489550 0.383741</w:t>
        <w:br/>
        <w:t>vt 0.478702 0.368267</w:t>
        <w:br/>
        <w:t>vt 0.480060 0.376519</w:t>
        <w:br/>
        <w:t>vt 0.488983 0.374121</w:t>
        <w:br/>
        <w:t>vt 0.488178 0.366592</w:t>
        <w:br/>
        <w:t>vt 0.477811 0.364433</w:t>
        <w:br/>
        <w:t>vt 0.487786 0.362109</w:t>
        <w:br/>
        <w:t>vt 0.476920 0.360600</w:t>
        <w:br/>
        <w:t>vt 0.487394 0.357625</w:t>
        <w:br/>
        <w:t>vt 0.447551 0.381809</w:t>
        <w:br/>
        <w:t>vt 0.450250 0.384062</w:t>
        <w:br/>
        <w:t>vt 0.438580 0.393548</w:t>
        <w:br/>
        <w:t>vt 0.452948 0.386315</w:t>
        <w:br/>
        <w:t>vt 0.456147 0.390135</w:t>
        <w:br/>
        <w:t>vt 0.431654 0.408085</w:t>
        <w:br/>
        <w:t>vt 0.456920 0.401821</w:t>
        <w:br/>
        <w:t>vt 0.445574 0.436691</w:t>
        <w:br/>
        <w:t>vt 0.474354 0.452338</w:t>
        <w:br/>
        <w:t>vt 0.462366 0.450294</w:t>
        <w:br/>
        <w:t>vt 0.485974 0.453300</w:t>
        <w:br/>
        <w:t>vt 0.452623 0.445199</w:t>
        <w:br/>
        <w:t>vt 0.454980 0.402043</w:t>
        <w:br/>
        <w:t>vt 0.455012 0.401320</w:t>
        <w:br/>
        <w:t>vt 0.456281 0.401821</w:t>
        <w:br/>
        <w:t>vt 0.456920 0.401821</w:t>
        <w:br/>
        <w:t>vt 0.456281 0.401821</w:t>
        <w:br/>
        <w:t>vt 0.454980 0.402043</w:t>
        <w:br/>
        <w:t>vt 0.456281 0.401821</w:t>
        <w:br/>
        <w:t>vt 0.462155 0.856468</w:t>
        <w:br/>
        <w:t>vt 0.465435 0.787953</w:t>
        <w:br/>
        <w:t>vt 0.465633 0.740144</w:t>
        <w:br/>
        <w:t>vt 0.466777 0.702625</w:t>
        <w:br/>
        <w:t>vt 0.468889 0.675904</w:t>
        <w:br/>
        <w:t>vt 0.430331 0.737813</w:t>
        <w:br/>
        <w:t>vt 0.427039 0.699518</w:t>
        <w:br/>
        <w:t>vt 0.426586 0.789766</w:t>
        <w:br/>
        <w:t>vt 0.472890 0.636205</w:t>
        <w:br/>
        <w:t>vt 0.474622 0.614279</w:t>
        <w:br/>
        <w:t>vt 0.476406 0.600171</w:t>
        <w:br/>
        <w:t>vt 0.443120 0.628695</w:t>
        <w:br/>
        <w:t>vt 0.445967 0.609034</w:t>
        <w:br/>
        <w:t>vt 0.470947 0.655854</w:t>
        <w:br/>
        <w:t>vt 0.435722 0.645159</w:t>
        <w:br/>
        <w:t>vt 0.419815 0.662181</w:t>
        <w:br/>
        <w:t>vt 0.447240 0.594111</w:t>
        <w:br/>
        <w:t>vt 0.424309 0.627604</w:t>
        <w:br/>
        <w:t>vt 0.427501 0.617413</w:t>
        <w:br/>
        <w:t>vt 0.435223 0.622248</w:t>
        <w:br/>
        <w:t>vt 0.429151 0.633347</w:t>
        <w:br/>
        <w:t>vt 0.416376 0.644330</w:t>
        <w:br/>
        <w:t>vt 0.411801 0.634619</w:t>
        <w:br/>
        <w:t>vt 0.418592 0.856775</w:t>
        <w:br/>
        <w:t>vt 0.459354 0.922408</w:t>
        <w:br/>
        <w:t>vt 0.456012 0.993157</w:t>
        <w:br/>
        <w:t>vt 0.412195 0.915969</w:t>
        <w:br/>
        <w:t>vt 0.400925 0.986175</w:t>
        <w:br/>
        <w:t>vt 0.360702 0.904940</w:t>
        <w:br/>
        <w:t>vt 0.341960 0.973710</w:t>
        <w:br/>
        <w:t>vt 0.373149 0.851498</w:t>
        <w:br/>
        <w:t>vt 0.311462 0.894825</w:t>
        <w:br/>
        <w:t>vt 0.287288 0.954371</w:t>
        <w:br/>
        <w:t>vt 0.384736 0.790653</w:t>
        <w:br/>
        <w:t>vt 0.330042 0.842164</w:t>
        <w:br/>
        <w:t>vt 0.223018 0.919659</w:t>
        <w:br/>
        <w:t>vt 0.254437 0.870255</w:t>
        <w:br/>
        <w:t>vt 0.281712 0.821150</w:t>
        <w:br/>
        <w:t>vt 0.346341 0.787903</w:t>
        <w:br/>
        <w:t>vt 0.306552 0.777097</w:t>
        <w:br/>
        <w:t>vt 0.155480 0.868988</w:t>
        <w:br/>
        <w:t>vt 0.196523 0.831341</w:t>
        <w:br/>
        <w:t>vt 0.231489 0.788377</w:t>
        <w:br/>
        <w:t>vt 0.102195 0.792395</w:t>
        <w:br/>
        <w:t>vt 0.147834 0.766265</w:t>
        <w:br/>
        <w:t>vt 0.195901 0.737617</w:t>
        <w:br/>
        <w:t>vt 0.067269 0.704600</w:t>
        <w:br/>
        <w:t>vt 0.113240 0.689129</w:t>
        <w:br/>
        <w:t>vt 0.173888 0.672699</w:t>
        <w:br/>
        <w:t>vt 0.090725 0.603119</w:t>
        <w:br/>
        <w:t>vt 0.052458 0.605250</w:t>
        <w:br/>
        <w:t>vt 0.127446 0.602769</w:t>
        <w:br/>
        <w:t>vt 0.171235 0.606952</w:t>
        <w:br/>
        <w:t>vt 0.072990 0.542014</w:t>
        <w:br/>
        <w:t>vt 0.048085 0.547469</w:t>
        <w:br/>
        <w:t>vt 0.237578 0.709995</w:t>
        <w:br/>
        <w:t>vt 0.220628 0.656013</w:t>
        <w:br/>
        <w:t>vt 0.254960 0.641604</w:t>
        <w:br/>
        <w:t>vt 0.268099 0.684189</w:t>
        <w:br/>
        <w:t>vt 0.264965 0.749512</w:t>
        <w:br/>
        <w:t>vt 0.140028 0.543363</w:t>
        <w:br/>
        <w:t>vt 0.180631 0.558426</w:t>
        <w:br/>
        <w:t>vt 0.292886 0.712877</w:t>
        <w:br/>
        <w:t>vt 0.328382 0.727676</w:t>
        <w:br/>
        <w:t>vt 0.358092 0.737766</w:t>
        <w:br/>
        <w:t>vt 0.394365 0.738362</w:t>
        <w:br/>
        <w:t>vt 0.339092 0.693651</w:t>
        <w:br/>
        <w:t>vt 0.365003 0.699824</w:t>
        <w:br/>
        <w:t>vt 0.313665 0.683446</w:t>
        <w:br/>
        <w:t>vt 0.394742 0.701198</w:t>
        <w:br/>
        <w:t>vt 0.347364 0.664785</w:t>
        <w:br/>
        <w:t>vt 0.370676 0.672521</w:t>
        <w:br/>
        <w:t>vt 0.395524 0.669840</w:t>
        <w:br/>
        <w:t>vt 0.394903 0.639865</w:t>
        <w:br/>
        <w:t>vt 0.395533 0.653349</w:t>
        <w:br/>
        <w:t>vt 0.378027 0.639948</w:t>
        <w:br/>
        <w:t>vt 0.373902 0.655919</w:t>
        <w:br/>
        <w:t>vt 0.356933 0.633863</w:t>
        <w:br/>
        <w:t>vt 0.351805 0.648657</w:t>
        <w:br/>
        <w:t>vt 0.327374 0.655674</w:t>
        <w:br/>
        <w:t>vt 0.332490 0.639373</w:t>
        <w:br/>
        <w:t>vt 0.414646 0.619752</w:t>
        <w:br/>
        <w:t>vt 0.407785 0.624140</w:t>
        <w:br/>
        <w:t>vt 0.420763 0.615475</w:t>
        <w:br/>
        <w:t>vt 0.420544 0.603438</w:t>
        <w:br/>
        <w:t>vt 0.427760 0.604402</w:t>
        <w:br/>
        <w:t>vt 0.399322 0.568380</w:t>
        <w:br/>
        <w:t>vt 0.385402 0.561776</w:t>
        <w:br/>
        <w:t>vt 0.388728 0.556431</w:t>
        <w:br/>
        <w:t>vt 0.403325 0.562830</w:t>
        <w:br/>
        <w:t>vt 0.385402 0.561776</w:t>
        <w:br/>
        <w:t>vt 0.372893 0.557538</w:t>
        <w:br/>
        <w:t>vt 0.375089 0.551429</w:t>
        <w:br/>
        <w:t>vt 0.356945 0.553115</w:t>
        <w:br/>
        <w:t>vt 0.358874 0.548178</w:t>
        <w:br/>
        <w:t>vt 0.342937 0.546356</w:t>
        <w:br/>
        <w:t>vt 0.341546 0.550501</w:t>
        <w:br/>
        <w:t>vt 0.326068 0.545272</w:t>
        <w:br/>
        <w:t>vt 0.326997 0.548379</w:t>
        <w:br/>
        <w:t>vt 0.313311 0.551399</w:t>
        <w:br/>
        <w:t>vt 0.310757 0.548516</w:t>
        <w:br/>
        <w:t>vt 0.305390 0.556618</w:t>
        <w:br/>
        <w:t>vt 0.301288 0.555690</w:t>
        <w:br/>
        <w:t>vt 0.296739 0.569391</w:t>
        <w:br/>
        <w:t>vt 0.291982 0.574492</w:t>
        <w:br/>
        <w:t>vt 0.292854 0.598173</w:t>
        <w:br/>
        <w:t>vt 0.287817 0.598187</w:t>
        <w:br/>
        <w:t>vt 0.292031 0.583542</w:t>
        <w:br/>
        <w:t>vt 0.300712 0.612099</w:t>
        <w:br/>
        <w:t>vt 0.278975 0.578943</w:t>
        <w:br/>
        <w:t>vt 0.288682 0.583629</w:t>
        <w:br/>
        <w:t>vt 0.290666 0.552747</w:t>
        <w:br/>
        <w:t>vt 0.338915 0.624828</w:t>
        <w:br/>
        <w:t>vt 0.314867 0.629098</w:t>
        <w:br/>
        <w:t>vt 0.321763 0.617494</w:t>
        <w:br/>
        <w:t>vt 0.162796 0.340774</w:t>
        <w:br/>
        <w:t>vt 0.141359 0.294815</w:t>
        <w:br/>
        <w:t>vt 0.294044 0.369765</w:t>
        <w:br/>
        <w:t>vt 0.269340 0.348222</w:t>
        <w:br/>
        <w:t>vt 0.299161 0.325700</w:t>
        <w:br/>
        <w:t>vt 0.321547 0.344437</w:t>
        <w:br/>
        <w:t>vt 0.287313 0.664581</w:t>
        <w:br/>
        <w:t>vt 0.309153 0.642781</w:t>
        <w:br/>
        <w:t>vt 0.288778 0.613623</w:t>
        <w:br/>
        <w:t>vt 0.250003 0.613433</w:t>
        <w:br/>
        <w:t>vt 0.214238 0.610350</w:t>
        <w:br/>
        <w:t>vt 0.275176 0.614593</w:t>
        <w:br/>
        <w:t>vt 0.283873 0.629779</w:t>
        <w:br/>
        <w:t>vt 0.256840 0.576505</w:t>
        <w:br/>
        <w:t>vt 0.268778 0.545422</w:t>
        <w:br/>
        <w:t>vt 0.221373 0.570994</w:t>
        <w:br/>
        <w:t>vt 0.154164 0.496682</w:t>
        <w:br/>
        <w:t>vt 0.195193 0.517693</w:t>
        <w:br/>
        <w:t>vt 0.234525 0.533152</w:t>
        <w:br/>
        <w:t>vt 0.300803 0.541865</w:t>
        <w:br/>
        <w:t>vt 0.279933 0.528998</w:t>
        <w:br/>
        <w:t>vt 0.324178 0.539175</w:t>
        <w:br/>
        <w:t>vt 0.246731 0.509651</w:t>
        <w:br/>
        <w:t>vt 0.344570 0.536863</w:t>
        <w:br/>
        <w:t>vt 0.170166 0.455529</w:t>
        <w:br/>
        <w:t>vt 0.210104 0.484849</w:t>
        <w:br/>
        <w:t>vt 0.361289 0.536525</w:t>
        <w:br/>
        <w:t>vt 0.317764 0.527953</w:t>
        <w:br/>
        <w:t>vt 0.291031 0.512478</w:t>
        <w:br/>
        <w:t>vt 0.378310 0.540128</w:t>
        <w:br/>
        <w:t>vt 0.325034 0.510890</w:t>
        <w:br/>
        <w:t>vt 0.346939 0.520964</w:t>
        <w:br/>
        <w:t>vt 0.364849 0.524343</w:t>
        <w:br/>
        <w:t>vt 0.392286 0.546139</w:t>
        <w:br/>
        <w:t>vt 0.381863 0.528203</w:t>
        <w:br/>
        <w:t>vt 0.405780 0.554690</w:t>
        <w:br/>
        <w:t>vt 0.395864 0.534535</w:t>
        <w:br/>
        <w:t>vt 0.351722 0.505897</w:t>
        <w:br/>
        <w:t>vt 0.370009 0.510115</w:t>
        <w:br/>
        <w:t>vt 0.386850 0.514158</w:t>
        <w:br/>
        <w:t>vt 0.329800 0.499445</w:t>
        <w:br/>
        <w:t>vt 0.408447 0.541429</w:t>
        <w:br/>
        <w:t>vt 0.302162 0.493428</w:t>
        <w:br/>
        <w:t>vt 0.415851 0.561693</w:t>
        <w:br/>
        <w:t>vt 0.413426 0.570662</w:t>
        <w:br/>
        <w:t>vt 0.258193 0.492904</w:t>
        <w:br/>
        <w:t>vt 0.428369 0.570213</w:t>
        <w:br/>
        <w:t>vt 0.424760 0.587819</w:t>
        <w:br/>
        <w:t>vt 0.437456 0.591258</w:t>
        <w:br/>
        <w:t>vt 0.439232 0.575190</w:t>
        <w:br/>
        <w:t>vt 0.450095 0.580168</w:t>
        <w:br/>
        <w:t>vt 0.224179 0.461191</w:t>
        <w:br/>
        <w:t>vt 0.273743 0.463082</w:t>
        <w:br/>
        <w:t>vt 0.241211 0.434578</w:t>
        <w:br/>
        <w:t>vt 0.168268 0.369818</w:t>
        <w:br/>
        <w:t>vt 0.202717 0.403723</w:t>
        <w:br/>
        <w:t>vt 0.311039 0.478050</w:t>
        <w:br/>
        <w:t>vt 0.335159 0.485409</w:t>
        <w:br/>
        <w:t>vt 0.356362 0.490307</w:t>
        <w:br/>
        <w:t>vt 0.376503 0.494402</w:t>
        <w:br/>
        <w:t>vt 0.319792 0.458791</w:t>
        <w:br/>
        <w:t>vt 0.341616 0.466261</w:t>
        <w:br/>
        <w:t>vt 0.362724 0.468516</w:t>
        <w:br/>
        <w:t>vt 0.288254 0.440173</w:t>
        <w:br/>
        <w:t>vt 0.256119 0.415212</w:t>
        <w:br/>
        <w:t>vt 0.302553 0.417032</w:t>
        <w:br/>
        <w:t>vt 0.330202 0.434017</w:t>
        <w:br/>
        <w:t>vt 0.220215 0.387684</w:t>
        <w:br/>
        <w:t>vt 0.273132 0.393283</w:t>
        <w:br/>
        <w:t>vt 0.186238 0.358158</w:t>
        <w:br/>
        <w:t>vt 0.181962 0.330932</w:t>
        <w:br/>
        <w:t>vt 0.203159 0.320046</w:t>
        <w:br/>
        <w:t>vt 0.209082 0.344337</w:t>
        <w:br/>
        <w:t>vt 0.242315 0.368317</w:t>
        <w:br/>
        <w:t>vt 0.246211 0.326448</w:t>
        <w:br/>
        <w:t>vt 0.243101 0.297380</w:t>
        <w:br/>
        <w:t>vt 0.286848 0.268268</w:t>
        <w:br/>
        <w:t>vt 0.287629 0.312855</w:t>
        <w:br/>
        <w:t>vt 0.170195 0.293160</w:t>
        <w:br/>
        <w:t>vt 0.211531 0.274977</w:t>
        <w:br/>
        <w:t>vt 0.289183 0.227561</w:t>
        <w:br/>
        <w:t>vt 0.300428 0.258805</w:t>
        <w:br/>
        <w:t>vt 0.314008 0.249342</w:t>
        <w:br/>
        <w:t>vt 0.330747 0.275001</w:t>
        <w:br/>
        <w:t>vt 0.309188 0.293928</w:t>
        <w:br/>
        <w:t>vt 0.346362 0.179691</w:t>
        <w:br/>
        <w:t>vt 0.353010 0.226330</w:t>
        <w:br/>
        <w:t>vt 0.317406 0.202899</w:t>
        <w:br/>
        <w:t>vt 0.320714 0.391417</w:t>
        <w:br/>
        <w:t>vt 0.322666 0.309062</w:t>
        <w:br/>
        <w:t>vt 0.351021 0.264527</w:t>
        <w:br/>
        <w:t>vt 0.331779 0.236959</w:t>
        <w:br/>
        <w:t>vt 0.380127 0.253842</w:t>
        <w:br/>
        <w:t>vt 0.377303 0.279445</w:t>
        <w:br/>
        <w:t>vt 0.394116 0.298908</w:t>
        <w:br/>
        <w:t>vt 0.378555 0.306805</w:t>
        <w:br/>
        <w:t>vt 0.361737 0.285935</w:t>
        <w:br/>
        <w:t>vt 0.389208 0.197377</w:t>
        <w:br/>
        <w:t>vt 0.375520 0.163077</w:t>
        <w:br/>
        <w:t>vt 0.426627 0.233227</w:t>
        <w:br/>
        <w:t>vt 0.396786 0.249795</w:t>
        <w:br/>
        <w:t>vt 0.367861 0.214752</w:t>
        <w:br/>
        <w:t>vt 0.401490 0.271375</w:t>
        <w:br/>
        <w:t>vt 0.393325 0.183302</w:t>
        <w:br/>
        <w:t>vt 0.431086 0.217210</w:t>
        <w:br/>
        <w:t>vt 0.425166 0.264062</w:t>
        <w:br/>
        <w:t>vt 0.441508 0.280273</w:t>
        <w:br/>
        <w:t>vt 0.421089 0.286853</w:t>
        <w:br/>
        <w:t>vt 0.460204 0.248800</w:t>
        <w:br/>
        <w:t>vt 0.447232 0.255460</w:t>
        <w:br/>
        <w:t>vt 0.464233 0.273853</w:t>
        <w:br/>
        <w:t>vt 0.455661 0.295668</w:t>
        <w:br/>
        <w:t>vt 0.432428 0.305226</w:t>
        <w:br/>
        <w:t>vt 0.408235 0.317572</w:t>
        <w:br/>
        <w:t>vt 0.393314 0.326412</w:t>
        <w:br/>
        <w:t>vt 0.344741 0.364743</w:t>
        <w:br/>
        <w:t>vt 0.342271 0.329569</w:t>
        <w:br/>
        <w:t>vt 0.361568 0.349998</w:t>
        <w:br/>
        <w:t>vt 0.417966 0.330002</w:t>
        <w:br/>
        <w:t>vt 0.403871 0.341208</w:t>
        <w:br/>
        <w:t>vt 0.378394 0.335252</w:t>
        <w:br/>
        <w:t>vt 0.389777 0.352413</w:t>
        <w:br/>
        <w:t>vt 0.375046 0.367160</w:t>
        <w:br/>
        <w:t>vt 0.360315 0.381906</w:t>
        <w:br/>
        <w:t>vt 0.343460 0.406572</w:t>
        <w:br/>
        <w:t>vt 0.350838 0.440426</w:t>
        <w:br/>
        <w:t>vt 0.378552 0.389162</w:t>
        <w:br/>
        <w:t>vt 0.362851 0.414347</w:t>
        <w:br/>
        <w:t>vt 0.371211 0.442590</w:t>
        <w:br/>
        <w:t>vt 0.400014 0.363023</w:t>
        <w:br/>
        <w:t>vt 0.389283 0.376092</w:t>
        <w:br/>
        <w:t>vt 0.387743 0.468599</w:t>
        <w:br/>
        <w:t>vt 0.403194 0.392230</w:t>
        <w:br/>
        <w:t>vt 0.386338 0.416423</w:t>
        <w:br/>
        <w:t>vt 0.402125 0.434883</w:t>
        <w:br/>
        <w:t>vt 0.395167 0.498437</w:t>
        <w:br/>
        <w:t>vt 0.402064 0.521335</w:t>
        <w:br/>
        <w:t>vt 0.407174 0.478376</w:t>
        <w:br/>
        <w:t>vt 0.410685 0.505364</w:t>
        <w:br/>
        <w:t>vt 0.413867 0.527268</w:t>
        <w:br/>
        <w:t>vt 0.420416 0.548141</w:t>
        <w:br/>
        <w:t>vt 0.423010 0.512030</w:t>
        <w:br/>
        <w:t>vt 0.426994 0.532387</w:t>
        <w:br/>
        <w:t>vt 0.433371 0.556006</w:t>
        <w:br/>
        <w:t>vt 0.438919 0.540377</w:t>
        <w:br/>
        <w:t>vt 0.434187 0.519117</w:t>
        <w:br/>
        <w:t>vt 0.421182 0.488165</w:t>
        <w:br/>
        <w:t>vt 0.433917 0.495772</w:t>
        <w:br/>
        <w:t>vt 0.412932 0.452347</w:t>
        <w:br/>
        <w:t>vt 0.423440 0.463006</w:t>
        <w:br/>
        <w:t>vt 0.433347 0.471690</w:t>
        <w:br/>
        <w:t>vt 0.437279 0.447851</w:t>
        <w:br/>
        <w:t>vt 0.412829 0.411880</w:t>
        <w:br/>
        <w:t>vt 0.444133 0.457039</w:t>
        <w:br/>
        <w:t>vt 0.444900 0.478279</w:t>
        <w:br/>
        <w:t>vt 0.444466 0.502822</w:t>
        <w:br/>
        <w:t>vt 0.444997 0.526138</w:t>
        <w:br/>
        <w:t>vt 0.453276 0.509156</w:t>
        <w:br/>
        <w:t>vt 0.455683 0.481966</w:t>
        <w:br/>
        <w:t>vt 0.455028 0.564845</w:t>
        <w:br/>
        <w:t>vt 0.444200 0.560425</w:t>
        <w:br/>
        <w:t>vt 0.449101 0.546404</w:t>
        <w:br/>
        <w:t>vt 0.459283 0.552432</w:t>
        <w:br/>
        <w:t>vt 0.454992 0.463508</w:t>
        <w:br/>
        <w:t>vt 0.454615 0.533619</w:t>
        <w:br/>
        <w:t>vt 0.480342 0.572577</w:t>
        <w:br/>
        <w:t>vt 0.482197 0.559207</w:t>
        <w:br/>
        <w:t>vt 0.478114 0.588565</w:t>
        <w:br/>
        <w:t>vt 0.464234 0.541100</w:t>
        <w:br/>
        <w:t>vt 0.484189 0.548000</w:t>
        <w:br/>
        <w:t>vt 0.486133 0.534087</w:t>
        <w:br/>
        <w:t>vt 0.468936 0.524333</w:t>
        <w:br/>
        <w:t>vt 0.475916 0.508217</w:t>
        <w:br/>
        <w:t>vt 0.487906 0.520358</w:t>
        <w:br/>
        <w:t>vt 0.461106 0.516745</w:t>
        <w:br/>
        <w:t>vt 0.465048 0.489430</w:t>
        <w:br/>
        <w:t>vt 0.470482 0.498823</w:t>
        <w:br/>
        <w:t>vt 0.469787 0.468494</w:t>
        <w:br/>
        <w:t>vt 0.478610 0.488464</w:t>
        <w:br/>
        <w:t>vt 0.482212 0.498442</w:t>
        <w:br/>
        <w:t>vt 0.484942 0.461324</w:t>
        <w:br/>
        <w:t>vt 0.485812 0.473329</w:t>
        <w:br/>
        <w:t>vt 0.475007 0.478486</w:t>
        <w:br/>
        <w:t>vt 0.487852 0.482661</w:t>
        <w:br/>
        <w:t>vt 0.490755 0.509827</w:t>
        <w:br/>
        <w:t>vt 0.489893 0.491993</w:t>
        <w:br/>
        <w:t>vt 0.493204 0.501624</w:t>
        <w:br/>
        <w:t>vt 0.499017 0.521948</w:t>
        <w:br/>
        <w:t>vt 0.499017 0.512779</w:t>
        <w:br/>
        <w:t>vt 0.499017 0.508029</w:t>
        <w:br/>
        <w:t>vt 0.499017 0.501555</w:t>
        <w:br/>
        <w:t>vt 0.499017 0.489290</w:t>
        <w:br/>
        <w:t>vt 0.423519 0.391943</w:t>
        <w:br/>
        <w:t>vt 0.421246 0.369735</w:t>
        <w:br/>
        <w:t>vt 0.436780 0.374618</w:t>
        <w:br/>
        <w:t>vt 0.412220 0.380983</w:t>
        <w:br/>
        <w:t>vt 0.438910 0.352073</w:t>
        <w:br/>
        <w:t>vt 0.449504 0.362249</w:t>
        <w:br/>
        <w:t>vt 0.430078 0.360904</w:t>
        <w:br/>
        <w:t>vt 0.426681 0.339548</w:t>
        <w:br/>
        <w:t>vt 0.413348 0.351285</w:t>
        <w:br/>
        <w:t>vt 0.439846 0.317384</w:t>
        <w:br/>
        <w:t>vt 0.445988 0.328006</w:t>
        <w:br/>
        <w:t>vt 0.462181 0.306538</w:t>
        <w:br/>
        <w:t>vt 0.475475 0.289734</w:t>
        <w:br/>
        <w:t>vt 0.466197 0.318665</w:t>
        <w:br/>
        <w:t>vt 0.455188 0.341909</w:t>
        <w:br/>
        <w:t>vt 0.470555 0.334789</w:t>
        <w:br/>
        <w:t>vt 0.461689 0.354819</w:t>
        <w:br/>
        <w:t>vt 0.474120 0.348361</w:t>
        <w:br/>
        <w:t>vt 0.486479 0.346247</w:t>
        <w:br/>
        <w:t>vt 0.474502 0.268613</w:t>
        <w:br/>
        <w:t>vt 0.482450 0.285128</w:t>
        <w:br/>
        <w:t>vt 0.417050 0.588925</w:t>
        <w:br/>
        <w:t>vt 0.186598 0.423564</w:t>
        <w:br/>
        <w:t>vt 0.291865 0.620188</w:t>
        <w:br/>
        <w:t>vt 0.407973 0.575425</w:t>
        <w:br/>
        <w:t>vt 0.407973 0.575425</w:t>
        <w:br/>
        <w:t>vt 0.437301 0.606714</w:t>
        <w:br/>
        <w:t>vt 0.346171 0.292424</w:t>
        <w:br/>
        <w:t>vt 0.340884 0.269764</w:t>
        <w:br/>
        <w:t>vt 0.322893 0.243150</w:t>
        <w:br/>
        <w:t>vt 0.299142 0.218859</w:t>
        <w:br/>
        <w:t>vt 0.362994 0.314701</w:t>
        <w:br/>
        <w:t>vt 0.333925 0.043833</w:t>
        <w:br/>
        <w:t>vt 0.333925 0.036033</w:t>
        <w:br/>
        <w:t>vt 0.310825 0.051333</w:t>
        <w:br/>
        <w:t>vt 0.371525 0.035233</w:t>
        <w:br/>
        <w:t>vt 0.373425 0.022833</w:t>
        <w:br/>
        <w:t>vt 0.371525 0.035233</w:t>
        <w:br/>
        <w:t>vt 0.333925 0.043833</w:t>
        <w:br/>
        <w:t>vt 0.335725 0.052533</w:t>
        <w:br/>
        <w:t>vt 0.373825 0.046833</w:t>
        <w:br/>
        <w:t>vt 0.417825 0.026633</w:t>
        <w:br/>
        <w:t>vt 0.419125 0.012233</w:t>
        <w:br/>
        <w:t>vt 0.417825 0.026633</w:t>
        <w:br/>
        <w:t>vt 0.420625 0.039633</w:t>
        <w:br/>
        <w:t>vt 0.468125 0.022233</w:t>
        <w:br/>
        <w:t>vt 0.471725 0.007433</w:t>
        <w:br/>
        <w:t>vt 0.468125 0.022233</w:t>
        <w:br/>
        <w:t>vt 0.470425 0.036333</w:t>
        <w:br/>
        <w:t>vt 0.515525 0.021133</w:t>
        <w:br/>
        <w:t>vt 0.520725 0.007033</w:t>
        <w:br/>
        <w:t>vt 0.515525 0.021133</w:t>
        <w:br/>
        <w:t>vt 0.518625 0.033933</w:t>
        <w:br/>
        <w:t>vt 0.310825 0.051333</w:t>
        <w:br/>
        <w:t>vt 0.559225 0.031633</w:t>
        <w:br/>
        <w:t>vt 0.556625 0.021233</w:t>
        <w:br/>
        <w:t>vt 0.606225 0.031633</w:t>
        <w:br/>
        <w:t>vt 0.604325 0.024933</w:t>
        <w:br/>
        <w:t>vt 0.647025 0.034733</w:t>
        <w:br/>
        <w:t>vt 0.645525 0.030233</w:t>
        <w:br/>
        <w:t>vt 0.723325 0.042633</w:t>
        <w:br/>
        <w:t>vt 0.681425 0.032033</w:t>
        <w:br/>
        <w:t>vt 0.677425 0.035133</w:t>
        <w:br/>
        <w:t>vt 0.556625 0.021233</w:t>
        <w:br/>
        <w:t>vt 0.562225 0.010833</w:t>
        <w:br/>
        <w:t>vt 0.604325 0.024933</w:t>
        <w:br/>
        <w:t>vt 0.610025 0.017033</w:t>
        <w:br/>
        <w:t>vt 0.645525 0.030233</w:t>
        <w:br/>
        <w:t>vt 0.650225 0.024833</w:t>
        <w:br/>
        <w:t>vt 0.678425 0.038033</w:t>
        <w:br/>
        <w:t>vt 0.723325 0.042633</w:t>
        <w:br/>
        <w:t>vt 0.677425 0.035133</w:t>
        <w:br/>
        <w:t>vt 0.333925 0.043833</w:t>
        <w:br/>
        <w:t>vt 0.310825 0.051333</w:t>
        <w:br/>
        <w:t>vt 0.333925 0.036033</w:t>
        <w:br/>
        <w:t>vt 0.371525 0.035233</w:t>
        <w:br/>
        <w:t>vt 0.373425 0.022833</w:t>
        <w:br/>
        <w:t>vt 0.371525 0.035233</w:t>
        <w:br/>
        <w:t>vt 0.373825 0.046833</w:t>
        <w:br/>
        <w:t>vt 0.335725 0.052533</w:t>
        <w:br/>
        <w:t>vt 0.333925 0.043833</w:t>
        <w:br/>
        <w:t>vt 0.419125 0.012233</w:t>
        <w:br/>
        <w:t>vt 0.417825 0.026633</w:t>
        <w:br/>
        <w:t>vt 0.417825 0.026633</w:t>
        <w:br/>
        <w:t>vt 0.420625 0.039633</w:t>
        <w:br/>
        <w:t>vt 0.468125 0.022233</w:t>
        <w:br/>
        <w:t>vt 0.471725 0.007433</w:t>
        <w:br/>
        <w:t>vt 0.468125 0.022233</w:t>
        <w:br/>
        <w:t>vt 0.470425 0.036333</w:t>
        <w:br/>
        <w:t>vt 0.520725 0.007033</w:t>
        <w:br/>
        <w:t>vt 0.515525 0.021133</w:t>
        <w:br/>
        <w:t>vt 0.515525 0.021133</w:t>
        <w:br/>
        <w:t>vt 0.518625 0.033933</w:t>
        <w:br/>
        <w:t>vt 0.310825 0.051333</w:t>
        <w:br/>
        <w:t>vt 0.556625 0.021233</w:t>
        <w:br/>
        <w:t>vt 0.559225 0.031633</w:t>
        <w:br/>
        <w:t>vt 0.604325 0.024933</w:t>
        <w:br/>
        <w:t>vt 0.606225 0.031633</w:t>
        <w:br/>
        <w:t>vt 0.645525 0.030233</w:t>
        <w:br/>
        <w:t>vt 0.647025 0.034733</w:t>
        <w:br/>
        <w:t>vt 0.723325 0.042633</w:t>
        <w:br/>
        <w:t>vt 0.677425 0.035133</w:t>
        <w:br/>
        <w:t>vt 0.681425 0.032033</w:t>
        <w:br/>
        <w:t>vt 0.556625 0.021233</w:t>
        <w:br/>
        <w:t>vt 0.562225 0.010833</w:t>
        <w:br/>
        <w:t>vt 0.604325 0.024933</w:t>
        <w:br/>
        <w:t>vt 0.610025 0.017033</w:t>
        <w:br/>
        <w:t>vt 0.645525 0.030233</w:t>
        <w:br/>
        <w:t>vt 0.650225 0.024833</w:t>
        <w:br/>
        <w:t>vt 0.678425 0.038033</w:t>
        <w:br/>
        <w:t>vt 0.677425 0.035133</w:t>
        <w:br/>
        <w:t>vt 0.723325 0.042633</w:t>
        <w:br/>
        <w:t>vt 0.965710 0.196936</w:t>
        <w:br/>
        <w:t>vt 0.951914 0.222928</w:t>
        <w:br/>
        <w:t>vt 0.955025 0.225975</w:t>
        <w:br/>
        <w:t>vt 0.969226 0.198648</w:t>
        <w:br/>
        <w:t>vt 0.979002 0.166662</w:t>
        <w:br/>
        <w:t>vt 0.975296 0.166222</w:t>
        <w:br/>
        <w:t>vt 0.878042 0.145193</w:t>
        <w:br/>
        <w:t>vt 0.911901 0.164541</w:t>
        <w:br/>
        <w:t>vt 0.915414 0.152794</w:t>
        <w:br/>
        <w:t>vt 0.906707 0.174703</w:t>
        <w:br/>
        <w:t>vt 0.978350 0.133098</w:t>
        <w:br/>
        <w:t>vt 0.982139 0.132598</w:t>
        <w:br/>
        <w:t>vt 0.979282 0.100338</w:t>
        <w:br/>
        <w:t>vt 0.975573 0.101646</w:t>
        <w:br/>
        <w:t>vt 0.916474 0.140245</w:t>
        <w:br/>
        <w:t>vt 0.915443 0.128387</w:t>
        <w:br/>
        <w:t>vt 0.971075 0.073762</w:t>
        <w:br/>
        <w:t>vt 0.967665 0.075945</w:t>
        <w:br/>
        <w:t>vt 0.958723 0.052688</w:t>
        <w:br/>
        <w:t>vt 0.955851 0.055689</w:t>
        <w:br/>
        <w:t>vt 0.912560 0.118704</w:t>
        <w:br/>
        <w:t>vt 0.908238 0.111004</w:t>
        <w:br/>
        <w:t>vt 0.955851 0.055689</w:t>
        <w:br/>
        <w:t>vt 0.941354 0.040570</w:t>
        <w:br/>
        <w:t>vt 0.923282 0.070791</w:t>
        <w:br/>
        <w:t>vt 0.933527 0.081576</w:t>
        <w:br/>
        <w:t>vt 0.943431 0.036933</w:t>
        <w:br/>
        <w:t>vt 0.941354 0.040570</w:t>
        <w:br/>
        <w:t>vt 0.924698 0.025664</w:t>
        <w:br/>
        <w:t>vt 0.923535 0.029768</w:t>
        <w:br/>
        <w:t>vt 0.910624 0.063030</w:t>
        <w:br/>
        <w:t>vt 0.923535 0.029768</w:t>
        <w:br/>
        <w:t>vt 0.852949 0.018594</w:t>
        <w:br/>
        <w:t>vt 0.854404 0.022914</w:t>
        <w:br/>
        <w:t>vt 0.878032 0.019791</w:t>
        <w:br/>
        <w:t>vt 0.877434 0.015290</w:t>
        <w:br/>
        <w:t>vt 0.829336 0.028249</w:t>
        <w:br/>
        <w:t>vt 0.831639 0.032200</w:t>
        <w:br/>
        <w:t>vt 0.869275 0.097575</w:t>
        <w:br/>
        <w:t>vt 0.860326 0.101067</w:t>
        <w:br/>
        <w:t>vt 0.878488 0.096534</w:t>
        <w:br/>
        <w:t>vt 0.810512 0.048027</w:t>
        <w:br/>
        <w:t>vt 0.807359 0.044541</w:t>
        <w:br/>
        <w:t>vt 0.788634 0.066957</w:t>
        <w:br/>
        <w:t>vt 0.792578 0.069901</w:t>
        <w:br/>
        <w:t>vt 0.851905 0.107246</w:t>
        <w:br/>
        <w:t>vt 0.844705 0.115970</w:t>
        <w:br/>
        <w:t>vt 0.779396 0.097330</w:t>
        <w:br/>
        <w:t>vt 0.774774 0.094981</w:t>
        <w:br/>
        <w:t>vt 0.766195 0.125672</w:t>
        <w:br/>
        <w:t>vt 0.771375 0.127115</w:t>
        <w:br/>
        <w:t>vt 0.839478 0.126877</w:t>
        <w:br/>
        <w:t>vt 0.836404 0.138560</w:t>
        <w:br/>
        <w:t>vt 0.768924 0.156060</w:t>
        <w:br/>
        <w:t>vt 0.800189 0.153082</w:t>
        <w:br/>
        <w:t>vt 0.801902 0.132438</w:t>
        <w:br/>
        <w:t>vt 0.771375 0.127115</w:t>
        <w:br/>
        <w:t>vt 0.763316 0.156090</w:t>
        <w:br/>
        <w:t>vt 0.768924 0.156060</w:t>
        <w:br/>
        <w:t>vt 0.771629 0.183473</w:t>
        <w:br/>
        <w:t>vt 0.765862 0.185061</w:t>
        <w:br/>
        <w:t>vt 0.802139 0.172576</w:t>
        <w:br/>
        <w:t>vt 0.771629 0.183473</w:t>
        <w:br/>
        <w:t>vt 0.779078 0.208667</w:t>
        <w:br/>
        <w:t>vt 0.807448 0.190472</w:t>
        <w:br/>
        <w:t>vt 0.773561 0.211410</w:t>
        <w:br/>
        <w:t>vt 0.779078 0.208667</w:t>
        <w:br/>
        <w:t>vt 0.785936 0.234242</w:t>
        <w:br/>
        <w:t>vt 0.790896 0.230639</w:t>
        <w:br/>
        <w:t>vt 0.815870 0.206117</w:t>
        <w:br/>
        <w:t>vt 0.790896 0.230639</w:t>
        <w:br/>
        <w:t>vt 0.806708 0.248391</w:t>
        <w:br/>
        <w:t>vt 0.827125 0.218762</w:t>
        <w:br/>
        <w:t>vt 0.802509 0.252665</w:t>
        <w:br/>
        <w:t>vt 0.806708 0.248391</w:t>
        <w:br/>
        <w:t>vt 0.823478 0.265903</w:t>
        <w:br/>
        <w:t>vt 0.826668 0.261027</w:t>
        <w:br/>
        <w:t>vt 0.841327 0.227758</w:t>
        <w:br/>
        <w:t>vt 0.826668 0.261027</w:t>
        <w:br/>
        <w:t>vt 0.858611 0.232479</w:t>
        <w:br/>
        <w:t>vt 0.850933 0.267654</w:t>
        <w:br/>
        <w:t>vt 0.849039 0.273186</w:t>
        <w:br/>
        <w:t>vt 0.850933 0.267654</w:t>
        <w:br/>
        <w:t>vt 0.876028 0.268628</w:t>
        <w:br/>
        <w:t>vt 0.875456 0.274542</w:t>
        <w:br/>
        <w:t>vt 0.876517 0.233168</w:t>
        <w:br/>
        <w:t>vt 0.876028 0.268628</w:t>
        <w:br/>
        <w:t>vt 0.898478 0.264305</w:t>
        <w:br/>
        <w:t>vt 0.892559 0.230069</w:t>
        <w:br/>
        <w:t>vt 0.898993 0.270003</w:t>
        <w:br/>
        <w:t>vt 0.898478 0.264305</w:t>
        <w:br/>
        <w:t>vt 0.919946 0.260273</w:t>
        <w:br/>
        <w:t>vt 0.918480 0.255215</w:t>
        <w:br/>
        <w:t>vt 0.918480 0.255215</w:t>
        <w:br/>
        <w:t>vt 0.906858 0.223551</w:t>
        <w:br/>
        <w:t>vt 0.936231 0.241889</w:t>
        <w:br/>
        <w:t>vt 0.938611 0.246057</w:t>
        <w:br/>
        <w:t>vt 0.900649 0.182271</w:t>
        <w:br/>
        <w:t>vt 0.893693 0.187617</w:t>
        <w:br/>
        <w:t>vt 0.887685 0.097758</w:t>
        <w:br/>
        <w:t>vt 0.901752 0.022459</w:t>
        <w:br/>
        <w:t>vt 0.902024 0.018048</w:t>
        <w:br/>
        <w:t>vt 0.896088 0.100788</w:t>
        <w:br/>
        <w:t>vt 0.940494 0.181826</w:t>
        <w:br/>
        <w:t>vt 0.947256 0.159988</w:t>
        <w:br/>
        <w:t>vt 0.930714 0.200388</w:t>
        <w:br/>
        <w:t>vt 0.949387 0.136479</w:t>
        <w:br/>
        <w:t>vt 0.947424 0.114182</w:t>
        <w:br/>
        <w:t>vt 0.941853 0.095964</w:t>
        <w:br/>
        <w:t>vt 0.902866 0.105131</w:t>
        <w:br/>
        <w:t>vt 0.861335 0.057940</w:t>
        <w:br/>
        <w:t>vt 0.845062 0.064523</w:t>
        <w:br/>
        <w:t>vt 0.878198 0.055774</w:t>
        <w:br/>
        <w:t>vt 0.829918 0.075822</w:t>
        <w:br/>
        <w:t>vt 0.817046 0.091505</w:t>
        <w:br/>
        <w:t>vt 0.807607 0.111157</w:t>
        <w:br/>
        <w:t>vt 0.835545 0.149811</w:t>
        <w:br/>
        <w:t>vt 0.836661 0.160310</w:t>
        <w:br/>
        <w:t>vt 0.839549 0.169899</w:t>
        <w:br/>
        <w:t>vt 0.844126 0.178357</w:t>
        <w:br/>
        <w:t>vt 0.850218 0.185203</w:t>
        <w:br/>
        <w:t>vt 0.857880 0.190061</w:t>
        <w:br/>
        <w:t>vt 0.867250 0.192619</w:t>
        <w:br/>
        <w:t>vt 0.877026 0.192979</w:t>
        <w:br/>
        <w:t>vt 0.885833 0.191253</w:t>
        <w:br/>
        <w:t>vt 0.919540 0.213986</w:t>
        <w:br/>
        <w:t>vt 0.895108 0.057745</w:t>
        <w:br/>
        <w:t>vt 0.965710 0.196936</w:t>
        <w:br/>
        <w:t>vt 0.975296 0.166222</w:t>
        <w:br/>
        <w:t>vt 0.951914 0.222928</w:t>
        <w:br/>
        <w:t>vt 0.978350 0.133098</w:t>
        <w:br/>
        <w:t>vt 0.975573 0.101646</w:t>
        <w:br/>
        <w:t>vt 0.967665 0.075945</w:t>
        <w:br/>
        <w:t>vt 0.854404 0.022914</w:t>
        <w:br/>
        <w:t>vt 0.831639 0.032200</w:t>
        <w:br/>
        <w:t>vt 0.878032 0.019791</w:t>
        <w:br/>
        <w:t>vt 0.810512 0.048027</w:t>
        <w:br/>
        <w:t>vt 0.792578 0.069901</w:t>
        <w:br/>
        <w:t>vt 0.779396 0.097330</w:t>
        <w:br/>
        <w:t>vt 0.936231 0.241889</w:t>
        <w:br/>
        <w:t>vt 0.901752 0.022459</w:t>
        <w:br/>
        <w:t>vt 0.965710 0.196936</w:t>
        <w:br/>
        <w:t>vt 0.969226 0.198648</w:t>
        <w:br/>
        <w:t>vt 0.955025 0.225975</w:t>
        <w:br/>
        <w:t>vt 0.951914 0.222928</w:t>
        <w:br/>
        <w:t>vt 0.975296 0.166222</w:t>
        <w:br/>
        <w:t>vt 0.979002 0.166662</w:t>
        <w:br/>
        <w:t>vt 0.878042 0.145193</w:t>
        <w:br/>
        <w:t>vt 0.915414 0.152794</w:t>
        <w:br/>
        <w:t>vt 0.911901 0.164541</w:t>
        <w:br/>
        <w:t>vt 0.906707 0.174703</w:t>
        <w:br/>
        <w:t>vt 0.978350 0.133098</w:t>
        <w:br/>
        <w:t>vt 0.982139 0.132598</w:t>
        <w:br/>
        <w:t>vt 0.975573 0.101646</w:t>
        <w:br/>
        <w:t>vt 0.979282 0.100338</w:t>
        <w:br/>
        <w:t>vt 0.915443 0.128387</w:t>
        <w:br/>
        <w:t>vt 0.916474 0.140245</w:t>
        <w:br/>
        <w:t>vt 0.967665 0.075945</w:t>
        <w:br/>
        <w:t>vt 0.971075 0.073762</w:t>
        <w:br/>
        <w:t>vt 0.955851 0.055689</w:t>
        <w:br/>
        <w:t>vt 0.958723 0.052688</w:t>
        <w:br/>
        <w:t>vt 0.908238 0.111004</w:t>
        <w:br/>
        <w:t>vt 0.912560 0.118704</w:t>
        <w:br/>
        <w:t>vt 0.955851 0.055689</w:t>
        <w:br/>
        <w:t>vt 0.933527 0.081576</w:t>
        <w:br/>
        <w:t>vt 0.923282 0.070791</w:t>
        <w:br/>
        <w:t>vt 0.941354 0.040570</w:t>
        <w:br/>
        <w:t>vt 0.941354 0.040570</w:t>
        <w:br/>
        <w:t>vt 0.943431 0.036933</w:t>
        <w:br/>
        <w:t>vt 0.924698 0.025664</w:t>
        <w:br/>
        <w:t>vt 0.923535 0.029768</w:t>
        <w:br/>
        <w:t>vt 0.910624 0.063030</w:t>
        <w:br/>
        <w:t>vt 0.923535 0.029768</w:t>
        <w:br/>
        <w:t>vt 0.878032 0.019791</w:t>
        <w:br/>
        <w:t>vt 0.854404 0.022914</w:t>
        <w:br/>
        <w:t>vt 0.852949 0.018594</w:t>
        <w:br/>
        <w:t>vt 0.877434 0.015290</w:t>
        <w:br/>
        <w:t>vt 0.831639 0.032200</w:t>
        <w:br/>
        <w:t>vt 0.829336 0.028249</w:t>
        <w:br/>
        <w:t>vt 0.860326 0.101067</w:t>
        <w:br/>
        <w:t>vt 0.869275 0.097575</w:t>
        <w:br/>
        <w:t>vt 0.878488 0.096534</w:t>
        <w:br/>
        <w:t>vt 0.810512 0.048027</w:t>
        <w:br/>
        <w:t>vt 0.807359 0.044541</w:t>
        <w:br/>
        <w:t>vt 0.792578 0.069901</w:t>
        <w:br/>
        <w:t>vt 0.788634 0.066957</w:t>
        <w:br/>
        <w:t>vt 0.844705 0.115970</w:t>
        <w:br/>
        <w:t>vt 0.851905 0.107246</w:t>
        <w:br/>
        <w:t>vt 0.779396 0.097330</w:t>
        <w:br/>
        <w:t>vt 0.774774 0.094981</w:t>
        <w:br/>
        <w:t>vt 0.771375 0.127115</w:t>
        <w:br/>
        <w:t>vt 0.766195 0.125672</w:t>
        <w:br/>
        <w:t>vt 0.836404 0.138560</w:t>
        <w:br/>
        <w:t>vt 0.839478 0.126877</w:t>
        <w:br/>
        <w:t>vt 0.801902 0.132438</w:t>
        <w:br/>
        <w:t>vt 0.800189 0.153082</w:t>
        <w:br/>
        <w:t>vt 0.768924 0.156060</w:t>
        <w:br/>
        <w:t>vt 0.771375 0.127115</w:t>
        <w:br/>
        <w:t>vt 0.768924 0.156060</w:t>
        <w:br/>
        <w:t>vt 0.763316 0.156090</w:t>
        <w:br/>
        <w:t>vt 0.771629 0.183473</w:t>
        <w:br/>
        <w:t>vt 0.765862 0.185061</w:t>
        <w:br/>
        <w:t>vt 0.802139 0.172576</w:t>
        <w:br/>
        <w:t>vt 0.771629 0.183473</w:t>
        <w:br/>
        <w:t>vt 0.807448 0.190472</w:t>
        <w:br/>
        <w:t>vt 0.779078 0.208667</w:t>
        <w:br/>
        <w:t>vt 0.779078 0.208667</w:t>
        <w:br/>
        <w:t>vt 0.773561 0.211410</w:t>
        <w:br/>
        <w:t>vt 0.785936 0.234242</w:t>
        <w:br/>
        <w:t>vt 0.790896 0.230639</w:t>
        <w:br/>
        <w:t>vt 0.815870 0.206117</w:t>
        <w:br/>
        <w:t>vt 0.790896 0.230639</w:t>
        <w:br/>
        <w:t>vt 0.827125 0.218762</w:t>
        <w:br/>
        <w:t>vt 0.806708 0.248391</w:t>
        <w:br/>
        <w:t>vt 0.806708 0.248391</w:t>
        <w:br/>
        <w:t>vt 0.802509 0.252665</w:t>
        <w:br/>
        <w:t>vt 0.823478 0.265903</w:t>
        <w:br/>
        <w:t>vt 0.826668 0.261027</w:t>
        <w:br/>
        <w:t>vt 0.841327 0.227758</w:t>
        <w:br/>
        <w:t>vt 0.826668 0.261027</w:t>
        <w:br/>
        <w:t>vt 0.858611 0.232479</w:t>
        <w:br/>
        <w:t>vt 0.850933 0.267654</w:t>
        <w:br/>
        <w:t>vt 0.850933 0.267654</w:t>
        <w:br/>
        <w:t>vt 0.849039 0.273186</w:t>
        <w:br/>
        <w:t>vt 0.876028 0.268628</w:t>
        <w:br/>
        <w:t>vt 0.875456 0.274542</w:t>
        <w:br/>
        <w:t>vt 0.876517 0.233168</w:t>
        <w:br/>
        <w:t>vt 0.876028 0.268628</w:t>
        <w:br/>
        <w:t>vt 0.892559 0.230069</w:t>
        <w:br/>
        <w:t>vt 0.898478 0.264305</w:t>
        <w:br/>
        <w:t>vt 0.898478 0.264305</w:t>
        <w:br/>
        <w:t>vt 0.898993 0.270003</w:t>
        <w:br/>
        <w:t>vt 0.919946 0.260273</w:t>
        <w:br/>
        <w:t>vt 0.918480 0.255215</w:t>
        <w:br/>
        <w:t>vt 0.918480 0.255215</w:t>
        <w:br/>
        <w:t>vt 0.906858 0.223551</w:t>
        <w:br/>
        <w:t>vt 0.936231 0.241889</w:t>
        <w:br/>
        <w:t>vt 0.938611 0.246057</w:t>
        <w:br/>
        <w:t>vt 0.900649 0.182271</w:t>
        <w:br/>
        <w:t>vt 0.893693 0.187617</w:t>
        <w:br/>
        <w:t>vt 0.887685 0.097758</w:t>
        <w:br/>
        <w:t>vt 0.902024 0.018048</w:t>
        <w:br/>
        <w:t>vt 0.901752 0.022459</w:t>
        <w:br/>
        <w:t>vt 0.896088 0.100788</w:t>
        <w:br/>
        <w:t>vt 0.947256 0.159988</w:t>
        <w:br/>
        <w:t>vt 0.940494 0.181826</w:t>
        <w:br/>
        <w:t>vt 0.930714 0.200388</w:t>
        <w:br/>
        <w:t>vt 0.947424 0.114182</w:t>
        <w:br/>
        <w:t>vt 0.949387 0.136479</w:t>
        <w:br/>
        <w:t>vt 0.941853 0.095964</w:t>
        <w:br/>
        <w:t>vt 0.902866 0.105131</w:t>
        <w:br/>
        <w:t>vt 0.845062 0.064523</w:t>
        <w:br/>
        <w:t>vt 0.861335 0.057940</w:t>
        <w:br/>
        <w:t>vt 0.878198 0.055774</w:t>
        <w:br/>
        <w:t>vt 0.817046 0.091505</w:t>
        <w:br/>
        <w:t>vt 0.829918 0.075822</w:t>
        <w:br/>
        <w:t>vt 0.807607 0.111157</w:t>
        <w:br/>
        <w:t>vt 0.835545 0.149811</w:t>
        <w:br/>
        <w:t>vt 0.836661 0.160310</w:t>
        <w:br/>
        <w:t>vt 0.839549 0.169899</w:t>
        <w:br/>
        <w:t>vt 0.844126 0.178357</w:t>
        <w:br/>
        <w:t>vt 0.850218 0.185203</w:t>
        <w:br/>
        <w:t>vt 0.857880 0.190061</w:t>
        <w:br/>
        <w:t>vt 0.867250 0.192619</w:t>
        <w:br/>
        <w:t>vt 0.877026 0.192979</w:t>
        <w:br/>
        <w:t>vt 0.885833 0.191253</w:t>
        <w:br/>
        <w:t>vt 0.919540 0.213986</w:t>
        <w:br/>
        <w:t>vt 0.895108 0.057745</w:t>
        <w:br/>
        <w:t>vt 0.975296 0.166222</w:t>
        <w:br/>
        <w:t>vt 0.965710 0.196936</w:t>
        <w:br/>
        <w:t>vt 0.951914 0.222928</w:t>
        <w:br/>
        <w:t>vt 0.975573 0.101646</w:t>
        <w:br/>
        <w:t>vt 0.978350 0.133098</w:t>
        <w:br/>
        <w:t>vt 0.967665 0.075945</w:t>
        <w:br/>
        <w:t>vt 0.831639 0.032200</w:t>
        <w:br/>
        <w:t>vt 0.854404 0.022914</w:t>
        <w:br/>
        <w:t>vt 0.878032 0.019791</w:t>
        <w:br/>
        <w:t>vt 0.792578 0.069901</w:t>
        <w:br/>
        <w:t>vt 0.810512 0.048027</w:t>
        <w:br/>
        <w:t>vt 0.779396 0.097330</w:t>
        <w:br/>
        <w:t>vt 0.936231 0.241889</w:t>
        <w:br/>
        <w:t>vt 0.901752 0.022459</w:t>
        <w:br/>
        <w:t>vt 0.211311 0.924629</w:t>
        <w:br/>
        <w:t>vt 0.204207 0.951201</w:t>
        <w:br/>
        <w:t>vt 0.220218 0.929398</w:t>
        <w:br/>
        <w:t>vt 0.199405 0.923035</w:t>
        <w:br/>
        <w:t>vt 0.186499 0.926416</w:t>
        <w:br/>
        <w:t>vt 0.175874 0.935372</w:t>
        <w:br/>
        <w:t>vt 0.170186 0.948329</w:t>
        <w:br/>
        <w:t>vt 0.170168 0.962435</w:t>
        <w:br/>
        <w:t>vt 0.174999 0.975154</w:t>
        <w:br/>
        <w:t>vt 0.183955 0.984191</w:t>
        <w:br/>
        <w:t>vt 0.195899 0.987198</w:t>
        <w:br/>
        <w:t>vt 0.208568 0.983198</w:t>
        <w:br/>
        <w:t>vt 0.219236 0.973948</w:t>
        <w:br/>
        <w:t>vt 0.226068 0.962835</w:t>
        <w:br/>
        <w:t>vt 0.229030 0.952491</w:t>
        <w:br/>
        <w:t>vt 0.228886 0.943566</w:t>
        <w:br/>
        <w:t>vt 0.225980 0.935866</w:t>
        <w:br/>
        <w:t>vt 0.211311 0.924629</w:t>
        <w:br/>
        <w:t>vt 0.204207 0.951201</w:t>
        <w:br/>
        <w:t>vt 0.220218 0.929398</w:t>
        <w:br/>
        <w:t>vt 0.199405 0.923035</w:t>
        <w:br/>
        <w:t>vt 0.186499 0.926416</w:t>
        <w:br/>
        <w:t>vt 0.175874 0.935372</w:t>
        <w:br/>
        <w:t>vt 0.170186 0.948329</w:t>
        <w:br/>
        <w:t>vt 0.170168 0.962435</w:t>
        <w:br/>
        <w:t>vt 0.174999 0.975154</w:t>
        <w:br/>
        <w:t>vt 0.183955 0.984191</w:t>
        <w:br/>
        <w:t>vt 0.195899 0.987198</w:t>
        <w:br/>
        <w:t>vt 0.208568 0.983198</w:t>
        <w:br/>
        <w:t>vt 0.219236 0.973948</w:t>
        <w:br/>
        <w:t>vt 0.226068 0.962835</w:t>
        <w:br/>
        <w:t>vt 0.229030 0.952491</w:t>
        <w:br/>
        <w:t>vt 0.228886 0.943566</w:t>
        <w:br/>
        <w:t>vt 0.225980 0.935866</w:t>
        <w:br/>
        <w:t>vn 0.3575 0.6277 0.6915</w:t>
        <w:br/>
        <w:t>vn 0.3782 0.8940 0.2403</w:t>
        <w:br/>
        <w:t>vn 0.2783 0.8370 0.4711</w:t>
        <w:br/>
        <w:t>vn 0.3400 0.7145 0.6114</w:t>
        <w:br/>
        <w:t>vn 0.9814 -0.0638 0.1809</w:t>
        <w:br/>
        <w:t>vn 0.7232 -0.5705 0.3893</w:t>
        <w:br/>
        <w:t>vn 0.9172 -0.0379 0.3967</w:t>
        <w:br/>
        <w:t>vn 0.9476 0.0929 0.3057</w:t>
        <w:br/>
        <w:t>vn 0.9938 -0.1111 -0.0042</w:t>
        <w:br/>
        <w:t>vn 0.8803 -0.4744 0.0064</w:t>
        <w:br/>
        <w:t>vn 0.7798 -0.5778 -0.2411</w:t>
        <w:br/>
        <w:t>vn 0.9153 -0.2367 -0.3259</w:t>
        <w:br/>
        <w:t>vn 0.7772 -0.3819 -0.5001</w:t>
        <w:br/>
        <w:t>vn 0.9802 -0.1057 -0.1673</w:t>
        <w:br/>
        <w:t>vn 0.8260 -0.5457 -0.1411</w:t>
        <w:br/>
        <w:t>vn 0.6474 -0.5123 0.5643</w:t>
        <w:br/>
        <w:t>vn 0.6686 -0.1733 0.7232</w:t>
        <w:br/>
        <w:t>vn 0.3134 -0.5147 -0.7981</w:t>
        <w:br/>
        <w:t>vn 0.4954 -0.2757 -0.8238</w:t>
        <w:br/>
        <w:t>vn 0.2433 -0.2403 -0.9397</w:t>
        <w:br/>
        <w:t>vn 0.1001 0.0284 -0.9946</w:t>
        <w:br/>
        <w:t>vn 0.0900 -0.0020 -0.9959</w:t>
        <w:br/>
        <w:t>vn 0.1257 0.3965 -0.9094</w:t>
        <w:br/>
        <w:t>vn 0.1732 0.4337 -0.8843</w:t>
        <w:br/>
        <w:t>vn 0.2811 0.7264 -0.6271</w:t>
        <w:br/>
        <w:t>vn 0.3845 0.7737 -0.5036</w:t>
        <w:br/>
        <w:t>vn 0.2284 0.5277 -0.8181</w:t>
        <w:br/>
        <w:t>vn 0.3029 0.9530 0.0043</w:t>
        <w:br/>
        <w:t>vn 0.1493 0.9535 0.2616</w:t>
        <w:br/>
        <w:t>vn 0.1493 0.9536 0.2616</w:t>
        <w:br/>
        <w:t>vn -0.2227 0.7276 0.6489</w:t>
        <w:br/>
        <w:t>vn -0.2505 0.7604 0.5992</w:t>
        <w:br/>
        <w:t>vn -0.2542 0.7577 0.6011</w:t>
        <w:br/>
        <w:t>vn -0.1842 0.7801 0.5980</w:t>
        <w:br/>
        <w:t>vn 0.1050 0.7130 0.6933</w:t>
        <w:br/>
        <w:t>vn 0.0512 0.7961 0.6030</w:t>
        <w:br/>
        <w:t>vn 0.1442 0.7407 0.6561</w:t>
        <w:br/>
        <w:t>vn 0.1666 0.7515 0.6383</w:t>
        <w:br/>
        <w:t>vn 0.3163 0.6903 0.6507</w:t>
        <w:br/>
        <w:t>vn -0.0484 0.8456 0.5316</w:t>
        <w:br/>
        <w:t>vn -0.0564 0.8523 0.5201</w:t>
        <w:br/>
        <w:t>vn -0.0897 0.8987 0.4293</w:t>
        <w:br/>
        <w:t>vn 0.4428 0.6556 0.6116</w:t>
        <w:br/>
        <w:t>vn -0.1074 0.9102 0.4000</w:t>
        <w:br/>
        <w:t>vn 0.0900 0.8209 0.5639</w:t>
        <w:br/>
        <w:t>vn 0.1379 0.8358 0.5314</w:t>
        <w:br/>
        <w:t>vn 0.1353 0.7878 0.6009</w:t>
        <w:br/>
        <w:t>vn 0.1864 0.7218 0.6666</w:t>
        <w:br/>
        <w:t>vn 0.1915 0.7890 0.5838</w:t>
        <w:br/>
        <w:t>vn 0.2295 0.7261 0.6482</w:t>
        <w:br/>
        <w:t>vn 0.3682 0.7709 0.5198</w:t>
        <w:br/>
        <w:t>vn 0.3763 0.7325 0.5673</w:t>
        <w:br/>
        <w:t>vn 0.4958 0.7915 0.3574</w:t>
        <w:br/>
        <w:t>vn 0.5093 0.7621 0.3999</w:t>
        <w:br/>
        <w:t>vn -0.1683 0.7813 0.6011</w:t>
        <w:br/>
        <w:t>vn 0.0020 0.8283 0.5603</w:t>
        <w:br/>
        <w:t>vn 0.0052 0.8708 0.4917</w:t>
        <w:br/>
        <w:t>vn -0.1496 0.7872 0.5983</w:t>
        <w:br/>
        <w:t>vn -0.0470 0.5091 -0.8594</w:t>
        <w:br/>
        <w:t>vn -0.2060 0.8048 -0.5567</w:t>
        <w:br/>
        <w:t>vn -0.1200 0.7658 -0.6317</w:t>
        <w:br/>
        <w:t>vn 0.0011 0.5939 -0.8045</w:t>
        <w:br/>
        <w:t>vn 0.0224 0.9995 0.0238</w:t>
        <w:br/>
        <w:t>vn 0.5823 0.8123 -0.0325</w:t>
        <w:br/>
        <w:t>vn 0.4143 0.7817 -0.4662</w:t>
        <w:br/>
        <w:t>vn 0.2904 0.8360 -0.4656</w:t>
        <w:br/>
        <w:t>vn 0.5325 0.8216 -0.2036</w:t>
        <w:br/>
        <w:t>vn 0.4436 0.7491 -0.4920</w:t>
        <w:br/>
        <w:t>vn 0.5231 0.7061 -0.4772</w:t>
        <w:br/>
        <w:t>vn 0.5941 0.7808 -0.1933</w:t>
        <w:br/>
        <w:t>vn 0.0039 0.3018 0.9534</w:t>
        <w:br/>
        <w:t>vn -0.1637 0.3624 0.9176</w:t>
        <w:br/>
        <w:t>vn -0.0400 0.3039 0.9519</w:t>
        <w:br/>
        <w:t>vn -0.6574 0.3100 0.6869</w:t>
        <w:br/>
        <w:t>vn -0.7679 0.4859 0.4175</w:t>
        <w:br/>
        <w:t>vn -0.7459 0.3573 0.5621</w:t>
        <w:br/>
        <w:t>vn -0.6223 0.2597 0.7384</w:t>
        <w:br/>
        <w:t>vn -0.2086 0.3773 0.9023</w:t>
        <w:br/>
        <w:t>vn -0.3609 0.3327 0.8712</w:t>
        <w:br/>
        <w:t>vn -0.3675 0.3269 0.8707</w:t>
        <w:br/>
        <w:t>vn -0.0000 0.3895 0.9210</w:t>
        <w:br/>
        <w:t>vn 0.1580 0.7462 0.6467</w:t>
        <w:br/>
        <w:t>vn 0.1903 0.7528 0.6301</w:t>
        <w:br/>
        <w:t>vn 0.2732 0.7717 0.5744</w:t>
        <w:br/>
        <w:t>vn 0.5640 0.6084 0.5584</w:t>
        <w:br/>
        <w:t>vn 0.8210 0.5675 -0.0627</w:t>
        <w:br/>
        <w:t>vn 0.6840 0.5737 -0.4505</w:t>
        <w:br/>
        <w:t>vn 0.2170 0.4768 -0.8518</w:t>
        <w:br/>
        <w:t>vn 0.0697 0.3769 -0.9236</w:t>
        <w:br/>
        <w:t>vn 0.0251 0.2061 -0.9782</w:t>
        <w:br/>
        <w:t>vn 0.0111 0.2233 -0.9747</w:t>
        <w:br/>
        <w:t>vn 0.0180 0.0854 -0.9962</w:t>
        <w:br/>
        <w:t>vn -0.0081 0.0107 -0.9999</w:t>
        <w:br/>
        <w:t>vn 0.0183 0.1270 -0.9917</w:t>
        <w:br/>
        <w:t>vn 0.0366 0.0463 -0.9983</w:t>
        <w:br/>
        <w:t>vn -0.0009 -0.0082 -1.0000</w:t>
        <w:br/>
        <w:t>vn 0.2070 0.2223 -0.9528</w:t>
        <w:br/>
        <w:t>vn 0.3457 0.3579 -0.8674</w:t>
        <w:br/>
        <w:t>vn 0.2205 0.4235 -0.8787</w:t>
        <w:br/>
        <w:t>vn 0.1062 0.2517 -0.9620</w:t>
        <w:br/>
        <w:t>vn -0.0387 0.3517 -0.9353</w:t>
        <w:br/>
        <w:t>vn -0.0558 0.4213 -0.9052</w:t>
        <w:br/>
        <w:t>vn -0.0174 0.2870 -0.9578</w:t>
        <w:br/>
        <w:t>vn -0.0294 0.2408 -0.9701</w:t>
        <w:br/>
        <w:t>vn 0.0786 0.1486 -0.9858</w:t>
        <w:br/>
        <w:t>vn 0.0732 0.1159 -0.9906</w:t>
        <w:br/>
        <w:t>vn -0.4616 0.2745 0.8435</w:t>
        <w:br/>
        <w:t>vn -0.4498 0.2364 0.8612</w:t>
        <w:br/>
        <w:t>vn -0.5673 0.2537 0.7835</w:t>
        <w:br/>
        <w:t>vn -0.5296 0.1834 0.8282</w:t>
        <w:br/>
        <w:t>vn -0.1693 0.7537 -0.6350</w:t>
        <w:br/>
        <w:t>vn -0.1240 0.7076 -0.6956</w:t>
        <w:br/>
        <w:t>vn 0.4009 0.5823 -0.7073</w:t>
        <w:br/>
        <w:t>vn 0.5068 0.5078 -0.6966</w:t>
        <w:br/>
        <w:t>vn 0.6350 0.6163 -0.4658</w:t>
        <w:br/>
        <w:t>vn 0.1711 0.6877 -0.7056</w:t>
        <w:br/>
        <w:t>vn 0.1486 0.6779 -0.7200</w:t>
        <w:br/>
        <w:t>vn -0.0771 0.2122 -0.9742</w:t>
        <w:br/>
        <w:t>vn -0.1426 0.4498 -0.8817</w:t>
        <w:br/>
        <w:t>vn -0.0534 0.5337 -0.8440</w:t>
        <w:br/>
        <w:t>vn -0.0513 0.2632 -0.9634</w:t>
        <w:br/>
        <w:t>vn -0.0854 0.1791 -0.9801</w:t>
        <w:br/>
        <w:t>vn -0.2084 0.3506 -0.9130</w:t>
        <w:br/>
        <w:t>vn -0.2066 0.3091 -0.9283</w:t>
        <w:br/>
        <w:t>vn -0.4501 0.4983 -0.7410</w:t>
        <w:br/>
        <w:t>vn -0.7395 0.6255 -0.2488</w:t>
        <w:br/>
        <w:t>vn -0.7878 0.5640 0.2474</w:t>
        <w:br/>
        <w:t>vn -0.7657 0.5165 0.3834</w:t>
        <w:br/>
        <w:t>vn -0.7563 0.6516 -0.0594</w:t>
        <w:br/>
        <w:t>vn 0.1090 0.4448 -0.8890</w:t>
        <w:br/>
        <w:t>vn -0.0399 -0.0437 -0.9982</w:t>
        <w:br/>
        <w:t>vn -0.0054 0.5184 0.8551</w:t>
        <w:br/>
        <w:t>vn -0.0107 0.6107 0.7918</w:t>
        <w:br/>
        <w:t>vn -0.2416 0.6089 0.7556</w:t>
        <w:br/>
        <w:t>vn -0.2265 0.5033 0.8339</w:t>
        <w:br/>
        <w:t>vn -0.4259 0.5399 0.7260</w:t>
        <w:br/>
        <w:t>vn -0.3933 0.4428 0.8058</w:t>
        <w:br/>
        <w:t>vn -0.5568 0.4309 0.7102</w:t>
        <w:br/>
        <w:t>vn -0.5168 0.3731 0.7705</w:t>
        <w:br/>
        <w:t>vn -0.6263 0.3461 0.6986</w:t>
        <w:br/>
        <w:t>vn 0.0881 0.1782 -0.9800</w:t>
        <w:br/>
        <w:t>vn -0.8053 0.3848 0.4511</w:t>
        <w:br/>
        <w:t>vn 0.2583 0.6667 -0.6992</w:t>
        <w:br/>
        <w:t>vn -0.1519 0.9638 0.2189</w:t>
        <w:br/>
        <w:t>vn 0.0340 0.8900 0.4546</w:t>
        <w:br/>
        <w:t>vn -0.1777 0.9822 0.0612</w:t>
        <w:br/>
        <w:t>vn 0.0142 0.8054 0.5925</w:t>
        <w:br/>
        <w:t>vn -0.0500 -0.9041 -0.4244</w:t>
        <w:br/>
        <w:t>vn 0.0992 -0.8471 -0.5221</w:t>
        <w:br/>
        <w:t>vn 0.0443 -0.7864 -0.6161</w:t>
        <w:br/>
        <w:t>vn -0.1656 -0.8151 -0.5551</w:t>
        <w:br/>
        <w:t>vn -0.1824 -0.8206 -0.5416</w:t>
        <w:br/>
        <w:t>vn 0.0117 -0.8950 -0.4459</w:t>
        <w:br/>
        <w:t>vn -0.1732 -0.7387 -0.6514</w:t>
        <w:br/>
        <w:t>vn -0.1528 -0.7951 -0.5869</w:t>
        <w:br/>
        <w:t>vn -0.2087 -0.7751 -0.5964</w:t>
        <w:br/>
        <w:t>vn -0.2873 -0.7533 -0.5915</w:t>
        <w:br/>
        <w:t>vn -0.1753 -0.7141 -0.6777</w:t>
        <w:br/>
        <w:t>vn -0.1414 -0.7281 -0.6707</w:t>
        <w:br/>
        <w:t>vn -0.3485 -0.8389 -0.4180</w:t>
        <w:br/>
        <w:t>vn -0.4463 -0.8048 -0.3913</w:t>
        <w:br/>
        <w:t>vn -0.1752 -0.7300 -0.6606</w:t>
        <w:br/>
        <w:t>vn -0.1801 -0.8355 -0.5191</w:t>
        <w:br/>
        <w:t>vn 0.0272 -0.8946 -0.4461</w:t>
        <w:br/>
        <w:t>vn -0.1919 -0.8184 -0.5417</w:t>
        <w:br/>
        <w:t>vn -0.1371 -0.7732 -0.6191</w:t>
        <w:br/>
        <w:t>vn -0.1554 -0.7911 -0.5916</w:t>
        <w:br/>
        <w:t>vn -0.0804 -0.8139 -0.5754</w:t>
        <w:br/>
        <w:t>vn -0.3271 -0.7828 -0.5294</w:t>
        <w:br/>
        <w:t>vn -0.2756 -0.7950 -0.5404</w:t>
        <w:br/>
        <w:t>vn -0.4101 -0.7907 -0.4546</w:t>
        <w:br/>
        <w:t>vn -0.4971 -0.8000 -0.3359</w:t>
        <w:br/>
        <w:t>vn -0.4543 -0.8375 -0.3035</w:t>
        <w:br/>
        <w:t>vn -0.0227 -0.9525 -0.3038</w:t>
        <w:br/>
        <w:t>vn 0.1525 -0.8944 -0.4204</w:t>
        <w:br/>
        <w:t>vn -0.1104 -0.2707 0.9563</w:t>
        <w:br/>
        <w:t>vn -0.0684 -0.2645 0.9620</w:t>
        <w:br/>
        <w:t>vn -0.1412 -0.3820 0.9133</w:t>
        <w:br/>
        <w:t>vn -0.1876 -0.3540 0.9163</w:t>
        <w:br/>
        <w:t>vn 0.5196 0.0579 -0.8524</w:t>
        <w:br/>
        <w:t>vn 0.3180 0.3193 -0.8927</w:t>
        <w:br/>
        <w:t>vn 0.2106 0.6489 -0.7311</w:t>
        <w:br/>
        <w:t>vn 0.6231 0.1442 -0.7687</w:t>
        <w:br/>
        <w:t>vn 0.1987 -0.1511 -0.9684</w:t>
        <w:br/>
        <w:t>vn 0.2755 -0.0811 -0.9579</w:t>
        <w:br/>
        <w:t>vn 0.2726 -0.1204 -0.9546</w:t>
        <w:br/>
        <w:t>vn 0.2142 -0.2092 -0.9541</w:t>
        <w:br/>
        <w:t>vn 0.0063 -0.4688 0.8833</w:t>
        <w:br/>
        <w:t>vn 0.0496 -0.2939 0.9545</w:t>
        <w:br/>
        <w:t>vn 0.0400 -0.1798 0.9829</w:t>
        <w:br/>
        <w:t>vn -0.0458 -0.1841 0.9818</w:t>
        <w:br/>
        <w:t>vn -0.0072 -0.1270 0.9919</w:t>
        <w:br/>
        <w:t>vn 0.0303 -0.1168 0.9927</w:t>
        <w:br/>
        <w:t>vn 0.3035 0.0463 -0.9517</w:t>
        <w:br/>
        <w:t>vn 0.3324 -0.0232 -0.9429</w:t>
        <w:br/>
        <w:t>vn 0.3189 0.2008 -0.9263</w:t>
        <w:br/>
        <w:t>vn 0.4323 0.0329 -0.9011</w:t>
        <w:br/>
        <w:t>vn -0.0560 -0.2295 0.9717</w:t>
        <w:br/>
        <w:t>vn 0.0007 -0.1795 0.9838</w:t>
        <w:br/>
        <w:t>vn 0.9301 -0.2329 -0.2839</w:t>
        <w:br/>
        <w:t>vn 0.8821 -0.3785 -0.2803</w:t>
        <w:br/>
        <w:t>vn 0.8796 -0.3235 -0.3489</w:t>
        <w:br/>
        <w:t>vn 0.9307 -0.2305 -0.2840</w:t>
        <w:br/>
        <w:t>vn 0.7955 -0.5989 -0.0921</w:t>
        <w:br/>
        <w:t>vn 0.8486 -0.4263 -0.3134</w:t>
        <w:br/>
        <w:t>vn 0.7876 -0.6112 -0.0782</w:t>
        <w:br/>
        <w:t>vn 0.7373 -0.6703 0.0844</w:t>
        <w:br/>
        <w:t>vn 0.4069 -0.6968 -0.5907</w:t>
        <w:br/>
        <w:t>vn 0.4776 -0.8130 -0.3331</w:t>
        <w:br/>
        <w:t>vn 0.1854 -0.9143 -0.3602</w:t>
        <w:br/>
        <w:t>vn 0.1782 -0.7662 -0.6174</w:t>
        <w:br/>
        <w:t>vn 0.5945 -0.6276 -0.5027</w:t>
        <w:br/>
        <w:t>vn 0.6772 -0.6970 -0.2356</w:t>
        <w:br/>
        <w:t>vn 0.7248 -0.5745 -0.3804</w:t>
        <w:br/>
        <w:t>vn 0.7718 -0.6182 -0.1488</w:t>
        <w:br/>
        <w:t>vn 0.7848 -0.5699 -0.2435</w:t>
        <w:br/>
        <w:t>vn 0.7998 -0.5906 -0.1072</w:t>
        <w:br/>
        <w:t>vn 0.7859 -0.6075 -0.1152</w:t>
        <w:br/>
        <w:t>vn 0.7756 -0.6312 0.0009</w:t>
        <w:br/>
        <w:t>vn 0.1280 -0.3539 0.9265</w:t>
        <w:br/>
        <w:t>vn 0.0917 -0.1256 0.9878</w:t>
        <w:br/>
        <w:t>vn 0.1511 -0.1418 0.9783</w:t>
        <w:br/>
        <w:t>vn 0.0998 -0.1448 0.9844</w:t>
        <w:br/>
        <w:t>vn 0.1411 -0.4380 -0.8878</w:t>
        <w:br/>
        <w:t>vn 0.2611 -0.3948 -0.8809</w:t>
        <w:br/>
        <w:t>vn 0.3757 -0.3416 -0.8615</w:t>
        <w:br/>
        <w:t>vn 0.1649 -0.1941 0.9670</w:t>
        <w:br/>
        <w:t>vn 0.1413 -0.2065 0.9682</w:t>
        <w:br/>
        <w:t>vn 0.5202 -0.3080 -0.7966</w:t>
        <w:br/>
        <w:t>vn 0.6779 -0.3563 -0.6430</w:t>
        <w:br/>
        <w:t>vn 0.1506 -0.2776 0.9488</w:t>
        <w:br/>
        <w:t>vn 0.1317 -0.2793 0.9511</w:t>
        <w:br/>
        <w:t>vn 0.7706 0.0613 -0.6343</w:t>
        <w:br/>
        <w:t>vn 0.8195 -0.3585 -0.4471</w:t>
        <w:br/>
        <w:t>vn -0.2197 -0.6601 0.7184</w:t>
        <w:br/>
        <w:t>vn -0.0877 -0.6111 0.7867</w:t>
        <w:br/>
        <w:t>vn 0.7621 -0.4134 -0.4983</w:t>
        <w:br/>
        <w:t>vn -0.3189 -0.5456 0.7750</w:t>
        <w:br/>
        <w:t>vn -0.3091 -0.5103 0.8025</w:t>
        <w:br/>
        <w:t>vn -0.1572 -0.8205 -0.5497</w:t>
        <w:br/>
        <w:t>vn 0.0765 -0.9188 -0.3872</w:t>
        <w:br/>
        <w:t>vn 0.0503 -0.7793 0.6246</w:t>
        <w:br/>
        <w:t>vn -0.0844 -0.7309 0.6772</w:t>
        <w:br/>
        <w:t>vn -0.0844 -0.7310 0.6772</w:t>
        <w:br/>
        <w:t>vn 0.0312 -0.7205 0.6927</w:t>
        <w:br/>
        <w:t>vn 0.5551 -0.5860 0.5903</w:t>
        <w:br/>
        <w:t>vn 0.5551 -0.5861 0.5902</w:t>
        <w:br/>
        <w:t>vn 0.4118 -0.6380 0.6507</w:t>
        <w:br/>
        <w:t>vn 0.6382 -0.5778 0.5088</w:t>
        <w:br/>
        <w:t>vn 0.6381 -0.5778 0.5088</w:t>
        <w:br/>
        <w:t>vn 0.7175 -0.5338 0.4474</w:t>
        <w:br/>
        <w:t>vn 0.8331 -0.4259 0.3529</w:t>
        <w:br/>
        <w:t>vn 0.4154 0.8827 -0.2199</w:t>
        <w:br/>
        <w:t>vn 0.1299 0.9369 -0.3246</w:t>
        <w:br/>
        <w:t>vn -0.3123 0.9001 -0.3037</w:t>
        <w:br/>
        <w:t>vn -0.3437 0.8902 -0.2991</w:t>
        <w:br/>
        <w:t>vn -0.2338 0.9002 -0.3673</w:t>
        <w:br/>
        <w:t>vn -0.2976 0.8833 -0.3623</w:t>
        <w:br/>
        <w:t>vn -0.3541 0.8786 -0.3204</w:t>
        <w:br/>
        <w:t>vn -0.3609 0.8847 -0.2950</w:t>
        <w:br/>
        <w:t>vn -0.3608 0.8847 -0.2950</w:t>
        <w:br/>
        <w:t>vn 0.3961 -0.5054 0.7666</w:t>
        <w:br/>
        <w:t>vn 0.3960 -0.5054 0.7666</w:t>
        <w:br/>
        <w:t>vn 0.3748 -0.6705 0.6402</w:t>
        <w:br/>
        <w:t>vn -0.0084 0.3197 -0.9475</w:t>
        <w:br/>
        <w:t>vn 0.0154 0.3270 -0.9449</w:t>
        <w:br/>
        <w:t>vn -0.0000 0.6859 -0.7277</w:t>
        <w:br/>
        <w:t>vn -0.0591 0.6880 -0.7233</w:t>
        <w:br/>
        <w:t>vn 0.0000 0.9889 -0.1487</w:t>
        <w:br/>
        <w:t>vn -0.1217 0.9842 -0.1283</w:t>
        <w:br/>
        <w:t>vn -0.0045 -0.1410 0.9900</w:t>
        <w:br/>
        <w:t>vn -0.0022 -0.0998 0.9950</w:t>
        <w:br/>
        <w:t>vn -0.0046 -0.1067 0.9943</w:t>
        <w:br/>
        <w:t>vn 0.0001 -0.1550 0.9879</w:t>
        <w:br/>
        <w:t>vn 0.0056 -0.0973 0.9952</w:t>
        <w:br/>
        <w:t>vn 0.0000 -0.0974 0.9952</w:t>
        <w:br/>
        <w:t>vn -0.0103 -0.2880 -0.9576</w:t>
        <w:br/>
        <w:t>vn 0.1229 -0.2616 -0.9573</w:t>
        <w:br/>
        <w:t>vn -0.0177 -0.4557 -0.8900</w:t>
        <w:br/>
        <w:t>vn 0.0527 0.7216 -0.6903</w:t>
        <w:br/>
        <w:t>vn -0.0382 0.8336 -0.5510</w:t>
        <w:br/>
        <w:t>vn 0.2105 0.6489 -0.7312</w:t>
        <w:br/>
        <w:t>vn -0.3796 0.9105 0.1638</w:t>
        <w:br/>
        <w:t>vn -0.3076 0.9324 0.1896</w:t>
        <w:br/>
        <w:t>vn -0.5650 0.8140 0.1352</w:t>
        <w:br/>
        <w:t>vn -0.5650 0.8139 0.1352</w:t>
        <w:br/>
        <w:t>vn -0.4944 0.8611 0.1183</w:t>
        <w:br/>
        <w:t>vn -0.5121 0.6697 0.5379</w:t>
        <w:br/>
        <w:t>vn -0.6459 0.7518 0.1331</w:t>
        <w:br/>
        <w:t>vn -0.6459 0.7517 0.1331</w:t>
        <w:br/>
        <w:t>vn -0.4034 0.8910 0.2085</w:t>
        <w:br/>
        <w:t>vn -0.3126 0.8927 0.3247</w:t>
        <w:br/>
        <w:t>vn -0.5549 0.8273 -0.0874</w:t>
        <w:br/>
        <w:t>vn -0.4546 0.8892 -0.0525</w:t>
        <w:br/>
        <w:t>vn -0.4575 0.8300 -0.3189</w:t>
        <w:br/>
        <w:t>vn -0.2813 0.9135 -0.2940</w:t>
        <w:br/>
        <w:t>vn -0.5059 0.6903 -0.5173</w:t>
        <w:br/>
        <w:t>vn -0.0000 0.7414 -0.6711</w:t>
        <w:br/>
        <w:t>vn 0.0000 0.7414 -0.6710</w:t>
        <w:br/>
        <w:t>vn -0.2213 0.9752 -0.0053</w:t>
        <w:br/>
        <w:t>vn 0.4441 0.5540 -0.7042</w:t>
        <w:br/>
        <w:t>vn 0.0000 -0.9372 -0.3487</w:t>
        <w:br/>
        <w:t>vn -0.0076 -0.7845 -0.6200</w:t>
        <w:br/>
        <w:t>vn -0.0082 0.2521 0.9677</w:t>
        <w:br/>
        <w:t>vn 0.0031 0.2518 0.9678</w:t>
        <w:br/>
        <w:t>vn 0.1206 -0.1710 -0.9779</w:t>
        <w:br/>
        <w:t>vn -0.0047 -0.1541 -0.9880</w:t>
        <w:br/>
        <w:t>vn 0.0530 -0.1248 -0.9908</w:t>
        <w:br/>
        <w:t>vn 0.1197 -0.1345 -0.9837</w:t>
        <w:br/>
        <w:t>vn -0.0085 -0.1116 -0.9937</w:t>
        <w:br/>
        <w:t>vn 0.2149 0.9606 -0.1762</w:t>
        <w:br/>
        <w:t>vn -0.0350 0.9904 -0.1339</w:t>
        <w:br/>
        <w:t>vn 0.9535 -0.2505 -0.1676</w:t>
        <w:br/>
        <w:t>vn 0.9529 -0.2529 -0.1675</w:t>
        <w:br/>
        <w:t>vn -0.6308 0.7690 0.1039</w:t>
        <w:br/>
        <w:t>vn -0.6600 0.7424 0.1151</w:t>
        <w:br/>
        <w:t>vn -0.2659 -0.8646 0.4263</w:t>
        <w:br/>
        <w:t>vn -0.4307 -0.7652 0.4785</w:t>
        <w:br/>
        <w:t>vn -0.2162 -0.7469 0.6289</w:t>
        <w:br/>
        <w:t>vn -0.5090 -0.6863 0.5195</w:t>
        <w:br/>
        <w:t>vn -0.4568 -0.7078 0.5388</w:t>
        <w:br/>
        <w:t>vn -0.3269 -0.9170 0.2284</w:t>
        <w:br/>
        <w:t>vn -0.5231 -0.8180 0.2391</w:t>
        <w:br/>
        <w:t>vn -0.6014 -0.7788 0.1784</w:t>
        <w:br/>
        <w:t>vn -0.5268 -0.8409 0.1238</w:t>
        <w:br/>
        <w:t>vn 0.7051 0.6933 -0.1489</w:t>
        <w:br/>
        <w:t>vn 0.4466 0.7716 0.4529</w:t>
        <w:br/>
        <w:t>vn -0.5120 0.6697 0.5379</w:t>
        <w:br/>
        <w:t>vn -0.4627 -0.8659 -0.1900</w:t>
        <w:br/>
        <w:t>vn -0.5580 -0.8190 -0.1336</w:t>
        <w:br/>
        <w:t>vn -0.5486 -0.8337 -0.0635</w:t>
        <w:br/>
        <w:t>vn -0.4199 -0.9062 -0.0492</w:t>
        <w:br/>
        <w:t>vn 0.9434 -0.3184 0.0924</w:t>
        <w:br/>
        <w:t>vn 0.9426 -0.3209 0.0923</w:t>
        <w:br/>
        <w:t>vn 0.5484 0.8295 0.1059</w:t>
        <w:br/>
        <w:t>vn 0.5992 0.7893 0.1342</w:t>
        <w:br/>
        <w:t>vn 0.6344 0.7417 0.2179</w:t>
        <w:br/>
        <w:t>vn 0.7498 0.5699 0.3362</w:t>
        <w:br/>
        <w:t>vn 0.5492 0.7348 0.3982</w:t>
        <w:br/>
        <w:t>vn -0.1412 0.9498 0.2792</w:t>
        <w:br/>
        <w:t>vn -0.6308 0.7689 0.1039</w:t>
        <w:br/>
        <w:t>vn -0.5382 0.8349 0.1156</w:t>
        <w:br/>
        <w:t>vn 0.1742 -0.7226 0.6690</w:t>
        <w:br/>
        <w:t>vn -0.1391 -0.8377 -0.5281</w:t>
        <w:br/>
        <w:t>vn 0.0579 0.2619 -0.9634</w:t>
        <w:br/>
        <w:t>vn 0.0391 0.4023 -0.9147</w:t>
        <w:br/>
        <w:t>vn 0.2576 0.8451 -0.4685</w:t>
        <w:br/>
        <w:t>vn 0.1431 0.7652 -0.6277</w:t>
        <w:br/>
        <w:t>vn 0.3533 0.9115 -0.2106</w:t>
        <w:br/>
        <w:t>vn 0.4076 0.9099 0.0774</w:t>
        <w:br/>
        <w:t>vn 0.3877 0.8713 0.3007</w:t>
        <w:br/>
        <w:t>vn 0.2892 0.8482 0.4437</w:t>
        <w:br/>
        <w:t>vn 0.1655 0.8327 0.5284</w:t>
        <w:br/>
        <w:t>vn 0.0967 0.8031 0.5879</w:t>
        <w:br/>
        <w:t>vn 0.1517 0.7379 0.6577</w:t>
        <w:br/>
        <w:t>vn 0.1004 0.7960 0.5969</w:t>
        <w:br/>
        <w:t>vn -0.0361 0.8283 0.5591</w:t>
        <w:br/>
        <w:t>vn 0.0085 0.9072 0.4207</w:t>
        <w:br/>
        <w:t>vn -0.1133 0.8517 0.5116</w:t>
        <w:br/>
        <w:t>vn -0.2483 0.7591 0.6017</w:t>
        <w:br/>
        <w:t>vn -0.1821 0.6972 0.6933</w:t>
        <w:br/>
        <w:t>vn -0.1024 0.7460 0.6581</w:t>
        <w:br/>
        <w:t>vn -0.2158 0.9514 0.2200</w:t>
        <w:br/>
        <w:t>vn 0.2571 -0.8682 -0.4243</w:t>
        <w:br/>
        <w:t>vn 0.2337 -0.8239 -0.5163</w:t>
        <w:br/>
        <w:t>vn 0.2153 -0.8416 -0.4954</w:t>
        <w:br/>
        <w:t>vn 0.2464 -0.8831 -0.3992</w:t>
        <w:br/>
        <w:t>vn 0.1968 -0.8582 -0.4740</w:t>
        <w:br/>
        <w:t>vn 0.2355 -0.8972 -0.3737</w:t>
        <w:br/>
        <w:t>vn 0.1580 -0.5192 0.8399</w:t>
        <w:br/>
        <w:t>vn -0.0260 -0.6216 0.7829</w:t>
        <w:br/>
        <w:t>vn -0.5805 0.7180 -0.3841</w:t>
        <w:br/>
        <w:t>vn -0.4895 0.7808 -0.3883</w:t>
        <w:br/>
        <w:t>vn -0.3760 0.8414 -0.3881</w:t>
        <w:br/>
        <w:t>vn 0.1572 0.6531 0.7408</w:t>
        <w:br/>
        <w:t>vn 0.0141 -0.1327 0.9911</w:t>
        <w:br/>
        <w:t>vn 0.0077 -0.1292 0.9916</w:t>
        <w:br/>
        <w:t>vn -0.0000 -0.1366 0.9906</w:t>
        <w:br/>
        <w:t>vn 0.0779 -0.4450 0.8921</w:t>
        <w:br/>
        <w:t>vn 0.7707 0.0613 -0.6343</w:t>
        <w:br/>
        <w:t>vn 0.1311 0.7768 -0.6160</w:t>
        <w:br/>
        <w:t>vn -0.0383 0.8336 -0.5510</w:t>
        <w:br/>
        <w:t>vn -0.7679 0.4859 0.4174</w:t>
        <w:br/>
        <w:t>vn 0.1838 0.7580 0.6258</w:t>
        <w:br/>
        <w:t>vn 0.1873 0.7805 0.5965</w:t>
        <w:br/>
        <w:t>vn 0.2485 0.7495 0.6136</w:t>
        <w:br/>
        <w:t>vn 0.2000 0.7891 0.5808</w:t>
        <w:br/>
        <w:t>vn -0.0653 0.7224 0.6884</w:t>
        <w:br/>
        <w:t>vn -0.1336 0.7449 0.6536</w:t>
        <w:br/>
        <w:t>vn -0.0754 0.8372 0.5416</w:t>
        <w:br/>
        <w:t>vn -0.0250 0.8664 0.4988</w:t>
        <w:br/>
        <w:t>vn -0.1240 0.7197 0.6831</w:t>
        <w:br/>
        <w:t>vn 0.0753 0.8709 0.4856</w:t>
        <w:br/>
        <w:t>vn -0.2125 0.7948 0.5684</w:t>
        <w:br/>
        <w:t>vn -0.0565 0.8576 0.5112</w:t>
        <w:br/>
        <w:t>vn 0.1257 0.9021 0.4128</w:t>
        <w:br/>
        <w:t>vn 0.0658 0.9015 0.4277</w:t>
        <w:br/>
        <w:t>vn -0.3874 0.7173 0.5792</w:t>
        <w:br/>
        <w:t>vn 0.1465 0.9494 0.2780</w:t>
        <w:br/>
        <w:t>vn -0.1571 0.7736 0.6139</w:t>
        <w:br/>
        <w:t>vn -0.0614 0.9141 0.4008</w:t>
        <w:br/>
        <w:t>vn -0.1534 0.7285 0.6677</w:t>
        <w:br/>
        <w:t>vn -0.1705 0.6599 0.7318</w:t>
        <w:br/>
        <w:t>vn -0.2743 0.6802 0.6798</w:t>
        <w:br/>
        <w:t>vn -0.2387 0.7444 0.6237</w:t>
        <w:br/>
        <w:t>vn -0.4529 0.7180 0.5286</w:t>
        <w:br/>
        <w:t>vn -0.3626 0.8049 0.4698</w:t>
        <w:br/>
        <w:t>vn -0.5954 0.7131 0.3700</w:t>
        <w:br/>
        <w:t>vn -0.4361 0.8594 0.2670</w:t>
        <w:br/>
        <w:t>vn 0.1347 0.7822 0.6083</w:t>
        <w:br/>
        <w:t>vn 0.1313 0.8254 0.5491</w:t>
        <w:br/>
        <w:t>vn 0.1063 0.7602 -0.6409</w:t>
        <w:br/>
        <w:t>vn 0.1960 0.7948 -0.5744</w:t>
        <w:br/>
        <w:t>vn 0.0346 0.5141 -0.8570</w:t>
        <w:br/>
        <w:t>vn -0.0531 0.5815 -0.8118</w:t>
        <w:br/>
        <w:t>vn -0.4725 0.7335 -0.4887</w:t>
        <w:br/>
        <w:t>vn -0.5845 0.8107 -0.0334</w:t>
        <w:br/>
        <w:t>vn -0.4080 0.9129 -0.0104</w:t>
        <w:br/>
        <w:t>vn -0.3186 0.8226 -0.4710</w:t>
        <w:br/>
        <w:t>vn -0.7147 0.5154 -0.4728</w:t>
        <w:br/>
        <w:t>vn -0.4066 0.7855 -0.4666</w:t>
        <w:br/>
        <w:t>vn -0.4838 0.8425 -0.2369</w:t>
        <w:br/>
        <w:t>vn -0.7902 0.5879 -0.1728</w:t>
        <w:br/>
        <w:t>vn 0.0520 0.2914 0.9552</w:t>
        <w:br/>
        <w:t>vn 0.1584 0.3449 0.9252</w:t>
        <w:br/>
        <w:t>vn 0.6871 0.3141 0.6552</w:t>
        <w:br/>
        <w:t>vn 0.6469 0.2220 0.7295</w:t>
        <w:br/>
        <w:t>vn 0.7499 0.3046 0.5872</w:t>
        <w:br/>
        <w:t>vn 0.7796 0.4707 0.4131</w:t>
        <w:br/>
        <w:t>vn 0.3546 0.3137 0.8808</w:t>
        <w:br/>
        <w:t>vn 0.3557 0.3336 0.8730</w:t>
        <w:br/>
        <w:t>vn 0.2046 0.3761 0.9037</w:t>
        <w:br/>
        <w:t>vn -0.1911 0.7673 0.6121</w:t>
        <w:br/>
        <w:t>vn -0.3410 0.7758 0.5309</w:t>
        <w:br/>
        <w:t>vn -0.3958 0.7615 0.5133</w:t>
        <w:br/>
        <w:t>vn -0.5304 0.6982 -0.4808</w:t>
        <w:br/>
        <w:t>vn -0.6347 0.7685 -0.0808</w:t>
        <w:br/>
        <w:t>vn -0.0895 0.3705 -0.9245</w:t>
        <w:br/>
        <w:t>vn -0.1800 0.5046 -0.8444</w:t>
        <w:br/>
        <w:t>vn -0.0655 -0.0243 -0.9976</w:t>
        <w:br/>
        <w:t>vn 0.0037 0.2035 -0.9791</w:t>
        <w:br/>
        <w:t>vn -0.0719 -0.0124 -0.9973</w:t>
        <w:br/>
        <w:t>vn -0.1140 -0.0012 -0.9935</w:t>
        <w:br/>
        <w:t>vn -0.0614 -0.0455 -0.9971</w:t>
        <w:br/>
        <w:t>vn -0.3018 0.3841 -0.8726</w:t>
        <w:br/>
        <w:t>vn -0.3679 0.3440 -0.8639</w:t>
        <w:br/>
        <w:t>vn -0.2077 0.1950 -0.9586</w:t>
        <w:br/>
        <w:t>vn -0.1022 0.2147 -0.9713</w:t>
        <w:br/>
        <w:t>vn 0.0510 0.3948 -0.9174</w:t>
        <w:br/>
        <w:t>vn -0.0140 0.2236 -0.9746</w:t>
        <w:br/>
        <w:t>vn -0.0405 0.2744 -0.9608</w:t>
        <w:br/>
        <w:t>vn 0.0573 0.4467 -0.8929</w:t>
        <w:br/>
        <w:t>vn -0.0584 0.0659 -0.9961</w:t>
        <w:br/>
        <w:t>vn -0.1418 0.0738 -0.9871</w:t>
        <w:br/>
        <w:t>vn 0.4418 0.2360 0.8655</w:t>
        <w:br/>
        <w:t>vn 0.4643 0.2909 0.8365</w:t>
        <w:br/>
        <w:t>vn 0.5342 0.1914 0.8234</w:t>
        <w:br/>
        <w:t>vn 0.5806 0.2837 0.7632</w:t>
        <w:br/>
        <w:t>vn 0.1633 0.7433 -0.6487</w:t>
        <w:br/>
        <w:t>vn 0.1231 0.7044 -0.6990</w:t>
        <w:br/>
        <w:t>vn -0.7193 0.5185 -0.4623</w:t>
        <w:br/>
        <w:t>vn -0.5600 0.4524 -0.6941</w:t>
        <w:br/>
        <w:t>vn -0.5512 0.4605 -0.6958</w:t>
        <w:br/>
        <w:t>vn -0.1648 0.6636 -0.7297</w:t>
        <w:br/>
        <w:t>vn -0.2513 0.6398 -0.7263</w:t>
        <w:br/>
        <w:t>vn 0.0908 0.4641 -0.8811</w:t>
        <w:br/>
        <w:t>vn 0.0257 0.2327 -0.9722</w:t>
        <w:br/>
        <w:t>vn 0.3441 0.4796 -0.8072</w:t>
        <w:br/>
        <w:t>vn 0.1630 0.2549 -0.9531</w:t>
        <w:br/>
        <w:t>vn 0.6554 0.6356 -0.4080</w:t>
        <w:br/>
        <w:t>vn 0.6571 0.6340 -0.4078</w:t>
        <w:br/>
        <w:t>vn 0.7696 0.5267 0.3611</w:t>
        <w:br/>
        <w:t>vn 0.7902 0.6128 0.0074</w:t>
        <w:br/>
        <w:t>vn 0.7734 0.5152 0.3693</w:t>
        <w:br/>
        <w:t>vn 0.7823 0.6227 -0.0182</w:t>
        <w:br/>
        <w:t>vn -0.1079 0.4511 -0.8859</w:t>
        <w:br/>
        <w:t>vn 0.2145 0.4878 0.8462</w:t>
        <w:br/>
        <w:t>vn 0.2211 0.5759 0.7870</w:t>
        <w:br/>
        <w:t>vn 0.3875 0.4297 0.8156</w:t>
        <w:br/>
        <w:t>vn 0.4150 0.5023 0.7586</w:t>
        <w:br/>
        <w:t>vn -0.0151 0.0617 -0.9980</w:t>
        <w:br/>
        <w:t>vn 0.5201 0.3827 0.7636</w:t>
        <w:br/>
        <w:t>vn 0.5555 0.4166 0.7196</w:t>
        <w:br/>
        <w:t>vn 0.6350 0.3709 0.6777</w:t>
        <w:br/>
        <w:t>vn 0.7695 0.5267 0.3611</w:t>
        <w:br/>
        <w:t>vn -0.0554 0.1307 -0.9899</w:t>
        <w:br/>
        <w:t>vn 0.7797 0.3602 0.5123</w:t>
        <w:br/>
        <w:t>vn -0.2487 0.6972 -0.6723</w:t>
        <w:br/>
        <w:t>vn -0.3436 0.6178 -0.7073</w:t>
        <w:br/>
        <w:t>vn 0.1564 0.9602 0.2315</w:t>
        <w:br/>
        <w:t>vn 0.2024 0.9556 0.2142</w:t>
        <w:br/>
        <w:t>vn 0.0490 0.8478 0.5281</w:t>
        <w:br/>
        <w:t>vn -0.0500 -0.9041 -0.4245</w:t>
        <w:br/>
        <w:t>vn -0.0931 -0.8979 -0.4303</w:t>
        <w:br/>
        <w:t>vn -0.1318 -0.9065 -0.4010</w:t>
        <w:br/>
        <w:t>vn 0.1498 -0.8022 -0.5779</w:t>
        <w:br/>
        <w:t>vn 0.0219 -0.8841 -0.4669</w:t>
        <w:br/>
        <w:t>vn 0.1722 -0.8091 -0.5619</w:t>
        <w:br/>
        <w:t>vn 0.1797 -0.7131 -0.6777</w:t>
        <w:br/>
        <w:t>vn 0.1556 -0.7704 -0.6183</w:t>
        <w:br/>
        <w:t>vn 0.2174 -0.6991 -0.6812</w:t>
        <w:br/>
        <w:t>vn 0.2993 -0.7540 -0.5848</w:t>
        <w:br/>
        <w:t>vn 0.2135 -0.7901 -0.5746</w:t>
        <w:br/>
        <w:t>vn 0.1891 -0.7195 -0.6683</w:t>
        <w:br/>
        <w:t>vn 0.4348 -0.8158 -0.3812</w:t>
        <w:br/>
        <w:t>vn 0.3259 -0.8552 -0.4029</w:t>
        <w:br/>
        <w:t>vn 0.1891 -0.6992 -0.6895</w:t>
        <w:br/>
        <w:t>vn 0.1542 -0.8366 -0.5257</w:t>
        <w:br/>
        <w:t>vn -0.0062 -0.8799 -0.4752</w:t>
        <w:br/>
        <w:t>vn 0.1895 -0.8000 -0.5693</w:t>
        <w:br/>
        <w:t>vn 0.1873 -0.8099 -0.5558</w:t>
        <w:br/>
        <w:t>vn 0.1835 -0.7546 -0.6300</w:t>
        <w:br/>
        <w:t>vn 0.1218 -0.7843 -0.6083</w:t>
        <w:br/>
        <w:t>vn 0.1704 -0.7749 -0.6087</w:t>
        <w:br/>
        <w:t>vn 0.2367 -0.8012 -0.5496</w:t>
        <w:br/>
        <w:t>vn 0.3046 -0.7882 -0.5347</w:t>
        <w:br/>
        <w:t>vn 0.4843 -0.8147 -0.3191</w:t>
        <w:br/>
        <w:t>vn 0.3184 -0.8266 -0.4640</w:t>
        <w:br/>
        <w:t>vn 0.3854 -0.8824 -0.2698</w:t>
        <w:br/>
        <w:t>vn -0.0228 -0.9525 -0.3038</w:t>
        <w:br/>
        <w:t>vn -0.1704 -0.9130 -0.3706</w:t>
        <w:br/>
        <w:t>vn 0.1411 -0.3820 0.9133</w:t>
        <w:br/>
        <w:t>vn 0.0625 -0.2672 0.9616</w:t>
        <w:br/>
        <w:t>vn 0.1042 -0.2682 0.9577</w:t>
        <w:br/>
        <w:t>vn 0.1876 -0.3540 0.9163</w:t>
        <w:br/>
        <w:t>vn -0.5945 -0.0779 -0.8003</w:t>
        <w:br/>
        <w:t>vn -0.6595 0.0687 -0.7485</w:t>
        <w:br/>
        <w:t>vn -0.2770 0.5776 -0.7679</w:t>
        <w:br/>
        <w:t>vn -0.4461 0.1668 -0.8793</w:t>
        <w:br/>
        <w:t>vn -0.3495 -0.2452 -0.9043</w:t>
        <w:br/>
        <w:t>vn -0.2760 -0.0863 -0.9573</w:t>
        <w:br/>
        <w:t>vn -0.1973 -0.1331 -0.9712</w:t>
        <w:br/>
        <w:t>vn -0.2536 -0.2833 -0.9249</w:t>
        <w:br/>
        <w:t>vn 0.0217 -0.4551 0.8902</w:t>
        <w:br/>
        <w:t>vn -0.0521 -0.2975 0.9533</w:t>
        <w:br/>
        <w:t>vn -0.0432 -0.1834 0.9821</w:t>
        <w:br/>
        <w:t>vn -0.0338 -0.1159 0.9927</w:t>
        <w:br/>
        <w:t>vn 0.0149 -0.1224 0.9924</w:t>
        <w:br/>
        <w:t>vn 0.0485 -0.1886 0.9809</w:t>
        <w:br/>
        <w:t>vn -0.4470 -0.2085 -0.8699</w:t>
        <w:br/>
        <w:t>vn -0.3379 -0.0038 -0.9412</w:t>
        <w:br/>
        <w:t>vn -0.4151 0.0609 -0.9077</w:t>
        <w:br/>
        <w:t>vn -0.5368 -0.1644 -0.8275</w:t>
        <w:br/>
        <w:t>vn 0.0179 -0.1687 0.9855</w:t>
        <w:br/>
        <w:t>vn 0.0701 -0.2286 0.9710</w:t>
        <w:br/>
        <w:t>vn -0.9306 -0.2326 -0.2826</w:t>
        <w:br/>
        <w:t>vn -0.8832 -0.3141 -0.3484</w:t>
        <w:br/>
        <w:t>vn -0.8828 -0.3721 -0.2866</w:t>
        <w:br/>
        <w:t>vn -0.8024 -0.5819 -0.1327</w:t>
        <w:br/>
        <w:t>vn -0.7470 -0.6584 0.0926</w:t>
        <w:br/>
        <w:t>vn -0.7991 -0.5972 -0.0691</w:t>
        <w:br/>
        <w:t>vn -0.8524 -0.4218 -0.3092</w:t>
        <w:br/>
        <w:t>vn -0.1854 -0.9143 -0.3602</w:t>
        <w:br/>
        <w:t>vn -0.4776 -0.8130 -0.3331</w:t>
        <w:br/>
        <w:t>vn -0.4095 -0.6618 -0.6280</w:t>
        <w:br/>
        <w:t>vn -0.1924 -0.7477 -0.6355</w:t>
        <w:br/>
        <w:t>vn -0.6772 -0.6970 -0.2356</w:t>
        <w:br/>
        <w:t>vn -0.5850 -0.5707 -0.5762</w:t>
        <w:br/>
        <w:t>vn -0.7718 -0.6182 -0.1488</w:t>
        <w:br/>
        <w:t>vn -0.6963 -0.5112 -0.5038</w:t>
        <w:br/>
        <w:t>vn -0.7998 -0.5906 -0.1072</w:t>
        <w:br/>
        <w:t>vn -0.7621 -0.5122 -0.3960</w:t>
        <w:br/>
        <w:t>vn -0.7957 -0.5579 -0.2356</w:t>
        <w:br/>
        <w:t>vn -0.7847 -0.6199 0.0052</w:t>
        <w:br/>
        <w:t>vn -0.1012 -0.1422 0.9847</w:t>
        <w:br/>
        <w:t>vn -0.1507 -0.1388 0.9788</w:t>
        <w:br/>
        <w:t>vn -0.0917 -0.1256 0.9878</w:t>
        <w:br/>
        <w:t>vn -0.1771 -0.4500 -0.8753</w:t>
        <w:br/>
        <w:t>vn -0.2921 -0.4190 -0.8597</w:t>
        <w:br/>
        <w:t>vn -0.4114 -0.3805 -0.8283</w:t>
        <w:br/>
        <w:t>vn -0.1605 -0.1906 0.9685</w:t>
        <w:br/>
        <w:t>vn -0.1379 -0.2035 0.9693</w:t>
        <w:br/>
        <w:t>vn -0.5263 -0.3661 -0.7675</w:t>
        <w:br/>
        <w:t>vn -0.6374 -0.3827 -0.6688</w:t>
        <w:br/>
        <w:t>vn -0.1264 -0.2797 0.9517</w:t>
        <w:br/>
        <w:t>vn -0.1466 -0.2771 0.9496</w:t>
        <w:br/>
        <w:t>vn -0.7767 0.0232 -0.6295</w:t>
        <w:br/>
        <w:t>vn -0.8063 -0.3471 -0.4789</w:t>
        <w:br/>
        <w:t>vn 0.2472 -0.6541 0.7148</w:t>
        <w:br/>
        <w:t>vn 0.0916 -0.5896 0.8025</w:t>
        <w:br/>
        <w:t>vn -0.7297 -0.3901 -0.5615</w:t>
        <w:br/>
        <w:t>vn 0.3123 -0.5505 0.7742</w:t>
        <w:br/>
        <w:t>vn 0.3091 -0.5103 0.8025</w:t>
        <w:br/>
        <w:t>vn 0.1376 -0.8092 -0.5712</w:t>
        <w:br/>
        <w:t>vn -0.0765 -0.9188 -0.3872</w:t>
        <w:br/>
        <w:t>vn -0.0438 -0.7913 0.6098</w:t>
        <w:br/>
        <w:t>vn -0.0438 -0.7914 0.6098</w:t>
        <w:br/>
        <w:t>vn 0.1531 -0.7509 0.6425</w:t>
        <w:br/>
        <w:t>vn 0.1532 -0.7509 0.6424</w:t>
        <w:br/>
        <w:t>vn 0.0809 -0.7075 0.7020</w:t>
        <w:br/>
        <w:t>vn -0.0312 -0.7205 0.6927</w:t>
        <w:br/>
        <w:t>vn -0.4013 -0.6435 0.6518</w:t>
        <w:br/>
        <w:t>vn -0.5663 -0.5858 0.5797</w:t>
        <w:br/>
        <w:t>vn -0.3960 -0.6463 0.6523</w:t>
        <w:br/>
        <w:t>vn -0.6573 -0.5615 0.5027</w:t>
        <w:br/>
        <w:t>vn -0.7409 -0.5138 0.4326</w:t>
        <w:br/>
        <w:t>vn -0.8590 -0.4245 0.2862</w:t>
        <w:br/>
        <w:t>vn -0.8579 -0.4267 0.2861</w:t>
        <w:br/>
        <w:t>vn -0.1158 0.9378 -0.3274</w:t>
        <w:br/>
        <w:t>vn -0.3970 0.8898 -0.2250</w:t>
        <w:br/>
        <w:t>vn 0.3190 0.8996 -0.2984</w:t>
        <w:br/>
        <w:t>vn 0.2505 0.8907 -0.3794</w:t>
        <w:br/>
        <w:t>vn 0.3510 0.8876 -0.2983</w:t>
        <w:br/>
        <w:t>vn 0.2980 0.8793 -0.3716</w:t>
        <w:br/>
        <w:t>vn 0.2981 0.8793 -0.3716</w:t>
        <w:br/>
        <w:t>vn 0.3510 0.8710 -0.3437</w:t>
        <w:br/>
        <w:t>vn 0.3472 0.8845 -0.3115</w:t>
        <w:br/>
        <w:t>vn -0.3827 -0.5548 0.7388</w:t>
        <w:br/>
        <w:t>vn -0.3711 -0.6667 0.6464</w:t>
        <w:br/>
        <w:t>vn -0.3826 -0.5548 0.7388</w:t>
        <w:br/>
        <w:t>vn 0.0320 0.3560 -0.9339</w:t>
        <w:br/>
        <w:t>vn 0.0591 0.6880 -0.7233</w:t>
        <w:br/>
        <w:t>vn 0.1217 0.9842 -0.1283</w:t>
        <w:br/>
        <w:t>vn 0.0015 -0.0982 0.9952</w:t>
        <w:br/>
        <w:t>vn -0.0062 -0.1379 0.9904</w:t>
        <w:br/>
        <w:t>vn -0.0056 -0.0973 0.9952</w:t>
        <w:br/>
        <w:t>vn -0.1483 -0.3011 -0.9420</w:t>
        <w:br/>
        <w:t>vn 0.2504 0.8907 -0.3794</w:t>
        <w:br/>
        <w:t>vn -0.2770 0.5775 -0.7679</w:t>
        <w:br/>
        <w:t>vn 0.0276 0.8279 -0.5602</w:t>
        <w:br/>
        <w:t>vn -0.0679 0.7146 -0.6962</w:t>
        <w:br/>
        <w:t>vn 0.3771 0.9157 0.1391</w:t>
        <w:br/>
        <w:t>vn 0.3088 0.9337 0.1810</w:t>
        <w:br/>
        <w:t>vn 0.5650 0.8140 0.1351</w:t>
        <w:br/>
        <w:t>vn 0.5135 0.6713 0.5345</w:t>
        <w:br/>
        <w:t>vn 0.4944 0.8611 0.1183</w:t>
        <w:br/>
        <w:t>vn 0.5650 0.8139 0.1352</w:t>
        <w:br/>
        <w:t>vn 0.6459 0.7517 0.1331</w:t>
        <w:br/>
        <w:t>vn 0.6459 0.7518 0.1331</w:t>
        <w:br/>
        <w:t>vn 0.4034 0.8910 0.2084</w:t>
        <w:br/>
        <w:t>vn 0.3074 0.8934 0.3277</w:t>
        <w:br/>
        <w:t>vn 0.2816 0.9131 0.2948</w:t>
        <w:br/>
        <w:t>vn 0.4526 0.8841 -0.1162</w:t>
        <w:br/>
        <w:t>vn 0.4113 0.8402 -0.3535</w:t>
        <w:br/>
        <w:t>vn 0.3362 0.8962 -0.2894</w:t>
        <w:br/>
        <w:t>vn 0.5122 0.6868 -0.5157</w:t>
        <w:br/>
        <w:t>vn 0.2224 0.9749 -0.0069</w:t>
        <w:br/>
        <w:t>vn 0.0254 0.2584 0.9657</w:t>
        <w:br/>
        <w:t>vn -0.1223 -0.1519 -0.9808</w:t>
        <w:br/>
        <w:t>vn -0.1230 -0.0960 -0.9877</w:t>
        <w:br/>
        <w:t>vn -0.0669 -0.1133 -0.9913</w:t>
        <w:br/>
        <w:t>vn -0.2432 0.9539 -0.1758</w:t>
        <w:br/>
        <w:t>vn -0.9596 -0.2486 -0.1320</w:t>
        <w:br/>
        <w:t>vn -0.9602 -0.2461 -0.1320</w:t>
        <w:br/>
        <w:t>vn 0.6308 0.7690 0.1039</w:t>
        <w:br/>
        <w:t>vn 0.6308 0.7689 0.1039</w:t>
        <w:br/>
        <w:t>vn 0.4624 -0.7474 0.4770</w:t>
        <w:br/>
        <w:t>vn 0.3315 -0.8391 0.4313</w:t>
        <w:br/>
        <w:t>vn 0.2575 -0.7402 0.6211</w:t>
        <w:br/>
        <w:t>vn 0.5021 -0.6919 0.5188</w:t>
        <w:br/>
        <w:t>vn 0.4568 -0.7078 0.5388</w:t>
        <w:br/>
        <w:t>vn 0.5335 -0.8018 0.2693</w:t>
        <w:br/>
        <w:t>vn 0.3561 -0.8888 0.2885</w:t>
        <w:br/>
        <w:t>vn 0.5892 -0.7882 0.1779</w:t>
        <w:br/>
        <w:t>vn 0.5268 -0.8409 0.1238</w:t>
        <w:br/>
        <w:t>vn -0.7862 0.6062 -0.1201</w:t>
        <w:br/>
        <w:t>vn -0.5124 0.7340 0.4458</w:t>
        <w:br/>
        <w:t>vn 0.4576 -0.8700 -0.1838</w:t>
        <w:br/>
        <w:t>vn 0.5454 -0.8285 -0.1271</w:t>
        <w:br/>
        <w:t>vn 0.5331 -0.8458 -0.0191</w:t>
        <w:br/>
        <w:t>vn 0.3907 -0.9200 0.0315</w:t>
        <w:br/>
        <w:t>vn -0.9437 -0.3236 0.0691</w:t>
        <w:br/>
        <w:t>vn -0.4699 0.8826 0.0127</w:t>
        <w:br/>
        <w:t>vn -0.7289 0.6705 0.1384</w:t>
        <w:br/>
        <w:t>vn -0.6869 0.6844 0.2444</w:t>
        <w:br/>
        <w:t>vn -0.5488 0.7705 0.3244</w:t>
        <w:br/>
        <w:t>vn -0.5166 0.7627 0.3891</w:t>
        <w:br/>
        <w:t>vn -0.0954 0.9353 0.3407</w:t>
        <w:br/>
        <w:t>vn 0.6006 0.7942 0.0924</w:t>
        <w:br/>
        <w:t>vn 0.5382 0.8349 0.1156</w:t>
        <w:br/>
        <w:t>vn -0.1723 -0.7228 0.6692</w:t>
        <w:br/>
        <w:t>vn 0.1535 -0.8015 -0.5779</w:t>
        <w:br/>
        <w:t>vn -0.0620 0.2469 -0.9671</w:t>
        <w:br/>
        <w:t>vn -0.0581 0.3814 -0.9226</w:t>
        <w:br/>
        <w:t>vn -0.1945 0.7744 -0.6021</w:t>
        <w:br/>
        <w:t>vn -0.1800 0.7868 -0.5903</w:t>
        <w:br/>
        <w:t>vn -0.3031 0.8446 -0.4413</w:t>
        <w:br/>
        <w:t>vn -0.2964 0.8488 -0.4379</w:t>
        <w:br/>
        <w:t>vn -0.3203 0.9028 -0.2871</w:t>
        <w:br/>
        <w:t>vn -0.3162 0.9086 -0.2729</w:t>
        <w:br/>
        <w:t>vn -0.3249 0.9445 -0.0477</w:t>
        <w:br/>
        <w:t>vn -0.3138 0.9484 -0.0457</w:t>
        <w:br/>
        <w:t>vn -0.3069 0.9204 0.2421</w:t>
        <w:br/>
        <w:t>vn -0.3107 0.9212 0.2344</w:t>
        <w:br/>
        <w:t>vn -0.2796 0.8549 0.4370</w:t>
        <w:br/>
        <w:t>vn -0.2577 0.8536 0.4527</w:t>
        <w:br/>
        <w:t>vn -0.2560 0.8059 0.5339</w:t>
        <w:br/>
        <w:t>vn -0.1975 0.7918 0.5779</w:t>
        <w:br/>
        <w:t>vn -0.2033 0.7690 0.6060</w:t>
        <w:br/>
        <w:t>vn -0.1341 0.7553 0.6416</w:t>
        <w:br/>
        <w:t>vn -0.1296 0.7533 0.6448</w:t>
        <w:br/>
        <w:t>vn -0.1212 0.7498 0.6505</w:t>
        <w:br/>
        <w:t>vn -0.1531 0.7188 0.6781</w:t>
        <w:br/>
        <w:t>vn -0.1709 0.6527 0.7381</w:t>
        <w:br/>
        <w:t>vn -0.0772 0.7373 0.6711</w:t>
        <w:br/>
        <w:t>vn 0.0084 0.9076 0.4199</w:t>
        <w:br/>
        <w:t>vn 0.1271 0.8642 0.4868</w:t>
        <w:br/>
        <w:t>vn 0.1670 0.7244 0.6688</w:t>
        <w:br/>
        <w:t>vn 0.0854 0.7194 0.6893</w:t>
        <w:br/>
        <w:t>vn -0.2300 -0.8668 -0.4423</w:t>
        <w:br/>
        <w:t>vn -0.2329 -0.8826 -0.4083</w:t>
        <w:br/>
        <w:t>vn -0.1996 -0.8698 -0.4512</w:t>
        <w:br/>
        <w:t>vn -0.2071 -0.8677 -0.4520</w:t>
        <w:br/>
        <w:t>vn -0.2355 -0.8972 -0.3737</w:t>
        <w:br/>
        <w:t>vn -0.1921 -0.8719 -0.4504</w:t>
        <w:br/>
        <w:t>vn -0.1706 -0.6101 0.7737</w:t>
        <w:br/>
        <w:t>vn 0.4475 0.8097 -0.3797</w:t>
        <w:br/>
        <w:t>vn 0.6061 0.7006 -0.3766</w:t>
        <w:br/>
        <w:t>vn 0.4476 0.8097 -0.3797</w:t>
        <w:br/>
        <w:t>vn 0.1394 0.8125 0.5660</w:t>
        <w:br/>
        <w:t>vn -0.0141 -0.1327 0.9911</w:t>
        <w:br/>
        <w:t>vn -0.0077 -0.1293 0.9916</w:t>
        <w:br/>
        <w:t>vn -0.0464 -0.4287 0.9023</w:t>
        <w:br/>
        <w:t>vn -0.7766 0.0232 -0.6295</w:t>
        <w:br/>
        <w:t>vn -0.1095 -0.3531 0.9292</w:t>
        <w:br/>
        <w:t>vn -0.0992 -0.3615 0.9271</w:t>
        <w:br/>
        <w:t>vn 0.7797 0.4707 0.4130</w:t>
        <w:br/>
        <w:t>vn -0.9811 0.0550 -0.1856</w:t>
        <w:br/>
        <w:t>vn -0.9898 0.1413 0.0193</w:t>
        <w:br/>
        <w:t>vn -0.9996 -0.0268 0.0124</w:t>
        <w:br/>
        <w:t>vn -0.9938 -0.0158 -0.1100</w:t>
        <w:br/>
        <w:t>vn -0.8999 0.2621 0.3485</w:t>
        <w:br/>
        <w:t>vn -0.7955 0.3070 0.5224</w:t>
        <w:br/>
        <w:t>vn -0.8537 0.1908 0.4846</w:t>
        <w:br/>
        <w:t>vn -0.9135 0.1250 0.3872</w:t>
        <w:br/>
        <w:t>vn -0.1580 0.0287 0.9870</w:t>
        <w:br/>
        <w:t>vn -0.3234 0.0871 0.9422</w:t>
        <w:br/>
        <w:t>vn -0.2545 0.1026 0.9616</w:t>
        <w:br/>
        <w:t>vn -0.0627 -0.0198 0.9978</w:t>
        <w:br/>
        <w:t>vn -0.0221 -0.0353 0.9991</w:t>
        <w:br/>
        <w:t>vn 0.0093 -0.0660 0.9978</w:t>
        <w:br/>
        <w:t>vn -0.4464 -0.0243 0.8945</w:t>
        <w:br/>
        <w:t>vn -0.4153 0.0039 0.9097</w:t>
        <w:br/>
        <w:t>vn -0.1924 -0.0450 0.9803</w:t>
        <w:br/>
        <w:t>vn -0.1942 -0.1077 0.9750</w:t>
        <w:br/>
        <w:t>vn -0.3429 -0.0917 -0.9349</w:t>
        <w:br/>
        <w:t>vn -0.3143 -0.1300 -0.9404</w:t>
        <w:br/>
        <w:t>vn -0.0130 -0.1499 -0.9886</w:t>
        <w:br/>
        <w:t>vn -0.0022 -0.0842 -0.9964</w:t>
        <w:br/>
        <w:t>vn -0.6075 -0.0066 -0.7943</w:t>
        <w:br/>
        <w:t>vn -0.5831 -0.0182 -0.8122</w:t>
        <w:br/>
        <w:t>vn -0.2819 -0.0124 -0.9594</w:t>
        <w:br/>
        <w:t>vn -0.2778 0.0168 -0.9605</w:t>
        <w:br/>
        <w:t>vn -0.7899 -0.4304 -0.4368</w:t>
        <w:br/>
        <w:t>vn -0.8683 -0.2459 -0.4309</w:t>
        <w:br/>
        <w:t>vn -0.9194 -0.2287 -0.3199</w:t>
        <w:br/>
        <w:t>vn -0.8518 -0.3442 -0.3949</w:t>
        <w:br/>
        <w:t>vn -0.8909 -0.0889 -0.4455</w:t>
        <w:br/>
        <w:t>vn -0.9583 -0.1105 -0.2636</w:t>
        <w:br/>
        <w:t>vn -0.9473 -0.1490 -0.2836</w:t>
        <w:br/>
        <w:t>vn -0.8590 -0.0841 -0.5051</w:t>
        <w:br/>
        <w:t>vn -0.1316 -0.7134 -0.6883</w:t>
        <w:br/>
        <w:t>vn -0.2208 -0.7034 -0.6756</w:t>
        <w:br/>
        <w:t>vn -0.3408 -0.6670 -0.6626</w:t>
        <w:br/>
        <w:t>vn -0.1624 -0.7126 -0.6825</w:t>
        <w:br/>
        <w:t>vn 0.0521 -0.1075 -0.9928</w:t>
        <w:br/>
        <w:t>vn -0.7640 -0.0636 0.6421</w:t>
        <w:br/>
        <w:t>vn -0.7217 -0.0710 0.6886</w:t>
        <w:br/>
        <w:t>vn -0.8836 -0.0754 0.4621</w:t>
        <w:br/>
        <w:t>vn -0.8804 -0.0959 0.4645</w:t>
        <w:br/>
        <w:t>vn -0.8440 -0.1145 -0.5241</w:t>
        <w:br/>
        <w:t>vn -0.7151 -0.0489 -0.6973</w:t>
        <w:br/>
        <w:t>vn -0.7939 -0.0933 -0.6009</w:t>
        <w:br/>
        <w:t>vn -0.9822 -0.1395 0.1257</w:t>
        <w:br/>
        <w:t>vn -0.9666 -0.2040 -0.1554</w:t>
        <w:br/>
        <w:t>vn -0.9777 -0.1549 -0.1415</w:t>
        <w:br/>
        <w:t>vn -0.9882 -0.1453 0.0489</w:t>
        <w:br/>
        <w:t>vn -0.2065 0.0258 0.9781</w:t>
        <w:br/>
        <w:t>vn -0.0663 -0.0102 0.9977</w:t>
        <w:br/>
        <w:t>vn -0.0983 -0.0014 0.9952</w:t>
        <w:br/>
        <w:t>vn -0.2371 0.0174 0.9713</w:t>
        <w:br/>
        <w:t>vn -0.5529 0.0159 0.8331</w:t>
        <w:br/>
        <w:t>vn -0.5417 0.0011 0.8406</w:t>
        <w:br/>
        <w:t>vn -0.5922 -0.0499 0.8043</w:t>
        <w:br/>
        <w:t>vn -0.6169 -0.0351 0.7862</w:t>
        <w:br/>
        <w:t>vn -0.3098 0.0126 0.9507</w:t>
        <w:br/>
        <w:t>vn -0.4596 0.0504 0.8867</w:t>
        <w:br/>
        <w:t>vn -0.7813 -0.0558 0.6217</w:t>
        <w:br/>
        <w:t>vn -0.7196 0.0039 0.6944</w:t>
        <w:br/>
        <w:t>vn -0.6678 -0.0116 0.7443</w:t>
        <w:br/>
        <w:t>vn -0.2566 -0.4488 0.8560</w:t>
        <w:br/>
        <w:t>vn -0.2156 -0.2536 0.9430</w:t>
        <w:br/>
        <w:t>vn -0.3472 -0.2623 0.9004</w:t>
        <w:br/>
        <w:t>vn -0.5176 -0.5320 0.6701</w:t>
        <w:br/>
        <w:t>vn -0.2290 -0.1520 0.9615</w:t>
        <w:br/>
        <w:t>vn -0.0669 -0.2255 0.9719</w:t>
        <w:br/>
        <w:t>vn -0.1555 -0.0498 0.9866</w:t>
        <w:br/>
        <w:t>vn -0.0665 -0.0411 0.9969</w:t>
        <w:br/>
        <w:t>vn -0.3390 0.1864 0.9221</w:t>
        <w:br/>
        <w:t>vn -0.1263 0.0330 0.9914</w:t>
        <w:br/>
        <w:t>vn -0.6428 0.1612 0.7489</w:t>
        <w:br/>
        <w:t>vn -0.5361 0.2253 0.8135</w:t>
        <w:br/>
        <w:t>vn -0.0000 -0.0112 0.9999</w:t>
        <w:br/>
        <w:t>vn -0.0000 -0.0176 0.9998</w:t>
        <w:br/>
        <w:t>vn -0.1192 -0.0070 0.9928</w:t>
        <w:br/>
        <w:t>vn 0.0001 -0.0328 0.9995</w:t>
        <w:br/>
        <w:t>vn 0.0000 -0.0629 0.9980</w:t>
        <w:br/>
        <w:t>vn -0.0000 -0.0725 0.9974</w:t>
        <w:br/>
        <w:t>vn 0.0165 -0.0887 0.9959</w:t>
        <w:br/>
        <w:t>vn 0.0000 -0.0820 0.9966</w:t>
        <w:br/>
        <w:t>vn 0.0053 -0.0793 0.9968</w:t>
        <w:br/>
        <w:t>vn -0.0361 -0.0888 0.9954</w:t>
        <w:br/>
        <w:t>vn -0.0298 0.0010 0.9996</w:t>
        <w:br/>
        <w:t>vn -0.0127 -0.0265 0.9996</w:t>
        <w:br/>
        <w:t>vn 0.0000 0.0394 0.9992</w:t>
        <w:br/>
        <w:t>vn 0.0000 -0.0096 1.0000</w:t>
        <w:br/>
        <w:t>vn -0.5719 -0.5886 -0.5713</w:t>
        <w:br/>
        <w:t>vn -0.2015 -0.6664 -0.7178</w:t>
        <w:br/>
        <w:t>vn -0.1725 -0.7443 -0.6452</w:t>
        <w:br/>
        <w:t>vn -0.4765 -0.6510 -0.5909</w:t>
        <w:br/>
        <w:t>vn -0.6463 -0.0455 -0.7617</w:t>
        <w:br/>
        <w:t>vn -0.2681 -0.0293 -0.9630</w:t>
        <w:br/>
        <w:t>vn -0.2664 -0.2131 -0.9400</w:t>
        <w:br/>
        <w:t>vn -0.6605 -0.2114 -0.7205</w:t>
        <w:br/>
        <w:t>vn 0.0000 -0.5388 -0.8424</w:t>
        <w:br/>
        <w:t>vn 0.0000 -0.6700 -0.7424</w:t>
        <w:br/>
        <w:t>vn 0.0424 -0.6673 -0.7436</w:t>
        <w:br/>
        <w:t>vn 0.0169 -0.5157 -0.8566</w:t>
        <w:br/>
        <w:t>vn 0.0196 -0.7328 -0.6801</w:t>
        <w:br/>
        <w:t>vn -0.6279 -0.4411 -0.6412</w:t>
        <w:br/>
        <w:t>vn -0.2404 -0.4870 -0.8396</w:t>
        <w:br/>
        <w:t>vn 0.0000 -0.2263 -0.9741</w:t>
        <w:br/>
        <w:t>vn -0.0138 -0.2162 -0.9762</w:t>
        <w:br/>
        <w:t>vn -0.0206 -0.7323 -0.6807</w:t>
        <w:br/>
        <w:t>vn -0.0447 -0.6915 -0.7210</w:t>
        <w:br/>
        <w:t>vn -0.0018 -0.7532 -0.6578</w:t>
        <w:br/>
        <w:t>vn -0.0006 -0.5347 -0.8451</w:t>
        <w:br/>
        <w:t>vn -0.2711 0.0166 0.9624</w:t>
        <w:br/>
        <w:t>vn -0.1434 -0.0109 0.9896</w:t>
        <w:br/>
        <w:t>vn -0.0200 -0.0139 -0.9997</w:t>
        <w:br/>
        <w:t>vn -0.6074 -0.0484 -0.7929</w:t>
        <w:br/>
        <w:t>vn -0.5859 -0.0865 -0.8058</w:t>
        <w:br/>
        <w:t>vn -0.9101 -0.1982 -0.3640</w:t>
        <w:br/>
        <w:t>vn -0.9087 -0.1857 -0.3740</w:t>
        <w:br/>
        <w:t>vn 0.0000 -0.0344 -0.9994</w:t>
        <w:br/>
        <w:t>vn 0.0000 -0.0130 -0.9999</w:t>
        <w:br/>
        <w:t>vn -0.9674 -0.1264 0.2194</w:t>
        <w:br/>
        <w:t>vn -0.9762 -0.1949 -0.0954</w:t>
        <w:br/>
        <w:t>vn -0.9696 -0.2199 -0.1070</w:t>
        <w:br/>
        <w:t>vn -0.9660 -0.1559 0.2061</w:t>
        <w:br/>
        <w:t>vn -0.5807 0.0493 0.8126</w:t>
        <w:br/>
        <w:t>vn -0.6102 0.0689 0.7892</w:t>
        <w:br/>
        <w:t>vn -0.4376 0.0639 0.8969</w:t>
        <w:br/>
        <w:t>vn -0.6390 -0.0941 0.7635</w:t>
        <w:br/>
        <w:t>vn -0.8804 -0.1010 0.4633</w:t>
        <w:br/>
        <w:t>vn -0.8218 -0.0925 -0.5622</w:t>
        <w:br/>
        <w:t>vn -0.9251 -0.1913 -0.3280</w:t>
        <w:br/>
        <w:t>vn -0.9626 -0.2365 -0.1325</w:t>
        <w:br/>
        <w:t>vn -0.9695 -0.1711 0.1753</w:t>
        <w:br/>
        <w:t>vn -0.7769 0.0544 0.6273</w:t>
        <w:br/>
        <w:t>vn -0.5208 0.0625 0.8514</w:t>
        <w:br/>
        <w:t>vn 0.0000 -0.0230 0.9997</w:t>
        <w:br/>
        <w:t>vn -0.0177 0.0024 -0.9998</w:t>
        <w:br/>
        <w:t>vn 0.0000 -0.0602 0.9982</w:t>
        <w:br/>
        <w:t>vn 0.0000 -0.1349 0.9909</w:t>
        <w:br/>
        <w:t>vn -0.0922 -0.1356 0.9865</w:t>
        <w:br/>
        <w:t>vn -0.1225 -0.1639 0.9788</w:t>
        <w:br/>
        <w:t>vn 0.0000 -0.1185 0.9930</w:t>
        <w:br/>
        <w:t>vn -0.8649 0.0665 0.4975</w:t>
        <w:br/>
        <w:t>vn -0.9392 -0.0429 0.3407</w:t>
        <w:br/>
        <w:t>vn -0.9803 0.0105 0.1973</w:t>
        <w:br/>
        <w:t>vn -0.8140 -0.0026 0.5808</w:t>
        <w:br/>
        <w:t>vn -0.8958 -0.0544 0.4411</w:t>
        <w:br/>
        <w:t>vn -0.9336 -0.2062 -0.2929</w:t>
        <w:br/>
        <w:t>vn -0.9299 -0.2306 -0.2864</w:t>
        <w:br/>
        <w:t>vn -0.9083 -0.0922 -0.4081</w:t>
        <w:br/>
        <w:t>vn -0.9345 0.0381 -0.3538</w:t>
        <w:br/>
        <w:t>vn -0.9496 -0.0883 -0.3006</w:t>
        <w:br/>
        <w:t>vn -0.9724 -0.1196 -0.2003</w:t>
        <w:br/>
        <w:t>vn -0.9740 -0.0750 -0.2137</w:t>
        <w:br/>
        <w:t>vn -0.9317 -0.2415 -0.2713</w:t>
        <w:br/>
        <w:t>vn -0.9510 -0.1930 -0.2416</w:t>
        <w:br/>
        <w:t>vn -0.9504 -0.1488 -0.2731</w:t>
        <w:br/>
        <w:t>vn -0.9671 -0.1280 0.2197</w:t>
        <w:br/>
        <w:t>vn -0.9660 -0.1558 0.2061</w:t>
        <w:br/>
        <w:t>vn -0.9996 -0.0267 0.0124</w:t>
        <w:br/>
        <w:t>vn -0.9898 0.1412 0.0193</w:t>
        <w:br/>
        <w:t>vn -0.9846 0.1082 0.1373</w:t>
        <w:br/>
        <w:t>vn -0.6750 -0.0419 -0.7367</w:t>
        <w:br/>
        <w:t>vn -0.8947 -0.1842 -0.4068</w:t>
        <w:br/>
        <w:t>vn -0.2563 -0.6584 -0.7077</w:t>
        <w:br/>
        <w:t>vn -0.4733 -0.5409 -0.6953</w:t>
        <w:br/>
        <w:t>vn 0.0000 -0.0041 -1.0000</w:t>
        <w:br/>
        <w:t>vn -0.8315 0.1360 0.5386</w:t>
        <w:br/>
        <w:t>vn -0.3393 0.0383 0.9399</w:t>
        <w:br/>
        <w:t>vn -0.6319 0.1046 0.7680</w:t>
        <w:br/>
        <w:t>vn -0.0165 -0.0262 -0.9995</w:t>
        <w:br/>
        <w:t>vn -0.0000 -0.0206 -0.9998</w:t>
        <w:br/>
        <w:t>vn -0.8106 0.4555 0.3681</w:t>
        <w:br/>
        <w:t>vn 0.0559 -0.0827 0.9950</w:t>
        <w:br/>
        <w:t>vn -0.0005 -0.7172 -0.6968</w:t>
        <w:br/>
        <w:t>vn -0.6825 -0.4540 -0.5727</w:t>
        <w:br/>
        <w:t>vn -0.7718 -0.2752 -0.5732</w:t>
        <w:br/>
        <w:t>vn -0.8562 -0.0352 -0.5154</w:t>
        <w:br/>
        <w:t>vn -0.5131 -0.4592 -0.7252</w:t>
        <w:br/>
        <w:t>vn -0.5703 0.3760 0.7303</w:t>
        <w:br/>
        <w:t>vn 0.0586 -0.0785 0.9952</w:t>
        <w:br/>
        <w:t>vn 0.0100 -0.0719 0.9974</w:t>
        <w:br/>
        <w:t>vn 0.0000 -0.0707 0.9975</w:t>
        <w:br/>
        <w:t>vn -0.2814 -0.1062 0.9537</w:t>
        <w:br/>
        <w:t>vn 0.0000 -0.0548 -0.9985</w:t>
        <w:br/>
        <w:t>vn 0.9858 0.0361 0.1640</w:t>
        <w:br/>
        <w:t>vn 0.9986 0.0287 0.0438</w:t>
        <w:br/>
        <w:t>vn 0.8431 -0.1816 -0.5063</w:t>
        <w:br/>
        <w:t>vn 0.9010 -0.1114 -0.4193</w:t>
        <w:br/>
        <w:t>vn 0.2909 -0.1487 -0.9451</w:t>
        <w:br/>
        <w:t>vn 0.3460 -0.0917 -0.9338</w:t>
        <w:br/>
        <w:t>vn 0.1841 -0.0699 -0.9804</w:t>
        <w:br/>
        <w:t>vn 0.1420 -0.0699 -0.9874</w:t>
        <w:br/>
        <w:t>vn 0.0164 -0.0371 -0.9992</w:t>
        <w:br/>
        <w:t>vn -0.0170 -0.0126 -0.9998</w:t>
        <w:br/>
        <w:t>vn 0.1870 0.0245 -0.9821</w:t>
        <w:br/>
        <w:t>vn 0.4176 -0.0262 -0.9082</w:t>
        <w:br/>
        <w:t>vn 0.4863 -0.4390 -0.7555</w:t>
        <w:br/>
        <w:t>vn 0.3641 -0.2470 -0.8980</w:t>
        <w:br/>
        <w:t>vn 0.3527 0.0578 0.9339</w:t>
        <w:br/>
        <w:t>vn -0.0318 0.0338 0.9989</w:t>
        <w:br/>
        <w:t>vn -0.1955 -0.3086 0.9309</w:t>
        <w:br/>
        <w:t>vn 0.3907 -0.2127 0.8956</w:t>
        <w:br/>
        <w:t>vn 0.2852 0.0027 0.9585</w:t>
        <w:br/>
        <w:t>vn 0.5856 0.0156 0.8104</w:t>
        <w:br/>
        <w:t>vn 0.6122 0.0075 0.7907</w:t>
        <w:br/>
        <w:t>vn 0.2788 -0.0169 0.9602</w:t>
        <w:br/>
        <w:t>vn 0.8085 0.4186 0.4135</w:t>
        <w:br/>
        <w:t>vn 0.8654 0.3456 0.3629</w:t>
        <w:br/>
        <w:t>vn 0.9296 0.2318 0.2865</w:t>
        <w:br/>
        <w:t>vn 0.8843 0.2133 0.4154</w:t>
        <w:br/>
        <w:t>vn 0.8982 0.0906 0.4301</w:t>
        <w:br/>
        <w:t>vn 0.8637 0.0912 0.4958</w:t>
        <w:br/>
        <w:t>vn 0.9506 0.1587 0.2667</w:t>
        <w:br/>
        <w:t>vn 0.9625 0.1227 0.2421</w:t>
        <w:br/>
        <w:t>vn 0.1774 0.7235 0.6671</w:t>
        <w:br/>
        <w:t>vn 0.1633 0.7507 0.6401</w:t>
        <w:br/>
        <w:t>vn 0.3165 0.6785 0.6629</w:t>
        <w:br/>
        <w:t>vn 0.3678 0.5970 0.7130</w:t>
        <w:br/>
        <w:t>vn 0.5598 0.3716 0.7407</w:t>
        <w:br/>
        <w:t>vn 0.4451 0.2354 0.8640</w:t>
        <w:br/>
        <w:t>vn -0.2384 -0.3049 0.9221</w:t>
        <w:br/>
        <w:t>vn 0.9280 -0.3234 -0.1851</w:t>
        <w:br/>
        <w:t>vn 0.7304 0.0400 -0.6819</w:t>
        <w:br/>
        <w:t>vn 0.7616 0.0337 -0.6472</w:t>
        <w:br/>
        <w:t>vn 0.9028 0.0642 -0.4253</w:t>
        <w:br/>
        <w:t>vn -0.0708 0.3119 -0.9475</w:t>
        <w:br/>
        <w:t>vn -0.0469 0.3917 -0.9189</w:t>
        <w:br/>
        <w:t>vn 0.1051 0.0736 -0.9917</w:t>
        <w:br/>
        <w:t>vn 0.0261 0.1028 -0.9944</w:t>
        <w:br/>
        <w:t>vn 0.8412 -0.3591 0.4042</w:t>
        <w:br/>
        <w:t>vn 0.7988 0.0381 0.6004</w:t>
        <w:br/>
        <w:t>vn 0.7376 -0.4142 0.5333</w:t>
        <w:br/>
        <w:t>vn 0.3291 0.6440 0.6906</w:t>
        <w:br/>
        <w:t>vn 0.4698 0.5423 0.6966</w:t>
        <w:br/>
        <w:t>vn 0.9845 0.1715 -0.0357</w:t>
        <w:br/>
        <w:t>vn 0.9929 0.1143 0.0315</w:t>
        <w:br/>
        <w:t>vn 0.9771 0.1420 0.1584</w:t>
        <w:br/>
        <w:t>vn 0.9629 0.2172 0.1603</w:t>
        <w:br/>
        <w:t>vn 0.2079 -0.0464 -0.9770</w:t>
        <w:br/>
        <w:t>vn 0.2378 -0.0227 -0.9710</w:t>
        <w:br/>
        <w:t>vn 0.0848 -0.0004 -0.9964</w:t>
        <w:br/>
        <w:t>vn 0.0531 -0.0208 -0.9984</w:t>
        <w:br/>
        <w:t>vn 0.7241 -0.4297 -0.5396</w:t>
        <w:br/>
        <w:t>vn 0.6122 -0.4638 -0.6404</w:t>
        <w:br/>
        <w:t>vn 0.5622 -0.0358 -0.8262</w:t>
        <w:br/>
        <w:t>vn 0.6232 0.0144 -0.7819</w:t>
        <w:br/>
        <w:t>vn 0.3046 -0.0153 -0.9524</w:t>
        <w:br/>
        <w:t>vn 0.4794 -0.0544 -0.8759</w:t>
        <w:br/>
        <w:t>vn 0.6607 0.0026 -0.7506</w:t>
        <w:br/>
        <w:t>vn 0.6983 -0.0151 -0.7157</w:t>
        <w:br/>
        <w:t>vn 0.7646 0.0342 -0.6436</w:t>
        <w:br/>
        <w:t>vn 0.0759 0.5354 -0.8412</w:t>
        <w:br/>
        <w:t>vn -0.1664 0.6115 -0.7735</w:t>
        <w:br/>
        <w:t>vn 0.1946 -0.0816 -0.9775</w:t>
        <w:br/>
        <w:t>vn -0.0097 0.0177 -0.9998</w:t>
        <w:br/>
        <w:t>vn -0.0098 0.0109 -0.9999</w:t>
        <w:br/>
        <w:t>vn 0.1067 0.0085 -0.9942</w:t>
        <w:br/>
        <w:t>vn -0.0102 -0.0006 -0.9999</w:t>
        <w:br/>
        <w:t>vn -0.0102 -0.0142 -0.9998</w:t>
        <w:br/>
        <w:t>vn -0.0126 0.0092 -0.9999</w:t>
        <w:br/>
        <w:t>vn -0.0100 0.0618 -0.9980</w:t>
        <w:br/>
        <w:t>vn -0.0295 0.0692 -0.9972</w:t>
        <w:br/>
        <w:t>vn 0.5816 0.5959 0.5538</w:t>
        <w:br/>
        <w:t>vn 0.4842 0.6425 0.5939</w:t>
        <w:br/>
        <w:t>vn 0.2057 0.7451 0.6344</w:t>
        <w:br/>
        <w:t>vn 0.2243 0.6677 0.7098</w:t>
        <w:br/>
        <w:t>vn 0.6546 0.0417 0.7548</w:t>
        <w:br/>
        <w:t>vn 0.6712 0.2106 0.7108</w:t>
        <w:br/>
        <w:t>vn 0.2680 0.2156 0.9390</w:t>
        <w:br/>
        <w:t>vn 0.2701 0.0208 0.9626</w:t>
        <w:br/>
        <w:t>vn -0.0041 0.5217 0.8531</w:t>
        <w:br/>
        <w:t>vn -0.0262 0.5033 0.8637</w:t>
        <w:br/>
        <w:t>vn -0.0387 0.6577 0.7523</w:t>
        <w:br/>
        <w:t>vn -0.0150 0.6629 0.7485</w:t>
        <w:br/>
        <w:t>vn -0.0161 0.7419 0.6704</w:t>
        <w:br/>
        <w:t>vn 0.6381 0.4428 0.6299</w:t>
        <w:br/>
        <w:t>vn 0.2455 0.4897 0.8366</w:t>
        <w:br/>
        <w:t>vn 0.0000 0.2132 0.9770</w:t>
        <w:br/>
        <w:t>vn -0.0086 0.2105 0.9776</w:t>
        <w:br/>
        <w:t>vn 0.6418 -0.1536 -0.7513</w:t>
        <w:br/>
        <w:t>vn -0.0757 0.7571 0.6489</w:t>
        <w:br/>
        <w:t>vn -0.0177 0.7723 0.6350</w:t>
        <w:br/>
        <w:t>vn 0.0090 0.7520 0.6591</w:t>
        <w:br/>
        <w:t>vn -0.0657 0.7777 0.6252</w:t>
        <w:br/>
        <w:t>vn 0.2706 -0.0102 -0.9626</w:t>
        <w:br/>
        <w:t>vn 0.1321 0.0094 -0.9912</w:t>
        <w:br/>
        <w:t>vn -0.0099 0.0007 1.0000</w:t>
        <w:br/>
        <w:t>vn 0.6103 -0.3013 0.7327</w:t>
        <w:br/>
        <w:t>vn 0.6080 0.0025 0.7940</w:t>
        <w:br/>
        <w:t>vn 0.9215 0.1614 0.3533</w:t>
        <w:br/>
        <w:t>vn 0.9092 -0.3063 0.2819</w:t>
        <w:br/>
        <w:t>vn 0.0000 -0.0245 0.9997</w:t>
        <w:br/>
        <w:t>vn 0.0000 -0.0016 1.0000</w:t>
        <w:br/>
        <w:t>vn 0.9789 0.1319 -0.1560</w:t>
        <w:br/>
        <w:t>vn 0.9736 0.1939 0.1206</w:t>
        <w:br/>
        <w:t>vn 0.9612 -0.2462 0.1243</w:t>
        <w:br/>
        <w:t>vn 0.9575 -0.2859 -0.0374</w:t>
        <w:br/>
        <w:t>vn 0.6019 -0.0518 -0.7969</w:t>
        <w:br/>
        <w:t>vn 0.6450 -0.0744 -0.7606</w:t>
        <w:br/>
        <w:t>vn 0.4783 -0.0625 -0.8759</w:t>
        <w:br/>
        <w:t>vn 0.6529 0.0666 -0.7545</w:t>
        <w:br/>
        <w:t>vn 0.9112 0.0933 -0.4012</w:t>
        <w:br/>
        <w:t>vn 0.9291 0.2028 0.3092</w:t>
        <w:br/>
        <w:t>vn 0.8220 0.0978 0.5611</w:t>
        <w:br/>
        <w:t>vn 0.9790 0.1738 -0.1063</w:t>
        <w:br/>
        <w:t>vn 0.9604 0.2366 0.1470</w:t>
        <w:br/>
        <w:t>vn 0.7493 -0.0592 -0.6595</w:t>
        <w:br/>
        <w:t>vn 0.5567 -0.0731 -0.8275</w:t>
        <w:br/>
        <w:t>vn -0.0098 0.0226 -0.9997</w:t>
        <w:br/>
        <w:t>vn -0.0090 -0.0097 0.9999</w:t>
        <w:br/>
        <w:t>vn -0.0070 0.0501 -0.9987</w:t>
        <w:br/>
        <w:t>vn -0.0011 0.1111 -0.9938</w:t>
        <w:br/>
        <w:t>vn 0.2979 -0.3114 -0.9024</w:t>
        <w:br/>
        <w:t>vn 0.4094 -0.2639 -0.8733</w:t>
        <w:br/>
        <w:t>vn -0.0000 -0.3431 -0.9393</w:t>
        <w:br/>
        <w:t>vn 0.8509 -0.0490 -0.5231</w:t>
        <w:br/>
        <w:t>vn 0.9773 -0.0073 -0.2117</w:t>
        <w:br/>
        <w:t>vn 0.9593 0.0400 -0.2796</w:t>
        <w:br/>
        <w:t>vn 0.9335 0.0826 -0.3490</w:t>
        <w:br/>
        <w:t>vn 0.7965 0.0036 -0.6047</w:t>
        <w:br/>
        <w:t>vn 0.9404 0.2050 0.2714</w:t>
        <w:br/>
        <w:t>vn 0.9382 -0.2692 0.2176</w:t>
        <w:br/>
        <w:t>vn 0.9699 0.1014 0.2212</w:t>
        <w:br/>
        <w:t>vn 0.9703 0.1363 0.1996</w:t>
        <w:br/>
        <w:t>vn 0.9325 0.2482 0.2625</w:t>
        <w:br/>
        <w:t>vn 0.9513 0.1986 0.2357</w:t>
        <w:br/>
        <w:t>vn 0.9578 0.1594 0.2392</w:t>
        <w:br/>
        <w:t>vn 0.9575 -0.2860 -0.0374</w:t>
        <w:br/>
        <w:t>vn 0.7003 -0.4103 0.5841</w:t>
        <w:br/>
        <w:t>vn 0.9033 0.1852 0.3870</w:t>
        <w:br/>
        <w:t>vn 0.0000 -0.0101 0.9999</w:t>
        <w:br/>
        <w:t>vn 0.8115 -0.1243 -0.5710</w:t>
        <w:br/>
        <w:t>vn 0.3817 -0.0587 -0.9224</w:t>
        <w:br/>
        <w:t>vn 0.6592 -0.1148 -0.7432</w:t>
        <w:br/>
        <w:t>vn -0.0084 0.0171 0.9998</w:t>
        <w:br/>
        <w:t>vn -0.0000 0.0114 0.9999</w:t>
        <w:br/>
        <w:t>vn 0.0722 0.0271 -0.9970</w:t>
        <w:br/>
        <w:t>vn -0.0172 0.7273 0.6861</w:t>
        <w:br/>
        <w:t>vn 0.6941 0.4237 0.5820</w:t>
        <w:br/>
        <w:t>vn 0.7735 0.1828 0.6069</w:t>
        <w:br/>
        <w:t>vn -0.0066 0.0832 -0.9965</w:t>
        <w:br/>
        <w:t>vn 0.0022 0.0548 -0.9985</w:t>
        <w:br/>
        <w:t>vn 0.0129 0.0454 -0.9989</w:t>
        <w:br/>
        <w:t>vn 0.0206 0.0835 -0.9963</w:t>
        <w:br/>
        <w:t>vn 0.0093 0.0286 -0.9995</w:t>
        <w:br/>
        <w:t>vn -0.0029 0.8288 0.5595</w:t>
        <w:br/>
        <w:t>vn -0.0000 -0.3500 0.9368</w:t>
        <w:br/>
        <w:t>vn 0.5098 -0.6698 -0.5399</w:t>
        <w:br/>
        <w:t>vn 0.4323 -0.7726 -0.4650</w:t>
        <w:br/>
        <w:t>vn -0.3324 -0.6580 0.6757</w:t>
        <w:br/>
        <w:t>vn 0.0987 -0.7792 0.6190</w:t>
        <w:br/>
        <w:t>vn -0.1730 -0.7374 0.6529</w:t>
        <w:br/>
        <w:t>vn -0.3319 -0.5851 0.7399</w:t>
        <w:br/>
        <w:t>vn 0.7795 -0.6195 0.0932</w:t>
        <w:br/>
        <w:t>vn 0.7811 -0.6208 0.0677</w:t>
        <w:br/>
        <w:t>vn 0.6989 -0.6792 0.2240</w:t>
        <w:br/>
        <w:t>vn 0.6267 -0.7216 0.2942</w:t>
        <w:br/>
        <w:t>vn 0.6416 -0.7559 -0.1301</w:t>
        <w:br/>
        <w:t>vn 0.5384 -0.7881 -0.2984</w:t>
        <w:br/>
        <w:t>vn 0.7367 -0.6603 0.1455</w:t>
        <w:br/>
        <w:t>vn 0.7904 -0.6006 0.1208</w:t>
        <w:br/>
        <w:t>vn 0.7783 -0.6191 0.1044</w:t>
        <w:br/>
        <w:t>vn 0.7279 -0.6857 -0.0045</w:t>
        <w:br/>
        <w:t>vn 0.7279 -0.6857 -0.0046</w:t>
        <w:br/>
        <w:t>vn 0.5673 -0.6093 -0.5540</w:t>
        <w:br/>
        <w:t>vn 0.4211 -0.6632 -0.6188</w:t>
        <w:br/>
        <w:t>vn 0.0000 -0.7204 -0.6936</w:t>
        <w:br/>
        <w:t>vn 0.7654 -0.6318 0.1220</w:t>
        <w:br/>
        <w:t>vn 0.7783 -0.6192 0.1044</w:t>
        <w:br/>
        <w:t>vn 0.4947 -0.7388 0.4578</w:t>
        <w:br/>
        <w:t>vn 0.6036 -0.7203 0.3418</w:t>
        <w:br/>
        <w:t>vn 0.0987 -0.7792 0.6189</w:t>
        <w:br/>
        <w:t>vn -0.0000 -0.6064 0.7951</w:t>
        <w:br/>
        <w:t>vn -0.1197 0.8523 0.5091</w:t>
        <w:br/>
        <w:t>vn 0.0062 0.9092 0.4163</w:t>
        <w:br/>
        <w:t>vn -0.0000 0.9958 0.0912</w:t>
        <w:br/>
        <w:t>vn -0.1345 0.9816 0.1355</w:t>
        <w:br/>
        <w:t>vn -0.2014 0.9170 0.3442</w:t>
        <w:br/>
        <w:t>vn -0.2620 0.7660 0.5870</w:t>
        <w:br/>
        <w:t>vn -0.5121 0.6696 0.5379</w:t>
        <w:br/>
        <w:t>vn -0.3424 0.4343 0.8331</w:t>
        <w:br/>
        <w:t>vn -0.2244 0.1634 0.9607</w:t>
        <w:br/>
        <w:t>vn -0.5512 -0.1052 0.8277</w:t>
        <w:br/>
        <w:t>vn -0.4254 -0.3063 0.8516</w:t>
        <w:br/>
        <w:t>vn -0.6481 -0.4828 0.5890</w:t>
        <w:br/>
        <w:t>vn -0.7252 -0.3604 0.5867</w:t>
        <w:br/>
        <w:t>vn -0.1846 -0.5660 -0.8034</w:t>
        <w:br/>
        <w:t>vn -0.3087 -0.2915 -0.9054</w:t>
        <w:br/>
        <w:t>vn -0.3725 -0.2025 -0.9057</w:t>
        <w:br/>
        <w:t>vn -0.2484 -0.5193 -0.8177</w:t>
        <w:br/>
        <w:t>vn 0.0000 -0.3428 -0.9394</w:t>
        <w:br/>
        <w:t>vn -0.1280 -0.3976 -0.9086</w:t>
        <w:br/>
        <w:t>vn -0.2568 -0.3470 -0.9020</w:t>
        <w:br/>
        <w:t>vn -0.1622 -0.5047 -0.8479</w:t>
        <w:br/>
        <w:t>vn -0.4474 -0.1372 -0.8838</w:t>
        <w:br/>
        <w:t>vn -0.4674 -0.1804 -0.8654</w:t>
        <w:br/>
        <w:t>vn -0.6377 0.5260 -0.5627</w:t>
        <w:br/>
        <w:t>vn -0.4576 0.8300 -0.3190</w:t>
        <w:br/>
        <w:t>vn -0.5994 0.3793 -0.7048</w:t>
        <w:br/>
        <w:t>vn -0.6916 0.5686 -0.4455</w:t>
        <w:br/>
        <w:t>vn -0.8042 -0.4721 -0.3612</w:t>
        <w:br/>
        <w:t>vn -0.7420 -0.2510 -0.6216</w:t>
        <w:br/>
        <w:t>vn -0.8543 0.1151 -0.5069</w:t>
        <w:br/>
        <w:t>vn -0.9350 -0.1983 -0.2940</w:t>
        <w:br/>
        <w:t>vn -0.7816 -0.6060 0.1479</w:t>
        <w:br/>
        <w:t>vn -0.8871 -0.4347 0.1555</w:t>
        <w:br/>
        <w:t>vn -0.1847 -0.5660 -0.8034</w:t>
        <w:br/>
        <w:t>vn -0.1551 -0.7641 -0.6262</w:t>
        <w:br/>
        <w:t>vn -0.4675 -0.1804 -0.8654</w:t>
        <w:br/>
        <w:t>vn -0.1683 -0.7002 -0.6939</w:t>
        <w:br/>
        <w:t>vn -0.3560 -0.5895 -0.7251</w:t>
        <w:br/>
        <w:t>vn -0.2436 -0.6683 -0.7029</w:t>
        <w:br/>
        <w:t>vn -0.5299 -0.5566 -0.6399</w:t>
        <w:br/>
        <w:t>vn -0.7420 -0.2511 -0.6216</w:t>
        <w:br/>
        <w:t>vn -0.8041 -0.4721 -0.3612</w:t>
        <w:br/>
        <w:t>vn -0.6270 -0.6702 -0.3971</w:t>
        <w:br/>
        <w:t>vn -0.6777 -0.7227 0.1356</w:t>
        <w:br/>
        <w:t>vn -0.4253 -0.3063 0.8516</w:t>
        <w:br/>
        <w:t>vn -0.0570 -0.1886 0.9804</w:t>
        <w:br/>
        <w:t>vn -0.0557 -0.1841 0.9813</w:t>
        <w:br/>
        <w:t>vn -0.0260 -0.1416 0.9896</w:t>
        <w:br/>
        <w:t>vn -0.0446 -0.0677 0.9967</w:t>
        <w:br/>
        <w:t>vn 0.0025 -0.0804 0.9968</w:t>
        <w:br/>
        <w:t>vn -0.0233 -0.0450 0.9987</w:t>
        <w:br/>
        <w:t>vn -0.4831 -0.5443 -0.6858</w:t>
        <w:br/>
        <w:t>vn -0.7057 -0.1503 -0.6924</w:t>
        <w:br/>
        <w:t>vn -0.7753 0.3646 -0.5157</w:t>
        <w:br/>
        <w:t>vn -0.5557 -0.4154 -0.7201</w:t>
        <w:br/>
        <w:t>vn 0.9916 0.0482 -0.1197</w:t>
        <w:br/>
        <w:t>vn 0.9922 -0.0285 -0.1211</w:t>
        <w:br/>
        <w:t>vn 0.9994 -0.0326 0.0097</w:t>
        <w:br/>
        <w:t>vn 0.9983 0.0567 0.0153</w:t>
        <w:br/>
        <w:t>vn 0.8537 0.1909 0.4846</w:t>
        <w:br/>
        <w:t>vn 0.8466 0.2297 0.4801</w:t>
        <w:br/>
        <w:t>vn 0.9172 0.1613 0.3644</w:t>
        <w:br/>
        <w:t>vn 0.9009 0.1278 0.4148</w:t>
        <w:br/>
        <w:t>vn 0.2545 0.1026 0.9616</w:t>
        <w:br/>
        <w:t>vn 0.3234 0.0871 0.9422</w:t>
        <w:br/>
        <w:t>vn 0.1580 0.0287 0.9870</w:t>
        <w:br/>
        <w:t>vn 0.0627 -0.0198 0.9978</w:t>
        <w:br/>
        <w:t>vn 0.0221 -0.0352 0.9991</w:t>
        <w:br/>
        <w:t>vn -0.0093 -0.0659 0.9978</w:t>
        <w:br/>
        <w:t>vn 0.1881 -0.0462 0.9811</w:t>
        <w:br/>
        <w:t>vn 0.4137 0.0014 0.9104</w:t>
        <w:br/>
        <w:t>vn 0.4424 -0.0305 0.8963</w:t>
        <w:br/>
        <w:t>vn 0.1885 -0.1093 0.9760</w:t>
        <w:br/>
        <w:t>vn 0.3395 -0.0898 -0.9363</w:t>
        <w:br/>
        <w:t>vn -0.0032 -0.0870 -0.9962</w:t>
        <w:br/>
        <w:t>vn -0.0004 -0.1569 -0.9876</w:t>
        <w:br/>
        <w:t>vn 0.3052 -0.1335 -0.9429</w:t>
        <w:br/>
        <w:t>vn 0.2819 -0.0124 -0.9594</w:t>
        <w:br/>
        <w:t>vn 0.5831 -0.0182 -0.8122</w:t>
        <w:br/>
        <w:t>vn 0.6075 -0.0066 -0.7943</w:t>
        <w:br/>
        <w:t>vn 0.2777 0.0168 -0.9605</w:t>
        <w:br/>
        <w:t>vn 0.7899 -0.4304 -0.4368</w:t>
        <w:br/>
        <w:t>vn 0.8518 -0.3442 -0.3949</w:t>
        <w:br/>
        <w:t>vn 0.9194 -0.2287 -0.3199</w:t>
        <w:br/>
        <w:t>vn 0.8684 -0.2905 -0.4019</w:t>
        <w:br/>
        <w:t>vn 0.8791 -0.0988 -0.4663</w:t>
        <w:br/>
        <w:t>vn 0.8492 -0.0743 -0.5229</w:t>
        <w:br/>
        <w:t>vn 0.9486 -0.1244 -0.2911</w:t>
        <w:br/>
        <w:t>vn 0.9525 -0.1317 -0.2746</w:t>
        <w:br/>
        <w:t>vn 0.3201 -0.6654 -0.6744</w:t>
        <w:br/>
        <w:t>vn 0.2283 -0.6594 -0.7162</w:t>
        <w:br/>
        <w:t>vn 0.1486 -0.6782 -0.7197</w:t>
        <w:br/>
        <w:t>vn 0.1634 -0.7129 -0.6820</w:t>
        <w:br/>
        <w:t>vn -0.0521 -0.1075 -0.9928</w:t>
        <w:br/>
        <w:t>vn 0.8834 -0.0751 0.4625</w:t>
        <w:br/>
        <w:t>vn 0.7217 -0.0718 0.6885</w:t>
        <w:br/>
        <w:t>vn 0.7639 -0.0634 0.6422</w:t>
        <w:br/>
        <w:t>vn 0.8803 -0.0957 0.4646</w:t>
        <w:br/>
        <w:t>vn 0.8464 -0.1122 -0.5206</w:t>
        <w:br/>
        <w:t>vn 0.7950 -0.0924 -0.5995</w:t>
        <w:br/>
        <w:t>vn 0.7151 -0.0489 -0.6973</w:t>
        <w:br/>
        <w:t>vn 0.9822 -0.1395 0.1257</w:t>
        <w:br/>
        <w:t>vn 0.9929 -0.1085 0.0483</w:t>
        <w:br/>
        <w:t>vn 0.9816 -0.1340 -0.1360</w:t>
        <w:br/>
        <w:t>vn 0.9689 -0.1984 -0.1482</w:t>
        <w:br/>
        <w:t>vn 0.2065 0.0258 0.9781</w:t>
        <w:br/>
        <w:t>vn 0.2371 0.0172 0.9713</w:t>
        <w:br/>
        <w:t>vn 0.0983 -0.0014 0.9952</w:t>
        <w:br/>
        <w:t>vn 0.0663 -0.0101 0.9977</w:t>
        <w:br/>
        <w:t>vn 0.5921 -0.0512 0.8042</w:t>
        <w:br/>
        <w:t>vn 0.5451 -0.0022 0.8384</w:t>
        <w:br/>
        <w:t>vn 0.5546 0.0143 0.8320</w:t>
        <w:br/>
        <w:t>vn 0.6170 -0.0357 0.7862</w:t>
        <w:br/>
        <w:t>vn 0.3099 0.0127 0.9507</w:t>
        <w:br/>
        <w:t>vn 0.4596 0.0504 0.8867</w:t>
        <w:br/>
        <w:t>vn 0.6678 -0.0115 0.7442</w:t>
        <w:br/>
        <w:t>vn 0.7196 0.0039 0.6944</w:t>
        <w:br/>
        <w:t>vn 0.7813 -0.0558 0.6217</w:t>
        <w:br/>
        <w:t>vn 0.5468 -0.5477 0.6333</w:t>
        <w:br/>
        <w:t>vn 0.4560 -0.4171 0.7862</w:t>
        <w:br/>
        <w:t>vn 0.2109 -0.3056 0.9285</w:t>
        <w:br/>
        <w:t>vn 0.2881 -0.4388 0.8511</w:t>
        <w:br/>
        <w:t>vn 0.2280 -0.1557 0.9611</w:t>
        <w:br/>
        <w:t>vn 0.0669 -0.2255 0.9719</w:t>
        <w:br/>
        <w:t>vn 0.0915 -0.0196 0.9956</w:t>
        <w:br/>
        <w:t>vn 0.0665 -0.0411 0.9969</w:t>
        <w:br/>
        <w:t>vn 0.1892 0.1086 0.9759</w:t>
        <w:br/>
        <w:t>vn 0.1263 0.0330 0.9914</w:t>
        <w:br/>
        <w:t>vn 0.1192 -0.0070 0.9928</w:t>
        <w:br/>
        <w:t>vn -0.0165 -0.0887 0.9959</w:t>
        <w:br/>
        <w:t>vn 0.0298 0.0010 0.9996</w:t>
        <w:br/>
        <w:t>vn 0.0361 -0.0888 0.9954</w:t>
        <w:br/>
        <w:t>vn -0.0053 -0.0793 0.9968</w:t>
        <w:br/>
        <w:t>vn 0.0127 -0.0265 0.9996</w:t>
        <w:br/>
        <w:t>vn 0.5719 -0.5886 -0.5713</w:t>
        <w:br/>
        <w:t>vn 0.4706 -0.6487 -0.5981</w:t>
        <w:br/>
        <w:t>vn 0.1731 -0.7440 -0.6454</w:t>
        <w:br/>
        <w:t>vn 0.2016 -0.6664 -0.7178</w:t>
        <w:br/>
        <w:t>vn 0.6463 -0.0455 -0.7617</w:t>
        <w:br/>
        <w:t>vn 0.6605 -0.2114 -0.7205</w:t>
        <w:br/>
        <w:t>vn 0.2664 -0.2131 -0.9400</w:t>
        <w:br/>
        <w:t>vn 0.2681 -0.0293 -0.9630</w:t>
        <w:br/>
        <w:t>vn -0.0169 -0.5157 -0.8566</w:t>
        <w:br/>
        <w:t>vn -0.0424 -0.6673 -0.7436</w:t>
        <w:br/>
        <w:t>vn -0.0195 -0.7324 -0.6806</w:t>
        <w:br/>
        <w:t>vn 0.6279 -0.4411 -0.6412</w:t>
        <w:br/>
        <w:t>vn 0.2404 -0.4870 -0.8396</w:t>
        <w:br/>
        <w:t>vn 0.0138 -0.2162 -0.9762</w:t>
        <w:br/>
        <w:t>vn 0.6428 0.1612 0.7489</w:t>
        <w:br/>
        <w:t>vn 0.5075 0.1916 0.8401</w:t>
        <w:br/>
        <w:t>vn 0.0421 -0.6714 -0.7399</w:t>
        <w:br/>
        <w:t>vn 0.0203 -0.7331 -0.6798</w:t>
        <w:br/>
        <w:t>vn 0.2711 0.0166 0.9624</w:t>
        <w:br/>
        <w:t>vn 0.1434 -0.0109 0.9896</w:t>
        <w:br/>
        <w:t>vn 0.0200 -0.0139 -0.9997</w:t>
        <w:br/>
        <w:t>vn 0.5800 -0.0770 -0.8110</w:t>
        <w:br/>
        <w:t>vn 0.6027 -0.0445 -0.7967</w:t>
        <w:br/>
        <w:t>vn 0.9108 -0.1950 -0.3639</w:t>
        <w:br/>
        <w:t>vn 0.9101 -0.1793 -0.3737</w:t>
        <w:br/>
        <w:t>vn 0.9676 -0.1285 0.2172</w:t>
        <w:br/>
        <w:t>vn 0.9663 -0.1561 0.2049</w:t>
        <w:br/>
        <w:t>vn 0.9693 -0.2207 -0.1087</w:t>
        <w:br/>
        <w:t>vn 0.9755 -0.1966 -0.0987</w:t>
        <w:br/>
        <w:t>vn 0.5807 0.0493 0.8127</w:t>
        <w:br/>
        <w:t>vn 0.6103 0.0690 0.7892</w:t>
        <w:br/>
        <w:t>vn 0.4376 0.0639 0.8969</w:t>
        <w:br/>
        <w:t>vn 0.6394 -0.0974 0.7627</w:t>
        <w:br/>
        <w:t>vn 0.8804 -0.1011 0.4633</w:t>
        <w:br/>
        <w:t>vn 0.9272 -0.1787 -0.3293</w:t>
        <w:br/>
        <w:t>vn 0.8191 -0.0857 -0.5672</w:t>
        <w:br/>
        <w:t>vn 0.9695 -0.1711 0.1753</w:t>
        <w:br/>
        <w:t>vn 0.9626 -0.2365 -0.1325</w:t>
        <w:br/>
        <w:t>vn 0.7769 0.0544 0.6273</w:t>
        <w:br/>
        <w:t>vn 0.5208 0.0626 0.8514</w:t>
        <w:br/>
        <w:t>vn 0.0177 0.0024 -0.9998</w:t>
        <w:br/>
        <w:t>vn 0.0922 -0.1356 0.9865</w:t>
        <w:br/>
        <w:t>vn 0.1225 -0.1639 0.9788</w:t>
        <w:br/>
        <w:t>vn 0.8563 0.0779 0.5106</w:t>
        <w:br/>
        <w:t>vn 0.9733 0.0109 0.2295</w:t>
        <w:br/>
        <w:t>vn 0.9340 -0.0108 0.3572</w:t>
        <w:br/>
        <w:t>vn 0.8958 -0.0544 0.4410</w:t>
        <w:br/>
        <w:t>vn 0.8140 -0.0026 0.5808</w:t>
        <w:br/>
        <w:t>vn 0.9296 -0.2292 -0.2885</w:t>
        <w:br/>
        <w:t>vn 0.9329 -0.2034 -0.2971</w:t>
        <w:br/>
        <w:t>vn 0.9708 -0.1045 -0.2161</w:t>
        <w:br/>
        <w:t>vn 0.9755 -0.1258 -0.1803</w:t>
        <w:br/>
        <w:t>vn 0.9347 -0.2352 -0.2666</w:t>
        <w:br/>
        <w:t>vn 0.9598 -0.1720 -0.2218</w:t>
        <w:br/>
        <w:t>vn 0.9434 -0.1816 -0.2774</w:t>
        <w:br/>
        <w:t>vn 0.9498 -0.1097 -0.2929</w:t>
        <w:br/>
        <w:t>vn 0.9929 -0.1085 0.0484</w:t>
        <w:br/>
        <w:t>vn 0.9846 0.0456 0.1689</w:t>
        <w:br/>
        <w:t>vn 0.6637 -0.0379 -0.7470</w:t>
        <w:br/>
        <w:t>vn 0.8886 -0.1969 -0.4142</w:t>
        <w:br/>
        <w:t>vn 0.4808 -0.5310 -0.6978</w:t>
        <w:br/>
        <w:t>vn 0.2979 -0.6203 -0.7256</w:t>
        <w:br/>
        <w:t>vn 0.8315 0.1360 0.5386</w:t>
        <w:br/>
        <w:t>vn 0.3393 0.0383 0.9399</w:t>
        <w:br/>
        <w:t>vn 0.6319 0.1046 0.7680</w:t>
        <w:br/>
        <w:t>vn 0.0165 -0.0262 -0.9995</w:t>
        <w:br/>
        <w:t>vn -0.0559 -0.0827 0.9950</w:t>
        <w:br/>
        <w:t>vn 0.9233 -0.1415 -0.3570</w:t>
        <w:br/>
        <w:t>vn 0.6862 -0.4456 -0.5750</w:t>
        <w:br/>
        <w:t>vn 0.7379 -0.2665 -0.6200</w:t>
        <w:br/>
        <w:t>vn 0.6091 -0.3629 -0.7052</w:t>
        <w:br/>
        <w:t>vn 0.7297 -0.0333 -0.6830</w:t>
        <w:br/>
        <w:t>vn 0.5743 -0.3082 -0.7584</w:t>
        <w:br/>
        <w:t>vn -0.0586 -0.0785 0.9952</w:t>
        <w:br/>
        <w:t>vn -0.0100 -0.0719 0.9974</w:t>
        <w:br/>
        <w:t>vn -0.9813 -0.0640 0.1815</w:t>
        <w:br/>
        <w:t>vn -0.9940 -0.1090 0.0072</w:t>
        <w:br/>
        <w:t>vn -0.9965 0.0635 0.0535</w:t>
        <w:br/>
        <w:t>vn -0.9834 0.0606 0.1710</w:t>
        <w:br/>
        <w:t>vn -0.9153 -0.2367 -0.3258</w:t>
        <w:br/>
        <w:t>vn -0.7772 -0.3819 -0.5001</w:t>
        <w:br/>
        <w:t>vn -0.8430 -0.1816 -0.5063</w:t>
        <w:br/>
        <w:t>vn -0.8974 -0.1062 -0.4283</w:t>
        <w:br/>
        <w:t>vn -0.1978 -0.0849 -0.9766</w:t>
        <w:br/>
        <w:t>vn -0.3191 -0.0995 -0.9425</w:t>
        <w:br/>
        <w:t>vn -0.2730 -0.1477 -0.9506</w:t>
        <w:br/>
        <w:t>vn -0.1515 -0.0631 -0.9864</w:t>
        <w:br/>
        <w:t>vn -0.0315 -0.0437 -0.9985</w:t>
        <w:br/>
        <w:t>vn 0.0064 -0.0041 -1.0000</w:t>
        <w:br/>
        <w:t>vn -0.5020 -0.4288 -0.7510</w:t>
        <w:br/>
        <w:t>vn -0.4103 -0.0145 -0.9118</w:t>
        <w:br/>
        <w:t>vn -0.1893 0.0332 -0.9814</w:t>
        <w:br/>
        <w:t>vn -0.3704 -0.2399 -0.8974</w:t>
        <w:br/>
        <w:t>vn -0.3442 0.0567 0.9372</w:t>
        <w:br/>
        <w:t>vn -0.2260 -0.3732 0.8998</w:t>
        <w:br/>
        <w:t>vn 0.2181 -0.2951 0.9302</w:t>
        <w:br/>
        <w:t>vn 0.0414 0.0385 0.9984</w:t>
        <w:br/>
        <w:t>vn -0.6077 0.0075 0.7941</w:t>
        <w:br/>
        <w:t>vn -0.5837 0.0195 0.8117</w:t>
        <w:br/>
        <w:t>vn -0.2830 0.0123 0.9590</w:t>
        <w:br/>
        <w:t>vn -0.2792 -0.0166 0.9601</w:t>
        <w:br/>
        <w:t>vn -0.8006 0.4274 0.4199</w:t>
        <w:br/>
        <w:t>vn -0.8852 0.2157 0.4121</w:t>
        <w:br/>
        <w:t>vn -0.9296 0.2318 0.2865</w:t>
        <w:br/>
        <w:t>vn -0.8617 0.3527 0.3647</w:t>
        <w:br/>
        <w:t>vn -0.8982 0.0906 0.4301</w:t>
        <w:br/>
        <w:t>vn -0.9625 0.1227 0.2421</w:t>
        <w:br/>
        <w:t>vn -0.9514 0.1533 0.2670</w:t>
        <w:br/>
        <w:t>vn -0.8650 0.0885 0.4939</w:t>
        <w:br/>
        <w:t>vn -0.1774 0.7235 0.6671</w:t>
        <w:br/>
        <w:t>vn -0.3175 0.6757 0.6653</w:t>
        <w:br/>
        <w:t>vn -0.1586 0.7463 0.6464</w:t>
        <w:br/>
        <w:t>vn -0.3561 0.6084 0.7092</w:t>
        <w:br/>
        <w:t>vn -0.3605 0.6287 0.6891</w:t>
        <w:br/>
        <w:t>vn -0.4527 0.2324 0.8608</w:t>
        <w:br/>
        <w:t>vn -0.5571 0.3780 0.7395</w:t>
        <w:br/>
        <w:t>vn 0.2384 -0.3049 0.9221</w:t>
        <w:br/>
        <w:t>vn -0.7615 0.0335 -0.6473</w:t>
        <w:br/>
        <w:t>vn -0.7304 0.0407 -0.6818</w:t>
        <w:br/>
        <w:t>vn -0.9276 -0.3240 -0.1860</w:t>
        <w:br/>
        <w:t>vn -0.8992 0.0573 -0.4339</w:t>
        <w:br/>
        <w:t>vn -0.0877 0.0600 -0.9943</w:t>
        <w:br/>
        <w:t>vn 0.0498 0.3864 -0.9210</w:t>
        <w:br/>
        <w:t>vn 0.0274 0.3075 -0.9512</w:t>
        <w:br/>
        <w:t>vn -0.0605 0.0765 -0.9952</w:t>
        <w:br/>
        <w:t>vn -0.8495 -0.3469 0.3975</w:t>
        <w:br/>
        <w:t>vn -0.7376 -0.4142 0.5333</w:t>
        <w:br/>
        <w:t>vn -0.8051 0.0464 0.5914</w:t>
        <w:br/>
        <w:t>vn -0.3146 0.6496 0.6921</w:t>
        <w:br/>
        <w:t>vn -0.4584 0.5427 0.7038</w:t>
        <w:br/>
        <w:t>vn -0.9863 0.1590 -0.0436</w:t>
        <w:br/>
        <w:t>vn -0.9584 0.2163 0.1864</w:t>
        <w:br/>
        <w:t>vn -0.9719 0.1528 0.1791</w:t>
        <w:br/>
        <w:t>vn -0.9900 0.1368 0.0357</w:t>
        <w:br/>
        <w:t>vn -0.2215 -0.0415 -0.9743</w:t>
        <w:br/>
        <w:t>vn -0.0715 -0.0195 -0.9973</w:t>
        <w:br/>
        <w:t>vn -0.0985 0.0013 -0.9951</w:t>
        <w:br/>
        <w:t>vn -0.2389 -0.0121 -0.9710</w:t>
        <w:br/>
        <w:t>vn -0.5555 -0.0319 -0.8309</w:t>
        <w:br/>
        <w:t>vn -0.6056 -0.4641 -0.6465</w:t>
        <w:br/>
        <w:t>vn -0.7089 -0.4360 -0.5543</w:t>
        <w:br/>
        <w:t>vn -0.6231 0.0145 -0.7820</w:t>
        <w:br/>
        <w:t>vn -0.3027 -0.0159 -0.9530</w:t>
        <w:br/>
        <w:t>vn -0.4663 -0.0579 -0.8827</w:t>
        <w:br/>
        <w:t>vn -0.7628 0.0317 -0.6459</w:t>
        <w:br/>
        <w:t>vn -0.6963 -0.0120 -0.7176</w:t>
        <w:br/>
        <w:t>vn -0.6608 0.0025 -0.7505</w:t>
        <w:br/>
        <w:t>vn -0.1096 0.3961 -0.9116</w:t>
        <w:br/>
        <w:t>vn -0.2284 0.5277 -0.8181</w:t>
        <w:br/>
        <w:t>vn -0.0759 0.5354 -0.8412</w:t>
        <w:br/>
        <w:t>vn 0.1627 0.6246 -0.7638</w:t>
        <w:br/>
        <w:t>vn -0.0718 0.0252 -0.9971</w:t>
        <w:br/>
        <w:t>vn -0.2111 -0.2385 -0.9479</w:t>
        <w:br/>
        <w:t>vn -0.1725 -0.0737 -0.9823</w:t>
        <w:br/>
        <w:t>vn -0.6126 -0.1553 -0.7750</w:t>
        <w:br/>
        <w:t>vn -0.4685 -0.2780 -0.8386</w:t>
        <w:br/>
        <w:t>vn -0.1193 0.0068 -0.9928</w:t>
        <w:br/>
        <w:t>vn 0.0146 0.0645 -0.9978</w:t>
        <w:br/>
        <w:t>vn -0.5748 0.6015 0.5549</w:t>
        <w:br/>
        <w:t>vn -0.2203 0.6719 0.7071</w:t>
        <w:br/>
        <w:t>vn -0.1972 0.7396 0.6435</w:t>
        <w:br/>
        <w:t>vn -0.4859 0.6356 0.5999</w:t>
        <w:br/>
        <w:t>vn -0.6456 0.0467 0.7622</w:t>
        <w:br/>
        <w:t>vn -0.2707 0.0307 0.9622</w:t>
        <w:br/>
        <w:t>vn -0.2689 0.2147 0.9389</w:t>
        <w:br/>
        <w:t>vn -0.6590 0.2122 0.7216</w:t>
        <w:br/>
        <w:t>vn 0.0330 0.6668 0.7445</w:t>
        <w:br/>
        <w:t>vn 0.0127 0.5088 0.8608</w:t>
        <w:br/>
        <w:t>vn 0.0169 0.7367 0.6760</w:t>
        <w:br/>
        <w:t>vn -0.6265 0.4531 0.6341</w:t>
        <w:br/>
        <w:t>vn -0.2469 0.4918 0.8350</w:t>
        <w:br/>
        <w:t>vn -0.0087 0.2106 0.9775</w:t>
        <w:br/>
        <w:t>vn -0.3400 0.7145 0.6114</w:t>
        <w:br/>
        <w:t>vn -0.2783 0.8370 0.4711</w:t>
        <w:br/>
        <w:t>vn -0.3782 0.8940 0.2403</w:t>
        <w:br/>
        <w:t>vn 0.0757 0.7571 0.6489</w:t>
        <w:br/>
        <w:t>vn -0.0090 0.7520 0.6591</w:t>
        <w:br/>
        <w:t>vn 0.0178 0.7674 0.6409</w:t>
        <w:br/>
        <w:t>vn 0.0636 0.7769 0.6264</w:t>
        <w:br/>
        <w:t>vn -0.2620 -0.0116 -0.9650</w:t>
        <w:br/>
        <w:t>vn -0.1436 0.0105 -0.9896</w:t>
        <w:br/>
        <w:t>vn 0.0100 0.0063 0.9999</w:t>
        <w:br/>
        <w:t>vn -0.6055 0.0021 0.7958</w:t>
        <w:br/>
        <w:t>vn -0.5961 -0.3099 0.7407</w:t>
        <w:br/>
        <w:t>vn -0.9192 0.1717 0.3543</w:t>
        <w:br/>
        <w:t>vn -0.9142 -0.2878 0.2852</w:t>
        <w:br/>
        <w:t>vn -0.9516 -0.2810 0.1248</w:t>
        <w:br/>
        <w:t>vn -0.9716 0.2007 0.1252</w:t>
        <w:br/>
        <w:t>vn -0.9761 0.1252 -0.1775</w:t>
        <w:br/>
        <w:t>vn -0.9516 -0.3033 -0.0497</w:t>
        <w:br/>
        <w:t>vn -0.5931 -0.0537 -0.8034</w:t>
        <w:br/>
        <w:t>vn -0.6462 -0.0668 -0.7602</w:t>
        <w:br/>
        <w:t>vn -0.4714 -0.0582 -0.8800</w:t>
        <w:br/>
        <w:t>vn -0.6533 0.0696 -0.7539</w:t>
        <w:br/>
        <w:t>vn -0.8992 0.0755 -0.4310</w:t>
        <w:br/>
        <w:t>vn -0.8282 0.0923 0.5527</w:t>
        <w:br/>
        <w:t>vn -0.9316 0.1893 0.3103</w:t>
        <w:br/>
        <w:t>vn -0.9567 0.2406 0.1640</w:t>
        <w:br/>
        <w:t>vn -0.9794 0.1588 -0.1243</w:t>
        <w:br/>
        <w:t>vn -0.7458 -0.0577 -0.6637</w:t>
        <w:br/>
        <w:t>vn -0.5406 -0.0589 -0.8392</w:t>
        <w:br/>
        <w:t>vn 0.0030 -0.0096 0.9999</w:t>
        <w:br/>
        <w:t>vn -0.2979 -0.3114 -0.9024</w:t>
        <w:br/>
        <w:t>vn -0.4094 -0.2639 -0.8733</w:t>
        <w:br/>
        <w:t>vn -0.8390 -0.0478 -0.5421</w:t>
        <w:br/>
        <w:t>vn -0.9468 0.0524 -0.3174</w:t>
        <w:br/>
        <w:t>vn -0.9744 0.0145 -0.2242</w:t>
        <w:br/>
        <w:t>vn -0.7869 -0.0030 -0.6171</w:t>
        <w:br/>
        <w:t>vn -0.9163 0.0619 -0.3957</w:t>
        <w:br/>
        <w:t>vn -0.9291 -0.2807 0.2409</w:t>
        <w:br/>
        <w:t>vn -0.9293 0.2116 0.3028</w:t>
        <w:br/>
        <w:t>vn -0.9189 -0.0372 0.3927</w:t>
        <w:br/>
        <w:t>vn -0.6944 -0.6058 0.3884</w:t>
        <w:br/>
        <w:t>vn -0.9513 0.0880 0.2955</w:t>
        <w:br/>
        <w:t>vn -0.9703 0.1363 0.1996</w:t>
        <w:br/>
        <w:t>vn -0.9705 0.1074 0.2158</w:t>
        <w:br/>
        <w:t>vn -0.9286 0.2458 0.2780</w:t>
        <w:br/>
        <w:t>vn -0.9513 0.1959 0.2381</w:t>
        <w:br/>
        <w:t>vn -0.9578 0.1594 0.2392</w:t>
        <w:br/>
        <w:t>vn -0.9900 0.1368 0.0356</w:t>
        <w:br/>
        <w:t>vn -0.9940 -0.1091 0.0072</w:t>
        <w:br/>
        <w:t>vn -0.9802 -0.1057 -0.1673</w:t>
        <w:br/>
        <w:t>vn -0.6844 -0.4165 0.5985</w:t>
        <w:br/>
        <w:t>vn -0.9033 0.1852 0.3870</w:t>
        <w:br/>
        <w:t>vn -0.8097 -0.1260 -0.5731</w:t>
        <w:br/>
        <w:t>vn -0.3408 -0.0532 -0.9386</w:t>
        <w:br/>
        <w:t>vn -0.6188 -0.1158 -0.7770</w:t>
        <w:br/>
        <w:t>vn -0.0039 0.0222 0.9997</w:t>
        <w:br/>
        <w:t>vn -0.8572 -0.5149 0.0122</w:t>
        <w:br/>
        <w:t>vn -0.7720 -0.5880 -0.2413</w:t>
        <w:br/>
        <w:t>vn -0.0871 0.0333 -0.9956</w:t>
        <w:br/>
        <w:t>vn -0.8571 -0.5149 0.0122</w:t>
        <w:br/>
        <w:t>vn -0.8114 -0.5672 -0.1413</w:t>
        <w:br/>
        <w:t>vn -0.6859 0.4224 0.5926</w:t>
        <w:br/>
        <w:t>vn -0.7778 0.1780 0.6028</w:t>
        <w:br/>
        <w:t>vn -0.6638 -0.1882 0.7238</w:t>
        <w:br/>
        <w:t>vn -0.6267 -0.5285 0.5726</w:t>
        <w:br/>
        <w:t>vn -0.3063 -0.5183 -0.7985</w:t>
        <w:br/>
        <w:t>vn -0.0899 -0.0027 -0.9959</w:t>
        <w:br/>
        <w:t>vn 0.0002 0.0574 -0.9984</w:t>
        <w:br/>
        <w:t>vn -0.1732 0.4336 -0.8843</w:t>
        <w:br/>
        <w:t>vn -0.0720 0.0608 -0.9955</w:t>
        <w:br/>
        <w:t>vn -0.0082 0.0316 -0.9995</w:t>
        <w:br/>
        <w:t>vn -0.5260 -0.6641 -0.5313</w:t>
        <w:br/>
        <w:t>vn -0.4644 -0.7645 -0.4471</w:t>
        <w:br/>
        <w:t>vn 0.3566 -0.6312 0.6887</w:t>
        <w:br/>
        <w:t>vn -0.0840 -0.7524 0.6534</w:t>
        <w:br/>
        <w:t>vn 0.3319 -0.5851 0.7399</w:t>
        <w:br/>
        <w:t>vn -0.7790 -0.6203 0.0918</w:t>
        <w:br/>
        <w:t>vn -0.7785 -0.6246 0.0628</w:t>
        <w:br/>
        <w:t>vn -0.7784 -0.6246 0.0628</w:t>
        <w:br/>
        <w:t>vn -0.7013 -0.6784 0.2189</w:t>
        <w:br/>
        <w:t>vn -0.6268 -0.7215 0.2942</w:t>
        <w:br/>
        <w:t>vn -0.6186 -0.7700 -0.1563</w:t>
        <w:br/>
        <w:t>vn -0.5271 -0.7912 -0.3103</w:t>
        <w:br/>
        <w:t>vn -0.7372 -0.6598 0.1455</w:t>
        <w:br/>
        <w:t>vn -0.7468 -0.6544 0.1185</w:t>
        <w:br/>
        <w:t>vn -0.7561 -0.6458 0.1063</w:t>
        <w:br/>
        <w:t>vn -0.7241 -0.6896 -0.0099</w:t>
        <w:br/>
        <w:t>vn -0.5673 -0.6093 -0.5540</w:t>
        <w:br/>
        <w:t>vn -0.4211 -0.6632 -0.6187</w:t>
        <w:br/>
        <w:t>vn -0.7420 -0.6590 0.1229</w:t>
        <w:br/>
        <w:t>vn -0.7561 -0.6458 0.1062</w:t>
        <w:br/>
        <w:t>vn -0.4859 -0.7307 0.4797</w:t>
        <w:br/>
        <w:t>vn -0.5863 -0.7273 0.3567</w:t>
        <w:br/>
        <w:t>vn 0.6854 0.6528 -0.3225</w:t>
        <w:br/>
        <w:t>vn 0.6152 0.7348 -0.2854</w:t>
        <w:br/>
        <w:t>vn 0.6152 0.7349 -0.2855</w:t>
        <w:br/>
        <w:t>vn 0.8310 0.5546 -0.0432</w:t>
        <w:br/>
        <w:t>vn 0.8310 0.5546 -0.0431</w:t>
        <w:br/>
        <w:t>vn 0.8029 0.3323 0.4949</w:t>
        <w:br/>
        <w:t>vn 0.6843 0.5747 0.4489</w:t>
        <w:br/>
        <w:t>vn 0.6843 0.5746 0.4489</w:t>
        <w:br/>
        <w:t>vn 0.7319 0.6771 0.0761</w:t>
        <w:br/>
        <w:t>vn 0.9110 -0.1757 0.3732</w:t>
        <w:br/>
        <w:t>vn 0.5704 0.4592 0.5634</w:t>
        <w:br/>
        <w:t>vn 0.8070 0.5901 -0.0252</w:t>
        <w:br/>
        <w:t>vn 0.7869 0.6152 -0.0486</w:t>
        <w:br/>
        <w:t>vn 0.7868 0.6152 -0.0486</w:t>
        <w:br/>
        <w:t>vn 0.7578 0.6484 0.0729</w:t>
        <w:br/>
        <w:t>vn 0.6635 0.7481 -0.0077</w:t>
        <w:br/>
        <w:t>vn 0.6634 0.7482 -0.0077</w:t>
        <w:br/>
        <w:t>vn 0.8324 0.5424 0.1140</w:t>
        <w:br/>
        <w:t>vn -0.5124 0.6691 -0.5382</w:t>
        <w:br/>
        <w:t>vn -0.5440 0.7892 -0.2849</w:t>
        <w:br/>
        <w:t>vn -0.5300 0.7277 -0.4354</w:t>
        <w:br/>
        <w:t>vn 0.1175 -0.4233 -0.8984</w:t>
        <w:br/>
        <w:t>vn -0.1009 -0.1128 -0.9885</w:t>
        <w:br/>
        <w:t>vn 0.1789 -0.4774 -0.8603</w:t>
        <w:br/>
        <w:t>vn 0.5674 -0.8229 0.0296</w:t>
        <w:br/>
        <w:t>vn 0.5354 -0.8289 -0.1617</w:t>
        <w:br/>
        <w:t>vn 0.5789 -0.8117 0.0773</w:t>
        <w:br/>
        <w:t>vn -0.7945 -0.4809 0.3709</w:t>
        <w:br/>
        <w:t>vn -0.7944 -0.4809 0.3710</w:t>
        <w:br/>
        <w:t>vn -0.4132 -0.2598 0.8728</w:t>
        <w:br/>
        <w:t>vn -0.5932 -0.0885 0.8002</w:t>
        <w:br/>
        <w:t>vn -0.3835 -0.1126 -0.9166</w:t>
        <w:br/>
        <w:t>vn -0.2431 0.0383 -0.9692</w:t>
        <w:br/>
        <w:t>vn -0.3703 0.2563 -0.8929</w:t>
        <w:br/>
        <w:t>vn -0.2219 -0.5650 -0.7947</w:t>
        <w:br/>
        <w:t>vn -0.2575 -0.1704 -0.9511</w:t>
        <w:br/>
        <w:t>vn -0.3699 -0.1964 -0.9081</w:t>
        <w:br/>
        <w:t>vn -0.3312 -0.5711 -0.7511</w:t>
        <w:br/>
        <w:t>vn -0.7521 -0.6340 -0.1800</w:t>
        <w:br/>
        <w:t>vn -0.7521 -0.6340 -0.1799</w:t>
        <w:br/>
        <w:t>vn -0.8178 -0.5729 0.0553</w:t>
        <w:br/>
        <w:t>vn -0.8303 -0.5246 0.1881</w:t>
        <w:br/>
        <w:t>vn -0.8303 -0.5247 0.1881</w:t>
        <w:br/>
        <w:t>vn -0.7942 0.1031 0.5988</w:t>
        <w:br/>
        <w:t>vn -0.5539 0.2279 0.8008</w:t>
        <w:br/>
        <w:t>vn -0.6942 0.7124 0.1026</w:t>
        <w:br/>
        <w:t>vn -0.5369 0.6743 0.5069</w:t>
        <w:br/>
        <w:t>vn -0.0441 0.9800 0.1941</w:t>
        <w:br/>
        <w:t>vn 0.2593 -0.1597 0.9525</w:t>
        <w:br/>
        <w:t>vn 0.2569 -0.1991 0.9457</w:t>
        <w:br/>
        <w:t>vn 0.4629 -0.6064 0.6465</w:t>
        <w:br/>
        <w:t>vn 0.4459 -0.5293 0.7218</w:t>
        <w:br/>
        <w:t>vn 0.1487 0.0118 0.9888</w:t>
        <w:br/>
        <w:t>vn -0.0570 0.2006 0.9780</w:t>
        <w:br/>
        <w:t>vn -0.4003 0.4080 -0.8206</w:t>
        <w:br/>
        <w:t>vn -0.1555 0.1642 -0.9741</w:t>
        <w:br/>
        <w:t>vn 0.3420 -0.5396 -0.7693</w:t>
        <w:br/>
        <w:t>vn 0.0591 -0.1026 -0.9930</w:t>
        <w:br/>
        <w:t>vn 0.4886 -0.8204 -0.2972</w:t>
        <w:br/>
        <w:t>vn 0.5038 -0.8269 -0.2499</w:t>
        <w:br/>
        <w:t>vn 0.5276 -0.8026 0.2783</w:t>
        <w:br/>
        <w:t>vn 0.5202 -0.8221 0.2312</w:t>
        <w:br/>
        <w:t>vn 0.5277 -0.8026 0.2783</w:t>
        <w:br/>
        <w:t>vn 0.5202 -0.8222 0.2312</w:t>
        <w:br/>
        <w:t>vn -0.3464 0.4904 0.7997</w:t>
        <w:br/>
        <w:t>vn -0.5694 0.6949 0.4391</w:t>
        <w:br/>
        <w:t>vn -0.5369 0.6744 0.5070</w:t>
        <w:br/>
        <w:t>vn -0.6942 0.7124 0.1027</w:t>
        <w:br/>
        <w:t>vn -0.6771 0.7357 -0.0131</w:t>
        <w:br/>
        <w:t>vn -0.6146 0.6281 -0.4772</w:t>
        <w:br/>
        <w:t>vn -0.7242 0.5535 -0.4112</w:t>
        <w:br/>
        <w:t>vn 0.4781 -0.7411 -0.4714</w:t>
        <w:br/>
        <w:t>vn 0.5124 -0.7801 0.3589</w:t>
        <w:br/>
        <w:t>vn 0.0592 0.0369 0.9976</w:t>
        <w:br/>
        <w:t>vn -0.3991 0.5140 0.7593</w:t>
        <w:br/>
        <w:t>vn -0.1962 0.2980 0.9342</w:t>
        <w:br/>
        <w:t>vn -0.6509 0.7379 0.1784</w:t>
        <w:br/>
        <w:t>vn -0.6712 0.6930 -0.2631</w:t>
        <w:br/>
        <w:t>vn -0.3946 0.3707 -0.8407</w:t>
        <w:br/>
        <w:t>vn -0.1930 0.1622 -0.9677</w:t>
        <w:br/>
        <w:t>vn -0.0832 0.1631 0.9831</w:t>
        <w:br/>
        <w:t>vn -0.1122 0.1562 0.9813</w:t>
        <w:br/>
        <w:t>vn 0.1598 -0.2323 0.9594</w:t>
        <w:br/>
        <w:t>vn 0.2075 -0.2222 0.9526</w:t>
        <w:br/>
        <w:t>vn 0.5606 -0.7087 -0.4283</w:t>
        <w:br/>
        <w:t>vn 0.4704 -0.7568 -0.4538</w:t>
        <w:br/>
        <w:t>vn 0.2110 -0.5458 -0.8109</w:t>
        <w:br/>
        <w:t>vn 0.3465 -0.5026 -0.7920</w:t>
        <w:br/>
        <w:t>vn 0.4156 -0.5610 0.7159</w:t>
        <w:br/>
        <w:t>vn 0.5802 -0.8048 0.1249</w:t>
        <w:br/>
        <w:t>vn 0.6499 -0.7491 0.1286</w:t>
        <w:br/>
        <w:t>vn 0.4739 -0.5319 0.7018</w:t>
        <w:br/>
        <w:t>vn -0.7567 -0.6447 0.1086</w:t>
        <w:br/>
        <w:t>vn -0.7401 -0.6690 0.0680</w:t>
        <w:br/>
        <w:t>vn -0.7567 -0.6447 0.1085</w:t>
        <w:br/>
        <w:t>vn -0.8949 -0.4390 0.0795</w:t>
        <w:br/>
        <w:t>vn -0.8461 -0.5193 0.1203</w:t>
        <w:br/>
        <w:t>vn -0.8949 -0.4391 0.0795</w:t>
        <w:br/>
        <w:t>vn -0.9153 -0.4025 0.0185</w:t>
        <w:br/>
        <w:t>vn -0.9152 -0.4025 0.0186</w:t>
        <w:br/>
        <w:t>vn -0.7872 -0.6166 -0.0101</w:t>
        <w:br/>
        <w:t>vn -0.8571 -0.5145 -0.0248</w:t>
        <w:br/>
        <w:t>vn -0.8571 -0.5145 -0.0247</w:t>
        <w:br/>
        <w:t>vn -0.7585 -0.6510 0.0298</w:t>
        <w:br/>
        <w:t>vn -0.7857 -0.6139 0.0767</w:t>
        <w:br/>
        <w:t>vn -0.7856 -0.6139 0.0766</w:t>
        <w:br/>
        <w:t>vn -0.7901 -0.6048 0.1001</w:t>
        <w:br/>
        <w:t>vn -0.8013 -0.5804 0.1450</w:t>
        <w:br/>
        <w:t>vn -0.8516 -0.5176 0.0823</w:t>
        <w:br/>
        <w:t>vn -0.8409 -0.5235 0.1374</w:t>
        <w:br/>
        <w:t>vn -0.8341 -0.5505 -0.0363</w:t>
        <w:br/>
        <w:t>vn -0.8509 -0.5250 0.0212</w:t>
        <w:br/>
        <w:t>vn -0.8509 -0.5249 0.0212</w:t>
        <w:br/>
        <w:t>vn -0.8042 -0.5897 -0.0750</w:t>
        <w:br/>
        <w:t>vn -0.8041 -0.5897 -0.0750</w:t>
        <w:br/>
        <w:t>vn -0.7432 -0.6691 -0.0040</w:t>
        <w:br/>
        <w:t>vn -0.1514 -0.2825 0.9472</w:t>
        <w:br/>
        <w:t>vn 0.0223 0.1399 0.9899</w:t>
        <w:br/>
        <w:t>vn -0.4131 -0.2598 0.8728</w:t>
        <w:br/>
        <w:t>vn -0.0492 -0.3254 0.9443</w:t>
        <w:br/>
        <w:t>vn -0.2693 -0.1709 -0.9478</w:t>
        <w:br/>
        <w:t>vn -0.0787 -0.5870 -0.8057</w:t>
        <w:br/>
        <w:t>vn 0.0276 -0.9299 -0.3668</w:t>
        <w:br/>
        <w:t>vn 0.3183 -0.8808 -0.3506</w:t>
        <w:br/>
        <w:t>vn 0.1288 -0.9607 0.2461</w:t>
        <w:br/>
        <w:t>vn -0.1474 -0.9761 0.1593</w:t>
        <w:br/>
        <w:t>vn -0.1806 -0.6956 0.6953</w:t>
        <w:br/>
        <w:t>vn 0.0234 -0.6639 0.7474</w:t>
        <w:br/>
        <w:t>vn -0.1474 -0.9761 0.1594</w:t>
        <w:br/>
        <w:t>vn -0.0682 -0.2140 0.9744</w:t>
        <w:br/>
        <w:t>vn -0.0373 -0.1562 0.9870</w:t>
        <w:br/>
        <w:t>vn 0.0286 -0.6292 0.7767</w:t>
        <w:br/>
        <w:t>vn 0.0481 -0.6391 0.7676</w:t>
        <w:br/>
        <w:t>vn -0.1011 -0.9037 -0.4160</w:t>
        <w:br/>
        <w:t>vn 0.0208 -0.8981 -0.4393</w:t>
        <w:br/>
        <w:t>vn 0.0880 -0.9731 0.2130</w:t>
        <w:br/>
        <w:t>vn 0.0037 -0.9763 0.2162</w:t>
        <w:br/>
        <w:t>vn -0.2038 -0.6021 -0.7720</w:t>
        <w:br/>
        <w:t>vn -0.3607 -0.2334 -0.9030</w:t>
        <w:br/>
        <w:t>vn -0.3007 -0.1957 -0.9334</w:t>
        <w:br/>
        <w:t>vn -0.1062 -0.5838 -0.8049</w:t>
        <w:br/>
        <w:t>vn -0.4393 0.5199 0.7326</w:t>
        <w:br/>
        <w:t>vn -0.4105 0.5462 0.7302</w:t>
        <w:br/>
        <w:t>vn -0.1517 0.1345 0.9792</w:t>
        <w:br/>
        <w:t>vn -0.1989 0.0865 0.9762</w:t>
        <w:br/>
        <w:t>vn -0.0166 -0.1452 0.9893</w:t>
        <w:br/>
        <w:t>vn -0.0164 -0.6438 0.7650</w:t>
        <w:br/>
        <w:t>vn -0.0880 0.2168 0.9722</w:t>
        <w:br/>
        <w:t>vn -0.4511 0.6837 -0.5737</w:t>
        <w:br/>
        <w:t>vn -0.4977 0.3234 -0.8048</w:t>
        <w:br/>
        <w:t>vn -0.2210 0.3691 -0.9027</w:t>
        <w:br/>
        <w:t>vn -0.3442 -0.2336 -0.9094</w:t>
        <w:br/>
        <w:t>vn -0.2224 -0.6104 -0.7602</w:t>
        <w:br/>
        <w:t>vn -0.1692 -0.8872 -0.4293</w:t>
        <w:br/>
        <w:t>vn -0.0714 -0.9809 0.1809</w:t>
        <w:br/>
        <w:t>vn -0.0715 -0.9809 0.1808</w:t>
        <w:br/>
        <w:t>vn -0.0205 -0.1803 -0.9834</w:t>
        <w:br/>
        <w:t>vn 0.4305 -0.6276 0.6486</w:t>
        <w:br/>
        <w:t>vn 0.4306 -0.6276 0.6486</w:t>
        <w:br/>
        <w:t>vn 0.5020 -0.5686 0.6516</w:t>
        <w:br/>
        <w:t>vn 0.0222 0.1399 0.9899</w:t>
        <w:br/>
        <w:t>vn 0.1431 -0.8240 -0.5483</w:t>
        <w:br/>
        <w:t>vn 0.3314 -0.9423 -0.0473</w:t>
        <w:br/>
        <w:t>vn -0.1733 -0.8958 -0.4094</w:t>
        <w:br/>
        <w:t>vn 0.2189 -0.6327 0.7428</w:t>
        <w:br/>
        <w:t>vn 0.1613 -0.7388 0.6543</w:t>
        <w:br/>
        <w:t>vn 0.1573 -0.7989 0.5805</w:t>
        <w:br/>
        <w:t>vn 0.6738 -0.7388 0.0145</w:t>
        <w:br/>
        <w:t>vn 0.6294 -0.5933 -0.5017</w:t>
        <w:br/>
        <w:t>vn 0.6492 -0.5956 -0.4730</w:t>
        <w:br/>
        <w:t>vn 0.7127 -0.7015 -0.0001</w:t>
        <w:br/>
        <w:t>vn 0.6936 -0.5860 0.4190</w:t>
        <w:br/>
        <w:t>vn 0.6179 -0.6330 0.4663</w:t>
        <w:br/>
        <w:t>vn 0.4972 -0.6665 -0.5555</w:t>
        <w:br/>
        <w:t>vn 0.2788 -0.6313 -0.7237</w:t>
        <w:br/>
        <w:t>vn 0.4090 -0.6045 -0.6836</w:t>
        <w:br/>
        <w:t>vn 0.5849 -0.8102 0.0382</w:t>
        <w:br/>
        <w:t>vn 0.4883 -0.6606 0.5702</w:t>
        <w:br/>
        <w:t>vn 0.4815 -0.6498 0.5882</w:t>
        <w:br/>
        <w:t>vn 0.2954 -0.6370 0.7121</w:t>
        <w:br/>
        <w:t>vn 0.5108 -0.6106 0.6053</w:t>
        <w:br/>
        <w:t>vn 0.5676 -0.5036 -0.6514</w:t>
        <w:br/>
        <w:t>vn 0.6032 -0.4878 -0.6310</w:t>
        <w:br/>
        <w:t>vn -0.1816 0.7509 0.6350</w:t>
        <w:br/>
        <w:t>vn -0.2324 0.6249 0.7453</w:t>
        <w:br/>
        <w:t>vn -0.4788 0.8778 0.0124</w:t>
        <w:br/>
        <w:t>vn -0.3619 0.9307 -0.0525</w:t>
        <w:br/>
        <w:t>vn -0.2864 0.7317 -0.6185</w:t>
        <w:br/>
        <w:t>vn -0.7086 0.7045 -0.0390</w:t>
        <w:br/>
        <w:t>vn -0.7650 0.6439 -0.0161</w:t>
        <w:br/>
        <w:t>vn -0.7108 0.5202 0.4734</w:t>
        <w:br/>
        <w:t>vn -0.6651 0.5427 0.5130</w:t>
        <w:br/>
        <w:t>vn -0.7613 0.4451 -0.4715</w:t>
        <w:br/>
        <w:t>vn -0.6596 0.5209 -0.5418</w:t>
        <w:br/>
        <w:t>vn -0.2883 0.6232 0.7270</w:t>
        <w:br/>
        <w:t>vn -0.3109 0.7317 0.6066</w:t>
        <w:br/>
        <w:t>vn -0.5110 0.6560 0.5555</w:t>
        <w:br/>
        <w:t>vn -0.4627 0.8818 -0.0914</w:t>
        <w:br/>
        <w:t>vn -0.5872 0.8054 -0.0807</w:t>
        <w:br/>
        <w:t>vn -0.4757 0.6292 -0.6147</w:t>
        <w:br/>
        <w:t>vn -0.3351 0.6765 -0.6558</w:t>
        <w:br/>
        <w:t>vn -0.2815 0.6099 -0.7409</w:t>
        <w:br/>
        <w:t>vn -0.5349 0.4844 -0.6923</w:t>
        <w:br/>
        <w:t>vn -0.5795 0.4608 0.6722</w:t>
        <w:br/>
        <w:t>vn 0.3742 -0.4118 -0.8309</w:t>
        <w:br/>
        <w:t>vn -0.2210 0.3690 -0.9027</w:t>
        <w:br/>
        <w:t>vn -0.5223 -0.8520 -0.0372</w:t>
        <w:br/>
        <w:t>vn -0.4241 -0.8158 0.3932</w:t>
        <w:br/>
        <w:t>vn -0.4241 -0.8158 0.3933</w:t>
        <w:br/>
        <w:t>vn -0.5223 -0.8519 -0.0372</w:t>
        <w:br/>
        <w:t>vn -0.0600 -0.9335 -0.3536</w:t>
        <w:br/>
        <w:t>vn -0.2329 -0.8820 -0.4097</w:t>
        <w:br/>
        <w:t>vn -0.2329 -0.8820 -0.4098</w:t>
        <w:br/>
        <w:t>vn 0.2658 -0.7317 0.6277</w:t>
        <w:br/>
        <w:t>vn 0.2657 -0.7317 0.6276</w:t>
        <w:br/>
        <w:t>vn 0.3667 -0.5948 -0.7154</w:t>
        <w:br/>
        <w:t>vn 0.3352 -0.6837 -0.6482</w:t>
        <w:br/>
        <w:t>vn 0.3352 -0.6838 -0.6482</w:t>
        <w:br/>
        <w:t>vn 0.0360 -0.9195 -0.3914</w:t>
        <w:br/>
        <w:t>vn -0.0481 -0.8914 0.4507</w:t>
        <w:br/>
        <w:t>vn 0.0751 -0.8584 0.5075</w:t>
        <w:br/>
        <w:t>vn -0.2235 -0.7831 -0.5803</w:t>
        <w:br/>
        <w:t>vn -0.0428 -0.7215 -0.6911</w:t>
        <w:br/>
        <w:t>vn 0.6384 -0.6487 -0.4142</w:t>
        <w:br/>
        <w:t>vn 0.4478 -0.4421 -0.7772</w:t>
        <w:br/>
        <w:t>vn 0.7018 -0.6977 0.1437</w:t>
        <w:br/>
        <w:t>vn 0.4992 -0.5198 0.6933</w:t>
        <w:br/>
        <w:t>vn -0.0956 0.1381 0.9858</w:t>
        <w:br/>
        <w:t>vn 0.2067 -0.2373 0.9492</w:t>
        <w:br/>
        <w:t>vn -0.2322 0.1963 0.9526</w:t>
        <w:br/>
        <w:t>vn -0.1136 0.0383 0.9928</w:t>
        <w:br/>
        <w:t>vn 0.2321 -0.2643 0.9361</w:t>
        <w:br/>
        <w:t>vn 0.2358 -0.3229 0.9166</w:t>
        <w:br/>
        <w:t>vn 0.7226 -0.6682 0.1770</w:t>
        <w:br/>
        <w:t>vn 0.5026 -0.5027 0.7033</w:t>
        <w:br/>
        <w:t>vn 0.5240 -0.5126 0.6802</w:t>
        <w:br/>
        <w:t>vn 0.7350 -0.6605 0.1536</w:t>
        <w:br/>
        <w:t>vn 0.5121 -0.3897 -0.7654</w:t>
        <w:br/>
        <w:t>vn 0.6829 -0.6277 -0.3736</w:t>
        <w:br/>
        <w:t>vn 0.6908 -0.6017 -0.4009</w:t>
        <w:br/>
        <w:t>vn 0.5052 -0.4001 -0.7646</w:t>
        <w:br/>
        <w:t>vn -0.2395 0.4409 -0.8650</w:t>
        <w:br/>
        <w:t>vn -0.1167 0.5421 -0.8321</w:t>
        <w:br/>
        <w:t>vn 0.2527 0.0479 -0.9664</w:t>
        <w:br/>
        <w:t>vn 0.1687 -0.0320 -0.9852</w:t>
        <w:br/>
        <w:t>vn -0.4313 0.5951 0.6782</w:t>
        <w:br/>
        <w:t>vn -0.3480 0.5527 0.7572</w:t>
        <w:br/>
        <w:t>vn -0.4746 0.8750 0.0957</w:t>
        <w:br/>
        <w:t>vn -0.5372 0.8422 0.0470</w:t>
        <w:br/>
        <w:t>vn -0.3941 0.0211 0.9188</w:t>
        <w:br/>
        <w:t>vn -0.1873 -0.0084 0.9823</w:t>
        <w:br/>
        <w:t>vn -0.2692 -0.4115 0.8707</w:t>
        <w:br/>
        <w:t>vn -0.2636 -0.7534 0.6025</w:t>
        <w:br/>
        <w:t>vn -0.0083 -0.5053 0.8629</w:t>
        <w:br/>
        <w:t>vn 0.0968 -0.8824 0.4604</w:t>
        <w:br/>
        <w:t>vn -0.3695 -0.8565 0.3604</w:t>
        <w:br/>
        <w:t>vn -0.3776 -0.9210 0.0955</w:t>
        <w:br/>
        <w:t>vn 0.2075 -0.9525 0.2229</w:t>
        <w:br/>
        <w:t>vn 0.1802 -0.5670 -0.8037</w:t>
        <w:br/>
        <w:t>vn 0.0344 -0.9651 -0.2595</w:t>
        <w:br/>
        <w:t>vn 0.3781 -0.9065 -0.1877</w:t>
        <w:br/>
        <w:t>vn 0.3888 -0.5124 -0.7657</w:t>
        <w:br/>
        <w:t>vn 0.1875 0.0968 -0.9775</w:t>
        <w:br/>
        <w:t>vn 0.0473 0.0323 -0.9984</w:t>
        <w:br/>
        <w:t>vn -0.2188 0.5099 -0.8319</w:t>
        <w:br/>
        <w:t>vn -0.2045 0.4361 -0.8763</w:t>
        <w:br/>
        <w:t>vn -0.5840 0.6866 -0.4330</w:t>
        <w:br/>
        <w:t>vn -0.5450 0.6959 -0.4676</w:t>
        <w:br/>
        <w:t>vn -0.6765 0.7234 0.1381</w:t>
        <w:br/>
        <w:t>vn -0.5891 0.7855 0.1893</w:t>
        <w:br/>
        <w:t>vn -0.4961 0.5100 0.7027</w:t>
        <w:br/>
        <w:t>vn -0.4119 0.5662 0.7140</w:t>
        <w:br/>
        <w:t>vn -0.5107 0.5002 0.6993</w:t>
        <w:br/>
        <w:t>vn -0.5023 0.5003 0.7052</w:t>
        <w:br/>
        <w:t>vn -0.6490 0.7492 0.1322</w:t>
        <w:br/>
        <w:t>vn -0.6665 0.7328 0.1373</w:t>
        <w:br/>
        <w:t>vn -0.5293 0.7516 -0.3936</w:t>
        <w:br/>
        <w:t>vn -0.5621 0.7481 -0.3528</w:t>
        <w:br/>
        <w:t>vn -0.2363 0.5531 -0.7989</w:t>
        <w:br/>
        <w:t>vn -0.2279 0.5364 -0.8126</w:t>
        <w:br/>
        <w:t>vn 0.1113 0.0824 -0.9904</w:t>
        <w:br/>
        <w:t>vn 0.1472 0.0527 -0.9877</w:t>
        <w:br/>
        <w:t>vn 0.4731 -0.4339 -0.7667</w:t>
        <w:br/>
        <w:t>vn 0.4044 -0.5064 -0.7616</w:t>
        <w:br/>
        <w:t>vn 0.6872 -0.6875 -0.2345</w:t>
        <w:br/>
        <w:t>vn 0.5683 -0.8013 -0.1867</w:t>
        <w:br/>
        <w:t>vn 0.5533 -0.6360 0.5379</w:t>
        <w:br/>
        <w:t>vn 0.6858 -0.6906 0.2295</w:t>
        <w:br/>
        <w:t>vn 0.5534 -0.8001 0.2315</w:t>
        <w:br/>
        <w:t>vn 0.4180 -0.7526 0.5087</w:t>
        <w:br/>
        <w:t>vn -0.1310 0.0300 0.9909</w:t>
        <w:br/>
        <w:t>vn 0.2488 -0.4066 0.8791</w:t>
        <w:br/>
        <w:t>vn 0.1181 -0.5117 0.8510</w:t>
        <w:br/>
        <w:t>vn -0.1757 -0.0558 0.9829</w:t>
        <w:br/>
        <w:t>vn 0.4007 -0.7856 0.4714</w:t>
        <w:br/>
        <w:t>vn -0.2029 0.5831 -0.7866</w:t>
        <w:br/>
        <w:t>vn -0.1100 0.5906 0.7995</w:t>
        <w:br/>
        <w:t>vn -0.8233 -0.5433 0.1644</w:t>
        <w:br/>
        <w:t>vn -0.8232 -0.5434 0.1644</w:t>
        <w:br/>
        <w:t>vn 0.4484 -0.7780 -0.4400</w:t>
        <w:br/>
        <w:t>vn 0.3319 -0.6652 -0.6688</w:t>
        <w:br/>
        <w:t>vn 0.4849 -0.7983 -0.3572</w:t>
        <w:br/>
        <w:t>vn -0.7697 -0.6356 0.0609</w:t>
        <w:br/>
        <w:t>vn -0.7697 -0.6355 0.0609</w:t>
        <w:br/>
        <w:t>vn -0.3086 0.2034 -0.9292</w:t>
        <w:br/>
        <w:t>vn -0.4445 0.4983 -0.7444</w:t>
        <w:br/>
        <w:t>vn -0.3237 0.2425 -0.9145</w:t>
        <w:br/>
        <w:t>vn -0.9063 -0.4226 -0.0070</w:t>
        <w:br/>
        <w:t>vn -0.9063 -0.4226 -0.0069</w:t>
        <w:br/>
        <w:t>vn -0.7927 -0.5983 0.1166</w:t>
        <w:br/>
        <w:t>vn -0.7691 -0.6359 -0.0646</w:t>
        <w:br/>
        <w:t>vn -0.7691 -0.6359 -0.0645</w:t>
        <w:br/>
        <w:t>vn -0.6943 0.7153 -0.0789</w:t>
        <w:br/>
        <w:t>vn -0.5685 0.6947 0.4406</w:t>
        <w:br/>
        <w:t>vn 0.2736 -0.2599 0.9261</w:t>
        <w:br/>
        <w:t>vn 0.5073 -0.8459 0.1649</w:t>
        <w:br/>
        <w:t>vn -0.5617 0.8007 0.2085</w:t>
        <w:br/>
        <w:t>vn -0.5523 0.8336 0.0085</w:t>
        <w:br/>
        <w:t>vn -0.5496 0.8236 -0.1401</w:t>
        <w:br/>
        <w:t>vn -0.1604 0.0645 0.9849</w:t>
        <w:br/>
        <w:t>vn -0.3356 0.3206 0.8858</w:t>
        <w:br/>
        <w:t>vn -0.4829 0.5518 0.6800</w:t>
        <w:br/>
        <w:t>vn 0.5136 -0.7172 0.4710</w:t>
        <w:br/>
        <w:t>vn 0.4042 -0.6060 0.6851</w:t>
        <w:br/>
        <w:t>vn 0.2271 -0.3999 0.8880</w:t>
        <w:br/>
        <w:t>vn -0.2259 -0.8438 0.4867</w:t>
        <w:br/>
        <w:t>vn -0.2259 -0.8439 0.4867</w:t>
        <w:br/>
        <w:t>vn -0.4121 -0.8217 -0.3937</w:t>
        <w:br/>
        <w:t>vn -0.4121 -0.8217 -0.3936</w:t>
        <w:br/>
        <w:t>vn 0.1480 -0.7981 0.5840</w:t>
        <w:br/>
        <w:t>vn 0.1481 -0.7981 0.5840</w:t>
        <w:br/>
        <w:t>vn 0.1654 -0.8411 -0.5150</w:t>
        <w:br/>
        <w:t>vn -0.4029 0.5817 -0.7066</w:t>
        <w:br/>
        <w:t>vn -0.6579 0.3649 -0.6588</w:t>
        <w:br/>
        <w:t>vn -0.6417 0.3822 0.6649</w:t>
        <w:br/>
        <w:t>vn -0.4264 0.5933 0.6828</w:t>
        <w:br/>
        <w:t>vn 0.5852 -0.5996 0.5460</w:t>
        <w:br/>
        <w:t>vn 0.3902 -0.6473 0.6547</w:t>
        <w:br/>
        <w:t>vn 0.6112 -0.4739 -0.6339</w:t>
        <w:br/>
        <w:t>vn -0.6578 0.3771 0.6520</w:t>
        <w:br/>
        <w:t>vn -0.7397 0.2665 -0.6179</w:t>
        <w:br/>
        <w:t>vn 0.6704 -0.5113 0.5376</w:t>
        <w:br/>
        <w:t>vn -0.5368 0.6744 0.5070</w:t>
        <w:br/>
        <w:t>vn -0.7243 0.5535 -0.4112</w:t>
        <w:br/>
        <w:t>vn -0.9155 0.3871 0.1096</w:t>
        <w:br/>
        <w:t>vn -0.4601 -0.4417 0.7702</w:t>
        <w:br/>
        <w:t>vn -0.3845 0.7737 -0.5036</w:t>
        <w:br/>
        <w:t>vn -0.2811 0.7264 -0.6271</w:t>
        <w:br/>
        <w:t>vn -0.1731 0.4336 -0.8843</w:t>
        <w:br/>
        <w:t>vn 0.0087 -0.8572 -0.5149</w:t>
        <w:br/>
        <w:t>vn -0.8113 -0.5672 -0.1414</w:t>
        <w:br/>
        <w:t>vn -0.6943 -0.6059 0.3884</w:t>
        <w:br/>
        <w:t>vn 0.0037 -0.9763 0.2163</w:t>
        <w:br/>
        <w:t>vn -0.5262 0.2451 -0.8143</w:t>
        <w:br/>
        <w:t>vn -0.4781 0.2465 -0.8430</w:t>
        <w:br/>
        <w:t>vn -0.6259 0.5883 -0.5120</w:t>
        <w:br/>
        <w:t>vn -0.6006 0.5845 -0.5455</w:t>
        <w:br/>
        <w:t>vn -0.6296 0.7750 0.0545</w:t>
        <w:br/>
        <w:t>vn -0.6308 0.7738 0.0575</w:t>
        <w:br/>
        <w:t>vn -0.4139 0.6136 0.6724</w:t>
        <w:br/>
        <w:t>vn -0.4091 0.6190 0.6705</w:t>
        <w:br/>
        <w:t>vn -0.5634 0.8260 0.0203</w:t>
        <w:br/>
        <w:t>vn -0.5832 0.8121 0.0187</w:t>
        <w:br/>
        <w:t>vn -0.5306 0.6565 -0.5362</w:t>
        <w:br/>
        <w:t>vn -0.5367 0.6252 -0.5667</w:t>
        <w:br/>
        <w:t>vn -0.3822 0.3396 -0.8594</w:t>
        <w:br/>
        <w:t>vn -0.4072 0.3238 -0.8540</w:t>
        <w:br/>
        <w:t>vn -0.0243 -0.1006 -0.9946</w:t>
        <w:br/>
        <w:t>vn -0.1364 -0.1229 -0.9830</w:t>
        <w:br/>
        <w:t>vn 0.6498 -0.7491 0.1286</w:t>
        <w:br/>
        <w:t>vn -0.5251 0.8505 0.0305</w:t>
        <w:br/>
        <w:t>vn -0.4930 0.7146 -0.4963</w:t>
        <w:br/>
        <w:t>vn -0.3085 0.3864 -0.8692</w:t>
        <w:br/>
        <w:t>vn 0.0927 -0.0650 -0.9936</w:t>
        <w:br/>
        <w:t>vn -0.4021 0.6205 0.6733</w:t>
        <w:br/>
        <w:t>vn 0.2319 -0.2203 0.9475</w:t>
        <w:br/>
        <w:t>vn -0.4706 0.7531 -0.4599</w:t>
        <w:br/>
        <w:t>vn -0.0906 0.1895 0.9777</w:t>
        <w:br/>
        <w:t>vn -0.4689 0.8011 -0.3720</w:t>
        <w:br/>
        <w:t>vn 0.7226 -0.6682 0.1769</w:t>
        <w:br/>
        <w:t>vn -0.3347 0.6232 -0.7068</w:t>
        <w:br/>
        <w:t>vn -0.4516 0.4496 -0.7707</w:t>
        <w:br/>
        <w:t>vn -0.5344 0.7880 -0.3058</w:t>
        <w:br/>
        <w:t>vn -0.5757 0.7490 -0.3281</w:t>
        <w:br/>
        <w:t>vn -0.6174 0.7738 0.1416</w:t>
        <w:br/>
        <w:t>vn -0.6645 0.7348 0.1357</w:t>
        <w:br/>
        <w:t>vn -0.5081 0.5476 0.6647</w:t>
        <w:br/>
        <w:t>vn -0.5266 0.5087 0.6811</w:t>
        <w:br/>
        <w:t>vn 0.2767 0.0278 -0.9606</w:t>
        <w:br/>
        <w:t>vn 0.3723 -0.0082 -0.9281</w:t>
        <w:br/>
        <w:t>vn -0.1293 0.2777 -0.9519</w:t>
        <w:br/>
        <w:t>vn -0.0320 0.4010 -0.9155</w:t>
        <w:br/>
        <w:t>vn 0.5910 -0.2964 -0.7503</w:t>
        <w:br/>
        <w:t>vn 0.5226 -0.3679 -0.7691</w:t>
        <w:br/>
        <w:t>vn 0.7271 -0.6108 -0.3134</w:t>
        <w:br/>
        <w:t>vn 0.7072 -0.5624 -0.4286</w:t>
        <w:br/>
        <w:t>vn 0.7168 -0.6654 0.2082</w:t>
        <w:br/>
        <w:t>vn 0.7291 -0.6473 0.2223</w:t>
        <w:br/>
        <w:t>vn 0.4977 -0.5545 0.6670</w:t>
        <w:br/>
        <w:t>vn 0.7168 -0.6655 0.2082</w:t>
        <w:br/>
        <w:t>vn 0.5666 -0.5832 0.5821</w:t>
        <w:br/>
        <w:t>vn 0.2223 -0.3689 0.9025</w:t>
        <w:br/>
        <w:t>vn 0.2638 -0.3576 0.8959</w:t>
        <w:br/>
        <w:t>vn -0.1693 0.0766 0.9826</w:t>
        <w:br/>
        <w:t>vn -0.1403 0.0583 0.9884</w:t>
        <w:br/>
        <w:t>vn -0.4987 0.5781 0.6458</w:t>
        <w:br/>
        <w:t>vn -0.0966 0.1356 0.9860</w:t>
        <w:br/>
        <w:t>vn -0.3988 0.6395 0.6572</w:t>
        <w:br/>
        <w:t>vn -0.0535 -0.0554 -0.9970</w:t>
        <w:br/>
        <w:t>vn -0.5214 0.8419 0.1389</w:t>
        <w:br/>
        <w:t>vn -0.6041 0.7887 0.1143</w:t>
        <w:br/>
        <w:t>vn 0.2406 -0.3442 0.9075</w:t>
        <w:br/>
        <w:t>vn 0.4713 -0.3512 -0.8090</w:t>
        <w:br/>
        <w:t>vn -0.2140 0.5335 -0.8183</w:t>
        <w:br/>
        <w:t>vn 0.3111 -0.5919 0.7435</w:t>
        <w:br/>
        <w:t>vn 0.1853 -0.6122 0.7687</w:t>
        <w:br/>
        <w:t>vn 0.2629 -0.9468 0.1856</w:t>
        <w:br/>
        <w:t>vn 0.4542 -0.8783 0.1494</w:t>
        <w:br/>
        <w:t>vn 0.1655 -0.8656 -0.4726</w:t>
        <w:br/>
        <w:t>vn 0.3396 -0.8103 -0.4777</w:t>
        <w:br/>
        <w:t>vn 0.4542 -0.8783 0.1493</w:t>
        <w:br/>
        <w:t>vn 0.0836 -0.2409 0.9669</w:t>
        <w:br/>
        <w:t>vn 0.0135 -0.2242 0.9744</w:t>
        <w:br/>
        <w:t>vn 0.0824 -0.5600 -0.8244</w:t>
        <w:br/>
        <w:t>vn -0.0224 -0.5698 -0.8214</w:t>
        <w:br/>
        <w:t>vn -0.2077 -0.1373 -0.9685</w:t>
        <w:br/>
        <w:t>vn -0.2495 -0.1597 -0.9551</w:t>
        <w:br/>
        <w:t>vn -0.4163 0.3073 -0.8557</w:t>
        <w:br/>
        <w:t>vn -0.4279 0.2834 -0.8582</w:t>
        <w:br/>
        <w:t>vn -0.5375 0.6141 -0.5779</w:t>
        <w:br/>
        <w:t>vn -0.5521 0.6078 -0.5708</w:t>
        <w:br/>
        <w:t>vn -0.5904 0.8067 0.0238</w:t>
        <w:br/>
        <w:t>vn -0.6087 0.7924 0.0403</w:t>
        <w:br/>
        <w:t>vn -0.4242 0.5915 0.6857</w:t>
        <w:br/>
        <w:t>vn -0.4355 0.5531 0.7102</w:t>
        <w:br/>
        <w:t>vn -0.1792 0.1055 0.9781</w:t>
        <w:br/>
        <w:t>vn -0.1546 0.1273 0.9797</w:t>
        <w:br/>
        <w:t>vn 0.1239 0.8512 0.5100</w:t>
        <w:br/>
        <w:t>vn -0.3029 0.9530 0.0043</w:t>
        <w:br/>
        <w:t>vn -0.1493 0.9535 0.2616</w:t>
        <w:br/>
        <w:t>vn -0.3845 0.7737 -0.5035</w:t>
        <w:br/>
        <w:t>vn 0.1345 0.9816 0.1355</w:t>
        <w:br/>
        <w:t>vn 0.2040 0.9134 0.3523</w:t>
        <w:br/>
        <w:t>vn 0.2650 0.7488 0.6075</w:t>
        <w:br/>
        <w:t>vn 0.2226 0.1498 0.9633</w:t>
        <w:br/>
        <w:t>vn 0.3410 0.4151 0.8435</w:t>
        <w:br/>
        <w:t>vn 0.5512 -0.1052 0.8277</w:t>
        <w:br/>
        <w:t>vn 0.7252 -0.3604 0.5867</w:t>
        <w:br/>
        <w:t>vn 0.6714 -0.4526 0.5868</w:t>
        <w:br/>
        <w:t>vn 0.4378 -0.2952 0.8492</w:t>
        <w:br/>
        <w:t>vn 0.2176 -0.5124 -0.8307</w:t>
        <w:br/>
        <w:t>vn 0.2939 -0.2870 -0.9118</w:t>
        <w:br/>
        <w:t>vn 0.2197 -0.4061 -0.8870</w:t>
        <w:br/>
        <w:t>vn 0.1314 -0.5852 -0.8002</w:t>
        <w:br/>
        <w:t>vn 0.1256 -0.4088 -0.9039</w:t>
        <w:br/>
        <w:t>vn 0.1255 -0.4088 -0.9039</w:t>
        <w:br/>
        <w:t>vn 0.1237 -0.5196 -0.8454</w:t>
        <w:br/>
        <w:t>vn 0.2054 -0.4156 -0.8861</w:t>
        <w:br/>
        <w:t>vn 0.3745 -0.3111 -0.8735</w:t>
        <w:br/>
        <w:t>vn 0.3724 -0.1784 -0.9108</w:t>
        <w:br/>
        <w:t>vn 0.4112 0.8402 -0.3535</w:t>
        <w:br/>
        <w:t>vn 0.3744 -0.3112 -0.8735</w:t>
        <w:br/>
        <w:t>vn 0.6235 0.4413 -0.6454</w:t>
        <w:br/>
        <w:t>vn 0.5411 0.3746 -0.7530</w:t>
        <w:br/>
        <w:t>vn 0.7364 0.4046 -0.5422</w:t>
        <w:br/>
        <w:t>vn 0.8242 -0.4392 -0.3576</w:t>
        <w:br/>
        <w:t>vn 0.9350 -0.1983 -0.2940</w:t>
        <w:br/>
        <w:t>vn 0.8543 0.1151 -0.5069</w:t>
        <w:br/>
        <w:t>vn 0.7549 -0.2269 -0.6153</w:t>
        <w:br/>
        <w:t>vn 0.8078 -0.5699 0.1506</w:t>
        <w:br/>
        <w:t>vn 0.8871 -0.4347 0.1555</w:t>
        <w:br/>
        <w:t>vn 0.1237 -0.5197 -0.8454</w:t>
        <w:br/>
        <w:t>vn 0.1315 -0.5852 -0.8002</w:t>
        <w:br/>
        <w:t>vn 0.2462 -0.6320 -0.7348</w:t>
        <w:br/>
        <w:t>vn 0.4253 -0.5603 -0.7108</w:t>
        <w:br/>
        <w:t>vn 0.3472 -0.6184 -0.7050</w:t>
        <w:br/>
        <w:t>vn 0.4868 -0.5993 -0.6355</w:t>
        <w:br/>
        <w:t>vn 0.6085 -0.6985 -0.3765</w:t>
        <w:br/>
        <w:t>vn 0.6617 -0.7327 0.1587</w:t>
        <w:br/>
        <w:t>vn 0.8078 -0.5699 0.1507</w:t>
        <w:br/>
        <w:t>vn 0.6617 -0.7328 0.1586</w:t>
        <w:br/>
        <w:t>vn 0.3888 -0.3962 -0.8318</w:t>
        <w:br/>
        <w:t>vn 0.4426 -0.5154 -0.7338</w:t>
        <w:br/>
        <w:t>vn 0.4696 -0.5448 -0.6948</w:t>
        <w:br/>
        <w:t>vn 0.5682 -0.5661 0.5972</w:t>
        <w:br/>
        <w:t>vn 0.4738 -0.3939 0.7876</w:t>
        <w:br/>
        <w:t>vn 0.4691 -0.6194 -0.6295</w:t>
        <w:br/>
        <w:t>vn 0.5706 -0.7416 -0.3529</w:t>
        <w:br/>
        <w:t>vn 0.6331 -0.7545 0.1732</w:t>
        <w:br/>
        <w:t>vn 0.0557 -0.1841 0.9813</w:t>
        <w:br/>
        <w:t>vn 0.2226 0.1497 0.9633</w:t>
        <w:br/>
        <w:t>vn 0.0570 -0.1886 0.9804</w:t>
        <w:br/>
        <w:t>vn 0.0260 -0.1416 0.9896</w:t>
        <w:br/>
        <w:t>vn 0.0446 -0.0677 0.9967</w:t>
        <w:br/>
        <w:t>vn -0.0025 -0.0804 0.9968</w:t>
        <w:br/>
        <w:t>vn 0.0233 -0.0450 0.9987</w:t>
        <w:br/>
        <w:t>vn 0.7227 -0.1702 -0.6699</w:t>
        <w:br/>
        <w:t>vn 0.7924 0.2747 -0.5447</w:t>
        <w:br/>
        <w:t>vn 0.7227 -0.1702 -0.6698</w:t>
        <w:br/>
        <w:t>vn -0.0872 0.6411 0.7625</w:t>
        <w:br/>
        <w:t>vn 0.1223 0.7066 0.6970</w:t>
        <w:br/>
        <w:t>vn -0.1719 0.7034 0.6897</w:t>
        <w:br/>
        <w:t>vn -0.1697 0.5696 0.8042</w:t>
        <w:br/>
        <w:t>vn -0.0325 0.5888 0.8076</w:t>
        <w:br/>
        <w:t>vn 0.0865 0.8084 0.5822</w:t>
        <w:br/>
        <w:t>vn 0.1518 0.8296 0.5373</w:t>
        <w:br/>
        <w:t>vn 0.2455 0.8426 0.4793</w:t>
        <w:br/>
        <w:t>vn 0.3535 0.8401 0.4114</w:t>
        <w:br/>
        <w:t>vn 0.4078 0.8638 0.2960</w:t>
        <w:br/>
        <w:t>vn 0.4189 0.9039 0.0870</w:t>
        <w:br/>
        <w:t>vn 0.3695 0.9071 -0.2015</w:t>
        <w:br/>
        <w:t>vn 0.2700 0.8463 -0.4593</w:t>
        <w:br/>
        <w:t>vn -0.1004 -0.0230 0.9947</w:t>
        <w:br/>
        <w:t>vn -0.5512 0.7246 0.4137</w:t>
        <w:br/>
        <w:t>vn -0.5539 0.8196 0.1463</w:t>
        <w:br/>
        <w:t>vn 0.5719 -0.7870 0.2315</w:t>
        <w:br/>
        <w:t>vn 0.5442 -0.7279 0.4171</w:t>
        <w:br/>
        <w:t>vn 0.0694 -0.2158 0.9740</w:t>
        <w:br/>
        <w:t>vn 0.2231 -0.3372 -0.9146</w:t>
        <w:br/>
        <w:t>vn 0.5199 -0.8537 0.0307</w:t>
        <w:br/>
        <w:t>vn 0.3904 -0.4672 0.7933</w:t>
        <w:br/>
        <w:t>vn -0.5418 0.5294 -0.6528</w:t>
        <w:br/>
        <w:t>vn -0.5410 0.8355 -0.0961</w:t>
        <w:br/>
        <w:t>vn -0.5413 0.8353 -0.0961</w:t>
        <w:br/>
        <w:t>vn -0.5491 0.8240 -0.1401</w:t>
        <w:br/>
        <w:t>vn -0.4934 0.5832 0.6453</w:t>
        <w:br/>
        <w:t>vn 0.2992 -0.4909 0.8182</w:t>
        <w:br/>
        <w:t>vn -0.6376 0.6261 -0.4489</w:t>
        <w:br/>
        <w:t>vn 0.4927 -0.6943 0.5246</w:t>
        <w:br/>
        <w:t>vn 0.5073 -0.8459 0.1648</w:t>
        <w:br/>
        <w:t>vn 0.5030 -0.8462 -0.1759</w:t>
        <w:br/>
        <w:t>vn 0.4096 -0.6324 -0.6575</w:t>
        <w:br/>
        <w:t>vn 0.0341 -0.0797 -0.9962</w:t>
        <w:br/>
        <w:t>vn -0.4697 0.6513 0.5959</w:t>
        <w:br/>
        <w:t>vn -0.5665 0.8157 0.1174</w:t>
        <w:br/>
        <w:t>vn 0.0713 -0.0202 -0.9973</w:t>
        <w:br/>
        <w:t>vn 0.1233 -0.2776 0.9527</w:t>
        <w:br/>
        <w:t>vn 0.2940 -0.5635 0.7721</w:t>
        <w:br/>
        <w:t>vn 0.4067 -0.8624 0.3013</w:t>
        <w:br/>
        <w:t>vn -0.3026 -0.7108 0.6349</w:t>
        <w:br/>
        <w:t>vn -0.6268 -0.5285 0.5725</w:t>
        <w:br/>
        <w:t>vn -0.6152 0.7348 -0.2854</w:t>
        <w:br/>
        <w:t>vn -0.6854 0.6528 -0.3225</w:t>
        <w:br/>
        <w:t>vn -0.6855 0.6528 -0.3225</w:t>
        <w:br/>
        <w:t>vn -0.6153 0.7348 -0.2855</w:t>
        <w:br/>
        <w:t>vn -0.8310 0.5546 -0.0432</w:t>
        <w:br/>
        <w:t>vn -0.8029 0.3324 0.4949</w:t>
        <w:br/>
        <w:t>vn -0.6843 0.5746 0.4489</w:t>
        <w:br/>
        <w:t>vn -0.8029 0.3323 0.4949</w:t>
        <w:br/>
        <w:t>vn -0.0866 0.0878 0.4747</w:t>
        <w:br/>
        <w:t>vn -0.7320 0.6771 0.0762</w:t>
        <w:br/>
        <w:t>vn -0.8138 0.1640 0.5575</w:t>
        <w:br/>
        <w:t>vn -0.8069 0.5901 -0.0252</w:t>
        <w:br/>
        <w:t>vn -0.7868 0.6154 -0.0481</w:t>
        <w:br/>
        <w:t>vn -0.7869 0.6152 -0.0485</w:t>
        <w:br/>
        <w:t>vn -0.7869 0.6152 -0.0486</w:t>
        <w:br/>
        <w:t>vn -0.7578 0.6484 0.0729</w:t>
        <w:br/>
        <w:t>vn -0.6634 0.7482 -0.0077</w:t>
        <w:br/>
        <w:t>vn -0.6635 0.7482 -0.0077</w:t>
        <w:br/>
        <w:t>vn -0.8324 0.5423 0.1139</w:t>
        <w:br/>
        <w:t>vn 0.5124 0.6691 -0.5382</w:t>
        <w:br/>
        <w:t>vn 0.5300 0.7276 -0.4354</w:t>
        <w:br/>
        <w:t>vn 0.5440 0.7892 -0.2850</w:t>
        <w:br/>
        <w:t>vn -0.1175 -0.4233 -0.8984</w:t>
        <w:br/>
        <w:t>vn -0.1789 -0.4774 -0.8603</w:t>
        <w:br/>
        <w:t>vn 0.1009 -0.1127 -0.9885</w:t>
        <w:br/>
        <w:t>vn -0.5674 -0.8229 0.0296</w:t>
        <w:br/>
        <w:t>vn -0.5789 -0.8117 0.0773</w:t>
        <w:br/>
        <w:t>vn -0.5355 -0.8289 -0.1617</w:t>
        <w:br/>
        <w:t>vn 0.7945 -0.4809 0.3710</w:t>
        <w:br/>
        <w:t>vn 0.5932 -0.0885 0.8002</w:t>
        <w:br/>
        <w:t>vn 0.4132 -0.2598 0.8728</w:t>
        <w:br/>
        <w:t>vn 0.7945 -0.4809 0.3709</w:t>
        <w:br/>
        <w:t>vn 0.3835 -0.1126 -0.9166</w:t>
        <w:br/>
        <w:t>vn 0.3703 0.2563 -0.8929</w:t>
        <w:br/>
        <w:t>vn 0.2431 0.0383 -0.9693</w:t>
        <w:br/>
        <w:t>vn 0.3699 -0.1964 -0.9081</w:t>
        <w:br/>
        <w:t>vn 0.2575 -0.1703 -0.9511</w:t>
        <w:br/>
        <w:t>vn 0.2220 -0.5650 -0.7947</w:t>
        <w:br/>
        <w:t>vn 0.3312 -0.5711 -0.7511</w:t>
        <w:br/>
        <w:t>vn 0.7521 -0.6340 -0.1799</w:t>
        <w:br/>
        <w:t>vn 0.7521 -0.6340 -0.1800</w:t>
        <w:br/>
        <w:t>vn 0.8178 -0.5729 0.0553</w:t>
        <w:br/>
        <w:t>vn 0.8303 -0.5247 0.1881</w:t>
        <w:br/>
        <w:t>vn 0.8303 -0.5246 0.1881</w:t>
        <w:br/>
        <w:t>vn 0.8178 -0.5729 0.0552</w:t>
        <w:br/>
        <w:t>vn 0.7943 0.1031 0.5988</w:t>
        <w:br/>
        <w:t>vn 0.5539 0.2279 0.8008</w:t>
        <w:br/>
        <w:t>vn 0.6942 0.7124 0.1026</w:t>
        <w:br/>
        <w:t>vn 0.0441 0.9800 0.1941</w:t>
        <w:br/>
        <w:t>vn 0.5369 0.6744 0.5069</w:t>
        <w:br/>
        <w:t>vn -0.2593 -0.1597 0.9525</w:t>
        <w:br/>
        <w:t>vn -0.4459 -0.5293 0.7218</w:t>
        <w:br/>
        <w:t>vn -0.4629 -0.6064 0.6465</w:t>
        <w:br/>
        <w:t>vn -0.2569 -0.1991 0.9457</w:t>
        <w:br/>
        <w:t>vn 0.0570 0.2006 0.9780</w:t>
        <w:br/>
        <w:t>vn -0.1487 0.0118 0.9888</w:t>
        <w:br/>
        <w:t>vn 0.4003 0.4080 -0.8206</w:t>
        <w:br/>
        <w:t>vn 0.1555 0.1642 -0.9741</w:t>
        <w:br/>
        <w:t>vn 0.2431 0.0383 -0.9692</w:t>
        <w:br/>
        <w:t>vn 0.2219 -0.5650 -0.7947</w:t>
        <w:br/>
        <w:t>vn -0.0591 -0.1026 -0.9930</w:t>
        <w:br/>
        <w:t>vn -0.3420 -0.5396 -0.7693</w:t>
        <w:br/>
        <w:t>vn -0.5038 -0.8269 -0.2499</w:t>
        <w:br/>
        <w:t>vn -0.4886 -0.8204 -0.2972</w:t>
        <w:br/>
        <w:t>vn -0.5276 -0.8026 0.2783</w:t>
        <w:br/>
        <w:t>vn -0.5202 -0.8221 0.2312</w:t>
        <w:br/>
        <w:t>vn -0.5277 -0.8026 0.2783</w:t>
        <w:br/>
        <w:t>vn -0.5202 -0.8222 0.2312</w:t>
        <w:br/>
        <w:t>vn 0.3464 0.4904 0.7997</w:t>
        <w:br/>
        <w:t>vn 0.5694 0.6949 0.4391</w:t>
        <w:br/>
        <w:t>vn 0.6771 0.7357 -0.0131</w:t>
        <w:br/>
        <w:t>vn 0.6942 0.7124 0.1027</w:t>
        <w:br/>
        <w:t>vn 0.5369 0.6744 0.5070</w:t>
        <w:br/>
        <w:t>vn 0.7242 0.5535 -0.4112</w:t>
        <w:br/>
        <w:t>vn 0.6146 0.6281 -0.4772</w:t>
        <w:br/>
        <w:t>vn -0.4781 -0.7410 -0.4715</w:t>
        <w:br/>
        <w:t>vn -0.5124 -0.7801 0.3589</w:t>
        <w:br/>
        <w:t>vn -0.0592 0.0369 0.9976</w:t>
        <w:br/>
        <w:t>vn 0.3990 0.5140 0.7593</w:t>
        <w:br/>
        <w:t>vn 0.1962 0.2980 0.9342</w:t>
        <w:br/>
        <w:t>vn 0.6509 0.7379 0.1784</w:t>
        <w:br/>
        <w:t>vn 0.6711 0.6931 -0.2631</w:t>
        <w:br/>
        <w:t>vn 0.3946 0.3707 -0.8407</w:t>
        <w:br/>
        <w:t>vn 0.1930 0.1622 -0.9677</w:t>
        <w:br/>
        <w:t>vn -0.1598 -0.2323 0.9594</w:t>
        <w:br/>
        <w:t>vn 0.1122 0.1562 0.9813</w:t>
        <w:br/>
        <w:t>vn 0.0832 0.1631 0.9831</w:t>
        <w:br/>
        <w:t>vn -0.2075 -0.2222 0.9526</w:t>
        <w:br/>
        <w:t>vn -0.2110 -0.5458 -0.8109</w:t>
        <w:br/>
        <w:t>vn -0.4704 -0.7568 -0.4538</w:t>
        <w:br/>
        <w:t>vn -0.5607 -0.7087 -0.4283</w:t>
        <w:br/>
        <w:t>vn -0.3465 -0.5026 -0.7920</w:t>
        <w:br/>
        <w:t>vn -0.4156 -0.5610 0.7159</w:t>
        <w:br/>
        <w:t>vn -0.4739 -0.5319 0.7018</w:t>
        <w:br/>
        <w:t>vn -0.6498 -0.7491 0.1286</w:t>
        <w:br/>
        <w:t>vn -0.5802 -0.8048 0.1249</w:t>
        <w:br/>
        <w:t>vn 0.7567 -0.6447 0.1086</w:t>
        <w:br/>
        <w:t>vn 0.7401 -0.6690 0.0680</w:t>
        <w:br/>
        <w:t>vn 0.8950 -0.4390 0.0795</w:t>
        <w:br/>
        <w:t>vn 0.8949 -0.4390 0.0795</w:t>
        <w:br/>
        <w:t>vn 0.8461 -0.5193 0.1203</w:t>
        <w:br/>
        <w:t>vn 0.9153 -0.4024 0.0185</w:t>
        <w:br/>
        <w:t>vn 0.9153 -0.4025 0.0185</w:t>
        <w:br/>
        <w:t>vn 0.8571 -0.5145 -0.0248</w:t>
        <w:br/>
        <w:t>vn 0.7872 -0.6166 -0.0101</w:t>
        <w:br/>
        <w:t>vn 0.7585 -0.6510 0.0298</w:t>
        <w:br/>
        <w:t>vn 0.7901 -0.6048 0.1000</w:t>
        <w:br/>
        <w:t>vn 0.7857 -0.6139 0.0767</w:t>
        <w:br/>
        <w:t>vn 0.7901 -0.6048 0.1001</w:t>
        <w:br/>
        <w:t>vn 0.8013 -0.5804 0.1450</w:t>
        <w:br/>
        <w:t>vn 0.8516 -0.5176 0.0823</w:t>
        <w:br/>
        <w:t>vn 0.8408 -0.5235 0.1375</w:t>
        <w:br/>
        <w:t>vn 0.8409 -0.5235 0.1374</w:t>
        <w:br/>
        <w:t>vn 0.8516 -0.5176 0.0822</w:t>
        <w:br/>
        <w:t>vn 0.8340 -0.5505 -0.0363</w:t>
        <w:br/>
        <w:t>vn 0.8509 -0.5250 0.0212</w:t>
        <w:br/>
        <w:t>vn 0.8042 -0.5897 -0.0751</w:t>
        <w:br/>
        <w:t>vn 0.8041 -0.5897 -0.0750</w:t>
        <w:br/>
        <w:t>vn 0.7431 -0.6691 -0.0040</w:t>
        <w:br/>
        <w:t>vn 0.7432 -0.6691 -0.0040</w:t>
        <w:br/>
        <w:t>vn -0.0222 0.1399 0.9899</w:t>
        <w:br/>
        <w:t>vn 0.1514 -0.2825 0.9472</w:t>
        <w:br/>
        <w:t>vn 0.0492 -0.3254 0.9443</w:t>
        <w:br/>
        <w:t>vn 0.2693 -0.1709 -0.9478</w:t>
        <w:br/>
        <w:t>vn 0.0787 -0.5871 -0.8057</w:t>
        <w:br/>
        <w:t>vn -0.3183 -0.8808 -0.3506</w:t>
        <w:br/>
        <w:t>vn -0.0276 -0.9299 -0.3668</w:t>
        <w:br/>
        <w:t>vn -0.1288 -0.9607 0.2461</w:t>
        <w:br/>
        <w:t>vn 0.1475 -0.9762 0.1593</w:t>
        <w:br/>
        <w:t>vn 0.1806 -0.6956 0.6953</w:t>
        <w:br/>
        <w:t>vn 0.1474 -0.9762 0.1593</w:t>
        <w:br/>
        <w:t>vn -0.0234 -0.6639 0.7474</w:t>
        <w:br/>
        <w:t>vn -0.0286 -0.6292 0.7767</w:t>
        <w:br/>
        <w:t>vn 0.0373 -0.1562 0.9870</w:t>
        <w:br/>
        <w:t>vn 0.0682 -0.2140 0.9744</w:t>
        <w:br/>
        <w:t>vn -0.0482 -0.6391 0.7676</w:t>
        <w:br/>
        <w:t>vn -0.0880 -0.9731 0.2130</w:t>
        <w:br/>
        <w:t>vn -0.0208 -0.8981 -0.4393</w:t>
        <w:br/>
        <w:t>vn 0.1011 -0.9037 -0.4160</w:t>
        <w:br/>
        <w:t>vn -0.0037 -0.9763 0.2162</w:t>
        <w:br/>
        <w:t>vn 0.2038 -0.6021 -0.7720</w:t>
        <w:br/>
        <w:t>vn 0.1061 -0.5839 -0.8049</w:t>
        <w:br/>
        <w:t>vn 0.3007 -0.1957 -0.9334</w:t>
        <w:br/>
        <w:t>vn 0.3607 -0.2334 -0.9030</w:t>
        <w:br/>
        <w:t>vn 0.1517 0.1345 0.9792</w:t>
        <w:br/>
        <w:t>vn 0.4105 0.5462 0.7302</w:t>
        <w:br/>
        <w:t>vn 0.4393 0.5199 0.7326</w:t>
        <w:br/>
        <w:t>vn 0.1989 0.0865 0.9762</w:t>
        <w:br/>
        <w:t>vn 0.0166 -0.1452 0.9893</w:t>
        <w:br/>
        <w:t>vn 0.0164 -0.6438 0.7650</w:t>
        <w:br/>
        <w:t>vn 0.0880 0.2168 0.9722</w:t>
        <w:br/>
        <w:t>vn 0.4511 0.6837 -0.5737</w:t>
        <w:br/>
        <w:t>vn 0.2210 0.3691 -0.9027</w:t>
        <w:br/>
        <w:t>vn 0.4977 0.3234 -0.8048</w:t>
        <w:br/>
        <w:t>vn 0.3442 -0.2336 -0.9094</w:t>
        <w:br/>
        <w:t>vn 0.2224 -0.6105 -0.7602</w:t>
        <w:br/>
        <w:t>vn 0.1692 -0.8872 -0.4293</w:t>
        <w:br/>
        <w:t>vn 0.0714 -0.9809 0.1809</w:t>
        <w:br/>
        <w:t>vn 0.0715 -0.9809 0.1808</w:t>
        <w:br/>
        <w:t>vn 0.0205 -0.1803 -0.9834</w:t>
        <w:br/>
        <w:t>vn -0.5020 -0.5686 0.6517</w:t>
        <w:br/>
        <w:t>vn -0.4305 -0.6276 0.6487</w:t>
        <w:br/>
        <w:t>vn -0.1425 -0.8241 -0.5483</w:t>
        <w:br/>
        <w:t>vn 0.1733 -0.8958 -0.4094</w:t>
        <w:br/>
        <w:t>vn -0.3314 -0.9423 -0.0473</w:t>
        <w:br/>
        <w:t>vn -0.2189 -0.6327 0.7428</w:t>
        <w:br/>
        <w:t>vn -0.1573 -0.7990 0.5805</w:t>
        <w:br/>
        <w:t>vn -0.1613 -0.7388 0.6543</w:t>
        <w:br/>
        <w:t>vn -0.6492 -0.5956 -0.4730</w:t>
        <w:br/>
        <w:t>vn -0.6295 -0.5933 -0.5017</w:t>
        <w:br/>
        <w:t>vn -0.6738 -0.7388 0.0145</w:t>
        <w:br/>
        <w:t>vn -0.7127 -0.7015 -0.0001</w:t>
        <w:br/>
        <w:t>vn -0.6179 -0.6330 0.4663</w:t>
        <w:br/>
        <w:t>vn -0.6936 -0.5860 0.4190</w:t>
        <w:br/>
        <w:t>vn -0.4972 -0.6665 -0.5555</w:t>
        <w:br/>
        <w:t>vn -0.4090 -0.6045 -0.6836</w:t>
        <w:br/>
        <w:t>vn -0.2789 -0.6313 -0.7237</w:t>
        <w:br/>
        <w:t>vn -0.5849 -0.8102 0.0382</w:t>
        <w:br/>
        <w:t>vn -0.4815 -0.6497 0.5882</w:t>
        <w:br/>
        <w:t>vn -0.4883 -0.6606 0.5703</w:t>
        <w:br/>
        <w:t>vn -0.2954 -0.6370 0.7121</w:t>
        <w:br/>
        <w:t>vn -0.5108 -0.6106 0.6053</w:t>
        <w:br/>
        <w:t>vn -0.6032 -0.4878 -0.6311</w:t>
        <w:br/>
        <w:t>vn -0.5676 -0.5036 -0.6514</w:t>
        <w:br/>
        <w:t>vn 0.1816 0.7509 0.6350</w:t>
        <w:br/>
        <w:t>vn 0.2324 0.6249 0.7453</w:t>
        <w:br/>
        <w:t>vn 0.3619 0.9307 -0.0525</w:t>
        <w:br/>
        <w:t>vn 0.4788 0.8778 0.0124</w:t>
        <w:br/>
        <w:t>vn 0.2864 0.7317 -0.6186</w:t>
        <w:br/>
        <w:t>vn 0.7108 0.5202 0.4734</w:t>
        <w:br/>
        <w:t>vn 0.7650 0.6439 -0.0161</w:t>
        <w:br/>
        <w:t>vn 0.7086 0.7045 -0.0390</w:t>
        <w:br/>
        <w:t>vn 0.6651 0.5427 0.5130</w:t>
        <w:br/>
        <w:t>vn 0.7613 0.4451 -0.4715</w:t>
        <w:br/>
        <w:t>vn 0.6596 0.5209 -0.5418</w:t>
        <w:br/>
        <w:t>vn 0.2883 0.6232 0.7270</w:t>
        <w:br/>
        <w:t>vn 0.5110 0.6559 0.5555</w:t>
        <w:br/>
        <w:t>vn 0.3109 0.7317 0.6066</w:t>
        <w:br/>
        <w:t>vn 0.4627 0.8818 -0.0914</w:t>
        <w:br/>
        <w:t>vn 0.5872 0.8054 -0.0806</w:t>
        <w:br/>
        <w:t>vn 0.4758 0.6292 -0.6146</w:t>
        <w:br/>
        <w:t>vn 0.3351 0.6765 -0.6558</w:t>
        <w:br/>
        <w:t>vn 0.2815 0.6099 -0.7408</w:t>
        <w:br/>
        <w:t>vn 0.5349 0.4844 -0.6923</w:t>
        <w:br/>
        <w:t>vn 0.5795 0.4608 0.6722</w:t>
        <w:br/>
        <w:t>vn 0.2210 0.3690 -0.9027</w:t>
        <w:br/>
        <w:t>vn -0.3742 -0.4118 -0.8309</w:t>
        <w:br/>
        <w:t>vn 0.4241 -0.8158 0.3932</w:t>
        <w:br/>
        <w:t>vn 0.5223 -0.8519 -0.0372</w:t>
        <w:br/>
        <w:t>vn 0.2329 -0.8820 -0.4098</w:t>
        <w:br/>
        <w:t>vn 0.0601 -0.9335 -0.3536</w:t>
        <w:br/>
        <w:t>vn 0.0601 -0.9334 -0.3537</w:t>
        <w:br/>
        <w:t>vn -0.2657 -0.7317 0.6276</w:t>
        <w:br/>
        <w:t>vn -0.2657 -0.7317 0.6277</w:t>
        <w:br/>
        <w:t>vn -0.3352 -0.6837 -0.6482</w:t>
        <w:br/>
        <w:t>vn -0.3667 -0.5948 -0.7154</w:t>
        <w:br/>
        <w:t>vn -0.0360 -0.9195 -0.3914</w:t>
        <w:br/>
        <w:t>vn 0.0481 -0.8914 0.4507</w:t>
        <w:br/>
        <w:t>vn -0.0751 -0.8584 0.5075</w:t>
        <w:br/>
        <w:t>vn 0.0428 -0.7215 -0.6911</w:t>
        <w:br/>
        <w:t>vn 0.2235 -0.7831 -0.5804</w:t>
        <w:br/>
        <w:t>vn -0.6383 -0.6488 -0.4143</w:t>
        <w:br/>
        <w:t>vn -0.4478 -0.4420 -0.7772</w:t>
        <w:br/>
        <w:t>vn -0.7018 -0.6977 0.1437</w:t>
        <w:br/>
        <w:t>vn -0.4992 -0.5198 0.6933</w:t>
        <w:br/>
        <w:t>vn 0.0956 0.1381 0.9858</w:t>
        <w:br/>
        <w:t>vn -0.2067 -0.2373 0.9492</w:t>
        <w:br/>
        <w:t>vn -0.2321 -0.2643 0.9361</w:t>
        <w:br/>
        <w:t>vn 0.1135 0.0383 0.9928</w:t>
        <w:br/>
        <w:t>vn 0.2322 0.1963 0.9527</w:t>
        <w:br/>
        <w:t>vn -0.2358 -0.3229 0.9166</w:t>
        <w:br/>
        <w:t>vn -0.7226 -0.6682 0.1770</w:t>
        <w:br/>
        <w:t>vn -0.7350 -0.6604 0.1536</w:t>
        <w:br/>
        <w:t>vn -0.5240 -0.5126 0.6802</w:t>
        <w:br/>
        <w:t>vn -0.5025 -0.5027 0.7034</w:t>
        <w:br/>
        <w:t>vn -0.5121 -0.3897 -0.7654</w:t>
        <w:br/>
        <w:t>vn -0.5052 -0.4001 -0.7646</w:t>
        <w:br/>
        <w:t>vn -0.6908 -0.6017 -0.4009</w:t>
        <w:br/>
        <w:t>vn -0.6829 -0.6277 -0.3736</w:t>
        <w:br/>
        <w:t>vn 0.2395 0.4409 -0.8650</w:t>
        <w:br/>
        <w:t>vn -0.1687 -0.0320 -0.9851</w:t>
        <w:br/>
        <w:t>vn -0.2527 0.0479 -0.9664</w:t>
        <w:br/>
        <w:t>vn 0.1167 0.5422 -0.8321</w:t>
        <w:br/>
        <w:t>vn 0.4747 0.8749 0.0957</w:t>
        <w:br/>
        <w:t>vn 0.3481 0.5527 0.7572</w:t>
        <w:br/>
        <w:t>vn 0.4313 0.5951 0.6781</w:t>
        <w:br/>
        <w:t>vn 0.5372 0.8422 0.0470</w:t>
        <w:br/>
        <w:t>vn 0.3968 0.0228 0.9176</w:t>
        <w:br/>
        <w:t>vn 0.2692 -0.4115 0.8707</w:t>
        <w:br/>
        <w:t>vn 0.1874 -0.0104 0.9822</w:t>
        <w:br/>
        <w:t>vn 0.2636 -0.7534 0.6025</w:t>
        <w:br/>
        <w:t>vn 0.3808 -0.8515 0.3604</w:t>
        <w:br/>
        <w:t>vn -0.0968 -0.8824 0.4604</w:t>
        <w:br/>
        <w:t>vn -0.0050 -0.5065 0.8622</w:t>
        <w:br/>
        <w:t>vn 0.4019 -0.9107 0.0954</w:t>
        <w:br/>
        <w:t>vn -0.2075 -0.9525 0.2229</w:t>
        <w:br/>
        <w:t>vn -0.3662 -0.9113 -0.1881</w:t>
        <w:br/>
        <w:t>vn -0.0343 -0.9651 -0.2595</w:t>
        <w:br/>
        <w:t>vn -0.1802 -0.5671 -0.8037</w:t>
        <w:br/>
        <w:t>vn -0.3889 -0.5124 -0.7657</w:t>
        <w:br/>
        <w:t>vn -0.0479 0.0314 -0.9984</w:t>
        <w:br/>
        <w:t>vn -0.1875 0.0968 -0.9775</w:t>
        <w:br/>
        <w:t>vn 0.1840 0.5213 -0.8333</w:t>
        <w:br/>
        <w:t>vn 0.2046 0.4361 -0.8763</w:t>
        <w:br/>
        <w:t>vn 0.5229 0.7132 -0.4668</w:t>
        <w:br/>
        <w:t>vn 0.5485 0.7143 -0.4347</w:t>
        <w:br/>
        <w:t>vn 0.5933 0.7824 0.1894</w:t>
        <w:br/>
        <w:t>vn 0.6591 0.7392 0.1384</w:t>
        <w:br/>
        <w:t>vn 0.4119 0.5662 0.7140</w:t>
        <w:br/>
        <w:t>vn 0.5018 0.5050 0.7023</w:t>
        <w:br/>
        <w:t>vn 0.6490 0.7492 0.1322</w:t>
        <w:br/>
        <w:t>vn 0.5024 0.5003 0.7052</w:t>
        <w:br/>
        <w:t>vn 0.5107 0.5002 0.6993</w:t>
        <w:br/>
        <w:t>vn 0.6665 0.7328 0.1373</w:t>
        <w:br/>
        <w:t>vn 0.5293 0.7516 -0.3936</w:t>
        <w:br/>
        <w:t>vn 0.5621 0.7481 -0.3528</w:t>
        <w:br/>
        <w:t>vn 0.2363 0.5531 -0.7989</w:t>
        <w:br/>
        <w:t>vn 0.2279 0.5364 -0.8126</w:t>
        <w:br/>
        <w:t>vn -0.1113 0.0824 -0.9904</w:t>
        <w:br/>
        <w:t>vn -0.1472 0.0527 -0.9877</w:t>
        <w:br/>
        <w:t>vn -0.4731 -0.4339 -0.7667</w:t>
        <w:br/>
        <w:t>vn -0.4044 -0.5064 -0.7616</w:t>
        <w:br/>
        <w:t>vn -0.6872 -0.6875 -0.2345</w:t>
        <w:br/>
        <w:t>vn -0.5683 -0.8014 -0.1867</w:t>
        <w:br/>
        <w:t>vn -0.5533 -0.6360 0.5379</w:t>
        <w:br/>
        <w:t>vn -0.4280 -0.7478 0.5076</w:t>
        <w:br/>
        <w:t>vn -0.5616 -0.7945 0.2310</w:t>
        <w:br/>
        <w:t>vn -0.6858 -0.6906 0.2295</w:t>
        <w:br/>
        <w:t>vn 0.1310 0.0300 0.9909</w:t>
        <w:br/>
        <w:t>vn 0.1757 -0.0558 0.9829</w:t>
        <w:br/>
        <w:t>vn -0.1250 -0.5110 0.8505</w:t>
        <w:br/>
        <w:t>vn -0.2488 -0.4066 0.8791</w:t>
        <w:br/>
        <w:t>vn -0.2074 -0.9525 0.2229</w:t>
        <w:br/>
        <w:t>vn 0.4013 -0.9111 0.0940</w:t>
        <w:br/>
        <w:t>vn -0.4007 -0.7857 0.4713</w:t>
        <w:br/>
        <w:t>vn 0.2029 0.5831 -0.7867</w:t>
        <w:br/>
        <w:t>vn 0.1100 0.5906 0.7994</w:t>
        <w:br/>
        <w:t>vn 0.8232 -0.5434 0.1644</w:t>
        <w:br/>
        <w:t>vn 0.8232 -0.5433 0.1645</w:t>
        <w:br/>
        <w:t>vn -0.4484 -0.7780 -0.4400</w:t>
        <w:br/>
        <w:t>vn -0.4849 -0.7983 -0.3572</w:t>
        <w:br/>
        <w:t>vn -0.3319 -0.6652 -0.6688</w:t>
        <w:br/>
        <w:t>vn 0.7696 -0.6356 0.0608</w:t>
        <w:br/>
        <w:t>vn 0.7697 -0.6356 0.0609</w:t>
        <w:br/>
        <w:t>vn 0.3086 0.2034 -0.9292</w:t>
        <w:br/>
        <w:t>vn 0.3237 0.2425 -0.9145</w:t>
        <w:br/>
        <w:t>vn 0.4445 0.4983 -0.7444</w:t>
        <w:br/>
        <w:t>vn 0.9063 -0.4226 -0.0069</w:t>
        <w:br/>
        <w:t>vn 0.9063 -0.4226 -0.0070</w:t>
        <w:br/>
        <w:t>vn 0.7927 -0.5983 0.1166</w:t>
        <w:br/>
        <w:t>vn 0.7691 -0.6358 -0.0645</w:t>
        <w:br/>
        <w:t>vn 0.7691 -0.6359 -0.0645</w:t>
        <w:br/>
        <w:t>vn 0.6944 0.7153 -0.0789</w:t>
        <w:br/>
        <w:t>vn 0.5685 0.6947 0.4406</w:t>
        <w:br/>
        <w:t>vn -0.2736 -0.2599 0.9261</w:t>
        <w:br/>
        <w:t>vn -0.5073 -0.8459 0.1649</w:t>
        <w:br/>
        <w:t>vn 0.5617 0.8007 0.2085</w:t>
        <w:br/>
        <w:t>vn 0.5491 0.8240 -0.1401</w:t>
        <w:br/>
        <w:t>vn 0.5524 0.8335 0.0086</w:t>
        <w:br/>
        <w:t>vn 0.1604 0.0645 0.9849</w:t>
        <w:br/>
        <w:t>vn 0.4829 0.5518 0.6800</w:t>
        <w:br/>
        <w:t>vn 0.3356 0.3206 0.8858</w:t>
        <w:br/>
        <w:t>vn -0.5136 -0.7172 0.4710</w:t>
        <w:br/>
        <w:t>vn -0.2275 -0.3996 0.8880</w:t>
        <w:br/>
        <w:t>vn -0.4042 -0.6060 0.6852</w:t>
        <w:br/>
        <w:t>vn 0.2259 -0.8439 0.4867</w:t>
        <w:br/>
        <w:t>vn 0.4121 -0.8217 -0.3937</w:t>
        <w:br/>
        <w:t>vn -0.1481 -0.7981 0.5841</w:t>
        <w:br/>
        <w:t>vn -0.1481 -0.7981 0.5840</w:t>
        <w:br/>
        <w:t>vn -0.1654 -0.8411 -0.5150</w:t>
        <w:br/>
        <w:t>vn -0.1654 -0.8410 -0.5150</w:t>
        <w:br/>
        <w:t>vn 0.4029 0.5817 -0.7066</w:t>
        <w:br/>
        <w:t>vn 0.6579 0.3649 -0.6588</w:t>
        <w:br/>
        <w:t>vn 0.6417 0.3822 0.6649</w:t>
        <w:br/>
        <w:t>vn 0.4264 0.5933 0.6828</w:t>
        <w:br/>
        <w:t>vn -0.5852 -0.5996 0.5460</w:t>
        <w:br/>
        <w:t>vn -0.3902 -0.6474 0.6547</w:t>
        <w:br/>
        <w:t>vn -0.6112 -0.4739 -0.6339</w:t>
        <w:br/>
        <w:t>vn 0.6578 0.3771 0.6520</w:t>
        <w:br/>
        <w:t>vn 0.7398 0.2665 -0.6179</w:t>
        <w:br/>
        <w:t>vn -0.6704 -0.5113 0.5377</w:t>
        <w:br/>
        <w:t>vn 0.7242 0.5536 -0.4113</w:t>
        <w:br/>
        <w:t>vn 0.9155 0.3871 0.1095</w:t>
        <w:br/>
        <w:t>vn 0.4673 -0.4394 0.7672</w:t>
        <w:br/>
        <w:t>vn 0.3575 0.6278 0.6915</w:t>
        <w:br/>
        <w:t>vn 0.4450 0.2354 0.8640</w:t>
        <w:br/>
        <w:t>vn 0.1732 0.4336 -0.8843</w:t>
        <w:br/>
        <w:t>vn 0.3134 -0.5147 -0.7980</w:t>
        <w:br/>
        <w:t>vn 0.0027 -0.8574 -0.5146</w:t>
        <w:br/>
        <w:t>vn 0.8261 -0.5457 -0.1410</w:t>
        <w:br/>
        <w:t>vn 0.7798 -0.5778 -0.2410</w:t>
        <w:br/>
        <w:t>vn 0.7232 -0.5704 0.3894</w:t>
        <w:br/>
        <w:t>vn -0.0037 -0.9763 0.2163</w:t>
        <w:br/>
        <w:t>vn 0.4781 0.2465 -0.8430</w:t>
        <w:br/>
        <w:t>vn 0.5262 0.2451 -0.8143</w:t>
        <w:br/>
        <w:t>vn 0.6006 0.5845 -0.5455</w:t>
        <w:br/>
        <w:t>vn 0.6259 0.5883 -0.5120</w:t>
        <w:br/>
        <w:t>vn 0.6308 0.7738 0.0575</w:t>
        <w:br/>
        <w:t>vn 0.6295 0.7751 0.0545</w:t>
        <w:br/>
        <w:t>vn 0.4139 0.6136 0.6724</w:t>
        <w:br/>
        <w:t>vn 0.4091 0.6190 0.6705</w:t>
        <w:br/>
        <w:t>vn 0.5832 0.8121 0.0187</w:t>
        <w:br/>
        <w:t>vn 0.5634 0.8260 0.0203</w:t>
        <w:br/>
        <w:t>vn 0.5367 0.6252 -0.5667</w:t>
        <w:br/>
        <w:t>vn 0.5306 0.6565 -0.5362</w:t>
        <w:br/>
        <w:t>vn 0.4072 0.3238 -0.8540</w:t>
        <w:br/>
        <w:t>vn 0.3822 0.3396 -0.8594</w:t>
        <w:br/>
        <w:t>vn 0.1364 -0.1229 -0.9830</w:t>
        <w:br/>
        <w:t>vn 0.0243 -0.1006 -0.9946</w:t>
        <w:br/>
        <w:t>vn 0.5251 0.8505 0.0305</w:t>
        <w:br/>
        <w:t>vn 0.4930 0.7146 -0.4963</w:t>
        <w:br/>
        <w:t>vn 0.3085 0.3864 -0.8692</w:t>
        <w:br/>
        <w:t>vn -0.0927 -0.0650 -0.9936</w:t>
        <w:br/>
        <w:t>vn 0.4021 0.6205 0.6733</w:t>
        <w:br/>
        <w:t>vn -0.2319 -0.2203 0.9475</w:t>
        <w:br/>
        <w:t>vn -0.7350 -0.6605 0.1536</w:t>
        <w:br/>
        <w:t>vn 0.4706 0.7531 -0.4599</w:t>
        <w:br/>
        <w:t>vn 0.0906 0.1895 0.9777</w:t>
        <w:br/>
        <w:t>vn 0.4689 0.8011 -0.3720</w:t>
        <w:br/>
        <w:t>vn -0.7226 -0.6682 0.1769</w:t>
        <w:br/>
        <w:t>vn 0.3347 0.6232 -0.7068</w:t>
        <w:br/>
        <w:t>vn 0.5757 0.7490 -0.3281</w:t>
        <w:br/>
        <w:t>vn 0.5344 0.7880 -0.3058</w:t>
        <w:br/>
        <w:t>vn 0.4515 0.4496 -0.7707</w:t>
        <w:br/>
        <w:t>vn 0.6174 0.7738 0.1416</w:t>
        <w:br/>
        <w:t>vn 0.6645 0.7348 0.1357</w:t>
        <w:br/>
        <w:t>vn 0.5081 0.5476 0.6647</w:t>
        <w:br/>
        <w:t>vn 0.5266 0.5087 0.6811</w:t>
        <w:br/>
        <w:t>vn -0.2767 0.0278 -0.9606</w:t>
        <w:br/>
        <w:t>vn 0.0320 0.4010 -0.9155</w:t>
        <w:br/>
        <w:t>vn 0.1293 0.2777 -0.9519</w:t>
        <w:br/>
        <w:t>vn -0.3723 -0.0082 -0.9281</w:t>
        <w:br/>
        <w:t>vn -0.5910 -0.2964 -0.7503</w:t>
        <w:br/>
        <w:t>vn -0.5226 -0.3679 -0.7691</w:t>
        <w:br/>
        <w:t>vn -0.7271 -0.6108 -0.3134</w:t>
        <w:br/>
        <w:t>vn -0.7072 -0.5624 -0.4286</w:t>
        <w:br/>
        <w:t>vn -0.7168 -0.6654 0.2082</w:t>
        <w:br/>
        <w:t>vn -0.7291 -0.6473 0.2223</w:t>
        <w:br/>
        <w:t>vn -0.7168 -0.6655 0.2081</w:t>
        <w:br/>
        <w:t>vn -0.4977 -0.5545 0.6669</w:t>
        <w:br/>
        <w:t>vn -0.5666 -0.5832 0.5821</w:t>
        <w:br/>
        <w:t>vn -0.2223 -0.3689 0.9025</w:t>
        <w:br/>
        <w:t>vn -0.2638 -0.3576 0.8959</w:t>
        <w:br/>
        <w:t>vn 0.1693 0.0766 0.9826</w:t>
        <w:br/>
        <w:t>vn 0.1403 0.0583 0.9884</w:t>
        <w:br/>
        <w:t>vn 0.0966 0.1356 0.9860</w:t>
        <w:br/>
        <w:t>vn 0.4987 0.5781 0.6458</w:t>
        <w:br/>
        <w:t>vn 0.3988 0.6395 0.6572</w:t>
        <w:br/>
        <w:t>vn 0.0535 -0.0554 -0.9970</w:t>
        <w:br/>
        <w:t>vn 0.5214 0.8419 0.1389</w:t>
        <w:br/>
        <w:t>vn 0.6041 0.7887 0.1143</w:t>
        <w:br/>
        <w:t>vn -0.2406 -0.3442 0.9075</w:t>
        <w:br/>
        <w:t>vn -0.4713 -0.3512 -0.8090</w:t>
        <w:br/>
        <w:t>vn 0.2140 0.5335 -0.8183</w:t>
        <w:br/>
        <w:t>vn -0.3111 -0.5919 0.7435</w:t>
        <w:br/>
        <w:t>vn -0.4542 -0.8783 0.1494</w:t>
        <w:br/>
        <w:t>vn -0.2629 -0.9468 0.1856</w:t>
        <w:br/>
        <w:t>vn -0.1853 -0.6122 0.7687</w:t>
        <w:br/>
        <w:t>vn -0.1655 -0.8656 -0.4726</w:t>
        <w:br/>
        <w:t>vn -0.4542 -0.8783 0.1493</w:t>
        <w:br/>
        <w:t>vn -0.3396 -0.8103 -0.4777</w:t>
        <w:br/>
        <w:t>vn -0.0836 -0.2409 0.9669</w:t>
        <w:br/>
        <w:t>vn -0.0135 -0.2242 0.9744</w:t>
        <w:br/>
        <w:t>vn -0.0824 -0.5600 -0.8244</w:t>
        <w:br/>
        <w:t>vn 0.0224 -0.5698 -0.8214</w:t>
        <w:br/>
        <w:t>vn 0.2077 -0.1373 -0.9685</w:t>
        <w:br/>
        <w:t>vn 0.2495 -0.1597 -0.9551</w:t>
        <w:br/>
        <w:t>vn 0.4163 0.3073 -0.8557</w:t>
        <w:br/>
        <w:t>vn 0.4279 0.2834 -0.8582</w:t>
        <w:br/>
        <w:t>vn 0.5375 0.6141 -0.5779</w:t>
        <w:br/>
        <w:t>vn 0.5521 0.6078 -0.5708</w:t>
        <w:br/>
        <w:t>vn 0.5905 0.8067 0.0236</w:t>
        <w:br/>
        <w:t>vn 0.6087 0.7924 0.0404</w:t>
        <w:br/>
        <w:t>vn 0.4242 0.5915 0.6857</w:t>
        <w:br/>
        <w:t>vn 0.4355 0.5531 0.7102</w:t>
        <w:br/>
        <w:t>vn 0.1792 0.1055 0.9781</w:t>
        <w:br/>
        <w:t>vn 0.1546 0.1273 0.9797</w:t>
        <w:br/>
        <w:t>vn 0.7942 0.1030 0.5988</w:t>
        <w:br/>
        <w:t>vn 0.1004 -0.0230 0.9947</w:t>
        <w:br/>
        <w:t>vn 0.5512 0.7246 0.4137</w:t>
        <w:br/>
        <w:t>vn 0.5539 0.8196 0.1464</w:t>
        <w:br/>
        <w:t>vn -0.5719 -0.7870 0.2315</w:t>
        <w:br/>
        <w:t>vn -0.5442 -0.7279 0.4171</w:t>
        <w:br/>
        <w:t>vn -0.0694 -0.2158 0.9740</w:t>
        <w:br/>
        <w:t>vn -0.2231 -0.3372 -0.9146</w:t>
        <w:br/>
        <w:t>vn -0.5199 -0.8537 0.0307</w:t>
        <w:br/>
        <w:t>vn -0.3904 -0.4672 0.7933</w:t>
        <w:br/>
        <w:t>vn 0.5418 0.5294 -0.6527</w:t>
        <w:br/>
        <w:t>vn 0.5410 0.8355 -0.0961</w:t>
        <w:br/>
        <w:t>vn 0.5491 0.8239 -0.1401</w:t>
        <w:br/>
        <w:t>vn 0.4934 0.5832 0.6453</w:t>
        <w:br/>
        <w:t>vn -0.2992 -0.4909 0.8182</w:t>
        <w:br/>
        <w:t>vn 0.6376 0.6261 -0.4489</w:t>
        <w:br/>
        <w:t>vn -0.4927 -0.6943 0.5246</w:t>
        <w:br/>
        <w:t>vn -0.5030 -0.8463 -0.1754</w:t>
        <w:br/>
        <w:t>vn -0.4096 -0.6324 -0.6575</w:t>
        <w:br/>
        <w:t>vn -0.0341 -0.0797 -0.9962</w:t>
        <w:br/>
        <w:t>vn 0.4697 0.6513 0.5959</w:t>
        <w:br/>
        <w:t>vn 0.5665 0.8157 0.1174</w:t>
        <w:br/>
        <w:t>vn -0.0713 -0.0202 -0.9973</w:t>
        <w:br/>
        <w:t>vn -0.1233 -0.2776 0.9527</w:t>
        <w:br/>
        <w:t>vn -0.2940 -0.5635 0.7721</w:t>
        <w:br/>
        <w:t>vn -0.4067 -0.8624 0.3013</w:t>
        <w:br/>
        <w:t>vn 0.3139 -0.7070 0.6337</w:t>
        <w:br/>
        <w:t>vn 0.6474 -0.5124 0.5643</w:t>
        <w:br/>
        <w:t>vn 0.1258 -0.3389 0.9324</w:t>
        <w:br/>
        <w:t>vn 0.7486 -0.0346 -0.6621</w:t>
        <w:br/>
        <w:t>vn 0.7486 -0.0347 -0.6621</w:t>
        <w:br/>
        <w:t>vn 0.0784 -0.0594 -0.9951</w:t>
        <w:br/>
        <w:t>vn 0.0781 -0.0594 -0.9952</w:t>
        <w:br/>
        <w:t>vn -0.6342 -0.0509 -0.7715</w:t>
        <w:br/>
        <w:t>vn -0.9967 -0.0118 -0.0799</w:t>
        <w:br/>
        <w:t>vn -0.9968 -0.0118 -0.0795</w:t>
        <w:br/>
        <w:t>vn -0.7482 0.0347 0.6626</w:t>
        <w:br/>
        <w:t>vn -0.0788 0.0594 0.9951</w:t>
        <w:br/>
        <w:t>vn -0.0785 0.0594 0.9951</w:t>
        <w:br/>
        <w:t>vn 0.6338 0.0509 0.7718</w:t>
        <w:br/>
        <w:t>vn 0.6344 0.0509 0.7713</w:t>
        <w:br/>
        <w:t>vn 0.9968 0.0118 0.0796</w:t>
        <w:br/>
        <w:t>vn 0.9968 0.0117 0.0792</w:t>
        <w:br/>
        <w:t>vn 0.0038 -0.9982 0.0596</w:t>
        <w:br/>
        <w:t>vn 0.0040 -0.9983 0.0589</w:t>
        <w:br/>
        <w:t>vn 0.0039 -0.9982 0.0590</w:t>
        <w:br/>
        <w:t>vn 0.0038 -0.9983 0.0589</w:t>
        <w:br/>
        <w:t>vn 0.0044 -0.9982 0.0590</w:t>
        <w:br/>
        <w:t>vn 0.0038 -0.9982 0.0592</w:t>
        <w:br/>
        <w:t>vn 0.0039 -0.9983 0.0585</w:t>
        <w:br/>
        <w:t>vn 0.0040 -0.9982 0.0591</w:t>
        <w:br/>
        <w:t>vn 0.0034 -0.9983 0.0590</w:t>
        <w:br/>
        <w:t>vn 0.4182 0.1191 0.9005</w:t>
        <w:br/>
        <w:t>vn 0.1695 -0.1549 0.9733</w:t>
        <w:br/>
        <w:t>vn 0.3985 -0.1544 0.9041</w:t>
        <w:br/>
        <w:t>vn 0.6461 0.1171 0.7542</w:t>
        <w:br/>
        <w:t>vn 0.6010 0.3173 0.7336</w:t>
        <w:br/>
        <w:t>vn 0.7969 0.3061 0.5209</w:t>
        <w:br/>
        <w:t>vn 0.7713 0.1914 0.6069</w:t>
        <w:br/>
        <w:t>vn 0.8901 0.3686 0.2681</w:t>
        <w:br/>
        <w:t>vn 0.5227 -0.0940 0.8473</w:t>
        <w:br/>
        <w:t>vn 0.0525 0.1455 0.9880</w:t>
        <w:br/>
        <w:t>vn -0.1558 -0.1505 0.9762</w:t>
        <w:br/>
        <w:t>vn 0.2554 0.3846 0.8871</w:t>
        <w:br/>
        <w:t>vn -0.2261 0.3979 0.8891</w:t>
        <w:br/>
        <w:t>vn -0.4046 0.1148 0.9073</w:t>
        <w:br/>
        <w:t>vn -0.5254 -0.1993 0.8272</w:t>
        <w:br/>
        <w:t>vn -0.5979 0.3386 0.7266</w:t>
        <w:br/>
        <w:t>vn -0.7067 0.0326 0.7068</w:t>
        <w:br/>
        <w:t>vn -0.7436 -0.3139 0.5904</w:t>
        <w:br/>
        <w:t>vn -0.8802 -0.1248 0.4579</w:t>
        <w:br/>
        <w:t>vn -0.8098 -0.4931 0.3180</w:t>
        <w:br/>
        <w:t>vn -0.7964 -0.4484 0.4059</w:t>
        <w:br/>
        <w:t>vn -0.8337 -0.0724 0.5475</w:t>
        <w:br/>
        <w:t>vn -0.8367 0.2237 0.4999</w:t>
        <w:br/>
        <w:t>vn -0.7739 0.2664 0.5746</w:t>
        <w:br/>
        <w:t>vn 0.8936 0.1419 0.4258</w:t>
        <w:br/>
        <w:t>vn 0.9589 0.2824 -0.0279</w:t>
        <w:br/>
        <w:t>vn 0.6406 -0.1427 0.7545</w:t>
        <w:br/>
        <w:t>vn 0.9625 -0.2116 0.1699</w:t>
        <w:br/>
        <w:t>vn 0.9438 -0.0340 -0.3289</w:t>
        <w:br/>
        <w:t>vn 0.6846 -0.4439 0.5781</w:t>
        <w:br/>
        <w:t>vn 0.8936 -0.4487 0.0090</w:t>
        <w:br/>
        <w:t>vn 0.6251 -0.6387 0.4488</w:t>
        <w:br/>
        <w:t>vn 0.8594 -0.2231 -0.4601</w:t>
        <w:br/>
        <w:t>vn 0.3437 -0.5401 0.7682</w:t>
        <w:br/>
        <w:t>vn 0.2639 -0.6562 0.7070</w:t>
        <w:br/>
        <w:t>vn 0.3837 -0.3347 0.8607</w:t>
        <w:br/>
        <w:t>vn 0.3178 -0.2875 0.9035</w:t>
        <w:br/>
        <w:t>vn 0.2132 -0.3322 0.9188</w:t>
        <w:br/>
        <w:t>vn 0.0096 -0.3328 0.9429</w:t>
        <w:br/>
        <w:t>vn -0.2578 -0.3396 0.9046</w:t>
        <w:br/>
        <w:t>vn -0.5504 -0.4005 0.7325</w:t>
        <w:br/>
        <w:t>vn -0.6662 -0.7202 0.1935</w:t>
        <w:br/>
        <w:t>vn -0.6811 -0.6805 0.2701</w:t>
        <w:br/>
        <w:t>vn -0.6980 -0.5393 0.4711</w:t>
        <w:br/>
        <w:t>vn -0.6917 0.4838 0.5362</w:t>
        <w:br/>
        <w:t>vn -0.7525 0.4589 0.4725</w:t>
        <w:br/>
        <w:t>vn -0.5027 0.5284 0.6842</w:t>
        <w:br/>
        <w:t>vn -0.1132 0.5630 0.8187</w:t>
        <w:br/>
        <w:t>vn 0.3524 0.5146 0.7817</w:t>
        <w:br/>
        <w:t>vn 0.6744 0.4217 0.6062</w:t>
        <w:br/>
        <w:t>vn 0.8423 0.4030 0.3578</w:t>
        <w:br/>
        <w:t>vn 0.8933 0.4473 0.0432</w:t>
        <w:br/>
        <w:t>vn 0.8829 0.3249 -0.3390</w:t>
        <w:br/>
        <w:t>vn 0.6548 -0.0103 -0.7557</w:t>
        <w:br/>
        <w:t>vn 0.7555 0.0846 -0.6496</w:t>
        <w:br/>
        <w:t>vn -0.0082 0.1116 0.9937</w:t>
        <w:br/>
        <w:t>vn 0.0109 0.1053 0.9944</w:t>
        <w:br/>
        <w:t>vn -0.5207 0.0733 0.8506</w:t>
        <w:br/>
        <w:t>vn -0.5441 0.0640 0.8366</w:t>
        <w:br/>
        <w:t>vn 0.6433 0.0799 0.7615</w:t>
        <w:br/>
        <w:t>vn 0.6446 0.1108 0.7565</w:t>
        <w:br/>
        <w:t>vn 0.0226 0.0842 0.9962</w:t>
        <w:br/>
        <w:t>vn 0.6201 0.1628 0.7674</w:t>
        <w:br/>
        <w:t>vn -0.5102 0.0266 0.8596</w:t>
        <w:br/>
        <w:t>vn 0.0422 0.0657 0.9969</w:t>
        <w:br/>
        <w:t>vn -0.4869 -0.0368 0.8727</w:t>
        <w:br/>
        <w:t>vn 0.5671 0.2326 0.7902</w:t>
        <w:br/>
        <w:t>vn 0.5282 0.2341 0.8162</w:t>
        <w:br/>
        <w:t>vn 0.0841 0.0333 0.9959</w:t>
        <w:br/>
        <w:t>vn -0.4499 -0.0587 0.8912</w:t>
        <w:br/>
        <w:t>vn 0.3716 0.0870 0.9243</w:t>
        <w:br/>
        <w:t>vn -0.4189 -0.1073 0.9017</w:t>
        <w:br/>
        <w:t>vn 0.5182 0.1053 0.8487</w:t>
        <w:br/>
        <w:t>vn 0.1241 -0.0915 0.9880</w:t>
        <w:br/>
        <w:t>vn 0.1145 -0.0795 0.9902</w:t>
        <w:br/>
        <w:t>vn 0.6271 0.0181 0.7788</w:t>
        <w:br/>
        <w:t>vn -0.0272 0.0902 0.9956</w:t>
        <w:br/>
        <w:t>vn -0.5803 0.0474 0.8130</w:t>
        <w:br/>
        <w:t>vn -0.0280 -0.0748 0.9968</w:t>
        <w:br/>
        <w:t>vn 0.4634 -0.0344 0.8855</w:t>
        <w:br/>
        <w:t>vn -0.6185 -0.0181 0.7856</w:t>
        <w:br/>
        <w:t>vn -0.4134 -0.2595 0.8728</w:t>
        <w:br/>
        <w:t>vn 0.0898 -0.1261 0.9879</w:t>
        <w:br/>
        <w:t>vn 0.0470 -0.6136 0.7882</w:t>
        <w:br/>
        <w:t>vn -0.4179 -0.5757 0.7028</w:t>
        <w:br/>
        <w:t>vn 0.4466 -0.6066 0.6577</w:t>
        <w:br/>
        <w:t>vn -0.9250 -0.0581 0.3754</w:t>
        <w:br/>
        <w:t>vn -0.9027 -0.0317 0.4291</w:t>
        <w:br/>
        <w:t>vn -0.8913 -0.2215 0.3956</w:t>
        <w:br/>
        <w:t>vn -0.8397 -0.0073 0.5431</w:t>
        <w:br/>
        <w:t>vn -0.7779 0.0188 0.6282</w:t>
        <w:br/>
        <w:t>vn -0.7555 0.0488 0.6534</w:t>
        <w:br/>
        <w:t>vn -0.7622 -0.0019 0.6473</w:t>
        <w:br/>
        <w:t>vn -0.7694 -0.0808 0.6337</w:t>
        <w:br/>
        <w:t>vn -0.7831 -0.0978 0.6142</w:t>
        <w:br/>
        <w:t>vn -0.8006 -0.1454 0.5813</w:t>
        <w:br/>
        <w:t>vn -0.7740 -0.2993 0.5581</w:t>
        <w:br/>
        <w:t>vn -0.7740 -0.2993 0.5580</w:t>
        <w:br/>
        <w:t>vn -0.7365 -0.3937 0.5500</w:t>
        <w:br/>
        <w:t>vn -0.5476 -0.6929 0.4690</w:t>
        <w:br/>
        <w:t>vn 0.1227 -0.8939 0.4311</w:t>
        <w:br/>
        <w:t>vn 0.5923 -0.7085 0.3837</w:t>
        <w:br/>
        <w:t>vn 0.8317 -0.4211 0.3620</w:t>
        <w:br/>
        <w:t>vn 0.8909 -0.2899 0.3497</w:t>
        <w:br/>
        <w:t>vn 0.9095 -0.1940 0.3676</w:t>
        <w:br/>
        <w:t>vn 0.9185 -0.0489 0.3924</w:t>
        <w:br/>
        <w:t>vn 0.9146 0.0301 0.4031</w:t>
        <w:br/>
        <w:t>vn 0.9085 0.0872 0.4088</w:t>
        <w:br/>
        <w:t>vn 0.8825 0.1846 0.4326</w:t>
        <w:br/>
        <w:t>vn 0.8211 0.3099 0.4793</w:t>
        <w:br/>
        <w:t>vn 0.7736 0.3559 0.5243</w:t>
        <w:br/>
        <w:t>vn 0.7840 0.3144 0.5353</w:t>
        <w:br/>
        <w:t>vn 0.8017 0.2796 0.5283</w:t>
        <w:br/>
        <w:t>vn -0.0821 0.1313 -0.9879</w:t>
        <w:br/>
        <w:t>vn -0.0817 0.0809 -0.9934</w:t>
        <w:br/>
        <w:t>vn -0.0805 0.0880 -0.9929</w:t>
        <w:br/>
        <w:t>vn -0.0814 0.0555 -0.9951</w:t>
        <w:br/>
        <w:t>vn -0.0669 0.0423 -0.9969</w:t>
        <w:br/>
        <w:t>vn -0.0354 -0.0070 -0.9993</w:t>
        <w:br/>
        <w:t>vn -0.0353 -0.0071 -0.9994</w:t>
        <w:br/>
        <w:t>vn -0.0221 -0.0509 -0.9985</w:t>
        <w:br/>
        <w:t>vn -0.0221 -0.0510 -0.9985</w:t>
        <w:br/>
        <w:t>vn -0.0269 -0.0804 -0.9964</w:t>
        <w:br/>
        <w:t>vn -0.0237 -0.0750 -0.9969</w:t>
        <w:br/>
        <w:t>vn -0.0237 -0.0749 -0.9969</w:t>
        <w:br/>
        <w:t>vn -0.0023 -0.0225 -0.9997</w:t>
        <w:br/>
        <w:t>vn 0.0221 0.0202 -0.9996</w:t>
        <w:br/>
        <w:t>vn 0.0221 0.0201 -0.9996</w:t>
        <w:br/>
        <w:t>vn 0.0497 -0.0916 -0.9946</w:t>
        <w:br/>
        <w:t>vn 0.0609 -0.2134 -0.9751</w:t>
        <w:br/>
        <w:t>vn 0.0551 -0.2185 -0.9743</w:t>
        <w:br/>
        <w:t>vn -0.3880 0.1686 0.9061</w:t>
        <w:br/>
        <w:t>vn -0.7111 0.1384 0.6894</w:t>
        <w:br/>
        <w:t>vn -0.6901 0.0315 0.7230</w:t>
        <w:br/>
        <w:t>vn -0.3836 0.0826 0.9198</w:t>
        <w:br/>
        <w:t>vn 0.0291 0.1166 0.9928</w:t>
        <w:br/>
        <w:t>vn 0.0279 0.2211 0.9749</w:t>
        <w:br/>
        <w:t>vn -0.4056 0.2229 0.8865</w:t>
        <w:br/>
        <w:t>vn -0.7471 0.1717 0.6421</w:t>
        <w:br/>
        <w:t>vn 0.0032 0.3016 0.9534</w:t>
        <w:br/>
        <w:t>vn -0.4245 0.2464 0.8712</w:t>
        <w:br/>
        <w:t>vn -0.7852 0.1528 0.6001</w:t>
        <w:br/>
        <w:t>vn -0.0363 0.3706 0.9281</w:t>
        <w:br/>
        <w:t>vn -0.8117 0.0875 0.5775</w:t>
        <w:br/>
        <w:t>vn -0.4254 0.2198 0.8779</w:t>
        <w:br/>
        <w:t>vn -0.0170 0.4000 0.9163</w:t>
        <w:br/>
        <w:t>vn -0.3837 0.1269 0.9147</w:t>
        <w:br/>
        <w:t>vn -0.8229 -0.0625 0.5647</w:t>
        <w:br/>
        <w:t>vn 0.0680 0.4018 0.9132</w:t>
        <w:br/>
        <w:t>vn -0.3460 0.0576 0.9365</w:t>
        <w:br/>
        <w:t>vn -0.8183 -0.1624 0.5514</w:t>
        <w:br/>
        <w:t>vn 0.1177 0.3995 0.9092</w:t>
        <w:br/>
        <w:t>vn -0.3442 -0.3622 0.8662</w:t>
        <w:br/>
        <w:t>vn 0.0236 -0.2655 0.9638</w:t>
        <w:br/>
        <w:t>vn 0.0279 -0.0213 0.9994</w:t>
        <w:br/>
        <w:t>vn -0.3821 -0.0656 0.9218</w:t>
        <w:br/>
        <w:t>vn -0.6031 -0.4388 0.6662</w:t>
        <w:br/>
        <w:t>vn -0.6702 -0.1402 0.7288</w:t>
        <w:br/>
        <w:t>vn -0.1777 -0.8696 0.4607</w:t>
        <w:br/>
        <w:t>vn 0.0087 -0.8546 0.5192</w:t>
        <w:br/>
        <w:t>vn -0.3826 -0.8832 0.2714</w:t>
        <w:br/>
        <w:t>vn 0.0955 -0.9282 -0.3597</w:t>
        <w:br/>
        <w:t>vn 0.2771 -0.9011 -0.3336</w:t>
        <w:br/>
        <w:t>vn -0.0328 -0.8698 -0.4923</w:t>
        <w:br/>
        <w:t>vn 0.0459 0.5233 -0.8509</w:t>
        <w:br/>
        <w:t>vn 0.0492 0.0689 -0.9964</w:t>
        <w:br/>
        <w:t>vn 0.0304 0.1005 -0.9945</w:t>
        <w:br/>
        <w:t>vn 0.0075 0.5285 -0.8489</w:t>
        <w:br/>
        <w:t>vn -0.0507 -0.3275 -0.9435</w:t>
        <w:br/>
        <w:t>vn 0.0029 -0.3150 -0.9491</w:t>
        <w:br/>
        <w:t>vn 0.1274 0.4918 -0.8614</w:t>
        <w:br/>
        <w:t>vn -0.1167 -0.2423 -0.9632</w:t>
        <w:br/>
        <w:t>vn 0.0845 0.0458 -0.9954</w:t>
        <w:br/>
        <w:t>vn 0.2177 0.4329 -0.8748</w:t>
        <w:br/>
        <w:t>vn -0.2286 -0.2238 -0.9475</w:t>
        <w:br/>
        <w:t>vn 0.3037 0.3540 -0.8846</w:t>
        <w:br/>
        <w:t>vn 0.0971 0.0148 -0.9952</w:t>
        <w:br/>
        <w:t>vn 0.3641 0.2423 -0.8993</w:t>
        <w:br/>
        <w:t>vn -0.2631 -0.2160 -0.9403</w:t>
        <w:br/>
        <w:t>vn 0.0913 -0.0414 -0.9950</w:t>
        <w:br/>
        <w:t>vn 0.3945 0.1212 -0.9108</w:t>
        <w:br/>
        <w:t>vn -0.2988 -0.2017 -0.9328</w:t>
        <w:br/>
        <w:t>vn 0.0865 -0.0820 -0.9929</w:t>
        <w:br/>
        <w:t>vn -0.2951 -0.1653 -0.9411</w:t>
        <w:br/>
        <w:t>vn 0.4035 0.0198 -0.9147</w:t>
        <w:br/>
        <w:t>vn 0.2154 -0.3373 -0.9164</w:t>
        <w:br/>
        <w:t>vn 0.0015 -0.2632 -0.9647</w:t>
        <w:br/>
        <w:t>vn -0.0760 -0.1880 -0.9792</w:t>
        <w:br/>
        <w:t>vn 0.1761 -0.2369 -0.9554</w:t>
        <w:br/>
        <w:t>vn 0.4629 -0.2594 -0.8476</w:t>
        <w:br/>
        <w:t>vn 0.4920 -0.3876 -0.7795</w:t>
        <w:br/>
        <w:t>vn 0.1361 -0.1902 -0.9723</w:t>
        <w:br/>
        <w:t>vn 0.4209 -0.1770 -0.8896</w:t>
        <w:br/>
        <w:t>vn -0.1522 -0.1650 -0.9745</w:t>
        <w:br/>
        <w:t>vn 0.1044 -0.1342 -0.9854</w:t>
        <w:br/>
        <w:t>vn -0.2332 -0.1488 -0.9610</w:t>
        <w:br/>
        <w:t>vn 0.4023 -0.0801 -0.9120</w:t>
        <w:br/>
        <w:t>vn 0.2163 -0.5606 -0.7993</w:t>
        <w:br/>
        <w:t>vn 0.0756 -0.4675 -0.8808</w:t>
        <w:br/>
        <w:t>vn 0.4768 -0.6334 -0.6095</w:t>
        <w:br/>
        <w:t>vn -0.9736 -0.1623 0.1602</w:t>
        <w:br/>
        <w:t>vn -0.9784 -0.0307 0.2043</w:t>
        <w:br/>
        <w:t>vn -0.9658 0.0493 0.2546</w:t>
        <w:br/>
        <w:t>vn -0.9285 0.1096 0.3548</w:t>
        <w:br/>
        <w:t>vn -0.8963 0.0974 0.4326</w:t>
        <w:br/>
        <w:t>vn -0.8896 -0.0186 0.4564</w:t>
        <w:br/>
        <w:t>vn -0.8708 -0.1947 0.4515</w:t>
        <w:br/>
        <w:t>vn -0.8024 -0.4643 0.3750</w:t>
        <w:br/>
        <w:t>vn -0.5877 -0.8090 0.0103</w:t>
        <w:br/>
        <w:t>vn -0.2048 -0.7641 -0.6117</w:t>
        <w:br/>
        <w:t>vn -0.0924 -0.3908 -0.9158</w:t>
        <w:br/>
        <w:t>vn -0.2186 -0.1988 -0.9553</w:t>
        <w:br/>
        <w:t>vn -0.3351 -0.1400 -0.9317</w:t>
        <w:br/>
        <w:t>vn -0.4538 -0.1341 -0.8809</w:t>
        <w:br/>
        <w:t>vn -0.5579 -0.1513 -0.8160</w:t>
        <w:br/>
        <w:t>vn -0.6272 -0.2225 -0.7464</w:t>
        <w:br/>
        <w:t>vn -0.6271 -0.3135 -0.7131</w:t>
        <w:br/>
        <w:t>vn -0.5617 -0.3845 -0.7326</w:t>
        <w:br/>
        <w:t>vn -0.4704 -0.4375 -0.7664</w:t>
        <w:br/>
        <w:t>vn -0.3171 -0.5215 -0.7922</w:t>
        <w:br/>
        <w:t>vn -0.1234 -0.5921 -0.7964</w:t>
        <w:br/>
        <w:t>vn -0.0425 -0.6041 -0.7958</w:t>
        <w:br/>
        <w:t>vn -0.9635 -0.2400 0.1184</w:t>
        <w:br/>
        <w:t>vn 0.3736 0.5460 0.7498</w:t>
        <w:br/>
        <w:t>vn 0.3990 0.5767 0.7129</w:t>
        <w:br/>
        <w:t>vn 0.3179 0.4983 0.8066</w:t>
        <w:br/>
        <w:t>vn 0.3025 0.4345 0.8484</w:t>
        <w:br/>
        <w:t>vn 0.3374 0.3367 0.8791</w:t>
        <w:br/>
        <w:t>vn 0.3731 0.2432 0.8954</w:t>
        <w:br/>
        <w:t>vn 0.4083 0.1283 0.9038</w:t>
        <w:br/>
        <w:t>vn 0.4241 0.0231 0.9053</w:t>
        <w:br/>
        <w:t>vn 0.3982 -0.1225 0.9091</w:t>
        <w:br/>
        <w:t>vn 0.3701 -0.2329 0.8993</w:t>
        <w:br/>
        <w:t>vn 0.4141 -0.4592 0.7859</w:t>
        <w:br/>
        <w:t>vn 0.4142 -0.4592 0.7859</w:t>
        <w:br/>
        <w:t>vn 0.0087 -0.8547 0.5191</w:t>
        <w:br/>
        <w:t>vn 0.4308 -0.6551 0.6206</w:t>
        <w:br/>
        <w:t>vn 0.6070 -0.7599 0.2326</w:t>
        <w:br/>
        <w:t>vn 0.6071 -0.7598 0.2326</w:t>
        <w:br/>
        <w:t>vn 0.7097 -0.6020 -0.3659</w:t>
        <w:br/>
        <w:t>vn 0.7273 -0.3767 -0.5736</w:t>
        <w:br/>
        <w:t>vn 0.7152 -0.2415 -0.6559</w:t>
        <w:br/>
        <w:t>vn 0.6899 -0.1343 -0.7113</w:t>
        <w:br/>
        <w:t>vn 0.6732 -0.0106 -0.7394</w:t>
        <w:br/>
        <w:t>vn 0.6698 0.1182 -0.7331</w:t>
        <w:br/>
        <w:t>vn 0.6417 0.2555 -0.7231</w:t>
        <w:br/>
        <w:t>vn 0.5724 0.4159 -0.7067</w:t>
        <w:br/>
        <w:t>vn 0.4454 0.5843 -0.6784</w:t>
        <w:br/>
        <w:t>vn 0.2835 0.7042 -0.6510</w:t>
        <w:br/>
        <w:t>vn 0.1496 0.7536 -0.6400</w:t>
        <w:br/>
        <w:t>vn 0.0469 0.7802 -0.6238</w:t>
        <w:br/>
        <w:t>vn 0.0014 0.7962 -0.6051</w:t>
        <w:br/>
        <w:t>vn 0.3773 -0.1770 -0.9090</w:t>
        <w:br/>
        <w:t>vn 0.3760 -0.0835 -0.9229</w:t>
        <w:br/>
        <w:t>vn 0.3972 -0.2241 -0.8899</w:t>
        <w:br/>
        <w:t>vn 0.4294 -0.2499 -0.8678</w:t>
        <w:br/>
        <w:t>vn 0.3667 0.0600 -0.9284</w:t>
        <w:br/>
        <w:t>vn 0.3279 0.3293 -0.8855</w:t>
        <w:br/>
        <w:t>vn 0.1957 0.8045 -0.5608</w:t>
        <w:br/>
        <w:t>vn 0.0692 0.9742 -0.2146</w:t>
        <w:br/>
        <w:t>vn -0.2316 0.6598 0.7148</w:t>
        <w:br/>
        <w:t>vn -0.2448 0.5401 0.8052</w:t>
        <w:br/>
        <w:t>vn -0.2316 0.6599 0.7148</w:t>
        <w:br/>
        <w:t>vn -0.2405 0.3357 0.9108</w:t>
        <w:br/>
        <w:t>vn -0.2404 0.3357 0.9108</w:t>
        <w:br/>
        <w:t>vn -0.1997 0.2368 0.9508</w:t>
        <w:br/>
        <w:t>vn -0.1448 0.1828 0.9724</w:t>
        <w:br/>
        <w:t>vn -0.0945 0.1201 0.9883</w:t>
        <w:br/>
        <w:t>vn -0.0633 0.0792 0.9948</w:t>
        <w:br/>
        <w:t>vn -0.0633 0.0793 0.9948</w:t>
        <w:br/>
        <w:t>vn -0.0596 0.0483 0.9971</w:t>
        <w:br/>
        <w:t>vn -0.0595 0.0483 0.9971</w:t>
        <w:br/>
        <w:t>vn -0.0847 0.0135 0.9963</w:t>
        <w:br/>
        <w:t>vn -0.1114 -0.0111 0.9937</w:t>
        <w:br/>
        <w:t>vn -0.0471 -0.0871 0.9951</w:t>
        <w:br/>
        <w:t>vn -0.0378 -0.0990 0.9944</w:t>
        <w:br/>
        <w:t>vn -0.0378 -0.0991 0.9944</w:t>
        <w:br/>
        <w:t>vn -0.0683 -0.0727 0.9950</w:t>
        <w:br/>
        <w:t>vn -0.0836 -0.0596 0.9947</w:t>
        <w:br/>
        <w:t>vn -0.1141 -0.0342 0.9929</w:t>
        <w:br/>
        <w:t>vn 0.4044 -0.0786 -0.9112</w:t>
        <w:br/>
        <w:t>vn 0.3651 0.0191 -0.9308</w:t>
        <w:br/>
        <w:t>vn 0.3651 0.0193 -0.9308</w:t>
        <w:br/>
        <w:t>vn 0.4424 -0.2197 -0.8695</w:t>
        <w:br/>
        <w:t>vn 0.4423 -0.2198 -0.8695</w:t>
        <w:br/>
        <w:t>vn -0.0246 -0.1071 0.9939</w:t>
        <w:br/>
        <w:t>vn -0.0080 -0.0557 0.9984</w:t>
        <w:br/>
        <w:t>vn 0.5381 -0.2000 0.8188</w:t>
        <w:br/>
        <w:t>vn 0.4534 -0.2825 0.8453</w:t>
        <w:br/>
        <w:t>vn -0.1198 -0.0121 0.9927</w:t>
        <w:br/>
        <w:t>vn -0.0525 -0.0903 0.9945</w:t>
        <w:br/>
        <w:t>vn -0.0527 -0.1335 0.9896</w:t>
        <w:br/>
        <w:t>vn -0.0587 -0.1111 0.9921</w:t>
        <w:br/>
        <w:t>vn 0.3926 -0.3653 0.8441</w:t>
        <w:br/>
        <w:t>vn -0.5230 0.1396 0.8408</w:t>
        <w:br/>
        <w:t>vn -0.0068 0.0218 0.9997</w:t>
        <w:br/>
        <w:t>vn 0.6359 -0.0885 0.7667</w:t>
        <w:br/>
        <w:t>vn -0.0158 0.0556 0.9983</w:t>
        <w:br/>
        <w:t>vn -0.7328 0.0513 0.6785</w:t>
        <w:br/>
        <w:t>vn 0.6956 -0.0568 0.7162</w:t>
        <w:br/>
        <w:t>vn -0.0068 0.0296 0.9995</w:t>
        <w:br/>
        <w:t>vn 0.7140 -0.1028 0.6925</w:t>
        <w:br/>
        <w:t>vn -0.7356 -0.1069 0.6689</w:t>
        <w:br/>
        <w:t>vn -0.0132 -0.0925 0.9956</w:t>
        <w:br/>
        <w:t>vn 0.6675 -0.2608 0.6974</w:t>
        <w:br/>
        <w:t>vn -0.6468 -0.3459 0.6797</w:t>
        <w:br/>
        <w:t>vn -0.5191 -0.6497 0.5554</w:t>
        <w:br/>
        <w:t>vn -0.0257 -0.1813 0.9831</w:t>
        <w:br/>
        <w:t>vn 0.2299 -0.1154 0.9664</w:t>
        <w:br/>
        <w:t>vn -0.1139 -0.1416 0.9833</w:t>
        <w:br/>
        <w:t>vn 0.1316 -0.4979 0.8572</w:t>
        <w:br/>
        <w:t>vn -0.1060 -0.0849 0.9907</w:t>
        <w:br/>
        <w:t>vn -0.1789 -0.0354 0.9832</w:t>
        <w:br/>
        <w:t>vn -0.1948 -0.1490 0.9695</w:t>
        <w:br/>
        <w:t>vn -0.2162 -0.0216 0.9761</w:t>
        <w:br/>
        <w:t>vn -0.0931 -0.6390 0.7635</w:t>
        <w:br/>
        <w:t>vn -0.2332 -0.1270 0.9641</w:t>
        <w:br/>
        <w:t>vn -0.2076 -0.6317 0.7469</w:t>
        <w:br/>
        <w:t>vn -0.2314 -0.0282 0.9724</w:t>
        <w:br/>
        <w:t>vn 0.0538 -0.9027 0.4269</w:t>
        <w:br/>
        <w:t>vn -0.1397 -0.9087 0.3935</w:t>
        <w:br/>
        <w:t>vn 0.4822 -0.7354 0.4761</w:t>
        <w:br/>
        <w:t>vn 0.7317 -0.4810 0.4830</w:t>
        <w:br/>
        <w:t>vn 0.7905 -0.3708 0.4875</w:t>
        <w:br/>
        <w:t>vn 0.8499 -0.2561 0.4605</w:t>
        <w:br/>
        <w:t>vn 0.9091 -0.1313 0.3953</w:t>
        <w:br/>
        <w:t>vn 0.9320 -0.1367 0.3356</w:t>
        <w:br/>
        <w:t>vn 0.9232 -0.2422 0.2984</w:t>
        <w:br/>
        <w:t>vn 0.8695 -0.4240 0.2534</w:t>
        <w:br/>
        <w:t>vn 0.5889 -0.7648 0.2615</w:t>
        <w:br/>
        <w:t>vn -0.0478 -0.9527 0.3001</w:t>
        <w:br/>
        <w:t>vn -0.5690 -0.7710 0.2861</w:t>
        <w:br/>
        <w:t>vn -0.8402 -0.4720 0.2669</w:t>
        <w:br/>
        <w:t>vn -0.9478 -0.1874 0.2579</w:t>
        <w:br/>
        <w:t>vn -0.9623 0.0214 0.2713</w:t>
        <w:br/>
        <w:t>vn -0.9380 0.1813 0.2953</w:t>
        <w:br/>
        <w:t>vn -0.9533 0.1270 0.2741</w:t>
        <w:br/>
        <w:t>vn -0.8870 0.2912 0.3585</w:t>
        <w:br/>
        <w:t>vn -0.8869 0.2912 0.3585</w:t>
        <w:br/>
        <w:t>vn -0.9380 0.1814 0.2953</w:t>
        <w:br/>
        <w:t>vn -0.5230 0.1396 0.8409</w:t>
        <w:br/>
        <w:t>vn -0.8094 0.3849 0.4436</w:t>
        <w:br/>
        <w:t>vn -0.8094 0.3849 0.4435</w:t>
        <w:br/>
        <w:t>vn -0.7206 0.4980 0.4824</w:t>
        <w:br/>
        <w:t>vn -0.5822 0.6675 0.4641</w:t>
        <w:br/>
        <w:t>vn -0.3915 0.8011 0.4526</w:t>
        <w:br/>
        <w:t>vn -0.3916 0.8011 0.4526</w:t>
        <w:br/>
        <w:t>vn -0.2407 0.8458 0.4761</w:t>
        <w:br/>
        <w:t>vn -0.2407 0.8458 0.4760</w:t>
        <w:br/>
        <w:t>vn -0.1860 0.8488 0.4950</w:t>
        <w:br/>
        <w:t>vn -0.0116 0.0548 -0.9984</w:t>
        <w:br/>
        <w:t>vn -0.0350 -0.0014 -0.9994</w:t>
        <w:br/>
        <w:t>vn -0.0441 -0.0516 -0.9977</w:t>
        <w:br/>
        <w:t>vn -0.0236 -0.0837 -0.9962</w:t>
        <w:br/>
        <w:t>vn 0.0139 -0.0941 -0.9955</w:t>
        <w:br/>
        <w:t>vn 0.0140 -0.0941 -0.9955</w:t>
        <w:br/>
        <w:t>vn 0.0309 -0.0974 -0.9948</w:t>
        <w:br/>
        <w:t>vn 0.0235 0.1191 -0.9926</w:t>
        <w:br/>
        <w:t>vn 0.0464 0.1404 -0.9890</w:t>
        <w:br/>
        <w:t>vn 0.0465 0.1403 -0.9890</w:t>
        <w:br/>
        <w:t>vn 0.0720 0.1556 -0.9852</w:t>
        <w:br/>
        <w:t>vn 0.0945 0.1567 -0.9831</w:t>
        <w:br/>
        <w:t>vn 0.1438 0.1522 -0.9778</w:t>
        <w:br/>
        <w:t>vn 0.2352 0.1182 -0.9647</w:t>
        <w:br/>
        <w:t>vn 0.1680 0.1368 -0.9763</w:t>
        <w:br/>
        <w:t>vn 0.2290 0.0940 -0.9689</w:t>
        <w:br/>
        <w:t>vn 0.0955 -0.3006 0.9490</w:t>
        <w:br/>
        <w:t>vn -0.0472 -0.0815 0.9956</w:t>
        <w:br/>
        <w:t>vn -0.4234 -0.1108 0.8992</w:t>
        <w:br/>
        <w:t>vn -0.2538 -0.3399 0.9056</w:t>
        <w:br/>
        <w:t>vn -0.1893 0.1364 0.9724</w:t>
        <w:br/>
        <w:t>vn -0.5598 0.1011 0.8224</w:t>
        <w:br/>
        <w:t>vn 0.5159 -0.2081 0.8310</w:t>
        <w:br/>
        <w:t>vn 0.4228 -0.0222 0.9060</w:t>
        <w:br/>
        <w:t>vn 0.3047 0.1690 0.9373</w:t>
        <w:br/>
        <w:t>vn 0.7651 -0.1170 0.6332</w:t>
        <w:br/>
        <w:t>vn 0.7021 0.1983 0.6840</w:t>
        <w:br/>
        <w:t>vn 0.6860 0.1775 0.7056</w:t>
        <w:br/>
        <w:t>vn 0.7484 -0.1060 0.6547</w:t>
        <w:br/>
        <w:t>vn 0.7694 -0.3661 0.5234</w:t>
        <w:br/>
        <w:t>vn 0.7682 -0.3242 0.5520</w:t>
        <w:br/>
        <w:t>vn 0.6789 -0.0530 0.7323</w:t>
        <w:br/>
        <w:t>vn 0.5973 0.1592 0.7861</w:t>
        <w:br/>
        <w:t>vn 0.7335 -0.2271 0.6406</w:t>
        <w:br/>
        <w:t>vn -0.6053 -0.0764 0.7923</w:t>
        <w:br/>
        <w:t>vn -0.4425 -0.3127 0.8405</w:t>
        <w:br/>
        <w:t>vn -0.7204 0.1369 0.6799</w:t>
        <w:br/>
        <w:t>vn -0.7100 -0.0472 0.7026</w:t>
        <w:br/>
        <w:t>vn -0.5404 -0.3197 0.7783</w:t>
        <w:br/>
        <w:t>vn -0.8221 0.1895 0.5368</w:t>
        <w:br/>
        <w:t>vn -0.8129 -0.0614 0.5792</w:t>
        <w:br/>
        <w:t>vn -0.9565 0.0985 0.2745</w:t>
        <w:br/>
        <w:t>vn -0.5879 -0.3922 0.7075</w:t>
        <w:br/>
        <w:t>vn -0.9025 -0.3332 0.2730</w:t>
        <w:br/>
        <w:t>vn -0.5824 -0.6375 0.5044</w:t>
        <w:br/>
        <w:t>vn -0.9839 -0.1521 -0.0939</w:t>
        <w:br/>
        <w:t>vn -0.8382 -0.5451 0.0138</w:t>
        <w:br/>
        <w:t>vn -0.5341 -0.7842 0.3160</w:t>
        <w:br/>
        <w:t>vn -0.9232 -0.2748 -0.2686</w:t>
        <w:br/>
        <w:t>vn -0.2982 -0.7758 0.5561</w:t>
        <w:br/>
        <w:t>vn -0.3329 -0.6411 0.6915</w:t>
        <w:br/>
        <w:t>vn -0.2845 -0.8427 0.4571</w:t>
        <w:br/>
        <w:t>vn -0.3725 -0.5143 0.7725</w:t>
        <w:br/>
        <w:t>vn -0.3308 -0.4499 0.8295</w:t>
        <w:br/>
        <w:t>vn -0.1480 -0.4718 0.8692</w:t>
        <w:br/>
        <w:t>vn 0.1755 -0.4299 0.8857</w:t>
        <w:br/>
        <w:t>vn 0.5543 -0.3390 0.7602</w:t>
        <w:br/>
        <w:t>vn 0.7454 -0.3552 0.5641</w:t>
        <w:br/>
        <w:t>vn 0.7578 -0.4567 0.4660</w:t>
        <w:br/>
        <w:t>vn 0.7468 -0.5060 0.4315</w:t>
        <w:br/>
        <w:t>vn 0.6091 0.3748 0.6990</w:t>
        <w:br/>
        <w:t>vn 0.6176 0.4037 0.6749</w:t>
        <w:br/>
        <w:t>vn 0.5245 0.3253 0.7868</w:t>
        <w:br/>
        <w:t>vn 0.2231 0.3063 0.9254</w:t>
        <w:br/>
        <w:t>vn -0.2673 0.2691 0.9253</w:t>
        <w:br/>
        <w:t>vn -0.6176 0.2221 0.7545</w:t>
        <w:br/>
        <w:t>vn -0.7619 0.2571 0.5945</w:t>
        <w:br/>
        <w:t>vn -0.8550 0.3613 0.3722</w:t>
        <w:br/>
        <w:t>vn -0.9752 0.2211 -0.0066</w:t>
        <w:br/>
        <w:t>vn -0.9463 -0.0609 -0.3175</w:t>
        <w:br/>
        <w:t>vn -0.9050 -0.1291 -0.4054</w:t>
        <w:br/>
        <w:t>vn 0.2029 0.0364 0.9785</w:t>
        <w:br/>
        <w:t>vn 0.1729 -0.0358 0.9843</w:t>
        <w:br/>
        <w:t>vn 0.1479 0.0327 0.9885</w:t>
        <w:br/>
        <w:t>vn 0.0487 0.4465 0.8934</w:t>
        <w:br/>
        <w:t>vn -0.0316 0.3513 0.9357</w:t>
        <w:br/>
        <w:t>vn 0.1457 -0.0801 0.9861</w:t>
        <w:br/>
        <w:t>vn 0.4362 -0.4482 0.7803</w:t>
        <w:br/>
        <w:t>vn 0.4015 -0.5147 0.7576</w:t>
        <w:br/>
        <w:t>vn 0.0753 0.4598 0.8848</w:t>
        <w:br/>
        <w:t>vn 0.0908 0.0972 0.9911</w:t>
        <w:br/>
        <w:t>vn 0.1709 0.0838 0.9817</w:t>
        <w:br/>
        <w:t>vn -0.2546 0.4056 0.8779</w:t>
        <w:br/>
        <w:t>vn 0.0390 0.0872 0.9954</w:t>
        <w:br/>
        <w:t>vn -0.4652 0.3207 0.8251</w:t>
        <w:br/>
        <w:t>vn -0.0703 0.0832 0.9940</w:t>
        <w:br/>
        <w:t>vn -0.0083 0.0690 0.9976</w:t>
        <w:br/>
        <w:t>vn 0.0726 0.0276 0.9970</w:t>
        <w:br/>
        <w:t>vn 0.1750 0.2389 -0.9551</w:t>
        <w:br/>
        <w:t>vn 0.1150 0.2389 -0.9642</w:t>
        <w:br/>
        <w:t>vn -0.0546 0.7258 -0.6857</w:t>
        <w:br/>
        <w:t>vn 0.0597 0.7317 -0.6791</w:t>
        <w:br/>
        <w:t>vn 0.1576 -0.3220 -0.9335</w:t>
        <w:br/>
        <w:t>vn 0.2263 -0.3196 -0.9201</w:t>
        <w:br/>
        <w:t>vn 0.3240 -0.2870 -0.9015</w:t>
        <w:br/>
        <w:t>vn 0.0030 0.2231 -0.9748</w:t>
        <w:br/>
        <w:t>vn -0.2567 0.6638 -0.7025</w:t>
        <w:br/>
        <w:t>vn 0.3542 -0.2399 -0.9039</w:t>
        <w:br/>
        <w:t>vn -0.0763 0.1718 -0.9822</w:t>
        <w:br/>
        <w:t>vn -0.3853 0.5472 -0.7431</w:t>
        <w:br/>
        <w:t>vn -0.1054 0.0991 -0.9895</w:t>
        <w:br/>
        <w:t>vn -0.4436 0.4330 -0.7847</w:t>
        <w:br/>
        <w:t>vn 0.3541 -0.2359 -0.9050</w:t>
        <w:br/>
        <w:t>vn -0.1094 -0.0003 -0.9940</w:t>
        <w:br/>
        <w:t>vn -0.4532 0.3644 -0.8135</w:t>
        <w:br/>
        <w:t>vn 0.3506 -0.2725 -0.8960</w:t>
        <w:br/>
        <w:t>vn -0.1429 -0.0088 -0.9897</w:t>
        <w:br/>
        <w:t>vn -0.1158 -0.0875 -0.9894</w:t>
        <w:br/>
        <w:t>vn -0.0751 -0.0731 -0.9945</w:t>
        <w:br/>
        <w:t>vn -0.4228 0.3561 -0.8333</w:t>
        <w:br/>
        <w:t>vn -0.2047 -0.0789 -0.9756</w:t>
        <w:br/>
        <w:t>vn -0.1846 -0.1662 -0.9687</w:t>
        <w:br/>
        <w:t>vn -0.1330 -0.1967 -0.9714</w:t>
        <w:br/>
        <w:t>vn -0.3982 0.3251 -0.8578</w:t>
        <w:br/>
        <w:t>vn -0.4290 -0.3226 -0.8437</w:t>
        <w:br/>
        <w:t>vn -0.4002 -0.3559 -0.8445</w:t>
        <w:br/>
        <w:t>vn -0.3354 -0.4235 -0.8415</w:t>
        <w:br/>
        <w:t>vn -0.4296 0.1483 -0.8908</w:t>
        <w:br/>
        <w:t>vn -0.6817 0.1784 0.7095</w:t>
        <w:br/>
        <w:t>vn -0.3585 -0.0621 0.9314</w:t>
        <w:br/>
        <w:t>vn -0.8511 0.0097 0.5249</w:t>
        <w:br/>
        <w:t>vn -0.1976 -0.1093 0.9742</w:t>
        <w:br/>
        <w:t>vn -0.1120 -0.1351 0.9845</w:t>
        <w:br/>
        <w:t>vn -0.4251 -0.3621 0.8296</w:t>
        <w:br/>
        <w:t>vn -0.3779 -0.3387 0.8617</w:t>
        <w:br/>
        <w:t>vn -0.8831 -0.2096 0.4198</w:t>
        <w:br/>
        <w:t>vn -0.5510 -0.3722 0.7469</w:t>
        <w:br/>
        <w:t>vn -0.6445 -0.6776 -0.3543</w:t>
        <w:br/>
        <w:t>vn -0.5841 -0.1524 -0.7973</w:t>
        <w:br/>
        <w:t>vn -0.5654 -0.4692 -0.6784</w:t>
        <w:br/>
        <w:t>vn -0.6329 -0.6222 -0.4608</w:t>
        <w:br/>
        <w:t>vn -0.6472 -0.5806 0.4940</w:t>
        <w:br/>
        <w:t>vn -0.6009 -0.5244 0.6033</w:t>
        <w:br/>
        <w:t>vn -0.8135 -0.5501 0.1886</w:t>
        <w:br/>
        <w:t>vn -0.6969 -0.6302 0.3422</w:t>
        <w:br/>
        <w:t>vn -0.8068 -0.5125 0.2940</w:t>
        <w:br/>
        <w:t>vn -0.6691 -0.5984 0.4408</w:t>
        <w:br/>
        <w:t>vn 0.5384 -0.7687 0.3454</w:t>
        <w:br/>
        <w:t>vn 0.5740 -0.7183 0.3932</w:t>
        <w:br/>
        <w:t>vn 0.5003 -0.3237 0.8031</w:t>
        <w:br/>
        <w:t>vn 0.6494 -0.5980 0.4697</w:t>
        <w:br/>
        <w:t>vn 0.5432 -0.2476 0.8022</w:t>
        <w:br/>
        <w:t>vn 0.7201 -0.4765 0.5044</w:t>
        <w:br/>
        <w:t>vn 0.7538 -0.3830 0.5339</w:t>
        <w:br/>
        <w:t>vn 0.5261 -0.2383 0.8163</w:t>
        <w:br/>
        <w:t>vn 0.4224 -0.2885 0.8593</w:t>
        <w:br/>
        <w:t>vn 0.7221 -0.3370 0.6041</w:t>
        <w:br/>
        <w:t>vn 0.4187 -0.3350 0.8441</w:t>
        <w:br/>
        <w:t>vn 0.6181 -0.3389 0.7093</w:t>
        <w:br/>
        <w:t>vn -0.0318 -0.5453 0.8377</w:t>
        <w:br/>
        <w:t>vn 0.3969 -0.4183 0.8170</w:t>
        <w:br/>
        <w:t>vn -0.0357 -0.7607 0.6481</w:t>
        <w:br/>
        <w:t>vn 0.2138 -0.7457 0.6311</w:t>
        <w:br/>
        <w:t>vn 0.1670 -0.9243 0.3431</w:t>
        <w:br/>
        <w:t>vn 0.1670 -0.9243 0.3432</w:t>
        <w:br/>
        <w:t>vn 0.2550 -0.4076 -0.8769</w:t>
        <w:br/>
        <w:t>vn 0.5414 -0.5444 -0.6407</w:t>
        <w:br/>
        <w:t>vn 0.4526 -0.6103 -0.6502</w:t>
        <w:br/>
        <w:t>vn -0.0615 -0.5771 -0.8144</w:t>
        <w:br/>
        <w:t>vn 0.3404 -0.3076 -0.8885</w:t>
        <w:br/>
        <w:t>vn 0.6358 -0.4747 -0.6086</w:t>
        <w:br/>
        <w:t>vn 0.6524 -0.4559 -0.6054</w:t>
        <w:br/>
        <w:t>vn 0.6514 -0.4423 -0.6164</w:t>
        <w:br/>
        <w:t>vn 0.6122 -0.5043 -0.6090</w:t>
        <w:br/>
        <w:t>vn 0.4972 -0.6149 -0.6121</w:t>
        <w:br/>
        <w:t>vn 0.2609 -0.6986 -0.6662</w:t>
        <w:br/>
        <w:t>vn 0.1012 -0.7112 -0.6957</w:t>
        <w:br/>
        <w:t>vn 0.0035 0.8327 0.5537</w:t>
        <w:br/>
        <w:t>vn -0.0611 0.8095 0.5839</w:t>
        <w:br/>
        <w:t>vn -0.2151 0.7436 0.6331</w:t>
        <w:br/>
        <w:t>vn -0.4374 0.6337 0.6381</w:t>
        <w:br/>
        <w:t>vn -0.6753 0.4628 0.5742</w:t>
        <w:br/>
        <w:t>vn -0.8617 0.2643 0.4331</w:t>
        <w:br/>
        <w:t>vn -0.9826 0.0851 0.1654</w:t>
        <w:br/>
        <w:t>vn -0.8944 -0.0192 -0.4468</w:t>
        <w:br/>
        <w:t>vn -0.4644 0.0440 -0.8845</w:t>
        <w:br/>
        <w:t>vn -0.6064 -0.0396 -0.7942</w:t>
        <w:br/>
        <w:t>vn -0.3123 0.3001 -0.9013</w:t>
        <w:br/>
        <w:t>vn -0.3781 0.5505 -0.7443</w:t>
        <w:br/>
        <w:t>vn -0.5002 0.6112 -0.6134</w:t>
        <w:br/>
        <w:t>vn -0.6001 0.5681 -0.5632</w:t>
        <w:br/>
        <w:t>vn -0.6490 0.5545 -0.5209</w:t>
        <w:br/>
        <w:t>vn -0.6248 0.6198 -0.4749</w:t>
        <w:br/>
        <w:t>vn -0.5365 0.7386 -0.4082</w:t>
        <w:br/>
        <w:t>vn -0.3892 0.8601 -0.3299</w:t>
        <w:br/>
        <w:t>vn -0.1802 0.9401 -0.2892</w:t>
        <w:br/>
        <w:t>vn -0.0615 0.9582 -0.2795</w:t>
        <w:br/>
        <w:t>vn -0.4915 -0.6391 -0.5916</w:t>
        <w:br/>
        <w:t>vn -0.3951 -0.4559 0.7975</w:t>
        <w:br/>
        <w:t>vn -0.1723 0.0383 -0.9843</w:t>
        <w:br/>
        <w:t>vn -0.1570 0.0679 -0.9853</w:t>
        <w:br/>
        <w:t>vn -0.1573 0.0680 -0.9852</w:t>
        <w:br/>
        <w:t>vn -0.1615 -0.0226 -0.9866</w:t>
        <w:br/>
        <w:t>vn -0.0725 -0.0596 -0.9956</w:t>
        <w:br/>
        <w:t>vn 0.0418 -0.0383 -0.9984</w:t>
        <w:br/>
        <w:t>vn 0.1716 0.0573 -0.9835</w:t>
        <w:br/>
        <w:t>vn 0.2983 0.1707 -0.9391</w:t>
        <w:br/>
        <w:t>vn 0.5632 0.4308 -0.7051</w:t>
        <w:br/>
        <w:t>vn 0.5632 0.4307 -0.7051</w:t>
        <w:br/>
        <w:t>vn 0.7029 0.5874 -0.4012</w:t>
        <w:br/>
        <w:t>vn 0.7029 0.5874 -0.4011</w:t>
        <w:br/>
        <w:t>vn 0.3477 0.3268 0.8788</w:t>
        <w:br/>
        <w:t>vn 0.2311 0.2032 0.9515</w:t>
        <w:br/>
        <w:t>vn 0.2312 0.2032 0.9515</w:t>
        <w:br/>
        <w:t>vn 0.1300 0.0922 0.9872</w:t>
        <w:br/>
        <w:t>vn 0.1301 0.0922 0.9872</w:t>
        <w:br/>
        <w:t>vn 0.1005 0.0315 0.9944</w:t>
        <w:br/>
        <w:t>vn 0.1118 -0.0305 0.9933</w:t>
        <w:br/>
        <w:t>vn 0.1225 -0.1016 0.9873</w:t>
        <w:br/>
        <w:t>vn 0.1225 -0.1017 0.9872</w:t>
        <w:br/>
        <w:t>vn 0.0721 -0.1708 0.9827</w:t>
        <w:br/>
        <w:t>vn -0.0945 -0.2159 0.9718</w:t>
        <w:br/>
        <w:t>vn -0.1187 -0.2037 0.9718</w:t>
        <w:br/>
        <w:t>vn -0.1188 -0.2037 0.9718</w:t>
        <w:br/>
        <w:t>vn -0.0227 -0.2159 0.9761</w:t>
        <w:br/>
        <w:t>vn 0.3908 0.3738 0.8412</w:t>
        <w:br/>
        <w:t>vn 0.3308 -0.1131 0.9369</w:t>
        <w:br/>
        <w:t>vn 0.1323 0.1644 0.9775</w:t>
        <w:br/>
        <w:t>vn -0.3290 0.0856 0.9404</w:t>
        <w:br/>
        <w:t>vn -0.0724 -0.2293 0.9707</w:t>
        <w:br/>
        <w:t>vn -0.1050 0.4426 0.8906</w:t>
        <w:br/>
        <w:t>vn -0.5298 0.3664 0.7649</w:t>
        <w:br/>
        <w:t>vn -0.5665 0.0896 0.8192</w:t>
        <w:br/>
        <w:t>vn -0.7080 0.3400 0.6190</w:t>
        <w:br/>
        <w:t>vn -0.3203 -0.2427 0.9157</w:t>
        <w:br/>
        <w:t>vn 0.5818 0.1607 0.7973</w:t>
        <w:br/>
        <w:t>vn 0.3966 0.4134 0.8196</w:t>
        <w:br/>
        <w:t>vn 0.6967 -0.0659 0.7144</w:t>
        <w:br/>
        <w:t>vn 0.8456 -0.1668 0.5071</w:t>
        <w:br/>
        <w:t>vn 0.8058 0.0486 0.5902</w:t>
        <w:br/>
        <w:t>vn 0.7127 0.3045 0.6319</w:t>
        <w:br/>
        <w:t>vn 0.8595 -0.0091 0.5111</w:t>
        <w:br/>
        <w:t>vn 0.8120 0.2460 0.5293</w:t>
        <w:br/>
        <w:t>vn 0.8663 -0.2324 0.4421</w:t>
        <w:br/>
        <w:t>vn -0.4797 -0.1679 0.8612</w:t>
        <w:br/>
        <w:t>vn -0.6824 0.1370 0.7181</w:t>
        <w:br/>
        <w:t>vn -0.7868 0.3849 0.4825</w:t>
        <w:br/>
        <w:t>vn -0.7622 0.1951 0.6172</w:t>
        <w:br/>
        <w:t>vn -0.8601 0.4334 0.2689</w:t>
        <w:br/>
        <w:t>vn -0.5939 -0.0949 0.7989</w:t>
        <w:br/>
        <w:t>vn -0.8630 0.0675 0.5007</w:t>
        <w:br/>
        <w:t>vn -0.9670 0.2530 -0.0287</w:t>
        <w:br/>
        <w:t>vn -0.6426 -0.1909 0.7420</w:t>
        <w:br/>
        <w:t>vn -0.8969 -0.3196 0.3057</w:t>
        <w:br/>
        <w:t>vn -0.6385 -0.4251 0.6416</w:t>
        <w:br/>
        <w:t>vn -0.9504 -0.1462 -0.2745</w:t>
        <w:br/>
        <w:t>vn -0.8430 -0.5021 0.1933</w:t>
        <w:br/>
        <w:t>vn -0.6226 -0.5424 0.5641</w:t>
        <w:br/>
        <w:t>vn -0.8749 -0.3312 -0.3533</w:t>
        <w:br/>
        <w:t>vn -0.5792 -0.3047 0.7561</w:t>
        <w:br/>
        <w:t>vn -0.4870 -0.2569 0.8348</w:t>
        <w:br/>
        <w:t>vn -0.5537 -0.4517 0.6996</w:t>
        <w:br/>
        <w:t>vn -0.4928 -0.5466 0.6770</w:t>
        <w:br/>
        <w:t>vn -0.3515 -0.3173 0.8808</w:t>
        <w:br/>
        <w:t>vn -0.1867 -0.3915 0.9010</w:t>
        <w:br/>
        <w:t>vn 0.0393 -0.3531 0.9348</w:t>
        <w:br/>
        <w:t>vn 0.3989 -0.2314 0.8873</w:t>
        <w:br/>
        <w:t>vn 0.7294 -0.2075 0.6518</w:t>
        <w:br/>
        <w:t>vn 0.8299 -0.3545 0.4308</w:t>
        <w:br/>
        <w:t>vn 0.8176 -0.4501 0.3591</w:t>
        <w:br/>
        <w:t>vn -0.8512 -0.0739 -0.5196</w:t>
        <w:br/>
        <w:t>vn -0.9124 0.2853 -0.2936</w:t>
        <w:br/>
        <w:t>vn -0.7709 -0.1828 -0.6102</w:t>
        <w:br/>
        <w:t>vn -0.8480 0.5286 0.0384</w:t>
        <w:br/>
        <w:t>vn -0.8040 0.4802 0.3507</w:t>
        <w:br/>
        <w:t>vn -0.7420 0.4160 0.5258</w:t>
        <w:br/>
        <w:t>vn -0.5905 0.4598 0.6632</w:t>
        <w:br/>
        <w:t>vn -0.2093 0.5554 0.8048</w:t>
        <w:br/>
        <w:t>vn 0.2683 0.5658 0.7797</w:t>
        <w:br/>
        <w:t>vn 0.5988 0.5210 0.6083</w:t>
        <w:br/>
        <w:t>vn 0.7138 0.4911 0.4993</w:t>
        <w:br/>
        <w:t>vn 0.2213 -0.1150 0.9684</w:t>
        <w:br/>
        <w:t>vn 0.0182 -0.3423 0.9394</w:t>
        <w:br/>
        <w:t>vn 0.3030 -0.3611 0.8819</w:t>
        <w:br/>
        <w:t>vn 0.4968 -0.0997 0.8621</w:t>
        <w:br/>
        <w:t>vn 0.6449 0.1479 0.7498</w:t>
        <w:br/>
        <w:t>vn 0.4108 0.1210 0.9037</w:t>
        <w:br/>
        <w:t>vn -0.8021 -0.0692 0.5932</w:t>
        <w:br/>
        <w:t>vn -0.8066 -0.3534 0.4738</w:t>
        <w:br/>
        <w:t>vn -0.7958 -0.3570 0.4891</w:t>
        <w:br/>
        <w:t>vn -0.7701 -0.0821 0.6327</w:t>
        <w:br/>
        <w:t>vn -0.7278 0.2342 0.6446</w:t>
        <w:br/>
        <w:t>vn -0.6782 0.2170 0.7021</w:t>
        <w:br/>
        <w:t>vn -0.7006 -0.3371 0.6289</w:t>
        <w:br/>
        <w:t>vn -0.6086 -0.0919 0.7882</w:t>
        <w:br/>
        <w:t>vn -0.4620 0.1762 0.8692</w:t>
        <w:br/>
        <w:t>vn -0.3917 -0.3261 0.8603</w:t>
        <w:br/>
        <w:t>vn -0.2216 -0.1055 0.9694</w:t>
        <w:br/>
        <w:t>vn -0.0180 0.1317 0.9911</w:t>
        <w:br/>
        <w:t>vn 0.6215 -0.0572 0.7813</w:t>
        <w:br/>
        <w:t>vn 0.7484 0.2128 0.6282</w:t>
        <w:br/>
        <w:t>vn 0.4248 -0.3814 0.8210</w:t>
        <w:br/>
        <w:t>vn 0.6730 -0.0011 0.7396</w:t>
        <w:br/>
        <w:t>vn 0.8087 0.2963 0.5081</w:t>
        <w:br/>
        <w:t>vn 0.4284 -0.4153 0.8025</w:t>
        <w:br/>
        <w:t>vn 0.8036 -0.1000 0.5868</w:t>
        <w:br/>
        <w:t>vn 0.9441 0.2385 0.2275</w:t>
        <w:br/>
        <w:t>vn 0.4530 -0.5155 0.7274</w:t>
        <w:br/>
        <w:t>vn 0.8885 -0.4131 0.1997</w:t>
        <w:br/>
        <w:t>vn 0.5000 -0.7297 0.4665</w:t>
        <w:br/>
        <w:t>vn 0.9807 -0.0317 -0.1929</w:t>
        <w:br/>
        <w:t>vn 0.8245 -0.5650 -0.0309</w:t>
        <w:br/>
        <w:t>vn 0.4830 -0.8385 0.2524</w:t>
        <w:br/>
        <w:t>vn 0.9029 -0.1979 -0.3816</w:t>
        <w:br/>
        <w:t>vn 0.2760 -0.6588 0.6999</w:t>
        <w:br/>
        <w:t>vn 0.2161 -0.8101 0.5450</w:t>
        <w:br/>
        <w:t>vn 0.1551 -0.9046 0.3970</w:t>
        <w:br/>
        <w:t>vn 0.3070 -0.5917 0.7454</w:t>
        <w:br/>
        <w:t>vn 0.3091 -0.5365 0.7852</w:t>
        <w:br/>
        <w:t>vn 0.1784 -0.5070 0.8433</w:t>
        <w:br/>
        <w:t>vn -0.0989 -0.4832 0.8699</w:t>
        <w:br/>
        <w:t>vn -0.4660 -0.4757 0.7460</w:t>
        <w:br/>
        <w:t>vn -0.7155 -0.4919 0.4961</w:t>
        <w:br/>
        <w:t>vn -0.7719 -0.5189 0.3673</w:t>
        <w:br/>
        <w:t>vn -0.7712 -0.5253 0.3597</w:t>
        <w:br/>
        <w:t>vn -0.5808 0.4072 0.7049</w:t>
        <w:br/>
        <w:t>vn -0.6317 0.4291 0.6456</w:t>
        <w:br/>
        <w:t>vn -0.3475 0.3602 0.8657</w:t>
        <w:br/>
        <w:t>vn 0.1044 0.3045 0.9468</w:t>
        <w:br/>
        <w:t>vn 0.5003 0.2776 0.8202</w:t>
        <w:br/>
        <w:t>vn 0.7002 0.2869 0.6537</w:t>
        <w:br/>
        <w:t>vn 0.7827 0.3209 0.5333</w:t>
        <w:br/>
        <w:t>vn 0.8362 0.3705 0.4043</w:t>
        <w:br/>
        <w:t>vn 0.9475 0.3150 0.0547</w:t>
        <w:br/>
        <w:t>vn 0.8106 0.0835 -0.5796</w:t>
        <w:br/>
        <w:t>vn 0.9010 0.1535 -0.4057</w:t>
        <w:br/>
        <w:t>vn 0.4457 -0.5143 0.7327</w:t>
        <w:br/>
        <w:t>vn 0.5894 -0.5257 0.6134</w:t>
        <w:br/>
        <w:t>vn 0.6638 -0.1691 0.7285</w:t>
        <w:br/>
        <w:t>vn 0.5239 -0.1549 0.8376</w:t>
        <w:br/>
        <w:t>vn 0.6622 0.2389 0.7102</w:t>
        <w:br/>
        <w:t>vn 0.5138 0.2764 0.8122</w:t>
        <w:br/>
        <w:t>vn 0.1540 0.2857 0.9458</w:t>
        <w:br/>
        <w:t>vn 0.1968 -0.2233 0.9547</w:t>
        <w:br/>
        <w:t>vn 0.0810 -0.5585 0.8256</w:t>
        <w:br/>
        <w:t>vn -0.1782 0.2260 0.9577</w:t>
        <w:br/>
        <w:t>vn -0.1801 -0.2950 0.9384</w:t>
        <w:br/>
        <w:t>vn -0.1630 -0.5742 0.8023</w:t>
        <w:br/>
        <w:t>vn 0.8259 0.1243 0.5499</w:t>
        <w:br/>
        <w:t>vn 0.7593 -0.4453 0.4745</w:t>
        <w:br/>
        <w:t>vn 0.9051 -0.4247 -0.0203</w:t>
        <w:br/>
        <w:t>vn 0.9722 0.2334 0.0190</w:t>
        <w:br/>
        <w:t>vn 0.8868 -0.3545 -0.2966</w:t>
        <w:br/>
        <w:t>vn 0.9274 0.2681 -0.2608</w:t>
        <w:br/>
        <w:t>vn -0.4213 0.2181 0.8803</w:t>
        <w:br/>
        <w:t>vn -0.4517 -0.2348 0.8607</w:t>
        <w:br/>
        <w:t>vn -0.3236 -0.5344 0.7809</w:t>
        <w:br/>
        <w:t>vn -0.6387 -0.1775 0.7487</w:t>
        <w:br/>
        <w:t>vn -0.6364 0.2096 0.7423</w:t>
        <w:br/>
        <w:t>vn -0.5690 -0.5018 0.6515</w:t>
        <w:br/>
        <w:t>vn -0.7481 0.2055 0.6310</w:t>
        <w:br/>
        <w:t>vn -0.7432 -0.2185 0.6323</w:t>
        <w:br/>
        <w:t>vn -0.6539 -0.5817 0.4838</w:t>
        <w:br/>
        <w:t>vn -0.8134 -0.5291 0.2417</w:t>
        <w:br/>
        <w:t>vn -0.9331 0.1311 0.3350</w:t>
        <w:br/>
        <w:t>vn -0.8935 0.2937 -0.3396</w:t>
        <w:br/>
        <w:t>vn -0.8044 -0.4459 -0.3926</w:t>
        <w:br/>
        <w:t>vn -0.7557 0.3330 -0.5640</w:t>
        <w:br/>
        <w:t>vn -0.6867 -0.3525 -0.6358</w:t>
        <w:br/>
        <w:t>vn -0.6978 0.6299 -0.3410</w:t>
        <w:br/>
        <w:t>vn -0.5846 0.6540 -0.4801</w:t>
        <w:br/>
        <w:t>vn -0.8076 0.5739 0.1359</w:t>
        <w:br/>
        <w:t>vn -0.6945 0.4859 0.5306</w:t>
        <w:br/>
        <w:t>vn -0.5738 0.4883 0.6575</w:t>
        <w:br/>
        <w:t>vn -0.3105 0.5561 0.7709</w:t>
        <w:br/>
        <w:t>vn -0.1484 0.6083 0.7797</w:t>
        <w:br/>
        <w:t>vn 0.0614 0.6612 0.7477</w:t>
        <w:br/>
        <w:t>vn 0.4311 0.6059 0.6686</w:t>
        <w:br/>
        <w:t>vn 0.5984 0.5378 0.5939</w:t>
        <w:br/>
        <w:t>vn 0.7636 0.5411 0.3525</w:t>
        <w:br/>
        <w:t>vn 0.8141 0.5754 -0.0782</w:t>
        <w:br/>
        <w:t>vn 0.7555 0.5917 -0.2812</w:t>
        <w:br/>
        <w:t>vn 0.7489 -0.6452 -0.1510</w:t>
        <w:br/>
        <w:t>vn 0.7236 -0.5873 -0.3626</w:t>
        <w:br/>
        <w:t>vn 0.6483 -0.7282 0.2223</w:t>
        <w:br/>
        <w:t>vn 0.4719 -0.7648 0.4386</w:t>
        <w:br/>
        <w:t>vn 0.3276 -0.7574 0.5649</w:t>
        <w:br/>
        <w:t>vn -0.1354 -0.7386 0.6604</w:t>
        <w:br/>
        <w:t>vn -0.0191 -0.7639 0.6451</w:t>
        <w:br/>
        <w:t>vn -0.2008 -0.7165 0.6681</w:t>
        <w:br/>
        <w:t>vn -0.4711 -0.7049 0.5302</w:t>
        <w:br/>
        <w:t>vn -0.5297 -0.7918 0.3040</w:t>
        <w:br/>
        <w:t>vn -0.5707 -0.8205 -0.0344</w:t>
        <w:br/>
        <w:t>vn -0.4672 -0.6269 -0.6235</w:t>
        <w:br/>
        <w:t>vn -0.5426 -0.7148 -0.4411</w:t>
        <w:br/>
        <w:t>vn -0.2458 0.7339 0.6332</w:t>
        <w:br/>
        <w:t>vn -0.0572 0.7425 0.6674</w:t>
        <w:br/>
        <w:t>vn -0.0717 0.9589 0.2747</w:t>
        <w:br/>
        <w:t>vn -0.2726 0.9249 0.2650</w:t>
        <w:br/>
        <w:t>vn -0.0561 0.9874 -0.1482</w:t>
        <w:br/>
        <w:t>vn -0.2687 0.9556 -0.1211</w:t>
        <w:br/>
        <w:t>vn -0.4533 0.8659 0.2117</w:t>
        <w:br/>
        <w:t>vn -0.4512 0.6766 0.5819</w:t>
        <w:br/>
        <w:t>vn -0.4833 0.8592 -0.1679</w:t>
        <w:br/>
        <w:t>vn -0.6435 0.7149 -0.2736</w:t>
        <w:br/>
        <w:t>vn -0.6120 0.7813 0.1228</w:t>
        <w:br/>
        <w:t>vn -0.6289 0.5947 0.5009</w:t>
        <w:br/>
        <w:t>vn -0.6795 0.6543 -0.3320</w:t>
        <w:br/>
        <w:t>vn -0.6668 0.7417 0.0721</w:t>
        <w:br/>
        <w:t>vn -0.6891 0.5656 0.4530</w:t>
        <w:br/>
        <w:t>vn 0.1670 0.9583 0.2318</w:t>
        <w:br/>
        <w:t>vn 0.1479 0.7318 0.6652</w:t>
        <w:br/>
        <w:t>vn 0.1688 0.9640 -0.2057</w:t>
        <w:br/>
        <w:t>vn 0.3849 0.9071 0.1705</w:t>
        <w:br/>
        <w:t>vn 0.3771 0.6843 0.6242</w:t>
        <w:br/>
        <w:t>vn 0.3785 0.8847 -0.2722</w:t>
        <w:br/>
        <w:t>vn 0.5996 0.5906 0.5400</w:t>
        <w:br/>
        <w:t>vn 0.5673 0.8157 0.1133</w:t>
        <w:br/>
        <w:t>vn 0.5681 0.7588 -0.3187</w:t>
        <w:br/>
        <w:t>vn 0.6925 0.5352 0.4837</w:t>
        <w:br/>
        <w:t>vn 0.6421 0.7621 0.0829</w:t>
        <w:br/>
        <w:t>vn 0.6436 0.6897 -0.3317</w:t>
        <w:br/>
        <w:t>vn -0.1951 0.4524 0.8702</w:t>
        <w:br/>
        <w:t>vn -0.0314 0.4370 0.8989</w:t>
        <w:br/>
        <w:t>vn -0.4054 0.4019 0.8211</w:t>
        <w:br/>
        <w:t>vn -0.5808 0.3408 0.7393</w:t>
        <w:br/>
        <w:t>vn -0.6356 0.3346 0.6957</w:t>
        <w:br/>
        <w:t>vn 0.1189 0.4076 0.9054</w:t>
        <w:br/>
        <w:t>vn 0.3134 0.3653 0.8765</w:t>
        <w:br/>
        <w:t>vn 0.5399 0.2916 0.7896</w:t>
        <w:br/>
        <w:t>vn 0.6403 0.2458 0.7278</w:t>
        <w:br/>
        <w:t>vn 0.5781 0.5287 -0.6215</w:t>
        <w:br/>
        <w:t>vn 0.5061 0.6016 -0.6180</w:t>
        <w:br/>
        <w:t>vn 0.3218 0.7441 -0.5854</w:t>
        <w:br/>
        <w:t>vn 0.1366 0.8358 -0.5318</w:t>
        <w:br/>
        <w:t>vn -0.0367 0.8724 -0.4874</w:t>
        <w:br/>
        <w:t>vn -0.2238 0.8652 -0.4487</w:t>
        <w:br/>
        <w:t>vn -0.4463 0.7572 -0.4769</w:t>
        <w:br/>
        <w:t>vn -0.5974 0.5709 -0.5632</w:t>
        <w:br/>
        <w:t>vn -0.6190 0.4912 -0.6128</w:t>
        <w:br/>
        <w:t>vn 0.3372 0.7111 0.6169</w:t>
        <w:br/>
        <w:t>vn 0.1155 0.5047 0.8555</w:t>
        <w:br/>
        <w:t>vn 0.4578 0.5243 0.7180</w:t>
        <w:br/>
        <w:t>vn 0.6399 0.6924 0.3333</w:t>
        <w:br/>
        <w:t>vn -0.1150 0.2053 0.9719</w:t>
        <w:br/>
        <w:t>vn 0.2205 0.2516 0.9424</w:t>
        <w:br/>
        <w:t>vn -0.8670 0.1895 0.4609</w:t>
        <w:br/>
        <w:t>vn -0.9005 0.1636 0.4029</w:t>
        <w:br/>
        <w:t>vn -0.8693 -0.1324 0.4762</w:t>
        <w:br/>
        <w:t>vn -0.8549 -0.1322 0.5016</w:t>
        <w:br/>
        <w:t>vn -0.8039 0.4849 0.3445</w:t>
        <w:br/>
        <w:t>vn -0.8567 0.4484 0.2549</w:t>
        <w:br/>
        <w:t>vn -0.7476 0.3066 0.5891</w:t>
        <w:br/>
        <w:t>vn -0.6138 0.5882 0.5266</w:t>
        <w:br/>
        <w:t>vn -0.8188 -0.0432 0.5725</w:t>
        <w:br/>
        <w:t>vn -0.6964 0.1023 0.7103</w:t>
        <w:br/>
        <w:t>vn -0.5393 0.4584 0.7065</w:t>
        <w:br/>
        <w:t>vn -0.3527 0.6849 0.6375</w:t>
        <w:br/>
        <w:t>vn -0.2540 0.5101 0.8218</w:t>
        <w:br/>
        <w:t>vn -0.0590 0.7202 0.6913</w:t>
        <w:br/>
        <w:t>vn -0.4430 0.1655 0.8811</w:t>
        <w:br/>
        <w:t>vn 0.6774 0.5160 0.5242</w:t>
        <w:br/>
        <w:t>vn 0.7619 0.6451 0.0576</w:t>
        <w:br/>
        <w:t>vn 0.4687 0.2388 0.8505</w:t>
        <w:br/>
        <w:t>vn 0.8846 0.3357 0.3238</w:t>
        <w:br/>
        <w:t>vn 0.9016 0.3929 -0.1809</w:t>
        <w:br/>
        <w:t>vn 0.6751 0.0797 0.7334</w:t>
        <w:br/>
        <w:t>vn 0.9912 -0.1221 0.0516</w:t>
        <w:br/>
        <w:t>vn 0.9028 -0.0634 -0.4254</w:t>
        <w:br/>
        <w:t>vn 0.7818 -0.3342 0.5263</w:t>
        <w:br/>
        <w:t>vn 0.9190 -0.3837 -0.0905</w:t>
        <w:br/>
        <w:t>vn 0.7215 -0.5894 0.3634</w:t>
        <w:br/>
        <w:t>vn 0.8062 -0.2793 -0.5216</w:t>
        <w:br/>
        <w:t>vn 0.5819 -0.4368 0.6860</w:t>
        <w:br/>
        <w:t>vn 0.4822 -0.6551 0.5816</w:t>
        <w:br/>
        <w:t>vn 0.5623 -0.0534 0.8252</w:t>
        <w:br/>
        <w:t>vn 0.3714 0.1070 0.9223</w:t>
        <w:br/>
        <w:t>vn 0.1063 0.0974 0.9896</w:t>
        <w:br/>
        <w:t>vn -0.2302 -0.0003 0.9732</w:t>
        <w:br/>
        <w:t>vn -0.5218 -0.0947 0.8478</w:t>
        <w:br/>
        <w:t>vn -0.7275 -0.1728 0.6640</w:t>
        <w:br/>
        <w:t>vn -0.7916 -0.2979 0.5335</w:t>
        <w:br/>
        <w:t>vn -0.7941 -0.3595 0.4901</w:t>
        <w:br/>
        <w:t>vn -0.7862 -0.3676 0.4968</w:t>
        <w:br/>
        <w:t>vn -0.7030 0.6745 0.2254</w:t>
        <w:br/>
        <w:t>vn -0.7555 0.6433 0.1244</w:t>
        <w:br/>
        <w:t>vn -0.5004 0.7528 0.4277</w:t>
        <w:br/>
        <w:t>vn -0.2313 0.8035 0.5485</w:t>
        <w:br/>
        <w:t>vn 0.0574 0.8161 0.5751</w:t>
        <w:br/>
        <w:t>vn 0.4356 0.7896 0.4322</w:t>
        <w:br/>
        <w:t>vn 0.6808 0.7235 0.1140</w:t>
        <w:br/>
        <w:t>vn 0.7533 0.6439 -0.1339</w:t>
        <w:br/>
        <w:t>vn 0.8678 0.3491 -0.3535</w:t>
        <w:br/>
        <w:t>vn 0.6426 -0.2484 -0.7248</w:t>
        <w:br/>
        <w:t>vn 0.7861 -0.0904 -0.6114</w:t>
        <w:br/>
        <w:t>vn 0.0236 0.8797 0.4749</w:t>
        <w:br/>
        <w:t>vn -0.1816 0.8588 0.4791</w:t>
        <w:br/>
        <w:t>vn 0.0018 0.7410 0.6715</w:t>
        <w:br/>
        <w:t>vn 0.1958 0.7228 0.6627</w:t>
        <w:br/>
        <w:t>vn -0.1217 0.9484 0.2929</w:t>
        <w:br/>
        <w:t>vn -0.3635 0.8960 0.2552</w:t>
        <w:br/>
        <w:t>vn -0.3260 0.8375 0.4385</w:t>
        <w:br/>
        <w:t>vn -0.5357 0.8343 0.1303</w:t>
        <w:br/>
        <w:t>vn -0.1321 0.7193 0.6820</w:t>
        <w:br/>
        <w:t>vn -0.4394 0.8051 0.3985</w:t>
        <w:br/>
        <w:t>vn -0.6559 0.7547 -0.0151</w:t>
        <w:br/>
        <w:t>vn -0.2206 0.6682 0.7105</w:t>
        <w:br/>
        <w:t>vn -0.7018 0.6835 -0.2005</w:t>
        <w:br/>
        <w:t>vn -0.4994 0.7995 0.3337</w:t>
        <w:br/>
        <w:t>vn -0.2482 0.6337 0.7327</w:t>
        <w:br/>
        <w:t>vn -0.8161 0.4185 -0.3984</w:t>
        <w:br/>
        <w:t>vn -0.7166 0.6232 0.3134</w:t>
        <w:br/>
        <w:t>vn -0.3777 0.4649 0.8008</w:t>
        <w:br/>
        <w:t>vn -0.8770 -0.1696 0.4496</w:t>
        <w:br/>
        <w:t>vn -0.5787 -0.0181 0.8153</w:t>
        <w:br/>
        <w:t>vn -0.8549 -0.1012 -0.5088</w:t>
        <w:br/>
        <w:t>vn -0.9157 0.3117 -0.2536</w:t>
        <w:br/>
        <w:t>vn -0.8940 -0.4059 0.1900</w:t>
        <w:br/>
        <w:t>vn -0.6209 -0.3436 0.7046</w:t>
        <w:br/>
        <w:t>vn -0.7705 -0.3725 -0.5173</w:t>
        <w:br/>
        <w:t>vn 0.6123 0.6902 0.3855</w:t>
        <w:br/>
        <w:t>vn 0.7178 0.4433 0.5369</w:t>
        <w:br/>
        <w:t>vn 0.7717 0.3507 0.5306</w:t>
        <w:br/>
        <w:t>vn 0.7127 0.5857 0.3861</w:t>
        <w:br/>
        <w:t>vn 0.4831 0.8409 0.2440</w:t>
        <w:br/>
        <w:t>vn 0.6178 0.7499 0.2366</w:t>
        <w:br/>
        <w:t>vn 0.1872 0.9474 0.2597</w:t>
        <w:br/>
        <w:t>vn 0.3389 0.8462 0.4113</w:t>
        <w:br/>
        <w:t>vn 0.5048 0.6273 0.5930</w:t>
        <w:br/>
        <w:t>vn 0.7299 0.1971 0.6545</w:t>
        <w:br/>
        <w:t>vn 0.7529 0.1132 0.6484</w:t>
        <w:br/>
        <w:t>vn 0.5796 0.3942 0.7132</w:t>
        <w:br/>
        <w:t>vn 0.3101 0.5431 0.7803</w:t>
        <w:br/>
        <w:t>vn 0.1264 0.5976 0.7918</w:t>
        <w:br/>
        <w:t>vn -0.0228 0.5949 0.8035</w:t>
        <w:br/>
        <w:t>vn -0.1302 0.5616 0.8171</w:t>
        <w:br/>
        <w:t>vn -0.1640 0.5271 0.8338</w:t>
        <w:br/>
        <w:t>vn -0.2980 0.3905 0.8711</w:t>
        <w:br/>
        <w:t>vn -0.4415 -0.0192 0.8970</w:t>
        <w:br/>
        <w:t>vn -0.4459 -0.3094 0.8399</w:t>
        <w:br/>
        <w:t>vn -0.6687 -0.1462 -0.7290</w:t>
        <w:br/>
        <w:t>vn -0.5392 -0.3006 -0.7867</w:t>
        <w:br/>
        <w:t>vn -0.7656 0.2472 -0.5940</w:t>
        <w:br/>
        <w:t>vn -0.7404 0.5354 -0.4063</w:t>
        <w:br/>
        <w:t>vn -0.7231 0.6542 -0.2217</w:t>
        <w:br/>
        <w:t>vn -0.6293 0.7727 -0.0838</w:t>
        <w:br/>
        <w:t>vn -0.4698 0.8808 0.0585</w:t>
        <w:br/>
        <w:t>vn -0.2169 0.9671 0.1328</w:t>
        <w:br/>
        <w:t>vn 0.0845 0.9893 0.1191</w:t>
        <w:br/>
        <w:t>vn 0.3741 0.9234 0.0860</w:t>
        <w:br/>
        <w:t>vn 0.5157 0.8543 0.0648</w:t>
        <w:br/>
        <w:t>vn 0.0709 0.8497 0.5224</w:t>
        <w:br/>
        <w:t>vn -0.1420 0.6436 0.7521</w:t>
        <w:br/>
        <w:t>vn -0.0076 0.6526 0.7577</w:t>
        <w:br/>
        <w:t>vn 0.2390 0.8720 0.4272</w:t>
        <w:br/>
        <w:t>vn 0.4858 0.8741 -0.0030</w:t>
        <w:br/>
        <w:t>vn 0.3441 0.9233 0.1705</w:t>
        <w:br/>
        <w:t>vn 0.0955 0.9648 0.2450</w:t>
        <w:br/>
        <w:t>vn -0.1721 0.8031 0.5705</w:t>
        <w:br/>
        <w:t>vn -0.3321 0.6048 0.7238</w:t>
        <w:br/>
        <w:t>vn -0.2598 0.9549 0.1439</w:t>
        <w:br/>
        <w:t>vn -0.4625 0.7511 0.4711</w:t>
        <w:br/>
        <w:t>vn -0.5549 0.5464 0.6273</w:t>
        <w:br/>
        <w:t>vn -0.6601 0.6638 0.3516</w:t>
        <w:br/>
        <w:t>vn -0.5049 0.8611 0.0592</w:t>
        <w:br/>
        <w:t>vn -0.7330 0.4402 0.5186</w:t>
        <w:br/>
        <w:t>vn -0.7314 0.6069 0.3112</w:t>
        <w:br/>
        <w:t>vn -0.5927 0.8040 0.0467</w:t>
        <w:br/>
        <w:t>vn -0.8062 0.3644 0.4661</w:t>
        <w:br/>
        <w:t>vn 0.4111 0.8492 0.3313</w:t>
        <w:br/>
        <w:t>vn 0.6433 0.7372 -0.2067</w:t>
        <w:br/>
        <w:t>vn 0.1049 0.6398 0.7614</w:t>
        <w:br/>
        <w:t>vn 0.6155 0.7670 0.1814</w:t>
        <w:br/>
        <w:t>vn 0.7405 0.5078 -0.4403</w:t>
        <w:br/>
        <w:t>vn 0.2754 0.6323 0.7241</w:t>
        <w:br/>
        <w:t>vn 0.9777 -0.2063 -0.0391</w:t>
        <w:br/>
        <w:t>vn 0.7990 -0.1801 -0.5737</w:t>
        <w:br/>
        <w:t>vn 0.8122 0.1878 -0.5524</w:t>
        <w:br/>
        <w:t>vn 0.9232 0.3794 0.0615</w:t>
        <w:br/>
        <w:t>vn 0.6696 0.3292 0.6658</w:t>
        <w:br/>
        <w:t>vn 0.8238 -0.2750 0.4957</w:t>
        <w:br/>
        <w:t>vn 0.8914 -0.4428 -0.0964</w:t>
        <w:br/>
        <w:t>vn 0.7309 -0.3510 -0.5852</w:t>
        <w:br/>
        <w:t>vn 0.7499 -0.5198 0.4092</w:t>
        <w:br/>
        <w:t>vn 0.5667 -0.2995 0.7676</w:t>
        <w:br/>
        <w:t>vn 0.4864 -0.5027 0.7146</w:t>
        <w:br/>
        <w:t>vn 0.4493 0.2257 0.8644</w:t>
        <w:br/>
        <w:t>vn -0.0080 0.4889 0.8723</w:t>
        <w:br/>
        <w:t>vn 0.1277 0.4969 0.8584</w:t>
        <w:br/>
        <w:t>vn -0.1120 0.4864 0.8665</w:t>
        <w:br/>
        <w:t>vn -0.2397 0.4654 0.8520</w:t>
        <w:br/>
        <w:t>vn -0.4090 0.4273 0.8063</w:t>
        <w:br/>
        <w:t>vn -0.5935 0.3656 0.7170</w:t>
        <w:br/>
        <w:t>vn -0.7465 0.2332 0.6232</w:t>
        <w:br/>
        <w:t>vn -0.8099 0.1346 0.5709</w:t>
        <w:br/>
        <w:t>vn -0.3168 0.9263 -0.2038</w:t>
        <w:br/>
        <w:t>vn -0.4165 0.8865 -0.2015</w:t>
        <w:br/>
        <w:t>vn -0.0540 0.9854 -0.1612</w:t>
        <w:br/>
        <w:t>vn 0.2800 0.9575 -0.0690</w:t>
        <w:br/>
        <w:t>vn 0.4783 0.8736 -0.0902</w:t>
        <w:br/>
        <w:t>vn 0.5737 0.7886 -0.2213</w:t>
        <w:br/>
        <w:t>vn 0.6899 0.6007 -0.4040</w:t>
        <w:br/>
        <w:t>vn 0.7099 0.3079 -0.6334</w:t>
        <w:br/>
        <w:t>vn 0.5340 -0.1404 -0.8337</w:t>
        <w:br/>
        <w:t>vn 0.6322 0.0448 -0.7735</w:t>
        <w:br/>
        <w:t>vn 0.4735 -0.2225 -0.8522</w:t>
        <w:br/>
        <w:t>vn -0.6123 0.5500 0.5680</w:t>
        <w:br/>
        <w:t>vn -0.4740 0.5505 0.6872</w:t>
        <w:br/>
        <w:t>vn -0.5992 0.6629 0.4490</w:t>
        <w:br/>
        <w:t>vn -0.7180 0.6499 0.2492</w:t>
        <w:br/>
        <w:t>vn -0.4418 0.3374 0.8313</w:t>
        <w:br/>
        <w:t>vn -0.2970 0.3402 0.8922</w:t>
        <w:br/>
        <w:t>vn -0.0162 0.3958 0.9182</w:t>
        <w:br/>
        <w:t>vn -0.2136 0.6177 0.7568</w:t>
        <w:br/>
        <w:t>vn -0.3510 0.7334 0.5821</w:t>
        <w:br/>
        <w:t>vn 0.2520 0.6628 0.7051</w:t>
        <w:br/>
        <w:t>vn 0.0919 0.8053 0.5858</w:t>
        <w:br/>
        <w:t>vn 0.4551 0.4046 0.7932</w:t>
        <w:br/>
        <w:t>vn 0.6897 0.4939 0.5294</w:t>
        <w:br/>
        <w:t>vn 0.5470 0.7086 0.4457</w:t>
        <w:br/>
        <w:t>vn 0.8081 0.2086 0.5508</w:t>
        <w:br/>
        <w:t>vn 0.8553 0.2813 0.4352</w:t>
        <w:br/>
        <w:t>vn 0.8886 0.0003 0.4586</w:t>
        <w:br/>
        <w:t>vn 0.8756 -0.0769 0.4768</w:t>
        <w:br/>
        <w:t>vn 0.8739 0.2110 0.4379</w:t>
        <w:br/>
        <w:t>vn 0.8194 0.4846 0.3061</w:t>
        <w:br/>
        <w:t>vn 0.7691 0.5462 0.3319</w:t>
        <w:br/>
        <w:t>vn -0.7358 0.5359 0.4141</w:t>
        <w:br/>
        <w:t>vn -0.5528 0.2965 0.7788</w:t>
        <w:br/>
        <w:t>vn -0.7944 0.6073 -0.0042</w:t>
        <w:br/>
        <w:t>vn -0.8738 0.4072 0.2659</w:t>
        <w:br/>
        <w:t>vn -0.6608 0.1560 0.7341</w:t>
        <w:br/>
        <w:t>vn -0.8899 0.3721 -0.2639</w:t>
        <w:br/>
        <w:t>vn -0.9870 -0.0530 0.1520</w:t>
        <w:br/>
        <w:t>vn -0.7416 -0.2116 0.6366</w:t>
        <w:br/>
        <w:t>vn -0.9137 -0.0973 -0.3945</w:t>
        <w:br/>
        <w:t>vn -0.9242 -0.3713 0.0893</w:t>
        <w:br/>
        <w:t>vn -0.7171 -0.4579 0.5254</w:t>
        <w:br/>
        <w:t>vn -0.8475 -0.3602 -0.3899</w:t>
        <w:br/>
        <w:t>vn -0.5610 -0.3115 0.7670</w:t>
        <w:br/>
        <w:t>vn -0.5427 -0.0001 0.8399</w:t>
        <w:br/>
        <w:t>vn -0.5064 -0.4942 0.7066</w:t>
        <w:br/>
        <w:t>vn -0.4600 0.1725 0.8710</w:t>
        <w:br/>
        <w:t>vn -0.3612 0.2287 0.9040</w:t>
        <w:br/>
        <w:t>vn -0.1844 0.1855 0.9652</w:t>
        <w:br/>
        <w:t>vn 0.1314 0.1681 0.9770</w:t>
        <w:br/>
        <w:t>vn 0.5668 0.1232 0.8146</w:t>
        <w:br/>
        <w:t>vn 0.8351 -0.0410 0.5486</w:t>
        <w:br/>
        <w:t>vn 0.8620 -0.2173 0.4579</w:t>
        <w:br/>
        <w:t>vn 0.8237 -0.3010 0.4806</w:t>
        <w:br/>
        <w:t>vn 0.7244 0.6690 0.1667</w:t>
        <w:br/>
        <w:t>vn 0.6615 0.7187 0.2144</w:t>
        <w:br/>
        <w:t>vn 0.4199 0.8451 0.3310</w:t>
        <w:br/>
        <w:t>vn -0.0232 0.9001 0.4350</w:t>
        <w:br/>
        <w:t>vn -0.4249 0.7999 0.4237</w:t>
        <w:br/>
        <w:t>vn -0.6423 0.7005 0.3110</w:t>
        <w:br/>
        <w:t>vn -0.7437 0.6560 0.1288</w:t>
        <w:br/>
        <w:t>vn -0.7955 0.5900 -0.1378</w:t>
        <w:br/>
        <w:t>vn -0.8638 0.2722 -0.4239</w:t>
        <w:br/>
        <w:t>vn -0.7925 -0.1800 -0.5827</w:t>
        <w:br/>
        <w:t>vn -0.6986 -0.3543 -0.6216</w:t>
        <w:br/>
        <w:t>vn -0.0185 0.9014 0.4326</w:t>
        <w:br/>
        <w:t>vn -0.2034 0.8894 0.4094</w:t>
        <w:br/>
        <w:t>vn -0.0609 0.9981 0.0027</w:t>
        <w:br/>
        <w:t>vn -0.0066 1.0000 -0.0072</w:t>
        <w:br/>
        <w:t>vn -0.0557 0.9983 0.0183</w:t>
        <w:br/>
        <w:t>vn -0.3013 0.8828 0.3604</w:t>
        <w:br/>
        <w:t>vn -0.3612 0.8803 0.3076</w:t>
        <w:br/>
        <w:t>vn -0.0448 0.9981 0.0424</w:t>
        <w:br/>
        <w:t>vn -0.4012 0.8854 0.2347</w:t>
        <w:br/>
        <w:t>vn -0.0358 0.9978 0.0564</w:t>
        <w:br/>
        <w:t>vn -0.0219 0.9984 0.0525</w:t>
        <w:br/>
        <w:t>vn -0.4225 0.8977 0.1252</w:t>
        <w:br/>
        <w:t>vn -0.4024 0.9148 -0.0344</w:t>
        <w:br/>
        <w:t>vn -0.0005 0.9993 0.0370</w:t>
        <w:br/>
        <w:t>vn -0.3427 0.9202 -0.1893</w:t>
        <w:br/>
        <w:t>vn 0.0145 0.9996 0.0225</w:t>
        <w:br/>
        <w:t>vn -0.2738 0.9200 -0.2804</w:t>
        <w:br/>
        <w:t>vn 0.0217 0.9997 0.0132</w:t>
        <w:br/>
        <w:t>vn -0.1659 0.9233 -0.3465</w:t>
        <w:br/>
        <w:t>vn 0.0110 0.9999 0.0073</w:t>
        <w:br/>
        <w:t>vn 0.0197 0.9998 0.0055</w:t>
        <w:br/>
        <w:t>vn -0.2276 0.9185 -0.3233</w:t>
        <w:br/>
        <w:t>vn -0.0251 0.9314 -0.3631</w:t>
        <w:br/>
        <w:t>vn 0.0024 1.0000 0.0088</w:t>
        <w:br/>
        <w:t>vn 0.1355 0.9287 -0.3452</w:t>
        <w:br/>
        <w:t>vn -0.0071 1.0000 0.0064</w:t>
        <w:br/>
        <w:t>vn 0.2196 0.9220 -0.3190</w:t>
        <w:br/>
        <w:t>vn -0.0145 0.9999 0.0007</w:t>
        <w:br/>
        <w:t>vn -0.0184 0.9998 -0.0063</w:t>
        <w:br/>
        <w:t>vn 0.2566 0.9202 -0.2957</w:t>
        <w:br/>
        <w:t>vn -0.0192 0.9998 -0.0009</w:t>
        <w:br/>
        <w:t>vn -0.0208 0.9997 -0.0095</w:t>
        <w:br/>
        <w:t>vn 0.3146 0.9201 -0.2333</w:t>
        <w:br/>
        <w:t>vn 0.3731 0.9186 -0.1304</w:t>
        <w:br/>
        <w:t>vn 0.4058 0.9140 0.0037</w:t>
        <w:br/>
        <w:t>vn -0.0155 0.9995 0.0269</w:t>
        <w:br/>
        <w:t>vn 0.4074 0.9036 0.1321</w:t>
        <w:br/>
        <w:t>vn -0.0144 0.9987 0.0481</w:t>
        <w:br/>
        <w:t>vn 0.3867 0.8960 0.2184</w:t>
        <w:br/>
        <w:t>vn -0.0137 0.9988 0.0477</w:t>
        <w:br/>
        <w:t>vn 0.3533 0.8916 0.2831</w:t>
        <w:br/>
        <w:t>vn -0.0118 0.9990 0.0435</w:t>
        <w:br/>
        <w:t>vn 0.3115 0.8894 0.3345</w:t>
        <w:br/>
        <w:t>vn 0.0016 0.9996 0.0289</w:t>
        <w:br/>
        <w:t>vn 0.2725 0.8897 0.3663</w:t>
        <w:br/>
        <w:t>vn 0.0464 0.9989 -0.0062</w:t>
        <w:br/>
        <w:t>vn 0.1820 0.8965 0.4039</w:t>
        <w:br/>
        <w:t>vn 0.0633 0.9978 -0.0200</w:t>
        <w:br/>
        <w:t>vn -0.6271 0.7784 0.0276</w:t>
        <w:br/>
        <w:t>vn 0.6229 0.7803 0.0548</w:t>
        <w:br/>
        <w:t>vn -0.9313 0.1298 -0.3403</w:t>
        <w:br/>
        <w:t>vn -0.9313 0.1298 -0.3402</w:t>
        <w:br/>
        <w:t>vn -0.9292 0.0583 -0.3649</w:t>
        <w:br/>
        <w:t>vn -0.9223 0.0676 -0.3805</w:t>
        <w:br/>
        <w:t>vn -0.9184 0.1031 -0.3819</w:t>
        <w:br/>
        <w:t>vn -0.9999 -0.0056 -0.0123</w:t>
        <w:br/>
        <w:t>vn -0.9992 -0.0392 -0.0104</w:t>
        <w:br/>
        <w:t>vn -0.6558 -0.2612 0.7083</w:t>
        <w:br/>
        <w:t>vn -0.6829 -0.0625 0.7278</w:t>
        <w:br/>
        <w:t>vn -0.9431 -0.0589 0.3272</w:t>
        <w:br/>
        <w:t>vn -0.9275 -0.1333 0.3494</w:t>
        <w:br/>
        <w:t>vn -0.9594 0.1252 0.2529</w:t>
        <w:br/>
        <w:t>vn -0.6477 -0.2611 0.7158</w:t>
        <w:br/>
        <w:t>vn -0.9184 0.2753 -0.2841</w:t>
        <w:br/>
        <w:t>vn -0.9999 -0.0056 -0.0122</w:t>
        <w:br/>
        <w:t>vn -0.6511 -0.2122 0.7288</w:t>
        <w:br/>
        <w:t>vn -0.9448 0.3264 -0.0280</w:t>
        <w:br/>
        <w:t>vn 0.0000 -0.6798 0.7334</w:t>
        <w:br/>
        <w:t>vn 0.0022 -0.3339 0.9426</w:t>
        <w:br/>
        <w:t>vn -0.0718 -0.9331 0.3524</w:t>
        <w:br/>
        <w:t>vn -0.0658 -0.9441 0.3231</w:t>
        <w:br/>
        <w:t>vn -0.0007 -0.9454 0.3260</w:t>
        <w:br/>
        <w:t>vn -0.0658 -0.9441 0.3230</w:t>
        <w:br/>
        <w:t>vn -0.0597 -0.9542 0.2933</w:t>
        <w:br/>
        <w:t>vn -0.0011 -0.9548 0.2973</w:t>
        <w:br/>
        <w:t>vn 0.2050 0.1804 -0.9620</w:t>
        <w:br/>
        <w:t>vn -0.0006 0.1841 -0.9829</w:t>
        <w:br/>
        <w:t>vn 0.0020 0.2633 -0.9647</w:t>
        <w:br/>
        <w:t>vn 0.2057 0.2594 -0.9436</w:t>
        <w:br/>
        <w:t>vn 0.2013 0.1594 -0.9665</w:t>
        <w:br/>
        <w:t>vn -0.0023 0.1635 -0.9865</w:t>
        <w:br/>
        <w:t>vn 0.1843 0.4293 -0.8842</w:t>
        <w:br/>
        <w:t>vn -0.0041 0.4317 -0.9020</w:t>
        <w:br/>
        <w:t>vn 0.1012 0.8249 -0.5562</w:t>
        <w:br/>
        <w:t>vn -0.0106 0.8251 -0.5649</w:t>
        <w:br/>
        <w:t>vn -0.0556 0.9960 0.0707</w:t>
        <w:br/>
        <w:t>vn -0.0072 0.9969 0.0779</w:t>
        <w:br/>
        <w:t>vn -0.2153 0.5996 0.7708</w:t>
        <w:br/>
        <w:t>vn 0.0038 0.6085 0.7936</w:t>
        <w:br/>
        <w:t>vn 0.0069 -0.0510 0.9987</w:t>
        <w:br/>
        <w:t>vn 0.0054 -0.3405 0.9402</w:t>
        <w:br/>
        <w:t>vn 0.1354 0.1720 -0.9758</w:t>
        <w:br/>
        <w:t>vn -0.0114 0.1540 -0.9880</w:t>
        <w:br/>
        <w:t>vn -0.0035 0.3190 -0.9478</w:t>
        <w:br/>
        <w:t>vn 0.1446 0.3194 -0.9365</w:t>
        <w:br/>
        <w:t>vn 0.1233 -0.2542 -0.9593</w:t>
        <w:br/>
        <w:t>vn -0.0276 -0.2542 -0.9667</w:t>
        <w:br/>
        <w:t>vn 0.0987 -0.5420 -0.8346</w:t>
        <w:br/>
        <w:t>vn -0.0363 -0.5134 -0.8574</w:t>
        <w:br/>
        <w:t>vn -0.1236 -0.8535 0.5062</w:t>
        <w:br/>
        <w:t>vn -0.1493 -0.7232 0.6744</w:t>
        <w:br/>
        <w:t>vn -0.0130 -0.7543 0.6564</w:t>
        <w:br/>
        <w:t>vn -0.0245 -0.8914 0.4526</w:t>
        <w:br/>
        <w:t>vn -0.1956 -0.3844 0.9022</w:t>
        <w:br/>
        <w:t>vn -0.0025 -0.3902 0.9207</w:t>
        <w:br/>
        <w:t>vn -0.2335 -0.1258 0.9642</w:t>
        <w:br/>
        <w:t>vn -0.0053 -0.1286 0.9917</w:t>
        <w:br/>
        <w:t>vn -0.2505 -0.0569 0.9665</w:t>
        <w:br/>
        <w:t>vn -0.0061 -0.0641 0.9979</w:t>
        <w:br/>
        <w:t>vn -0.0010 0.3579 -0.9337</w:t>
        <w:br/>
        <w:t>vn 0.1557 0.3552 -0.9217</w:t>
        <w:br/>
        <w:t>vn 0.2231 -0.1246 0.9668</w:t>
        <w:br/>
        <w:t>vn 0.1911 -0.3813 0.9045</w:t>
        <w:br/>
        <w:t>vn -0.1584 0.1326 -0.9784</w:t>
        <w:br/>
        <w:t>vn -0.1515 0.3115 -0.9381</w:t>
        <w:br/>
        <w:t>vn -0.1747 -0.2487 -0.9527</w:t>
        <w:br/>
        <w:t>vn -0.1918 0.4188 -0.8876</w:t>
        <w:br/>
        <w:t>vn -0.2058 0.1608 -0.9653</w:t>
        <w:br/>
        <w:t>vn -0.2060 0.1799 -0.9619</w:t>
        <w:br/>
        <w:t>vn -0.2019 0.2561 -0.9453</w:t>
        <w:br/>
        <w:t>vn 0.6384 -0.2518 0.7274</w:t>
        <w:br/>
        <w:t>vn 0.6711 -0.0397 0.7403</w:t>
        <w:br/>
        <w:t>vn 0.4920 -0.5306 0.6902</w:t>
        <w:br/>
        <w:t>vn 0.6301 -0.2527 0.7343</w:t>
        <w:br/>
        <w:t>vn 0.6915 0.4051 0.5980</w:t>
        <w:br/>
        <w:t>vn 0.0643 -0.9427 0.3275</w:t>
        <w:br/>
        <w:t>vn 0.9321 0.1920 -0.3071</w:t>
        <w:br/>
        <w:t>vn 0.9454 0.0630 -0.3198</w:t>
        <w:br/>
        <w:t>vn 0.9381 0.0721 -0.3388</w:t>
        <w:br/>
        <w:t>vn 0.9986 -0.0335 0.0399</w:t>
        <w:br/>
        <w:t>vn 0.9997 -0.0008 0.0255</w:t>
        <w:br/>
        <w:t>vn 0.9267 0.1090 -0.3596</w:t>
        <w:br/>
        <w:t>vn 0.9047 -0.1275 0.4065</w:t>
        <w:br/>
        <w:t>vn 0.9282 -0.0244 0.3713</w:t>
        <w:br/>
        <w:t>vn 0.9478 0.1390 0.2869</w:t>
        <w:br/>
        <w:t>vn -0.1578 0.3519 -0.9226</w:t>
        <w:br/>
        <w:t>vn 0.2385 -0.0674 0.9688</w:t>
        <w:br/>
        <w:t>vn 0.1259 -0.7706 0.6248</w:t>
        <w:br/>
        <w:t>vn 0.9185 0.3412 -0.2000</w:t>
        <w:br/>
        <w:t>vn 0.9185 0.3412 -0.1999</w:t>
        <w:br/>
        <w:t>vn -0.1224 0.8149 -0.5665</w:t>
        <w:br/>
        <w:t>vn 0.0576 -0.9522 0.3001</w:t>
        <w:br/>
        <w:t>vn 0.0643 -0.9427 0.3274</w:t>
        <w:br/>
        <w:t>vn 0.0416 0.9955 0.0850</w:t>
        <w:br/>
        <w:t>vn 0.9479 0.3130 0.0593</w:t>
        <w:br/>
        <w:t>vn 0.0750 -0.9166 0.3927</w:t>
        <w:br/>
        <w:t>vn -0.1706 -0.4747 -0.8634</w:t>
        <w:br/>
        <w:t>vn -0.9605 -0.1972 0.1966</w:t>
        <w:br/>
        <w:t>vn -0.5384 -0.2298 0.8108</w:t>
        <w:br/>
        <w:t>vn -0.6155 0.1343 0.7766</w:t>
        <w:br/>
        <w:t>vn -0.9777 -0.0771 0.1956</w:t>
        <w:br/>
        <w:t>vn -0.9639 0.1161 -0.2398</w:t>
        <w:br/>
        <w:t>vn -0.5255 0.6478 -0.5516</w:t>
        <w:br/>
        <w:t>vn -0.6365 0.3160 -0.7035</w:t>
        <w:br/>
        <w:t>vn -0.9548 -0.0213 -0.2963</w:t>
        <w:br/>
        <w:t>vn -0.4419 0.0317 -0.8965</w:t>
        <w:br/>
        <w:t>vn -0.4366 -0.2326 -0.8691</w:t>
        <w:br/>
        <w:t>vn -0.9220 -0.2155 -0.3218</w:t>
        <w:br/>
        <w:t>vn -0.9388 -0.1301 -0.3189</w:t>
        <w:br/>
        <w:t>vn -0.8970 -0.4410 -0.0292</w:t>
        <w:br/>
        <w:t>vn -0.4619 -0.8845 -0.0662</w:t>
        <w:br/>
        <w:t>vn -0.4669 -0.7359 0.4904</w:t>
        <w:br/>
        <w:t>vn -0.8978 -0.4197 0.1332</w:t>
        <w:br/>
        <w:t>vn -0.6324 0.5471 0.5484</w:t>
        <w:br/>
        <w:t>vn -0.9863 0.0721 0.1485</w:t>
        <w:br/>
        <w:t>vn -0.9040 -0.3447 -0.2529</w:t>
        <w:br/>
        <w:t>vn -0.4335 -0.6072 -0.6659</w:t>
        <w:br/>
        <w:t>vn -0.9307 -0.3234 0.1709</w:t>
        <w:br/>
        <w:t>vn -0.4923 -0.5055 0.7086</w:t>
        <w:br/>
        <w:t>vn -0.9837 0.1725 -0.0516</w:t>
        <w:br/>
        <w:t>vn -0.6043 0.7967 0.0036</w:t>
        <w:br/>
        <w:t>vn -0.1875 0.6986 0.6905</w:t>
        <w:br/>
        <w:t>vn -0.1346 0.2094 0.9685</w:t>
        <w:br/>
        <w:t>vn -0.5040 0.2608 0.8234</w:t>
        <w:br/>
        <w:t>vn -0.4861 0.6582 0.5749</w:t>
        <w:br/>
        <w:t>vn -0.4652 0.8852 0.0052</w:t>
        <w:br/>
        <w:t>vn -0.1604 0.9862 0.0402</w:t>
        <w:br/>
        <w:t>vn -0.3957 0.7323 -0.5542</w:t>
        <w:br/>
        <w:t>vn -0.0263 0.7854 -0.6184</w:t>
        <w:br/>
        <w:t>vn -0.4062 0.4476 -0.7967</w:t>
        <w:br/>
        <w:t>vn 0.0337 0.4172 -0.9082</w:t>
        <w:br/>
        <w:t>vn -0.4641 0.2212 -0.8577</w:t>
        <w:br/>
        <w:t>vn -0.0066 0.1495 -0.9887</w:t>
        <w:br/>
        <w:t>vn -0.3769 -0.0482 -0.9250</w:t>
        <w:br/>
        <w:t>vn -0.1102 -0.1921 0.9752</w:t>
        <w:br/>
        <w:t>vn -0.4831 -0.3688 0.7941</w:t>
        <w:br/>
        <w:t>vn -0.5697 -0.0719 0.8187</w:t>
        <w:br/>
        <w:t>vn -0.4670 -0.7358 0.4904</w:t>
        <w:br/>
        <w:t>vn -0.5427 -0.6749 0.4999</w:t>
        <w:br/>
        <w:t>vn -0.4618 -0.8845 -0.0662</w:t>
        <w:br/>
        <w:t>vn -0.5033 -0.8580 -0.1027</w:t>
        <w:br/>
        <w:t>vn -0.4615 -0.5404 -0.7035</w:t>
        <w:br/>
        <w:t>vn -0.4335 -0.6072 -0.6658</w:t>
        <w:br/>
        <w:t>vn -0.4419 0.0316 -0.8965</w:t>
        <w:br/>
        <w:t>vn 0.0555 0.2372 -0.9699</w:t>
        <w:br/>
        <w:t>vn -0.6365 0.3160 -0.7036</w:t>
        <w:br/>
        <w:t>vn -0.6043 0.7967 0.0035</w:t>
        <w:br/>
        <w:t>vn -0.4086 0.7175 -0.5641</w:t>
        <w:br/>
        <w:t>vn -0.3838 0.9234 0.0004</w:t>
        <w:br/>
        <w:t>vn -0.4538 0.6805 0.5753</w:t>
        <w:br/>
        <w:t>vn -0.5256 0.2404 0.8161</w:t>
        <w:br/>
        <w:t>vn -0.6861 0.0007 0.7275</w:t>
        <w:br/>
        <w:t>vn -0.8777 -0.1714 0.4474</w:t>
        <w:br/>
        <w:t>vn -0.4898 -0.7263 0.4824</w:t>
        <w:br/>
        <w:t>vn -0.4930 -0.8686 -0.0496</w:t>
        <w:br/>
        <w:t>vn -0.4893 -0.5829 -0.6487</w:t>
        <w:br/>
        <w:t>vn -0.4653 -0.1008 -0.8794</w:t>
        <w:br/>
        <w:t>vn -0.4442 0.1932 -0.8748</w:t>
        <w:br/>
        <w:t>vn -0.4455 0.4132 -0.7942</w:t>
        <w:br/>
        <w:t>vn -0.1325 -0.2797 0.9509</w:t>
        <w:br/>
        <w:t>vn 0.5386 -0.0359 0.8418</w:t>
        <w:br/>
        <w:t>vn -0.0044 0.1189 0.9929</w:t>
        <w:br/>
        <w:t>vn -0.0940 -0.2964 0.9504</w:t>
        <w:br/>
        <w:t>vn 0.6470 0.4031 0.6472</w:t>
        <w:br/>
        <w:t>vn 0.1139 0.6808 0.7236</w:t>
        <w:br/>
        <w:t>vn 0.7107 0.7015 0.0522</w:t>
        <w:br/>
        <w:t>vn 0.1937 0.9809 0.0186</w:t>
        <w:br/>
        <w:t>vn 0.6761 0.4785 -0.5603</w:t>
        <w:br/>
        <w:t>vn 0.1548 0.7191 -0.6774</w:t>
        <w:br/>
        <w:t>vn 0.6243 0.1333 -0.7697</w:t>
        <w:br/>
        <w:t>vn 0.0982 0.3216 -0.9418</w:t>
        <w:br/>
        <w:t>vn 0.5947 -0.0669 -0.8012</w:t>
        <w:br/>
        <w:t>vn 0.0897 0.0765 -0.9930</w:t>
        <w:br/>
        <w:t>vn 0.5359 -0.3039 -0.7877</w:t>
        <w:br/>
        <w:t>vn 0.0484 -0.2329 -0.9713</w:t>
        <w:br/>
        <w:t>vn 0.4046 -0.7025 -0.5856</w:t>
        <w:br/>
        <w:t>vn -0.0650 -0.7228 -0.6880</w:t>
        <w:br/>
        <w:t>vn -0.1801 -0.9837 -0.0013</w:t>
        <w:br/>
        <w:t>vn 0.4045 -0.7024 -0.5856</w:t>
        <w:br/>
        <w:t>vn 0.2472 -0.9687 -0.0241</w:t>
        <w:br/>
        <w:t>vn -0.3599 -0.7633 0.5366</w:t>
        <w:br/>
        <w:t>vn -0.1995 -0.8129 0.5471</w:t>
        <w:br/>
        <w:t>vn -0.3132 -0.5173 0.7964</w:t>
        <w:br/>
        <w:t>vn -0.1603 -0.5699 0.8059</w:t>
        <w:br/>
        <w:t>vn -0.0064 -0.4740 0.8805</w:t>
        <w:br/>
        <w:t>vn -0.0030 -0.6075 0.7943</w:t>
        <w:br/>
        <w:t>vn 0.6853 -0.6523 0.3239</w:t>
        <w:br/>
        <w:t>vn 0.8634 -0.4646 0.1967</w:t>
        <w:br/>
        <w:t>vn 0.8956 -0.3577 0.2647</w:t>
        <w:br/>
        <w:t>vn 0.7661 -0.4570 0.4519</w:t>
        <w:br/>
        <w:t>vn 0.2473 -0.9687 -0.0240</w:t>
        <w:br/>
        <w:t>vn 0.8607 -0.5089 0.0149</w:t>
        <w:br/>
        <w:t>vn 0.4045 -0.7025 -0.5856</w:t>
        <w:br/>
        <w:t>vn 0.8959 -0.4129 -0.1643</w:t>
        <w:br/>
        <w:t>vn 0.9360 -0.2806 -0.2127</w:t>
        <w:br/>
        <w:t>vn 0.9549 -0.2071 -0.2127</w:t>
        <w:br/>
        <w:t>vn 0.9662 -0.1454 -0.2127</w:t>
        <w:br/>
        <w:t>vn 0.6761 0.4784 -0.5604</w:t>
        <w:br/>
        <w:t>vn 0.9880 -0.0355 -0.1506</w:t>
        <w:br/>
        <w:t>vn 0.7107 0.7015 0.0523</w:t>
        <w:br/>
        <w:t>vn 0.9975 0.0214 0.0669</w:t>
        <w:br/>
        <w:t>vn 0.9605 -0.0755 0.2680</w:t>
        <w:br/>
        <w:t>vn 0.9315 -0.2041 0.3012</w:t>
        <w:br/>
        <w:t>vn 0.9174 -0.2782 0.2846</w:t>
        <w:br/>
        <w:t>vn 0.8188 -0.3045 0.4866</w:t>
        <w:br/>
        <w:t>vn -0.9842 -0.1693 -0.0522</w:t>
        <w:br/>
        <w:t>vn 0.9688 -0.2418 0.0547</w:t>
        <w:br/>
        <w:t>vn -0.0914 -0.6411 -0.7620</w:t>
        <w:br/>
        <w:t>vn 0.6198 -0.5702 -0.5391</w:t>
        <w:br/>
        <w:t>vn 0.6198 -0.5702 -0.5392</w:t>
        <w:br/>
        <w:t>vn -0.0917 -0.6410 -0.7620</w:t>
        <w:br/>
        <w:t>vn -0.7502 -0.3536 -0.5587</w:t>
        <w:br/>
        <w:t>vn -0.9877 0.1556 -0.0148</w:t>
        <w:br/>
        <w:t>vn -0.9877 0.1555 -0.0147</w:t>
        <w:br/>
        <w:t>vn -0.6193 0.5704 0.5395</w:t>
        <w:br/>
        <w:t>vn -0.6194 0.5704 0.5394</w:t>
        <w:br/>
        <w:t>vn 0.0915 0.6410 0.7620</w:t>
        <w:br/>
        <w:t>vn 0.0911 0.6411 0.7620</w:t>
        <w:br/>
        <w:t>vn 0.7501 0.3537 0.5588</w:t>
        <w:br/>
        <w:t>vn 0.9877 -0.1557 0.0146</w:t>
        <w:br/>
        <w:t>vn 0.6199 -0.5702 -0.5391</w:t>
        <w:br/>
        <w:t>vn -0.1275 -0.7410 0.6593</w:t>
        <w:br/>
        <w:t>vn -0.1275 -0.7415 0.6588</w:t>
        <w:br/>
        <w:t>vn -0.1275 -0.7414 0.6589</w:t>
        <w:br/>
        <w:t>vn -0.1277 -0.7415 0.6587</w:t>
        <w:br/>
        <w:t>vn -0.1270 -0.7415 0.6588</w:t>
        <w:br/>
        <w:t>vn -0.1276 -0.7413 0.6590</w:t>
        <w:br/>
        <w:t>vn -0.1276 -0.7417 0.6585</w:t>
        <w:br/>
        <w:t>vn -0.1275 -0.7413 0.6589</w:t>
        <w:br/>
        <w:t>vn -0.1280 -0.7413 0.6588</w:t>
        <w:br/>
        <w:t>vn 0.5689 -0.2117 -0.7947</w:t>
        <w:br/>
        <w:t>vn 0.5243 -0.3104 -0.7930</w:t>
        <w:br/>
        <w:t>vn 0.7965 -0.2815 -0.5351</w:t>
        <w:br/>
        <w:t>vn 0.8169 -0.1854 -0.5462</w:t>
        <w:br/>
        <w:t>vn 0.3903 -0.0431 0.9197</w:t>
        <w:br/>
        <w:t>vn 0.3867 -0.0461 0.9211</w:t>
        <w:br/>
        <w:t>vn 0.6858 -0.0394 0.7267</w:t>
        <w:br/>
        <w:t>vn 0.6816 -0.0735 0.7280</w:t>
        <w:br/>
        <w:t>vn 0.6447 0.0957 0.7585</w:t>
        <w:br/>
        <w:t>vn 0.6641 0.0463 0.7462</w:t>
        <w:br/>
        <w:t>vn 0.3644 0.0318 0.9307</w:t>
        <w:br/>
        <w:t>vn 0.3538 0.0524 0.9338</w:t>
        <w:br/>
        <w:t>vn 0.9385 -0.1047 0.3289</w:t>
        <w:br/>
        <w:t>vn 0.9289 -0.0360 0.3686</w:t>
        <w:br/>
        <w:t>vn 0.9985 -0.0527 0.0135</w:t>
        <w:br/>
        <w:t>vn 0.9917 -0.1275 0.0149</w:t>
        <w:br/>
        <w:t>vn 0.9517 -0.1967 -0.2358</w:t>
        <w:br/>
        <w:t>vn 0.9619 -0.1081 -0.2511</w:t>
        <w:br/>
        <w:t>vn 0.6022 0.2164 -0.7685</w:t>
        <w:br/>
        <w:t>vn 0.6193 0.0477 -0.7837</w:t>
        <w:br/>
        <w:t>vn 0.8254 0.0664 -0.5607</w:t>
        <w:br/>
        <w:t>vn 0.7968 0.2518 -0.5493</w:t>
        <w:br/>
        <w:t>vn 0.3587 0.1945 -0.9130</w:t>
        <w:br/>
        <w:t>vn 0.3779 0.0399 -0.9250</w:t>
        <w:br/>
        <w:t>vn 0.9503 0.1017 -0.2942</w:t>
        <w:br/>
        <w:t>vn 0.9121 0.2858 -0.2939</w:t>
        <w:br/>
        <w:t>vn 0.9926 0.1208 0.0149</w:t>
        <w:br/>
        <w:t>vn 0.9601 0.2785 0.0260</w:t>
        <w:br/>
        <w:t>vn 0.1524 -0.0216 0.9881</w:t>
        <w:br/>
        <w:t>vn 0.1502 -0.0447 0.9876</w:t>
        <w:br/>
        <w:t>vn -0.0000 -0.0404 0.9992</w:t>
        <w:br/>
        <w:t>vn -0.0000 -0.0217 0.9998</w:t>
        <w:br/>
        <w:t>vn 0.8494 0.3005 0.4338</w:t>
        <w:br/>
        <w:t>vn 0.9074 0.4170 0.0515</w:t>
        <w:br/>
        <w:t>vn 0.8867 0.1924 0.4204</w:t>
        <w:br/>
        <w:t>vn 0.9133 0.0861 0.3982</w:t>
        <w:br/>
        <w:t>vn 0.6072 0.1610 0.7781</w:t>
        <w:br/>
        <w:t>vn 0.3754 -0.0167 0.9267</w:t>
        <w:br/>
        <w:t>vn 0.8270 -0.0738 -0.5573</w:t>
        <w:br/>
        <w:t>vn 0.9614 -0.0249 -0.2742</w:t>
        <w:br/>
        <w:t>vn 0.9999 0.0101 0.0133</w:t>
        <w:br/>
        <w:t>vn 0.9250 0.0079 0.3798</w:t>
        <w:br/>
        <w:t>vn 0.6762 -0.0075 0.7367</w:t>
        <w:br/>
        <w:t>vn 0.6044 -0.0928 -0.7913</w:t>
        <w:br/>
        <w:t>vn 0.3675 -0.0834 -0.9263</w:t>
        <w:br/>
        <w:t>vn 0.3309 -0.1821 -0.9259</w:t>
        <w:br/>
        <w:t>vn 0.1505 0.0260 0.9883</w:t>
        <w:br/>
        <w:t>vn 0.1493 0.0448 0.9878</w:t>
        <w:br/>
        <w:t>vn 0.1412 -0.0174 0.9898</w:t>
        <w:br/>
        <w:t>vn -0.0000 -0.0075 1.0000</w:t>
        <w:br/>
        <w:t>vn 0.0000 0.0441 0.9990</w:t>
        <w:br/>
        <w:t>vn -0.0000 0.0249 0.9997</w:t>
        <w:br/>
        <w:t>vn 0.0876 0.1845 -0.9789</w:t>
        <w:br/>
        <w:t>vn 0.0912 0.0354 -0.9952</w:t>
        <w:br/>
        <w:t>vn 0.2749 -0.2747 -0.9214</w:t>
        <w:br/>
        <w:t>vn 0.0843 -0.0734 -0.9937</w:t>
        <w:br/>
        <w:t>vn 0.0671 -0.1513 -0.9862</w:t>
        <w:br/>
        <w:t>vn -0.0000 0.0341 -0.9994</w:t>
        <w:br/>
        <w:t>vn -0.0000 0.1842 -0.9829</w:t>
        <w:br/>
        <w:t>vn 0.0424 -0.2315 -0.9719</w:t>
        <w:br/>
        <w:t>vn 0.0000 -0.2134 -0.9770</w:t>
        <w:br/>
        <w:t>vn -0.0000 -0.1390 -0.9903</w:t>
        <w:br/>
        <w:t>vn -0.0000 -0.0695 -0.9976</w:t>
        <w:br/>
        <w:t>vn 0.9425 -0.2412 -0.2312</w:t>
        <w:br/>
        <w:t>vn 0.7842 -0.3202 -0.5316</w:t>
        <w:br/>
        <w:t>vn 0.9855 -0.1689 0.0169</w:t>
        <w:br/>
        <w:t>vn 0.5027 -0.3471 -0.7917</w:t>
        <w:br/>
        <w:t>vn 0.0000 -0.2492 -0.9685</w:t>
        <w:br/>
        <w:t>vn 0.0286 -0.2690 -0.9627</w:t>
        <w:br/>
        <w:t>vn 0.1348 0.0027 0.9909</w:t>
        <w:br/>
        <w:t>vn 0.3881 -0.0438 0.9206</w:t>
        <w:br/>
        <w:t>vn 0.0000 0.0166 0.9999</w:t>
        <w:br/>
        <w:t>vn 0.6719 -0.1044 0.7333</w:t>
        <w:br/>
        <w:t>vn 0.9116 -0.1359 0.3881</w:t>
        <w:br/>
        <w:t>vn 0.9815 -0.1348 0.1360</w:t>
        <w:br/>
        <w:t>vn 0.2439 -0.3138 -0.9176</w:t>
        <w:br/>
        <w:t>vn 0.3332 0.0638 0.9407</w:t>
        <w:br/>
        <w:t>vn 0.3179 0.0700 0.9455</w:t>
        <w:br/>
        <w:t>vn 0.4927 0.1335 0.8599</w:t>
        <w:br/>
        <w:t>vn 0.8488 0.4579 -0.2643</w:t>
        <w:br/>
        <w:t>vn 0.6674 0.2209 0.7112</w:t>
        <w:br/>
        <w:t>vn -0.0000 0.0074 1.0000</w:t>
        <w:br/>
        <w:t>vn 0.1448 0.0152 0.9893</w:t>
        <w:br/>
        <w:t>vn 0.1470 0.0306 0.9887</w:t>
        <w:br/>
        <w:t>vn 0.0000 0.0259 0.9997</w:t>
        <w:br/>
        <w:t>vn 0.7371 0.4338 -0.5181</w:t>
        <w:br/>
        <w:t>vn 0.5481 0.3752 -0.7475</w:t>
        <w:br/>
        <w:t>vn 0.3163 0.3362 -0.8871</w:t>
        <w:br/>
        <w:t>vn 0.0851 0.3281 -0.9408</w:t>
        <w:br/>
        <w:t>vn 0.0000 0.3360 -0.9419</w:t>
        <w:br/>
        <w:t>vn 0.0862 0.3950 -0.9146</w:t>
        <w:br/>
        <w:t>vn 0.0000 0.4084 -0.9128</w:t>
        <w:br/>
        <w:t>vn 0.2903 0.4003 -0.8692</w:t>
        <w:br/>
        <w:t>vn 0.5107 0.4476 -0.7340</w:t>
        <w:br/>
        <w:t>vn 0.6765 0.4621 -0.5734</w:t>
        <w:br/>
        <w:t>vn 0.7567 0.4914 -0.4311</w:t>
        <w:br/>
        <w:t>vn 0.8116 0.5317 -0.2420</w:t>
        <w:br/>
        <w:t>vn 0.8757 0.4780 0.0682</w:t>
        <w:br/>
        <w:t>vn 0.8280 0.3547 0.4344</w:t>
        <w:br/>
        <w:t>vn -0.5689 -0.2117 -0.7947</w:t>
        <w:br/>
        <w:t>vn -0.8169 -0.1854 -0.5462</w:t>
        <w:br/>
        <w:t>vn -0.7965 -0.2815 -0.5351</w:t>
        <w:br/>
        <w:t>vn -0.5243 -0.3104 -0.7930</w:t>
        <w:br/>
        <w:t>vn -0.6858 -0.0394 0.7267</w:t>
        <w:br/>
        <w:t>vn -0.3867 -0.0461 0.9211</w:t>
        <w:br/>
        <w:t>vn -0.3903 -0.0431 0.9197</w:t>
        <w:br/>
        <w:t>vn -0.6816 -0.0735 0.7280</w:t>
        <w:br/>
        <w:t>vn -0.6447 0.0957 0.7585</w:t>
        <w:br/>
        <w:t>vn -0.3538 0.0524 0.9338</w:t>
        <w:br/>
        <w:t>vn -0.3644 0.0318 0.9307</w:t>
        <w:br/>
        <w:t>vn -0.6641 0.0463 0.7462</w:t>
        <w:br/>
        <w:t>vn -0.9385 -0.1049 0.3289</w:t>
        <w:br/>
        <w:t>vn -0.9917 -0.1275 0.0149</w:t>
        <w:br/>
        <w:t>vn -0.9985 -0.0527 0.0135</w:t>
        <w:br/>
        <w:t>vn -0.9289 -0.0360 0.3686</w:t>
        <w:br/>
        <w:t>vn -0.9619 -0.1081 -0.2511</w:t>
        <w:br/>
        <w:t>vn -0.9517 -0.1967 -0.2358</w:t>
        <w:br/>
        <w:t>vn -0.8254 0.0664 -0.5607</w:t>
        <w:br/>
        <w:t>vn -0.6193 0.0476 -0.7837</w:t>
        <w:br/>
        <w:t>vn -0.6022 0.2164 -0.7685</w:t>
        <w:br/>
        <w:t>vn -0.7968 0.2518 -0.5492</w:t>
        <w:br/>
        <w:t>vn -0.3778 0.0399 -0.9250</w:t>
        <w:br/>
        <w:t>vn -0.3587 0.1945 -0.9130</w:t>
        <w:br/>
        <w:t>vn -0.9121 0.2858 -0.2939</w:t>
        <w:br/>
        <w:t>vn -0.9503 0.1017 -0.2942</w:t>
        <w:br/>
        <w:t>vn -0.9926 0.1208 0.0149</w:t>
        <w:br/>
        <w:t>vn -0.9601 0.2785 0.0260</w:t>
        <w:br/>
        <w:t>vn -0.1524 -0.0215 0.9881</w:t>
        <w:br/>
        <w:t>vn 0.0000 -0.0216 0.9998</w:t>
        <w:br/>
        <w:t>vn -0.1502 -0.0447 0.9876</w:t>
        <w:br/>
        <w:t>vn -0.8494 0.3005 0.4338</w:t>
        <w:br/>
        <w:t>vn -0.8867 0.1924 0.4204</w:t>
        <w:br/>
        <w:t>vn -0.9074 0.4170 0.0515</w:t>
        <w:br/>
        <w:t>vn -0.9133 0.0861 0.3982</w:t>
        <w:br/>
        <w:t>vn -0.6072 0.1610 0.7781</w:t>
        <w:br/>
        <w:t>vn -0.3754 -0.0167 0.9267</w:t>
        <w:br/>
        <w:t>vn -0.8270 -0.0739 -0.5573</w:t>
        <w:br/>
        <w:t>vn -0.9614 -0.0249 -0.2742</w:t>
        <w:br/>
        <w:t>vn -0.9999 0.0102 0.0133</w:t>
        <w:br/>
        <w:t>vn -0.9250 0.0079 0.3798</w:t>
        <w:br/>
        <w:t>vn -0.6762 -0.0075 0.7367</w:t>
        <w:br/>
        <w:t>vn -0.3309 -0.1821 -0.9259</w:t>
        <w:br/>
        <w:t>vn -0.3675 -0.0834 -0.9263</w:t>
        <w:br/>
        <w:t>vn -0.6044 -0.0928 -0.7913</w:t>
        <w:br/>
        <w:t>vn -0.1505 0.0260 0.9883</w:t>
        <w:br/>
        <w:t>vn -0.1493 0.0447 0.9878</w:t>
        <w:br/>
        <w:t>vn 0.0000 -0.0074 1.0000</w:t>
        <w:br/>
        <w:t>vn -0.1412 -0.0175 0.9898</w:t>
        <w:br/>
        <w:t>vn -0.0913 0.0353 -0.9952</w:t>
        <w:br/>
        <w:t>vn -0.0876 0.1845 -0.9789</w:t>
        <w:br/>
        <w:t>vn -0.2749 -0.2747 -0.9214</w:t>
        <w:br/>
        <w:t>vn -0.0670 -0.1513 -0.9862</w:t>
        <w:br/>
        <w:t>vn -0.0843 -0.0734 -0.9937</w:t>
        <w:br/>
        <w:t>vn -0.0424 -0.2315 -0.9719</w:t>
        <w:br/>
        <w:t>vn -0.9425 -0.2412 -0.2312</w:t>
        <w:br/>
        <w:t>vn -0.7842 -0.3202 -0.5316</w:t>
        <w:br/>
        <w:t>vn -0.9855 -0.1689 0.0169</w:t>
        <w:br/>
        <w:t>vn -0.5027 -0.3471 -0.7917</w:t>
        <w:br/>
        <w:t>vn -0.0286 -0.2690 -0.9627</w:t>
        <w:br/>
        <w:t>vn -0.1348 0.0027 0.9909</w:t>
        <w:br/>
        <w:t>vn -0.3881 -0.0438 0.9206</w:t>
        <w:br/>
        <w:t>vn -0.6719 -0.1044 0.7333</w:t>
        <w:br/>
        <w:t>vn -0.9116 -0.1359 0.3881</w:t>
        <w:br/>
        <w:t>vn -0.9815 -0.1349 0.1359</w:t>
        <w:br/>
        <w:t>vn -0.2439 -0.3138 -0.9176</w:t>
        <w:br/>
        <w:t>vn -0.3332 0.0638 0.9407</w:t>
        <w:br/>
        <w:t>vn -0.4927 0.1335 0.8599</w:t>
        <w:br/>
        <w:t>vn -0.3179 0.0700 0.9455</w:t>
        <w:br/>
        <w:t>vn -0.8488 0.4579 -0.2643</w:t>
        <w:br/>
        <w:t>vn -0.6674 0.2209 0.7112</w:t>
        <w:br/>
        <w:t>vn -0.1470 0.0306 0.9887</w:t>
        <w:br/>
        <w:t>vn -0.1448 0.0153 0.9893</w:t>
        <w:br/>
        <w:t>vn -0.7372 0.4338 -0.5181</w:t>
        <w:br/>
        <w:t>vn -0.5481 0.3752 -0.7475</w:t>
        <w:br/>
        <w:t>vn -0.3163 0.3362 -0.8871</w:t>
        <w:br/>
        <w:t>vn -0.0851 0.3281 -0.9408</w:t>
        <w:br/>
        <w:t>vn -0.0862 0.3950 -0.9146</w:t>
        <w:br/>
        <w:t>vn -0.2903 0.4003 -0.8692</w:t>
        <w:br/>
        <w:t>vn -0.5107 0.4476 -0.7340</w:t>
        <w:br/>
        <w:t>vn -0.6765 0.4621 -0.5734</w:t>
        <w:br/>
        <w:t>vn -0.7567 0.4914 -0.4311</w:t>
        <w:br/>
        <w:t>vn -0.8116 0.5317 -0.2420</w:t>
        <w:br/>
        <w:t>vn -0.8757 0.4780 0.0682</w:t>
        <w:br/>
        <w:t>vn -0.8280 0.3547 0.4344</w:t>
        <w:br/>
        <w:t>vn 0.6698 0.7159 0.1971</w:t>
        <w:br/>
        <w:t>vn 0.0706 0.9257 0.3715</w:t>
        <w:br/>
        <w:t>vn 0.0053 0.8658 0.5003</w:t>
        <w:br/>
        <w:t>vn 0.6439 0.7101 0.2849</w:t>
        <w:br/>
        <w:t>vn -0.2790 0.2786 -0.9190</w:t>
        <w:br/>
        <w:t>vn -0.2716 0.3979 -0.8763</w:t>
        <w:br/>
        <w:t>vn 0.5124 0.4959 -0.7011</w:t>
        <w:br/>
        <w:t>vn 0.4886 0.4066 -0.7719</w:t>
        <w:br/>
        <w:t>vn -0.2175 0.0693 -0.9736</w:t>
        <w:br/>
        <w:t>vn -0.2346 0.1179 -0.9649</w:t>
        <w:br/>
        <w:t>vn 0.4099 0.2442 -0.8789</w:t>
        <w:br/>
        <w:t>vn 0.3983 0.1873 -0.8979</w:t>
        <w:br/>
        <w:t>vn -0.0765 0.7868 0.6124</w:t>
        <w:br/>
        <w:t>vn 0.6172 0.6873 0.3830</w:t>
        <w:br/>
        <w:t>vn -0.1367 0.7267 0.6732</w:t>
        <w:br/>
        <w:t>vn 0.6054 0.6574 0.4488</w:t>
        <w:br/>
        <w:t>vn 0.6118 0.6230 0.4875</w:t>
        <w:br/>
        <w:t>vn -0.1468 0.6871 0.7115</w:t>
        <w:br/>
        <w:t>vn 0.6309 0.5969 0.4956</w:t>
        <w:br/>
        <w:t>vn -0.1135 0.6788 0.7255</w:t>
        <w:br/>
        <w:t>vn -0.0739 0.6839 0.7258</w:t>
        <w:br/>
        <w:t>vn 0.6450 0.5874 0.4888</w:t>
        <w:br/>
        <w:t>vn -0.0559 0.6823 0.7289</w:t>
        <w:br/>
        <w:t>vn 0.6482 0.5843 0.4884</w:t>
        <w:br/>
        <w:t>vn 0.3986 0.1522 -0.9044</w:t>
        <w:br/>
        <w:t>vn -0.2102 0.0378 -0.9769</w:t>
        <w:br/>
        <w:t>vn 0.9997 0.0095 0.0215</w:t>
        <w:br/>
        <w:t>vn 0.9781 0.1896 0.0854</w:t>
        <w:br/>
        <w:t>vn 0.9727 0.0962 0.2113</w:t>
        <w:br/>
        <w:t>vn 0.9822 -0.1450 0.1193</w:t>
        <w:br/>
        <w:t>vn 0.8685 -0.3894 0.3068</w:t>
        <w:br/>
        <w:t>vn 0.8643 -0.4045 0.2988</w:t>
        <w:br/>
        <w:t>vn 0.9717 -0.2079 0.1125</w:t>
        <w:br/>
        <w:t>vn 0.8816 -0.0776 0.4656</w:t>
        <w:br/>
        <w:t>vn 0.8270 0.1321 0.5465</w:t>
        <w:br/>
        <w:t>vn 0.9277 0.2524 0.2750</w:t>
        <w:br/>
        <w:t>vn -0.0133 0.3287 0.9443</w:t>
        <w:br/>
        <w:t>vn -0.0840 0.5013 0.8612</w:t>
        <w:br/>
        <w:t>vn -0.2987 0.2584 0.9187</w:t>
        <w:br/>
        <w:t>vn -0.2723 0.1096 0.9560</w:t>
        <w:br/>
        <w:t>vn -0.3531 0.0021 0.9356</w:t>
        <w:br/>
        <w:t>vn -0.3315 -0.0590 0.9416</w:t>
        <w:br/>
        <w:t>vn -0.4431 -0.0463 0.8953</w:t>
        <w:br/>
        <w:t>vn -0.4647 0.0555 0.8838</w:t>
        <w:br/>
        <w:t>vn -0.2744 -0.1965 0.9413</w:t>
        <w:br/>
        <w:t>vn -0.3688 -0.2585 0.8929</w:t>
        <w:br/>
        <w:t>vn -0.1871 -0.1762 0.9664</w:t>
        <w:br/>
        <w:t>vn 0.1350 0.0011 0.9908</w:t>
        <w:br/>
        <w:t>vn 0.1013 0.4332 0.8956</w:t>
        <w:br/>
        <w:t>vn 0.4601 0.0908 0.8832</w:t>
        <w:br/>
        <w:t>vn 0.6509 -0.2368 0.7212</w:t>
        <w:br/>
        <w:t>vn 0.6432 -0.5646 0.5172</w:t>
        <w:br/>
        <w:t>vn 0.6225 -0.5423 0.5642</w:t>
        <w:br/>
        <w:t>vn 0.3579 -0.5514 0.7535</w:t>
        <w:br/>
        <w:t>vn 0.3085 -0.6562 0.6886</w:t>
        <w:br/>
        <w:t>vn 0.2721 -0.3843 0.8822</w:t>
        <w:br/>
        <w:t>vn -0.0793 -0.4725 0.8778</w:t>
        <w:br/>
        <w:t>vn 0.0146 -0.6380 0.7699</w:t>
        <w:br/>
        <w:t>vn 0.1496 -0.4870 0.8605</w:t>
        <w:br/>
        <w:t>vn -0.2505 -0.4785 0.8416</w:t>
        <w:br/>
        <w:t>vn -0.1393 -0.5864 0.7979</w:t>
        <w:br/>
        <w:t>vn -0.0133 -0.4166 0.9090</w:t>
        <w:br/>
        <w:t>vn -0.1270 -0.2942 0.9473</w:t>
        <w:br/>
        <w:t>vn 0.0928 -0.3469 0.9333</w:t>
        <w:br/>
        <w:t>vn 0.3243 -0.4126 0.8512</w:t>
        <w:br/>
        <w:t>vn 0.8068 -0.4615 0.3689</w:t>
        <w:br/>
        <w:t>vn 0.5951 -0.4814 0.6435</w:t>
        <w:br/>
        <w:t>vn 0.9443 -0.3058 0.1215</w:t>
        <w:br/>
        <w:t>vn 0.9790 -0.1975 0.0500</w:t>
        <w:br/>
        <w:t>vn 0.9977 -0.0594 0.0339</w:t>
        <w:br/>
        <w:t>vn 0.9955 -0.0947 0.0002</w:t>
        <w:br/>
        <w:t>vn 0.9559 -0.2901 -0.0462</w:t>
        <w:br/>
        <w:t>vn 0.9733 -0.2163 -0.0768</w:t>
        <w:br/>
        <w:t>vn 0.8792 -0.4575 0.1335</w:t>
        <w:br/>
        <w:t>vn 0.8972 -0.4414 -0.0124</w:t>
        <w:br/>
        <w:t>vn 0.9382 -0.2560 -0.2329</w:t>
        <w:br/>
        <w:t>vn 0.9493 -0.2145 -0.2300</w:t>
        <w:br/>
        <w:t>vn 0.9853 -0.1457 -0.0888</w:t>
        <w:br/>
        <w:t>vn 0.9235 -0.3036 -0.2345</w:t>
        <w:br/>
        <w:t>vn 0.8226 -0.2974 -0.4846</w:t>
        <w:br/>
        <w:t>vn 0.8496 -0.2497 -0.4646</w:t>
        <w:br/>
        <w:t>vn 0.7817 -0.3634 -0.5068</w:t>
        <w:br/>
        <w:t>vn 0.7314 -0.4741 -0.4901</w:t>
        <w:br/>
        <w:t>vn 0.8802 -0.4185 -0.2238</w:t>
        <w:br/>
        <w:t>vn 0.5643 -0.2929 -0.7718</w:t>
        <w:br/>
        <w:t>vn 0.6697 -0.2420 -0.7021</w:t>
        <w:br/>
        <w:t>vn 0.5400 -0.3920 -0.7448</w:t>
        <w:br/>
        <w:t>vn 0.2895 -0.2906 -0.9120</w:t>
        <w:br/>
        <w:t>vn 0.1341 0.1501 -0.9795</w:t>
        <w:br/>
        <w:t>vn 0.3246 0.0160 -0.9457</w:t>
        <w:br/>
        <w:t>vn 0.1004 -0.2732 -0.9567</w:t>
        <w:br/>
        <w:t>vn -0.0213 -0.2515 -0.9676</w:t>
        <w:br/>
        <w:t>vn -0.0471 0.1080 -0.9930</w:t>
        <w:br/>
        <w:t>vn 0.0237 0.1150 -0.9931</w:t>
        <w:br/>
        <w:t>vn -0.0000 -0.2439 -0.9698</w:t>
        <w:br/>
        <w:t>vn 0.0000 0.1309 -0.9914</w:t>
        <w:br/>
        <w:t>vn 0.3275 -0.3874 -0.8618</w:t>
        <w:br/>
        <w:t>vn 0.1484 -0.3688 -0.9176</w:t>
        <w:br/>
        <w:t>vn 0.0052 -0.3280 -0.9447</w:t>
        <w:br/>
        <w:t>vn 0.0000 -0.3100 -0.9507</w:t>
        <w:br/>
        <w:t>vn 0.0254 -0.5380 -0.8425</w:t>
        <w:br/>
        <w:t>vn 0.0000 -0.5517 -0.8340</w:t>
        <w:br/>
        <w:t>vn 0.4388 -0.5153 -0.7361</w:t>
        <w:br/>
        <w:t>vn -0.0000 -0.1635 0.9865</w:t>
        <w:br/>
        <w:t>vn 0.0000 -0.1251 0.9921</w:t>
        <w:br/>
        <w:t>vn -0.0000 -0.0256 0.9997</w:t>
        <w:br/>
        <w:t>vn 0.0000 0.0239 0.9997</w:t>
        <w:br/>
        <w:t>vn 0.8556 0.5104 0.0866</w:t>
        <w:br/>
        <w:t>vn 0.8483 0.5124 0.1339</w:t>
        <w:br/>
        <w:t>vn -0.2932 0.8673 0.4023</w:t>
        <w:br/>
        <w:t>vn -0.3623 0.7722 0.5219</w:t>
        <w:br/>
        <w:t>vn 0.8009 0.4190 -0.4277</w:t>
        <w:br/>
        <w:t>vn 0.7885 0.3734 -0.4887</w:t>
        <w:br/>
        <w:t>vn -0.6180 0.1443 -0.7728</w:t>
        <w:br/>
        <w:t>vn -0.6343 0.2336 -0.7370</w:t>
        <w:br/>
        <w:t>vn -0.4928 0.0025 -0.8701</w:t>
        <w:br/>
        <w:t>vn -0.5172 0.0399 -0.8549</w:t>
        <w:br/>
        <w:t>vn 0.6962 0.2726 -0.6641</w:t>
        <w:br/>
        <w:t>vn 0.6733 0.2233 -0.7048</w:t>
        <w:br/>
        <w:t>vn -0.4490 0.6601 0.6022</w:t>
        <w:br/>
        <w:t>vn 0.8476 0.4955 0.1896</w:t>
        <w:br/>
        <w:t>vn 0.8533 0.4681 0.2298</w:t>
        <w:br/>
        <w:t>vn -0.5195 0.5784 0.6290</w:t>
        <w:br/>
        <w:t>vn 0.8600 0.4429 0.2533</w:t>
        <w:br/>
        <w:t>vn -0.5394 0.5403 0.6459</w:t>
        <w:br/>
        <w:t>vn -0.5084 0.5495 0.6630</w:t>
        <w:br/>
        <w:t>vn 0.8697 0.4196 0.2600</w:t>
        <w:br/>
        <w:t>vn 0.8740 0.4123 0.2570</w:t>
        <w:br/>
        <w:t>vn -0.4634 0.5717 0.6771</w:t>
        <w:br/>
        <w:t>vn 0.8725 0.4158 0.2567</w:t>
        <w:br/>
        <w:t>vn -0.4409 0.5796 0.6853</w:t>
        <w:br/>
        <w:t>vn -0.4847 -0.0232 -0.8744</w:t>
        <w:br/>
        <w:t>vn 0.6700 0.1923 -0.7170</w:t>
        <w:br/>
        <w:t>vn -0.0233 0.5140 -0.8575</w:t>
        <w:br/>
        <w:t>vn -0.0329 0.4519 -0.8915</w:t>
        <w:br/>
        <w:t>vn -0.0578 0.4209 -0.9053</w:t>
        <w:br/>
        <w:t>vn -0.0000 0.4546 -0.8907</w:t>
        <w:br/>
        <w:t>vn 0.0282 -0.6881 -0.7251</w:t>
        <w:br/>
        <w:t>vn -0.0000 -0.7325 -0.6807</w:t>
        <w:br/>
        <w:t>vn 0.1742 -0.6463 -0.7430</w:t>
        <w:br/>
        <w:t>vn 0.1750 -0.5414 -0.8224</w:t>
        <w:br/>
        <w:t>vn 0.4129 -0.6294 -0.6583</w:t>
        <w:br/>
        <w:t>vn 0.6850 -0.5609 -0.4649</w:t>
        <w:br/>
        <w:t>vn 0.8272 -0.5208 -0.2110</w:t>
        <w:br/>
        <w:t>vn 0.8163 -0.5776 0.0035</w:t>
        <w:br/>
        <w:t>vn 0.7984 -0.5901 0.1201</w:t>
        <w:br/>
        <w:t>vn 0.7571 -0.5556 0.3437</w:t>
        <w:br/>
        <w:t>vn 0.5611 -0.5387 0.6285</w:t>
        <w:br/>
        <w:t>vn 0.3208 -0.5081 0.7993</w:t>
        <w:br/>
        <w:t>vn 0.1190 -0.5368 0.8353</w:t>
        <w:br/>
        <w:t>vn 0.0000 -0.3873 0.9219</w:t>
        <w:br/>
        <w:t>vn -0.0000 -0.5996 0.8003</w:t>
        <w:br/>
        <w:t>vn 0.8593 0.5058 0.0763</w:t>
        <w:br/>
        <w:t>vn 0.6802 0.7182 0.1464</w:t>
        <w:br/>
        <w:t>vn 0.0805 0.9653 0.2484</w:t>
        <w:br/>
        <w:t>vn -0.2970 0.9198 0.2564</w:t>
        <w:br/>
        <w:t>vn -0.5644 0.0766 -0.8219</w:t>
        <w:br/>
        <w:t>vn -0.2591 0.1717 -0.9505</w:t>
        <w:br/>
        <w:t>vn 0.4471 0.3048 -0.8410</w:t>
        <w:br/>
        <w:t>vn 0.7477 0.3156 -0.5842</w:t>
        <w:br/>
        <w:t>vn 0.6076 0.6701 -0.4264</w:t>
        <w:br/>
        <w:t>vn 0.5491 0.5754 -0.6062</w:t>
        <w:br/>
        <w:t>vn -0.2352 0.5155 -0.8240</w:t>
        <w:br/>
        <w:t>vn -0.1691 0.6966 -0.6972</w:t>
        <w:br/>
        <w:t>vn 0.8521 0.4862 -0.1938</w:t>
        <w:br/>
        <w:t>vn 0.8237 0.4532 -0.3409</w:t>
        <w:br/>
        <w:t>vn -0.6106 0.3301 -0.7199</w:t>
        <w:br/>
        <w:t>vn -0.5722 0.4950 -0.6539</w:t>
        <w:br/>
        <w:t>vn 0.6765 0.7339 0.0609</w:t>
        <w:br/>
        <w:t>vn 0.0310 0.9988 0.0380</w:t>
        <w:br/>
        <w:t>vn -0.3820 0.9241 0.0112</w:t>
        <w:br/>
        <w:t>vn 0.8594 0.5079 0.0585</w:t>
        <w:br/>
        <w:t>vn 0.8622 0.5049 -0.0417</w:t>
        <w:br/>
        <w:t>vn 0.6596 0.7341 -0.1612</w:t>
        <w:br/>
        <w:t>vn -0.5054 0.7749 -0.3796</w:t>
        <w:br/>
        <w:t>vn -0.0680 0.9302 -0.3606</w:t>
        <w:br/>
        <w:t>vn 0.9383 0.3110 0.1511</w:t>
        <w:br/>
        <w:t>vn 0.5597 -0.2369 -0.7942</w:t>
        <w:br/>
        <w:t>vn -0.0039 0.6123 0.7906</w:t>
        <w:br/>
        <w:t>vn -0.0485 0.5138 -0.8566</w:t>
        <w:br/>
        <w:t>vn -0.6698 0.7159 0.1971</w:t>
        <w:br/>
        <w:t>vn -0.6439 0.7101 0.2849</w:t>
        <w:br/>
        <w:t>vn -0.0053 0.8658 0.5003</w:t>
        <w:br/>
        <w:t>vn -0.0706 0.9257 0.3715</w:t>
        <w:br/>
        <w:t>vn 0.2790 0.2786 -0.9190</w:t>
        <w:br/>
        <w:t>vn -0.4886 0.4066 -0.7719</w:t>
        <w:br/>
        <w:t>vn -0.5124 0.4959 -0.7011</w:t>
        <w:br/>
        <w:t>vn 0.2716 0.3979 -0.8763</w:t>
        <w:br/>
        <w:t>vn 0.2175 0.0693 -0.9736</w:t>
        <w:br/>
        <w:t>vn -0.3983 0.1873 -0.8979</w:t>
        <w:br/>
        <w:t>vn -0.4099 0.2442 -0.8789</w:t>
        <w:br/>
        <w:t>vn 0.2346 0.1179 -0.9649</w:t>
        <w:br/>
        <w:t>vn 0.0765 0.7868 0.6125</w:t>
        <w:br/>
        <w:t>vn -0.6172 0.6873 0.3830</w:t>
        <w:br/>
        <w:t>vn 0.1367 0.7267 0.6732</w:t>
        <w:br/>
        <w:t>vn -0.6054 0.6574 0.4488</w:t>
        <w:br/>
        <w:t>vn -0.6118 0.6230 0.4875</w:t>
        <w:br/>
        <w:t>vn 0.1468 0.6871 0.7115</w:t>
        <w:br/>
        <w:t>vn -0.6309 0.5969 0.4957</w:t>
        <w:br/>
        <w:t>vn 0.1135 0.6788 0.7255</w:t>
        <w:br/>
        <w:t>vn -0.6451 0.5874 0.4887</w:t>
        <w:br/>
        <w:t>vn 0.0739 0.6839 0.7258</w:t>
        <w:br/>
        <w:t>vn -0.6482 0.5843 0.4884</w:t>
        <w:br/>
        <w:t>vn 0.0559 0.6823 0.7289</w:t>
        <w:br/>
        <w:t>vn 0.2102 0.0378 -0.9769</w:t>
        <w:br/>
        <w:t>vn -0.3986 0.1522 -0.9044</w:t>
        <w:br/>
        <w:t>vn -0.9997 0.0095 0.0215</w:t>
        <w:br/>
        <w:t>vn -0.9822 -0.1450 0.1193</w:t>
        <w:br/>
        <w:t>vn -0.9727 0.0963 0.2113</w:t>
        <w:br/>
        <w:t>vn -0.9781 0.1896 0.0854</w:t>
        <w:br/>
        <w:t>vn -0.8685 -0.3894 0.3068</w:t>
        <w:br/>
        <w:t>vn -0.9717 -0.2079 0.1125</w:t>
        <w:br/>
        <w:t>vn -0.8643 -0.4045 0.2988</w:t>
        <w:br/>
        <w:t>vn -0.8816 -0.0776 0.4656</w:t>
        <w:br/>
        <w:t>vn -0.8270 0.1320 0.5465</w:t>
        <w:br/>
        <w:t>vn -0.9277 0.2524 0.2750</w:t>
        <w:br/>
        <w:t>vn 0.0133 0.3287 0.9443</w:t>
        <w:br/>
        <w:t>vn 0.2723 0.1096 0.9560</w:t>
        <w:br/>
        <w:t>vn 0.2987 0.2584 0.9187</w:t>
        <w:br/>
        <w:t>vn 0.0840 0.5013 0.8612</w:t>
        <w:br/>
        <w:t>vn 0.4431 -0.0463 0.8953</w:t>
        <w:br/>
        <w:t>vn 0.3315 -0.0590 0.9416</w:t>
        <w:br/>
        <w:t>vn 0.3531 0.0021 0.9356</w:t>
        <w:br/>
        <w:t>vn 0.4647 0.0555 0.8838</w:t>
        <w:br/>
        <w:t>vn 0.3688 -0.2585 0.8929</w:t>
        <w:br/>
        <w:t>vn 0.2744 -0.1965 0.9413</w:t>
        <w:br/>
        <w:t>vn 0.1871 -0.1762 0.9664</w:t>
        <w:br/>
        <w:t>vn -0.1350 0.0011 0.9908</w:t>
        <w:br/>
        <w:t>vn -0.1013 0.4332 0.8956</w:t>
        <w:br/>
        <w:t>vn -0.4601 0.0908 0.8832</w:t>
        <w:br/>
        <w:t>vn -0.6509 -0.2368 0.7212</w:t>
        <w:br/>
        <w:t>vn -0.6432 -0.5646 0.5172</w:t>
        <w:br/>
        <w:t>vn -0.6225 -0.5423 0.5642</w:t>
        <w:br/>
        <w:t>vn -0.3579 -0.5514 0.7535</w:t>
        <w:br/>
        <w:t>vn -0.3085 -0.6562 0.6886</w:t>
        <w:br/>
        <w:t>vn -0.2722 -0.3843 0.8822</w:t>
        <w:br/>
        <w:t>vn 0.0793 -0.4725 0.8778</w:t>
        <w:br/>
        <w:t>vn -0.0146 -0.6380 0.7699</w:t>
        <w:br/>
        <w:t>vn -0.1496 -0.4870 0.8605</w:t>
        <w:br/>
        <w:t>vn 0.2505 -0.4785 0.8416</w:t>
        <w:br/>
        <w:t>vn 0.1393 -0.5864 0.7979</w:t>
        <w:br/>
        <w:t>vn 0.0133 -0.4166 0.9090</w:t>
        <w:br/>
        <w:t>vn 0.1270 -0.2941 0.9473</w:t>
        <w:br/>
        <w:t>vn -0.0928 -0.3469 0.9333</w:t>
        <w:br/>
        <w:t>vn -0.3243 -0.4126 0.8512</w:t>
        <w:br/>
        <w:t>vn -0.8068 -0.4615 0.3689</w:t>
        <w:br/>
        <w:t>vn -0.5951 -0.4814 0.6435</w:t>
        <w:br/>
        <w:t>vn -0.9443 -0.3058 0.1215</w:t>
        <w:br/>
        <w:t>vn -0.9790 -0.1975 0.0500</w:t>
        <w:br/>
        <w:t>vn -0.9977 -0.0594 0.0339</w:t>
        <w:br/>
        <w:t>vn -0.9955 -0.0947 0.0002</w:t>
        <w:br/>
        <w:t>vn -0.9733 -0.2163 -0.0768</w:t>
        <w:br/>
        <w:t>vn -0.9559 -0.2901 -0.0462</w:t>
        <w:br/>
        <w:t>vn -0.8972 -0.4414 -0.0124</w:t>
        <w:br/>
        <w:t>vn -0.8792 -0.4575 0.1335</w:t>
        <w:br/>
        <w:t>vn -0.9382 -0.2560 -0.2329</w:t>
        <w:br/>
        <w:t>vn -0.9853 -0.1457 -0.0888</w:t>
        <w:br/>
        <w:t>vn -0.9493 -0.2145 -0.2300</w:t>
        <w:br/>
        <w:t>vn -0.9235 -0.3036 -0.2345</w:t>
        <w:br/>
        <w:t>vn -0.8226 -0.2974 -0.4846</w:t>
        <w:br/>
        <w:t>vn -0.8496 -0.2497 -0.4646</w:t>
        <w:br/>
        <w:t>vn -0.7817 -0.3634 -0.5068</w:t>
        <w:br/>
        <w:t>vn -0.7314 -0.4741 -0.4901</w:t>
        <w:br/>
        <w:t>vn -0.8802 -0.4185 -0.2238</w:t>
        <w:br/>
        <w:t>vn -0.6697 -0.2420 -0.7021</w:t>
        <w:br/>
        <w:t>vn -0.5643 -0.2929 -0.7718</w:t>
        <w:br/>
        <w:t>vn -0.5400 -0.3920 -0.7448</w:t>
        <w:br/>
        <w:t>vn -0.3246 0.0160 -0.9457</w:t>
        <w:br/>
        <w:t>vn -0.1341 0.1501 -0.9795</w:t>
        <w:br/>
        <w:t>vn -0.2895 -0.2906 -0.9120</w:t>
        <w:br/>
        <w:t>vn 0.0471 0.1079 -0.9930</w:t>
        <w:br/>
        <w:t>vn 0.0213 -0.2515 -0.9676</w:t>
        <w:br/>
        <w:t>vn -0.1004 -0.2732 -0.9567</w:t>
        <w:br/>
        <w:t>vn -0.0237 0.1150 -0.9931</w:t>
        <w:br/>
        <w:t>vn -0.3275 -0.3873 -0.8618</w:t>
        <w:br/>
        <w:t>vn -0.0053 -0.3281 -0.9446</w:t>
        <w:br/>
        <w:t>vn -0.1484 -0.3688 -0.9176</w:t>
        <w:br/>
        <w:t>vn -0.0254 -0.5380 -0.8425</w:t>
        <w:br/>
        <w:t>vn -0.4388 -0.5153 -0.7361</w:t>
        <w:br/>
        <w:t>vn -0.8556 0.5104 0.0867</w:t>
        <w:br/>
        <w:t>vn -0.8483 0.5124 0.1339</w:t>
        <w:br/>
        <w:t>vn 0.2932 0.8673 0.4023</w:t>
        <w:br/>
        <w:t>vn 0.3623 0.7722 0.5219</w:t>
        <w:br/>
        <w:t>vn -0.8009 0.4191 -0.4277</w:t>
        <w:br/>
        <w:t>vn -0.7885 0.3734 -0.4887</w:t>
        <w:br/>
        <w:t>vn 0.6180 0.1443 -0.7728</w:t>
        <w:br/>
        <w:t>vn 0.6343 0.2336 -0.7370</w:t>
        <w:br/>
        <w:t>vn 0.4928 0.0025 -0.8701</w:t>
        <w:br/>
        <w:t>vn 0.5172 0.0399 -0.8550</w:t>
        <w:br/>
        <w:t>vn -0.6962 0.2726 -0.6641</w:t>
        <w:br/>
        <w:t>vn -0.6733 0.2233 -0.7048</w:t>
        <w:br/>
        <w:t>vn 0.4491 0.6601 0.6022</w:t>
        <w:br/>
        <w:t>vn -0.8476 0.4955 0.1896</w:t>
        <w:br/>
        <w:t>vn -0.8533 0.4681 0.2298</w:t>
        <w:br/>
        <w:t>vn 0.5195 0.5784 0.6290</w:t>
        <w:br/>
        <w:t>vn -0.8600 0.4429 0.2533</w:t>
        <w:br/>
        <w:t>vn 0.5394 0.5403 0.6459</w:t>
        <w:br/>
        <w:t>vn 0.5084 0.5495 0.6630</w:t>
        <w:br/>
        <w:t>vn -0.8697 0.4196 0.2600</w:t>
        <w:br/>
        <w:t>vn -0.8740 0.4123 0.2570</w:t>
        <w:br/>
        <w:t>vn 0.4634 0.5717 0.6771</w:t>
        <w:br/>
        <w:t>vn -0.8725 0.4158 0.2567</w:t>
        <w:br/>
        <w:t>vn 0.4409 0.5796 0.6853</w:t>
        <w:br/>
        <w:t>vn 0.4848 -0.0232 -0.8743</w:t>
        <w:br/>
        <w:t>vn -0.6701 0.1923 -0.7169</w:t>
        <w:br/>
        <w:t>vn 0.0233 0.5140 -0.8575</w:t>
        <w:br/>
        <w:t>vn 0.0329 0.4519 -0.8915</w:t>
        <w:br/>
        <w:t>vn 0.0578 0.4209 -0.9053</w:t>
        <w:br/>
        <w:t>vn -0.0282 -0.6881 -0.7251</w:t>
        <w:br/>
        <w:t>vn -0.1742 -0.6463 -0.7430</w:t>
        <w:br/>
        <w:t>vn -0.1750 -0.5414 -0.8224</w:t>
        <w:br/>
        <w:t>vn -0.4129 -0.6294 -0.6583</w:t>
        <w:br/>
        <w:t>vn -0.6850 -0.5609 -0.4649</w:t>
        <w:br/>
        <w:t>vn -0.8272 -0.5208 -0.2110</w:t>
        <w:br/>
        <w:t>vn -0.8163 -0.5776 0.0035</w:t>
        <w:br/>
        <w:t>vn -0.7984 -0.5901 0.1201</w:t>
        <w:br/>
        <w:t>vn -0.7571 -0.5556 0.3437</w:t>
        <w:br/>
        <w:t>vn -0.5611 -0.5387 0.6285</w:t>
        <w:br/>
        <w:t>vn -0.3208 -0.5081 0.7993</w:t>
        <w:br/>
        <w:t>vn -0.1190 -0.5368 0.8353</w:t>
        <w:br/>
        <w:t>vn -0.8592 0.5059 0.0763</w:t>
        <w:br/>
        <w:t>vn -0.6802 0.7182 0.1464</w:t>
        <w:br/>
        <w:t>vn 0.2970 0.9198 0.2564</w:t>
        <w:br/>
        <w:t>vn -0.0805 0.9653 0.2484</w:t>
        <w:br/>
        <w:t>vn 0.5644 0.0766 -0.8219</w:t>
        <w:br/>
        <w:t>vn 0.2592 0.1716 -0.9505</w:t>
        <w:br/>
        <w:t>vn -0.4471 0.3048 -0.8410</w:t>
        <w:br/>
        <w:t>vn -0.7477 0.3156 -0.5842</w:t>
        <w:br/>
        <w:t>vn -0.6075 0.6701 -0.4264</w:t>
        <w:br/>
        <w:t>vn 0.1691 0.6966 -0.6972</w:t>
        <w:br/>
        <w:t>vn 0.2352 0.5155 -0.8240</w:t>
        <w:br/>
        <w:t>vn -0.5491 0.5754 -0.6062</w:t>
        <w:br/>
        <w:t>vn -0.8237 0.4532 -0.3409</w:t>
        <w:br/>
        <w:t>vn -0.8521 0.4862 -0.1939</w:t>
        <w:br/>
        <w:t>vn 0.6105 0.3301 -0.7199</w:t>
        <w:br/>
        <w:t>vn 0.5722 0.4950 -0.6539</w:t>
        <w:br/>
        <w:t>vn -0.6765 0.7339 0.0609</w:t>
        <w:br/>
        <w:t>vn -0.0310 0.9988 0.0380</w:t>
        <w:br/>
        <w:t>vn 0.3820 0.9241 0.0112</w:t>
        <w:br/>
        <w:t>vn -0.8594 0.5079 0.0585</w:t>
        <w:br/>
        <w:t>vn -0.8622 0.5049 -0.0417</w:t>
        <w:br/>
        <w:t>vn -0.6596 0.7341 -0.1612</w:t>
        <w:br/>
        <w:t>vn 0.5054 0.7749 -0.3796</w:t>
        <w:br/>
        <w:t>vn 0.0680 0.9303 -0.3606</w:t>
        <w:br/>
        <w:t>vn -0.9383 0.3110 0.1511</w:t>
        <w:br/>
        <w:t>vn -0.5597 -0.2369 -0.7941</w:t>
        <w:br/>
        <w:t>vn 0.0039 0.6124 0.7906</w:t>
        <w:br/>
        <w:t>vn 0.0485 0.5138 -0.8566</w:t>
        <w:br/>
        <w:t>vn -0.7486 -0.0347 -0.6621</w:t>
        <w:br/>
        <w:t>vn -0.0781 -0.0594 -0.9952</w:t>
        <w:br/>
        <w:t>vn -0.0785 -0.0594 -0.9951</w:t>
        <w:br/>
        <w:t>vn -0.7486 -0.0346 -0.6621</w:t>
        <w:br/>
        <w:t>vn 0.6341 -0.0509 -0.7716</w:t>
        <w:br/>
        <w:t>vn 0.6342 -0.0509 -0.7715</w:t>
        <w:br/>
        <w:t>vn 0.9967 -0.0118 -0.0799</w:t>
        <w:br/>
        <w:t>vn 0.9968 -0.0118 -0.0795</w:t>
        <w:br/>
        <w:t>vn 0.7482 0.0347 0.6626</w:t>
        <w:br/>
        <w:t>vn 0.7482 0.0347 0.6625</w:t>
        <w:br/>
        <w:t>vn 0.0787 0.0594 0.9951</w:t>
        <w:br/>
        <w:t>vn 0.0785 0.0594 0.9951</w:t>
        <w:br/>
        <w:t>vn -0.6338 0.0509 0.7718</w:t>
        <w:br/>
        <w:t>vn -0.6341 0.0509 0.7716</w:t>
        <w:br/>
        <w:t>vn -0.9967 0.0118 0.0798</w:t>
        <w:br/>
        <w:t>vn -0.0038 -0.9982 0.0596</w:t>
        <w:br/>
        <w:t>vn -0.0039 -0.9982 0.0590</w:t>
        <w:br/>
        <w:t>vn -0.0040 -0.9983 0.0589</w:t>
        <w:br/>
        <w:t>vn -0.0038 -0.9983 0.0589</w:t>
        <w:br/>
        <w:t>vn -0.0044 -0.9982 0.0591</w:t>
        <w:br/>
        <w:t>vn -0.0038 -0.9982 0.0592</w:t>
        <w:br/>
        <w:t>vn -0.0039 -0.9983 0.0585</w:t>
        <w:br/>
        <w:t>vn -0.0040 -0.9982 0.0592</w:t>
        <w:br/>
        <w:t>vn -0.0034 -0.9983 0.0590</w:t>
        <w:br/>
        <w:t>vn -0.4182 0.1191 0.9005</w:t>
        <w:br/>
        <w:t>vn -0.6461 0.1171 0.7542</w:t>
        <w:br/>
        <w:t>vn -0.3985 -0.1544 0.9041</w:t>
        <w:br/>
        <w:t>vn -0.1695 -0.1549 0.9733</w:t>
        <w:br/>
        <w:t>vn -0.6010 0.3173 0.7336</w:t>
        <w:br/>
        <w:t>vn -0.7968 0.3062 0.5209</w:t>
        <w:br/>
        <w:t>vn -0.7713 0.1914 0.6069</w:t>
        <w:br/>
        <w:t>vn -0.8901 0.3686 0.2681</w:t>
        <w:br/>
        <w:t>vn -0.5227 -0.0940 0.8473</w:t>
        <w:br/>
        <w:t>vn 0.1558 -0.1505 0.9762</w:t>
        <w:br/>
        <w:t>vn -0.0525 0.1455 0.9880</w:t>
        <w:br/>
        <w:t>vn -0.2554 0.3846 0.8871</w:t>
        <w:br/>
        <w:t>vn 0.2261 0.3979 0.8891</w:t>
        <w:br/>
        <w:t>vn 0.4046 0.1148 0.9073</w:t>
        <w:br/>
        <w:t>vn 0.5254 -0.1993 0.8272</w:t>
        <w:br/>
        <w:t>vn 0.5979 0.3386 0.7266</w:t>
        <w:br/>
        <w:t>vn 0.7067 0.0326 0.7068</w:t>
        <w:br/>
        <w:t>vn 0.7436 -0.3139 0.5904</w:t>
        <w:br/>
        <w:t>vn 0.8802 -0.1248 0.4579</w:t>
        <w:br/>
        <w:t>vn 0.8337 -0.0724 0.5475</w:t>
        <w:br/>
        <w:t>vn 0.7964 -0.4484 0.4059</w:t>
        <w:br/>
        <w:t>vn 0.8098 -0.4931 0.3180</w:t>
        <w:br/>
        <w:t>vn 0.8367 0.2237 0.4999</w:t>
        <w:br/>
        <w:t>vn 0.7739 0.2664 0.5746</w:t>
        <w:br/>
        <w:t>vn -0.8936 0.1419 0.4258</w:t>
        <w:br/>
        <w:t>vn -0.9589 0.2824 -0.0279</w:t>
        <w:br/>
        <w:t>vn -0.6406 -0.1426 0.7545</w:t>
        <w:br/>
        <w:t>vn -0.9438 -0.0340 -0.3289</w:t>
        <w:br/>
        <w:t>vn -0.9625 -0.2116 0.1699</w:t>
        <w:br/>
        <w:t>vn -0.6846 -0.4439 0.5781</w:t>
        <w:br/>
        <w:t>vn -0.8936 -0.4487 0.0090</w:t>
        <w:br/>
        <w:t>vn -0.6251 -0.6387 0.4488</w:t>
        <w:br/>
        <w:t>vn -0.8594 -0.2232 -0.4601</w:t>
        <w:br/>
        <w:t>vn -0.2639 -0.6562 0.7070</w:t>
        <w:br/>
        <w:t>vn -0.3437 -0.5401 0.7682</w:t>
        <w:br/>
        <w:t>vn -0.3837 -0.3347 0.8607</w:t>
        <w:br/>
        <w:t>vn -0.3178 -0.2875 0.9035</w:t>
        <w:br/>
        <w:t>vn -0.2133 -0.3322 0.9188</w:t>
        <w:br/>
        <w:t>vn -0.0097 -0.3328 0.9429</w:t>
        <w:br/>
        <w:t>vn 0.2578 -0.3396 0.9046</w:t>
        <w:br/>
        <w:t>vn 0.5504 -0.4005 0.7325</w:t>
        <w:br/>
        <w:t>vn 0.6662 -0.7202 0.1935</w:t>
        <w:br/>
        <w:t>vn 0.6811 -0.6805 0.2701</w:t>
        <w:br/>
        <w:t>vn 0.6980 -0.5393 0.4711</w:t>
        <w:br/>
        <w:t>vn 0.7525 0.4589 0.4725</w:t>
        <w:br/>
        <w:t>vn 0.6917 0.4838 0.5362</w:t>
        <w:br/>
        <w:t>vn 0.5027 0.5284 0.6842</w:t>
        <w:br/>
        <w:t>vn 0.1132 0.5630 0.8187</w:t>
        <w:br/>
        <w:t>vn -0.3524 0.5146 0.7817</w:t>
        <w:br/>
        <w:t>vn -0.6744 0.4217 0.6062</w:t>
        <w:br/>
        <w:t>vn -0.8423 0.4030 0.3578</w:t>
        <w:br/>
        <w:t>vn -0.8933 0.4473 0.0432</w:t>
        <w:br/>
        <w:t>vn -0.8829 0.3249 -0.3390</w:t>
        <w:br/>
        <w:t>vn -0.7556 0.0846 -0.6496</w:t>
        <w:br/>
        <w:t>vn -0.6549 -0.0103 -0.7557</w:t>
        <w:br/>
        <w:t>vn 0.5207 0.0733 0.8506</w:t>
        <w:br/>
        <w:t>vn -0.0108 0.1053 0.9944</w:t>
        <w:br/>
        <w:t>vn 0.0082 0.1116 0.9937</w:t>
        <w:br/>
        <w:t>vn 0.5441 0.0640 0.8366</w:t>
        <w:br/>
        <w:t>vn -0.6433 0.0799 0.7615</w:t>
        <w:br/>
        <w:t>vn -0.6446 0.1108 0.7565</w:t>
        <w:br/>
        <w:t>vn -0.0226 0.0842 0.9962</w:t>
        <w:br/>
        <w:t>vn -0.6202 0.1628 0.7674</w:t>
        <w:br/>
        <w:t>vn 0.5102 0.0266 0.8596</w:t>
        <w:br/>
        <w:t>vn 0.4869 -0.0368 0.8727</w:t>
        <w:br/>
        <w:t>vn -0.0422 0.0657 0.9969</w:t>
        <w:br/>
        <w:t>vn -0.5671 0.2326 0.7901</w:t>
        <w:br/>
        <w:t>vn -0.5282 0.2341 0.8162</w:t>
        <w:br/>
        <w:t>vn -0.0841 0.0333 0.9959</w:t>
        <w:br/>
        <w:t>vn 0.4499 -0.0587 0.8912</w:t>
        <w:br/>
        <w:t>vn -0.3716 0.0870 0.9243</w:t>
        <w:br/>
        <w:t>vn 0.4189 -0.1073 0.9017</w:t>
        <w:br/>
        <w:t>vn -0.1145 -0.0795 0.9902</w:t>
        <w:br/>
        <w:t>vn -0.1241 -0.0915 0.9880</w:t>
        <w:br/>
        <w:t>vn -0.5182 0.1053 0.8487</w:t>
        <w:br/>
        <w:t>vn -0.6271 0.0181 0.7787</w:t>
        <w:br/>
        <w:t>vn 0.0272 0.0902 0.9956</w:t>
        <w:br/>
        <w:t>vn 0.5803 0.0474 0.8130</w:t>
        <w:br/>
        <w:t>vn -0.4634 -0.0344 0.8855</w:t>
        <w:br/>
        <w:t>vn 0.0280 -0.0748 0.9968</w:t>
        <w:br/>
        <w:t>vn 0.6185 -0.0181 0.7856</w:t>
        <w:br/>
        <w:t>vn 0.4134 -0.2595 0.8728</w:t>
        <w:br/>
        <w:t>vn -0.0898 -0.1261 0.9879</w:t>
        <w:br/>
        <w:t>vn -0.0470 -0.6136 0.7882</w:t>
        <w:br/>
        <w:t>vn 0.4179 -0.5757 0.7028</w:t>
        <w:br/>
        <w:t>vn -0.4466 -0.6066 0.6577</w:t>
        <w:br/>
        <w:t>vn 0.9250 -0.0582 0.3754</w:t>
        <w:br/>
        <w:t>vn 0.8913 -0.2215 0.3956</w:t>
        <w:br/>
        <w:t>vn 0.9027 -0.0317 0.4291</w:t>
        <w:br/>
        <w:t>vn 0.8397 -0.0073 0.5431</w:t>
        <w:br/>
        <w:t>vn 0.7779 0.0188 0.6282</w:t>
        <w:br/>
        <w:t>vn 0.7555 0.0488 0.6534</w:t>
        <w:br/>
        <w:t>vn 0.7622 -0.0019 0.6473</w:t>
        <w:br/>
        <w:t>vn 0.7694 -0.0808 0.6337</w:t>
        <w:br/>
        <w:t>vn 0.7831 -0.0978 0.6142</w:t>
        <w:br/>
        <w:t>vn 0.8006 -0.1454 0.5813</w:t>
        <w:br/>
        <w:t>vn 0.7740 -0.2993 0.5580</w:t>
        <w:br/>
        <w:t>vn 0.7366 -0.3937 0.5500</w:t>
        <w:br/>
        <w:t>vn 0.5476 -0.6929 0.4690</w:t>
        <w:br/>
        <w:t>vn -0.1227 -0.8939 0.4311</w:t>
        <w:br/>
        <w:t>vn -0.5923 -0.7085 0.3837</w:t>
        <w:br/>
        <w:t>vn -0.8317 -0.4211 0.3620</w:t>
        <w:br/>
        <w:t>vn -0.8909 -0.2899 0.3497</w:t>
        <w:br/>
        <w:t>vn -0.9095 -0.1940 0.3676</w:t>
        <w:br/>
        <w:t>vn -0.9185 -0.0489 0.3924</w:t>
        <w:br/>
        <w:t>vn -0.9146 0.0301 0.4031</w:t>
        <w:br/>
        <w:t>vn -0.9085 0.0872 0.4088</w:t>
        <w:br/>
        <w:t>vn -0.8825 0.1846 0.4326</w:t>
        <w:br/>
        <w:t>vn -0.8211 0.3099 0.4793</w:t>
        <w:br/>
        <w:t>vn -0.7736 0.3559 0.5243</w:t>
        <w:br/>
        <w:t>vn -0.7840 0.3144 0.5353</w:t>
        <w:br/>
        <w:t>vn -0.8017 0.2796 0.5282</w:t>
        <w:br/>
        <w:t>vn 0.0817 0.0809 -0.9934</w:t>
        <w:br/>
        <w:t>vn 0.0821 0.1313 -0.9879</w:t>
        <w:br/>
        <w:t>vn 0.0805 0.0880 -0.9929</w:t>
        <w:br/>
        <w:t>vn 0.0814 0.0555 -0.9951</w:t>
        <w:br/>
        <w:t>vn 0.0669 0.0423 -0.9969</w:t>
        <w:br/>
        <w:t>vn 0.0354 -0.0070 -0.9993</w:t>
        <w:br/>
        <w:t>vn 0.0353 -0.0071 -0.9994</w:t>
        <w:br/>
        <w:t>vn 0.0221 -0.0510 -0.9985</w:t>
        <w:br/>
        <w:t>vn 0.0221 -0.0509 -0.9985</w:t>
        <w:br/>
        <w:t>vn 0.0269 -0.0804 -0.9964</w:t>
        <w:br/>
        <w:t>vn 0.0237 -0.0750 -0.9969</w:t>
        <w:br/>
        <w:t>vn 0.0237 -0.0749 -0.9969</w:t>
        <w:br/>
        <w:t>vn 0.0023 -0.0225 -0.9997</w:t>
        <w:br/>
        <w:t>vn -0.0221 0.0201 -0.9996</w:t>
        <w:br/>
        <w:t>vn -0.0221 0.0202 -0.9996</w:t>
        <w:br/>
        <w:t>vn -0.0497 -0.0916 -0.9946</w:t>
        <w:br/>
        <w:t>vn -0.0609 -0.2134 -0.9751</w:t>
        <w:br/>
        <w:t>vn -0.0551 -0.2185 -0.9743</w:t>
        <w:br/>
        <w:t>vn 0.3880 0.1686 0.9061</w:t>
        <w:br/>
        <w:t>vn 0.3836 0.0826 0.9198</w:t>
        <w:br/>
        <w:t>vn 0.6901 0.0315 0.7230</w:t>
        <w:br/>
        <w:t>vn 0.7111 0.1384 0.6894</w:t>
        <w:br/>
        <w:t>vn -0.0279 0.2211 0.9749</w:t>
        <w:br/>
        <w:t>vn -0.0291 0.1166 0.9928</w:t>
        <w:br/>
        <w:t>vn 0.7471 0.1717 0.6421</w:t>
        <w:br/>
        <w:t>vn 0.4056 0.2229 0.8865</w:t>
        <w:br/>
        <w:t>vn -0.0032 0.3016 0.9534</w:t>
        <w:br/>
        <w:t>vn 0.7852 0.1528 0.6001</w:t>
        <w:br/>
        <w:t>vn 0.4245 0.2464 0.8712</w:t>
        <w:br/>
        <w:t>vn 0.0363 0.3706 0.9281</w:t>
        <w:br/>
        <w:t>vn 0.8117 0.0875 0.5775</w:t>
        <w:br/>
        <w:t>vn 0.4254 0.2198 0.8779</w:t>
        <w:br/>
        <w:t>vn 0.0170 0.4000 0.9163</w:t>
        <w:br/>
        <w:t>vn 0.8229 -0.0624 0.5647</w:t>
        <w:br/>
        <w:t>vn 0.3837 0.1269 0.9147</w:t>
        <w:br/>
        <w:t>vn -0.0680 0.4018 0.9132</w:t>
        <w:br/>
        <w:t>vn 0.8183 -0.1624 0.5514</w:t>
        <w:br/>
        <w:t>vn 0.3460 0.0576 0.9365</w:t>
        <w:br/>
        <w:t>vn -0.1177 0.3994 0.9092</w:t>
        <w:br/>
        <w:t>vn -0.0279 -0.0213 0.9994</w:t>
        <w:br/>
        <w:t>vn -0.0236 -0.2655 0.9638</w:t>
        <w:br/>
        <w:t>vn 0.3442 -0.3622 0.8662</w:t>
        <w:br/>
        <w:t>vn 0.3821 -0.0656 0.9218</w:t>
        <w:br/>
        <w:t>vn 0.6031 -0.4388 0.6662</w:t>
        <w:br/>
        <w:t>vn 0.6702 -0.1402 0.7288</w:t>
        <w:br/>
        <w:t>vn 0.1777 -0.8696 0.4607</w:t>
        <w:br/>
        <w:t>vn -0.0087 -0.8546 0.5192</w:t>
        <w:br/>
        <w:t>vn 0.3826 -0.8832 0.2714</w:t>
        <w:br/>
        <w:t>vn -0.0955 -0.9282 -0.3596</w:t>
        <w:br/>
        <w:t>vn -0.2771 -0.9011 -0.3336</w:t>
        <w:br/>
        <w:t>vn 0.0328 -0.8698 -0.4924</w:t>
        <w:br/>
        <w:t>vn -0.0304 0.1005 -0.9945</w:t>
        <w:br/>
        <w:t>vn -0.0492 0.0689 -0.9964</w:t>
        <w:br/>
        <w:t>vn -0.0459 0.5233 -0.8509</w:t>
        <w:br/>
        <w:t>vn -0.0075 0.5285 -0.8489</w:t>
        <w:br/>
        <w:t>vn 0.0507 -0.3275 -0.9435</w:t>
        <w:br/>
        <w:t>vn -0.0029 -0.3150 -0.9491</w:t>
        <w:br/>
        <w:t>vn -0.1274 0.4918 -0.8614</w:t>
        <w:br/>
        <w:t>vn 0.1167 -0.2423 -0.9632</w:t>
        <w:br/>
        <w:t>vn -0.0845 0.0457 -0.9954</w:t>
        <w:br/>
        <w:t>vn -0.2177 0.4329 -0.8748</w:t>
        <w:br/>
        <w:t>vn 0.2286 -0.2238 -0.9475</w:t>
        <w:br/>
        <w:t>vn -0.3037 0.3540 -0.8846</w:t>
        <w:br/>
        <w:t>vn -0.0971 0.0148 -0.9952</w:t>
        <w:br/>
        <w:t>vn -0.3641 0.2423 -0.8993</w:t>
        <w:br/>
        <w:t>vn 0.2631 -0.2160 -0.9403</w:t>
        <w:br/>
        <w:t>vn -0.0913 -0.0414 -0.9950</w:t>
        <w:br/>
        <w:t>vn -0.3945 0.1212 -0.9108</w:t>
        <w:br/>
        <w:t>vn 0.2987 -0.2017 -0.9328</w:t>
        <w:br/>
        <w:t>vn 0.2952 -0.1653 -0.9410</w:t>
        <w:br/>
        <w:t>vn -0.0865 -0.0820 -0.9929</w:t>
        <w:br/>
        <w:t>vn -0.4035 0.0198 -0.9147</w:t>
        <w:br/>
        <w:t>vn 0.0760 -0.1880 -0.9792</w:t>
        <w:br/>
        <w:t>vn -0.0015 -0.2632 -0.9647</w:t>
        <w:br/>
        <w:t>vn -0.2154 -0.3373 -0.9164</w:t>
        <w:br/>
        <w:t>vn -0.1761 -0.2369 -0.9554</w:t>
        <w:br/>
        <w:t>vn -0.4629 -0.2595 -0.8476</w:t>
        <w:br/>
        <w:t>vn -0.4920 -0.3876 -0.7795</w:t>
        <w:br/>
        <w:t>vn -0.4209 -0.1770 -0.8896</w:t>
        <w:br/>
        <w:t>vn -0.1362 -0.1902 -0.9723</w:t>
        <w:br/>
        <w:t>vn 0.1522 -0.1650 -0.9745</w:t>
        <w:br/>
        <w:t>vn -0.1044 -0.1342 -0.9854</w:t>
        <w:br/>
        <w:t>vn 0.2332 -0.1488 -0.9610</w:t>
        <w:br/>
        <w:t>vn -0.4023 -0.0801 -0.9120</w:t>
        <w:br/>
        <w:t>vn -0.2163 -0.5606 -0.7993</w:t>
        <w:br/>
        <w:t>vn -0.0756 -0.4675 -0.8808</w:t>
        <w:br/>
        <w:t>vn -0.4768 -0.6334 -0.6095</w:t>
        <w:br/>
        <w:t>vn 0.9784 -0.0307 0.2043</w:t>
        <w:br/>
        <w:t>vn 0.9736 -0.1623 0.1602</w:t>
        <w:br/>
        <w:t>vn 0.9658 0.0493 0.2546</w:t>
        <w:br/>
        <w:t>vn 0.9285 0.1096 0.3548</w:t>
        <w:br/>
        <w:t>vn 0.8963 0.0974 0.4327</w:t>
        <w:br/>
        <w:t>vn 0.8896 -0.0186 0.4564</w:t>
        <w:br/>
        <w:t>vn 0.8708 -0.1947 0.4515</w:t>
        <w:br/>
        <w:t>vn 0.8024 -0.4643 0.3750</w:t>
        <w:br/>
        <w:t>vn 0.5877 -0.8090 0.0103</w:t>
        <w:br/>
        <w:t>vn 0.2048 -0.7641 -0.6117</w:t>
        <w:br/>
        <w:t>vn 0.0924 -0.3908 -0.9158</w:t>
        <w:br/>
        <w:t>vn 0.2186 -0.1988 -0.9554</w:t>
        <w:br/>
        <w:t>vn 0.3351 -0.1400 -0.9317</w:t>
        <w:br/>
        <w:t>vn 0.4538 -0.1341 -0.8809</w:t>
        <w:br/>
        <w:t>vn 0.5579 -0.1513 -0.8160</w:t>
        <w:br/>
        <w:t>vn 0.6272 -0.2225 -0.7464</w:t>
        <w:br/>
        <w:t>vn 0.6270 -0.3135 -0.7131</w:t>
        <w:br/>
        <w:t>vn 0.5617 -0.3845 -0.7326</w:t>
        <w:br/>
        <w:t>vn 0.4704 -0.4375 -0.7664</w:t>
        <w:br/>
        <w:t>vn 0.3171 -0.5215 -0.7922</w:t>
        <w:br/>
        <w:t>vn 0.1234 -0.5921 -0.7964</w:t>
        <w:br/>
        <w:t>vn 0.0425 -0.6041 -0.7958</w:t>
        <w:br/>
        <w:t>vn 0.9635 -0.2400 0.1184</w:t>
        <w:br/>
        <w:t>vn -0.3990 0.5767 0.7129</w:t>
        <w:br/>
        <w:t>vn -0.3736 0.5460 0.7498</w:t>
        <w:br/>
        <w:t>vn -0.3179 0.4983 0.8066</w:t>
        <w:br/>
        <w:t>vn -0.3025 0.4345 0.8483</w:t>
        <w:br/>
        <w:t>vn -0.3374 0.3367 0.8791</w:t>
        <w:br/>
        <w:t>vn -0.3731 0.2432 0.8954</w:t>
        <w:br/>
        <w:t>vn -0.4083 0.1283 0.9038</w:t>
        <w:br/>
        <w:t>vn -0.4241 0.0231 0.9053</w:t>
        <w:br/>
        <w:t>vn -0.3982 -0.1225 0.9091</w:t>
        <w:br/>
        <w:t>vn -0.4141 -0.4592 0.7859</w:t>
        <w:br/>
        <w:t>vn -0.3701 -0.2329 0.8993</w:t>
        <w:br/>
        <w:t>vn -0.4308 -0.6551 0.6206</w:t>
        <w:br/>
        <w:t>vn -0.0087 -0.8547 0.5191</w:t>
        <w:br/>
        <w:t>vn -0.6070 -0.7599 0.2326</w:t>
        <w:br/>
        <w:t>vn -0.6071 -0.7598 0.2326</w:t>
        <w:br/>
        <w:t>vn -0.7097 -0.6020 -0.3660</w:t>
        <w:br/>
        <w:t>vn -0.7273 -0.3767 -0.5736</w:t>
        <w:br/>
        <w:t>vn -0.7152 -0.2415 -0.6559</w:t>
        <w:br/>
        <w:t>vn -0.6899 -0.1343 -0.7114</w:t>
        <w:br/>
        <w:t>vn -0.6732 -0.0106 -0.7394</w:t>
        <w:br/>
        <w:t>vn -0.6698 0.1182 -0.7331</w:t>
        <w:br/>
        <w:t>vn -0.6417 0.2555 -0.7231</w:t>
        <w:br/>
        <w:t>vn -0.5724 0.4159 -0.7067</w:t>
        <w:br/>
        <w:t>vn -0.4454 0.5843 -0.6784</w:t>
        <w:br/>
        <w:t>vn -0.2835 0.7042 -0.6509</w:t>
        <w:br/>
        <w:t>vn -0.1496 0.7537 -0.6400</w:t>
        <w:br/>
        <w:t>vn -0.0469 0.7802 -0.6237</w:t>
        <w:br/>
        <w:t>vn -0.0014 0.7961 -0.6051</w:t>
        <w:br/>
        <w:t>vn -0.3773 -0.1771 -0.9090</w:t>
        <w:br/>
        <w:t>vn -0.3773 -0.1770 -0.9090</w:t>
        <w:br/>
        <w:t>vn -0.3760 -0.0835 -0.9229</w:t>
        <w:br/>
        <w:t>vn -0.3972 -0.2241 -0.8899</w:t>
        <w:br/>
        <w:t>vn -0.4294 -0.2499 -0.8678</w:t>
        <w:br/>
        <w:t>vn -0.3667 0.0600 -0.9284</w:t>
        <w:br/>
        <w:t>vn -0.3279 0.3293 -0.8855</w:t>
        <w:br/>
        <w:t>vn -0.1957 0.8045 -0.5608</w:t>
        <w:br/>
        <w:t>vn -0.0692 0.9742 -0.2146</w:t>
        <w:br/>
        <w:t>vn 0.2316 0.6598 0.7148</w:t>
        <w:br/>
        <w:t>vn 0.2316 0.6599 0.7148</w:t>
        <w:br/>
        <w:t>vn 0.2448 0.5401 0.8052</w:t>
        <w:br/>
        <w:t>vn 0.2405 0.3356 0.9108</w:t>
        <w:br/>
        <w:t>vn 0.2404 0.3357 0.9108</w:t>
        <w:br/>
        <w:t>vn 0.1997 0.2368 0.9508</w:t>
        <w:br/>
        <w:t>vn 0.1448 0.1828 0.9724</w:t>
        <w:br/>
        <w:t>vn 0.0945 0.1201 0.9883</w:t>
        <w:br/>
        <w:t>vn 0.0633 0.0792 0.9948</w:t>
        <w:br/>
        <w:t>vn 0.0595 0.0483 0.9971</w:t>
        <w:br/>
        <w:t>vn 0.0596 0.0483 0.9971</w:t>
        <w:br/>
        <w:t>vn 0.0847 0.0135 0.9963</w:t>
        <w:br/>
        <w:t>vn 0.1114 -0.0111 0.9937</w:t>
        <w:br/>
        <w:t>vn 0.0470 -0.0871 0.9951</w:t>
        <w:br/>
        <w:t>vn 0.0683 -0.0728 0.9950</w:t>
        <w:br/>
        <w:t>vn 0.0378 -0.0991 0.9944</w:t>
        <w:br/>
        <w:t>vn 0.0378 -0.0990 0.9944</w:t>
        <w:br/>
        <w:t>vn 0.1141 -0.0342 0.9929</w:t>
        <w:br/>
        <w:t>vn 0.0836 -0.0596 0.9947</w:t>
        <w:br/>
        <w:t>vn -0.3651 0.0193 -0.9308</w:t>
        <w:br/>
        <w:t>vn -0.4044 -0.0786 -0.9112</w:t>
        <w:br/>
        <w:t>vn -0.4423 -0.2198 -0.8695</w:t>
        <w:br/>
        <w:t>vn -0.5381 -0.2000 0.8188</w:t>
        <w:br/>
        <w:t>vn 0.0080 -0.0557 0.9984</w:t>
        <w:br/>
        <w:t>vn 0.0246 -0.1071 0.9939</w:t>
        <w:br/>
        <w:t>vn -0.4534 -0.2825 0.8453</w:t>
        <w:br/>
        <w:t>vn 0.1198 -0.0121 0.9927</w:t>
        <w:br/>
        <w:t>vn 0.0525 -0.0903 0.9945</w:t>
        <w:br/>
        <w:t>vn 0.0587 -0.1111 0.9921</w:t>
        <w:br/>
        <w:t>vn 0.0527 -0.1335 0.9896</w:t>
        <w:br/>
        <w:t>vn -0.3926 -0.3653 0.8441</w:t>
        <w:br/>
        <w:t>vn 0.0068 0.0218 0.9997</w:t>
        <w:br/>
        <w:t>vn 0.5230 0.1396 0.8408</w:t>
        <w:br/>
        <w:t>vn -0.6359 -0.0885 0.7667</w:t>
        <w:br/>
        <w:t>vn 0.0158 0.0556 0.9983</w:t>
        <w:br/>
        <w:t>vn 0.7328 0.0513 0.6785</w:t>
        <w:br/>
        <w:t>vn -0.6956 -0.0568 0.7162</w:t>
        <w:br/>
        <w:t>vn -0.7140 -0.1029 0.6925</w:t>
        <w:br/>
        <w:t>vn 0.0068 0.0296 0.9995</w:t>
        <w:br/>
        <w:t>vn 0.7356 -0.1069 0.6689</w:t>
        <w:br/>
        <w:t>vn -0.6675 -0.2608 0.6974</w:t>
        <w:br/>
        <w:t>vn 0.0132 -0.0925 0.9956</w:t>
        <w:br/>
        <w:t>vn 0.6468 -0.3459 0.6797</w:t>
        <w:br/>
        <w:t>vn 0.5191 -0.6497 0.5554</w:t>
        <w:br/>
        <w:t>vn 0.0257 -0.1813 0.9831</w:t>
        <w:br/>
        <w:t>vn -0.2299 -0.1154 0.9664</w:t>
        <w:br/>
        <w:t>vn 0.1139 -0.1416 0.9833</w:t>
        <w:br/>
        <w:t>vn -0.1316 -0.4979 0.8572</w:t>
        <w:br/>
        <w:t>vn 0.1060 -0.0849 0.9907</w:t>
        <w:br/>
        <w:t>vn 0.1789 -0.0354 0.9832</w:t>
        <w:br/>
        <w:t>vn 0.1948 -0.1490 0.9695</w:t>
        <w:br/>
        <w:t>vn 0.2161 -0.0217 0.9761</w:t>
        <w:br/>
        <w:t>vn 0.0931 -0.6390 0.7635</w:t>
        <w:br/>
        <w:t>vn 0.2332 -0.1270 0.9641</w:t>
        <w:br/>
        <w:t>vn 0.2076 -0.6317 0.7469</w:t>
        <w:br/>
        <w:t>vn 0.2314 -0.0282 0.9724</w:t>
        <w:br/>
        <w:t>vn 0.1397 -0.9086 0.3935</w:t>
        <w:br/>
        <w:t>vn -0.0536 -0.9026 0.4272</w:t>
        <w:br/>
        <w:t>vn -0.4822 -0.7354 0.4761</w:t>
        <w:br/>
        <w:t>vn -0.7317 -0.4809 0.4830</w:t>
        <w:br/>
        <w:t>vn -0.7904 -0.3708 0.4875</w:t>
        <w:br/>
        <w:t>vn -0.8499 -0.2561 0.4605</w:t>
        <w:br/>
        <w:t>vn -0.9092 -0.1313 0.3952</w:t>
        <w:br/>
        <w:t>vn -0.9320 -0.1367 0.3356</w:t>
        <w:br/>
        <w:t>vn -0.9232 -0.2422 0.2984</w:t>
        <w:br/>
        <w:t>vn -0.8695 -0.4240 0.2534</w:t>
        <w:br/>
        <w:t>vn -0.5889 -0.7648 0.2615</w:t>
        <w:br/>
        <w:t>vn 0.0478 -0.9527 0.3001</w:t>
        <w:br/>
        <w:t>vn 0.5690 -0.7710 0.2861</w:t>
        <w:br/>
        <w:t>vn 0.8402 -0.4720 0.2669</w:t>
        <w:br/>
        <w:t>vn 0.9478 -0.1873 0.2579</w:t>
        <w:br/>
        <w:t>vn 0.9623 0.0214 0.2713</w:t>
        <w:br/>
        <w:t>vn 0.9380 0.1813 0.2953</w:t>
        <w:br/>
        <w:t>vn 0.9533 0.1270 0.2741</w:t>
        <w:br/>
        <w:t>vn 0.9380 0.1814 0.2953</w:t>
        <w:br/>
        <w:t>vn 0.8870 0.2912 0.3585</w:t>
        <w:br/>
        <w:t>vn 0.5230 0.1396 0.8409</w:t>
        <w:br/>
        <w:t>vn 0.8094 0.3849 0.4435</w:t>
        <w:br/>
        <w:t>vn 0.8094 0.3849 0.4436</w:t>
        <w:br/>
        <w:t>vn 0.7206 0.4980 0.4824</w:t>
        <w:br/>
        <w:t>vn 0.5822 0.6675 0.4641</w:t>
        <w:br/>
        <w:t>vn 0.3915 0.8012 0.4526</w:t>
        <w:br/>
        <w:t>vn 0.3916 0.8011 0.4526</w:t>
        <w:br/>
        <w:t>vn 0.2407 0.8458 0.4760</w:t>
        <w:br/>
        <w:t>vn 0.1860 0.8487 0.4950</w:t>
        <w:br/>
        <w:t>vn 0.0116 0.0548 -0.9984</w:t>
        <w:br/>
        <w:t>vn 0.0350 -0.0014 -0.9994</w:t>
        <w:br/>
        <w:t>vn 0.0441 -0.0516 -0.9977</w:t>
        <w:br/>
        <w:t>vn 0.0236 -0.0837 -0.9962</w:t>
        <w:br/>
        <w:t>vn -0.0139 -0.0941 -0.9955</w:t>
        <w:br/>
        <w:t>vn -0.0140 -0.0941 -0.9955</w:t>
        <w:br/>
        <w:t>vn -0.0309 -0.0974 -0.9948</w:t>
        <w:br/>
        <w:t>vn -0.0235 0.1191 -0.9926</w:t>
        <w:br/>
        <w:t>vn -0.0464 0.1404 -0.9890</w:t>
        <w:br/>
        <w:t>vn -0.0465 0.1403 -0.9890</w:t>
        <w:br/>
        <w:t>vn -0.0719 0.1556 -0.9852</w:t>
        <w:br/>
        <w:t>vn -0.0720 0.1556 -0.9852</w:t>
        <w:br/>
        <w:t>vn -0.0945 0.1567 -0.9831</w:t>
        <w:br/>
        <w:t>vn -0.1438 0.1522 -0.9778</w:t>
        <w:br/>
        <w:t>vn -0.2352 0.1182 -0.9647</w:t>
        <w:br/>
        <w:t>vn -0.1680 0.1368 -0.9763</w:t>
        <w:br/>
        <w:t>vn -0.2290 0.0940 -0.9689</w:t>
        <w:br/>
        <w:t>vn -0.0955 -0.3006 0.9490</w:t>
        <w:br/>
        <w:t>vn 0.2538 -0.3399 0.9056</w:t>
        <w:br/>
        <w:t>vn 0.4233 -0.1108 0.8992</w:t>
        <w:br/>
        <w:t>vn 0.0472 -0.0815 0.9956</w:t>
        <w:br/>
        <w:t>vn 0.5598 0.1011 0.8224</w:t>
        <w:br/>
        <w:t>vn 0.1894 0.1364 0.9724</w:t>
        <w:br/>
        <w:t>vn -0.5159 -0.2081 0.8310</w:t>
        <w:br/>
        <w:t>vn -0.4228 -0.0222 0.9060</w:t>
        <w:br/>
        <w:t>vn -0.3047 0.1690 0.9373</w:t>
        <w:br/>
        <w:t>vn -0.7651 -0.1170 0.6332</w:t>
        <w:br/>
        <w:t>vn -0.7485 -0.1061 0.6546</w:t>
        <w:br/>
        <w:t>vn -0.6860 0.1775 0.7056</w:t>
        <w:br/>
        <w:t>vn -0.7021 0.1983 0.6840</w:t>
        <w:br/>
        <w:t>vn -0.7694 -0.3661 0.5234</w:t>
        <w:br/>
        <w:t>vn -0.7682 -0.3242 0.5520</w:t>
        <w:br/>
        <w:t>vn -0.5973 0.1592 0.7861</w:t>
        <w:br/>
        <w:t>vn -0.6789 -0.0531 0.7323</w:t>
        <w:br/>
        <w:t>vn -0.7335 -0.2271 0.6406</w:t>
        <w:br/>
        <w:t>vn 0.4425 -0.3127 0.8405</w:t>
        <w:br/>
        <w:t>vn 0.6053 -0.0764 0.7923</w:t>
        <w:br/>
        <w:t>vn 0.7204 0.1369 0.6799</w:t>
        <w:br/>
        <w:t>vn 0.7100 -0.0472 0.7026</w:t>
        <w:br/>
        <w:t>vn 0.5404 -0.3197 0.7783</w:t>
        <w:br/>
        <w:t>vn 0.8221 0.1895 0.5368</w:t>
        <w:br/>
        <w:t>vn 0.8129 -0.0614 0.5792</w:t>
        <w:br/>
        <w:t>vn 0.9565 0.0985 0.2745</w:t>
        <w:br/>
        <w:t>vn 0.5879 -0.3922 0.7075</w:t>
        <w:br/>
        <w:t>vn 0.5824 -0.6375 0.5044</w:t>
        <w:br/>
        <w:t>vn 0.9025 -0.3332 0.2730</w:t>
        <w:br/>
        <w:t>vn 0.9839 -0.1521 -0.0939</w:t>
        <w:br/>
        <w:t>vn 0.8382 -0.5451 0.0138</w:t>
        <w:br/>
        <w:t>vn 0.5341 -0.7842 0.3160</w:t>
        <w:br/>
        <w:t>vn 0.9232 -0.2748 -0.2686</w:t>
        <w:br/>
        <w:t>vn 0.3329 -0.6411 0.6915</w:t>
        <w:br/>
        <w:t>vn 0.2982 -0.7758 0.5561</w:t>
        <w:br/>
        <w:t>vn 0.2845 -0.8427 0.4571</w:t>
        <w:br/>
        <w:t>vn 0.3725 -0.5143 0.7725</w:t>
        <w:br/>
        <w:t>vn 0.3308 -0.4499 0.8296</w:t>
        <w:br/>
        <w:t>vn 0.1480 -0.4718 0.8692</w:t>
        <w:br/>
        <w:t>vn -0.1755 -0.4299 0.8857</w:t>
        <w:br/>
        <w:t>vn -0.5543 -0.3390 0.7602</w:t>
        <w:br/>
        <w:t>vn -0.7454 -0.3552 0.5641</w:t>
        <w:br/>
        <w:t>vn -0.7578 -0.4567 0.4660</w:t>
        <w:br/>
        <w:t>vn -0.7468 -0.5060 0.4315</w:t>
        <w:br/>
        <w:t>vn -0.6091 0.3748 0.6990</w:t>
        <w:br/>
        <w:t>vn -0.6176 0.4037 0.6750</w:t>
        <w:br/>
        <w:t>vn -0.5245 0.3253 0.7868</w:t>
        <w:br/>
        <w:t>vn -0.2231 0.3063 0.9254</w:t>
        <w:br/>
        <w:t>vn 0.2673 0.2691 0.9253</w:t>
        <w:br/>
        <w:t>vn 0.6176 0.2221 0.7545</w:t>
        <w:br/>
        <w:t>vn 0.7619 0.2571 0.5945</w:t>
        <w:br/>
        <w:t>vn 0.8550 0.3613 0.3722</w:t>
        <w:br/>
        <w:t>vn 0.9752 0.2211 -0.0066</w:t>
        <w:br/>
        <w:t>vn 0.9050 -0.1291 -0.4054</w:t>
        <w:br/>
        <w:t>vn 0.9463 -0.0609 -0.3175</w:t>
        <w:br/>
        <w:t>vn -0.2029 0.0365 0.9785</w:t>
        <w:br/>
        <w:t>vn -0.1479 0.0327 0.9885</w:t>
        <w:br/>
        <w:t>vn -0.1729 -0.0358 0.9843</w:t>
        <w:br/>
        <w:t>vn 0.0316 0.3513 0.9357</w:t>
        <w:br/>
        <w:t>vn -0.0487 0.4465 0.8935</w:t>
        <w:br/>
        <w:t>vn -0.1457 -0.0801 0.9861</w:t>
        <w:br/>
        <w:t>vn -0.4015 -0.5147 0.7576</w:t>
        <w:br/>
        <w:t>vn -0.4362 -0.4482 0.7803</w:t>
        <w:br/>
        <w:t>vn -0.0753 0.4598 0.8848</w:t>
        <w:br/>
        <w:t>vn -0.0907 0.0972 0.9911</w:t>
        <w:br/>
        <w:t>vn -0.1709 0.0838 0.9817</w:t>
        <w:br/>
        <w:t>vn -0.0390 0.0872 0.9954</w:t>
        <w:br/>
        <w:t>vn 0.2546 0.4056 0.8779</w:t>
        <w:br/>
        <w:t>vn 0.0703 0.0832 0.9940</w:t>
        <w:br/>
        <w:t>vn 0.4652 0.3207 0.8251</w:t>
        <w:br/>
        <w:t>vn -0.0726 0.0276 0.9970</w:t>
        <w:br/>
        <w:t>vn 0.0082 0.0690 0.9976</w:t>
        <w:br/>
        <w:t>vn -0.1750 0.2389 -0.9551</w:t>
        <w:br/>
        <w:t>vn -0.0597 0.7316 -0.6791</w:t>
        <w:br/>
        <w:t>vn 0.0546 0.7258 -0.6857</w:t>
        <w:br/>
        <w:t>vn -0.1150 0.2390 -0.9642</w:t>
        <w:br/>
        <w:t>vn -0.2263 -0.3196 -0.9201</w:t>
        <w:br/>
        <w:t>vn -0.1576 -0.3221 -0.9335</w:t>
        <w:br/>
        <w:t>vn -0.0030 0.2231 -0.9748</w:t>
        <w:br/>
        <w:t>vn -0.3240 -0.2870 -0.9015</w:t>
        <w:br/>
        <w:t>vn 0.2567 0.6638 -0.7025</w:t>
        <w:br/>
        <w:t>vn 0.0763 0.1718 -0.9822</w:t>
        <w:br/>
        <w:t>vn -0.3542 -0.2399 -0.9039</w:t>
        <w:br/>
        <w:t>vn 0.3853 0.5472 -0.7431</w:t>
        <w:br/>
        <w:t>vn 0.1054 0.0991 -0.9895</w:t>
        <w:br/>
        <w:t>vn 0.4436 0.4330 -0.7847</w:t>
        <w:br/>
        <w:t>vn -0.3541 -0.2359 -0.9050</w:t>
        <w:br/>
        <w:t>vn 0.4532 0.3644 -0.8135</w:t>
        <w:br/>
        <w:t>vn 0.1094 -0.0003 -0.9940</w:t>
        <w:br/>
        <w:t>vn -0.3506 -0.2725 -0.8960</w:t>
        <w:br/>
        <w:t>vn 0.1158 -0.0875 -0.9894</w:t>
        <w:br/>
        <w:t>vn 0.1429 -0.0088 -0.9897</w:t>
        <w:br/>
        <w:t>vn 0.4228 0.3561 -0.8333</w:t>
        <w:br/>
        <w:t>vn 0.0751 -0.0731 -0.9945</w:t>
        <w:br/>
        <w:t>vn 0.2047 -0.0789 -0.9756</w:t>
        <w:br/>
        <w:t>vn 0.1846 -0.1662 -0.9687</w:t>
        <w:br/>
        <w:t>vn 0.3982 0.3251 -0.8578</w:t>
        <w:br/>
        <w:t>vn 0.1331 -0.1967 -0.9714</w:t>
        <w:br/>
        <w:t>vn 0.4290 -0.3226 -0.8437</w:t>
        <w:br/>
        <w:t>vn 0.4002 -0.3559 -0.8445</w:t>
        <w:br/>
        <w:t>vn 0.3355 -0.4235 -0.8415</w:t>
        <w:br/>
        <w:t>vn 0.4296 0.1483 -0.8908</w:t>
        <w:br/>
        <w:t>vn 0.3585 -0.0621 0.9314</w:t>
        <w:br/>
        <w:t>vn 0.6817 0.1784 0.7095</w:t>
        <w:br/>
        <w:t>vn 0.8511 0.0097 0.5249</w:t>
        <w:br/>
        <w:t>vn 0.1120 -0.1351 0.9845</w:t>
        <w:br/>
        <w:t>vn 0.1976 -0.1093 0.9742</w:t>
        <w:br/>
        <w:t>vn 0.3779 -0.3387 0.8617</w:t>
        <w:br/>
        <w:t>vn 0.4251 -0.3621 0.8296</w:t>
        <w:br/>
        <w:t>vn 0.5510 -0.3722 0.7469</w:t>
        <w:br/>
        <w:t>vn 0.8831 -0.2096 0.4198</w:t>
        <w:br/>
        <w:t>vn 0.6445 -0.6776 -0.3543</w:t>
        <w:br/>
        <w:t>vn 0.5841 -0.1524 -0.7972</w:t>
        <w:br/>
        <w:t>vn 0.5654 -0.4692 -0.6784</w:t>
        <w:br/>
        <w:t>vn 0.6329 -0.6222 -0.4608</w:t>
        <w:br/>
        <w:t>vn 0.6009 -0.5244 0.6033</w:t>
        <w:br/>
        <w:t>vn 0.6471 -0.5807 0.4940</w:t>
        <w:br/>
        <w:t>vn 0.6969 -0.6302 0.3422</w:t>
        <w:br/>
        <w:t>vn 0.8135 -0.5501 0.1887</w:t>
        <w:br/>
        <w:t>vn 0.6691 -0.5984 0.4408</w:t>
        <w:br/>
        <w:t>vn 0.8068 -0.5125 0.2940</w:t>
        <w:br/>
        <w:t>vn -0.5384 -0.7687 0.3454</w:t>
        <w:br/>
        <w:t>vn -0.5740 -0.7183 0.3932</w:t>
        <w:br/>
        <w:t>vn -0.6494 -0.5980 0.4697</w:t>
        <w:br/>
        <w:t>vn -0.5003 -0.3237 0.8031</w:t>
        <w:br/>
        <w:t>vn -0.7201 -0.4765 0.5044</w:t>
        <w:br/>
        <w:t>vn -0.5432 -0.2476 0.8022</w:t>
        <w:br/>
        <w:t>vn -0.7538 -0.3830 0.5339</w:t>
        <w:br/>
        <w:t>vn -0.5261 -0.2383 0.8163</w:t>
        <w:br/>
        <w:t>vn -0.7221 -0.3370 0.6041</w:t>
        <w:br/>
        <w:t>vn -0.4224 -0.2885 0.8593</w:t>
        <w:br/>
        <w:t>vn -0.6181 -0.3389 0.7093</w:t>
        <w:br/>
        <w:t>vn -0.4187 -0.3350 0.8441</w:t>
        <w:br/>
        <w:t>vn -0.3969 -0.4183 0.8170</w:t>
        <w:br/>
        <w:t>vn 0.0318 -0.5453 0.8377</w:t>
        <w:br/>
        <w:t>vn 0.0357 -0.7607 0.6481</w:t>
        <w:br/>
        <w:t>vn -0.2138 -0.7457 0.6311</w:t>
        <w:br/>
        <w:t>vn -0.1670 -0.9243 0.3431</w:t>
        <w:br/>
        <w:t>vn -0.1670 -0.9243 0.3432</w:t>
        <w:br/>
        <w:t>vn -0.4526 -0.6103 -0.6502</w:t>
        <w:br/>
        <w:t>vn -0.5414 -0.5445 -0.6406</w:t>
        <w:br/>
        <w:t>vn -0.2550 -0.4076 -0.8769</w:t>
        <w:br/>
        <w:t>vn 0.0615 -0.5771 -0.8144</w:t>
        <w:br/>
        <w:t>vn -0.6358 -0.4747 -0.6086</w:t>
        <w:br/>
        <w:t>vn -0.3403 -0.3076 -0.8886</w:t>
        <w:br/>
        <w:t>vn -0.6524 -0.4559 -0.6054</w:t>
        <w:br/>
        <w:t>vn -0.6514 -0.4423 -0.6164</w:t>
        <w:br/>
        <w:t>vn -0.6122 -0.5043 -0.6090</w:t>
        <w:br/>
        <w:t>vn -0.4972 -0.6149 -0.6121</w:t>
        <w:br/>
        <w:t>vn -0.2609 -0.6986 -0.6662</w:t>
        <w:br/>
        <w:t>vn -0.1012 -0.7112 -0.6957</w:t>
        <w:br/>
        <w:t>vn 0.0611 0.8095 0.5840</w:t>
        <w:br/>
        <w:t>vn -0.0035 0.8327 0.5538</w:t>
        <w:br/>
        <w:t>vn 0.2151 0.7436 0.6330</w:t>
        <w:br/>
        <w:t>vn 0.4374 0.6337 0.6381</w:t>
        <w:br/>
        <w:t>vn 0.6753 0.4628 0.5742</w:t>
        <w:br/>
        <w:t>vn 0.8617 0.2643 0.4331</w:t>
        <w:br/>
        <w:t>vn 0.9826 0.0851 0.1653</w:t>
        <w:br/>
        <w:t>vn 0.8944 -0.0192 -0.4469</w:t>
        <w:br/>
        <w:t>vn 0.6064 -0.0396 -0.7942</w:t>
        <w:br/>
        <w:t>vn 0.4644 0.0440 -0.8845</w:t>
        <w:br/>
        <w:t>vn 0.3123 0.3001 -0.9013</w:t>
        <w:br/>
        <w:t>vn 0.3781 0.5504 -0.7443</w:t>
        <w:br/>
        <w:t>vn 0.5002 0.6112 -0.6134</w:t>
        <w:br/>
        <w:t>vn 0.6001 0.5681 -0.5632</w:t>
        <w:br/>
        <w:t>vn 0.6490 0.5545 -0.5209</w:t>
        <w:br/>
        <w:t>vn 0.6248 0.6198 -0.4749</w:t>
        <w:br/>
        <w:t>vn 0.5365 0.7386 -0.4082</w:t>
        <w:br/>
        <w:t>vn 0.3891 0.8601 -0.3299</w:t>
        <w:br/>
        <w:t>vn 0.1802 0.9401 -0.2893</w:t>
        <w:br/>
        <w:t>vn 0.0615 0.9582 -0.2795</w:t>
        <w:br/>
        <w:t>vn 0.4915 -0.6391 -0.5916</w:t>
        <w:br/>
        <w:t>vn 0.3951 -0.4559 0.7975</w:t>
        <w:br/>
        <w:t>vn 0.1573 0.0680 -0.9852</w:t>
        <w:br/>
        <w:t>vn 0.1723 0.0383 -0.9843</w:t>
        <w:br/>
        <w:t>vn 0.1572 0.0680 -0.9852</w:t>
        <w:br/>
        <w:t>vn 0.1614 -0.0226 -0.9866</w:t>
        <w:br/>
        <w:t>vn 0.1615 -0.0226 -0.9866</w:t>
        <w:br/>
        <w:t>vn 0.0725 -0.0596 -0.9956</w:t>
        <w:br/>
        <w:t>vn -0.0420 -0.0384 -0.9984</w:t>
        <w:br/>
        <w:t>vn -0.0418 -0.0383 -0.9984</w:t>
        <w:br/>
        <w:t>vn -0.1716 0.0573 -0.9835</w:t>
        <w:br/>
        <w:t>vn -0.2983 0.1707 -0.9391</w:t>
        <w:br/>
        <w:t>vn -0.5632 0.4308 -0.7051</w:t>
        <w:br/>
        <w:t>vn -0.5633 0.4308 -0.7051</w:t>
        <w:br/>
        <w:t>vn -0.7029 0.5874 -0.4011</w:t>
        <w:br/>
        <w:t>vn -0.7029 0.5874 -0.4012</w:t>
        <w:br/>
        <w:t>vn -0.3477 0.3268 0.8788</w:t>
        <w:br/>
        <w:t>vn -0.2312 0.2032 0.9515</w:t>
        <w:br/>
        <w:t>vn -0.2311 0.2032 0.9515</w:t>
        <w:br/>
        <w:t>vn -0.1300 0.0922 0.9872</w:t>
        <w:br/>
        <w:t>vn -0.1301 0.0922 0.9872</w:t>
        <w:br/>
        <w:t>vn -0.1005 0.0315 0.9944</w:t>
        <w:br/>
        <w:t>vn -0.1118 -0.0305 0.9933</w:t>
        <w:br/>
        <w:t>vn -0.1225 -0.1016 0.9873</w:t>
        <w:br/>
        <w:t>vn -0.1225 -0.1017 0.9873</w:t>
        <w:br/>
        <w:t>vn -0.0721 -0.1708 0.9827</w:t>
        <w:br/>
        <w:t>vn 0.1187 -0.2037 0.9718</w:t>
        <w:br/>
        <w:t>vn 0.0945 -0.2159 0.9718</w:t>
        <w:br/>
        <w:t>vn 0.1188 -0.2037 0.9718</w:t>
        <w:br/>
        <w:t>vn 0.0227 -0.2159 0.9761</w:t>
        <w:br/>
        <w:t>vn -0.3908 0.3738 0.8411</w:t>
        <w:br/>
        <w:t>vn -0.3308 -0.1131 0.9369</w:t>
        <w:br/>
        <w:t>vn 0.0724 -0.2293 0.9707</w:t>
        <w:br/>
        <w:t>vn 0.3291 0.0856 0.9404</w:t>
        <w:br/>
        <w:t>vn -0.1323 0.1644 0.9775</w:t>
        <w:br/>
        <w:t>vn 0.5298 0.3664 0.7649</w:t>
        <w:br/>
        <w:t>vn 0.1050 0.4426 0.8906</w:t>
        <w:br/>
        <w:t>vn 0.5665 0.0896 0.8192</w:t>
        <w:br/>
        <w:t>vn 0.7080 0.3400 0.6190</w:t>
        <w:br/>
        <w:t>vn 0.3204 -0.2427 0.9157</w:t>
        <w:br/>
        <w:t>vn -0.3966 0.4134 0.8197</w:t>
        <w:br/>
        <w:t>vn -0.5818 0.1607 0.7973</w:t>
        <w:br/>
        <w:t>vn -0.6967 -0.0659 0.7144</w:t>
        <w:br/>
        <w:t>vn -0.8456 -0.1668 0.5071</w:t>
        <w:br/>
        <w:t>vn -0.8058 0.0486 0.5902</w:t>
        <w:br/>
        <w:t>vn -0.7127 0.3045 0.6319</w:t>
        <w:br/>
        <w:t>vn -0.8120 0.2460 0.5293</w:t>
        <w:br/>
        <w:t>vn -0.8595 -0.0091 0.5111</w:t>
        <w:br/>
        <w:t>vn -0.8663 -0.2324 0.4421</w:t>
        <w:br/>
        <w:t>vn 0.4797 -0.1679 0.8612</w:t>
        <w:br/>
        <w:t>vn 0.6824 0.1370 0.7181</w:t>
        <w:br/>
        <w:t>vn 0.7868 0.3849 0.4825</w:t>
        <w:br/>
        <w:t>vn 0.7622 0.1951 0.6172</w:t>
        <w:br/>
        <w:t>vn 0.8601 0.4334 0.2689</w:t>
        <w:br/>
        <w:t>vn 0.5939 -0.0949 0.7989</w:t>
        <w:br/>
        <w:t>vn 0.8630 0.0675 0.5007</w:t>
        <w:br/>
        <w:t>vn 0.9670 0.2530 -0.0287</w:t>
        <w:br/>
        <w:t>vn 0.6426 -0.1909 0.7420</w:t>
        <w:br/>
        <w:t>vn 0.6385 -0.4250 0.6416</w:t>
        <w:br/>
        <w:t>vn 0.8969 -0.3196 0.3057</w:t>
        <w:br/>
        <w:t>vn 0.9504 -0.1462 -0.2745</w:t>
        <w:br/>
        <w:t>vn 0.6226 -0.5424 0.5641</w:t>
        <w:br/>
        <w:t>vn 0.8430 -0.5021 0.1933</w:t>
        <w:br/>
        <w:t>vn 0.8749 -0.3312 -0.3533</w:t>
        <w:br/>
        <w:t>vn 0.4870 -0.2569 0.8348</w:t>
        <w:br/>
        <w:t>vn 0.5792 -0.3047 0.7561</w:t>
        <w:br/>
        <w:t>vn 0.5537 -0.4517 0.6996</w:t>
        <w:br/>
        <w:t>vn 0.4928 -0.5466 0.6770</w:t>
        <w:br/>
        <w:t>vn 0.3515 -0.3173 0.8808</w:t>
        <w:br/>
        <w:t>vn 0.1867 -0.3915 0.9010</w:t>
        <w:br/>
        <w:t>vn -0.0393 -0.3531 0.9348</w:t>
        <w:br/>
        <w:t>vn -0.3989 -0.2314 0.8873</w:t>
        <w:br/>
        <w:t>vn -0.7294 -0.2075 0.6518</w:t>
        <w:br/>
        <w:t>vn -0.8299 -0.3545 0.4308</w:t>
        <w:br/>
        <w:t>vn -0.8176 -0.4501 0.3591</w:t>
        <w:br/>
        <w:t>vn 0.8512 -0.0739 -0.5196</w:t>
        <w:br/>
        <w:t>vn 0.9124 0.2853 -0.2936</w:t>
        <w:br/>
        <w:t>vn 0.7709 -0.1828 -0.6102</w:t>
        <w:br/>
        <w:t>vn 0.8480 0.5286 0.0384</w:t>
        <w:br/>
        <w:t>vn 0.8040 0.4802 0.3507</w:t>
        <w:br/>
        <w:t>vn 0.7420 0.4160 0.5258</w:t>
        <w:br/>
        <w:t>vn 0.5906 0.4598 0.6632</w:t>
        <w:br/>
        <w:t>vn 0.2093 0.5554 0.8048</w:t>
        <w:br/>
        <w:t>vn -0.2683 0.5658 0.7797</w:t>
        <w:br/>
        <w:t>vn -0.5988 0.5210 0.6083</w:t>
        <w:br/>
        <w:t>vn -0.7138 0.4911 0.4993</w:t>
        <w:br/>
        <w:t>vn -0.2213 -0.1150 0.9684</w:t>
        <w:br/>
        <w:t>vn -0.4968 -0.0997 0.8621</w:t>
        <w:br/>
        <w:t>vn -0.3030 -0.3611 0.8819</w:t>
        <w:br/>
        <w:t>vn -0.0182 -0.3423 0.9394</w:t>
        <w:br/>
        <w:t>vn -0.4108 0.1210 0.9037</w:t>
        <w:br/>
        <w:t>vn -0.6449 0.1479 0.7498</w:t>
        <w:br/>
        <w:t>vn 0.7958 -0.3570 0.4891</w:t>
        <w:br/>
        <w:t>vn 0.8066 -0.3534 0.4738</w:t>
        <w:br/>
        <w:t>vn 0.8021 -0.0692 0.5932</w:t>
        <w:br/>
        <w:t>vn 0.7701 -0.0821 0.6327</w:t>
        <w:br/>
        <w:t>vn 0.7277 0.2342 0.6446</w:t>
        <w:br/>
        <w:t>vn 0.6782 0.2170 0.7021</w:t>
        <w:br/>
        <w:t>vn 0.7006 -0.3371 0.6289</w:t>
        <w:br/>
        <w:t>vn 0.6086 -0.0919 0.7882</w:t>
        <w:br/>
        <w:t>vn 0.4620 0.1762 0.8692</w:t>
        <w:br/>
        <w:t>vn 0.3918 -0.3261 0.8603</w:t>
        <w:br/>
        <w:t>vn 0.2216 -0.1055 0.9694</w:t>
        <w:br/>
        <w:t>vn 0.0180 0.1317 0.9911</w:t>
        <w:br/>
        <w:t>vn -0.6215 -0.0572 0.7813</w:t>
        <w:br/>
        <w:t>vn -0.7484 0.2128 0.6282</w:t>
        <w:br/>
        <w:t>vn -0.4248 -0.3814 0.8210</w:t>
        <w:br/>
        <w:t>vn -0.8087 0.2963 0.5081</w:t>
        <w:br/>
        <w:t>vn -0.6730 -0.0011 0.7396</w:t>
        <w:br/>
        <w:t>vn -0.4284 -0.4153 0.8025</w:t>
        <w:br/>
        <w:t>vn -0.9441 0.2385 0.2275</w:t>
        <w:br/>
        <w:t>vn -0.8036 -0.1000 0.5868</w:t>
        <w:br/>
        <w:t>vn -0.4530 -0.5155 0.7274</w:t>
        <w:br/>
        <w:t>vn -0.8885 -0.4131 0.1997</w:t>
        <w:br/>
        <w:t>vn -0.5000 -0.7297 0.4665</w:t>
        <w:br/>
        <w:t>vn -0.9807 -0.0317 -0.1929</w:t>
        <w:br/>
        <w:t>vn -0.8245 -0.5650 -0.0309</w:t>
        <w:br/>
        <w:t>vn -0.4830 -0.8385 0.2524</w:t>
        <w:br/>
        <w:t>vn -0.9029 -0.1979 -0.3816</w:t>
        <w:br/>
        <w:t>vn -0.2161 -0.8101 0.5450</w:t>
        <w:br/>
        <w:t>vn -0.2760 -0.6588 0.6999</w:t>
        <w:br/>
        <w:t>vn -0.1551 -0.9046 0.3970</w:t>
        <w:br/>
        <w:t>vn -0.3070 -0.5917 0.7454</w:t>
        <w:br/>
        <w:t>vn -0.3091 -0.5366 0.7852</w:t>
        <w:br/>
        <w:t>vn -0.1784 -0.5070 0.8433</w:t>
        <w:br/>
        <w:t>vn 0.0989 -0.4831 0.8699</w:t>
        <w:br/>
        <w:t>vn 0.4660 -0.4757 0.7460</w:t>
        <w:br/>
        <w:t>vn 0.7155 -0.4919 0.4961</w:t>
        <w:br/>
        <w:t>vn 0.7719 -0.5189 0.3673</w:t>
        <w:br/>
        <w:t>vn 0.7712 -0.5253 0.3597</w:t>
        <w:br/>
        <w:t>vn 0.6317 0.4291 0.6456</w:t>
        <w:br/>
        <w:t>vn 0.5808 0.4072 0.7049</w:t>
        <w:br/>
        <w:t>vn 0.3475 0.3602 0.8657</w:t>
        <w:br/>
        <w:t>vn -0.1044 0.3045 0.9468</w:t>
        <w:br/>
        <w:t>vn -0.5003 0.2776 0.8202</w:t>
        <w:br/>
        <w:t>vn -0.7002 0.2869 0.6538</w:t>
        <w:br/>
        <w:t>vn -0.7827 0.3209 0.5333</w:t>
        <w:br/>
        <w:t>vn -0.8362 0.3705 0.4043</w:t>
        <w:br/>
        <w:t>vn -0.9475 0.3150 0.0547</w:t>
        <w:br/>
        <w:t>vn -0.9010 0.1535 -0.4057</w:t>
        <w:br/>
        <w:t>vn -0.8106 0.0835 -0.5796</w:t>
        <w:br/>
        <w:t>vn -0.6638 -0.1691 0.7285</w:t>
        <w:br/>
        <w:t>vn -0.5894 -0.5257 0.6134</w:t>
        <w:br/>
        <w:t>vn -0.4457 -0.5143 0.7326</w:t>
        <w:br/>
        <w:t>vn -0.5239 -0.1549 0.8376</w:t>
        <w:br/>
        <w:t>vn -0.5138 0.2764 0.8122</w:t>
        <w:br/>
        <w:t>vn -0.6622 0.2389 0.7102</w:t>
        <w:br/>
        <w:t>vn -0.1540 0.2857 0.9459</w:t>
        <w:br/>
        <w:t>vn -0.1968 -0.2233 0.9547</w:t>
        <w:br/>
        <w:t>vn -0.0810 -0.5585 0.8256</w:t>
        <w:br/>
        <w:t>vn 0.1782 0.2260 0.9577</w:t>
        <w:br/>
        <w:t>vn 0.1802 -0.2950 0.9384</w:t>
        <w:br/>
        <w:t>vn 0.1630 -0.5742 0.8023</w:t>
        <w:br/>
        <w:t>vn -0.8260 0.1243 0.5499</w:t>
        <w:br/>
        <w:t>vn -0.7593 -0.4453 0.4745</w:t>
        <w:br/>
        <w:t>vn -0.9722 0.2334 0.0190</w:t>
        <w:br/>
        <w:t>vn -0.9051 -0.4247 -0.0203</w:t>
        <w:br/>
        <w:t>vn -0.9274 0.2681 -0.2608</w:t>
        <w:br/>
        <w:t>vn -0.8868 -0.3545 -0.2966</w:t>
        <w:br/>
        <w:t>vn 0.4517 -0.2348 0.8607</w:t>
        <w:br/>
        <w:t>vn 0.4213 0.2181 0.8803</w:t>
        <w:br/>
        <w:t>vn 0.3236 -0.5344 0.7809</w:t>
        <w:br/>
        <w:t>vn 0.6387 -0.1775 0.7487</w:t>
        <w:br/>
        <w:t>vn 0.6364 0.2096 0.7423</w:t>
        <w:br/>
        <w:t>vn 0.5690 -0.5018 0.6515</w:t>
        <w:br/>
        <w:t>vn 0.7481 0.2055 0.6310</w:t>
        <w:br/>
        <w:t>vn 0.7432 -0.2186 0.6324</w:t>
        <w:br/>
        <w:t>vn 0.6539 -0.5817 0.4838</w:t>
        <w:br/>
        <w:t>vn 0.8134 -0.5291 0.2417</w:t>
        <w:br/>
        <w:t>vn 0.9331 0.1311 0.3350</w:t>
        <w:br/>
        <w:t>vn 0.8935 0.2937 -0.3396</w:t>
        <w:br/>
        <w:t>vn 0.8044 -0.4459 -0.3926</w:t>
        <w:br/>
        <w:t>vn 0.6868 -0.3525 -0.6357</w:t>
        <w:br/>
        <w:t>vn 0.7557 0.3330 -0.5640</w:t>
        <w:br/>
        <w:t>vn 0.5846 0.6540 -0.4801</w:t>
        <w:br/>
        <w:t>vn 0.6978 0.6299 -0.3410</w:t>
        <w:br/>
        <w:t>vn 0.8076 0.5739 0.1359</w:t>
        <w:br/>
        <w:t>vn 0.6945 0.4859 0.5306</w:t>
        <w:br/>
        <w:t>vn 0.5738 0.4883 0.6575</w:t>
        <w:br/>
        <w:t>vn 0.3105 0.5561 0.7709</w:t>
        <w:br/>
        <w:t>vn 0.1484 0.6083 0.7797</w:t>
        <w:br/>
        <w:t>vn -0.0614 0.6612 0.7477</w:t>
        <w:br/>
        <w:t>vn -0.4311 0.6059 0.6686</w:t>
        <w:br/>
        <w:t>vn -0.5984 0.5378 0.5939</w:t>
        <w:br/>
        <w:t>vn -0.7635 0.5411 0.3525</w:t>
        <w:br/>
        <w:t>vn -0.8141 0.5755 -0.0782</w:t>
        <w:br/>
        <w:t>vn -0.7555 0.5918 -0.2812</w:t>
        <w:br/>
        <w:t>vn -0.7236 -0.5873 -0.3626</w:t>
        <w:br/>
        <w:t>vn -0.7489 -0.6452 -0.1510</w:t>
        <w:br/>
        <w:t>vn -0.6483 -0.7282 0.2223</w:t>
        <w:br/>
        <w:t>vn -0.4719 -0.7648 0.4386</w:t>
        <w:br/>
        <w:t>vn -0.3276 -0.7574 0.5649</w:t>
        <w:br/>
        <w:t>vn 0.0191 -0.7639 0.6451</w:t>
        <w:br/>
        <w:t>vn 0.1354 -0.7386 0.6604</w:t>
        <w:br/>
        <w:t>vn 0.2008 -0.7165 0.6681</w:t>
        <w:br/>
        <w:t>vn 0.4711 -0.7049 0.5302</w:t>
        <w:br/>
        <w:t>vn 0.5297 -0.7918 0.3040</w:t>
        <w:br/>
        <w:t>vn 0.5707 -0.8205 -0.0344</w:t>
        <w:br/>
        <w:t>vn 0.5426 -0.7148 -0.4411</w:t>
        <w:br/>
        <w:t>vn 0.4672 -0.6269 -0.6235</w:t>
        <w:br/>
        <w:t>vn 0.0717 0.9589 0.2747</w:t>
        <w:br/>
        <w:t>vn 0.0572 0.7425 0.6674</w:t>
        <w:br/>
        <w:t>vn 0.2458 0.7339 0.6332</w:t>
        <w:br/>
        <w:t>vn 0.2725 0.9248 0.2655</w:t>
        <w:br/>
        <w:t>vn 0.2687 0.9556 -0.1211</w:t>
        <w:br/>
        <w:t>vn 0.0561 0.9874 -0.1482</w:t>
        <w:br/>
        <w:t>vn 0.4512 0.6766 0.5819</w:t>
        <w:br/>
        <w:t>vn 0.4533 0.8659 0.2117</w:t>
        <w:br/>
        <w:t>vn 0.4833 0.8592 -0.1679</w:t>
        <w:br/>
        <w:t>vn 0.6120 0.7813 0.1228</w:t>
        <w:br/>
        <w:t>vn 0.6435 0.7149 -0.2736</w:t>
        <w:br/>
        <w:t>vn 0.6289 0.5947 0.5008</w:t>
        <w:br/>
        <w:t>vn 0.6668 0.7417 0.0721</w:t>
        <w:br/>
        <w:t>vn 0.6795 0.6543 -0.3320</w:t>
        <w:br/>
        <w:t>vn 0.6888 0.5658 0.4532</w:t>
        <w:br/>
        <w:t>vn -0.1670 0.9583 0.2318</w:t>
        <w:br/>
        <w:t>vn -0.1479 0.7318 0.6652</w:t>
        <w:br/>
        <w:t>vn -0.1688 0.9640 -0.2057</w:t>
        <w:br/>
        <w:t>vn -0.3849 0.9071 0.1705</w:t>
        <w:br/>
        <w:t>vn -0.3771 0.6843 0.6242</w:t>
        <w:br/>
        <w:t>vn -0.3785 0.8847 -0.2722</w:t>
        <w:br/>
        <w:t>vn -0.5996 0.5906 0.5400</w:t>
        <w:br/>
        <w:t>vn -0.5673 0.8157 0.1133</w:t>
        <w:br/>
        <w:t>vn -0.5681 0.7588 -0.3187</w:t>
        <w:br/>
        <w:t>vn -0.6925 0.5352 0.4837</w:t>
        <w:br/>
        <w:t>vn -0.6421 0.7621 0.0829</w:t>
        <w:br/>
        <w:t>vn -0.6436 0.6897 -0.3317</w:t>
        <w:br/>
        <w:t>vn 0.0313 0.4370 0.8989</w:t>
        <w:br/>
        <w:t>vn 0.1951 0.4525 0.8702</w:t>
        <w:br/>
        <w:t>vn 0.4054 0.4019 0.8211</w:t>
        <w:br/>
        <w:t>vn 0.5808 0.3408 0.7393</w:t>
        <w:br/>
        <w:t>vn 0.6356 0.3346 0.6957</w:t>
        <w:br/>
        <w:t>vn -0.1189 0.4076 0.9054</w:t>
        <w:br/>
        <w:t>vn -0.3134 0.3653 0.8765</w:t>
        <w:br/>
        <w:t>vn -0.5399 0.2916 0.7896</w:t>
        <w:br/>
        <w:t>vn -0.6403 0.2458 0.7278</w:t>
        <w:br/>
        <w:t>vn -0.5781 0.5287 -0.6215</w:t>
        <w:br/>
        <w:t>vn -0.5061 0.6016 -0.6180</w:t>
        <w:br/>
        <w:t>vn -0.3218 0.7441 -0.5854</w:t>
        <w:br/>
        <w:t>vn -0.1366 0.8358 -0.5318</w:t>
        <w:br/>
        <w:t>vn 0.0367 0.8724 -0.4874</w:t>
        <w:br/>
        <w:t>vn 0.2238 0.8652 -0.4487</w:t>
        <w:br/>
        <w:t>vn 0.4463 0.7572 -0.4769</w:t>
        <w:br/>
        <w:t>vn 0.5974 0.5709 -0.5632</w:t>
        <w:br/>
        <w:t>vn 0.6190 0.4912 -0.6128</w:t>
        <w:br/>
        <w:t>vn -0.3372 0.7111 0.6169</w:t>
        <w:br/>
        <w:t>vn -0.6399 0.6924 0.3333</w:t>
        <w:br/>
        <w:t>vn -0.4578 0.5243 0.7180</w:t>
        <w:br/>
        <w:t>vn -0.1155 0.5047 0.8555</w:t>
        <w:br/>
        <w:t>vn -0.2205 0.2516 0.9424</w:t>
        <w:br/>
        <w:t>vn 0.1150 0.2053 0.9719</w:t>
        <w:br/>
        <w:t>vn 0.8670 0.1895 0.4609</w:t>
        <w:br/>
        <w:t>vn 0.8549 -0.1322 0.5016</w:t>
        <w:br/>
        <w:t>vn 0.8693 -0.1324 0.4762</w:t>
        <w:br/>
        <w:t>vn 0.9005 0.1636 0.4029</w:t>
        <w:br/>
        <w:t>vn 0.8567 0.4484 0.2549</w:t>
        <w:br/>
        <w:t>vn 0.8039 0.4849 0.3445</w:t>
        <w:br/>
        <w:t>vn 0.6138 0.5882 0.5266</w:t>
        <w:br/>
        <w:t>vn 0.7476 0.3066 0.5891</w:t>
        <w:br/>
        <w:t>vn 0.8188 -0.0432 0.5725</w:t>
        <w:br/>
        <w:t>vn 0.6965 0.1023 0.7103</w:t>
        <w:br/>
        <w:t>vn 0.5393 0.4584 0.7065</w:t>
        <w:br/>
        <w:t>vn 0.3527 0.6849 0.6375</w:t>
        <w:br/>
        <w:t>vn 0.0590 0.7202 0.6913</w:t>
        <w:br/>
        <w:t>vn 0.2540 0.5101 0.8217</w:t>
        <w:br/>
        <w:t>vn 0.4430 0.1655 0.8811</w:t>
        <w:br/>
        <w:t>vn -0.6774 0.5160 0.5242</w:t>
        <w:br/>
        <w:t>vn -0.7619 0.6451 0.0576</w:t>
        <w:br/>
        <w:t>vn -0.4687 0.2388 0.8505</w:t>
        <w:br/>
        <w:t>vn -0.9016 0.3929 -0.1809</w:t>
        <w:br/>
        <w:t>vn -0.8846 0.3357 0.3238</w:t>
        <w:br/>
        <w:t>vn -0.6751 0.0797 0.7334</w:t>
        <w:br/>
        <w:t>vn -0.9028 -0.0634 -0.4254</w:t>
        <w:br/>
        <w:t>vn -0.9912 -0.1221 0.0516</w:t>
        <w:br/>
        <w:t>vn -0.7818 -0.3342 0.5263</w:t>
        <w:br/>
        <w:t>vn -0.9190 -0.3837 -0.0905</w:t>
        <w:br/>
        <w:t>vn -0.7215 -0.5894 0.3634</w:t>
        <w:br/>
        <w:t>vn -0.8062 -0.2793 -0.5216</w:t>
        <w:br/>
        <w:t>vn -0.4822 -0.6551 0.5816</w:t>
        <w:br/>
        <w:t>vn -0.5819 -0.4368 0.6860</w:t>
        <w:br/>
        <w:t>vn -0.5623 -0.0534 0.8252</w:t>
        <w:br/>
        <w:t>vn -0.3714 0.1070 0.9223</w:t>
        <w:br/>
        <w:t>vn -0.1063 0.0974 0.9896</w:t>
        <w:br/>
        <w:t>vn 0.2302 -0.0003 0.9731</w:t>
        <w:br/>
        <w:t>vn 0.5218 -0.0947 0.8478</w:t>
        <w:br/>
        <w:t>vn 0.7275 -0.1728 0.6640</w:t>
        <w:br/>
        <w:t>vn 0.7916 -0.2979 0.5335</w:t>
        <w:br/>
        <w:t>vn 0.7862 -0.3676 0.4968</w:t>
        <w:br/>
        <w:t>vn 0.7941 -0.3595 0.4901</w:t>
        <w:br/>
        <w:t>vn 0.7555 0.6433 0.1244</w:t>
        <w:br/>
        <w:t>vn 0.7030 0.6745 0.2254</w:t>
        <w:br/>
        <w:t>vn 0.5004 0.7528 0.4277</w:t>
        <w:br/>
        <w:t>vn 0.2313 0.8035 0.5485</w:t>
        <w:br/>
        <w:t>vn -0.0574 0.8161 0.5751</w:t>
        <w:br/>
        <w:t>vn -0.4356 0.7896 0.4322</w:t>
        <w:br/>
        <w:t>vn -0.6808 0.7235 0.1140</w:t>
        <w:br/>
        <w:t>vn -0.7533 0.6439 -0.1339</w:t>
        <w:br/>
        <w:t>vn -0.8678 0.3491 -0.3535</w:t>
        <w:br/>
        <w:t>vn -0.7861 -0.0904 -0.6114</w:t>
        <w:br/>
        <w:t>vn -0.6426 -0.2484 -0.7248</w:t>
        <w:br/>
        <w:t>vn -0.0018 0.7409 0.6716</w:t>
        <w:br/>
        <w:t>vn 0.1816 0.8588 0.4791</w:t>
        <w:br/>
        <w:t>vn -0.0236 0.8797 0.4749</w:t>
        <w:br/>
        <w:t>vn -0.1958 0.7228 0.6627</w:t>
        <w:br/>
        <w:t>vn 0.3635 0.8960 0.2552</w:t>
        <w:br/>
        <w:t>vn 0.1217 0.9484 0.2929</w:t>
        <w:br/>
        <w:t>vn 0.3260 0.8375 0.4385</w:t>
        <w:br/>
        <w:t>vn 0.5357 0.8343 0.1303</w:t>
        <w:br/>
        <w:t>vn 0.1321 0.7193 0.6820</w:t>
        <w:br/>
        <w:t>vn 0.4394 0.8051 0.3985</w:t>
        <w:br/>
        <w:t>vn 0.6559 0.7547 -0.0151</w:t>
        <w:br/>
        <w:t>vn 0.2206 0.6682 0.7105</w:t>
        <w:br/>
        <w:t>vn 0.4994 0.7995 0.3337</w:t>
        <w:br/>
        <w:t>vn 0.7018 0.6835 -0.2005</w:t>
        <w:br/>
        <w:t>vn 0.2482 0.6337 0.7327</w:t>
        <w:br/>
        <w:t>vn 0.8161 0.4185 -0.3985</w:t>
        <w:br/>
        <w:t>vn 0.7166 0.6232 0.3134</w:t>
        <w:br/>
        <w:t>vn 0.3777 0.4649 0.8008</w:t>
        <w:br/>
        <w:t>vn 0.5787 -0.0181 0.8153</w:t>
        <w:br/>
        <w:t>vn 0.8770 -0.1696 0.4496</w:t>
        <w:br/>
        <w:t>vn 0.8549 -0.1013 -0.5088</w:t>
        <w:br/>
        <w:t>vn 0.9157 0.3116 -0.2536</w:t>
        <w:br/>
        <w:t>vn 0.6209 -0.3436 0.7046</w:t>
        <w:br/>
        <w:t>vn 0.8940 -0.4059 0.1900</w:t>
        <w:br/>
        <w:t>vn 0.7705 -0.3725 -0.5173</w:t>
        <w:br/>
        <w:t>vn -0.7717 0.3507 0.5305</w:t>
        <w:br/>
        <w:t>vn -0.7178 0.4433 0.5369</w:t>
        <w:br/>
        <w:t>vn -0.6123 0.6902 0.3855</w:t>
        <w:br/>
        <w:t>vn -0.7127 0.5857 0.3861</w:t>
        <w:br/>
        <w:t>vn -0.4831 0.8409 0.2440</w:t>
        <w:br/>
        <w:t>vn -0.6178 0.7499 0.2366</w:t>
        <w:br/>
        <w:t>vn -0.3389 0.8462 0.4113</w:t>
        <w:br/>
        <w:t>vn -0.1872 0.9474 0.2597</w:t>
        <w:br/>
        <w:t>vn -0.5048 0.6273 0.5930</w:t>
        <w:br/>
        <w:t>vn -0.7299 0.1971 0.6545</w:t>
        <w:br/>
        <w:t>vn -0.7529 0.1132 0.6484</w:t>
        <w:br/>
        <w:t>vn -0.5796 0.3942 0.7132</w:t>
        <w:br/>
        <w:t>vn -0.3101 0.5431 0.7803</w:t>
        <w:br/>
        <w:t>vn -0.1264 0.5976 0.7918</w:t>
        <w:br/>
        <w:t>vn 0.0228 0.5949 0.8035</w:t>
        <w:br/>
        <w:t>vn 0.1303 0.5616 0.8171</w:t>
        <w:br/>
        <w:t>vn 0.1640 0.5271 0.8338</w:t>
        <w:br/>
        <w:t>vn 0.2980 0.3905 0.8711</w:t>
        <w:br/>
        <w:t>vn 0.4415 -0.0192 0.8970</w:t>
        <w:br/>
        <w:t>vn 0.4459 -0.3094 0.8399</w:t>
        <w:br/>
        <w:t>vn 0.5392 -0.3006 -0.7867</w:t>
        <w:br/>
        <w:t>vn 0.6687 -0.1462 -0.7290</w:t>
        <w:br/>
        <w:t>vn 0.7656 0.2472 -0.5940</w:t>
        <w:br/>
        <w:t>vn 0.7404 0.5354 -0.4063</w:t>
        <w:br/>
        <w:t>vn 0.7231 0.6542 -0.2217</w:t>
        <w:br/>
        <w:t>vn 0.6293 0.7727 -0.0838</w:t>
        <w:br/>
        <w:t>vn 0.4698 0.8808 0.0584</w:t>
        <w:br/>
        <w:t>vn 0.2169 0.9671 0.1328</w:t>
        <w:br/>
        <w:t>vn -0.0845 0.9893 0.1191</w:t>
        <w:br/>
        <w:t>vn -0.3741 0.9234 0.0860</w:t>
        <w:br/>
        <w:t>vn -0.5157 0.8543 0.0648</w:t>
        <w:br/>
        <w:t>vn -0.0709 0.8497 0.5224</w:t>
        <w:br/>
        <w:t>vn -0.2391 0.8720 0.4272</w:t>
        <w:br/>
        <w:t>vn 0.0076 0.6526 0.7577</w:t>
        <w:br/>
        <w:t>vn 0.1421 0.6436 0.7521</w:t>
        <w:br/>
        <w:t>vn -0.3441 0.9233 0.1705</w:t>
        <w:br/>
        <w:t>vn -0.4858 0.8741 -0.0030</w:t>
        <w:br/>
        <w:t>vn 0.1721 0.8031 0.5705</w:t>
        <w:br/>
        <w:t>vn -0.0955 0.9648 0.2450</w:t>
        <w:br/>
        <w:t>vn 0.3321 0.6048 0.7238</w:t>
        <w:br/>
        <w:t>vn 0.2598 0.9549 0.1439</w:t>
        <w:br/>
        <w:t>vn 0.4625 0.7511 0.4711</w:t>
        <w:br/>
        <w:t>vn 0.5549 0.5464 0.6273</w:t>
        <w:br/>
        <w:t>vn 0.6601 0.6638 0.3516</w:t>
        <w:br/>
        <w:t>vn 0.5049 0.8611 0.0592</w:t>
        <w:br/>
        <w:t>vn 0.7330 0.4402 0.5186</w:t>
        <w:br/>
        <w:t>vn 0.7314 0.6069 0.3112</w:t>
        <w:br/>
        <w:t>vn 0.5927 0.8040 0.0467</w:t>
        <w:br/>
        <w:t>vn 0.8062 0.3644 0.4661</w:t>
        <w:br/>
        <w:t>vn -0.6433 0.7372 -0.2067</w:t>
        <w:br/>
        <w:t>vn -0.4111 0.8492 0.3313</w:t>
        <w:br/>
        <w:t>vn -0.1050 0.6398 0.7613</w:t>
        <w:br/>
        <w:t>vn -0.7405 0.5078 -0.4403</w:t>
        <w:br/>
        <w:t>vn -0.6155 0.7670 0.1814</w:t>
        <w:br/>
        <w:t>vn -0.2754 0.6323 0.7241</w:t>
        <w:br/>
        <w:t>vn -0.8122 0.1878 -0.5524</w:t>
        <w:br/>
        <w:t>vn -0.7990 -0.1801 -0.5737</w:t>
        <w:br/>
        <w:t>vn -0.9777 -0.2063 -0.0391</w:t>
        <w:br/>
        <w:t>vn -0.9232 0.3794 0.0615</w:t>
        <w:br/>
        <w:t>vn -0.6696 0.3292 0.6658</w:t>
        <w:br/>
        <w:t>vn -0.8238 -0.2750 0.4957</w:t>
        <w:br/>
        <w:t>vn -0.7309 -0.3510 -0.5852</w:t>
        <w:br/>
        <w:t>vn -0.8914 -0.4428 -0.0964</w:t>
        <w:br/>
        <w:t>vn -0.7499 -0.5198 0.4092</w:t>
        <w:br/>
        <w:t>vn -0.4864 -0.5027 0.7146</w:t>
        <w:br/>
        <w:t>vn -0.5667 -0.2995 0.7676</w:t>
        <w:br/>
        <w:t>vn -0.4493 0.2257 0.8644</w:t>
        <w:br/>
        <w:t>vn -0.1277 0.4969 0.8584</w:t>
        <w:br/>
        <w:t>vn 0.0080 0.4889 0.8723</w:t>
        <w:br/>
        <w:t>vn 0.1120 0.4864 0.8665</w:t>
        <w:br/>
        <w:t>vn 0.2397 0.4655 0.8520</w:t>
        <w:br/>
        <w:t>vn 0.4090 0.4273 0.8063</w:t>
        <w:br/>
        <w:t>vn 0.5936 0.3657 0.7169</w:t>
        <w:br/>
        <w:t>vn 0.7465 0.2332 0.6232</w:t>
        <w:br/>
        <w:t>vn 0.8099 0.1346 0.5710</w:t>
        <w:br/>
        <w:t>vn 0.4165 0.8865 -0.2015</w:t>
        <w:br/>
        <w:t>vn 0.3168 0.9263 -0.2039</w:t>
        <w:br/>
        <w:t>vn 0.0540 0.9854 -0.1612</w:t>
        <w:br/>
        <w:t>vn -0.2800 0.9575 -0.0690</w:t>
        <w:br/>
        <w:t>vn -0.4783 0.8736 -0.0902</w:t>
        <w:br/>
        <w:t>vn -0.5737 0.7886 -0.2213</w:t>
        <w:br/>
        <w:t>vn -0.6899 0.6007 -0.4040</w:t>
        <w:br/>
        <w:t>vn -0.7099 0.3079 -0.6334</w:t>
        <w:br/>
        <w:t>vn -0.6322 0.0448 -0.7735</w:t>
        <w:br/>
        <w:t>vn -0.5340 -0.1404 -0.8337</w:t>
        <w:br/>
        <w:t>vn -0.4735 -0.2225 -0.8522</w:t>
        <w:br/>
        <w:t>vn 0.5992 0.6628 0.4490</w:t>
        <w:br/>
        <w:t>vn 0.4740 0.5505 0.6872</w:t>
        <w:br/>
        <w:t>vn 0.6123 0.5500 0.5679</w:t>
        <w:br/>
        <w:t>vn 0.7180 0.6499 0.2492</w:t>
        <w:br/>
        <w:t>vn 0.4418 0.3374 0.8313</w:t>
        <w:br/>
        <w:t>vn 0.2969 0.3402 0.8923</w:t>
        <w:br/>
        <w:t>vn 0.2136 0.6177 0.7568</w:t>
        <w:br/>
        <w:t>vn 0.0162 0.3958 0.9182</w:t>
        <w:br/>
        <w:t>vn 0.3510 0.7334 0.5821</w:t>
        <w:br/>
        <w:t>vn -0.0919 0.8053 0.5858</w:t>
        <w:br/>
        <w:t>vn -0.2520 0.6628 0.7051</w:t>
        <w:br/>
        <w:t>vn -0.4551 0.4046 0.7932</w:t>
        <w:br/>
        <w:t>vn -0.5470 0.7086 0.4457</w:t>
        <w:br/>
        <w:t>vn -0.6897 0.4939 0.5294</w:t>
        <w:br/>
        <w:t>vn -0.8081 0.2086 0.5508</w:t>
        <w:br/>
        <w:t>vn -0.8756 -0.0769 0.4768</w:t>
        <w:br/>
        <w:t>vn -0.8886 0.0003 0.4586</w:t>
        <w:br/>
        <w:t>vn -0.8553 0.2813 0.4352</w:t>
        <w:br/>
        <w:t>vn -0.8739 0.2110 0.4379</w:t>
        <w:br/>
        <w:t>vn -0.8194 0.4846 0.3061</w:t>
        <w:br/>
        <w:t>vn -0.7691 0.5462 0.3319</w:t>
        <w:br/>
        <w:t>vn 0.5528 0.2965 0.7788</w:t>
        <w:br/>
        <w:t>vn 0.7358 0.5359 0.4141</w:t>
        <w:br/>
        <w:t>vn 0.7944 0.6073 -0.0042</w:t>
        <w:br/>
        <w:t>vn 0.6608 0.1560 0.7341</w:t>
        <w:br/>
        <w:t>vn 0.8738 0.4072 0.2659</w:t>
        <w:br/>
        <w:t>vn 0.8899 0.3721 -0.2639</w:t>
        <w:br/>
        <w:t>vn 0.7416 -0.2116 0.6366</w:t>
        <w:br/>
        <w:t>vn 0.9870 -0.0530 0.1520</w:t>
        <w:br/>
        <w:t>vn 0.9137 -0.0973 -0.3945</w:t>
        <w:br/>
        <w:t>vn 0.7171 -0.4579 0.5254</w:t>
        <w:br/>
        <w:t>vn 0.9242 -0.3713 0.0893</w:t>
        <w:br/>
        <w:t>vn 0.8475 -0.3602 -0.3899</w:t>
        <w:br/>
        <w:t>vn 0.5427 -0.0001 0.8399</w:t>
        <w:br/>
        <w:t>vn 0.5610 -0.3115 0.7670</w:t>
        <w:br/>
        <w:t>vn 0.5064 -0.4942 0.7066</w:t>
        <w:br/>
        <w:t>vn 0.4601 0.1725 0.8710</w:t>
        <w:br/>
        <w:t>vn 0.1844 0.1855 0.9652</w:t>
        <w:br/>
        <w:t>vn 0.3612 0.2287 0.9040</w:t>
        <w:br/>
        <w:t>vn -0.1314 0.1680 0.9770</w:t>
        <w:br/>
        <w:t>vn -0.5668 0.1232 0.8146</w:t>
        <w:br/>
        <w:t>vn -0.8351 -0.0410 0.5486</w:t>
        <w:br/>
        <w:t>vn -0.8620 -0.2173 0.4579</w:t>
        <w:br/>
        <w:t>vn -0.8237 -0.3010 0.4806</w:t>
        <w:br/>
        <w:t>vn -0.6615 0.7187 0.2144</w:t>
        <w:br/>
        <w:t>vn -0.7244 0.6690 0.1667</w:t>
        <w:br/>
        <w:t>vn -0.4199 0.8451 0.3310</w:t>
        <w:br/>
        <w:t>vn 0.0232 0.9001 0.4350</w:t>
        <w:br/>
        <w:t>vn 0.4249 0.7999 0.4237</w:t>
        <w:br/>
        <w:t>vn 0.6423 0.7005 0.3110</w:t>
        <w:br/>
        <w:t>vn 0.7437 0.6560 0.1288</w:t>
        <w:br/>
        <w:t>vn 0.7955 0.5900 -0.1378</w:t>
        <w:br/>
        <w:t>vn 0.8638 0.2722 -0.4239</w:t>
        <w:br/>
        <w:t>vn 0.6986 -0.3543 -0.6216</w:t>
        <w:br/>
        <w:t>vn 0.7925 -0.1800 -0.5827</w:t>
        <w:br/>
        <w:t>vn 0.0185 0.9014 0.4326</w:t>
        <w:br/>
        <w:t>vn 0.0066 1.0000 -0.0072</w:t>
        <w:br/>
        <w:t>vn 0.0609 0.9981 0.0027</w:t>
        <w:br/>
        <w:t>vn 0.2034 0.8894 0.4094</w:t>
        <w:br/>
        <w:t>vn 0.0557 0.9983 0.0183</w:t>
        <w:br/>
        <w:t>vn 0.3013 0.8828 0.3604</w:t>
        <w:br/>
        <w:t>vn 0.0451 0.9981 0.0427</w:t>
        <w:br/>
        <w:t>vn 0.3612 0.8803 0.3076</w:t>
        <w:br/>
        <w:t>vn 0.0358 0.9978 0.0564</w:t>
        <w:br/>
        <w:t>vn 0.4012 0.8854 0.2347</w:t>
        <w:br/>
        <w:t>vn 0.0219 0.9984 0.0525</w:t>
        <w:br/>
        <w:t>vn 0.4225 0.8977 0.1252</w:t>
        <w:br/>
        <w:t>vn 0.0005 0.9993 0.0370</w:t>
        <w:br/>
        <w:t>vn 0.4024 0.9148 -0.0344</w:t>
        <w:br/>
        <w:t>vn -0.0145 0.9996 0.0225</w:t>
        <w:br/>
        <w:t>vn 0.3427 0.9202 -0.1893</w:t>
        <w:br/>
        <w:t>vn -0.0216 0.9997 0.0131</w:t>
        <w:br/>
        <w:t>vn 0.2738 0.9200 -0.2804</w:t>
        <w:br/>
        <w:t>vn 0.1659 0.9233 -0.3465</w:t>
        <w:br/>
        <w:t>vn 0.2276 0.9185 -0.3233</w:t>
        <w:br/>
        <w:t>vn -0.0197 0.9998 0.0055</w:t>
        <w:br/>
        <w:t>vn -0.0110 0.9999 0.0073</w:t>
        <w:br/>
        <w:t>vn 0.0251 0.9314 -0.3631</w:t>
        <w:br/>
        <w:t>vn -0.0024 1.0000 0.0086</w:t>
        <w:br/>
        <w:t>vn 0.0071 1.0000 0.0064</w:t>
        <w:br/>
        <w:t>vn -0.1355 0.9287 -0.3452</w:t>
        <w:br/>
        <w:t>vn 0.0145 0.9999 0.0007</w:t>
        <w:br/>
        <w:t>vn -0.2196 0.9220 -0.3190</w:t>
        <w:br/>
        <w:t>vn 0.0184 0.9998 -0.0063</w:t>
        <w:br/>
        <w:t>vn -0.2566 0.9202 -0.2957</w:t>
        <w:br/>
        <w:t>vn -0.3146 0.9201 -0.2333</w:t>
        <w:br/>
        <w:t>vn 0.0208 0.9997 -0.0095</w:t>
        <w:br/>
        <w:t>vn 0.0192 0.9998 -0.0009</w:t>
        <w:br/>
        <w:t>vn -0.3731 0.9186 -0.1304</w:t>
        <w:br/>
        <w:t>vn 0.0155 0.9995 0.0269</w:t>
        <w:br/>
        <w:t>vn -0.4058 0.9140 0.0037</w:t>
        <w:br/>
        <w:t>vn 0.0144 0.9987 0.0481</w:t>
        <w:br/>
        <w:t>vn -0.4074 0.9036 0.1321</w:t>
        <w:br/>
        <w:t>vn 0.0134 0.9988 0.0477</w:t>
        <w:br/>
        <w:t>vn -0.3867 0.8960 0.2184</w:t>
        <w:br/>
        <w:t>vn 0.0118 0.9990 0.0435</w:t>
        <w:br/>
        <w:t>vn -0.3533 0.8916 0.2831</w:t>
        <w:br/>
        <w:t>vn -0.3115 0.8894 0.3345</w:t>
        <w:br/>
        <w:t>vn -0.0016 0.9996 0.0289</w:t>
        <w:br/>
        <w:t>vn -0.2725 0.8897 0.3663</w:t>
        <w:br/>
        <w:t>vn -0.0463 0.9989 -0.0062</w:t>
        <w:br/>
        <w:t>vn -0.1820 0.8965 0.4039</w:t>
        <w:br/>
        <w:t>vn -0.0633 0.9978 -0.0200</w:t>
        <w:br/>
        <w:t>vn 0.6271 0.7784 0.0276</w:t>
        <w:br/>
        <w:t>vn -0.6229 0.7803 0.0548</w:t>
        <w:br/>
        <w:t>vn 0.9313 0.1298 -0.3403</w:t>
        <w:br/>
        <w:t>vn 0.9292 0.0583 -0.3649</w:t>
        <w:br/>
        <w:t>vn 0.9313 0.1298 -0.3402</w:t>
        <w:br/>
        <w:t>vn 0.9223 0.0676 -0.3805</w:t>
        <w:br/>
        <w:t>vn 0.9992 -0.0392 -0.0104</w:t>
        <w:br/>
        <w:t>vn 0.9999 -0.0056 -0.0123</w:t>
        <w:br/>
        <w:t>vn 0.9184 0.1031 -0.3820</w:t>
        <w:br/>
        <w:t>vn 0.6558 -0.2612 0.7083</w:t>
        <w:br/>
        <w:t>vn 0.9275 -0.1333 0.3494</w:t>
        <w:br/>
        <w:t>vn 0.9430 -0.0589 0.3275</w:t>
        <w:br/>
        <w:t>vn 0.6829 -0.0625 0.7278</w:t>
        <w:br/>
        <w:t>vn 0.9594 0.1252 0.2529</w:t>
        <w:br/>
        <w:t>vn 0.6477 -0.2611 0.7158</w:t>
        <w:br/>
        <w:t>vn 0.9184 0.2753 -0.2841</w:t>
        <w:br/>
        <w:t>vn 0.6511 -0.2122 0.7288</w:t>
        <w:br/>
        <w:t>vn 0.9448 0.3264 -0.0280</w:t>
        <w:br/>
        <w:t>vn -0.0022 -0.3339 0.9426</w:t>
        <w:br/>
        <w:t>vn 0.0718 -0.9331 0.3525</w:t>
        <w:br/>
        <w:t>vn 0.0007 -0.9454 0.3260</w:t>
        <w:br/>
        <w:t>vn 0.0658 -0.9441 0.3231</w:t>
        <w:br/>
        <w:t>vn 0.0658 -0.9441 0.3230</w:t>
        <w:br/>
        <w:t>vn 0.0011 -0.9548 0.2973</w:t>
        <w:br/>
        <w:t>vn 0.0597 -0.9542 0.2933</w:t>
        <w:br/>
        <w:t>vn -0.0020 0.2633 -0.9647</w:t>
        <w:br/>
        <w:t>vn 0.0006 0.1841 -0.9829</w:t>
        <w:br/>
        <w:t>vn -0.2050 0.1805 -0.9620</w:t>
        <w:br/>
        <w:t>vn -0.2058 0.2594 -0.9436</w:t>
        <w:br/>
        <w:t>vn 0.0023 0.1635 -0.9865</w:t>
        <w:br/>
        <w:t>vn -0.2013 0.1594 -0.9665</w:t>
        <w:br/>
        <w:t>vn 0.0041 0.4317 -0.9020</w:t>
        <w:br/>
        <w:t>vn -0.1843 0.4293 -0.8842</w:t>
        <w:br/>
        <w:t>vn 0.0106 0.8251 -0.5649</w:t>
        <w:br/>
        <w:t>vn -0.1012 0.8249 -0.5562</w:t>
        <w:br/>
        <w:t>vn 0.0072 0.9969 0.0779</w:t>
        <w:br/>
        <w:t>vn 0.0556 0.9960 0.0707</w:t>
        <w:br/>
        <w:t>vn -0.0038 0.6085 0.7936</w:t>
        <w:br/>
        <w:t>vn 0.2153 0.5996 0.7708</w:t>
        <w:br/>
        <w:t>vn -0.0069 -0.0510 0.9987</w:t>
        <w:br/>
        <w:t>vn -0.0054 -0.3405 0.9402</w:t>
        <w:br/>
        <w:t>vn 0.0035 0.3190 -0.9478</w:t>
        <w:br/>
        <w:t>vn 0.0114 0.1540 -0.9880</w:t>
        <w:br/>
        <w:t>vn -0.1354 0.1720 -0.9758</w:t>
        <w:br/>
        <w:t>vn -0.1446 0.3194 -0.9365</w:t>
        <w:br/>
        <w:t>vn 0.0276 -0.2542 -0.9667</w:t>
        <w:br/>
        <w:t>vn -0.1233 -0.2542 -0.9593</w:t>
        <w:br/>
        <w:t>vn 0.0363 -0.5134 -0.8574</w:t>
        <w:br/>
        <w:t>vn -0.0987 -0.5420 -0.8346</w:t>
        <w:br/>
        <w:t>vn 0.1236 -0.8535 0.5062</w:t>
        <w:br/>
        <w:t>vn 0.0245 -0.8914 0.4525</w:t>
        <w:br/>
        <w:t>vn 0.0130 -0.7543 0.6564</w:t>
        <w:br/>
        <w:t>vn 0.1493 -0.7231 0.6744</w:t>
        <w:br/>
        <w:t>vn 0.0025 -0.3902 0.9207</w:t>
        <w:br/>
        <w:t>vn 0.1956 -0.3844 0.9022</w:t>
        <w:br/>
        <w:t>vn 0.0053 -0.1286 0.9917</w:t>
        <w:br/>
        <w:t>vn 0.2335 -0.1258 0.9642</w:t>
        <w:br/>
        <w:t>vn 0.0063 -0.0641 0.9979</w:t>
        <w:br/>
        <w:t>vn 0.2505 -0.0570 0.9664</w:t>
        <w:br/>
        <w:t>vn 0.0010 0.3580 -0.9337</w:t>
        <w:br/>
        <w:t>vn -0.1557 0.3552 -0.9217</w:t>
        <w:br/>
        <w:t>vn -0.1911 -0.3813 0.9045</w:t>
        <w:br/>
        <w:t>vn -0.2231 -0.1246 0.9668</w:t>
        <w:br/>
        <w:t>vn 0.1515 0.3115 -0.9381</w:t>
        <w:br/>
        <w:t>vn 0.1584 0.1326 -0.9784</w:t>
        <w:br/>
        <w:t>vn 0.1748 -0.2487 -0.9527</w:t>
        <w:br/>
        <w:t>vn 0.2058 0.1608 -0.9653</w:t>
        <w:br/>
        <w:t>vn 0.1918 0.4188 -0.8876</w:t>
        <w:br/>
        <w:t>vn 0.2019 0.2561 -0.9453</w:t>
        <w:br/>
        <w:t>vn 0.2060 0.1799 -0.9619</w:t>
        <w:br/>
        <w:t>vn -0.6711 -0.0397 0.7403</w:t>
        <w:br/>
        <w:t>vn -0.6384 -0.2518 0.7274</w:t>
        <w:br/>
        <w:t>vn -0.6300 -0.2527 0.7343</w:t>
        <w:br/>
        <w:t>vn -0.4920 -0.5306 0.6902</w:t>
        <w:br/>
        <w:t>vn -0.6915 0.4051 0.5980</w:t>
        <w:br/>
        <w:t>vn -0.0643 -0.9427 0.3274</w:t>
        <w:br/>
        <w:t>vn -0.9321 0.1920 -0.3071</w:t>
        <w:br/>
        <w:t>vn -0.9454 0.0630 -0.3198</w:t>
        <w:br/>
        <w:t>vn -0.9381 0.0721 -0.3388</w:t>
        <w:br/>
        <w:t>vn -0.9267 0.1090 -0.3596</w:t>
        <w:br/>
        <w:t>vn -0.9997 -0.0008 0.0255</w:t>
        <w:br/>
        <w:t>vn -0.9986 -0.0335 0.0399</w:t>
        <w:br/>
        <w:t>vn -0.9282 -0.0244 0.3713</w:t>
        <w:br/>
        <w:t>vn -0.9047 -0.1275 0.4065</w:t>
        <w:br/>
        <w:t>vn -0.9478 0.1390 0.2869</w:t>
        <w:br/>
        <w:t>vn 0.1578 0.3519 -0.9226</w:t>
        <w:br/>
        <w:t>vn -0.2385 -0.0674 0.9688</w:t>
        <w:br/>
        <w:t>vn -0.1259 -0.7706 0.6248</w:t>
        <w:br/>
        <w:t>vn -0.9185 0.3412 -0.2000</w:t>
        <w:br/>
        <w:t>vn -0.9185 0.3412 -0.1999</w:t>
        <w:br/>
        <w:t>vn 0.1224 0.8149 -0.5665</w:t>
        <w:br/>
        <w:t>vn -0.0576 -0.9521 0.3002</w:t>
        <w:br/>
        <w:t>vn -0.0416 0.9955 0.0850</w:t>
        <w:br/>
        <w:t>vn -0.9479 0.3130 0.0593</w:t>
        <w:br/>
        <w:t>vn -0.0750 -0.9166 0.3927</w:t>
        <w:br/>
        <w:t>vn 0.1706 -0.4748 -0.8634</w:t>
        <w:br/>
        <w:t>vn 0.9605 -0.1972 0.1966</w:t>
        <w:br/>
        <w:t>vn 0.9777 -0.0770 0.1956</w:t>
        <w:br/>
        <w:t>vn 0.6155 0.1343 0.7766</w:t>
        <w:br/>
        <w:t>vn 0.5384 -0.2298 0.8108</w:t>
        <w:br/>
        <w:t>vn 0.9639 0.1161 -0.2398</w:t>
        <w:br/>
        <w:t>vn 0.9548 -0.0213 -0.2963</w:t>
        <w:br/>
        <w:t>vn 0.6365 0.3160 -0.7035</w:t>
        <w:br/>
        <w:t>vn 0.5254 0.6478 -0.5516</w:t>
        <w:br/>
        <w:t>vn 0.9220 -0.2155 -0.3218</w:t>
        <w:br/>
        <w:t>vn 0.4366 -0.2326 -0.8691</w:t>
        <w:br/>
        <w:t>vn 0.4419 0.0317 -0.8965</w:t>
        <w:br/>
        <w:t>vn 0.9388 -0.1301 -0.3189</w:t>
        <w:br/>
        <w:t>vn 0.8970 -0.4410 -0.0292</w:t>
        <w:br/>
        <w:t>vn 0.8978 -0.4197 0.1332</w:t>
        <w:br/>
        <w:t>vn 0.4669 -0.7359 0.4904</w:t>
        <w:br/>
        <w:t>vn 0.4619 -0.8845 -0.0662</w:t>
        <w:br/>
        <w:t>vn 0.9863 0.0721 0.1485</w:t>
        <w:br/>
        <w:t>vn 0.6324 0.5471 0.5484</w:t>
        <w:br/>
        <w:t>vn 0.9040 -0.3447 -0.2529</w:t>
        <w:br/>
        <w:t>vn 0.4335 -0.6072 -0.6659</w:t>
        <w:br/>
        <w:t>vn 0.4923 -0.5055 0.7086</w:t>
        <w:br/>
        <w:t>vn 0.9307 -0.3234 0.1709</w:t>
        <w:br/>
        <w:t>vn 0.9837 0.1725 -0.0516</w:t>
        <w:br/>
        <w:t>vn 0.6043 0.7967 0.0036</w:t>
        <w:br/>
        <w:t>vn 0.1875 0.6986 0.6905</w:t>
        <w:br/>
        <w:t>vn 0.4861 0.6582 0.5748</w:t>
        <w:br/>
        <w:t>vn 0.5040 0.2608 0.8234</w:t>
        <w:br/>
        <w:t>vn 0.1346 0.2094 0.9685</w:t>
        <w:br/>
        <w:t>vn 0.1604 0.9862 0.0402</w:t>
        <w:br/>
        <w:t>vn 0.4652 0.8852 0.0052</w:t>
        <w:br/>
        <w:t>vn 0.0263 0.7854 -0.6184</w:t>
        <w:br/>
        <w:t>vn 0.3957 0.7323 -0.5542</w:t>
        <w:br/>
        <w:t>vn -0.0337 0.4172 -0.9082</w:t>
        <w:br/>
        <w:t>vn 0.4062 0.4476 -0.7967</w:t>
        <w:br/>
        <w:t>vn 0.4641 0.2212 -0.8577</w:t>
        <w:br/>
        <w:t>vn 0.0066 0.1495 -0.9887</w:t>
        <w:br/>
        <w:t>vn 0.3769 -0.0482 -0.9250</w:t>
        <w:br/>
        <w:t>vn 0.1102 -0.1921 0.9752</w:t>
        <w:br/>
        <w:t>vn 0.5697 -0.0719 0.8187</w:t>
        <w:br/>
        <w:t>vn 0.4831 -0.3688 0.7941</w:t>
        <w:br/>
        <w:t>vn 0.4669 -0.7358 0.4904</w:t>
        <w:br/>
        <w:t>vn 0.5427 -0.6750 0.5000</w:t>
        <w:br/>
        <w:t>vn 0.5033 -0.8580 -0.1027</w:t>
        <w:br/>
        <w:t>vn 0.4618 -0.8845 -0.0662</w:t>
        <w:br/>
        <w:t>vn 0.4615 -0.5404 -0.7036</w:t>
        <w:br/>
        <w:t>vn 0.4615 -0.5404 -0.7035</w:t>
        <w:br/>
        <w:t>vn 0.4335 -0.6072 -0.6658</w:t>
        <w:br/>
        <w:t>vn 0.4419 0.0316 -0.8965</w:t>
        <w:br/>
        <w:t>vn -0.0555 0.2372 -0.9699</w:t>
        <w:br/>
        <w:t>vn 0.5255 0.6478 -0.5516</w:t>
        <w:br/>
        <w:t>vn 0.6365 0.3160 -0.7036</w:t>
        <w:br/>
        <w:t>vn 0.6043 0.7967 0.0035</w:t>
        <w:br/>
        <w:t>vn 0.4086 0.7175 -0.5641</w:t>
        <w:br/>
        <w:t>vn 0.3838 0.9234 0.0004</w:t>
        <w:br/>
        <w:t>vn 0.4538 0.6805 0.5753</w:t>
        <w:br/>
        <w:t>vn 0.5256 0.2404 0.8161</w:t>
        <w:br/>
        <w:t>vn 0.6861 0.0007 0.7275</w:t>
        <w:br/>
        <w:t>vn 0.8777 -0.1714 0.4474</w:t>
        <w:br/>
        <w:t>vn 0.4897 -0.7263 0.4824</w:t>
        <w:br/>
        <w:t>vn 0.4930 -0.8686 -0.0496</w:t>
        <w:br/>
        <w:t>vn 0.4893 -0.5829 -0.6487</w:t>
        <w:br/>
        <w:t>vn 0.4653 -0.1008 -0.8794</w:t>
        <w:br/>
        <w:t>vn 0.4442 0.1932 -0.8748</w:t>
        <w:br/>
        <w:t>vn 0.4455 0.4132 -0.7942</w:t>
        <w:br/>
        <w:t>vn 0.1325 -0.2797 0.9509</w:t>
        <w:br/>
        <w:t>vn 0.0940 -0.2964 0.9504</w:t>
        <w:br/>
        <w:t>vn 0.0044 0.1189 0.9929</w:t>
        <w:br/>
        <w:t>vn -0.5386 -0.0359 0.8418</w:t>
        <w:br/>
        <w:t>vn -0.1139 0.6808 0.7236</w:t>
        <w:br/>
        <w:t>vn -0.6470 0.4031 0.6472</w:t>
        <w:br/>
        <w:t>vn -0.1937 0.9809 0.0186</w:t>
        <w:br/>
        <w:t>vn -0.7107 0.7015 0.0523</w:t>
        <w:br/>
        <w:t>vn -0.1548 0.7191 -0.6774</w:t>
        <w:br/>
        <w:t>vn -0.6761 0.4785 -0.5603</w:t>
        <w:br/>
        <w:t>vn -0.0982 0.3216 -0.9418</w:t>
        <w:br/>
        <w:t>vn -0.6243 0.1333 -0.7697</w:t>
        <w:br/>
        <w:t>vn -0.5947 -0.0669 -0.8012</w:t>
        <w:br/>
        <w:t>vn -0.0897 0.0765 -0.9930</w:t>
        <w:br/>
        <w:t>vn -0.0483 -0.2330 -0.9713</w:t>
        <w:br/>
        <w:t>vn -0.5359 -0.3039 -0.7877</w:t>
        <w:br/>
        <w:t>vn 0.0650 -0.7228 -0.6880</w:t>
        <w:br/>
        <w:t>vn -0.4046 -0.7025 -0.5856</w:t>
        <w:br/>
        <w:t>vn 0.1800 -0.9837 -0.0013</w:t>
        <w:br/>
        <w:t>vn -0.2472 -0.9687 -0.0241</w:t>
        <w:br/>
        <w:t>vn -0.4045 -0.7025 -0.5856</w:t>
        <w:br/>
        <w:t>vn 0.1995 -0.8129 0.5471</w:t>
        <w:br/>
        <w:t>vn 0.3599 -0.7633 0.5366</w:t>
        <w:br/>
        <w:t>vn 0.3132 -0.5173 0.7964</w:t>
        <w:br/>
        <w:t>vn 0.1603 -0.5699 0.8059</w:t>
        <w:br/>
        <w:t>vn 0.0064 -0.4740 0.8805</w:t>
        <w:br/>
        <w:t>vn 0.0030 -0.6075 0.7943</w:t>
        <w:br/>
        <w:t>vn -0.8956 -0.3577 0.2647</w:t>
        <w:br/>
        <w:t>vn -0.8634 -0.4646 0.1967</w:t>
        <w:br/>
        <w:t>vn -0.6853 -0.6523 0.3239</w:t>
        <w:br/>
        <w:t>vn -0.7661 -0.4570 0.4519</w:t>
        <w:br/>
        <w:t>vn -0.8607 -0.5089 0.0149</w:t>
        <w:br/>
        <w:t>vn -0.2473 -0.9687 -0.0240</w:t>
        <w:br/>
        <w:t>vn -0.8959 -0.4129 -0.1643</w:t>
        <w:br/>
        <w:t>vn -0.9360 -0.2806 -0.2127</w:t>
        <w:br/>
        <w:t>vn -0.9549 -0.2071 -0.2127</w:t>
        <w:br/>
        <w:t>vn -0.9662 -0.1454 -0.2127</w:t>
        <w:br/>
        <w:t>vn -0.9880 -0.0355 -0.1506</w:t>
        <w:br/>
        <w:t>vn -0.6761 0.4784 -0.5604</w:t>
        <w:br/>
        <w:t>vn -0.9975 0.0214 0.0669</w:t>
        <w:br/>
        <w:t>vn -0.9605 -0.0755 0.2680</w:t>
        <w:br/>
        <w:t>vn -0.9315 -0.2041 0.3012</w:t>
        <w:br/>
        <w:t>vn -0.9174 -0.2782 0.2846</w:t>
        <w:br/>
        <w:t>vn -0.8189 -0.3045 0.4866</w:t>
        <w:br/>
        <w:t>vn 0.9842 -0.1693 -0.0522</w:t>
        <w:br/>
        <w:t>vn -0.9688 -0.2418 0.0547</w:t>
        <w:br/>
        <w:t>vn -0.6198 -0.5702 -0.5392</w:t>
        <w:br/>
        <w:t>vn -0.6198 -0.5702 -0.5391</w:t>
        <w:br/>
        <w:t>vn 0.0919 -0.6410 -0.7620</w:t>
        <w:br/>
        <w:t>vn 0.0917 -0.6410 -0.7620</w:t>
        <w:br/>
        <w:t>vn 0.7502 -0.3536 -0.5587</w:t>
        <w:br/>
        <w:t>vn 0.7502 -0.3537 -0.5587</w:t>
        <w:br/>
        <w:t>vn 0.9877 0.1556 -0.0147</w:t>
        <w:br/>
        <w:t>vn 0.9877 0.1556 -0.0148</w:t>
        <w:br/>
        <w:t>vn 0.6194 0.5704 0.5395</w:t>
        <w:br/>
        <w:t>vn -0.0911 0.6411 0.7620</w:t>
        <w:br/>
        <w:t>vn -0.0912 0.6411 0.7620</w:t>
        <w:br/>
        <w:t>vn -0.7501 0.3537 0.5588</w:t>
        <w:br/>
        <w:t>vn -0.9877 -0.1557 0.0147</w:t>
        <w:br/>
        <w:t>vn -0.6199 -0.5702 -0.5391</w:t>
        <w:br/>
        <w:t>vn 0.1275 -0.7410 0.6593</w:t>
        <w:br/>
        <w:t>vn 0.1275 -0.7414 0.6588</w:t>
        <w:br/>
        <w:t>vn 0.1274 -0.7415 0.6588</w:t>
        <w:br/>
        <w:t>vn 0.1277 -0.7415 0.6587</w:t>
        <w:br/>
        <w:t>vn 0.1270 -0.7415 0.6588</w:t>
        <w:br/>
        <w:t>vn 0.1276 -0.7412 0.6590</w:t>
        <w:br/>
        <w:t>vn 0.1276 -0.7417 0.6585</w:t>
        <w:br/>
        <w:t>vn 0.1275 -0.7413 0.6589</w:t>
        <w:br/>
        <w:t>vn 0.1280 -0.7413 0.6588</w:t>
        <w:br/>
        <w:t>vn -0.1289 0.1366 0.9822</w:t>
        <w:br/>
        <w:t>vn 0.2185 0.2530 0.9425</w:t>
        <w:br/>
        <w:t>vn 0.2784 -0.0560 0.9588</w:t>
        <w:br/>
        <w:t>vn -0.2288 -0.4681 0.8535</w:t>
        <w:br/>
        <w:t>vn 0.5718 0.6167 0.5410</w:t>
        <w:br/>
        <w:t>vn 0.3210 -0.2859 0.9029</w:t>
        <w:br/>
        <w:t>vn 0.7373 0.3136 0.5983</w:t>
        <w:br/>
        <w:t>vn 0.7503 0.3681 0.5492</w:t>
        <w:br/>
        <w:t>vn 0.6214 0.7653 0.1676</w:t>
        <w:br/>
        <w:t>vn 0.8667 0.4653 0.1798</w:t>
        <w:br/>
        <w:t>vn 0.9164 0.3643 0.1661</w:t>
        <w:br/>
        <w:t>vn -0.8171 -0.5697 0.0882</w:t>
        <w:br/>
        <w:t>vn -0.7034 -0.7061 0.0816</w:t>
        <w:br/>
        <w:t>vn -0.7804 -0.5854 -0.2197</w:t>
        <w:br/>
        <w:t>vn -0.8345 -0.5099 -0.2088</w:t>
        <w:br/>
        <w:t>vn -0.9383 -0.3347 0.0872</w:t>
        <w:br/>
        <w:t>vn -0.8908 -0.2656 0.3686</w:t>
        <w:br/>
        <w:t>vn -0.8509 -0.3706 0.3722</w:t>
        <w:br/>
        <w:t>vn 0.1279 0.1683 0.9774</w:t>
        <w:br/>
        <w:t>vn 0.1443 0.4520 0.8803</w:t>
        <w:br/>
        <w:t>vn -0.6571 0.2397 0.7147</w:t>
        <w:br/>
        <w:t>vn -0.6254 0.0937 0.7747</w:t>
        <w:br/>
        <w:t>vn 0.8002 -0.0859 0.5935</w:t>
        <w:br/>
        <w:t>vn 0.7536 0.3863 0.5318</w:t>
        <w:br/>
        <w:t>vn 0.9488 -0.2730 0.1587</w:t>
        <w:br/>
        <w:t>vn 0.9548 0.2487 0.1626</w:t>
        <w:br/>
        <w:t>vn -0.9910 -0.1118 0.0741</w:t>
        <w:br/>
        <w:t>vn -0.9441 -0.2449 -0.2207</w:t>
        <w:br/>
        <w:t>vn -0.6828 -0.6978 -0.2167</w:t>
        <w:br/>
        <w:t>vn -0.9444 -0.3008 0.1327</w:t>
        <w:br/>
        <w:t>vn 0.5990 0.7977 0.0697</w:t>
        <w:br/>
        <w:t>vn 0.9326 0.3527 0.0767</w:t>
        <w:br/>
        <w:t>vn -0.2776 -0.6844 0.6742</w:t>
        <w:br/>
        <w:t>vn -0.9052 -0.3749 -0.2003</w:t>
        <w:br/>
        <w:t>vn 0.0598 0.7653 0.6409</w:t>
        <w:br/>
        <w:t>vn 0.0976 0.9662 0.2387</w:t>
        <w:br/>
        <w:t>vn -0.0117 0.8859 0.4637</w:t>
        <w:br/>
        <w:t>vn 0.1159 0.9882 0.1003</w:t>
        <w:br/>
        <w:t>vn -0.6027 0.7862 -0.1362</w:t>
        <w:br/>
        <w:t>vn -0.6245 0.7662 0.1514</w:t>
        <w:br/>
        <w:t>vn -0.3849 0.9154 0.1177</w:t>
        <w:br/>
        <w:t>vn -0.3674 0.9294 -0.0355</w:t>
        <w:br/>
        <w:t>vn 0.1617 -0.2680 0.9498</w:t>
        <w:br/>
        <w:t>vn -0.5254 -0.2270 0.8200</w:t>
        <w:br/>
        <w:t>vn 0.5004 -0.8164 0.2884</w:t>
        <w:br/>
        <w:t>vn 0.5280 -0.8455 0.0800</w:t>
        <w:br/>
        <w:t>vn -0.0798 -0.9939 -0.0756</w:t>
        <w:br/>
        <w:t>vn -0.7709 -0.6089 0.1870</w:t>
        <w:br/>
        <w:t>vn -0.1327 0.9912 -0.0033</w:t>
        <w:br/>
        <w:t>vn 0.4453 -0.8951 0.0202</w:t>
        <w:br/>
        <w:t>vn 0.9580 -0.2761 0.0776</w:t>
        <w:br/>
        <w:t>vn -0.3553 0.7268 0.5878</w:t>
        <w:br/>
        <w:t>vn -0.2988 0.8545 0.4249</w:t>
        <w:br/>
        <w:t>vn 0.5572 0.8294 0.0400</w:t>
        <w:br/>
        <w:t>vn 0.9225 0.3844 0.0338</w:t>
        <w:br/>
        <w:t>vn -0.1891 0.9813 0.0362</w:t>
        <w:br/>
        <w:t>vn 0.3481 -0.9369 -0.0314</w:t>
        <w:br/>
        <w:t>vn 0.9789 -0.2037 0.0163</w:t>
        <w:br/>
        <w:t>vn -0.1897 -0.9760 -0.1068</w:t>
        <w:br/>
        <w:t>vn -0.2632 -0.9561 -0.1286</w:t>
        <w:br/>
        <w:t>vn -0.5034 0.8611 -0.0713</w:t>
        <w:br/>
        <w:t>vn -0.4973 0.8671 0.0299</w:t>
        <w:br/>
        <w:t>vn -0.1884 -0.9809 -0.0491</w:t>
        <w:br/>
        <w:t>vn 0.7127 0.4996 -0.4924</w:t>
        <w:br/>
        <w:t>vn 0.7476 0.5053 -0.4310</w:t>
        <w:br/>
        <w:t>vn 0.7627 0.4717 -0.4425</w:t>
        <w:br/>
        <w:t>vn 0.7092 0.4899 -0.5070</w:t>
        <w:br/>
        <w:t>vn 0.7201 -0.6685 -0.1858</w:t>
        <w:br/>
        <w:t>vn 0.7574 -0.6459 -0.0955</w:t>
        <w:br/>
        <w:t>vn 0.4998 0.8588 -0.1124</w:t>
        <w:br/>
        <w:t>vn 0.5165 0.8551 -0.0456</w:t>
        <w:br/>
        <w:t>vn 0.8976 0.4304 -0.0950</w:t>
        <w:br/>
        <w:t>vn 0.8595 0.4705 -0.1996</w:t>
        <w:br/>
        <w:t>vn 0.9448 0.3137 -0.0951</w:t>
        <w:br/>
        <w:t>vn 0.9066 0.3688 -0.2049</w:t>
        <w:br/>
        <w:t>vn -0.1211 0.9921 0.0341</w:t>
        <w:br/>
        <w:t>vn -0.2605 -0.9654 -0.0135</w:t>
        <w:br/>
        <w:t>vn 0.2810 -0.9579 0.0583</w:t>
        <w:br/>
        <w:t>vn 0.2691 -0.9585 0.0947</w:t>
        <w:br/>
        <w:t>vn 0.2692 -0.9584 0.0948</w:t>
        <w:br/>
        <w:t>vn 0.8095 0.4994 -0.3088</w:t>
        <w:br/>
        <w:t>vn 0.4828 0.8529 -0.1988</w:t>
        <w:br/>
        <w:t>vn 0.8472 0.4248 -0.3191</w:t>
        <w:br/>
        <w:t>vn 0.1183 0.9907 -0.0677</w:t>
        <w:br/>
        <w:t>vn 0.1066 0.9942 -0.0124</w:t>
        <w:br/>
        <w:t>vn 0.7041 -0.6657 -0.2472</w:t>
        <w:br/>
        <w:t>vn 0.7042 -0.6656 -0.2472</w:t>
        <w:br/>
        <w:t>vn 0.4705 0.8310 -0.2968</w:t>
        <w:br/>
        <w:t>vn 0.6402 -0.7073 -0.2996</w:t>
        <w:br/>
        <w:t>vn 0.6402 -0.7073 -0.2997</w:t>
        <w:br/>
        <w:t>vn 0.1309 0.9835 -0.1249</w:t>
        <w:br/>
        <w:t>vn 0.4748 0.8116 -0.3404</w:t>
        <w:br/>
        <w:t>vn 0.1536 0.9773 -0.1457</w:t>
        <w:br/>
        <w:t>vn 0.6069 -0.7197 -0.3371</w:t>
        <w:br/>
        <w:t>vn 0.6070 -0.7198 -0.3370</w:t>
        <w:br/>
        <w:t>vn 0.9787 0.0057 -0.2051</w:t>
        <w:br/>
        <w:t>vn 0.9169 0.2765 -0.2877</w:t>
        <w:br/>
        <w:t>vn 0.4176 0.0219 -0.9083</w:t>
        <w:br/>
        <w:t>vn 0.5069 -0.3073 -0.8053</w:t>
        <w:br/>
        <w:t>vn 0.9775 -0.1608 -0.1366</w:t>
        <w:br/>
        <w:t>vn 0.5765 0.6645 0.4755</w:t>
        <w:br/>
        <w:t>vn 0.7569 0.3025 0.5793</w:t>
        <w:br/>
        <w:t>vn 0.7415 0.3196 0.5900</w:t>
        <w:br/>
        <w:t>vn 0.3109 0.7003 0.6426</w:t>
        <w:br/>
        <w:t>vn 0.4471 0.3438 0.8258</w:t>
        <w:br/>
        <w:t>vn 0.4614 0.2465 0.8523</w:t>
        <w:br/>
        <w:t>vn -0.4353 -0.4691 -0.7685</w:t>
        <w:br/>
        <w:t>vn -0.1133 -0.5498 -0.8276</w:t>
        <w:br/>
        <w:t>vn -0.1619 -0.4134 -0.8960</w:t>
        <w:br/>
        <w:t>vn -0.4768 -0.3934 -0.7861</w:t>
        <w:br/>
        <w:t>vn -0.2282 -0.2107 -0.9505</w:t>
        <w:br/>
        <w:t>vn 0.3550 0.1212 -0.9270</w:t>
        <w:br/>
        <w:t>vn 0.3035 0.2782 -0.9113</w:t>
        <w:br/>
        <w:t>vn 0.7881 0.5238 -0.3232</w:t>
        <w:br/>
        <w:t>vn 0.7510 0.4233 -0.5068</w:t>
        <w:br/>
        <w:t>vn 0.7187 0.3828 0.5804</w:t>
        <w:br/>
        <w:t>vn 0.8166 -0.0511 0.5750</w:t>
        <w:br/>
        <w:t>vn 0.4682 0.1813 0.8648</w:t>
        <w:br/>
        <w:t>vn 0.5306 -0.2227 0.8179</w:t>
        <w:br/>
        <w:t>vn -0.3716 -0.6091 -0.7006</w:t>
        <w:br/>
        <w:t>vn -0.5326 -0.2296 -0.8146</w:t>
        <w:br/>
        <w:t>vn -0.2720 -0.0613 -0.9603</w:t>
        <w:br/>
        <w:t>vn -0.1922 -0.2486 -0.9493</w:t>
        <w:br/>
        <w:t>vn 0.2901 0.7255 0.6241</w:t>
        <w:br/>
        <w:t>vn 0.2728 0.7339 0.6221</w:t>
        <w:br/>
        <w:t>vn 0.4653 0.2190 0.8576</w:t>
        <w:br/>
        <w:t>vn 0.4813 0.2601 0.8370</w:t>
        <w:br/>
        <w:t>vn 0.5258 -0.5127 -0.6787</w:t>
        <w:br/>
        <w:t>vn -0.5260 -0.2924 -0.7986</w:t>
        <w:br/>
        <w:t>vn 0.4622 0.8771 -0.1309</w:t>
        <w:br/>
        <w:t>vn 0.2331 0.9677 -0.0957</w:t>
        <w:br/>
        <w:t>vn 0.0691 0.9869 0.1457</w:t>
        <w:br/>
        <w:t>vn 0.0052 0.9830 0.1836</w:t>
        <w:br/>
        <w:t>vn -0.3013 0.9213 -0.2457</w:t>
        <w:br/>
        <w:t>vn -0.2099 0.9138 -0.3478</w:t>
        <w:br/>
        <w:t>vn -0.2199 0.7391 -0.6367</w:t>
        <w:br/>
        <w:t>vn -0.4515 0.7748 -0.4425</w:t>
        <w:br/>
        <w:t>vn 0.9159 -0.2776 -0.2901</w:t>
        <w:br/>
        <w:t>vn 0.4443 -0.1942 -0.8746</w:t>
        <w:br/>
        <w:t>vn 0.5456 -0.7757 0.3171</w:t>
        <w:br/>
        <w:t>vn 0.9159 -0.2776 -0.2900</w:t>
        <w:br/>
        <w:t>vn 0.8939 -0.4006 0.2011</w:t>
        <w:br/>
        <w:t>vn 0.4333 -0.8035 0.4083</w:t>
        <w:br/>
        <w:t>vn -0.0760 -0.5052 -0.8596</w:t>
        <w:br/>
        <w:t>vn -0.2629 -0.7719 -0.5788</w:t>
        <w:br/>
        <w:t>vn -0.0441 0.9888 0.1429</w:t>
        <w:br/>
        <w:t>vn -0.1775 0.9839 -0.0208</w:t>
        <w:br/>
        <w:t>vn 0.2271 0.7735 -0.5918</w:t>
        <w:br/>
        <w:t>vn 0.0725 0.9030 -0.4236</w:t>
        <w:br/>
        <w:t>vn -0.4344 0.8464 -0.3081</w:t>
        <w:br/>
        <w:t>vn -0.2953 0.9408 -0.1663</w:t>
        <w:br/>
        <w:t>vn 0.5020 -0.1553 0.8508</w:t>
        <w:br/>
        <w:t>vn 0.5483 -0.2858 0.7859</w:t>
        <w:br/>
        <w:t>vn 0.2631 -0.9532 0.1487</w:t>
        <w:br/>
        <w:t>vn 0.0345 -0.9559 -0.2915</w:t>
        <w:br/>
        <w:t>vn -0.0229 -0.9518 -0.3057</w:t>
        <w:br/>
        <w:t>vn 0.2584 -0.9582 0.1224</w:t>
        <w:br/>
        <w:t>vn 0.4139 -0.8417 0.3467</w:t>
        <w:br/>
        <w:t>vn 0.0871 -0.9866 -0.1376</w:t>
        <w:br/>
        <w:t>vn -0.1598 -0.9053 -0.3935</w:t>
        <w:br/>
        <w:t>vn 0.3104 -0.9410 0.1349</w:t>
        <w:br/>
        <w:t>vn 0.2871 -0.9478 0.1388</w:t>
        <w:br/>
        <w:t>vn 0.2741 -0.9511 0.1425</w:t>
        <w:br/>
        <w:t>vn 0.2743 -0.9510 0.1427</w:t>
        <w:br/>
        <w:t>vn -0.3602 0.8919 -0.2735</w:t>
        <w:br/>
        <w:t>vn 0.4592 -0.7518 0.4732</w:t>
        <w:br/>
        <w:t>vn 0.4529 0.2418 0.8581</w:t>
        <w:br/>
        <w:t>vn 0.4449 0.1813 0.8770</w:t>
        <w:br/>
        <w:t>vn -0.1699 0.9852 -0.0215</w:t>
        <w:br/>
        <w:t>vn -0.0034 0.9732 0.2298</w:t>
        <w:br/>
        <w:t>vn 0.4830 -0.3338 0.8095</w:t>
        <w:br/>
        <w:t>vn -0.3208 0.9076 -0.2710</w:t>
        <w:br/>
        <w:t>vn 0.9778 0.0502 -0.2032</w:t>
        <w:br/>
        <w:t>vn 0.9070 0.3311 -0.2601</w:t>
        <w:br/>
        <w:t>vn 0.4541 0.1132 -0.8837</w:t>
        <w:br/>
        <w:t>vn 0.5046 -0.1770 -0.8450</w:t>
        <w:br/>
        <w:t>vn 0.9685 -0.2320 -0.0908</w:t>
        <w:br/>
        <w:t>vn 0.9258 -0.3776 -0.0146</w:t>
        <w:br/>
        <w:t>vn 0.6781 0.5818 0.4492</w:t>
        <w:br/>
        <w:t>vn 0.7681 0.1609 0.6197</w:t>
        <w:br/>
        <w:t>vn 0.7422 0.3308 0.5828</w:t>
        <w:br/>
        <w:t>vn 0.7557 0.2520 0.6045</w:t>
        <w:br/>
        <w:t>vn 0.3701 0.6866 0.6258</w:t>
        <w:br/>
        <w:t>vn 0.4053 0.3102 0.8600</w:t>
        <w:br/>
        <w:t>vn 0.3778 0.2097 0.9018</w:t>
        <w:br/>
        <w:t>vn 0.3795 0.2998 0.8753</w:t>
        <w:br/>
        <w:t>vn -0.4883 -0.3809 -0.7852</w:t>
        <w:br/>
        <w:t>vn -0.1529 -0.5584 -0.8154</w:t>
        <w:br/>
        <w:t>vn -0.1667 -0.4586 -0.8728</w:t>
        <w:br/>
        <w:t>vn -0.4920 -0.3464 -0.7987</w:t>
        <w:br/>
        <w:t>vn -0.1932 -0.1333 -0.9721</w:t>
        <w:br/>
        <w:t>vn -0.1898 -0.2852 -0.9395</w:t>
        <w:br/>
        <w:t>vn 0.5317 -0.0351 -0.8462</w:t>
        <w:br/>
        <w:t>vn 0.8906 0.2507 -0.3794</w:t>
        <w:br/>
        <w:t>vn 0.7432 -0.0794 0.6644</w:t>
        <w:br/>
        <w:t>vn 0.3398 -0.2451 0.9080</w:t>
        <w:br/>
        <w:t>vn -0.3962 -0.6510 -0.6475</w:t>
        <w:br/>
        <w:t>vn -0.4886 -0.2348 -0.8403</w:t>
        <w:br/>
        <w:t>vn -0.1163 -0.3594 -0.9259</w:t>
        <w:br/>
        <w:t>vn 0.3285 0.6891 0.6460</w:t>
        <w:br/>
        <w:t>vn 0.3589 0.2186 0.9074</w:t>
        <w:br/>
        <w:t>vn 0.5267 -0.4904 -0.6944</w:t>
        <w:br/>
        <w:t>vn 0.5107 -0.6472 -0.5660</w:t>
        <w:br/>
        <w:t>vn -0.5009 -0.2869 -0.8166</w:t>
        <w:br/>
        <w:t>vn 0.1937 0.9810 -0.0094</w:t>
        <w:br/>
        <w:t>vn 0.5937 0.7794 -0.2003</w:t>
        <w:br/>
        <w:t>vn 0.3782 0.9031 -0.2035</w:t>
        <w:br/>
        <w:t>vn 0.1108 0.9934 0.0287</w:t>
        <w:br/>
        <w:t>vn -0.2876 0.7628 -0.5792</w:t>
        <w:br/>
        <w:t>vn -0.1501 0.9033 -0.4019</w:t>
        <w:br/>
        <w:t>vn -0.0866 0.8683 -0.4884</w:t>
        <w:br/>
        <w:t>vn -0.1159 0.6604 -0.7419</w:t>
        <w:br/>
        <w:t>vn 0.9377 -0.3417 -0.0625</w:t>
        <w:br/>
        <w:t>vn 0.5901 -0.3305 -0.7365</w:t>
        <w:br/>
        <w:t>vn 0.8225 -0.4093 0.3950</w:t>
        <w:br/>
        <w:t>vn 0.3756 -0.7784 0.5029</w:t>
        <w:br/>
        <w:t>vn 0.9377 -0.3416 -0.0628</w:t>
        <w:br/>
        <w:t>vn 0.1784 -0.8000 0.5729</w:t>
        <w:br/>
        <w:t>vn -0.1315 -0.9889 -0.0691</w:t>
        <w:br/>
        <w:t>vn -0.0351 -0.6337 -0.7728</w:t>
        <w:br/>
        <w:t>vn -0.0006 0.9925 -0.1226</w:t>
        <w:br/>
        <w:t>vn 0.3140 -0.2806 0.9070</w:t>
        <w:br/>
        <w:t>vn 0.1947 -0.7562 0.6247</w:t>
        <w:br/>
        <w:t>vn -0.2717 -0.8923 -0.3606</w:t>
        <w:br/>
        <w:t>vn 0.3585 0.6720 -0.6480</w:t>
        <w:br/>
        <w:t>vn 0.2130 0.8290 -0.5171</w:t>
        <w:br/>
        <w:t>vn -0.1640 0.8949 -0.4149</w:t>
        <w:br/>
        <w:t>vn 0.3848 0.1939 0.9024</w:t>
        <w:br/>
        <w:t>vn 0.3851 0.1649 0.9080</w:t>
        <w:br/>
        <w:t>vn 0.3620 -0.2526 0.8973</w:t>
        <w:br/>
        <w:t>vn 0.2842 -0.6026 0.7457</w:t>
        <w:br/>
        <w:t>vn 0.0465 0.9963 -0.0718</w:t>
        <w:br/>
        <w:t>vn -0.2270 -0.9174 -0.3268</w:t>
        <w:br/>
        <w:t>vn 0.1726 0.9643 0.2009</w:t>
        <w:br/>
        <w:t>vn 0.1127 -0.9384 0.3268</w:t>
        <w:br/>
        <w:t>vn 0.1393 -0.9426 0.3034</w:t>
        <w:br/>
        <w:t>vn 0.1394 -0.9426 0.3034</w:t>
        <w:br/>
        <w:t>vn -0.6371 0.0629 0.7682</w:t>
        <w:br/>
        <w:t>vn 0.0990 0.2378 0.9663</w:t>
        <w:br/>
        <w:t>vn 0.1504 -0.0105 0.9886</w:t>
        <w:br/>
        <w:t>vn -0.5133 -0.2913 0.8072</w:t>
        <w:br/>
        <w:t>vn 0.5741 0.6268 0.5268</w:t>
        <w:br/>
        <w:t>vn 0.1809 -0.1413 0.9733</w:t>
        <w:br/>
        <w:t>vn 0.6831 0.2489 0.6866</w:t>
        <w:br/>
        <w:t>vn 0.6837 0.2699 0.6780</w:t>
        <w:br/>
        <w:t>vn 0.6603 0.7128 0.2364</w:t>
        <w:br/>
        <w:t>vn 0.8592 0.3350 0.3866</w:t>
        <w:br/>
        <w:t>vn 0.8740 0.2728 0.4021</w:t>
        <w:br/>
        <w:t>vn -0.9124 -0.4037 0.0670</w:t>
        <w:br/>
        <w:t>vn -0.8281 -0.5527 0.0941</w:t>
        <w:br/>
        <w:t>vn -0.8318 -0.4213 -0.3615</w:t>
        <w:br/>
        <w:t>vn -0.8532 -0.3371 -0.3981</w:t>
        <w:br/>
        <w:t>vn -0.9854 -0.1703 0.0085</w:t>
        <w:br/>
        <w:t>vn -0.0315 0.2496 0.9678</w:t>
        <w:br/>
        <w:t>vn 0.0273 0.4750 0.8796</w:t>
        <w:br/>
        <w:t>vn -0.6884 0.3881 0.6128</w:t>
        <w:br/>
        <w:t>vn -0.7312 0.2428 0.6375</w:t>
        <w:br/>
        <w:t>vn 0.6242 -0.0910 0.7759</w:t>
        <w:br/>
        <w:t>vn 0.6612 0.3047 0.6856</w:t>
        <w:br/>
        <w:t>vn 0.8171 -0.2952 0.4951</w:t>
        <w:br/>
        <w:t>vn 0.8779 0.1769 0.4450</w:t>
        <w:br/>
        <w:t>vn -0.9949 0.0274 -0.0969</w:t>
        <w:br/>
        <w:t>vn -0.8526 -0.1954 -0.4847</w:t>
        <w:br/>
        <w:t>vn -0.6134 -0.7094 -0.3471</w:t>
        <w:br/>
        <w:t>vn -0.9990 0.0131 0.0422</w:t>
        <w:br/>
        <w:t>vn 0.6146 0.7713 0.1655</w:t>
        <w:br/>
        <w:t>vn 0.8732 0.3369 0.3520</w:t>
        <w:br/>
        <w:t>vn -0.4095 -0.4836 0.7736</w:t>
        <w:br/>
        <w:t>vn -0.8638 -0.2430 -0.4414</w:t>
        <w:br/>
        <w:t>vn 0.1902 0.9797 0.0631</w:t>
        <w:br/>
        <w:t>vn 0.0719 0.9530 0.2943</w:t>
        <w:br/>
        <w:t>vn 0.1117 0.8473 0.5193</w:t>
        <w:br/>
        <w:t>vn 0.1875 0.9812 -0.0448</w:t>
        <w:br/>
        <w:t>vn -0.2997 0.9429 -0.1456</w:t>
        <w:br/>
        <w:t>vn -0.2572 0.9217 -0.2904</w:t>
        <w:br/>
        <w:t>vn -0.4741 0.7822 -0.4042</w:t>
        <w:br/>
        <w:t>vn -0.5649 0.8180 -0.1081</w:t>
        <w:br/>
        <w:t>vn -0.6925 -0.0980 0.7147</w:t>
        <w:br/>
        <w:t>vn -0.0339 -0.1281 0.9912</w:t>
        <w:br/>
        <w:t>vn 0.3623 -0.7606 0.5387</w:t>
        <w:br/>
        <w:t>vn 0.4240 -0.8326 0.3564</w:t>
        <w:br/>
        <w:t>vn -0.1082 -0.9939 0.0215</w:t>
        <w:br/>
        <w:t>vn -0.8174 -0.5723 0.0666</w:t>
        <w:br/>
        <w:t>vn -0.5613 -0.7731 -0.2954</w:t>
        <w:br/>
        <w:t>vn -0.6133 -0.7095 -0.3471</w:t>
        <w:br/>
        <w:t>vn -0.8173 -0.5723 0.0667</w:t>
        <w:br/>
        <w:t>vn 0.0895 0.9892 -0.1158</w:t>
        <w:br/>
        <w:t>vn -0.2437 0.9487 0.2015</w:t>
        <w:br/>
        <w:t>vn -0.3407 0.8530 0.3953</w:t>
        <w:br/>
        <w:t>vn 0.8517 -0.3034 0.4272</w:t>
        <w:br/>
        <w:t>vn 0.8918 0.2497 0.3772</w:t>
        <w:br/>
        <w:t>vn -0.1954 0.9514 -0.2379</w:t>
        <w:br/>
        <w:t>vn -0.1369 0.9613 -0.2390</w:t>
        <w:br/>
        <w:t>vn 0.0413 0.9876 -0.1513</w:t>
        <w:br/>
        <w:t>vn 0.0455 0.9824 -0.1813</w:t>
        <w:br/>
        <w:t>vn 0.3312 -0.9060 0.2635</w:t>
        <w:br/>
        <w:t>vn 0.8788 -0.2660 0.3962</w:t>
        <w:br/>
        <w:t>vn 0.3734 -0.8807 0.2915</w:t>
        <w:br/>
        <w:t>vn -0.2044 0.9342 -0.2925</w:t>
        <w:br/>
        <w:t>vn -0.3657 0.8637 -0.3469</w:t>
        <w:br/>
        <w:t>vn -0.3794 0.8340 -0.4007</w:t>
        <w:br/>
        <w:t>vn -0.0864 0.9734 -0.2123</w:t>
        <w:br/>
        <w:t>vn -0.4244 0.8612 -0.2797</w:t>
        <w:br/>
        <w:t>vn -0.1247 -0.9921 0.0117</w:t>
        <w:br/>
        <w:t>vn -0.0380 -0.9910 0.1283</w:t>
        <w:br/>
        <w:t>vn 0.7562 -0.6384 0.1435</w:t>
        <w:br/>
        <w:t>vn 0.9949 -0.1005 -0.0008</w:t>
        <w:br/>
        <w:t>vn 0.9644 -0.2246 0.1396</w:t>
        <w:br/>
        <w:t>vn 0.5029 -0.8371 0.2153</w:t>
        <w:br/>
        <w:t>vn 0.6712 -0.7354 -0.0931</w:t>
        <w:br/>
        <w:t>vn 0.7301 -0.6824 -0.0370</w:t>
        <w:br/>
        <w:t>vn 0.1608 0.9656 -0.2043</w:t>
        <w:br/>
        <w:t>vn 0.5635 0.8194 -0.1049</w:t>
        <w:br/>
        <w:t>vn 0.5909 0.7864 -0.1800</w:t>
        <w:br/>
        <w:t>vn -0.1247 -0.9921 0.0118</w:t>
        <w:br/>
        <w:t>vn -0.0107 -0.9980 0.0619</w:t>
        <w:br/>
        <w:t>vn 0.1724 -0.9426 0.2861</w:t>
        <w:br/>
        <w:t>vn 0.1578 -0.9364 0.3135</w:t>
        <w:br/>
        <w:t>vn 0.1577 -0.9363 0.3137</w:t>
        <w:br/>
        <w:t>vn 0.7964 0.2902 -0.5306</w:t>
        <w:br/>
        <w:t>vn 0.8334 0.3098 -0.4577</w:t>
        <w:br/>
        <w:t>vn 0.8452 0.2640 -0.4647</w:t>
        <w:br/>
        <w:t>vn 0.8124 0.2421 -0.5305</w:t>
        <w:br/>
        <w:t>vn 0.6502 -0.7506 -0.1177</w:t>
        <w:br/>
        <w:t>vn 0.6221 0.6581 -0.4242</w:t>
        <w:br/>
        <w:t>vn 0.5741 0.7494 -0.3299</w:t>
        <w:br/>
        <w:t>vn 0.8580 0.4017 -0.3201</w:t>
        <w:br/>
        <w:t>vn 0.8931 0.3000 -0.3353</w:t>
        <w:br/>
        <w:t>vn 0.8806 0.3391 -0.3309</w:t>
        <w:br/>
        <w:t>vn 0.1767 0.9240 -0.3392</w:t>
        <w:br/>
        <w:t>vn 0.1959 0.9378 -0.2865</w:t>
        <w:br/>
        <w:t>vn 0.3397 -0.9082 0.2447</w:t>
        <w:br/>
        <w:t>vn 0.9253 -0.2416 0.2922</w:t>
        <w:br/>
        <w:t>vn 0.5916 0.7645 -0.2561</w:t>
        <w:br/>
        <w:t>vn 0.9117 0.3535 -0.2096</w:t>
        <w:br/>
        <w:t>vn 0.1824 0.9527 -0.2431</w:t>
        <w:br/>
        <w:t>vn 0.9275 -0.3737 -0.0113</w:t>
        <w:br/>
        <w:t>vn 0.7640 -0.6433 0.0497</w:t>
        <w:br/>
        <w:t>vn 0.9292 0.3561 -0.0988</w:t>
        <w:br/>
        <w:t>vn 0.9093 0.3143 -0.2729</w:t>
        <w:br/>
        <w:t>vn 0.5118 0.6975 -0.5016</w:t>
        <w:br/>
        <w:t>vn 0.1422 0.9169 -0.3728</w:t>
        <w:br/>
        <w:t>vn 0.8877 0.3565 0.2913</w:t>
        <w:br/>
        <w:t>vn 0.8948 0.3414 0.2878</w:t>
        <w:br/>
        <w:t>vn 0.9018 0.2874 0.3228</w:t>
        <w:br/>
        <w:t>vn 0.1561 0.1289 -0.9793</w:t>
        <w:br/>
        <w:t>vn 0.1560 0.1289 -0.9793</w:t>
        <w:br/>
        <w:t>vn 0.1561 0.1288 -0.9793</w:t>
        <w:br/>
        <w:t>vn 0.8960 0.4090 0.1730</w:t>
        <w:br/>
        <w:t>vn 0.9227 0.3356 0.1898</w:t>
        <w:br/>
        <w:t>vn -0.0818 -0.9860 0.1455</w:t>
        <w:br/>
        <w:t>vn 0.9327 0.3601 0.0190</w:t>
        <w:br/>
        <w:t>vn 0.1289 0.1366 0.9822</w:t>
        <w:br/>
        <w:t>vn 0.2288 -0.4681 0.8535</w:t>
        <w:br/>
        <w:t>vn -0.2784 -0.0560 0.9588</w:t>
        <w:br/>
        <w:t>vn -0.2185 0.2530 0.9425</w:t>
        <w:br/>
        <w:t>vn -0.3210 -0.2859 0.9029</w:t>
        <w:br/>
        <w:t>vn -0.5718 0.6167 0.5410</w:t>
        <w:br/>
        <w:t>vn -0.7373 0.3136 0.5983</w:t>
        <w:br/>
        <w:t>vn -0.7503 0.3681 0.5492</w:t>
        <w:br/>
        <w:t>vn -0.6214 0.7653 0.1676</w:t>
        <w:br/>
        <w:t>vn -0.8667 0.4652 0.1798</w:t>
        <w:br/>
        <w:t>vn -0.9164 0.3643 0.1661</w:t>
        <w:br/>
        <w:t>vn 0.8171 -0.5698 0.0882</w:t>
        <w:br/>
        <w:t>vn 0.8345 -0.5099 -0.2089</w:t>
        <w:br/>
        <w:t>vn 0.7804 -0.5854 -0.2197</w:t>
        <w:br/>
        <w:t>vn 0.7033 -0.7061 0.0816</w:t>
        <w:br/>
        <w:t>vn 0.9383 -0.3347 0.0872</w:t>
        <w:br/>
        <w:t>vn 0.8509 -0.3706 0.3722</w:t>
        <w:br/>
        <w:t>vn 0.8908 -0.2656 0.3686</w:t>
        <w:br/>
        <w:t>vn -0.1278 0.1683 0.9774</w:t>
        <w:br/>
        <w:t>vn 0.6254 0.0936 0.7747</w:t>
        <w:br/>
        <w:t>vn 0.6571 0.2397 0.7147</w:t>
        <w:br/>
        <w:t>vn -0.1444 0.4520 0.8803</w:t>
        <w:br/>
        <w:t>vn -0.8002 -0.0859 0.5936</w:t>
        <w:br/>
        <w:t>vn -0.7536 0.3863 0.5318</w:t>
        <w:br/>
        <w:t>vn -0.9488 -0.2730 0.1587</w:t>
        <w:br/>
        <w:t>vn -0.9548 0.2487 0.1626</w:t>
        <w:br/>
        <w:t>vn 0.6828 -0.6977 -0.2166</w:t>
        <w:br/>
        <w:t>vn 0.9441 -0.2449 -0.2207</w:t>
        <w:br/>
        <w:t>vn 0.9910 -0.1118 0.0741</w:t>
        <w:br/>
        <w:t>vn 0.9444 -0.3008 0.1327</w:t>
        <w:br/>
        <w:t>vn -0.5990 0.7977 0.0697</w:t>
        <w:br/>
        <w:t>vn -0.9326 0.3527 0.0767</w:t>
        <w:br/>
        <w:t>vn 0.2776 -0.6844 0.6742</w:t>
        <w:br/>
        <w:t>vn 0.9052 -0.3749 -0.2003</w:t>
        <w:br/>
        <w:t>vn -0.0976 0.9662 0.2387</w:t>
        <w:br/>
        <w:t>vn -0.0598 0.7653 0.6409</w:t>
        <w:br/>
        <w:t>vn 0.0117 0.8859 0.4637</w:t>
        <w:br/>
        <w:t>vn -0.1159 0.9882 0.1003</w:t>
        <w:br/>
        <w:t>vn 0.3849 0.9154 0.1177</w:t>
        <w:br/>
        <w:t>vn 0.6245 0.7662 0.1514</w:t>
        <w:br/>
        <w:t>vn 0.6028 0.7862 -0.1362</w:t>
        <w:br/>
        <w:t>vn 0.3674 0.9294 -0.0355</w:t>
        <w:br/>
        <w:t>vn -0.1617 -0.2680 0.9498</w:t>
        <w:br/>
        <w:t>vn 0.5254 -0.2270 0.8200</w:t>
        <w:br/>
        <w:t>vn -0.5003 -0.8164 0.2884</w:t>
        <w:br/>
        <w:t>vn -0.5280 -0.8455 0.0800</w:t>
        <w:br/>
        <w:t>vn 0.0798 -0.9939 -0.0756</w:t>
        <w:br/>
        <w:t>vn 0.7709 -0.6089 0.1870</w:t>
        <w:br/>
        <w:t>vn 0.1327 0.9912 -0.0033</w:t>
        <w:br/>
        <w:t>vn -0.4453 -0.8951 0.0202</w:t>
        <w:br/>
        <w:t>vn -0.9580 -0.2761 0.0776</w:t>
        <w:br/>
        <w:t>vn 0.3552 0.7268 0.5878</w:t>
        <w:br/>
        <w:t>vn 0.2987 0.8545 0.4249</w:t>
        <w:br/>
        <w:t>vn -0.5572 0.8294 0.0400</w:t>
        <w:br/>
        <w:t>vn -0.9227 0.3840 0.0339</w:t>
        <w:br/>
        <w:t>vn 0.1891 0.9813 0.0362</w:t>
        <w:br/>
        <w:t>vn -0.3481 -0.9369 -0.0314</w:t>
        <w:br/>
        <w:t>vn -0.9789 -0.2037 0.0163</w:t>
        <w:br/>
        <w:t>vn 0.2632 -0.9561 -0.1286</w:t>
        <w:br/>
        <w:t>vn 0.1897 -0.9760 -0.1068</w:t>
        <w:br/>
        <w:t>vn 0.5034 0.8611 -0.0713</w:t>
        <w:br/>
        <w:t>vn 0.4973 0.8671 0.0299</w:t>
        <w:br/>
        <w:t>vn 0.1884 -0.9809 -0.0491</w:t>
        <w:br/>
        <w:t>vn -0.7627 0.4717 -0.4425</w:t>
        <w:br/>
        <w:t>vn -0.7476 0.5052 -0.4310</w:t>
        <w:br/>
        <w:t>vn -0.7127 0.4996 -0.4924</w:t>
        <w:br/>
        <w:t>vn -0.7092 0.4899 -0.5070</w:t>
        <w:br/>
        <w:t>vn -0.7574 -0.6459 -0.0955</w:t>
        <w:br/>
        <w:t>vn -0.7202 -0.6685 -0.1858</w:t>
        <w:br/>
        <w:t>vn -0.8976 0.4304 -0.0950</w:t>
        <w:br/>
        <w:t>vn -0.5165 0.8551 -0.0456</w:t>
        <w:br/>
        <w:t>vn -0.4998 0.8588 -0.1124</w:t>
        <w:br/>
        <w:t>vn -0.8595 0.4705 -0.1996</w:t>
        <w:br/>
        <w:t>vn -0.9448 0.3136 -0.0951</w:t>
        <w:br/>
        <w:t>vn -0.9066 0.3688 -0.2049</w:t>
        <w:br/>
        <w:t>vn 0.1211 0.9921 0.0342</w:t>
        <w:br/>
        <w:t>vn 0.2605 -0.9654 -0.0135</w:t>
        <w:br/>
        <w:t>vn -0.2810 -0.9579 0.0583</w:t>
        <w:br/>
        <w:t>vn -0.2691 -0.9585 0.0947</w:t>
        <w:br/>
        <w:t>vn -0.2692 -0.9584 0.0948</w:t>
        <w:br/>
        <w:t>vn -0.4828 0.8529 -0.1988</w:t>
        <w:br/>
        <w:t>vn -0.8095 0.4994 -0.3088</w:t>
        <w:br/>
        <w:t>vn -0.8472 0.4247 -0.3191</w:t>
        <w:br/>
        <w:t>vn -0.1066 0.9942 -0.0124</w:t>
        <w:br/>
        <w:t>vn -0.1183 0.9907 -0.0677</w:t>
        <w:br/>
        <w:t>vn -0.7041 -0.6657 -0.2472</w:t>
        <w:br/>
        <w:t>vn -0.4705 0.8310 -0.2968</w:t>
        <w:br/>
        <w:t>vn -0.6402 -0.7073 -0.2996</w:t>
        <w:br/>
        <w:t>vn -0.6402 -0.7074 -0.2996</w:t>
        <w:br/>
        <w:t>vn -0.1309 0.9835 -0.1249</w:t>
        <w:br/>
        <w:t>vn -0.4748 0.8116 -0.3404</w:t>
        <w:br/>
        <w:t>vn -0.1535 0.9773 -0.1457</w:t>
        <w:br/>
        <w:t>vn -0.6070 -0.7198 -0.3369</w:t>
        <w:br/>
        <w:t>vn -0.9787 0.0057 -0.2051</w:t>
        <w:br/>
        <w:t>vn -0.5069 -0.3073 -0.8053</w:t>
        <w:br/>
        <w:t>vn -0.4176 0.0219 -0.9084</w:t>
        <w:br/>
        <w:t>vn -0.9169 0.2765 -0.2877</w:t>
        <w:br/>
        <w:t>vn -0.7569 0.3025 0.5793</w:t>
        <w:br/>
        <w:t>vn -0.5765 0.6645 0.4755</w:t>
        <w:br/>
        <w:t>vn -0.9775 -0.1608 -0.1366</w:t>
        <w:br/>
        <w:t>vn -0.7415 0.3196 0.5900</w:t>
        <w:br/>
        <w:t>vn -0.4471 0.3438 0.8258</w:t>
        <w:br/>
        <w:t>vn -0.3109 0.7003 0.6426</w:t>
        <w:br/>
        <w:t>vn -0.4614 0.2465 0.8523</w:t>
        <w:br/>
        <w:t>vn 0.1619 -0.4134 -0.8960</w:t>
        <w:br/>
        <w:t>vn 0.1133 -0.5498 -0.8276</w:t>
        <w:br/>
        <w:t>vn 0.4356 -0.4692 -0.7682</w:t>
        <w:br/>
        <w:t>vn 0.4768 -0.3934 -0.7861</w:t>
        <w:br/>
        <w:t>vn 0.2282 -0.2107 -0.9505</w:t>
        <w:br/>
        <w:t>vn -0.3550 0.1212 -0.9270</w:t>
        <w:br/>
        <w:t>vn -0.7510 0.4233 -0.5068</w:t>
        <w:br/>
        <w:t>vn -0.7881 0.5238 -0.3232</w:t>
        <w:br/>
        <w:t>vn -0.3035 0.2782 -0.9113</w:t>
        <w:br/>
        <w:t>vn -0.8166 -0.0511 0.5750</w:t>
        <w:br/>
        <w:t>vn -0.7187 0.3828 0.5804</w:t>
        <w:br/>
        <w:t>vn -0.5306 -0.2227 0.8179</w:t>
        <w:br/>
        <w:t>vn -0.4681 0.1813 0.8648</w:t>
        <w:br/>
        <w:t>vn 0.3716 -0.6091 -0.7006</w:t>
        <w:br/>
        <w:t>vn 0.1922 -0.2486 -0.9493</w:t>
        <w:br/>
        <w:t>vn 0.2720 -0.0613 -0.9603</w:t>
        <w:br/>
        <w:t>vn 0.5326 -0.2296 -0.8146</w:t>
        <w:br/>
        <w:t>vn -0.4653 0.2190 0.8576</w:t>
        <w:br/>
        <w:t>vn -0.2728 0.7339 0.6221</w:t>
        <w:br/>
        <w:t>vn -0.2901 0.7255 0.6241</w:t>
        <w:br/>
        <w:t>vn -0.4813 0.2601 0.8370</w:t>
        <w:br/>
        <w:t>vn -0.5258 -0.5127 -0.6787</w:t>
        <w:br/>
        <w:t>vn 0.5260 -0.2924 -0.7986</w:t>
        <w:br/>
        <w:t>vn -0.4623 0.8770 -0.1309</w:t>
        <w:br/>
        <w:t>vn -0.0691 0.9869 0.1457</w:t>
        <w:br/>
        <w:t>vn -0.2331 0.9677 -0.0957</w:t>
        <w:br/>
        <w:t>vn -0.0052 0.9830 0.1836</w:t>
        <w:br/>
        <w:t>vn 0.2199 0.7391 -0.6367</w:t>
        <w:br/>
        <w:t>vn 0.2099 0.9138 -0.3477</w:t>
        <w:br/>
        <w:t>vn 0.3013 0.9213 -0.2456</w:t>
        <w:br/>
        <w:t>vn 0.4515 0.7748 -0.4425</w:t>
        <w:br/>
        <w:t>vn -0.4445 -0.1949 -0.8743</w:t>
        <w:br/>
        <w:t>vn -0.9159 -0.2776 -0.2900</w:t>
        <w:br/>
        <w:t>vn -0.8939 -0.4006 0.2011</w:t>
        <w:br/>
        <w:t>vn -0.5456 -0.7757 0.3171</w:t>
        <w:br/>
        <w:t>vn -0.4333 -0.8035 0.4083</w:t>
        <w:br/>
        <w:t>vn 0.2629 -0.7719 -0.5788</w:t>
        <w:br/>
        <w:t>vn 0.0760 -0.5052 -0.8596</w:t>
        <w:br/>
        <w:t>vn 0.1775 0.9839 -0.0207</w:t>
        <w:br/>
        <w:t>vn 0.0441 0.9888 0.1429</w:t>
        <w:br/>
        <w:t>vn -0.2271 0.7735 -0.5918</w:t>
        <w:br/>
        <w:t>vn -0.0725 0.9030 -0.4235</w:t>
        <w:br/>
        <w:t>vn 0.2953 0.9408 -0.1663</w:t>
        <w:br/>
        <w:t>vn 0.4345 0.8464 -0.3081</w:t>
        <w:br/>
        <w:t>vn -0.5020 -0.1553 0.8508</w:t>
        <w:br/>
        <w:t>vn -0.5484 -0.2858 0.7859</w:t>
        <w:br/>
        <w:t>vn -0.2631 -0.9532 0.1487</w:t>
        <w:br/>
        <w:t>vn -0.2584 -0.9582 0.1224</w:t>
        <w:br/>
        <w:t>vn 0.0229 -0.9519 -0.3057</w:t>
        <w:br/>
        <w:t>vn -0.0347 -0.9559 -0.2915</w:t>
        <w:br/>
        <w:t>vn -0.4139 -0.8417 0.3467</w:t>
        <w:br/>
        <w:t>vn -0.0871 -0.9866 -0.1376</w:t>
        <w:br/>
        <w:t>vn 0.1598 -0.9053 -0.3935</w:t>
        <w:br/>
        <w:t>vn -0.2871 -0.9478 0.1389</w:t>
        <w:br/>
        <w:t>vn -0.3104 -0.9410 0.1349</w:t>
        <w:br/>
        <w:t>vn -0.2741 -0.9511 0.1426</w:t>
        <w:br/>
        <w:t>vn -0.2743 -0.9510 0.1426</w:t>
        <w:br/>
        <w:t>vn 0.3603 0.8919 -0.2734</w:t>
        <w:br/>
        <w:t>vn -0.4592 -0.7518 0.4732</w:t>
        <w:br/>
        <w:t>vn -0.4449 0.1813 0.8770</w:t>
        <w:br/>
        <w:t>vn -0.4529 0.2418 0.8581</w:t>
        <w:br/>
        <w:t>vn 0.0034 0.9732 0.2298</w:t>
        <w:br/>
        <w:t>vn 0.1698 0.9852 -0.0222</w:t>
        <w:br/>
        <w:t>vn -0.4830 -0.3338 0.8095</w:t>
        <w:br/>
        <w:t>vn 0.3206 0.9073 -0.2721</w:t>
        <w:br/>
        <w:t>vn -0.9778 0.0502 -0.2032</w:t>
        <w:br/>
        <w:t>vn -0.5046 -0.1770 -0.8450</w:t>
        <w:br/>
        <w:t>vn -0.4541 0.1132 -0.8837</w:t>
        <w:br/>
        <w:t>vn -0.9070 0.3311 -0.2601</w:t>
        <w:br/>
        <w:t>vn -0.9685 -0.2320 -0.0908</w:t>
        <w:br/>
        <w:t>vn -0.7681 0.1609 0.6197</w:t>
        <w:br/>
        <w:t>vn -0.6781 0.5818 0.4492</w:t>
        <w:br/>
        <w:t>vn -0.9258 -0.3776 -0.0146</w:t>
        <w:br/>
        <w:t>vn -0.7422 0.3308 0.5828</w:t>
        <w:br/>
        <w:t>vn -0.7558 0.2517 0.6046</w:t>
        <w:br/>
        <w:t>vn -0.4053 0.3102 0.8600</w:t>
        <w:br/>
        <w:t>vn -0.3701 0.6866 0.6258</w:t>
        <w:br/>
        <w:t>vn -0.3778 0.2097 0.9018</w:t>
        <w:br/>
        <w:t>vn -0.3795 0.2998 0.8753</w:t>
        <w:br/>
        <w:t>vn 0.1667 -0.4586 -0.8728</w:t>
        <w:br/>
        <w:t>vn 0.1529 -0.5584 -0.8154</w:t>
        <w:br/>
        <w:t>vn 0.4884 -0.3809 -0.7851</w:t>
        <w:br/>
        <w:t>vn 0.4920 -0.3464 -0.7987</w:t>
        <w:br/>
        <w:t>vn 0.1898 -0.2852 -0.9395</w:t>
        <w:br/>
        <w:t>vn 0.1932 -0.1333 -0.9721</w:t>
        <w:br/>
        <w:t>vn -0.5317 -0.0351 -0.8462</w:t>
        <w:br/>
        <w:t>vn -0.8906 0.2507 -0.3794</w:t>
        <w:br/>
        <w:t>vn -0.7431 -0.0794 0.6644</w:t>
        <w:br/>
        <w:t>vn -0.3398 -0.2452 0.9080</w:t>
        <w:br/>
        <w:t>vn 0.3962 -0.6510 -0.6475</w:t>
        <w:br/>
        <w:t>vn 0.1164 -0.3594 -0.9259</w:t>
        <w:br/>
        <w:t>vn 0.4887 -0.2348 -0.8403</w:t>
        <w:br/>
        <w:t>vn -0.3589 0.2186 0.9074</w:t>
        <w:br/>
        <w:t>vn -0.3285 0.6891 0.6460</w:t>
        <w:br/>
        <w:t>vn -0.5267 -0.4904 -0.6944</w:t>
        <w:br/>
        <w:t>vn -0.5107 -0.6472 -0.5660</w:t>
        <w:br/>
        <w:t>vn 0.5009 -0.2870 -0.8166</w:t>
        <w:br/>
        <w:t>vn -0.1937 0.9810 -0.0094</w:t>
        <w:br/>
        <w:t>vn -0.3782 0.9031 -0.2034</w:t>
        <w:br/>
        <w:t>vn -0.5937 0.7794 -0.2003</w:t>
        <w:br/>
        <w:t>vn -0.1108 0.9934 0.0288</w:t>
        <w:br/>
        <w:t>vn 0.2876 0.7627 -0.5792</w:t>
        <w:br/>
        <w:t>vn 0.1159 0.6605 -0.7418</w:t>
        <w:br/>
        <w:t>vn 0.0866 0.8683 -0.4884</w:t>
        <w:br/>
        <w:t>vn 0.1501 0.9033 -0.4019</w:t>
        <w:br/>
        <w:t>vn -0.9377 -0.3417 -0.0626</w:t>
        <w:br/>
        <w:t>vn -0.5901 -0.3305 -0.7366</w:t>
        <w:br/>
        <w:t>vn -0.3756 -0.7784 0.5029</w:t>
        <w:br/>
        <w:t>vn -0.8225 -0.4093 0.3950</w:t>
        <w:br/>
        <w:t>vn -0.9377 -0.3416 -0.0628</w:t>
        <w:br/>
        <w:t>vn -0.1784 -0.8000 0.5729</w:t>
        <w:br/>
        <w:t>vn 0.1315 -0.9889 -0.0692</w:t>
        <w:br/>
        <w:t>vn 0.0351 -0.6337 -0.7727</w:t>
        <w:br/>
        <w:t>vn 0.0006 0.9925 -0.1226</w:t>
        <w:br/>
        <w:t>vn -0.1947 -0.7562 0.6247</w:t>
        <w:br/>
        <w:t>vn -0.3140 -0.2807 0.9070</w:t>
        <w:br/>
        <w:t>vn 0.2717 -0.8923 -0.3606</w:t>
        <w:br/>
        <w:t>vn -0.2130 0.8290 -0.5171</w:t>
        <w:br/>
        <w:t>vn -0.3585 0.6720 -0.6480</w:t>
        <w:br/>
        <w:t>vn 0.1641 0.8949 -0.4149</w:t>
        <w:br/>
        <w:t>vn -0.3851 0.1649 0.9080</w:t>
        <w:br/>
        <w:t>vn -0.3848 0.1939 0.9024</w:t>
        <w:br/>
        <w:t>vn -0.2842 -0.6026 0.7457</w:t>
        <w:br/>
        <w:t>vn -0.3620 -0.2526 0.8973</w:t>
        <w:br/>
        <w:t>vn -0.0465 0.9963 -0.0719</w:t>
        <w:br/>
        <w:t>vn 0.2270 -0.9174 -0.3268</w:t>
        <w:br/>
        <w:t>vn -0.1726 0.9643 0.2008</w:t>
        <w:br/>
        <w:t>vn -0.1393 -0.9426 0.3035</w:t>
        <w:br/>
        <w:t>vn -0.1126 -0.9384 0.3268</w:t>
        <w:br/>
        <w:t>vn -0.1395 -0.9426 0.3035</w:t>
        <w:br/>
        <w:t>vn 0.1315 -0.9889 -0.0691</w:t>
        <w:br/>
        <w:t>vn 0.6371 0.0629 0.7682</w:t>
        <w:br/>
        <w:t>vn 0.5133 -0.2913 0.8072</w:t>
        <w:br/>
        <w:t>vn -0.1504 -0.0105 0.9886</w:t>
        <w:br/>
        <w:t>vn -0.0990 0.2377 0.9663</w:t>
        <w:br/>
        <w:t>vn -0.1809 -0.1413 0.9733</w:t>
        <w:br/>
        <w:t>vn -0.5741 0.6268 0.5268</w:t>
        <w:br/>
        <w:t>vn -0.6831 0.2489 0.6866</w:t>
        <w:br/>
        <w:t>vn -0.6837 0.2699 0.6780</w:t>
        <w:br/>
        <w:t>vn -0.6603 0.7128 0.2364</w:t>
        <w:br/>
        <w:t>vn -0.8592 0.3350 0.3866</w:t>
        <w:br/>
        <w:t>vn -0.8740 0.2728 0.4021</w:t>
        <w:br/>
        <w:t>vn 0.9124 -0.4037 0.0670</w:t>
        <w:br/>
        <w:t>vn 0.8532 -0.3370 -0.3981</w:t>
        <w:br/>
        <w:t>vn 0.8318 -0.4213 -0.3615</w:t>
        <w:br/>
        <w:t>vn 0.8281 -0.5527 0.0941</w:t>
        <w:br/>
        <w:t>vn 0.9854 -0.1703 0.0085</w:t>
        <w:br/>
        <w:t>vn 0.0315 0.2496 0.9678</w:t>
        <w:br/>
        <w:t>vn 0.7312 0.2428 0.6375</w:t>
        <w:br/>
        <w:t>vn 0.6884 0.3881 0.6128</w:t>
        <w:br/>
        <w:t>vn -0.0273 0.4750 0.8796</w:t>
        <w:br/>
        <w:t>vn -0.6243 -0.0910 0.7759</w:t>
        <w:br/>
        <w:t>vn -0.6612 0.3047 0.6856</w:t>
        <w:br/>
        <w:t>vn -0.8171 -0.2952 0.4952</w:t>
        <w:br/>
        <w:t>vn -0.8779 0.1769 0.4450</w:t>
        <w:br/>
        <w:t>vn 0.6134 -0.7094 -0.3471</w:t>
        <w:br/>
        <w:t>vn 0.8525 -0.1954 -0.4848</w:t>
        <w:br/>
        <w:t>vn 0.9949 0.0274 -0.0969</w:t>
        <w:br/>
        <w:t>vn 0.9990 0.0131 0.0422</w:t>
        <w:br/>
        <w:t>vn -0.6146 0.7713 0.1655</w:t>
        <w:br/>
        <w:t>vn -0.8733 0.3369 0.3520</w:t>
        <w:br/>
        <w:t>vn 0.4095 -0.4836 0.7736</w:t>
        <w:br/>
        <w:t>vn 0.8638 -0.2430 -0.4414</w:t>
        <w:br/>
        <w:t>vn -0.1117 0.8473 0.5193</w:t>
        <w:br/>
        <w:t>vn -0.0718 0.9530 0.2943</w:t>
        <w:br/>
        <w:t>vn -0.1901 0.9797 0.0631</w:t>
        <w:br/>
        <w:t>vn -0.1875 0.9812 -0.0448</w:t>
        <w:br/>
        <w:t>vn 0.4740 0.7822 -0.4042</w:t>
        <w:br/>
        <w:t>vn 0.2572 0.9217 -0.2904</w:t>
        <w:br/>
        <w:t>vn 0.2997 0.9429 -0.1456</w:t>
        <w:br/>
        <w:t>vn 0.5649 0.8180 -0.1081</w:t>
        <w:br/>
        <w:t>vn 0.0339 -0.1281 0.9912</w:t>
        <w:br/>
        <w:t>vn 0.6925 -0.0979 0.7147</w:t>
        <w:br/>
        <w:t>vn -0.3623 -0.7607 0.5386</w:t>
        <w:br/>
        <w:t>vn -0.4240 -0.8326 0.3565</w:t>
        <w:br/>
        <w:t>vn 0.5614 -0.7731 -0.2952</w:t>
        <w:br/>
        <w:t>vn 0.8174 -0.5721 0.0669</w:t>
        <w:br/>
        <w:t>vn 0.1082 -0.9939 0.0215</w:t>
        <w:br/>
        <w:t>vn 0.6133 -0.7094 -0.3472</w:t>
        <w:br/>
        <w:t>vn 0.8173 -0.5724 0.0666</w:t>
        <w:br/>
        <w:t>vn -0.0895 0.9892 -0.1158</w:t>
        <w:br/>
        <w:t>vn 0.3408 0.8530 0.3953</w:t>
        <w:br/>
        <w:t>vn 0.2437 0.9487 0.2015</w:t>
        <w:br/>
        <w:t>vn -0.8517 -0.3034 0.4272</w:t>
        <w:br/>
        <w:t>vn -0.8918 0.2497 0.3772</w:t>
        <w:br/>
        <w:t>vn -0.0413 0.9876 -0.1513</w:t>
        <w:br/>
        <w:t>vn 0.1369 0.9613 -0.2390</w:t>
        <w:br/>
        <w:t>vn 0.1954 0.9514 -0.2379</w:t>
        <w:br/>
        <w:t>vn -0.0455 0.9824 -0.1813</w:t>
        <w:br/>
        <w:t>vn -0.8789 -0.2660 0.3961</w:t>
        <w:br/>
        <w:t>vn -0.3312 -0.9060 0.2635</w:t>
        <w:br/>
        <w:t>vn -0.3734 -0.8811 0.2901</w:t>
        <w:br/>
        <w:t>vn 0.3657 0.8637 -0.3469</w:t>
        <w:br/>
        <w:t>vn 0.2044 0.9342 -0.2925</w:t>
        <w:br/>
        <w:t>vn 0.3794 0.8340 -0.4007</w:t>
        <w:br/>
        <w:t>vn 0.0864 0.9734 -0.2123</w:t>
        <w:br/>
        <w:t>vn 0.4244 0.8612 -0.2797</w:t>
        <w:br/>
        <w:t>vn 0.0380 -0.9910 0.1284</w:t>
        <w:br/>
        <w:t>vn 0.1247 -0.9921 0.0117</w:t>
        <w:br/>
        <w:t>vn -0.7562 -0.6385 0.1435</w:t>
        <w:br/>
        <w:t>vn -0.5030 -0.8370 0.2153</w:t>
        <w:br/>
        <w:t>vn -0.9644 -0.2246 0.1396</w:t>
        <w:br/>
        <w:t>vn -0.9949 -0.1005 -0.0009</w:t>
        <w:br/>
        <w:t>vn -0.6712 -0.7354 -0.0930</w:t>
        <w:br/>
        <w:t>vn -0.7301 -0.6824 -0.0370</w:t>
        <w:br/>
        <w:t>vn -0.1608 0.9656 -0.2043</w:t>
        <w:br/>
        <w:t>vn -0.5909 0.7864 -0.1799</w:t>
        <w:br/>
        <w:t>vn -0.5635 0.8194 -0.1049</w:t>
        <w:br/>
        <w:t>vn 0.0109 -0.9982 0.0581</w:t>
        <w:br/>
        <w:t>vn -0.1578 -0.9364 0.3134</w:t>
        <w:br/>
        <w:t>vn -0.1724 -0.9426 0.2860</w:t>
        <w:br/>
        <w:t>vn -0.1577 -0.9364 0.3135</w:t>
        <w:br/>
        <w:t>vn -0.8452 0.2640 -0.4647</w:t>
        <w:br/>
        <w:t>vn -0.8334 0.3097 -0.4577</w:t>
        <w:br/>
        <w:t>vn -0.7964 0.2902 -0.5306</w:t>
        <w:br/>
        <w:t>vn -0.8124 0.2421 -0.5305</w:t>
        <w:br/>
        <w:t>vn -0.6502 -0.7506 -0.1177</w:t>
        <w:br/>
        <w:t>vn -0.6221 0.6581 -0.4242</w:t>
        <w:br/>
        <w:t>vn -0.8580 0.4017 -0.3201</w:t>
        <w:br/>
        <w:t>vn -0.5741 0.7494 -0.3299</w:t>
        <w:br/>
        <w:t>vn -0.8931 0.3000 -0.3353</w:t>
        <w:br/>
        <w:t>vn -0.8806 0.3391 -0.3309</w:t>
        <w:br/>
        <w:t>vn -0.1959 0.9379 -0.2864</w:t>
        <w:br/>
        <w:t>vn -0.1767 0.9240 -0.3392</w:t>
        <w:br/>
        <w:t>vn -0.3397 -0.9082 0.2447</w:t>
        <w:br/>
        <w:t>vn -0.9253 -0.2416 0.2923</w:t>
        <w:br/>
        <w:t>vn -0.9117 0.3535 -0.2096</w:t>
        <w:br/>
        <w:t>vn -0.5916 0.7645 -0.2561</w:t>
        <w:br/>
        <w:t>vn -0.1824 0.9527 -0.2430</w:t>
        <w:br/>
        <w:t>vn -0.7640 -0.6433 0.0497</w:t>
        <w:br/>
        <w:t>vn -0.9275 -0.3737 -0.0113</w:t>
        <w:br/>
        <w:t>vn -0.9292 0.3561 -0.0989</w:t>
        <w:br/>
        <w:t>vn -0.9093 0.3143 -0.2729</w:t>
        <w:br/>
        <w:t>vn -0.5118 0.6975 -0.5016</w:t>
        <w:br/>
        <w:t>vn -0.1422 0.9169 -0.3728</w:t>
        <w:br/>
        <w:t>vn -0.8948 0.3414 0.2878</w:t>
        <w:br/>
        <w:t>vn -0.8877 0.3565 0.2913</w:t>
        <w:br/>
        <w:t>vn -0.9018 0.2874 0.3228</w:t>
        <w:br/>
        <w:t>vn -0.1658 0.1389 -0.9763</w:t>
        <w:br/>
        <w:t>vn -0.1659 0.1389 -0.9763</w:t>
        <w:br/>
        <w:t>vn -0.1659 0.1388 -0.9763</w:t>
        <w:br/>
        <w:t>vn -0.8960 0.4090 0.1730</w:t>
        <w:br/>
        <w:t>vn -0.9227 0.3356 0.1898</w:t>
        <w:br/>
        <w:t>vn 0.0818 -0.9860 0.1456</w:t>
        <w:br/>
        <w:t>vn -0.9327 0.3601 0.0190</w:t>
        <w:br/>
        <w:t>vn -0.4104 0.7192 0.5607</w:t>
        <w:br/>
        <w:t>vn -0.4617 0.6484 0.6053</w:t>
        <w:br/>
        <w:t>vn -0.0575 0.6271 0.7768</w:t>
        <w:br/>
        <w:t>vn -0.0121 0.6518 0.7583</w:t>
        <w:br/>
        <w:t>vn 0.1901 0.5623 0.8048</w:t>
        <w:br/>
        <w:t>vn 0.2418 0.5285 0.8137</w:t>
        <w:br/>
        <w:t>vn -0.0538 0.8061 0.5893</w:t>
        <w:br/>
        <w:t>vn 0.1819 0.6545 0.7338</w:t>
        <w:br/>
        <w:t>vn -0.2327 0.8945 0.3817</w:t>
        <w:br/>
        <w:t>vn 0.2065 0.6801 0.7035</w:t>
        <w:br/>
        <w:t>vn -0.0133 0.8493 0.5277</w:t>
        <w:br/>
        <w:t>vn -0.0874 0.9328 0.3497</w:t>
        <w:br/>
        <w:t>vn -0.2043 0.7975 0.5677</w:t>
        <w:br/>
        <w:t>vn -0.0311 0.7525 0.6578</w:t>
        <w:br/>
        <w:t>vn 0.2065 0.6590 0.7232</w:t>
        <w:br/>
        <w:t>vn -0.0406 0.7314 0.6807</w:t>
        <w:br/>
        <w:t>vn 0.2523 0.5652 0.7854</w:t>
        <w:br/>
        <w:t>vn -0.4007 0.8003 0.4460</w:t>
        <w:br/>
        <w:t>vn -0.0658 0.8397 0.5390</w:t>
        <w:br/>
        <w:t>vn -0.4223 0.8642 0.2735</w:t>
        <w:br/>
        <w:t>vn 0.2524 0.6687 0.6994</w:t>
        <w:br/>
        <w:t>vn -0.0441 0.9505 0.3076</w:t>
        <w:br/>
        <w:t>vn 0.2802 0.8062 0.5210</w:t>
        <w:br/>
        <w:t>vn -0.3196 0.9359 0.1481</w:t>
        <w:br/>
        <w:t>vn -0.0201 0.9842 0.1760</w:t>
        <w:br/>
        <w:t>vn 0.2981 0.8609 0.4122</w:t>
        <w:br/>
        <w:t>vn 0.3700 0.5435 0.7535</w:t>
        <w:br/>
        <w:t>vn 0.3757 0.5552 0.7420</w:t>
        <w:br/>
        <w:t>vn 0.3673 0.5164 0.7736</w:t>
        <w:br/>
        <w:t>vn 0.3964 0.4563 0.7967</w:t>
        <w:br/>
        <w:t>vn 0.4393 0.4027 0.8030</w:t>
        <w:br/>
        <w:t>vn 0.4464 0.4164 0.7920</w:t>
        <w:br/>
        <w:t>vn 0.4471 0.5031 0.7396</w:t>
        <w:br/>
        <w:t>vn 0.4765 0.6307 0.6125</w:t>
        <w:br/>
        <w:t>vn 0.4927 0.6894 0.5310</w:t>
        <w:br/>
        <w:t>vn -0.6242 0.7812 -0.0121</w:t>
        <w:br/>
        <w:t>vn -0.6327 0.7716 0.0654</w:t>
        <w:br/>
        <w:t>vn -0.6343 0.7404 0.2227</w:t>
        <w:br/>
        <w:t>vn -0.7013 0.6479 0.2974</w:t>
        <w:br/>
        <w:t>vn -0.7553 0.5699 0.3236</w:t>
        <w:br/>
        <w:t>vn -0.7413 0.5686 0.3566</w:t>
        <w:br/>
        <w:t>vn 0.0972 0.9950 0.0238</w:t>
        <w:br/>
        <w:t>vn -0.1143 0.9560 0.2702</w:t>
        <w:br/>
        <w:t>vn -0.3135 0.8147 0.4878</w:t>
        <w:br/>
        <w:t>vn 0.0371 -0.9392 -0.3413</w:t>
        <w:br/>
        <w:t>vn 0.0544 -0.9364 -0.3467</w:t>
        <w:br/>
        <w:t>vn 0.0808 -0.8321 -0.5487</w:t>
        <w:br/>
        <w:t>vn 0.0489 -0.8483 -0.5272</w:t>
        <w:br/>
        <w:t>vn 0.0687 -0.7245 -0.6858</w:t>
        <w:br/>
        <w:t>vn 0.0262 -0.7384 -0.6739</w:t>
        <w:br/>
        <w:t>vn 0.0929 -0.6628 -0.7430</w:t>
        <w:br/>
        <w:t>vn 0.0383 -0.6445 -0.7637</w:t>
        <w:br/>
        <w:t>vn 0.1466 -0.7006 -0.6983</w:t>
        <w:br/>
        <w:t>vn 0.0972 -0.6637 -0.7417</w:t>
        <w:br/>
        <w:t>vn 0.0763 -0.7942 -0.6028</w:t>
        <w:br/>
        <w:t>vn 0.0307 -0.8254 -0.5637</w:t>
        <w:br/>
        <w:t>vn -0.0112 -0.7911 -0.6116</w:t>
        <w:br/>
        <w:t>vn -0.0458 -0.8317 -0.5533</w:t>
        <w:br/>
        <w:t>vn -0.0292 -0.7526 -0.6578</w:t>
        <w:br/>
        <w:t>vn -0.0178 -0.7620 -0.6473</w:t>
        <w:br/>
        <w:t>vn 0.0249 -0.9656 -0.2589</w:t>
        <w:br/>
        <w:t>vn 0.0350 -0.9672 -0.2517</w:t>
        <w:br/>
        <w:t>vn -0.0405 -0.7430 -0.6680</w:t>
        <w:br/>
        <w:t>vn -0.0810 -0.8680 -0.4899</w:t>
        <w:br/>
        <w:t>vn -0.0166 -0.8536 -0.5206</w:t>
        <w:br/>
        <w:t>vn 0.0472 -0.6230 -0.7808</w:t>
        <w:br/>
        <w:t>vn -0.0167 -0.6236 -0.7815</w:t>
        <w:br/>
        <w:t>vn -0.0165 -0.7506 -0.6606</w:t>
        <w:br/>
        <w:t>vn 0.0170 -0.8631 -0.5048</w:t>
        <w:br/>
        <w:t>vn 0.0199 -0.9417 -0.3357</w:t>
        <w:br/>
        <w:t>vn -0.2828 0.5171 0.8079</w:t>
        <w:br/>
        <w:t>vn -0.0175 0.6964 0.7174</w:t>
        <w:br/>
        <w:t>vn 0.0191 0.7505 0.6606</w:t>
        <w:br/>
        <w:t>vn -0.2486 0.5469 0.7995</w:t>
        <w:br/>
        <w:t>vn 0.4338 0.7944 0.4251</w:t>
        <w:br/>
        <w:t>vn 0.4290 0.8361 0.3420</w:t>
        <w:br/>
        <w:t>vn 0.0572 0.8395 0.5404</w:t>
        <w:br/>
        <w:t>vn -0.2056 0.6338 0.7456</w:t>
        <w:br/>
        <w:t>vn 0.4018 0.8924 0.2055</w:t>
        <w:br/>
        <w:t>vn -0.2782 0.5274 0.8028</w:t>
        <w:br/>
        <w:t>vn -0.0299 0.6651 0.7462</w:t>
        <w:br/>
        <w:t>vn 0.4156 0.7593 0.5007</w:t>
        <w:br/>
        <w:t>vn -0.0212 0.6968 0.7169</w:t>
        <w:br/>
        <w:t>vn 0.3481 0.7580 0.5516</w:t>
        <w:br/>
        <w:t>vn -0.2564 0.6047 0.7541</w:t>
        <w:br/>
        <w:t>vn -0.0173 0.7416 0.6706</w:t>
        <w:br/>
        <w:t>vn -0.2496 0.6672 0.7019</w:t>
        <w:br/>
        <w:t>vn 0.2987 0.7726 0.5602</w:t>
        <w:br/>
        <w:t>vn 0.3874 0.9210 0.0412</w:t>
        <w:br/>
        <w:t>vn 0.0978 0.9198 0.3799</w:t>
        <w:br/>
        <w:t>vn -0.1920 0.7352 0.6501</w:t>
        <w:br/>
        <w:t>vn 0.1221 0.9777 0.1708</w:t>
        <w:br/>
        <w:t>vn -0.1855 0.8551 0.4842</w:t>
        <w:br/>
        <w:t>vn -0.1926 0.8186 0.5410</w:t>
        <w:br/>
        <w:t>vn 0.1209 0.9646 0.2342</w:t>
        <w:br/>
        <w:t>vn 0.3232 0.9462 0.0125</w:t>
        <w:br/>
        <w:t>vn -0.4064 0.6263 0.6653</w:t>
        <w:br/>
        <w:t>vn -0.4238 0.5816 0.6944</w:t>
        <w:br/>
        <w:t>vn -0.4171 0.4998 0.7591</w:t>
        <w:br/>
        <w:t>vn -0.4113 0.4093 0.8144</w:t>
        <w:br/>
        <w:t>vn -0.4449 0.3446 0.8266</w:t>
        <w:br/>
        <w:t>vn -0.4633 0.3531 0.8128</w:t>
        <w:br/>
        <w:t>vn -0.4457 0.4015 0.8001</w:t>
        <w:br/>
        <w:t>vn -0.4284 0.4944 0.7563</w:t>
        <w:br/>
        <w:t>vn -0.4288 0.5550 0.7128</w:t>
        <w:br/>
        <w:t>vn 0.5457 0.7423 0.3889</w:t>
        <w:br/>
        <w:t>vn 0.6213 0.7156 0.3191</w:t>
        <w:br/>
        <w:t>vn 0.7124 0.6763 0.1873</w:t>
        <w:br/>
        <w:t>vn 0.7251 0.6833 0.0855</w:t>
        <w:br/>
        <w:t>vn 0.7012 0.7129 0.0066</w:t>
        <w:br/>
        <w:t>vn 0.6428 0.7600 -0.0957</w:t>
        <w:br/>
        <w:t>vn 0.5872 0.7807 -0.2138</w:t>
        <w:br/>
        <w:t>vn 0.5763 0.7728 -0.2657</w:t>
        <w:br/>
        <w:t>vn 0.0359 -0.7339 -0.6783</w:t>
        <w:br/>
        <w:t>vn 0.0271 -0.7242 -0.6891</w:t>
        <w:br/>
        <w:t>vn 0.0249 -0.7554 -0.6548</w:t>
        <w:br/>
        <w:t>vn 0.0342 -0.7754 -0.6306</w:t>
        <w:br/>
        <w:t>vn 0.0330 -0.6933 -0.7199</w:t>
        <w:br/>
        <w:t>vn 0.0301 -0.6956 -0.7178</w:t>
        <w:br/>
        <w:t>vn 0.0216 -0.7105 -0.7034</w:t>
        <w:br/>
        <w:t>vn 0.0009 -0.7099 -0.7043</w:t>
        <w:br/>
        <w:t>vn -0.0112 -0.7469 -0.6648</w:t>
        <w:br/>
        <w:t>vn -0.0652 -0.7437 -0.6653</w:t>
        <w:br/>
        <w:t>vn -0.0554 -0.8245 -0.5632</w:t>
        <w:br/>
        <w:t>vn -0.1273 -0.8093 -0.5734</w:t>
        <w:br/>
        <w:t>vn -0.0886 -0.9135 -0.3971</w:t>
        <w:br/>
        <w:t>vn -0.1450 -0.8956 -0.4206</w:t>
        <w:br/>
        <w:t>vn -0.0943 -0.9602 -0.2630</w:t>
        <w:br/>
        <w:t>vn -0.0319 -0.9277 -0.3720</w:t>
        <w:br/>
        <w:t>vn -0.1187 -0.9512 -0.2847</w:t>
        <w:br/>
        <w:t>vn -0.1366 -0.9546 -0.2646</w:t>
        <w:br/>
        <w:t>vn -0.1429 -0.9412 -0.3060</w:t>
        <w:br/>
        <w:t>vn -0.1473 -0.9486 -0.2801</w:t>
        <w:br/>
        <w:t>vn 0.0169 -0.8351 -0.5498</w:t>
        <w:br/>
        <w:t>vn 0.0428 -0.7479 -0.6624</w:t>
        <w:br/>
        <w:t>vn 0.0423 -0.7108 -0.7021</w:t>
        <w:br/>
        <w:t>vn 0.0271 -0.6977 -0.7158</w:t>
        <w:br/>
        <w:t>vn 0.0182 -0.7143 -0.6996</w:t>
        <w:br/>
        <w:t>vn 0.0157 -0.7347 -0.6783</w:t>
        <w:br/>
        <w:t>vn 0.7070 0.0000 -0.7072</w:t>
        <w:br/>
        <w:t>vn -0.0000 0.0000 -1.0000</w:t>
        <w:br/>
        <w:t>vn -0.7070 0.0000 -0.7072</w:t>
        <w:br/>
        <w:t>vn -1.0000 0.0000 0.0001</w:t>
        <w:br/>
        <w:t>vn -0.7069 0.0000 0.7073</w:t>
        <w:br/>
        <w:t>vn 0.0000 0.0000 1.0000</w:t>
        <w:br/>
        <w:t>vn 0.7069 0.0000 0.7073</w:t>
        <w:br/>
        <w:t>vn 1.0000 0.0000 0.0001</w:t>
        <w:br/>
        <w:t>vn 0.0000 -1.0000 0.0000</w:t>
        <w:br/>
        <w:t>vn -0.7069 0.0000 0.7074</w:t>
        <w:br/>
        <w:t>vn 0.7069 0.0000 0.7074</w:t>
        <w:br/>
        <w:t>vn 0.5380 0.7373 0.4085</w:t>
        <w:br/>
        <w:t>vn 0.5016 0.6821 0.5321</w:t>
        <w:br/>
        <w:t>vn 0.5292 0.6880 0.4966</w:t>
        <w:br/>
        <w:t>vn 0.5381 0.7373 0.4085</w:t>
        <w:br/>
        <w:t>vn 0.4693 0.5089 0.7216</w:t>
        <w:br/>
        <w:t>vn -0.1369 0.4709 0.8715</w:t>
        <w:br/>
        <w:t>vn 0.4052 0.4284 0.8076</w:t>
        <w:br/>
        <w:t>vn 0.4668 0.5170 0.7175</w:t>
        <w:br/>
        <w:t>vn 0.1911 0.0140 0.9815</w:t>
        <w:br/>
        <w:t>vn 0.2103 0.0471 0.9765</w:t>
        <w:br/>
        <w:t>vn -0.4699 0.0511 0.8812</w:t>
        <w:br/>
        <w:t>vn -0.4836 -0.0812 0.8715</w:t>
        <w:br/>
        <w:t>vn 0.0489 -0.0822 0.9954</w:t>
        <w:br/>
        <w:t>vn 0.2100 -0.0569 0.9760</w:t>
        <w:br/>
        <w:t>vn 0.3201 -0.5190 -0.7926</w:t>
        <w:br/>
        <w:t>vn 0.3312 -0.4134 -0.8482</w:t>
        <w:br/>
        <w:t>vn 0.3311 -0.4134 -0.8482</w:t>
        <w:br/>
        <w:t>vn 0.3801 -0.3179 -0.8686</w:t>
        <w:br/>
        <w:t>vn 0.4932 -0.2004 -0.8465</w:t>
        <w:br/>
        <w:t>vn 0.2766 -0.6647 -0.6940</w:t>
        <w:br/>
        <w:t>vn 0.1793 -0.7476 -0.6394</w:t>
        <w:br/>
        <w:t>vn 0.1793 -0.7476 -0.6395</w:t>
        <w:br/>
        <w:t>vn 0.9952 0.0319 -0.0925</w:t>
        <w:br/>
        <w:t>vn 0.9069 0.0179 -0.4210</w:t>
        <w:br/>
        <w:t>vn 0.9069 0.0178 -0.4209</w:t>
        <w:br/>
        <w:t>vn -0.6764 0.4885 0.5513</w:t>
        <w:br/>
        <w:t>vn -0.6255 0.5198 0.5819</w:t>
        <w:br/>
        <w:t>vn -0.6255 0.5198 0.5818</w:t>
        <w:br/>
        <w:t>vn -0.2607 -0.0064 -0.9654</w:t>
        <w:br/>
        <w:t>vn -0.2308 -0.0127 -0.9729</w:t>
        <w:br/>
        <w:t>vn -0.2586 0.0261 -0.9656</w:t>
        <w:br/>
        <w:t>vn -0.2537 -0.0610 -0.9654</w:t>
        <w:br/>
        <w:t>vn -0.5356 0.4488 0.7153</w:t>
        <w:br/>
        <w:t>vn -0.4878 0.4616 0.7409</w:t>
        <w:br/>
        <w:t>vn -0.5338 0.3275 0.7797</w:t>
        <w:br/>
        <w:t>vn -0.6202 0.3460 0.7040</w:t>
        <w:br/>
        <w:t>vn -0.8297 -0.0108 0.5580</w:t>
        <w:br/>
        <w:t>vn -0.7362 0.0875 0.6711</w:t>
        <w:br/>
        <w:t>vn -0.6455 0.2637 0.7168</w:t>
        <w:br/>
        <w:t>vn -0.6539 0.1796 0.7350</w:t>
        <w:br/>
        <w:t>vn -0.4070 0.6975 0.5898</w:t>
        <w:br/>
        <w:t>vn -0.3252 0.7199 0.6132</w:t>
        <w:br/>
        <w:t>vn -0.4476 0.6056 0.6579</w:t>
        <w:br/>
        <w:t>vn -0.4511 0.6099 0.6516</w:t>
        <w:br/>
        <w:t>vn -0.9230 -0.2709 0.2732</w:t>
        <w:br/>
        <w:t>vn -0.8753 -0.1261 0.4668</w:t>
        <w:br/>
        <w:t>vn -0.9176 -0.1857 0.3516</w:t>
        <w:br/>
        <w:t>vn -0.6287 0.3292 0.7045</w:t>
        <w:br/>
        <w:t>vn -0.3284 0.3678 0.8700</w:t>
        <w:br/>
        <w:t>vn -0.2463 0.4200 0.8735</w:t>
        <w:br/>
        <w:t>vn -0.6084 0.3628 0.7059</w:t>
        <w:br/>
        <w:t>vn 0.9935 -0.0268 0.1107</w:t>
        <w:br/>
        <w:t>vn 0.9706 -0.1246 0.2061</w:t>
        <w:br/>
        <w:t>vn 0.9935 -0.0268 0.1106</w:t>
        <w:br/>
        <w:t>vn -0.8169 0.0479 0.5748</w:t>
        <w:br/>
        <w:t>vn -0.8417 -0.1224 0.5259</w:t>
        <w:br/>
        <w:t>vn -0.4699 0.0512 0.8812</w:t>
        <w:br/>
        <w:t>vn -0.7895 -0.3897 0.4742</w:t>
        <w:br/>
        <w:t>vn 0.0832 -0.9643 0.2513</w:t>
        <w:br/>
        <w:t>vn 0.6901 -0.6947 0.2032</w:t>
        <w:br/>
        <w:t>vn 0.9130 -0.3361 0.2314</w:t>
        <w:br/>
        <w:t>vn 0.6457 -0.1609 0.7464</w:t>
        <w:br/>
        <w:t>vn -0.3972 0.2021 0.8952</w:t>
        <w:br/>
        <w:t>vn -0.7128 0.1794 0.6781</w:t>
        <w:br/>
        <w:t>vn -0.7744 0.1027 0.6243</w:t>
        <w:br/>
        <w:t>vn -0.4349 0.1082 0.8940</w:t>
        <w:br/>
        <w:t>vn -0.7490 0.3128 0.5842</w:t>
        <w:br/>
        <w:t>vn -0.7791 0.1750 0.6020</w:t>
        <w:br/>
        <w:t>vn -0.5636 0.6082 0.5590</w:t>
        <w:br/>
        <w:t>vn -0.6953 0.4610 0.5514</w:t>
        <w:br/>
        <w:t>vn -0.8179 0.2709 0.5076</w:t>
        <w:br/>
        <w:t>vn -0.8953 0.1835 0.4060</w:t>
        <w:br/>
        <w:t>vn -0.8534 -0.3743 -0.3628</w:t>
        <w:br/>
        <w:t>vn -0.7594 -0.4437 -0.4758</w:t>
        <w:br/>
        <w:t>vn -0.7595 -0.4437 -0.4758</w:t>
        <w:br/>
        <w:t>vn 0.2404 0.3458 0.9070</w:t>
        <w:br/>
        <w:t>vn 0.3009 0.3982 0.8665</w:t>
        <w:br/>
        <w:t>vn -0.2086 -0.3485 -0.9138</w:t>
        <w:br/>
        <w:t>vn -0.1718 -0.3181 -0.9324</w:t>
        <w:br/>
        <w:t>vn -0.8971 -0.1083 0.4283</w:t>
        <w:br/>
        <w:t>vn -0.8105 0.0608 0.5825</w:t>
        <w:br/>
        <w:t>vn 0.3614 -0.1173 0.9250</w:t>
        <w:br/>
        <w:t>vn 0.6458 -0.1609 0.7464</w:t>
        <w:br/>
        <w:t>vn 0.2256 -0.1087 0.9681</w:t>
        <w:br/>
        <w:t>vn -0.2917 -0.0101 -0.9565</w:t>
        <w:br/>
        <w:t>vn -0.5523 -0.7387 0.3864</w:t>
        <w:br/>
        <w:t>vn -0.6968 0.5297 0.4836</w:t>
        <w:br/>
        <w:t>vn -0.6762 0.4885 0.5514</w:t>
        <w:br/>
        <w:t>vn -0.3302 0.1209 -0.9361</w:t>
        <w:br/>
        <w:t>vn -0.3161 -0.1395 -0.9384</w:t>
        <w:br/>
        <w:t>vn -0.2863 -0.3725 -0.8828</w:t>
        <w:br/>
        <w:t>vn -0.6090 0.3937 0.6885</w:t>
        <w:br/>
        <w:t>vn -0.4349 0.1081 0.8940</w:t>
        <w:br/>
        <w:t>vn 0.2406 0.0833 0.9670</w:t>
        <w:br/>
        <w:t>vn 0.2408 0.1720 0.9552</w:t>
        <w:br/>
        <w:t>vn -0.9426 -0.2414 0.2307</w:t>
        <w:br/>
        <w:t>vn -0.2232 -0.2004 -0.9539</w:t>
        <w:br/>
        <w:t>vn -0.2232 -0.2004 -0.9540</w:t>
        <w:br/>
        <w:t>vn -0.5003 -0.4644 -0.7307</w:t>
        <w:br/>
        <w:t>vn -0.6271 0.4613 0.6277</w:t>
        <w:br/>
        <w:t>vn -0.4787 0.5401 0.6922</w:t>
        <w:br/>
        <w:t>vn -0.4670 0.5522 0.6907</w:t>
        <w:br/>
        <w:t>vn 0.3296 0.0432 0.9431</w:t>
        <w:br/>
        <w:t>vn 0.3295 0.0588 0.9423</w:t>
        <w:br/>
        <w:t>vn 0.3342 0.0806 0.9390</w:t>
        <w:br/>
        <w:t>vn 0.3404 0.1524 0.9279</w:t>
        <w:br/>
        <w:t>vn 0.3622 0.3292 0.8720</w:t>
        <w:br/>
        <w:t>vn 0.3802 0.3918 0.8378</w:t>
        <w:br/>
        <w:t>vn 0.4057 0.4328 0.8051</w:t>
        <w:br/>
        <w:t>vn 0.4643 0.5250 0.7133</w:t>
        <w:br/>
        <w:t>vn 0.2747 0.0385 0.9608</w:t>
        <w:br/>
        <w:t>vn 0.2231 0.0687 0.9724</w:t>
        <w:br/>
        <w:t>vn 0.1809 0.0913 0.9793</w:t>
        <w:br/>
        <w:t>vn 0.1843 0.1636 0.9691</w:t>
        <w:br/>
        <w:t>vn 0.2638 0.3444 0.9010</w:t>
        <w:br/>
        <w:t>vn 0.3231 0.4028 0.8564</w:t>
        <w:br/>
        <w:t>vn 0.0852 -0.0979 0.9915</w:t>
        <w:br/>
        <w:t>vn -0.3621 0.3042 0.8811</w:t>
        <w:br/>
        <w:t>vn 0.2281 0.2791 0.9328</w:t>
        <w:br/>
        <w:t>vn 0.6898 -0.0877 -0.7187</w:t>
        <w:br/>
        <w:t>vn -0.3013 -0.0958 -0.9487</w:t>
        <w:br/>
        <w:t>vn -0.6529 0.2725 0.7067</w:t>
        <w:br/>
        <w:t>vn 0.3440 0.2568 0.9032</w:t>
        <w:br/>
        <w:t>vn 0.2111 0.2700 0.9394</w:t>
        <w:br/>
        <w:t>vn 0.2680 0.8206 0.5047</w:t>
        <w:br/>
        <w:t>vn 0.5185 0.7608 0.3904</w:t>
        <w:br/>
        <w:t>vn 0.1016 -0.7893 -0.6055</w:t>
        <w:br/>
        <w:t>vn 0.2679 0.8207 0.5047</w:t>
        <w:br/>
        <w:t>vn -0.2257 0.7787 0.5854</w:t>
        <w:br/>
        <w:t>vn -0.6891 0.5598 0.4601</w:t>
        <w:br/>
        <w:t>vn -0.4361 0.7026 0.5623</w:t>
        <w:br/>
        <w:t>vn -0.7289 0.3912 0.5619</w:t>
        <w:br/>
        <w:t>vn -0.7104 0.4192 0.5653</w:t>
        <w:br/>
        <w:t>vn 0.3021 -0.6102 -0.7323</w:t>
        <w:br/>
        <w:t>vn 0.3021 -0.6102 -0.7324</w:t>
        <w:br/>
        <w:t>vn 0.4504 0.6312 0.6314</w:t>
        <w:br/>
        <w:t>vn 0.4683 0.6304 0.6191</w:t>
        <w:br/>
        <w:t>vn -0.3020 -0.0436 -0.9523</w:t>
        <w:br/>
        <w:t>vn 0.4860 0.6293 0.6064</w:t>
        <w:br/>
        <w:t>vn -0.5333 0.4142 0.7376</w:t>
        <w:br/>
        <w:t>vn -0.5825 0.3600 0.7287</w:t>
        <w:br/>
        <w:t>vn 0.0556 0.3755 0.9252</w:t>
        <w:br/>
        <w:t>vn 0.0603 0.4274 0.9020</w:t>
        <w:br/>
        <w:t>vn 0.1152 0.0749 0.9905</w:t>
        <w:br/>
        <w:t>vn 0.0999 0.1551 0.9828</w:t>
        <w:br/>
        <w:t>vn -0.1441 0.1712 0.9746</w:t>
        <w:br/>
        <w:t>vn -0.1034 0.0659 0.9925</w:t>
        <w:br/>
        <w:t>vn 0.0007 -0.1018 0.9948</w:t>
        <w:br/>
        <w:t>vn 0.1528 -0.0802 0.9850</w:t>
        <w:br/>
        <w:t>vn -0.0446 -0.2016 -0.9785</w:t>
        <w:br/>
        <w:t>vn -0.0214 -0.2964 -0.9548</w:t>
        <w:br/>
        <w:t>vn -0.0229 -0.4842 -0.8747</w:t>
        <w:br/>
        <w:t>vn -0.0548 -0.5482 -0.8346</w:t>
        <w:br/>
        <w:t>vn -0.0887 -0.0705 -0.9936</w:t>
        <w:br/>
        <w:t>vn -0.1160 -0.1073 -0.9874</w:t>
        <w:br/>
        <w:t>vn -0.1884 -0.2017 -0.9612</w:t>
        <w:br/>
        <w:t>vn -0.1955 -0.3155 -0.9286</w:t>
        <w:br/>
        <w:t>vn 0.6300 0.2370 0.7395</w:t>
        <w:br/>
        <w:t>vn 0.9053 0.0741 0.4182</w:t>
        <w:br/>
        <w:t>vn 0.8442 0.1399 0.5175</w:t>
        <w:br/>
        <w:t>vn 0.4281 0.4848 0.7627</w:t>
        <w:br/>
        <w:t>vn 0.3981 0.4448 0.8023</w:t>
        <w:br/>
        <w:t>vn 0.7534 0.3049 0.5826</w:t>
        <w:br/>
        <w:t>vn 0.7751 0.3259 0.5413</w:t>
        <w:br/>
        <w:t>vn -0.9366 0.1113 0.3322</w:t>
        <w:br/>
        <w:t>vn -0.9366 0.1113 0.3321</w:t>
        <w:br/>
        <w:t>vn -0.9324 -0.1116 0.3438</w:t>
        <w:br/>
        <w:t>vn 0.9651 -0.0228 0.2608</w:t>
        <w:br/>
        <w:t>vn 0.9578 -0.1619 0.2374</w:t>
        <w:br/>
        <w:t>vn 0.9651 -0.0229 0.2608</w:t>
        <w:br/>
        <w:t>vn 0.8833 -0.3994 0.2456</w:t>
        <w:br/>
        <w:t>vn 0.0636 -0.9463 0.3170</w:t>
        <w:br/>
        <w:t>vn -0.4992 -0.7811 0.3749</w:t>
        <w:br/>
        <w:t>vn -0.8089 -0.4605 0.3655</w:t>
        <w:br/>
        <w:t>vn 0.0832 -0.1638 0.9830</w:t>
        <w:br/>
        <w:t>vn 0.1842 -0.1549 0.9706</w:t>
        <w:br/>
        <w:t>vn 0.4942 -0.4959 0.7141</w:t>
        <w:br/>
        <w:t>vn 0.6235 -0.7319 0.2750</w:t>
        <w:br/>
        <w:t>vn -0.2440 -0.3176 -0.9163</w:t>
        <w:br/>
        <w:t>vn -0.7175 0.4528 0.5293</w:t>
        <w:br/>
        <w:t>vn -0.3989 0.5430 0.7390</w:t>
        <w:br/>
        <w:t>vn -0.3888 0.6257 0.6762</w:t>
        <w:br/>
        <w:t>vn -0.7051 0.5192 0.4829</w:t>
        <w:br/>
        <w:t>vn 0.1614 0.7444 0.6479</w:t>
        <w:br/>
        <w:t>vn 0.1072 0.8042 0.5847</w:t>
        <w:br/>
        <w:t>vn -0.3028 0.7958 0.5244</w:t>
        <w:br/>
        <w:t>vn -0.3450 0.7401 0.5772</w:t>
        <w:br/>
        <w:t>vn 0.7574 0.4732 0.4499</w:t>
        <w:br/>
        <w:t>vn 0.7098 0.5383 0.4543</w:t>
        <w:br/>
        <w:t>vn 0.3836 0.7257 0.5712</w:t>
        <w:br/>
        <w:t>vn 0.4146 0.6749 0.6105</w:t>
        <w:br/>
        <w:t>vn -0.0610 -0.6477 -0.7594</w:t>
        <w:br/>
        <w:t>vn -0.0609 -0.6477 -0.7594</w:t>
        <w:br/>
        <w:t>vn 0.4177 0.3427 0.8414</w:t>
        <w:br/>
        <w:t>vn 0.7919 0.1988 0.5774</w:t>
        <w:br/>
        <w:t>vn 0.2406 -0.0610 0.9687</w:t>
        <w:br/>
        <w:t>vn 0.2145 0.0879 0.9728</w:t>
        <w:br/>
        <w:t>vn 0.1937 0.1485 0.9698</w:t>
        <w:br/>
        <w:t>vn 0.1575 0.3525 0.9225</w:t>
        <w:br/>
        <w:t>vn 0.1312 0.4047 0.9050</w:t>
        <w:br/>
        <w:t>vn 0.1660 0.7377 0.6544</w:t>
        <w:br/>
        <w:t>vn 0.1791 -0.0649 0.9817</w:t>
        <w:br/>
        <w:t>vn 0.0985 0.0942 0.9907</w:t>
        <w:br/>
        <w:t>vn 0.0450 0.1640 0.9854</w:t>
        <w:br/>
        <w:t>vn -0.0372 0.3701 0.9282</w:t>
        <w:br/>
        <w:t>vn -0.2775 -0.1522 -0.9486</w:t>
        <w:br/>
        <w:t>vn -0.2929 -0.4831 -0.8251</w:t>
        <w:br/>
        <w:t>vn 0.0651 0.3002 0.9516</w:t>
        <w:br/>
        <w:t>vn -0.6152 0.2971 0.7303</w:t>
        <w:br/>
        <w:t>vn -0.0003 -0.3715 -0.9284</w:t>
        <w:br/>
        <w:t>vn -0.0003 -0.3714 -0.9285</w:t>
        <w:br/>
        <w:t>vn -0.8935 0.2184 0.3925</w:t>
        <w:br/>
        <w:t>vn -0.8491 0.2756 0.4506</w:t>
        <w:br/>
        <w:t>vn 0.1736 0.2814 0.9438</w:t>
        <w:br/>
        <w:t>vn 0.0024 0.2948 0.9555</w:t>
        <w:br/>
        <w:t>vn -0.4314 0.4903 0.7573</w:t>
        <w:br/>
        <w:t>vn 0.0971 0.4898 0.8664</w:t>
        <w:br/>
        <w:t>vn 0.1215 0.5355 0.8357</w:t>
        <w:br/>
        <w:t>vn -0.7329 0.4069 0.5453</w:t>
        <w:br/>
        <w:t>vn 0.1137 0.4859 0.8666</w:t>
        <w:br/>
        <w:t>vn 0.1298 0.5348 0.8350</w:t>
        <w:br/>
        <w:t>vn -0.8004 0.3334 0.4982</w:t>
        <w:br/>
        <w:t>vn -0.5723 0.6970 0.4321</w:t>
        <w:br/>
        <w:t>vn -0.6364 0.6311 0.4435</w:t>
        <w:br/>
        <w:t>vn 0.1473 0.6211 0.7697</w:t>
        <w:br/>
        <w:t>vn 0.7957 0.3694 0.4800</w:t>
        <w:br/>
        <w:t>vn 0.4446 0.5632 0.6965</w:t>
        <w:br/>
        <w:t>vn -0.0243 -0.7914 -0.6109</w:t>
        <w:br/>
        <w:t>vn -0.0244 -0.7914 -0.6108</w:t>
        <w:br/>
        <w:t>vn -0.0406 -0.7507 -0.6593</w:t>
        <w:br/>
        <w:t>vn -0.0405 -0.7507 -0.6594</w:t>
        <w:br/>
        <w:t>vn 0.1542 0.6210 0.7685</w:t>
        <w:br/>
        <w:t>vn -0.0676 -0.1062 -0.9920</w:t>
        <w:br/>
        <w:t>vn 0.9465 0.0055 0.3226</w:t>
        <w:br/>
        <w:t>vn 0.9465 0.0055 0.3227</w:t>
        <w:br/>
        <w:t>vn 0.1839 0.1867 0.9651</w:t>
        <w:br/>
        <w:t>vn 0.0234 0.2013 0.9793</w:t>
        <w:br/>
        <w:t>vn 0.0816 0.1989 0.9766</w:t>
        <w:br/>
        <w:t>vn -0.4758 0.2312 0.8486</w:t>
        <w:br/>
        <w:t>vn -0.9355 0.1117 0.3353</w:t>
        <w:br/>
        <w:t>vn -0.9251 0.1498 0.3489</w:t>
        <w:br/>
        <w:t>vn -0.4789 0.4568 0.7497</w:t>
        <w:br/>
        <w:t>vn -0.7594 0.3751 0.5316</w:t>
        <w:br/>
        <w:t>vn 0.0042 -0.4341 -0.9008</w:t>
        <w:br/>
        <w:t>vn 0.3882 0.4034 0.8286</w:t>
        <w:br/>
        <w:t>vn 0.7580 0.2628 0.5970</w:t>
        <w:br/>
        <w:t>vn 0.1116 0.4518 0.8851</w:t>
        <w:br/>
        <w:t>vn 0.0758 0.4645 0.8823</w:t>
        <w:br/>
        <w:t>vn -0.8176 -0.2890 0.4980</w:t>
        <w:br/>
        <w:t>vn -0.8826 -0.3386 0.3262</w:t>
        <w:br/>
        <w:t>vn -0.7721 0.0377 0.6343</w:t>
        <w:br/>
        <w:t>vn -0.7288 0.0184 0.6845</w:t>
        <w:br/>
        <w:t>vn 0.3570 -0.3982 -0.8450</w:t>
        <w:br/>
        <w:t>vn 0.2977 -0.4526 -0.8406</w:t>
        <w:br/>
        <w:t>vn 0.2030 -0.5527 -0.8083</w:t>
        <w:br/>
        <w:t>vn 0.0533 -0.6491 -0.7588</w:t>
        <w:br/>
        <w:t>vn 0.0514 -0.6925 -0.7196</w:t>
        <w:br/>
        <w:t>vn 0.0563 -0.7241 -0.6874</w:t>
        <w:br/>
        <w:t>vn 0.0622 -0.7338 -0.6765</w:t>
        <w:br/>
        <w:t>vn -0.0479 0.5353 0.8433</w:t>
        <w:br/>
        <w:t>vn -0.1062 0.3934 0.9132</w:t>
        <w:br/>
        <w:t>vn -0.1205 0.8709 0.4765</w:t>
        <w:br/>
        <w:t>vn -0.0997 0.9296 0.3549</w:t>
        <w:br/>
        <w:t>vn 0.7645 -0.0322 -0.6438</w:t>
        <w:br/>
        <w:t>vn 0.6766 -0.0666 -0.7333</w:t>
        <w:br/>
        <w:t>vn -0.1745 0.6622 0.7287</w:t>
        <w:br/>
        <w:t>vn 0.1491 0.7580 0.6350</w:t>
        <w:br/>
        <w:t>vn -0.4654 0.2338 0.8537</w:t>
        <w:br/>
        <w:t>vn -0.5119 0.1110 0.8518</w:t>
        <w:br/>
        <w:t>vn 0.3348 0.7061 0.6240</w:t>
        <w:br/>
        <w:t>vn 0.3368 0.7362 0.5870</w:t>
        <w:br/>
        <w:t>vn -0.4589 0.5314 0.7120</w:t>
        <w:br/>
        <w:t>vn -0.4513 0.4631 0.7628</w:t>
        <w:br/>
        <w:t>vn 0.3345 0.7601 0.5571</w:t>
        <w:br/>
        <w:t>vn -0.4539 0.5999 0.6589</w:t>
        <w:br/>
        <w:t>vn 0.3322 0.7643 0.5528</w:t>
        <w:br/>
        <w:t>vn -0.4463 0.6305 0.6350</w:t>
        <w:br/>
        <w:t>vn 0.0634 -0.8463 -0.5289</w:t>
        <w:br/>
        <w:t>vn 0.0633 -0.8463 -0.5289</w:t>
        <w:br/>
        <w:t>vn 0.0855 -0.7464 -0.6600</w:t>
        <w:br/>
        <w:t>vn 0.1506 0.8238 0.5465</w:t>
        <w:br/>
        <w:t>vn 0.2521 0.8922 0.3746</w:t>
        <w:br/>
        <w:t>vn 0.2521 0.8923 0.3746</w:t>
        <w:br/>
        <w:t>vn -0.8826 -0.3386 0.3261</w:t>
        <w:br/>
        <w:t>vn -0.7937 -0.5585 0.2411</w:t>
        <w:br/>
        <w:t>vn -0.7684 -0.6359 -0.0726</w:t>
        <w:br/>
        <w:t>vn 0.1350 0.9257 0.3534</w:t>
        <w:br/>
        <w:t>vn 0.4816 0.8155 0.3209</w:t>
        <w:br/>
        <w:t>vn -0.1745 0.6622 0.7288</w:t>
        <w:br/>
        <w:t>vn -0.6420 -0.1074 0.7592</w:t>
        <w:br/>
        <w:t>vn -0.6441 -0.2269 0.7305</w:t>
        <w:br/>
        <w:t>vn 0.6517 0.6582 0.3769</w:t>
        <w:br/>
        <w:t>vn 0.6587 0.6606 0.3601</w:t>
        <w:br/>
        <w:t>vn -0.7854 0.2625 0.5606</w:t>
        <w:br/>
        <w:t>vn -0.7743 0.1941 0.6024</w:t>
        <w:br/>
        <w:t>vn 0.6672 0.6551 0.3545</w:t>
        <w:br/>
        <w:t>vn -0.7733 0.3492 0.5291</w:t>
        <w:br/>
        <w:t>vn 0.6725 0.6451 0.3628</w:t>
        <w:br/>
        <w:t>vn 0.3321 0.7643 0.5528</w:t>
        <w:br/>
        <w:t>vn -0.7567 0.4019 0.5157</w:t>
        <w:br/>
        <w:t>vn -0.4464 0.6305 0.6350</w:t>
        <w:br/>
        <w:t>vn -0.0602 0.0934 0.9938</w:t>
        <w:br/>
        <w:t>vn -0.1042 -0.0103 0.9945</w:t>
        <w:br/>
        <w:t>vn -0.0479 0.5352 0.8433</w:t>
        <w:br/>
        <w:t>vn -0.1440 0.9551 0.2590</w:t>
        <w:br/>
        <w:t>vn -0.1707 0.9671 0.1888</w:t>
        <w:br/>
        <w:t>vn -0.3614 0.5787 0.7311</w:t>
        <w:br/>
        <w:t>vn -0.3568 0.7241 0.5903</w:t>
        <w:br/>
        <w:t>vn -0.3965 0.7289 0.5582</w:t>
        <w:br/>
        <w:t>vn 0.2791 0.0478 0.9591</w:t>
        <w:br/>
        <w:t>vn 0.0247 0.1195 0.9925</w:t>
        <w:br/>
        <w:t>vn 0.4973 -0.0448 0.8664</w:t>
        <w:br/>
        <w:t>vn 0.6054 -0.6804 0.4130</w:t>
        <w:br/>
        <w:t>vn 0.7745 -0.6199 0.1263</w:t>
        <w:br/>
        <w:t>vn 0.0028 -0.1166 -0.9932</w:t>
        <w:br/>
        <w:t>vn -0.4785 0.0176 -0.8779</w:t>
        <w:br/>
        <w:t>vn -0.8983 0.1518 -0.4123</w:t>
        <w:br/>
        <w:t>vn -0.7735 0.1303 -0.6203</w:t>
        <w:br/>
        <w:t>vn 0.3841 -0.3398 -0.8585</w:t>
        <w:br/>
        <w:t>vn 0.8432 -0.5375 0.0132</w:t>
        <w:br/>
        <w:t>vn 0.9071 -0.1772 0.3819</w:t>
        <w:br/>
        <w:t>vn 0.7733 -0.1658 0.6119</w:t>
        <w:br/>
        <w:t>vn 0.8312 -0.4719 0.2939</w:t>
        <w:br/>
        <w:t>vn -0.4673 -0.0231 0.8838</w:t>
        <w:br/>
        <w:t>vn -0.2904 0.7530 0.5904</w:t>
        <w:br/>
        <w:t>vn -0.3081 0.7538 0.5804</w:t>
        <w:br/>
        <w:t>vn 0.7249 -0.6840 -0.0812</w:t>
        <w:br/>
        <w:t>vn 0.5431 -0.7554 -0.3666</w:t>
        <w:br/>
        <w:t>vn -0.5065 -0.3788 0.7746</w:t>
        <w:br/>
        <w:t>vn -0.3161 0.5183 0.7946</w:t>
        <w:br/>
        <w:t>vn -0.2663 0.8503 0.4540</w:t>
        <w:br/>
        <w:t>vn -0.3615 0.5787 0.7311</w:t>
        <w:br/>
        <w:t>vn -0.2516 -0.0770 0.9648</w:t>
        <w:br/>
        <w:t>vn 0.4339 -0.7134 0.5503</w:t>
        <w:br/>
        <w:t>vn 0.1283 -0.7099 0.6925</w:t>
        <w:br/>
        <w:t>vn 0.3225 -0.2206 -0.9205</w:t>
        <w:br/>
        <w:t>vn 0.2456 -0.1873 -0.9511</w:t>
        <w:br/>
        <w:t>vn -0.2694 0.6980 0.6635</w:t>
        <w:br/>
        <w:t>vn -0.9780 0.1354 -0.1588</w:t>
        <w:br/>
        <w:t>vn 0.1742 -0.7080 -0.6844</w:t>
        <w:br/>
        <w:t>vn 0.9815 -0.1468 0.1232</w:t>
        <w:br/>
        <w:t>vn -0.2967 -0.6392 -0.7095</w:t>
        <w:br/>
        <w:t>vn -0.9799 0.1620 0.1165</w:t>
        <w:br/>
        <w:t>vn -0.2083 0.6576 0.7240</w:t>
        <w:br/>
        <w:t>vn 0.9790 -0.1510 -0.1369</w:t>
        <w:br/>
        <w:t>vn 0.2403 0.9110 0.3353</w:t>
        <w:br/>
        <w:t>vn 0.6298 -0.1479 -0.7625</w:t>
        <w:br/>
        <w:t>vn -0.7970 -0.2166 0.5637</w:t>
        <w:br/>
        <w:t>vn -0.8061 -0.4490 0.3855</w:t>
        <w:br/>
        <w:t>vn -0.7197 0.0341 0.6934</w:t>
        <w:br/>
        <w:t>vn -0.7971 -0.2166 0.5637</w:t>
        <w:br/>
        <w:t>vn 0.9019 -0.1085 -0.4180</w:t>
        <w:br/>
        <w:t>vn -0.3391 0.5580 0.7574</w:t>
        <w:br/>
        <w:t>vn -0.0494 0.7113 0.7011</w:t>
        <w:br/>
        <w:t>vn -0.8920 0.1281 0.4336</w:t>
        <w:br/>
        <w:t>vn -0.9502 0.1926 0.2449</w:t>
        <w:br/>
        <w:t>vn -0.6342 -0.6240 -0.4566</w:t>
        <w:br/>
        <w:t>vn -0.7528 -0.2010 0.6268</w:t>
        <w:br/>
        <w:t>vn -0.6783 0.0342 0.7340</w:t>
        <w:br/>
        <w:t>vn -0.2326 0.0967 0.9678</w:t>
        <w:br/>
        <w:t>vn -0.3728 -0.1448 0.9166</w:t>
        <w:br/>
        <w:t>vn -0.1669 0.6383 0.7515</w:t>
        <w:br/>
        <w:t>vn -0.1464 0.7383 0.6584</w:t>
        <w:br/>
        <w:t>vn 0.5673 -0.1799 -0.8036</w:t>
        <w:br/>
        <w:t>vn 0.1558 -0.5075 -0.8475</w:t>
        <w:br/>
        <w:t>vn 0.1557 -0.5075 -0.8475</w:t>
        <w:br/>
        <w:t>vn 0.2680 -0.2994 -0.9157</w:t>
        <w:br/>
        <w:t>vn 0.2679 -0.2994 -0.9157</w:t>
        <w:br/>
        <w:t>vn 0.1076 0.9205 0.3756</w:t>
        <w:br/>
        <w:t>vn 0.1654 0.9199 0.3557</w:t>
        <w:br/>
        <w:t>vn 0.1654 0.9198 0.3557</w:t>
        <w:br/>
        <w:t>vn -0.6012 -0.4812 0.6379</w:t>
        <w:br/>
        <w:t>vn -0.7729 -0.4215 0.4744</w:t>
        <w:br/>
        <w:t>vn -0.7529 -0.2011 0.6267</w:t>
        <w:br/>
        <w:t>vn -0.5826 -0.2252 0.7809</w:t>
        <w:br/>
        <w:t>vn -0.2181 -0.2477 0.9440</w:t>
        <w:br/>
        <w:t>vn -0.3658 -0.4495 0.8150</w:t>
        <w:br/>
        <w:t>vn -0.2326 0.0966 0.9678</w:t>
        <w:br/>
        <w:t>vn 0.0521 0.9255 0.3751</w:t>
        <w:br/>
        <w:t>vn -0.0534 0.9355 0.3494</w:t>
        <w:br/>
        <w:t>vn -0.1464 0.7383 0.6583</w:t>
        <w:br/>
        <w:t>vn -0.1669 0.6383 0.7514</w:t>
        <w:br/>
        <w:t>vn 0.4294 -0.1994 -0.8808</w:t>
        <w:br/>
        <w:t>vn -0.5145 0.0478 0.8562</w:t>
        <w:br/>
        <w:t>vn -0.6935 0.0528 0.7185</w:t>
        <w:br/>
        <w:t>vn -0.4215 0.3617 0.8316</w:t>
        <w:br/>
        <w:t>vn 0.2924 0.7192 0.6302</w:t>
        <w:br/>
        <w:t>vn -0.4215 0.3616 0.8316</w:t>
        <w:br/>
        <w:t>vn 0.6106 0.7086 0.3537</w:t>
        <w:br/>
        <w:t>vn 0.0798 -0.6092 -0.7890</w:t>
        <w:br/>
        <w:t>vn -0.3529 -0.1555 0.9226</w:t>
        <w:br/>
        <w:t>vn 0.1283 -0.7099 0.6926</w:t>
        <w:br/>
        <w:t>vn -0.2960 -0.5464 0.7835</w:t>
        <w:br/>
        <w:t>vn 0.3681 -0.2481 -0.8961</w:t>
        <w:br/>
        <w:t>vn -0.2800 0.5426 0.7919</w:t>
        <w:br/>
        <w:t>vn 0.0880 0.6802 0.7277</w:t>
        <w:br/>
        <w:t>vn -0.3311 0.6763 0.6580</w:t>
        <w:br/>
        <w:t>vn 0.0734 0.6890 0.7210</w:t>
        <w:br/>
        <w:t>vn -0.3905 0.6185 0.6819</w:t>
        <w:br/>
        <w:t>vn -0.3372 -0.6487 -0.6822</w:t>
        <w:br/>
        <w:t>vn -0.0069 -0.6441 -0.7649</w:t>
        <w:br/>
        <w:t>vn -0.3332 -0.7683 -0.5465</w:t>
        <w:br/>
        <w:t>vn -0.3372 -0.6488 -0.6822</w:t>
        <w:br/>
        <w:t>vn -0.3617 -0.4200 -0.8323</w:t>
        <w:br/>
        <w:t>vn 0.1505 -0.4367 -0.8869</w:t>
        <w:br/>
        <w:t>vn -0.0068 -0.6441 -0.7649</w:t>
        <w:br/>
        <w:t>vn -0.0210 -0.8361 -0.5482</w:t>
        <w:br/>
        <w:t>vn -0.3301 -0.8859 -0.3259</w:t>
        <w:br/>
        <w:t>vn -0.9314 0.2103 0.2971</w:t>
        <w:br/>
        <w:t>vn -0.9233 0.2601 0.2825</w:t>
        <w:br/>
        <w:t>vn 0.9041 -0.4224 0.0649</w:t>
        <w:br/>
        <w:t>vn 0.7712 0.3558 0.5279</w:t>
        <w:br/>
        <w:t>vn 0.3876 0.6289 0.6740</w:t>
        <w:br/>
        <w:t>vn 0.9096 -0.1638 0.3817</w:t>
        <w:br/>
        <w:t>vn -0.9206 0.2424 0.3063</w:t>
        <w:br/>
        <w:t>vn 0.5200 0.7746 0.3599</w:t>
        <w:br/>
        <w:t>vn 0.2622 0.8865 0.3813</w:t>
        <w:br/>
        <w:t>vn 0.3645 -0.7368 -0.5695</w:t>
        <w:br/>
        <w:t>vn 0.8744 -0.4571 -0.1627</w:t>
        <w:br/>
        <w:t>vn 0.9170 -0.3978 -0.0283</w:t>
        <w:br/>
        <w:t>vn 0.4278 -0.7879 -0.4430</w:t>
        <w:br/>
        <w:t>vn -0.9055 -0.3626 -0.2206</w:t>
        <w:br/>
        <w:t>vn -0.9035 -0.3125 -0.2934</w:t>
        <w:br/>
        <w:t>vn 0.8744 -0.4570 -0.1627</w:t>
        <w:br/>
        <w:t>vn 0.3492 -0.6262 -0.6971</w:t>
        <w:br/>
        <w:t>vn 0.8509 -0.4585 -0.2564</w:t>
        <w:br/>
        <w:t>vn -0.9165 -0.2071 -0.3424</w:t>
        <w:br/>
        <w:t>vn -0.9035 -0.3124 -0.2934</w:t>
        <w:br/>
        <w:t>vn 0.9366 -0.3415 0.0791</w:t>
        <w:br/>
        <w:t>vn 0.8921 -0.4517 -0.0015</w:t>
        <w:br/>
        <w:t>vn -0.9169 -0.3731 -0.1422</w:t>
        <w:br/>
        <w:t>vn 0.1136 0.6971 0.7079</w:t>
        <w:br/>
        <w:t>vn -0.4312 0.6172 0.6581</w:t>
        <w:br/>
        <w:t>vn 0.2910 0.8675 0.4035</w:t>
        <w:br/>
        <w:t>vn 0.5972 0.7444 0.2987</w:t>
        <w:br/>
        <w:t>vn -0.9304 0.2277 0.2872</w:t>
        <w:br/>
        <w:t>vn -0.0231 0.1128 0.9934</w:t>
        <w:br/>
        <w:t>vn -0.0397 -0.2122 0.9764</w:t>
        <w:br/>
        <w:t>vn -0.2972 -0.1761 0.9384</w:t>
        <w:br/>
        <w:t>vn -0.2526 0.1492 0.9560</w:t>
        <w:br/>
        <w:t>vn 0.8747 -0.4816 -0.0543</w:t>
        <w:br/>
        <w:t>vn 0.8366 -0.5444 -0.0610</w:t>
        <w:br/>
        <w:t>vn 0.8674 -0.4864 0.1054</w:t>
        <w:br/>
        <w:t>vn 0.8732 -0.4873 -0.0035</w:t>
        <w:br/>
        <w:t>vn -0.9701 -0.1377 0.2000</w:t>
        <w:br/>
        <w:t>vn -0.8853 -0.3019 0.3537</w:t>
        <w:br/>
        <w:t>vn -0.8265 0.1371 0.5460</w:t>
        <w:br/>
        <w:t>vn -0.9441 0.0962 0.3152</w:t>
        <w:br/>
        <w:t>vn -0.1936 -0.9792 0.0612</w:t>
        <w:br/>
        <w:t>vn -0.2367 -0.9309 0.2782</w:t>
        <w:br/>
        <w:t>vn -0.0610 -0.9518 0.3006</w:t>
        <w:br/>
        <w:t>vn -0.0580 -0.9949 0.0821</w:t>
        <w:br/>
        <w:t>vn 0.9142 -0.4043 0.0266</w:t>
        <w:br/>
        <w:t>vn 0.9306 -0.3639 0.0407</w:t>
        <w:br/>
        <w:t>vn -0.9397 -0.3417 -0.0162</w:t>
        <w:br/>
        <w:t>vn -0.5807 -0.8128 -0.0466</w:t>
        <w:br/>
        <w:t>vn 0.0128 0.5396 0.8418</w:t>
        <w:br/>
        <w:t>vn -0.1592 0.5775 0.8007</w:t>
        <w:br/>
        <w:t>vn -0.0321 -0.9515 -0.3058</w:t>
        <w:br/>
        <w:t>vn -0.1075 -0.9376 -0.3306</w:t>
        <w:br/>
        <w:t>vn 0.9545 -0.1976 -0.2234</w:t>
        <w:br/>
        <w:t>vn 0.8814 -0.3417 -0.3261</w:t>
        <w:br/>
        <w:t>vn 0.3878 -0.3126 -0.8671</w:t>
        <w:br/>
        <w:t>vn 0.7926 0.3244 -0.5162</w:t>
        <w:br/>
        <w:t>vn -0.2232 -0.0443 -0.9738</w:t>
        <w:br/>
        <w:t>vn 0.1041 0.3673 -0.9243</w:t>
        <w:br/>
        <w:t>vn 0.2147 0.2793 -0.9359</w:t>
        <w:br/>
        <w:t>vn 0.1990 -0.0005 -0.9800</w:t>
        <w:br/>
        <w:t>vn -0.9798 0.1710 -0.1040</w:t>
        <w:br/>
        <w:t>vn -0.8995 0.3521 -0.2588</w:t>
        <w:br/>
        <w:t>vn -0.8389 0.1633 -0.5192</w:t>
        <w:br/>
        <w:t>vn -0.9524 -0.0332 -0.3030</w:t>
        <w:br/>
        <w:t>vn 0.1577 0.9182 0.3634</w:t>
        <w:br/>
        <w:t>vn -0.5022 0.7915 0.3483</w:t>
        <w:br/>
        <w:t>vn -0.9594 0.2449 0.1400</w:t>
        <w:br/>
        <w:t>vn 0.9969 -0.0681 0.0385</w:t>
        <w:br/>
        <w:t>vn 0.7789 0.5686 0.2647</w:t>
        <w:br/>
        <w:t>vn -0.9524 -0.0331 -0.3030</w:t>
        <w:br/>
        <w:t>vn 0.1880 0.9805 0.0578</w:t>
        <w:br/>
        <w:t>vn -0.0225 0.9944 0.1030</w:t>
        <w:br/>
        <w:t>vn 0.7828 -0.5726 -0.2437</w:t>
        <w:br/>
        <w:t>vn 0.9041 -0.4224 0.0648</w:t>
        <w:br/>
        <w:t>vn 0.8975 -0.4373 -0.0563</w:t>
        <w:br/>
        <w:t>vn 0.8071 -0.5552 -0.2008</w:t>
        <w:br/>
        <w:t>vn 0.8509 -0.4586 -0.2562</w:t>
        <w:br/>
        <w:t>vn 0.8814 -0.3417 -0.3260</w:t>
        <w:br/>
        <w:t>vn 0.9366 -0.3414 0.0791</w:t>
        <w:br/>
        <w:t>vn 0.8445 -0.5248 -0.1068</w:t>
        <w:br/>
        <w:t>vn 0.8366 -0.5445 -0.0611</w:t>
        <w:br/>
        <w:t>vn 0.8747 -0.4817 -0.0543</w:t>
        <w:br/>
        <w:t>vn 0.9969 -0.0680 0.0384</w:t>
        <w:br/>
        <w:t>vn 0.9545 -0.1974 -0.2234</w:t>
        <w:br/>
        <w:t>vn -0.9994 -0.0129 0.0307</w:t>
        <w:br/>
        <w:t>vn -0.9205 0.2424 0.3063</w:t>
        <w:br/>
        <w:t>vn -0.9594 0.2449 0.1399</w:t>
        <w:br/>
        <w:t>vn -0.9169 -0.3731 -0.1421</w:t>
        <w:br/>
        <w:t>vn -0.9442 0.0962 0.3151</w:t>
        <w:br/>
        <w:t>vn 0.2182 0.7102 0.6693</w:t>
        <w:br/>
        <w:t>vn 0.2098 0.7056 0.6768</w:t>
        <w:br/>
        <w:t>vn 0.3489 0.6561 0.6692</w:t>
        <w:br/>
        <w:t>vn 0.4770 0.8240 0.3058</w:t>
        <w:br/>
        <w:t>vn 0.3339 0.8999 0.2805</w:t>
        <w:br/>
        <w:t>vn 0.4943 0.8570 -0.1454</w:t>
        <w:br/>
        <w:t>vn 0.3730 0.9229 -0.0951</w:t>
        <w:br/>
        <w:t>vn 0.2035 0.1048 -0.9734</w:t>
        <w:br/>
        <w:t>vn 0.0791 -0.1162 -0.9901</w:t>
        <w:br/>
        <w:t>vn 0.1504 -0.0346 -0.9880</w:t>
        <w:br/>
        <w:t>vn 0.2214 0.1687 -0.9605</w:t>
        <w:br/>
        <w:t>vn -0.0655 -0.4757 -0.8772</w:t>
        <w:br/>
        <w:t>vn 0.0527 -0.3981 -0.9158</w:t>
        <w:br/>
        <w:t>vn -0.0385 -0.6927 -0.7202</w:t>
        <w:br/>
        <w:t>vn -0.0385 -0.6926 -0.7203</w:t>
        <w:br/>
        <w:t>vn 0.0688 0.6966 0.7141</w:t>
        <w:br/>
        <w:t>vn 0.1960 0.8276 0.5259</w:t>
        <w:br/>
        <w:t>vn 0.2526 0.7679 0.5887</w:t>
        <w:br/>
        <w:t>vn -0.0874 0.6680 0.7390</w:t>
        <w:br/>
        <w:t>vn 0.0333 -0.6076 -0.7935</w:t>
        <w:br/>
        <w:t>vn 0.0299 -0.7470 -0.6641</w:t>
        <w:br/>
        <w:t>vn 0.0134 -0.8328 -0.5534</w:t>
        <w:br/>
        <w:t>vn 0.2059 0.0704 0.9760</w:t>
        <w:br/>
        <w:t>vn 0.1919 -0.6697 0.7174</w:t>
        <w:br/>
        <w:t>vn 0.1166 -0.9425 0.3132</w:t>
        <w:br/>
        <w:t>vn -0.2017 -0.6322 -0.7481</w:t>
        <w:br/>
        <w:t>vn 0.0076 -0.7472 -0.6645</w:t>
        <w:br/>
        <w:t>vn 0.2769 -0.8592 -0.4302</w:t>
        <w:br/>
        <w:t>vn 0.1968 -0.8071 -0.5567</w:t>
        <w:br/>
        <w:t>vn 0.0939 -0.9048 -0.4154</w:t>
        <w:br/>
        <w:t>vn 0.1946 -0.9748 -0.1093</w:t>
        <w:br/>
        <w:t>vn 0.2552 -0.9488 -0.1861</w:t>
        <w:br/>
        <w:t>vn 0.0965 -0.8640 -0.4941</w:t>
        <w:br/>
        <w:t>vn 0.2875 0.3190 0.9031</w:t>
        <w:br/>
        <w:t>vn 0.6752 -0.0191 0.7374</w:t>
        <w:br/>
        <w:t>vn 0.6510 0.2379 0.7208</w:t>
        <w:br/>
        <w:t>vn 0.3409 0.4630 0.8182</w:t>
        <w:br/>
        <w:t>vn 0.3144 0.6774 0.6650</w:t>
        <w:br/>
        <w:t>vn 0.3327 0.6475 0.6856</w:t>
        <w:br/>
        <w:t>vn 0.2396 0.7901 0.5642</w:t>
        <w:br/>
        <w:t>vn 0.2374 0.8095 0.5369</w:t>
        <w:br/>
        <w:t>vn 0.1519 0.8223 0.5484</w:t>
        <w:br/>
        <w:t>vn 0.1825 0.8201 0.5423</w:t>
        <w:br/>
        <w:t>vn 0.1842 0.7559 0.6283</w:t>
        <w:br/>
        <w:t>vn 0.1266 0.7349 0.6663</w:t>
        <w:br/>
        <w:t>vn 0.2320 0.6904 0.6852</w:t>
        <w:br/>
        <w:t>vn 0.1874 0.6743 0.7143</w:t>
        <w:br/>
        <w:t>vn 0.1095 -0.9160 -0.3859</w:t>
        <w:br/>
        <w:t>vn 0.1728 -0.9804 -0.0941</w:t>
        <w:br/>
        <w:t>vn 0.2394 0.6996 0.6732</w:t>
        <w:br/>
        <w:t>vn 0.1968 0.6182 0.7610</w:t>
        <w:br/>
        <w:t>vn -0.0117 0.7567 0.6537</w:t>
        <w:br/>
        <w:t>vn 0.0301 0.7741 0.6324</w:t>
        <w:br/>
        <w:t>vn -0.0779 0.8436 0.5312</w:t>
        <w:br/>
        <w:t>vn -0.1452 0.8994 0.4123</w:t>
        <w:br/>
        <w:t>vn -0.1146 0.9385 0.3257</w:t>
        <w:br/>
        <w:t>vn -0.0644 0.8758 0.4783</w:t>
        <w:br/>
        <w:t>vn -0.2567 -0.3547 -0.8991</w:t>
        <w:br/>
        <w:t>vn -0.2927 -0.5019 -0.8139</w:t>
        <w:br/>
        <w:t>vn -0.3123 -0.4750 -0.8227</w:t>
        <w:br/>
        <w:t>vn -0.2476 -0.3039 -0.9200</w:t>
        <w:br/>
        <w:t>vn -0.2621 -0.6895 -0.6752</w:t>
        <w:br/>
        <w:t>vn -0.1828 -0.7988 -0.5732</w:t>
        <w:br/>
        <w:t>vn -0.1712 -0.7778 -0.6047</w:t>
        <w:br/>
        <w:t>vn -0.2548 -0.6572 -0.7093</w:t>
        <w:br/>
        <w:t>vn -0.1033 -0.8139 -0.5717</w:t>
        <w:br/>
        <w:t>vn -0.0996 -0.7739 -0.6254</w:t>
        <w:br/>
        <w:t>vn -0.0972 -0.8107 -0.5773</w:t>
        <w:br/>
        <w:t>vn -0.0880 -0.8208 -0.5644</w:t>
        <w:br/>
        <w:t>vn -0.1866 -0.7808 -0.5962</w:t>
        <w:br/>
        <w:t>vn -0.1686 -0.7371 -0.6544</w:t>
        <w:br/>
        <w:t>vn -0.1050 0.9488 0.2980</w:t>
        <w:br/>
        <w:t>vn -0.0693 0.8853 0.4598</w:t>
        <w:br/>
        <w:t>vn -0.3265 -0.3755 -0.8674</w:t>
        <w:br/>
        <w:t>vn -0.7300 0.3412 -0.5922</w:t>
        <w:br/>
        <w:t>vn -0.7300 0.3411 -0.5922</w:t>
        <w:br/>
        <w:t>vn -0.5154 0.0725 -0.8539</w:t>
        <w:br/>
        <w:t>vn 0.4463 -0.8526 -0.2717</w:t>
        <w:br/>
        <w:t>vn 0.4479 -0.8771 -0.1733</w:t>
        <w:br/>
        <w:t>vn -0.1558 -0.0521 -0.9864</w:t>
        <w:br/>
        <w:t>vn -0.0697 -0.5003 -0.8631</w:t>
        <w:br/>
        <w:t>vn -0.1092 -0.4694 -0.8762</w:t>
        <w:br/>
        <w:t>vn -0.2211 -0.0542 -0.9737</w:t>
        <w:br/>
        <w:t>vn 0.2302 -0.9714 0.0585</w:t>
        <w:br/>
        <w:t>vn 0.3327 -0.9430 0.0040</w:t>
        <w:br/>
        <w:t>vn -0.3957 0.7482 0.5326</w:t>
        <w:br/>
        <w:t>vn -0.0235 0.6083 0.7934</w:t>
        <w:br/>
        <w:t>vn -0.0645 0.6833 0.7273</w:t>
        <w:br/>
        <w:t>vn -0.4344 0.7316 0.5254</w:t>
        <w:br/>
        <w:t>vn 0.8733 -0.0881 0.4792</w:t>
        <w:br/>
        <w:t>vn 0.8354 -0.2551 0.4869</w:t>
        <w:br/>
        <w:t>vn -0.4312 0.8207 0.3749</w:t>
        <w:br/>
        <w:t>vn -0.0704 0.8318 0.5506</w:t>
        <w:br/>
        <w:t>vn -0.0600 0.8863 0.4593</w:t>
        <w:br/>
        <w:t>vn -0.4408 0.8507 0.2864</w:t>
        <w:br/>
        <w:t>vn 0.8044 0.3586 0.4736</w:t>
        <w:br/>
        <w:t>vn 0.5151 0.6377 0.5727</w:t>
        <w:br/>
        <w:t>vn 0.5936 0.4532 0.6651</w:t>
        <w:br/>
        <w:t>vn 0.8541 0.1461 0.4992</w:t>
        <w:br/>
        <w:t>vn -0.4540 0.8310 0.3214</w:t>
        <w:br/>
        <w:t>vn -0.2258 0.8714 0.4356</w:t>
        <w:br/>
        <w:t>vn -0.2597 0.8441 0.4691</w:t>
        <w:br/>
        <w:t>vn -0.4588 0.8402 0.2891</w:t>
        <w:br/>
        <w:t>vn 0.6876 0.3603 0.6303</w:t>
        <w:br/>
        <w:t>vn 0.4101 0.6514 0.6384</w:t>
        <w:br/>
        <w:t>vn 0.4648 0.7085 0.5310</w:t>
        <w:br/>
        <w:t>vn 0.7701 0.4428 0.4593</w:t>
        <w:br/>
        <w:t>vn -0.2042 0.9247 0.3212</w:t>
        <w:br/>
        <w:t>vn -0.4262 0.9002 -0.0892</w:t>
        <w:br/>
        <w:t>vn 0.4156 0.0387 0.9087</w:t>
        <w:br/>
        <w:t>vn 0.3029 0.4727 0.8275</w:t>
        <w:br/>
        <w:t>vn 0.1872 -0.9799 0.0684</w:t>
        <w:br/>
        <w:t>vn -0.1148 -0.0437 -0.9924</w:t>
        <w:br/>
        <w:t>vn -0.0297 -0.5145 -0.8570</w:t>
        <w:br/>
        <w:t>vn -0.4010 -0.6360 -0.6593</w:t>
        <w:br/>
        <w:t>vn -0.4062 -0.7186 -0.5644</w:t>
        <w:br/>
        <w:t>vn -0.7753 -0.5832 -0.2424</w:t>
        <w:br/>
        <w:t>vn -0.8304 -0.4423 -0.3388</w:t>
        <w:br/>
        <w:t>vn 0.1604 0.0176 0.9869</w:t>
        <w:br/>
        <w:t>vn 0.5707 -0.3972 0.7187</w:t>
        <w:br/>
        <w:t>vn 0.7399 0.6164 0.2693</w:t>
        <w:br/>
        <w:t>vn 0.7339 0.6235 0.2695</w:t>
        <w:br/>
        <w:t>vn 0.7697 0.4886 0.4108</w:t>
        <w:br/>
        <w:t>vn 0.7756 0.4764 0.4141</w:t>
        <w:br/>
        <w:t>vn -0.0428 0.0840 -0.9955</w:t>
        <w:br/>
        <w:t>vn -0.0913 -0.0013 -0.9958</w:t>
        <w:br/>
        <w:t>vn -0.9211 0.2464 0.3015</w:t>
        <w:br/>
        <w:t>vn -0.7219 0.3469 0.5988</w:t>
        <w:br/>
        <w:t>vn -0.0353 -0.6799 -0.7325</w:t>
        <w:br/>
        <w:t>vn 0.0108 -0.6326 -0.7744</w:t>
        <w:br/>
        <w:t>vn -0.2980 0.7313 0.6135</w:t>
        <w:br/>
        <w:t>vn -0.0198 0.4139 0.9101</w:t>
        <w:br/>
        <w:t>vn 0.7420 -0.5965 0.3060</w:t>
        <w:br/>
        <w:t>vn -0.9670 0.2124 0.1409</w:t>
        <w:br/>
        <w:t>vn -0.9661 0.1846 0.1803</w:t>
        <w:br/>
        <w:t>vn -0.9662 0.1842 0.1802</w:t>
        <w:br/>
        <w:t>vn -0.5425 -0.5346 -0.6480</w:t>
        <w:br/>
        <w:t>vn -0.8468 -0.3422 -0.4073</w:t>
        <w:br/>
        <w:t>vn -0.7916 -0.3353 -0.5109</w:t>
        <w:br/>
        <w:t>vn -0.7321 -0.3650 -0.5751</w:t>
        <w:br/>
        <w:t>vn 0.1192 -0.6273 -0.7696</w:t>
        <w:br/>
        <w:t>vn 0.1778 -0.6328 -0.7536</w:t>
        <w:br/>
        <w:t>vn 0.2533 -0.6332 -0.7314</w:t>
        <w:br/>
        <w:t>vn 0.7798 0.4114 0.4719</w:t>
        <w:br/>
        <w:t>vn 0.7736 0.4102 0.4830</w:t>
        <w:br/>
        <w:t>vn 0.7331 0.3799 0.5641</w:t>
        <w:br/>
        <w:t>vn 0.7462 0.3986 0.5332</w:t>
        <w:br/>
        <w:t>vn 0.4423 -0.7826 -0.4380</w:t>
        <w:br/>
        <w:t>vn 0.0845 -0.7209 -0.6879</w:t>
        <w:br/>
        <w:t>vn -0.4289 -0.4878 -0.7604</w:t>
        <w:br/>
        <w:t>vn -0.8009 0.5501 -0.2366</w:t>
        <w:br/>
        <w:t>vn 0.4886 0.5593 0.6697</w:t>
        <w:br/>
        <w:t>vn 0.4355 0.4553 0.7766</w:t>
        <w:br/>
        <w:t>vn -0.1500 -0.4431 -0.8838</w:t>
        <w:br/>
        <w:t>vn -0.3105 -0.0274 -0.9502</w:t>
        <w:br/>
        <w:t>vn -0.0672 0.8069 0.5869</w:t>
        <w:br/>
        <w:t>vn -0.1269 0.8378 0.5311</w:t>
        <w:br/>
        <w:t>vn 0.2956 -0.9048 -0.3066</w:t>
        <w:br/>
        <w:t>vn 0.4115 -0.9077 -0.0825</w:t>
        <w:br/>
        <w:t>vn 0.1009 -0.8098 -0.5780</w:t>
        <w:br/>
        <w:t>vn 0.6566 0.4418 0.6113</w:t>
        <w:br/>
        <w:t>vn 0.6215 0.3822 0.6838</w:t>
        <w:br/>
        <w:t>vn 0.3902 -0.6719 -0.6296</w:t>
        <w:br/>
        <w:t>vn -0.0845 -0.6245 -0.7765</w:t>
        <w:br/>
        <w:t>vn -0.6373 -0.3929 -0.6629</w:t>
        <w:br/>
        <w:t>vn -0.9010 0.4335 0.0128</w:t>
        <w:br/>
        <w:t>vn 0.6445 0.3049 0.7012</w:t>
        <w:br/>
        <w:t>vn 0.8793 -0.0169 0.4759</w:t>
        <w:br/>
        <w:t>vn -0.2996 -0.5782 -0.7589</w:t>
        <w:br/>
        <w:t>vn -0.3126 -0.5536 -0.7719</w:t>
        <w:br/>
        <w:t>vn -0.4250 0.7542 0.5006</w:t>
        <w:br/>
        <w:t>vn -0.0806 0.7352 0.6731</w:t>
        <w:br/>
        <w:t>vn 0.3910 0.5189 0.7601</w:t>
        <w:br/>
        <w:t>vn -0.2507 0.6341 0.7315</w:t>
        <w:br/>
        <w:t>vn -0.4036 0.4834 0.7768</w:t>
        <w:br/>
        <w:t>vn -0.4035 0.4834 0.7768</w:t>
        <w:br/>
        <w:t>vn -0.2506 0.6341 0.7315</w:t>
        <w:br/>
        <w:t>vn -0.6096 -0.7851 0.1096</w:t>
        <w:br/>
        <w:t>vn -0.1696 -0.6163 0.7690</w:t>
        <w:br/>
        <w:t>vn -0.2366 -0.5087 0.8278</w:t>
        <w:br/>
        <w:t>vn -0.6556 -0.7348 0.1741</w:t>
        <w:br/>
        <w:t>vn 0.6519 0.7556 -0.0637</w:t>
        <w:br/>
        <w:t>vn 0.6350 0.7596 -0.1405</w:t>
        <w:br/>
        <w:t>vn 0.3103 0.5496 -0.7757</w:t>
        <w:br/>
        <w:t>vn 0.3824 0.6187 -0.6863</w:t>
        <w:br/>
        <w:t>vn 0.0873 -0.8008 -0.5925</w:t>
        <w:br/>
        <w:t>vn 0.4541 -0.8710 -0.1876</w:t>
        <w:br/>
        <w:t>vn 0.2640 0.6653 0.6983</w:t>
        <w:br/>
        <w:t>vn 0.2336 0.6601 0.7139</w:t>
        <w:br/>
        <w:t>vn -0.3715 0.8440 -0.3868</w:t>
        <w:br/>
        <w:t>vn -0.3715 0.8440 -0.3867</w:t>
        <w:br/>
        <w:t>vn -0.2028 -0.7155 -0.6685</w:t>
        <w:br/>
        <w:t>vn -0.2246 -0.7530 -0.6185</w:t>
        <w:br/>
        <w:t>vn 0.1925 -0.2023 0.9602</w:t>
        <w:br/>
        <w:t>vn 0.2432 0.7201 0.6498</w:t>
        <w:br/>
        <w:t>vn 0.2325 0.6155 0.7531</w:t>
        <w:br/>
        <w:t>vn 0.2502 0.5265 0.8125</w:t>
        <w:br/>
        <w:t>vn 0.2545 0.3714 0.8929</w:t>
        <w:br/>
        <w:t>vn 0.1628 0.0567 0.9850</w:t>
        <w:br/>
        <w:t>vn -0.1243 -0.6072 0.7848</w:t>
        <w:br/>
        <w:t>vn -0.2144 -0.5041 0.8366</w:t>
        <w:br/>
        <w:t>vn -0.6357 -0.7568 0.1521</w:t>
        <w:br/>
        <w:t>vn -0.5634 -0.8238 0.0628</w:t>
        <w:br/>
        <w:t>vn -0.6462 -0.6534 -0.3943</w:t>
        <w:br/>
        <w:t>vn -0.7483 -0.5958 -0.2915</w:t>
        <w:br/>
        <w:t>vn -0.7932 -0.4762 -0.3794</w:t>
        <w:br/>
        <w:t>vn -0.6483 -0.5789 -0.4946</w:t>
        <w:br/>
        <w:t>vn -0.8024 -0.4075 -0.4361</w:t>
        <w:br/>
        <w:t>vn -0.6566 -0.5337 -0.5329</w:t>
        <w:br/>
        <w:t>vn -0.7575 -0.4045 -0.5124</w:t>
        <w:br/>
        <w:t>vn -0.6538 -0.4968 -0.5707</w:t>
        <w:br/>
        <w:t>vn -0.6736 -0.4373 -0.5959</w:t>
        <w:br/>
        <w:t>vn -0.6190 -0.5090 -0.5981</w:t>
        <w:br/>
        <w:t>vn -0.5300 -0.5507 -0.6449</w:t>
        <w:br/>
        <w:t>vn -0.4926 -0.6485 -0.5803</w:t>
        <w:br/>
        <w:t>vn -0.2201 -0.7965 -0.5632</w:t>
        <w:br/>
        <w:t>vn -0.2713 -0.7108 -0.6490</w:t>
        <w:br/>
        <w:t>vn -0.0497 -0.8268 -0.5603</w:t>
        <w:br/>
        <w:t>vn 0.1934 0.7623 0.6177</w:t>
        <w:br/>
        <w:t>vn 0.1326 0.7507 0.6472</w:t>
        <w:br/>
        <w:t>vn 0.3505 0.5534 0.7556</w:t>
        <w:br/>
        <w:t>vn -0.0315 0.7940 0.6072</w:t>
        <w:br/>
        <w:t>vn -0.0123 0.7871 0.6167</w:t>
        <w:br/>
        <w:t>vn -0.0091 0.7697 0.6384</w:t>
        <w:br/>
        <w:t>vn -0.0071 0.7700 0.6380</w:t>
        <w:br/>
        <w:t>vn 0.0717 0.7895 0.6096</w:t>
        <w:br/>
        <w:t>vn 0.2780 0.7696 0.5749</w:t>
        <w:br/>
        <w:t>vn 0.5294 0.6493 0.5460</w:t>
        <w:br/>
        <w:t>vn 0.6851 0.4967 0.5329</w:t>
        <w:br/>
        <w:t>vn 0.7581 0.4168 0.5015</w:t>
        <w:br/>
        <w:t>vn 0.7859 0.4124 0.4607</w:t>
        <w:br/>
        <w:t>vn 0.7813 0.4642 0.4172</w:t>
        <w:br/>
        <w:t>vn 0.7459 0.6093 0.2690</w:t>
        <w:br/>
        <w:t>vn 0.6132 0.7587 -0.2200</w:t>
        <w:br/>
        <w:t>vn 0.2339 0.4719 -0.8501</w:t>
        <w:br/>
        <w:t>vn -0.1383 -0.0856 -0.9867</w:t>
        <w:br/>
        <w:t>vn -0.2650 -0.4041 -0.8755</w:t>
        <w:br/>
        <w:t>vn -0.2728 -0.5282 -0.8041</w:t>
        <w:br/>
        <w:t>vn -0.2864 -0.6024 -0.7451</w:t>
        <w:br/>
        <w:t>vn -0.2688 -0.7202 -0.6395</w:t>
        <w:br/>
        <w:t>vn -0.1940 -0.8185 -0.5407</w:t>
        <w:br/>
        <w:t>vn -0.1185 -0.8068 -0.5788</w:t>
        <w:br/>
        <w:t>vn -0.1017 -0.7344 -0.6711</w:t>
        <w:br/>
        <w:t>vn -0.1497 -0.6893 -0.7088</w:t>
        <w:br/>
        <w:t>vn -0.1800 -0.6749 -0.7156</w:t>
        <w:br/>
        <w:t>vn -0.2628 -0.2497 0.9320</w:t>
        <w:br/>
        <w:t>vn -0.2817 -0.2090 0.9365</w:t>
        <w:br/>
        <w:t>vn -0.2779 -0.1925 0.9411</w:t>
        <w:br/>
        <w:t>vn -0.2562 -0.2132 0.9428</w:t>
        <w:br/>
        <w:t>vn -0.4545 -0.1961 0.8689</w:t>
        <w:br/>
        <w:t>vn -0.4764 -0.2030 0.8555</w:t>
        <w:br/>
        <w:t>vn -0.5419 -0.1538 0.8263</w:t>
        <w:br/>
        <w:t>vn -0.5099 -0.1738 0.8425</w:t>
        <w:br/>
        <w:t>vn -0.3444 -0.2258 0.9113</w:t>
        <w:br/>
        <w:t>vn -0.3466 -0.2760 0.8965</w:t>
        <w:br/>
        <w:t>vn -0.2878 -0.2294 0.9298</w:t>
        <w:br/>
        <w:t>vn -0.2766 -0.2931 0.9152</w:t>
        <w:br/>
        <w:t>vn -0.2867 -0.1336 0.9486</w:t>
        <w:br/>
        <w:t>vn -0.2809 -0.1533 0.9474</w:t>
        <w:br/>
        <w:t>vn -0.3025 -0.1143 0.9463</w:t>
        <w:br/>
        <w:t>vn -0.3608 -0.1375 0.9224</w:t>
        <w:br/>
        <w:t>vn -0.4481 -0.1793 0.8758</w:t>
        <w:br/>
        <w:t>vn -0.4870 -0.1987 0.8505</w:t>
        <w:br/>
        <w:t>vn -0.4062 -0.1014 0.9081</w:t>
        <w:br/>
        <w:t>vn -0.2981 -0.0731 0.9517</w:t>
        <w:br/>
        <w:t>vn -0.2351 -0.1209 0.9644</w:t>
        <w:br/>
        <w:t>vn -0.5040 -0.1834 0.8440</w:t>
        <w:br/>
        <w:t>vn -0.5360 -0.2306 0.8121</w:t>
        <w:br/>
        <w:t>vn -0.2138 -0.1623 0.9633</w:t>
        <w:br/>
        <w:t>vn -0.1966 -0.1426 0.9701</w:t>
        <w:br/>
        <w:t>vn -0.1648 -0.1892 0.9680</w:t>
        <w:br/>
        <w:t>vn -0.2898 -0.0825 0.9535</w:t>
        <w:br/>
        <w:t>vn -0.4323 -0.1031 0.8958</w:t>
        <w:br/>
        <w:t>vn -0.5433 -0.1970 0.8161</w:t>
        <w:br/>
        <w:t>vn -0.5733 -0.2567 0.7781</w:t>
        <w:br/>
        <w:t>vn 0.5826 0.1077 -0.8056</w:t>
        <w:br/>
        <w:t>vn 0.6895 0.1174 -0.7147</w:t>
        <w:br/>
        <w:t>vn 0.6834 0.0552 -0.7280</w:t>
        <w:br/>
        <w:t>vn 0.5797 0.0438 -0.8136</w:t>
        <w:br/>
        <w:t>vn 0.4008 0.0948 -0.9112</w:t>
        <w:br/>
        <w:t>vn 0.4072 0.0392 -0.9125</w:t>
        <w:br/>
        <w:t>vn 0.2799 0.1040 -0.9544</w:t>
        <w:br/>
        <w:t>vn 0.2935 0.0652 -0.9537</w:t>
        <w:br/>
        <w:t>vn 0.1726 0.1359 -0.9756</w:t>
        <w:br/>
        <w:t>vn 0.1915 0.1181 -0.9744</w:t>
        <w:br/>
        <w:t>vn 0.1435 0.1521 -0.9779</w:t>
        <w:br/>
        <w:t>vn 0.1215 0.1569 -0.9801</w:t>
        <w:br/>
        <w:t>vn 0.5939 0.1793 -0.7843</w:t>
        <w:br/>
        <w:t>vn 0.6997 0.1917 -0.6883</w:t>
        <w:br/>
        <w:t>vn 0.4005 0.1525 -0.9035</w:t>
        <w:br/>
        <w:t>vn 0.2560 0.1495 -0.9551</w:t>
        <w:br/>
        <w:t>vn 0.1338 0.1706 -0.9762</w:t>
        <w:br/>
        <w:t>vn 0.0922 0.1831 -0.9788</w:t>
        <w:br/>
        <w:t>vn 0.6116 0.2508 -0.7504</w:t>
        <w:br/>
        <w:t>vn 0.7083 0.2706 -0.6520</w:t>
        <w:br/>
        <w:t>vn 0.6156 0.3132 -0.7231</w:t>
        <w:br/>
        <w:t>vn 0.7068 0.3357 -0.6227</w:t>
        <w:br/>
        <w:t>vn 0.4106 0.2110 -0.8871</w:t>
        <w:br/>
        <w:t>vn 0.4121 0.2667 -0.8712</w:t>
        <w:br/>
        <w:t>vn 0.2333 0.1997 -0.9517</w:t>
        <w:br/>
        <w:t>vn 0.2201 0.2426 -0.9448</w:t>
        <w:br/>
        <w:t>vn 0.0708 0.2480 -0.9662</w:t>
        <w:br/>
        <w:t>vn 0.1018 0.2434 -0.9646</w:t>
        <w:br/>
        <w:t>vn 0.1148 0.2155 -0.9697</w:t>
        <w:br/>
        <w:t>vn 0.0779 0.2263 -0.9709</w:t>
        <w:br/>
        <w:t>vn -0.0931 0.9445 0.3151</w:t>
        <w:br/>
        <w:t>vn -0.0923 0.9495 0.2998</w:t>
        <w:br/>
        <w:t>vn -0.1210 0.9625 0.2426</w:t>
        <w:br/>
        <w:t>vn -0.1704 0.9668 0.1902</w:t>
        <w:br/>
        <w:t>vn -0.2149 0.9596 0.1817</w:t>
        <w:br/>
        <w:t>vn -0.2392 0.9535 0.1832</w:t>
        <w:br/>
        <w:t>vn -0.9835 0.0028 -0.1807</w:t>
        <w:br/>
        <w:t>vn -0.9886 0.0032 -0.1508</w:t>
        <w:br/>
        <w:t>vn -0.9765 0.0141 -0.2148</w:t>
        <w:br/>
        <w:t>vn -0.9765 0.0141 -0.2149</w:t>
        <w:br/>
        <w:t>vn -0.9750 0.0223 -0.2211</w:t>
        <w:br/>
        <w:t>vn -0.9747 0.0187 -0.2228</w:t>
        <w:br/>
        <w:t>vn 0.6925 -0.0416 0.7202</w:t>
        <w:br/>
        <w:t>vn 0.6926 -0.0416 0.7202</w:t>
        <w:br/>
        <w:t>vn 0.6799 -0.0453 0.7319</w:t>
        <w:br/>
        <w:t>vn 0.6466 -0.0514 0.7611</w:t>
        <w:br/>
        <w:t>vn 0.6331 -0.0455 0.7727</w:t>
        <w:br/>
        <w:t>vn 0.6403 -0.0372 0.7672</w:t>
        <w:br/>
        <w:t>vn 0.6403 -0.0373 0.7672</w:t>
        <w:br/>
        <w:t>vn 0.2120 -0.9724 -0.0971</w:t>
        <w:br/>
        <w:t>vn 0.2426 -0.9673 -0.0736</w:t>
        <w:br/>
        <w:t>vn 0.1514 -0.9793 -0.1345</w:t>
        <w:br/>
        <w:t>vn 0.1032 -0.9796 -0.1722</w:t>
        <w:br/>
        <w:t>vn 0.1031 -0.9796 -0.1722</w:t>
        <w:br/>
        <w:t>vn 0.0698 -0.9739 -0.2161</w:t>
        <w:br/>
        <w:t>vn 0.0548 -0.9702 -0.2361</w:t>
        <w:br/>
        <w:t>vn 0.0548 -0.9702 -0.2362</w:t>
        <w:br/>
        <w:t>vn -0.1378 -0.2713 0.9526</w:t>
        <w:br/>
        <w:t>vn -0.2337 -0.2551 0.9382</w:t>
        <w:br/>
        <w:t>vn -0.2286 -0.2926 0.9285</w:t>
        <w:br/>
        <w:t>vn -0.1275 -0.2960 0.9467</w:t>
        <w:br/>
        <w:t>vn 0.4464 0.2871 -0.8475</w:t>
        <w:br/>
        <w:t>vn 0.5910 0.3212 -0.7400</w:t>
        <w:br/>
        <w:t>vn 0.5435 0.4854 -0.6849</w:t>
        <w:br/>
        <w:t>vn 0.3863 0.4729 -0.7919</w:t>
        <w:br/>
        <w:t>vn 0.2192 0.3970 -0.8912</w:t>
        <w:br/>
        <w:t>vn 0.2604 0.2130 -0.9417</w:t>
        <w:br/>
        <w:t>vn 0.0919 0.3358 -0.9374</w:t>
        <w:br/>
        <w:t>vn 0.1071 0.1669 -0.9801</w:t>
        <w:br/>
        <w:t>vn 0.0454 0.3162 -0.9476</w:t>
        <w:br/>
        <w:t>vn 0.0502 0.1570 -0.9863</w:t>
        <w:br/>
        <w:t>vn -0.1944 -0.5231 0.8298</w:t>
        <w:br/>
        <w:t>vn -0.0977 -0.4746 0.8748</w:t>
        <w:br/>
        <w:t>vn -0.3483 -0.5963 0.7233</w:t>
        <w:br/>
        <w:t>vn -0.4108 -0.3202 0.8537</w:t>
        <w:br/>
        <w:t>vn -0.5802 -0.3489 0.7360</w:t>
        <w:br/>
        <w:t>vn -0.4815 -0.6097 0.6297</w:t>
        <w:br/>
        <w:t>vn -0.6488 -0.3551 0.6730</w:t>
        <w:br/>
        <w:t>vn -0.5384 -0.5940 0.5977</w:t>
        <w:br/>
        <w:t>vn -0.1493 -0.9524 0.2657</w:t>
        <w:br/>
        <w:t>vn -0.1655 -0.9501 0.2646</w:t>
        <w:br/>
        <w:t>vn -0.1119 -0.9444 0.3092</w:t>
        <w:br/>
        <w:t>vn -0.0662 -0.9106 0.4080</w:t>
        <w:br/>
        <w:t>vn -0.4114 -0.2623 0.8729</w:t>
        <w:br/>
        <w:t>vn -0.5870 -0.3022 0.7511</w:t>
        <w:br/>
        <w:t>vn -0.6584 -0.3262 0.6783</w:t>
        <w:br/>
        <w:t>vn 0.2463 0.2858 -0.9261</w:t>
        <w:br/>
        <w:t>vn 0.2831 -0.0546 -0.9575</w:t>
        <w:br/>
        <w:t>vn 0.1593 -0.0693 -0.9848</w:t>
        <w:br/>
        <w:t>vn 0.1186 0.2903 -0.9496</w:t>
        <w:br/>
        <w:t>vn -0.2509 -0.6562 0.7116</w:t>
        <w:br/>
        <w:t>vn -0.2915 -0.2273 0.9292</w:t>
        <w:br/>
        <w:t>vn -0.5974 -0.2471 0.7629</w:t>
        <w:br/>
        <w:t>vn -0.3843 -0.7690 0.5108</w:t>
        <w:br/>
        <w:t>vn 0.2100 0.4921 -0.8448</w:t>
        <w:br/>
        <w:t>vn 0.0904 0.4773 -0.8741</w:t>
        <w:br/>
        <w:t>vn 0.3628 0.5430 -0.7574</w:t>
        <w:br/>
        <w:t>vn 0.4134 0.2962 -0.8610</w:t>
        <w:br/>
        <w:t>vn 0.4903 0.5821 -0.6487</w:t>
        <w:br/>
        <w:t>vn 0.5722 0.3210 -0.7547</w:t>
        <w:br/>
        <w:t>vn 0.7740 0.5449 -0.3226</w:t>
        <w:br/>
        <w:t>vn 0.8597 0.3133 -0.4035</w:t>
        <w:br/>
        <w:t>vn 0.1364 0.9634 -0.2306</w:t>
        <w:br/>
        <w:t>vn 0.4569 0.8895 -0.0074</w:t>
        <w:br/>
        <w:t>vn 0.0513 0.9333 -0.3555</w:t>
        <w:br/>
        <w:t>vn 0.0916 0.9555 -0.2804</w:t>
        <w:br/>
        <w:t>vn 0.8394 0.0841 -0.5370</w:t>
        <w:br/>
        <w:t>vn 0.6066 -0.0056 -0.7950</w:t>
        <w:br/>
        <w:t>vn 0.1738 -0.3795 -0.9087</w:t>
        <w:br/>
        <w:t>vn -0.1718 -0.0713 -0.9825</w:t>
        <w:br/>
        <w:t>vn -0.0742 0.0482 -0.9961</w:t>
        <w:br/>
        <w:t>vn -0.4632 0.2534 -0.8492</w:t>
        <w:br/>
        <w:t>vn -0.1931 0.2870 -0.9383</w:t>
        <w:br/>
        <w:t>vn 0.1730 -0.2691 0.9474</w:t>
        <w:br/>
        <w:t>vn 0.0891 -0.1677 0.9818</w:t>
        <w:br/>
        <w:t>vn -0.2003 -0.9367 0.2873</w:t>
        <w:br/>
        <w:t>vn -0.2329 -0.9428 0.2385</w:t>
        <w:br/>
        <w:t>vn -0.2700 -0.7450 0.6100</w:t>
        <w:br/>
        <w:t>vn -0.1463 -0.6787 0.7197</w:t>
        <w:br/>
        <w:t>vn -0.0547 -0.8684 0.4929</w:t>
        <w:br/>
        <w:t>vn -0.1293 -0.9105 0.3927</w:t>
        <w:br/>
        <w:t>vn -0.0465 -0.6241 0.7799</w:t>
        <w:br/>
        <w:t>vn 0.0101 -0.8361 0.5484</w:t>
        <w:br/>
        <w:t>vn -0.7112 -0.0941 0.6967</w:t>
        <w:br/>
        <w:t>vn -0.4173 -0.6233 0.6613</w:t>
        <w:br/>
        <w:t>vn -0.2965 -0.5314 0.7935</w:t>
        <w:br/>
        <w:t>vn -0.4193 -0.1087 0.9013</w:t>
        <w:br/>
        <w:t>vn -0.4785 0.3855 -0.7890</w:t>
        <w:br/>
        <w:t>vn -0.2214 0.4530 -0.8636</w:t>
        <w:br/>
        <w:t>vn 0.9020 0.4314 -0.0155</w:t>
        <w:br/>
        <w:t>vn 0.9623 0.2585 -0.0849</w:t>
        <w:br/>
        <w:t>vn 0.6743 0.7119 0.1962</w:t>
        <w:br/>
        <w:t>vn -0.5813 0.6777 -0.4503</w:t>
        <w:br/>
        <w:t>vn -0.3185 0.8388 -0.4415</w:t>
        <w:br/>
        <w:t>vn 0.4418 -0.0093 -0.8970</w:t>
        <w:br/>
        <w:t>vn 0.4376 -0.2669 -0.8586</w:t>
        <w:br/>
        <w:t>vn 0.2846 -0.3419 -0.8956</w:t>
        <w:br/>
        <w:t>vn 0.5901 -0.2838 -0.7558</w:t>
        <w:br/>
        <w:t>vn 0.9001 -0.0306 -0.4347</w:t>
        <w:br/>
        <w:t>vn 0.6135 0.4631 -0.6397</w:t>
        <w:br/>
        <w:t>vn 0.6456 0.3180 -0.6943</w:t>
        <w:br/>
        <w:t>vn -0.4682 -0.2181 0.8563</w:t>
        <w:br/>
        <w:t>vn -0.2722 -0.1707 0.9470</w:t>
        <w:br/>
        <w:t>vn -0.0368 -0.8896 0.4553</w:t>
        <w:br/>
        <w:t>vn -0.1205 -0.1281 0.9844</w:t>
        <w:br/>
        <w:t>vn 0.0393 0.8318 -0.5537</w:t>
        <w:br/>
        <w:t>vn -0.1184 -0.2792 0.9529</w:t>
        <w:br/>
        <w:t>vn -0.1091 -0.3058 0.9458</w:t>
        <w:br/>
        <w:t>vn -0.0790 -0.4714 0.8784</w:t>
        <w:br/>
        <w:t>vn -0.0321 -0.8944 0.4461</w:t>
        <w:br/>
        <w:t>vn -0.6092 0.7639 0.2131</w:t>
        <w:br/>
        <w:t>vn -0.6165 0.3883 0.6849</w:t>
        <w:br/>
        <w:t>vn -0.3611 0.4053 0.8398</w:t>
        <w:br/>
        <w:t>vn -0.3513 0.8648 0.3588</w:t>
        <w:br/>
        <w:t>vn -0.1310 0.3873 0.9126</w:t>
        <w:br/>
        <w:t>vn -0.0890 0.8783 0.4697</w:t>
        <w:br/>
        <w:t>vn -0.2885 0.3937 0.8728</w:t>
        <w:br/>
        <w:t>vn -0.1795 0.8753 0.4490</w:t>
        <w:br/>
        <w:t>vn 0.6207 -0.2758 -0.7339</w:t>
        <w:br/>
        <w:t>vn 0.3217 -0.8951 -0.3087</w:t>
        <w:br/>
        <w:t>vn 0.3604 -0.8830 -0.3006</w:t>
        <w:br/>
        <w:t>vn 0.6688 -0.2494 -0.7004</w:t>
        <w:br/>
        <w:t>vn -0.3316 0.3093 0.8913</w:t>
        <w:br/>
        <w:t>vn 0.0002 0.2512 0.9679</w:t>
        <w:br/>
        <w:t>vn 0.2685 0.7186 0.6415</w:t>
        <w:br/>
        <w:t>vn -0.0430 0.8492 0.5263</w:t>
        <w:br/>
        <w:t>vn -0.5928 0.3639 0.7185</w:t>
        <w:br/>
        <w:t>vn -0.3396 0.8684 0.3612</w:t>
        <w:br/>
        <w:t>vn 0.1145 -0.3570 -0.9271</w:t>
        <w:br/>
        <w:t>vn 0.0449 -0.3634 -0.9305</w:t>
        <w:br/>
        <w:t>vn 0.0161 -0.9144 -0.4046</w:t>
        <w:br/>
        <w:t>vn 0.0579 -0.9193 -0.3892</w:t>
        <w:br/>
        <w:t>vn 0.2444 -0.9119 -0.3298</w:t>
        <w:br/>
        <w:t>vn 0.4829 -0.3229 -0.8140</w:t>
        <w:br/>
        <w:t>vn -0.2823 0.8700 0.4042</w:t>
        <w:br/>
        <w:t>vn -0.4758 0.3979 0.7844</w:t>
        <w:br/>
        <w:t>vn 0.1539 -0.9209 -0.3581</w:t>
        <w:br/>
        <w:t>vn 0.2886 -0.3471 -0.8923</w:t>
        <w:br/>
        <w:t>vn -0.0681 0.9894 0.1282</w:t>
        <w:br/>
        <w:t>vn -0.1315 -0.3187 0.9387</w:t>
        <w:br/>
        <w:t>vn 0.2430 -0.3029 0.9215</w:t>
        <w:br/>
        <w:t>vn 0.3166 0.2931 0.9022</w:t>
        <w:br/>
        <w:t>vn -0.0529 0.3198 0.9460</w:t>
        <w:br/>
        <w:t>vn 0.6269 0.2642 0.7329</w:t>
        <w:br/>
        <w:t>vn 0.5920 -0.2657 0.7609</w:t>
        <w:br/>
        <w:t>vn 0.8097 -0.2913 0.5094</w:t>
        <w:br/>
        <w:t>vn 0.8309 0.2341 0.5048</w:t>
        <w:br/>
        <w:t>vn 0.9046 -0.3489 0.2447</w:t>
        <w:br/>
        <w:t>vn 0.9419 0.2290 0.2457</w:t>
        <w:br/>
        <w:t>vn 0.9385 -0.3415 -0.0511</w:t>
        <w:br/>
        <w:t>vn 0.9659 0.2556 -0.0417</w:t>
        <w:br/>
        <w:t>vn 0.8735 -0.2871 -0.3931</w:t>
        <w:br/>
        <w:t>vn 0.8894 0.2914 -0.3523</w:t>
        <w:br/>
        <w:t>vn 0.6594 -0.2819 -0.6969</w:t>
        <w:br/>
        <w:t>vn 0.7056 0.3244 -0.6301</w:t>
        <w:br/>
        <w:t>vn 0.3722 -0.3146 -0.8732</w:t>
        <w:br/>
        <w:t>vn 0.4507 0.3453 -0.8231</w:t>
        <w:br/>
        <w:t>vn 0.0657 -0.3140 -0.9471</w:t>
        <w:br/>
        <w:t>vn 0.1486 0.3507 -0.9246</w:t>
        <w:br/>
        <w:t>vn -0.2645 -0.3001 -0.9165</w:t>
        <w:br/>
        <w:t>vn -0.1812 0.3609 -0.9148</w:t>
        <w:br/>
        <w:t>vn -0.5780 -0.3021 -0.7581</w:t>
        <w:br/>
        <w:t>vn -0.5027 0.3983 -0.7673</w:t>
        <w:br/>
        <w:t>vn -0.8173 -0.3049 -0.4889</w:t>
        <w:br/>
        <w:t>vn -0.8458 -0.0744 -0.5283</w:t>
        <w:br/>
        <w:t>vn -0.9740 -0.0564 -0.2193</w:t>
        <w:br/>
        <w:t>vn -0.9326 -0.2938 -0.2095</w:t>
        <w:br/>
        <w:t>vn -0.9618 -0.2712 0.0376</w:t>
        <w:br/>
        <w:t>vn -0.9612 0.2632 0.0820</w:t>
        <w:br/>
        <w:t>vn -0.9083 -0.2713 0.3184</w:t>
        <w:br/>
        <w:t>vn -0.8402 0.4290 0.3316</w:t>
        <w:br/>
        <w:t>vn -0.7399 -0.2829 0.6104</w:t>
        <w:br/>
        <w:t>vn -0.6602 0.4040 0.6332</w:t>
        <w:br/>
        <w:t>vn -0.3891 0.3582 0.8487</w:t>
        <w:br/>
        <w:t>vn -0.4667 -0.2959 0.8335</w:t>
        <w:br/>
        <w:t>vn -0.3403 -0.1338 0.9307</w:t>
        <w:br/>
        <w:t>vn 0.4686 -0.1064 0.8770</w:t>
        <w:br/>
        <w:t>vn 0.2276 -0.3133 0.9220</w:t>
        <w:br/>
        <w:t>vn -0.1257 -0.3376 0.9329</w:t>
        <w:br/>
        <w:t>vn 0.5793 -0.2341 0.7808</w:t>
        <w:br/>
        <w:t>vn 0.8760 -0.1071 0.4702</w:t>
        <w:br/>
        <w:t>vn 0.8285 -0.2066 0.5204</w:t>
        <w:br/>
        <w:t>vn 0.9524 -0.1609 0.2589</w:t>
        <w:br/>
        <w:t>vn 0.9735 -0.2259 -0.0349</w:t>
        <w:br/>
        <w:t>vn 0.9944 -0.0806 0.0682</w:t>
        <w:br/>
        <w:t>vn 0.9944 -0.0806 0.0683</w:t>
        <w:br/>
        <w:t>vn 0.8809 -0.0911 -0.4645</w:t>
        <w:br/>
        <w:t>vn 0.9040 -0.1913 -0.3822</w:t>
        <w:br/>
        <w:t>vn 0.6833 -0.1423 -0.7161</w:t>
        <w:br/>
        <w:t>vn 0.5165 -0.0671 -0.8537</w:t>
        <w:br/>
        <w:t>vn 0.5087 -0.0064 -0.8609</w:t>
        <w:br/>
        <w:t>vn -0.1774 0.0296 -0.9837</w:t>
        <w:br/>
        <w:t>vn -0.1274 -0.1396 -0.9820</w:t>
        <w:br/>
        <w:t>vn -0.6397 -0.0873 -0.7637</w:t>
        <w:br/>
        <w:t>vn -0.6641 -0.2016 -0.7199</w:t>
        <w:br/>
        <w:t>vn -0.9414 -0.1207 -0.3150</w:t>
        <w:br/>
        <w:t>vn -0.9845 -0.1270 0.1211</w:t>
        <w:br/>
        <w:t>vn -0.9679 -0.2037 0.1472</w:t>
        <w:br/>
        <w:t>vn -0.9287 -0.2080 -0.3070</w:t>
        <w:br/>
        <w:t>vn -0.4554 -0.3296 0.8271</w:t>
        <w:br/>
        <w:t>vn -0.8039 -0.1888 0.5640</w:t>
        <w:br/>
        <w:t>vn -0.8021 -0.1412 0.5802</w:t>
        <w:br/>
        <w:t>vn -0.1669 -0.2022 0.9650</w:t>
        <w:br/>
        <w:t>vn -0.1449 -0.1093 0.9834</w:t>
        <w:br/>
        <w:t>vn 0.4091 -0.2130 0.8873</w:t>
        <w:br/>
        <w:t>vn 0.3777 -0.2551 0.8901</w:t>
        <w:br/>
        <w:t>vn 0.8209 -0.2108 0.5307</w:t>
        <w:br/>
        <w:t>vn 0.3442 -0.1179 0.9315</w:t>
        <w:br/>
        <w:t>vn 0.8466 -0.2214 0.4839</w:t>
        <w:br/>
        <w:t>vn -0.3227 -0.0908 -0.9421</w:t>
        <w:br/>
        <w:t>vn -0.1851 -0.0588 -0.9810</w:t>
        <w:br/>
        <w:t>vn 0.4659 -0.0198 -0.8846</w:t>
        <w:br/>
        <w:t>vn 0.4667 -0.0159 -0.8843</w:t>
        <w:br/>
        <w:t>vn -0.7016 -0.1593 -0.6945</w:t>
        <w:br/>
        <w:t>vn -0.7262 -0.0072 -0.6874</w:t>
        <w:br/>
        <w:t>vn -0.6867 -0.1781 0.7048</w:t>
        <w:br/>
        <w:t>vn -0.6985 0.0245 0.7152</w:t>
        <w:br/>
        <w:t>vn 0.3453 -0.1734 0.9223</w:t>
        <w:br/>
        <w:t>vn 0.8303 -0.0931 0.5496</w:t>
        <w:br/>
        <w:t>vn 0.8608 -0.1285 0.4924</w:t>
        <w:br/>
        <w:t>vn 0.3803 -0.1828 0.9066</w:t>
        <w:br/>
        <w:t>vn -0.1689 -0.1923 -0.9667</w:t>
        <w:br/>
        <w:t>vn -0.1439 -0.1000 -0.9845</w:t>
        <w:br/>
        <w:t>vn 0.4292 -0.1309 -0.8937</w:t>
        <w:br/>
        <w:t>vn 0.4214 -0.2105 -0.8821</w:t>
        <w:br/>
        <w:t>vn -0.7034 -0.1686 -0.6905</w:t>
        <w:br/>
        <w:t>vn -0.7667 -0.1633 -0.6209</w:t>
        <w:br/>
        <w:t>vn -0.2735 -0.1580 0.9488</w:t>
        <w:br/>
        <w:t>vn -0.2875 -0.2303 0.9297</w:t>
        <w:br/>
        <w:t>vn -0.7320 -0.3211 0.6009</w:t>
        <w:br/>
        <w:t>vn -0.9107 -0.2461 0.3316</w:t>
        <w:br/>
        <w:t>vn -0.9603 -0.2759 0.0409</w:t>
        <w:br/>
        <w:t>vn -0.9378 -0.2798 -0.2054</w:t>
        <w:br/>
        <w:t>vn -0.8326 -0.2374 -0.5005</w:t>
        <w:br/>
        <w:t>vn -0.5756 -0.2903 -0.7644</w:t>
        <w:br/>
        <w:t>vn -0.2592 -0.2873 -0.9221</w:t>
        <w:br/>
        <w:t>vn 0.0499 -0.2775 -0.9594</w:t>
        <w:br/>
        <w:t>vn 0.3536 -0.2376 -0.9047</w:t>
        <w:br/>
        <w:t>vn 0.9668 -0.2553 0.0133</w:t>
        <w:br/>
        <w:t>vn 0.9904 -0.1344 0.0324</w:t>
        <w:br/>
        <w:t>vn 0.9140 -0.0562 -0.4019</w:t>
        <w:br/>
        <w:t>vn 0.8593 -0.2409 -0.4511</w:t>
        <w:br/>
        <w:t>vn 0.9167 -0.0086 -0.3995</w:t>
        <w:br/>
        <w:t>vn 0.9034 -0.0601 -0.4245</w:t>
        <w:br/>
        <w:t>vn 0.9959 -0.0731 0.0541</w:t>
        <w:br/>
        <w:t>vn 0.9945 -0.0214 0.1024</w:t>
        <w:br/>
        <w:t>vn -0.9652 -0.2053 0.1619</w:t>
        <w:br/>
        <w:t>vn -0.9301 -0.2144 -0.2982</w:t>
        <w:br/>
        <w:t>vn -0.9511 0.0078 -0.3087</w:t>
        <w:br/>
        <w:t>vn -0.9890 0.0279 0.1453</w:t>
        <w:br/>
        <w:t>vn -0.9537 -0.0213 -0.3000</w:t>
        <w:br/>
        <w:t>vn -0.9626 -0.1612 -0.2178</w:t>
        <w:br/>
        <w:t>vn -0.9849 -0.1132 0.1308</w:t>
        <w:br/>
        <w:t>vn -0.9555 -0.1282 0.2658</w:t>
        <w:br/>
        <w:t>vn 0.9904 -0.1344 0.0323</w:t>
        <w:br/>
        <w:t>vn 0.9668 -0.2553 0.0134</w:t>
        <w:br/>
        <w:t>vn 0.9945 -0.0214 0.1023</w:t>
        <w:br/>
        <w:t>vn 0.9959 -0.0732 0.0541</w:t>
        <w:br/>
        <w:t>vn 0.8939 -0.1149 -0.4333</w:t>
        <w:br/>
        <w:t>vn -0.8928 -0.0693 0.4452</w:t>
        <w:br/>
        <w:t>vn -0.6653 -0.1149 -0.7377</w:t>
        <w:br/>
        <w:t>vn -0.9386 -0.1459 -0.3127</w:t>
        <w:br/>
        <w:t>vn -0.8433 0.0337 0.5364</w:t>
        <w:br/>
        <w:t>vn -0.1517 -0.0329 0.9879</w:t>
        <w:br/>
        <w:t>vn -0.3508 -0.0703 0.9338</w:t>
        <w:br/>
        <w:t>vn -0.7002 -0.0660 0.7109</w:t>
        <w:br/>
        <w:t>vn 0.3410 0.0233 0.9398</w:t>
        <w:br/>
        <w:t>vn 0.8119 0.0192 0.5835</w:t>
        <w:br/>
        <w:t>vn 0.9959 -0.0404 0.0811</w:t>
        <w:br/>
        <w:t>vn -0.5928 0.2131 -0.7766</w:t>
        <w:br/>
        <w:t>vn -0.7676 -0.2378 0.5951</w:t>
        <w:br/>
        <w:t>vn -0.1753 -0.1445 0.9739</w:t>
        <w:br/>
        <w:t>vn -0.6582 -0.2619 0.7058</w:t>
        <w:br/>
        <w:t>vn -0.9628 -0.1635 0.2150</w:t>
        <w:br/>
        <w:t>vn 0.8670 -0.1158 0.4847</w:t>
        <w:br/>
        <w:t>vn 0.9982 -0.0215 0.0552</w:t>
        <w:br/>
        <w:t>vn 0.9269 0.0037 -0.3752</w:t>
        <w:br/>
        <w:t>vn -0.7060 -0.1167 0.6985</w:t>
        <w:br/>
        <w:t>vn 0.9933 -0.1068 0.0442</w:t>
        <w:br/>
        <w:t>vn 0.8645 -0.1245 0.4870</w:t>
        <w:br/>
        <w:t>vn 0.8972 -0.1141 -0.4265</w:t>
        <w:br/>
        <w:t>vn 0.3034 0.6272 0.7174</w:t>
        <w:br/>
        <w:t>vn 0.0099 0.6567 0.7541</w:t>
        <w:br/>
        <w:t>vn 0.5448 0.6019 0.5839</w:t>
        <w:br/>
        <w:t>vn 0.7029 0.5857 0.4037</w:t>
        <w:br/>
        <w:t>vn 0.7811 0.5932 0.1949</w:t>
        <w:br/>
        <w:t>vn 0.7833 0.6212 -0.0238</w:t>
        <w:br/>
        <w:t>vn 0.7108 0.6593 -0.2450</w:t>
        <w:br/>
        <w:t>vn 0.5617 0.7077 -0.4286</w:t>
        <w:br/>
        <w:t>vn 0.3781 0.7412 -0.5547</w:t>
        <w:br/>
        <w:t>vn 0.1699 0.7435 -0.6469</w:t>
        <w:br/>
        <w:t>vn -0.0707 0.7476 -0.6604</w:t>
        <w:br/>
        <w:t>vn -0.2973 0.7885 -0.5385</w:t>
        <w:br/>
        <w:t>vn -0.4280 0.8422 -0.3279</w:t>
        <w:br/>
        <w:t>vn -0.5023 0.8540 -0.1359</w:t>
        <w:br/>
        <w:t>vn -0.5023 0.8539 -0.1359</w:t>
        <w:br/>
        <w:t>vn -0.5438 0.8375 -0.0526</w:t>
        <w:br/>
        <w:t>vn -0.5665 0.8233 0.0339</w:t>
        <w:br/>
        <w:t>vn -0.5443 0.8036 0.2405</w:t>
        <w:br/>
        <w:t>vn -0.4301 0.7669 0.4763</w:t>
        <w:br/>
        <w:t>vn -0.2493 0.7032 0.6658</w:t>
        <w:br/>
        <w:t>vn 0.0800 -0.1470 0.9859</w:t>
        <w:br/>
        <w:t>vn -0.2386 -0.1221 0.9634</w:t>
        <w:br/>
        <w:t>vn -0.2672 -0.3475 0.8988</w:t>
        <w:br/>
        <w:t>vn 0.0258 -0.3713 0.9282</w:t>
        <w:br/>
        <w:t>vn 0.3236 -0.3875 0.8632</w:t>
        <w:br/>
        <w:t>vn 0.3954 -0.1569 0.9050</w:t>
        <w:br/>
        <w:t>vn 0.5898 -0.3870 0.7088</w:t>
        <w:br/>
        <w:t>vn 0.6972 0.3519 0.6246</w:t>
        <w:br/>
        <w:t>vn 0.7966 -0.3755 0.4738</w:t>
        <w:br/>
        <w:t>vn 0.8515 0.3491 0.3912</w:t>
        <w:br/>
        <w:t>vn 0.9092 -0.3684 0.1940</w:t>
        <w:br/>
        <w:t>vn 0.9267 0.3406 0.1589</w:t>
        <w:br/>
        <w:t>vn 0.9387 0.3352 -0.0808</w:t>
        <w:br/>
        <w:t>vn 0.9236 -0.3689 -0.1043</w:t>
        <w:br/>
        <w:t>vn 0.8264 -0.3704 -0.4241</w:t>
        <w:br/>
        <w:t>vn 0.8704 0.3360 -0.3598</w:t>
        <w:br/>
        <w:t>vn 0.5824 -0.3595 -0.7291</w:t>
        <w:br/>
        <w:t>vn 0.6686 0.3566 -0.6525</w:t>
        <w:br/>
        <w:t>vn 0.2282 -0.3245 -0.9179</w:t>
        <w:br/>
        <w:t>vn 0.3471 0.3977 -0.8493</w:t>
        <w:br/>
        <w:t>vn -0.0941 -0.2941 -0.9511</w:t>
        <w:br/>
        <w:t>vn 0.0529 0.4300 -0.9013</w:t>
        <w:br/>
        <w:t>vn -0.4318 -0.2872 -0.8550</w:t>
        <w:br/>
        <w:t>vn -0.2783 0.4667 -0.8395</w:t>
        <w:br/>
        <w:t>vn -0.7553 -0.2715 -0.5965</w:t>
        <w:br/>
        <w:t>vn -0.6220 0.5017 -0.6012</w:t>
        <w:br/>
        <w:t>vn -0.9302 -0.2581 -0.2611</w:t>
        <w:br/>
        <w:t>vn -0.9555 0.0272 -0.2938</w:t>
        <w:br/>
        <w:t>vn -0.9645 -0.2563 0.0639</w:t>
        <w:br/>
        <w:t>vn -0.9980 0.0167 0.0605</w:t>
        <w:br/>
        <w:t>vn -0.8963 -0.2681 0.3532</w:t>
        <w:br/>
        <w:t>vn -0.9243 -0.0044 0.3816</w:t>
        <w:br/>
        <w:t>vn -0.7520 -0.0367 0.6581</w:t>
        <w:br/>
        <w:t>vn -0.7351 -0.2906 0.6125</w:t>
        <w:br/>
        <w:t>vn -0.5158 -0.0815 0.8528</w:t>
        <w:br/>
        <w:t>vn -0.5172 -0.3191 0.7941</w:t>
        <w:br/>
        <w:t>vn -0.2603 -0.3582 0.8966</w:t>
        <w:br/>
        <w:t>vn 0.0288 -0.3878 0.9213</w:t>
        <w:br/>
        <w:t>vn 0.3020 -0.4049 0.8631</w:t>
        <w:br/>
        <w:t>vn 0.5772 -0.3794 0.7231</w:t>
        <w:br/>
        <w:t>vn 0.8354 -0.2646 0.4818</w:t>
        <w:br/>
        <w:t>vn 0.9335 -0.3019 0.1934</w:t>
        <w:br/>
        <w:t>vn 0.9587 -0.2639 -0.1057</w:t>
        <w:br/>
        <w:t>vn 0.8545 -0.2348 -0.4634</w:t>
        <w:br/>
        <w:t>vn 0.5595 -0.3918 -0.7303</w:t>
        <w:br/>
        <w:t>vn 0.1992 -0.3920 -0.8982</w:t>
        <w:br/>
        <w:t>vn -0.1013 -0.3580 -0.9282</w:t>
        <w:br/>
        <w:t>vn -0.4328 -0.3539 -0.8292</w:t>
        <w:br/>
        <w:t>vn -0.7358 -0.2527 -0.6283</w:t>
        <w:br/>
        <w:t>vn -0.9226 -0.2684 -0.2771</w:t>
        <w:br/>
        <w:t>vn -0.9644 -0.2588 0.0534</w:t>
        <w:br/>
        <w:t>vn -0.9095 -0.2022 0.3631</w:t>
        <w:br/>
        <w:t>vn -0.7261 -0.2962 0.6205</w:t>
        <w:br/>
        <w:t>vn -0.5023 -0.3268 0.8006</w:t>
        <w:br/>
        <w:t>vn -0.3389 -0.1044 0.9350</w:t>
        <w:br/>
        <w:t>vn 0.2132 -0.1950 0.9573</w:t>
        <w:br/>
        <w:t>vn 0.7136 -0.2047 0.6700</w:t>
        <w:br/>
        <w:t>vn 0.9515 -0.1521 0.2672</w:t>
        <w:br/>
        <w:t>vn 0.9645 -0.0786 -0.2522</w:t>
        <w:br/>
        <w:t>vn 0.6908 -0.1085 -0.7149</w:t>
        <w:br/>
        <w:t>vn 0.1170 -0.0887 -0.9892</w:t>
        <w:br/>
        <w:t>vn -0.4730 -0.0554 -0.8793</w:t>
        <w:br/>
        <w:t>vn -0.8681 0.0076 -0.4964</w:t>
        <w:br/>
        <w:t>vn -0.9907 0.0274 0.1334</w:t>
        <w:br/>
        <w:t>vn -0.9907 0.0274 0.1335</w:t>
        <w:br/>
        <w:t>vn -0.7923 -0.0189 0.6098</w:t>
        <w:br/>
        <w:t>vn -0.3251 -0.1976 0.9248</w:t>
        <w:br/>
        <w:t>vn 0.1982 -0.1973 0.9601</w:t>
        <w:br/>
        <w:t>vn 0.2927 -0.0751 0.9533</w:t>
        <w:br/>
        <w:t>vn -0.2973 -0.0153 0.9547</w:t>
        <w:br/>
        <w:t>vn 0.7329 -0.1924 0.6526</w:t>
        <w:br/>
        <w:t>vn 0.7241 -0.0120 0.6896</w:t>
        <w:br/>
        <w:t>vn 0.1386 -0.0731 -0.9876</w:t>
        <w:br/>
        <w:t>vn 0.1341 -0.0994 -0.9860</w:t>
        <w:br/>
        <w:t>vn 0.7139 -0.1598 -0.6817</w:t>
        <w:br/>
        <w:t>vn 0.6555 -0.0828 -0.7506</w:t>
        <w:br/>
        <w:t>vn -0.3869 -0.0467 -0.9210</w:t>
        <w:br/>
        <w:t>vn -0.4083 -0.0733 -0.9099</w:t>
        <w:br/>
        <w:t>vn -0.7789 -0.1447 0.6102</w:t>
        <w:br/>
        <w:t>vn -0.7522 0.0397 0.6578</w:t>
        <w:br/>
        <w:t>vn 0.2094 -0.0668 0.9756</w:t>
        <w:br/>
        <w:t>vn -0.3171 -0.0379 0.9476</w:t>
        <w:br/>
        <w:t>vn -0.3105 -0.0161 0.9505</w:t>
        <w:br/>
        <w:t>vn 0.2310 -0.0548 0.9714</w:t>
        <w:br/>
        <w:t>vn 0.6780 -0.1249 0.7243</w:t>
        <w:br/>
        <w:t>vn 0.6638 -0.1172 0.7387</w:t>
        <w:br/>
        <w:t>vn 0.6990 -0.0572 -0.7129</w:t>
        <w:br/>
        <w:t>vn 0.1902 -0.0154 -0.9816</w:t>
        <w:br/>
        <w:t>vn 0.1869 -0.0122 -0.9823</w:t>
        <w:br/>
        <w:t>vn 0.6846 -0.0584 -0.7266</w:t>
        <w:br/>
        <w:t>vn -0.3543 -0.0386 -0.9343</w:t>
        <w:br/>
        <w:t>vn -0.3124 -0.0634 -0.9478</w:t>
        <w:br/>
        <w:t>vn -0.8024 -0.0299 0.5961</w:t>
        <w:br/>
        <w:t>vn -0.8026 0.0020 0.5965</w:t>
        <w:br/>
        <w:t>vn -0.4006 -0.1730 -0.8998</w:t>
        <w:br/>
        <w:t>vn -0.3922 -0.0581 -0.9180</w:t>
        <w:br/>
        <w:t>vn 0.1245 0.0224 -0.9920</w:t>
        <w:br/>
        <w:t>vn 0.1230 -0.1843 -0.9751</w:t>
        <w:br/>
        <w:t>vn 0.1105 -0.2205 0.9691</w:t>
        <w:br/>
        <w:t>vn -0.2454 -0.1339 0.9601</w:t>
        <w:br/>
        <w:t>vn 0.1312 -0.1502 0.9799</w:t>
        <w:br/>
        <w:t>vn 0.6586 -0.1228 0.7424</w:t>
        <w:br/>
        <w:t>vn 0.6263 -0.2731 0.7302</w:t>
        <w:br/>
        <w:t>vn 0.6852 -0.2120 -0.6968</w:t>
        <w:br/>
        <w:t>vn 0.6544 0.0459 -0.7547</w:t>
        <w:br/>
        <w:t>vn 0.9744 -0.0380 0.2217</w:t>
        <w:br/>
        <w:t>vn 0.9590 -0.0682 -0.2752</w:t>
        <w:br/>
        <w:t>vn 0.9586 -0.1714 -0.2275</w:t>
        <w:br/>
        <w:t>vn 0.9536 -0.1379 0.2676</w:t>
        <w:br/>
        <w:t>vn -0.9975 -0.0061 0.0705</w:t>
        <w:br/>
        <w:t>vn -0.9878 -0.0476 0.1483</w:t>
        <w:br/>
        <w:t>vn -0.8519 -0.0495 -0.5214</w:t>
        <w:br/>
        <w:t>vn -0.8482 -0.0093 -0.5295</w:t>
        <w:br/>
        <w:t>vn -0.9738 -0.2240 0.0402</w:t>
        <w:br/>
        <w:t>vn -0.9935 -0.0943 0.0634</w:t>
        <w:br/>
        <w:t>vn -0.8354 -0.1036 -0.5398</w:t>
        <w:br/>
        <w:t>vn -0.8234 -0.1990 -0.5315</w:t>
        <w:br/>
        <w:t>vn 0.9535 -0.1123 -0.2796</w:t>
        <w:br/>
        <w:t>vn 0.9598 -0.1380 0.2445</w:t>
        <w:br/>
        <w:t>vn 0.9530 -0.1820 0.2423</w:t>
        <w:br/>
        <w:t>vn 0.9525 -0.1433 -0.2689</w:t>
        <w:br/>
        <w:t>vn -0.8349 -0.0430 -0.5488</w:t>
        <w:br/>
        <w:t>vn -0.9989 -0.0128 0.0440</w:t>
        <w:br/>
        <w:t>vn -0.9984 -0.0298 0.0481</w:t>
        <w:br/>
        <w:t>vn -0.8404 -0.0381 -0.5407</w:t>
        <w:br/>
        <w:t>vn -0.9984 -0.0298 0.0482</w:t>
        <w:br/>
        <w:t>vn -0.7782 -0.2194 0.5885</w:t>
        <w:br/>
        <w:t>vn -0.7489 -0.1116 0.6532</w:t>
        <w:br/>
        <w:t>vn 0.9516 -0.1116 -0.2865</w:t>
        <w:br/>
        <w:t>vn -0.7704 -0.0942 0.6306</w:t>
        <w:br/>
        <w:t>vn -0.3223 -0.1827 0.9288</w:t>
        <w:br/>
        <w:t>vn 0.6729 -0.1709 0.7198</w:t>
        <w:br/>
        <w:t>vn 0.9289 -0.2536 0.2697</w:t>
        <w:br/>
        <w:t>vn 0.9547 -0.1510 0.2564</w:t>
        <w:br/>
        <w:t>vn 0.9496 -0.2359 -0.2066</w:t>
        <w:br/>
        <w:t>vn 0.7310 -0.1971 -0.6533</w:t>
        <w:br/>
        <w:t>vn 0.1690 -0.1615 -0.9723</w:t>
        <w:br/>
        <w:t>vn -0.3277 -0.1842 0.9266</w:t>
        <w:br/>
        <w:t>vn 0.9678 -0.0919 0.2344</w:t>
        <w:br/>
        <w:t>vn 0.9566 -0.0832 -0.2792</w:t>
        <w:br/>
        <w:t>vn 0.9380 -0.2299 0.2593</w:t>
        <w:br/>
        <w:t>vn 0.9581 -0.1699 -0.2305</w:t>
        <w:br/>
        <w:t>vn 0.2335 0.8049 0.5456</w:t>
        <w:br/>
        <w:t>vn 0.0439 0.8350 0.5485</w:t>
        <w:br/>
        <w:t>vn 0.0440 0.8350 0.5485</w:t>
        <w:br/>
        <w:t>vn 0.4092 0.7752 0.4813</w:t>
        <w:br/>
        <w:t>vn 0.5509 0.7493 0.3675</w:t>
        <w:br/>
        <w:t>vn 0.6523 0.7235 0.2259</w:t>
        <w:br/>
        <w:t>vn 0.7060 0.7022 0.0922</w:t>
        <w:br/>
        <w:t>vn 0.7156 0.6970 -0.0468</w:t>
        <w:br/>
        <w:t>vn 0.6782 0.7001 -0.2234</w:t>
        <w:br/>
        <w:t>vn 0.5518 0.7158 -0.4278</w:t>
        <w:br/>
        <w:t>vn 0.3365 0.7405 -0.5817</w:t>
        <w:br/>
        <w:t>vn 0.1356 0.7647 -0.6299</w:t>
        <w:br/>
        <w:t>vn -0.0954 0.8098 -0.5789</w:t>
        <w:br/>
        <w:t>vn -0.3301 0.8524 -0.4054</w:t>
        <w:br/>
        <w:t>vn -0.4209 0.8894 -0.1786</w:t>
        <w:br/>
        <w:t>vn -0.4182 0.9080 0.0253</w:t>
        <w:br/>
        <w:t>vn -0.4182 0.9080 0.0254</w:t>
        <w:br/>
        <w:t>vn -0.3738 0.9034 0.2101</w:t>
        <w:br/>
        <w:t>vn -0.2737 0.8876 0.3704</w:t>
        <w:br/>
        <w:t>vn -0.1296 0.8645 0.4857</w:t>
        <w:br/>
        <w:t>vn -0.0000 -0.5632 0.8263</w:t>
        <w:br/>
        <w:t>vn -0.0000 -0.3157 0.9488</w:t>
        <w:br/>
        <w:t>vn 0.8378 0.1928 -0.5108</w:t>
        <w:br/>
        <w:t>vn 0.7951 0.1887 -0.5764</w:t>
        <w:br/>
        <w:t>vn 0.4435 0.2759 -0.8527</w:t>
        <w:br/>
        <w:t>vn 0.4851 0.1653 -0.8587</w:t>
        <w:br/>
        <w:t>vn -0.4505 0.2746 -0.8495</w:t>
        <w:br/>
        <w:t>vn -0.4913 0.1633 -0.8555</w:t>
        <w:br/>
        <w:t>vn -0.8454 0.1883 -0.4999</w:t>
        <w:br/>
        <w:t>vn -0.8044 0.1845 -0.5647</w:t>
        <w:br/>
        <w:t>vn 0.4370 0.2671 -0.8589</w:t>
        <w:br/>
        <w:t>vn -0.4440 0.2658 -0.8557</w:t>
        <w:br/>
        <w:t>vn 0.7861 0.1838 -0.5901</w:t>
        <w:br/>
        <w:t>vn -0.0001 -0.2960 0.9552</w:t>
        <w:br/>
        <w:t>vn -0.7957 0.1794 -0.5785</w:t>
        <w:br/>
        <w:t>vn 0.0000 0.9125 0.4092</w:t>
        <w:br/>
        <w:t>vn 0.0001 0.9124 0.4093</w:t>
        <w:br/>
        <w:t>vn 0.0000 0.6142 0.7892</w:t>
        <w:br/>
        <w:t>vn 0.0000 0.6141 0.7892</w:t>
        <w:br/>
        <w:t>vn 0.0000 -0.1296 -0.9916</w:t>
        <w:br/>
        <w:t>vn 0.8736 0.2408 -0.4229</w:t>
        <w:br/>
        <w:t>vn 0.8736 0.2409 -0.4229</w:t>
        <w:br/>
        <w:t>vn -0.0000 -0.3340 0.9426</w:t>
        <w:br/>
        <w:t>vn -0.0001 0.8071 -0.5904</w:t>
        <w:br/>
        <w:t>vn -0.0001 0.8072 -0.5903</w:t>
        <w:br/>
        <w:t>vn -0.0000 0.8069 -0.5907</w:t>
        <w:br/>
        <w:t>vn 0.8754 0.2895 -0.3871</w:t>
        <w:br/>
        <w:t>vn -0.8799 0.2355 -0.4127</w:t>
        <w:br/>
        <w:t>vn -0.8799 0.2356 -0.4127</w:t>
        <w:br/>
        <w:t>vn -0.8819 0.2838 -0.3765</w:t>
        <w:br/>
        <w:t>vn -0.8819 0.2837 -0.3764</w:t>
        <w:br/>
        <w:t>vn 0.9719 0.2334 0.0318</w:t>
        <w:br/>
        <w:t>vn 0.4466 0.7196 -0.5317</w:t>
        <w:br/>
        <w:t>vn 0.9329 -0.1169 0.3405</w:t>
        <w:br/>
        <w:t>vn 0.9330 -0.1169 0.3405</w:t>
        <w:br/>
        <w:t>vn -0.8207 -0.5006 0.2753</w:t>
        <w:br/>
        <w:t>vn -0.0023 0.7488 -0.6628</w:t>
        <w:br/>
        <w:t>vn 0.5551 0.2173 -0.8029</w:t>
        <w:br/>
        <w:t>vn -0.3668 0.1874 -0.9112</w:t>
        <w:br/>
        <w:t>vn -0.2724 0.5192 -0.8101</w:t>
        <w:br/>
        <w:t>vn 0.5607 0.2173 -0.7990</w:t>
        <w:br/>
        <w:t>vn -0.1326 -0.2192 0.9666</w:t>
        <w:br/>
        <w:t>vn -0.1259 -0.2192 0.9675</w:t>
        <w:br/>
        <w:t>vn 0.8655 0.1654 -0.4728</w:t>
        <w:br/>
        <w:t>vn 0.8688 0.1654 -0.4667</w:t>
        <w:br/>
        <w:t>vn 0.1789 -0.7277 -0.6621</w:t>
        <w:br/>
        <w:t>vn 0.1789 -0.7277 -0.6622</w:t>
        <w:br/>
        <w:t>vn -0.7709 0.1040 -0.6284</w:t>
        <w:br/>
        <w:t>vn -0.7665 0.1040 -0.6338</w:t>
        <w:br/>
        <w:t>vn -0.0296 0.9306 -0.3648</w:t>
        <w:br/>
        <w:t>vn -0.2723 0.5192 -0.8101</w:t>
        <w:br/>
        <w:t>vn 0.2589 0.2977 -0.9189</w:t>
        <w:br/>
        <w:t>vn 0.4618 0.3116 -0.8304</w:t>
        <w:br/>
        <w:t>vn 0.5653 -0.4438 -0.6954</w:t>
        <w:br/>
        <w:t>vn 0.3914 -0.4555 -0.7996</w:t>
        <w:br/>
        <w:t>vn -0.9138 0.1655 0.3710</w:t>
        <w:br/>
        <w:t>vn -0.7011 -0.5220 0.4857</w:t>
        <w:br/>
        <w:t>vn -0.5757 -0.5242 0.6276</w:t>
        <w:br/>
        <w:t>vn -0.8310 0.1534 0.5348</w:t>
        <w:br/>
        <w:t>vn 0.7488 0.5118 0.4212</w:t>
        <w:br/>
        <w:t>vn 0.6160 0.2151 0.7578</w:t>
        <w:br/>
        <w:t>vn 0.5905 -0.5374 0.6020</w:t>
        <w:br/>
        <w:t>vn 0.7488 0.5117 0.4212</w:t>
        <w:br/>
        <w:t>vn -0.9765 0.1996 0.0810</w:t>
        <w:br/>
        <w:t>vn -0.8494 -0.4947 0.1838</w:t>
        <w:br/>
        <w:t>vn -0.7966 -0.4978 0.3429</w:t>
        <w:br/>
        <w:t>vn -0.9588 0.1692 0.2283</w:t>
        <w:br/>
        <w:t>vn 0.1561 0.1798 0.9712</w:t>
        <w:br/>
        <w:t>vn 0.1560 0.1798 0.9712</w:t>
        <w:br/>
        <w:t>vn 0.5169 -0.1520 0.8424</w:t>
        <w:br/>
        <w:t>vn 0.7019 0.0756 0.7082</w:t>
        <w:br/>
        <w:t>vn 0.9658 0.2521 0.0599</w:t>
        <w:br/>
        <w:t>vn 0.9459 0.2154 0.2427</w:t>
        <w:br/>
        <w:t>vn 0.7336 -0.5457 0.4050</w:t>
        <w:br/>
        <w:t>vn 0.8198 -0.5216 0.2362</w:t>
        <w:br/>
        <w:t>vn -0.1616 0.3047 -0.9386</w:t>
        <w:br/>
        <w:t>vn 0.0383 0.3038 -0.9520</w:t>
        <w:br/>
        <w:t>vn 0.1920 -0.4929 -0.8486</w:t>
        <w:br/>
        <w:t>vn -0.0058 -0.5155 -0.8569</w:t>
        <w:br/>
        <w:t>vn -0.5845 0.2703 -0.7651</w:t>
        <w:br/>
        <w:t>vn -0.3598 0.2936 -0.8856</w:t>
        <w:br/>
        <w:t>vn -0.2093 -0.5229 -0.8263</w:t>
        <w:br/>
        <w:t>vn -0.4482 -0.5257 -0.7231</w:t>
        <w:br/>
        <w:t>vn -0.7718 0.2411 -0.5885</w:t>
        <w:br/>
        <w:t>vn -0.6573 -0.5171 -0.5483</w:t>
        <w:br/>
        <w:t>vn -0.8612 -0.5082 0.0095</w:t>
        <w:br/>
        <w:t>vn -0.9692 0.2322 -0.0825</w:t>
        <w:br/>
        <w:t>vn -0.9417 0.2343 -0.2415</w:t>
        <w:br/>
        <w:t>vn -0.8439 -0.5116 -0.1617</w:t>
        <w:br/>
        <w:t>vn 0.3145 0.1278 -0.9406</w:t>
        <w:br/>
        <w:t>vn 0.5868 0.1364 -0.7981</w:t>
        <w:br/>
        <w:t>vn -0.4450 0.0204 -0.8953</w:t>
        <w:br/>
        <w:t>vn -0.3819 0.0731 -0.9213</w:t>
        <w:br/>
        <w:t>vn -0.5286 -0.0860 -0.8445</w:t>
        <w:br/>
        <w:t>vn -0.5737 0.2238 -0.7879</w:t>
        <w:br/>
        <w:t>vn -0.5016 0.1708 -0.8480</w:t>
        <w:br/>
        <w:t>vn -0.5016 0.1708 -0.8481</w:t>
        <w:br/>
        <w:t>vn -0.6923 0.2708 -0.6689</w:t>
        <w:br/>
        <w:t>vn -0.6922 0.2710 -0.6689</w:t>
        <w:br/>
        <w:t>vn -0.8111 0.2345 -0.5359</w:t>
        <w:br/>
        <w:t>vn 0.0902 0.1187 0.9888</w:t>
        <w:br/>
        <w:t>vn -0.1214 0.1087 0.9866</w:t>
        <w:br/>
        <w:t>vn 0.3126 0.1295 0.9410</w:t>
        <w:br/>
        <w:t>vn 0.5599 0.1440 0.8160</w:t>
        <w:br/>
        <w:t>vn 0.7729 0.1560 0.6150</w:t>
        <w:br/>
        <w:t>vn 0.9613 0.1754 0.2126</w:t>
        <w:br/>
        <w:t>vn 0.9837 0.1760 0.0378</w:t>
        <w:br/>
        <w:t>vn 0.1484 0.1339 -0.9798</w:t>
        <w:br/>
        <w:t>vn 0.1484 0.1340 -0.9798</w:t>
        <w:br/>
        <w:t>vn 0.5563 -0.8310 -0.0056</w:t>
        <w:br/>
        <w:t>vn 0.5570 -0.8146 -0.1616</w:t>
        <w:br/>
        <w:t>vn 0.7890 -0.4915 -0.3687</w:t>
        <w:br/>
        <w:t>vn 0.8457 -0.5063 -0.1687</w:t>
        <w:br/>
        <w:t>vn 0.8798 0.3155 -0.3555</w:t>
        <w:br/>
        <w:t>vn 0.7693 0.3371 -0.5428</w:t>
        <w:br/>
        <w:t>vn 0.5433 0.6821 -0.4894</w:t>
        <w:br/>
        <w:t>vn 0.6679 0.6520 -0.3589</w:t>
        <w:br/>
        <w:t>vn 0.3722 -0.7489 -0.5482</w:t>
        <w:br/>
        <w:t>vn 0.4907 -0.7402 -0.4597</w:t>
        <w:br/>
        <w:t>vn 0.1243 0.6399 -0.7583</w:t>
        <w:br/>
        <w:t>vn 0.2942 0.6514 -0.6993</w:t>
        <w:br/>
        <w:t>vn -0.3871 -0.8117 0.4374</w:t>
        <w:br/>
        <w:t>vn -0.2465 -0.8210 0.5149</w:t>
        <w:br/>
        <w:t>vn -0.4573 0.1740 0.8721</w:t>
        <w:br/>
        <w:t>vn -0.5260 0.4217 0.7386</w:t>
        <w:br/>
        <w:t>vn -0.6906 0.3816 0.6144</w:t>
        <w:br/>
        <w:t>vn -0.6672 0.1471 0.7302</w:t>
        <w:br/>
        <w:t>vn -0.4640 0.8001 0.3803</w:t>
        <w:br/>
        <w:t>vn -0.4169 0.8584 0.2988</w:t>
        <w:br/>
        <w:t>vn -0.4475 0.7500 0.4871</w:t>
        <w:br/>
        <w:t>vn 0.2468 -0.5124 0.8225</w:t>
        <w:br/>
        <w:t>vn 0.4106 -0.7381 0.5354</w:t>
        <w:br/>
        <w:t>vn 0.4785 -0.7307 0.4870</w:t>
        <w:br/>
        <w:t>vn 0.3753 -0.5056 0.7768</w:t>
        <w:br/>
        <w:t>vn 0.7176 0.6964 -0.0076</w:t>
        <w:br/>
        <w:t>vn 0.7177 0.6964 -0.0076</w:t>
        <w:br/>
        <w:t>vn -0.6211 -0.7565 0.2048</w:t>
        <w:br/>
        <w:t>vn -0.5354 -0.7715 0.3437</w:t>
        <w:br/>
        <w:t>vn -0.6499 0.6547 0.3860</w:t>
        <w:br/>
        <w:t>vn -0.2770 -0.9077 0.3153</w:t>
        <w:br/>
        <w:t>vn -0.2579 -0.9246 0.2803</w:t>
        <w:br/>
        <w:t>vn -0.2244 -0.9360 0.2712</w:t>
        <w:br/>
        <w:t>vn 0.8209 0.1456 0.5523</w:t>
        <w:br/>
        <w:t>vn 0.8951 0.1716 0.4115</w:t>
        <w:br/>
        <w:t>vn 0.8176 0.5289 0.2274</w:t>
        <w:br/>
        <w:t>vn 0.7837 0.5161 0.3457</w:t>
        <w:br/>
        <w:t>vn 0.9466 0.2852 -0.1504</w:t>
        <w:br/>
        <w:t>vn 0.7575 0.6200 -0.2045</w:t>
        <w:br/>
        <w:t>vn 0.4079 -0.8253 0.3905</w:t>
        <w:br/>
        <w:t>vn 0.5057 -0.8170 0.2771</w:t>
        <w:br/>
        <w:t>vn -0.2005 0.6688 -0.7160</w:t>
        <w:br/>
        <w:t>vn -0.0550 0.6599 -0.7493</w:t>
        <w:br/>
        <w:t>vn 0.0820 -0.8191 -0.5677</w:t>
        <w:br/>
        <w:t>vn 0.2258 -0.7922 -0.5670</w:t>
        <w:br/>
        <w:t>vn -0.5027 0.6331 -0.5886</w:t>
        <w:br/>
        <w:t>vn -0.3431 0.6585 -0.6698</w:t>
        <w:br/>
        <w:t>vn -0.2554 -0.8189 -0.5139</w:t>
        <w:br/>
        <w:t>vn -0.0700 -0.8236 -0.5628</w:t>
        <w:br/>
        <w:t>vn -0.6447 0.5990 -0.4750</w:t>
        <w:br/>
        <w:t>vn -0.4411 -0.8000 -0.4068</w:t>
        <w:br/>
        <w:t>vn -0.6283 -0.7726 -0.0908</w:t>
        <w:br/>
        <w:t>vn -0.6398 -0.7667 0.0534</w:t>
        <w:br/>
        <w:t>vn -0.7559 0.6143 -0.2262</w:t>
        <w:br/>
        <w:t>vn -0.7831 0.6113 -0.1145</w:t>
        <w:br/>
        <w:t>vn -0.1172 -0.4773 0.8709</w:t>
        <w:br/>
        <w:t>vn 0.1390 -0.7653 0.6285</w:t>
        <w:br/>
        <w:t>vn 0.2490 -0.7477 0.6155</w:t>
        <w:br/>
        <w:t>vn 0.0391 -0.4719 0.8808</w:t>
        <w:br/>
        <w:t>vn -0.3369 0.2196 0.9156</w:t>
        <w:br/>
        <w:t>vn -0.4498 0.5151 0.7296</w:t>
        <w:br/>
        <w:t>vn 0.1207 -0.3273 0.9372</w:t>
        <w:br/>
        <w:t>vn 0.0433 -0.2040 0.9780</w:t>
        <w:br/>
        <w:t>vn 0.7748 -0.5724 0.2684</w:t>
        <w:br/>
        <w:t>vn 0.7590 -0.5969 0.2600</w:t>
        <w:br/>
        <w:t>vn 0.5770 -0.7135 0.3976</w:t>
        <w:br/>
        <w:t>vn 0.3276 -0.5984 0.7311</w:t>
        <w:br/>
        <w:t>vn -0.0785 -0.5460 0.8341</w:t>
        <w:br/>
        <w:t>vn 0.5510 0.7960 0.2505</w:t>
        <w:br/>
        <w:t>vn 0.7299 0.6032 0.3215</w:t>
        <w:br/>
        <w:t>vn -0.1149 -0.9432 0.3116</w:t>
        <w:br/>
        <w:t>vn -0.1564 -0.9442 0.2900</w:t>
        <w:br/>
        <w:t>vn 0.7128 -0.3548 0.6050</w:t>
        <w:br/>
        <w:t>vn 0.8446 0.0767 0.5299</w:t>
        <w:br/>
        <w:t>vn 0.9763 0.1687 -0.1353</w:t>
        <w:br/>
        <w:t>vn 0.9380 0.1610 -0.3070</w:t>
        <w:br/>
        <w:t>vn 0.9764 0.1686 -0.1352</w:t>
        <w:br/>
        <w:t>vn -0.8698 0.4736 0.1386</w:t>
        <w:br/>
        <w:t>vn -0.8392 0.5437 0.0097</w:t>
        <w:br/>
        <w:t>vn -0.3717 -0.5024 0.7806</w:t>
        <w:br/>
        <w:t>vn 0.8789 0.1549 -0.4511</w:t>
        <w:br/>
        <w:t>vn 0.7909 0.1475 -0.5940</w:t>
        <w:br/>
        <w:t>vn 0.7909 0.1475 -0.5939</w:t>
        <w:br/>
        <w:t>vn -0.0687 -0.7972 0.5998</w:t>
        <w:br/>
        <w:t>vn -0.8103 0.4111 0.4177</w:t>
        <w:br/>
        <w:t>vn -0.8537 0.4499 0.2622</w:t>
        <w:br/>
        <w:t>vn -0.1193 0.1786 -0.9767</w:t>
        <w:br/>
        <w:t>vn -0.3008 0.1514 -0.9416</w:t>
        <w:br/>
        <w:t>vn -0.4771 0.6725 0.5657</w:t>
        <w:br/>
        <w:t>vn -0.4236 0.6543 0.6264</w:t>
        <w:br/>
        <w:t>vn -0.3499 0.0915 0.9323</w:t>
        <w:br/>
        <w:t>vn -0.5629 0.0761 0.8230</w:t>
        <w:br/>
        <w:t>vn -0.5630 0.0761 0.8230</w:t>
        <w:br/>
        <w:t>vn -0.8609 0.0743 0.5032</w:t>
        <w:br/>
        <w:t>vn -0.9503 0.0833 0.3000</w:t>
        <w:br/>
        <w:t>vn 0.8581 -0.5119 0.0404</w:t>
        <w:br/>
        <w:t>vn -0.9920 0.1056 0.0688</w:t>
        <w:br/>
        <w:t>vn 0.8049 0.5921 -0.0397</w:t>
        <w:br/>
        <w:t>vn 0.8213 0.5611 0.1034</w:t>
        <w:br/>
        <w:t>vn 0.5487 -0.8233 0.1452</w:t>
        <w:br/>
        <w:t>vn 0.4277 -0.6593 0.6185</w:t>
        <w:br/>
        <w:t>vn 0.5914 -0.5945 0.5448</w:t>
        <w:br/>
        <w:t>vn -0.9177 0.1775 -0.3554</w:t>
        <w:br/>
        <w:t>vn -0.9782 0.1372 -0.1559</w:t>
        <w:br/>
        <w:t>vn 0.0376 -0.9051 0.4236</w:t>
        <w:br/>
        <w:t>vn 0.2454 -0.8555 0.4560</w:t>
        <w:br/>
        <w:t>vn 0.0551 0.1594 -0.9857</w:t>
        <w:br/>
        <w:t>vn 0.1360 -0.4847 0.8641</w:t>
        <w:br/>
        <w:t>vn 0.3191 -0.7413 0.5905</w:t>
        <w:br/>
        <w:t>vn -0.2837 0.2511 0.9255</w:t>
        <w:br/>
        <w:t>vn -0.4384 0.5941 0.6744</w:t>
        <w:br/>
        <w:t>vn -0.4620 0.8396 0.2857</w:t>
        <w:br/>
        <w:t>vn 0.5542 0.7952 0.2461</w:t>
        <w:br/>
        <w:t>vn -0.8844 0.2285 -0.4071</w:t>
        <w:br/>
        <w:t>vn -0.7855 -0.5107 -0.3494</w:t>
        <w:br/>
        <w:t>vn -0.5704 -0.7819 -0.2515</w:t>
        <w:br/>
        <w:t>vn 0.9009 0.1662 0.4009</w:t>
        <w:br/>
        <w:t>vn -0.7276 0.5920 -0.3466</w:t>
        <w:br/>
        <w:t>vn 0.6300 0.3340 -0.7011</w:t>
        <w:br/>
        <w:t>vn 0.6990 -0.4637 -0.5444</w:t>
        <w:br/>
        <w:t>vn 0.5496 -0.7744 -0.3133</w:t>
        <w:br/>
        <w:t>vn -0.7317 0.0718 0.6778</w:t>
        <w:br/>
        <w:t>vn 0.4226 0.6808 -0.5982</w:t>
        <w:br/>
        <w:t>vn -0.9376 -0.0694 0.3409</w:t>
        <w:br/>
        <w:t>vn -0.9825 -0.0666 0.1742</w:t>
        <w:br/>
        <w:t>vn -0.9178 -0.3928 0.0585</w:t>
        <w:br/>
        <w:t>vn -0.8956 -0.3845 0.2239</w:t>
        <w:br/>
        <w:t>vn -0.5591 0.3965 0.7282</w:t>
        <w:br/>
        <w:t>vn -0.6960 0.4107 0.5890</w:t>
        <w:br/>
        <w:t>vn -0.8356 -0.3749 0.4015</w:t>
        <w:br/>
        <w:t>vn -0.7245 -0.3634 0.5857</w:t>
        <w:br/>
        <w:t>vn -0.1797 0.3542 0.9178</w:t>
        <w:br/>
        <w:t>vn -0.3821 0.3730 0.8455</w:t>
        <w:br/>
        <w:t>vn -0.5555 -0.3567 0.7511</w:t>
        <w:br/>
        <w:t>vn -0.3645 -0.3775 0.8512</w:t>
        <w:br/>
        <w:t>vn -0.1105 -0.2674 0.9572</w:t>
        <w:br/>
        <w:t>vn 0.0352 0.1640 0.9858</w:t>
        <w:br/>
        <w:t>vn 0.2044 0.5022 0.8403</w:t>
        <w:br/>
        <w:t>vn 0.0977 0.4231 0.9008</w:t>
        <w:br/>
        <w:t>vn -0.2095 -0.4234 0.8814</w:t>
        <w:br/>
        <w:t>vn -0.0081 0.3612 0.9325</w:t>
        <w:br/>
        <w:t>vn 0.8178 0.2197 0.5319</w:t>
        <w:br/>
        <w:t>vn 0.8737 -0.4435 0.1997</w:t>
        <w:br/>
        <w:t>vn 0.8896 -0.4566 0.0104</w:t>
        <w:br/>
        <w:t>vn 0.9123 0.2369 0.3341</w:t>
        <w:br/>
        <w:t>vn -0.9973 -0.0620 0.0386</w:t>
        <w:br/>
        <w:t>vn -0.9948 -0.0651 -0.0783</w:t>
        <w:br/>
        <w:t>vn -0.8987 -0.3946 -0.1914</w:t>
        <w:br/>
        <w:t>vn -0.9159 -0.3942 -0.0754</w:t>
        <w:br/>
        <w:t>vn -0.7906 -0.3985 -0.4650</w:t>
        <w:br/>
        <w:t>vn -0.8578 -0.4022 -0.3199</w:t>
        <w:br/>
        <w:t>vn -0.9748 -0.0760 -0.2099</w:t>
        <w:br/>
        <w:t>vn -0.9256 -0.0764 -0.3707</w:t>
        <w:br/>
        <w:t>vn -0.5706 -0.3665 -0.7349</w:t>
        <w:br/>
        <w:t>vn -0.6982 -0.3788 -0.6075</w:t>
        <w:br/>
        <w:t>vn -0.8405 -0.0606 -0.5384</w:t>
        <w:br/>
        <w:t>vn -0.7256 -0.0402 -0.6869</w:t>
        <w:br/>
        <w:t>vn 0.9484 0.2889 0.1309</w:t>
        <w:br/>
        <w:t>vn 0.8777 -0.4402 -0.1892</w:t>
        <w:br/>
        <w:t>vn 0.8354 -0.4263 -0.3470</w:t>
        <w:br/>
        <w:t>vn 0.9446 0.3274 -0.0226</w:t>
        <w:br/>
        <w:t>vn 0.0508 -0.7552 0.6535</w:t>
        <w:br/>
        <w:t>vn 0.4970 -0.7365 0.4588</w:t>
        <w:br/>
        <w:t>vn 0.0677 -0.4873 0.8706</w:t>
        <w:br/>
        <w:t>vn -0.1581 -0.6565 0.7375</w:t>
        <w:br/>
        <w:t>vn 0.9395 0.0485 -0.3391</w:t>
        <w:br/>
        <w:t>vn 0.9845 0.0490 -0.1686</w:t>
        <w:br/>
        <w:t>vn 0.7145 0.0335 -0.6989</w:t>
        <w:br/>
        <w:t>vn 0.7144 0.0335 -0.6989</w:t>
        <w:br/>
        <w:t>vn 0.8509 0.0422 -0.5236</w:t>
        <w:br/>
        <w:t>vn 0.2872 0.0242 -0.9576</w:t>
        <w:br/>
        <w:t>vn 0.5170 0.0267 -0.8556</w:t>
        <w:br/>
        <w:t>vn -0.1634 -0.0456 -0.9855</w:t>
        <w:br/>
        <w:t>vn -0.3269 0.0791 -0.9417</w:t>
        <w:br/>
        <w:t>vn -0.0311 -0.0238 -0.9992</w:t>
        <w:br/>
        <w:t>vn -0.0311 -0.0239 -0.9992</w:t>
        <w:br/>
        <w:t>vn 0.0900 0.0152 -0.9958</w:t>
        <w:br/>
        <w:t>vn -0.8233 -0.0155 -0.5674</w:t>
        <w:br/>
        <w:t>vn -0.7237 -0.0863 -0.6847</w:t>
        <w:br/>
        <w:t>vn 0.9957 0.0538 0.0748</w:t>
        <w:br/>
        <w:t>vn 0.9977 0.0474 -0.0487</w:t>
        <w:br/>
        <w:t>vn 0.9292 0.0693 0.3631</w:t>
        <w:br/>
        <w:t>vn 0.9750 0.0665 0.2122</w:t>
        <w:br/>
        <w:t>vn 0.8470 0.0581 0.5284</w:t>
        <w:br/>
        <w:t>vn 0.7248 0.0429 0.6876</w:t>
        <w:br/>
        <w:t>vn 0.7249 0.0429 0.6876</w:t>
        <w:br/>
        <w:t>vn 0.5381 0.0344 0.8422</w:t>
        <w:br/>
        <w:t>vn 0.3423 0.0354 0.9389</w:t>
        <w:br/>
        <w:t>vn -0.9824 0.0169 0.1863</w:t>
        <w:br/>
        <w:t>vn -0.9993 0.0326 0.0159</w:t>
        <w:br/>
        <w:t>vn -0.9823 0.0169 0.1863</w:t>
        <w:br/>
        <w:t>vn -0.6081 -0.0648 -0.7912</w:t>
        <w:br/>
        <w:t>vn -0.5448 -0.0320 -0.8380</w:t>
        <w:br/>
        <w:t>vn -0.4332 0.7954 0.4239</w:t>
        <w:br/>
        <w:t>vn -0.4749 0.8079 0.3489</w:t>
        <w:br/>
        <w:t>vn -0.7393 -0.6703 -0.0644</w:t>
        <w:br/>
        <w:t>vn -0.7512 -0.6550 0.0814</w:t>
        <w:br/>
        <w:t>vn -0.2794 0.7593 0.5877</w:t>
        <w:br/>
        <w:t>vn -0.3638 0.7816 0.5068</w:t>
        <w:br/>
        <w:t>vn -0.7289 -0.6417 0.2387</w:t>
        <w:br/>
        <w:t>vn -0.6624 -0.6273 0.4096</w:t>
        <w:br/>
        <w:t>vn -0.0223 0.6902 0.7233</w:t>
        <w:br/>
        <w:t>vn -0.1695 0.7238 0.6689</w:t>
        <w:br/>
        <w:t>vn -0.5348 -0.6223 0.5716</w:t>
        <w:br/>
        <w:t>vn -0.3780 -0.6620 0.6471</w:t>
        <w:br/>
        <w:t>vn -0.1443 -0.9132 0.3811</w:t>
        <w:br/>
        <w:t>vn -0.1426 -0.8813 0.4506</w:t>
        <w:br/>
        <w:t>vn -0.1761 -0.8413 0.5110</w:t>
        <w:br/>
        <w:t>vn 0.3876 -0.9214 0.0274</w:t>
        <w:br/>
        <w:t>vn 0.7099 -0.6748 -0.2015</w:t>
        <w:br/>
        <w:t>vn 0.7671 -0.5840 0.2655</w:t>
        <w:br/>
        <w:t>vn 0.5327 -0.7963 0.2866</w:t>
        <w:br/>
        <w:t>vn 0.2950 0.8028 0.5182</w:t>
        <w:br/>
        <w:t>vn 0.2222 0.7322 0.6438</w:t>
        <w:br/>
        <w:t>vn -0.2554 -0.7483 0.6122</w:t>
        <w:br/>
        <w:t>vn -0.1761 -0.8414 0.5110</w:t>
        <w:br/>
        <w:t>vn 0.1111 0.6852 0.7199</w:t>
        <w:br/>
        <w:t>vn 0.6520 0.4688 0.5959</w:t>
        <w:br/>
        <w:t>vn 0.7539 0.5028 0.4228</w:t>
        <w:br/>
        <w:t>vn 0.6630 -0.7463 -0.0587</w:t>
        <w:br/>
        <w:t>vn 0.6185 -0.7623 -0.1909</w:t>
        <w:br/>
        <w:t>vn -0.5081 0.8085 0.2968</w:t>
        <w:br/>
        <w:t>vn -0.5446 0.7992 0.2544</w:t>
        <w:br/>
        <w:t>vn -0.5081 0.8086 0.2967</w:t>
        <w:br/>
        <w:t>vn -0.6851 -0.6726 -0.2796</w:t>
        <w:br/>
        <w:t>vn -0.7156 -0.6750 -0.1796</w:t>
        <w:br/>
        <w:t>vn -0.5527 -0.6679 -0.4984</w:t>
        <w:br/>
        <w:t>vn -0.6278 -0.6750 -0.3876</w:t>
        <w:br/>
        <w:t>vn -0.5738 0.7923 0.2073</w:t>
        <w:br/>
        <w:t>vn -0.5996 0.7895 0.1309</w:t>
        <w:br/>
        <w:t>vn -0.5739 0.7923 0.2073</w:t>
        <w:br/>
        <w:t>vn -0.3397 -0.6442 -0.6853</w:t>
        <w:br/>
        <w:t>vn -0.4685 -0.6485 -0.6000</w:t>
        <w:br/>
        <w:t>vn -0.0213 -0.6894 -0.7241</w:t>
        <w:br/>
        <w:t>vn -0.1609 -0.6665 -0.7279</w:t>
        <w:br/>
        <w:t>vn -0.3832 -0.3754 -0.8440</w:t>
        <w:br/>
        <w:t>vn -0.2006 -0.3874 -0.8998</w:t>
        <w:br/>
        <w:t>vn 0.6783 -0.4349 -0.5922</w:t>
        <w:br/>
        <w:t>vn 0.3333 -0.7415 -0.5823</w:t>
        <w:br/>
        <w:t>vn 0.2326 -0.7491 -0.6203</w:t>
        <w:br/>
        <w:t>vn 0.5695 -0.4438 -0.6919</w:t>
        <w:br/>
        <w:t>vn 0.7758 0.5753 0.2593</w:t>
        <w:br/>
        <w:t>vn 0.7657 0.6263 0.1465</w:t>
        <w:br/>
        <w:t>vn 0.5133 -0.7414 -0.4323</w:t>
        <w:br/>
        <w:t>vn 0.5741 -0.7520 -0.3239</w:t>
        <w:br/>
        <w:t>vn -0.3686 -0.7617 0.5329</w:t>
        <w:br/>
        <w:t>vn 0.2487 -0.8752 0.4150</w:t>
        <w:br/>
        <w:t>vn 0.3794 0.8429 0.3816</w:t>
        <w:br/>
        <w:t>vn 0.2525 0.5911 0.7660</w:t>
        <w:br/>
        <w:t>vn 0.3566 0.7310 0.5818</w:t>
        <w:br/>
        <w:t>vn 0.4913 0.8209 0.2912</w:t>
        <w:br/>
        <w:t>vn -0.4481 0.1458 -0.8820</w:t>
        <w:br/>
        <w:t>vn -0.3310 0.0228 -0.9433</w:t>
        <w:br/>
        <w:t>vn -0.0822 -0.9563 0.2807</w:t>
        <w:br/>
        <w:t>vn -0.0822 -0.9563 0.2806</w:t>
        <w:br/>
        <w:t>vn 0.3504 -0.0394 0.9358</w:t>
        <w:br/>
        <w:t>vn 0.5352 0.7994 0.2731</w:t>
        <w:br/>
        <w:t>vn 0.0160 -0.2758 -0.9611</w:t>
        <w:br/>
        <w:t>vn 0.6481 -0.3591 0.6716</w:t>
        <w:br/>
        <w:t>vn -0.4321 0.6656 0.6084</w:t>
        <w:br/>
        <w:t>vn -0.3244 0.7293 0.6024</w:t>
        <w:br/>
        <w:t>vn -0.1620 0.7867 0.5957</w:t>
        <w:br/>
        <w:t>vn 0.8180 -0.3932 0.4198</w:t>
        <w:br/>
        <w:t>vn 0.7093 -0.6709 0.2164</w:t>
        <w:br/>
        <w:t>vn 0.6854 0.3762 0.6235</w:t>
        <w:br/>
        <w:t>vn 0.3757 0.5889 0.7155</w:t>
        <w:br/>
        <w:t>vn 0.6853 0.3762 0.6235</w:t>
        <w:br/>
        <w:t>vn 0.1072 -0.7506 -0.6519</w:t>
        <w:br/>
        <w:t>vn 0.4044 -0.4444 -0.7994</w:t>
        <w:br/>
        <w:t>vn -0.7840 0.0336 0.6199</w:t>
        <w:br/>
        <w:t>vn -0.6227 0.0398 0.7814</w:t>
        <w:br/>
        <w:t>vn -0.7839 0.0336 0.6199</w:t>
        <w:br/>
        <w:t>vn 0.5071 0.4230 0.7510</w:t>
        <w:br/>
        <w:t>vn 0.8423 -0.2747 0.4638</w:t>
        <w:br/>
        <w:t>vn 0.8593 -0.3681 0.3551</w:t>
        <w:br/>
        <w:t>vn 0.6743 0.2862 0.6807</w:t>
        <w:br/>
        <w:t>vn -0.9760 0.0570 -0.2103</w:t>
        <w:br/>
        <w:t>vn -0.9073 0.0563 -0.4166</w:t>
        <w:br/>
        <w:t>vn 0.4599 0.5270 0.7147</w:t>
        <w:br/>
        <w:t>vn 0.1957 0.6700 0.7161</w:t>
        <w:br/>
        <w:t>vn 0.7777 -0.6066 0.1649</w:t>
        <w:br/>
        <w:t>vn 0.7310 -0.6794 0.0643</w:t>
        <w:br/>
        <w:t>vn -0.6114 0.7873 0.0805</w:t>
        <w:br/>
        <w:t>vn -0.6114 0.7872 0.0805</w:t>
        <w:br/>
        <w:t>vn 0.0231 -0.6975 -0.7162</w:t>
        <w:br/>
        <w:t>vn -0.1339 -0.3923 -0.9100</w:t>
        <w:br/>
        <w:t>vn 0.2610 0.0376 0.9646</w:t>
        <w:br/>
        <w:t>vn 0.2610 0.0377 0.9646</w:t>
        <w:br/>
        <w:t>vn 0.1984 -0.4321 -0.8797</w:t>
        <w:br/>
        <w:t>vn 0.4473 -0.0461 -0.8932</w:t>
        <w:br/>
        <w:t>vn 0.2533 -0.4355 -0.8638</w:t>
        <w:br/>
        <w:t>vn -0.0141 -0.7384 -0.6742</w:t>
        <w:br/>
        <w:t>vn 0.0120 -0.7413 -0.6711</w:t>
        <w:br/>
        <w:t>vn -0.4463 0.0451 0.8938</w:t>
        <w:br/>
        <w:t>vn 0.7904 -0.4249 -0.4413</w:t>
        <w:br/>
        <w:t>vn 0.9337 0.3407 -0.1103</w:t>
        <w:br/>
        <w:t>vn 0.4537 -0.7374 -0.5003</w:t>
        <w:br/>
        <w:t>vn -0.9575 0.0162 0.2881</w:t>
        <w:br/>
        <w:t>vn 0.7577 0.6470 0.0849</w:t>
        <w:br/>
        <w:t>vn 0.9448 0.2161 -0.2464</w:t>
        <w:br/>
        <w:t>vn 0.7554 0.6522 0.0634</w:t>
        <w:br/>
        <w:t>vn 0.4022 -0.7393 -0.5401</w:t>
        <w:br/>
        <w:t>vn 0.7445 -0.4298 -0.5109</w:t>
        <w:br/>
        <w:t>vn -0.4329 0.5792 0.6907</w:t>
        <w:br/>
        <w:t>vn -0.5496 -0.0267 -0.8350</w:t>
        <w:br/>
        <w:t>vn -0.3494 -0.0248 -0.9366</w:t>
        <w:br/>
        <w:t>vn 0.7864 -0.0426 -0.6163</w:t>
        <w:br/>
        <w:t>vn 0.8788 -0.0354 -0.4758</w:t>
        <w:br/>
        <w:t>vn -0.8779 0.0266 0.4781</w:t>
        <w:br/>
        <w:t>vn -0.8779 0.0267 0.4781</w:t>
        <w:br/>
        <w:t>vn 0.6200 -0.0452 -0.7833</w:t>
        <w:br/>
        <w:t>vn -0.3715 0.0480 0.9272</w:t>
        <w:br/>
        <w:t>vn -0.3715 0.0479 0.9272</w:t>
        <w:br/>
        <w:t>vn -0.9280 0.0210 0.3720</w:t>
        <w:br/>
        <w:t>vn 0.9076 -0.1171 -0.4031</w:t>
        <w:br/>
        <w:t>vn 0.9077 -0.1171 -0.4030</w:t>
        <w:br/>
        <w:t>vn 0.9077 -0.1170 -0.4030</w:t>
        <w:br/>
        <w:t>vn -0.8916 0.1504 -0.4271</w:t>
        <w:br/>
        <w:t>vn -0.3037 0.1452 0.9416</w:t>
        <w:br/>
        <w:t>vn -0.3038 0.1452 0.9416</w:t>
        <w:br/>
        <w:t>vn -0.3037 0.1451 0.9416</w:t>
        <w:br/>
        <w:t>vn 0.1753 0.1915 -0.9657</w:t>
        <w:br/>
        <w:t>vn 0.1769 -0.0021 -0.9842</w:t>
        <w:br/>
        <w:t>vn 0.1769 -0.0019 -0.9842</w:t>
        <w:br/>
        <w:t>vn 0.1616 -0.3900 -0.9065</w:t>
        <w:br/>
        <w:t>vn 0.1057 -0.7868 -0.6081</w:t>
        <w:br/>
        <w:t>vn 0.1058 -0.7867 -0.6082</w:t>
        <w:br/>
        <w:t>vn 0.1616 -0.3899 -0.9065</w:t>
        <w:br/>
        <w:t>vn 0.1360 0.6612 -0.7377</w:t>
        <w:br/>
        <w:t>vn 0.1360 0.6613 -0.7377</w:t>
        <w:br/>
        <w:t>vn 0.1716 -0.2118 -0.9621</w:t>
        <w:br/>
        <w:t>vn 0.1715 -0.2116 -0.9622</w:t>
        <w:br/>
        <w:t>vn -0.1572 -0.6323 0.7586</w:t>
        <w:br/>
        <w:t>vn -0.1907 -0.3110 0.9311</w:t>
        <w:br/>
        <w:t>vn -0.1573 -0.6323 0.7586</w:t>
        <w:br/>
        <w:t>vn 0.1751 -0.1096 -0.9784</w:t>
        <w:br/>
        <w:t>vn 0.1752 -0.1096 -0.9784</w:t>
        <w:br/>
        <w:t>vn -0.5802 -0.2285 0.7818</w:t>
        <w:br/>
        <w:t>vn -0.9852 -0.0753 0.1537</w:t>
        <w:br/>
        <w:t>vn -0.9768 -0.2104 0.0407</w:t>
        <w:br/>
        <w:t>vn -0.5684 -0.6447 0.5111</w:t>
        <w:br/>
        <w:t>vn -0.5703 -0.0010 0.8214</w:t>
        <w:br/>
        <w:t>vn -0.9841 0.0034 0.1776</w:t>
        <w:br/>
        <w:t>vn -0.5703 0.1000 0.8154</w:t>
        <w:br/>
        <w:t>vn -0.9839 0.0415 0.1741</w:t>
        <w:br/>
        <w:t>vn 0.2898 0.4265 0.8568</w:t>
        <w:br/>
        <w:t>vn 0.8770 0.1478 0.4573</w:t>
        <w:br/>
        <w:t>vn 0.9147 0.2547 0.3137</w:t>
        <w:br/>
        <w:t>vn 0.3946 0.7776 0.4896</w:t>
        <w:br/>
        <w:t>vn 0.2533 0.1980 0.9469</w:t>
        <w:br/>
        <w:t>vn 0.8624 0.0723 0.5010</w:t>
        <w:br/>
        <w:t>vn 0.2518 0.0964 0.9630</w:t>
        <w:br/>
        <w:t>vn 0.8621 0.0335 0.5056</w:t>
        <w:br/>
        <w:t>vn -0.9801 0.1569 0.1221</w:t>
        <w:br/>
        <w:t>vn -0.9822 0.0804 0.1697</w:t>
        <w:br/>
        <w:t>vn -0.5652 0.2016 0.8000</w:t>
        <w:br/>
        <w:t>vn -0.5668 0.4315 0.7018</w:t>
        <w:br/>
        <w:t>vn -0.9641 0.2644 -0.0254</w:t>
        <w:br/>
        <w:t>vn -0.5318 0.7838 0.3208</w:t>
        <w:br/>
        <w:t>vn -0.8972 0.2185 -0.3837</w:t>
        <w:br/>
        <w:t>vn -0.3362 0.6480 -0.6834</w:t>
        <w:br/>
        <w:t>vn -0.2697 0.4131 -0.8699</w:t>
        <w:br/>
        <w:t>vn -0.8740 0.1460 -0.4635</w:t>
        <w:br/>
        <w:t>vn 0.9776 0.2065 -0.0419</w:t>
        <w:br/>
        <w:t>vn 0.9833 0.1324 -0.1251</w:t>
        <w:br/>
        <w:t>vn 0.5830 0.4017 -0.7062</w:t>
        <w:br/>
        <w:t>vn 0.5771 0.6363 -0.5119</w:t>
        <w:br/>
        <w:t>vn 0.8691 -0.0826 0.4876</w:t>
        <w:br/>
        <w:t>vn 0.8607 -0.0047 0.5090</w:t>
        <w:br/>
        <w:t>vn 0.2487 -0.0046 0.9686</w:t>
        <w:br/>
        <w:t>vn 0.2684 -0.2311 0.9352</w:t>
        <w:br/>
        <w:t>vn 0.8994 -0.2170 0.3794</w:t>
        <w:br/>
        <w:t>vn 0.3490 -0.6468 0.6781</w:t>
        <w:br/>
        <w:t>vn 0.9843 -0.0044 0.1767</w:t>
        <w:br/>
        <w:t>vn 0.9842 -0.0043 0.1768</w:t>
        <w:br/>
        <w:t>vn -0.9843 0.0046 -0.1762</w:t>
        <w:br/>
        <w:t>vn -0.9842 0.0043 -0.1768</w:t>
        <w:br/>
        <w:t>vn 0.9842 -0.0043 0.1769</w:t>
        <w:br/>
        <w:t>vn 0.9844 -0.0044 0.1760</w:t>
        <w:br/>
        <w:t>vn -0.9843 0.0043 -0.1763</w:t>
        <w:br/>
        <w:t>vn -0.9842 0.0043 -0.1769</w:t>
        <w:br/>
        <w:t>vn -0.9843 0.0045 -0.1765</w:t>
        <w:br/>
        <w:t>vn 0.9843 -0.0045 0.1765</w:t>
        <w:br/>
        <w:t>vn -0.9844 0.0047 -0.1759</w:t>
        <w:br/>
        <w:t>vn -0.9841 0.0041 -0.1775</w:t>
        <w:br/>
        <w:t>vn 0.9841 -0.0041 0.1775</w:t>
        <w:br/>
        <w:t>vn 0.9844 -0.0046 0.1758</w:t>
        <w:br/>
        <w:t>vn 0.9484 0.2911 0.1259</w:t>
        <w:br/>
        <w:t>vn 0.9842 -0.0039 0.1773</w:t>
        <w:br/>
        <w:t>vn -0.0303 -0.9941 0.1044</w:t>
        <w:br/>
        <w:t>vn -0.0304 -0.9941 0.1044</w:t>
        <w:br/>
        <w:t>vn -0.9842 0.0039 -0.1772</w:t>
        <w:br/>
        <w:t>vn -0.9292 0.3011 -0.2141</w:t>
        <w:br/>
        <w:t>vn -0.4264 0.8798 -0.2101</w:t>
        <w:br/>
        <w:t>vn 0.4883 0.8716 -0.0433</w:t>
        <w:br/>
        <w:t>vn -0.9840 0.0041 -0.1783</w:t>
        <w:br/>
        <w:t>vn -0.9837 0.0042 -0.1798</w:t>
        <w:br/>
        <w:t>vn -0.9215 -0.3011 -0.2453</w:t>
        <w:br/>
        <w:t>vn -0.9448 -0.2932 -0.1464</w:t>
        <w:br/>
        <w:t>vn -0.0776 0.9162 0.3932</w:t>
        <w:br/>
        <w:t>vn -0.0777 0.9161 0.3933</w:t>
        <w:br/>
        <w:t>vn 0.0025 0.9997 -0.0249</w:t>
        <w:br/>
        <w:t>vn 0.0025 0.9997 -0.0250</w:t>
        <w:br/>
        <w:t>vn 0.9840 -0.0041 0.1783</w:t>
        <w:br/>
        <w:t>vn 0.9343 -0.2987 0.1944</w:t>
        <w:br/>
        <w:t>vn 0.9474 -0.3056 0.0950</w:t>
        <w:br/>
        <w:t>vn 0.9838 -0.0039 0.1795</w:t>
        <w:br/>
        <w:t>vn 0.4467 -0.8806 0.1582</w:t>
        <w:br/>
        <w:t>vn 0.4791 -0.8709 -0.1097</w:t>
        <w:br/>
        <w:t>vn -0.4746 -0.8802 -0.0092</w:t>
        <w:br/>
        <w:t>vn -0.4074 -0.8720 -0.2712</w:t>
        <w:br/>
        <w:t>vn 0.9214 0.0250 0.3878</w:t>
        <w:br/>
        <w:t>vn 0.9119 -0.1475 0.3830</w:t>
        <w:br/>
        <w:t>vn 0.9119 -0.1474 0.3830</w:t>
        <w:br/>
        <w:t>vn 0.8159 -0.4650 0.3436</w:t>
        <w:br/>
        <w:t>vn 0.5502 -0.8020 0.2325</w:t>
        <w:br/>
        <w:t>vn 0.5502 -0.8020 0.2324</w:t>
        <w:br/>
        <w:t>vn 0.7877 0.5196 0.3310</w:t>
        <w:br/>
        <w:t>vn 0.7876 0.5197 0.3311</w:t>
        <w:br/>
        <w:t>vn 0.8654 -0.3452 0.3632</w:t>
        <w:br/>
        <w:t>vn 0.8655 -0.3450 0.3632</w:t>
        <w:br/>
        <w:t>vn -0.8144 -0.4552 -0.3601</w:t>
        <w:br/>
        <w:t>vn -0.9079 -0.1150 -0.4031</w:t>
        <w:br/>
        <w:t>vn -0.9079 -0.1150 -0.4032</w:t>
        <w:br/>
        <w:t>vn -0.8143 -0.4551 -0.3601</w:t>
        <w:br/>
        <w:t>vn 0.8922 -0.2525 0.3745</w:t>
        <w:br/>
        <w:t>vn 0.8921 -0.2526 0.3746</w:t>
        <w:br/>
        <w:t>vn 0.1215 -0.1833 -0.9755</w:t>
        <w:br/>
        <w:t>vn -0.4931 -0.5307 -0.6894</w:t>
        <w:br/>
        <w:t>vn -0.6801 -0.0868 -0.7279</w:t>
        <w:br/>
        <w:t>vn 0.0315 -0.0276 -0.9991</w:t>
        <w:br/>
        <w:t>vn -0.6863 0.1329 -0.7151</w:t>
        <w:br/>
        <w:t>vn 0.0203 0.0540 -0.9983</w:t>
        <w:br/>
        <w:t>vn -0.6675 0.2298 -0.7083</w:t>
        <w:br/>
        <w:t>vn 0.0286 0.0927 -0.9953</w:t>
        <w:br/>
        <w:t>vn -0.8583 0.5069 0.0800</w:t>
        <w:br/>
        <w:t>vn -0.6409 0.1937 0.7428</w:t>
        <w:br/>
        <w:t>vn -0.5055 0.2833 0.8150</w:t>
        <w:br/>
        <w:t>vn -0.5306 0.8059 0.2626</w:t>
        <w:br/>
        <w:t>vn -0.9455 0.3241 0.0306</w:t>
        <w:br/>
        <w:t>vn -0.6798 0.1305 0.7217</w:t>
        <w:br/>
        <w:t>vn -0.9730 0.2298 0.0193</w:t>
        <w:br/>
        <w:t>vn -0.6905 0.0927 0.7173</w:t>
        <w:br/>
        <w:t>vn -0.6402 0.3241 -0.6965</w:t>
        <w:br/>
        <w:t>vn -0.5418 0.5079 -0.6697</w:t>
        <w:br/>
        <w:t>vn 0.0831 0.1945 -0.9774</w:t>
        <w:br/>
        <w:t>vn 0.0393 0.1305 -0.9907</w:t>
        <w:br/>
        <w:t>vn -0.1804 0.8074 -0.5618</w:t>
        <w:br/>
        <w:t>vn 0.2309 0.2842 -0.9305</w:t>
        <w:br/>
        <w:t>vn 0.6229 0.1736 -0.7628</w:t>
        <w:br/>
        <w:t>vn 0.8551 0.5065 -0.1105</w:t>
        <w:br/>
        <w:t>vn 0.9730 0.2301 -0.0195</w:t>
        <w:br/>
        <w:t>vn 0.6860 0.0799 -0.7232</w:t>
        <w:br/>
        <w:t>vn 0.6468 0.2261 0.7284</w:t>
        <w:br/>
        <w:t>vn 0.5041 0.5014 0.7032</w:t>
        <w:br/>
        <w:t>vn -0.1165 0.1714 0.9783</w:t>
        <w:br/>
        <w:t>vn -0.0446 0.0770 0.9960</w:t>
        <w:br/>
        <w:t>vn -0.9911 0.1329 0.0107</w:t>
        <w:br/>
        <w:t>vn -0.9961 -0.0854 0.0227</w:t>
        <w:br/>
        <w:t>vn -0.6920 -0.0263 0.7214</w:t>
        <w:br/>
        <w:t>vn -0.6985 0.0540 0.7136</w:t>
        <w:br/>
        <w:t>vn -0.8390 -0.5284 0.1300</w:t>
        <w:br/>
        <w:t>vn -0.6125 -0.1813 0.7694</w:t>
        <w:br/>
        <w:t>vn -0.3872 -0.0000 0.9220</w:t>
        <w:br/>
        <w:t>vn -0.3870 -0.0000 0.9221</w:t>
        <w:br/>
        <w:t>vn 0.3871 0.0000 -0.9220</w:t>
        <w:br/>
        <w:t>vn -0.3868 0.0000 0.9222</w:t>
        <w:br/>
        <w:t>vn 0.3867 0.0000 -0.9222</w:t>
        <w:br/>
        <w:t>vn 0.3870 0.0000 -0.9221</w:t>
        <w:br/>
        <w:t>vn 0.3869 0.0002 -0.9221</w:t>
        <w:br/>
        <w:t>vn -0.3869 -0.0002 0.9221</w:t>
        <w:br/>
        <w:t>vn 0.3872 -0.0000 -0.9220</w:t>
        <w:br/>
        <w:t>vn -0.3871 -0.0000 0.9220</w:t>
        <w:br/>
        <w:t>vn 0.3874 -0.0002 -0.9219</w:t>
        <w:br/>
        <w:t>vn 0.3890 -0.0007 -0.9212</w:t>
        <w:br/>
        <w:t>vn -0.3889 0.0008 0.9213</w:t>
        <w:br/>
        <w:t>vn -0.3873 0.0003 0.9219</w:t>
        <w:br/>
        <w:t>vn 0.3880 -0.0002 -0.9217</w:t>
        <w:br/>
        <w:t>vn 0.2932 -0.3041 -0.9064</w:t>
        <w:br/>
        <w:t>vn 0.1945 0.9780 0.0753</w:t>
        <w:br/>
        <w:t>vn 0.1946 0.9780 0.0753</w:t>
        <w:br/>
        <w:t>vn -0.4439 -0.3011 0.8440</w:t>
        <w:br/>
        <w:t>vn -0.3879 0.0002 0.9217</w:t>
        <w:br/>
        <w:t>vn -0.3913 -0.8590 0.3301</w:t>
        <w:br/>
        <w:t>vn -0.0400 -0.8628 -0.5039</w:t>
        <w:br/>
        <w:t>vn 0.2098 -0.9016 -0.3783</w:t>
        <w:br/>
        <w:t>vn -0.1288 -0.8964 0.4242</w:t>
        <w:br/>
        <w:t>vn -0.3463 -0.3256 0.8798</w:t>
        <w:br/>
        <w:t>vn -0.3888 0.0007 0.9213</w:t>
        <w:br/>
        <w:t>vn -0.1795 0.9800 -0.0861</w:t>
        <w:br/>
        <w:t>vn -0.1794 0.9800 -0.0862</w:t>
        <w:br/>
        <w:t>vn 0.3890 -0.0007 -0.9213</w:t>
        <w:br/>
        <w:t>vn 0.3883 -0.3300 -0.8604</w:t>
        <w:br/>
        <w:t>vn -0.2942 0.2959 0.9088</w:t>
        <w:br/>
        <w:t>vn -0.2088 -0.9734 -0.0942</w:t>
        <w:br/>
        <w:t>vn -0.2087 -0.9734 -0.0943</w:t>
        <w:br/>
        <w:t>vn 0.3887 -0.0006 -0.9214</w:t>
        <w:br/>
        <w:t>vn 0.4473 0.2968 -0.8437</w:t>
        <w:br/>
        <w:t>vn 0.3988 0.8575 -0.3251</w:t>
        <w:br/>
        <w:t>vn 0.0402 0.8547 0.5175</w:t>
        <w:br/>
        <w:t>vn 0.8606 0.0921 -0.5009</w:t>
        <w:br/>
        <w:t>vn 0.8533 -0.1226 -0.5068</w:t>
        <w:br/>
        <w:t>vn 0.8534 -0.1220 -0.5068</w:t>
        <w:br/>
        <w:t>vn 0.8606 0.0920 -0.5009</w:t>
        <w:br/>
        <w:t>vn 0.7345 -0.5055 -0.4527</w:t>
        <w:br/>
        <w:t>vn 0.4714 -0.8252 -0.3112</w:t>
        <w:br/>
        <w:t>vn 0.7082 0.5882 -0.3906</w:t>
        <w:br/>
        <w:t>vn 0.7975 -0.3591 -0.4848</w:t>
        <w:br/>
        <w:t>vn 0.7977 -0.3585 -0.4850</w:t>
        <w:br/>
        <w:t>vn -0.7648 -0.4965 0.4105</w:t>
        <w:br/>
        <w:t>vn -0.8613 -0.1722 0.4780</w:t>
        <w:br/>
        <w:t>vn 0.8295 -0.2513 -0.4987</w:t>
        <w:br/>
        <w:t>vn 0.8296 -0.2512 -0.4987</w:t>
        <w:br/>
        <w:t>vn -0.6815 -0.1566 -0.7149</w:t>
        <w:br/>
        <w:t>vn -0.8211 -0.5632 -0.0923</w:t>
        <w:br/>
        <w:t>vn -0.9915 -0.1173 0.0559</w:t>
        <w:br/>
        <w:t>vn -0.7518 -0.0113 -0.6593</w:t>
        <w:br/>
        <w:t>vn -0.9886 0.1261 0.0822</w:t>
        <w:br/>
        <w:t>vn -0.7600 0.0711 -0.6460</w:t>
        <w:br/>
        <w:t>vn -0.9684 0.2378 0.0751</w:t>
        <w:br/>
        <w:t>vn -0.7527 0.1121 -0.6487</w:t>
        <w:br/>
        <w:t>vn -0.3768 0.5202 0.7665</w:t>
        <w:br/>
        <w:t>vn 0.2636 0.1530 0.9524</w:t>
        <w:br/>
        <w:t>vn 0.3839 0.2389 0.8919</w:t>
        <w:br/>
        <w:t>vn -0.0347 0.7992 0.6001</w:t>
        <w:br/>
        <w:t>vn -0.4968 0.3118 0.8099</w:t>
        <w:br/>
        <w:t>vn 0.2163 0.0890 0.9723</w:t>
        <w:br/>
        <w:t>vn -0.5274 0.2100 0.8233</w:t>
        <w:br/>
        <w:t>vn 0.2049 0.0519 0.9774</w:t>
        <w:br/>
        <w:t>vn -0.9385 0.3398 0.0613</w:t>
        <w:br/>
        <w:t>vn -0.8344 0.5511 -0.0110</w:t>
        <w:br/>
        <w:t>vn -0.6986 0.2149 -0.6825</w:t>
        <w:br/>
        <w:t>vn -0.7416 0.1493 -0.6540</w:t>
        <w:br/>
        <w:t>vn -0.5099 0.8337 -0.2122</w:t>
        <w:br/>
        <w:t>vn -0.5826 0.3026 -0.7543</w:t>
        <w:br/>
        <w:t>vn -0.2682 0.2028 -0.9418</w:t>
        <w:br/>
        <w:t>vn 0.3872 0.5517 -0.7387</w:t>
        <w:br/>
        <w:t>vn 0.5169 0.3070 -0.7991</w:t>
        <w:br/>
        <w:t>vn -0.2187 0.1214 -0.9682</w:t>
        <w:br/>
        <w:t>vn 0.9605 0.2771 -0.0255</w:t>
        <w:br/>
        <w:t>vn 0.8520 0.5189 0.0705</w:t>
        <w:br/>
        <w:t>vn 0.6954 0.1460 0.7036</w:t>
        <w:br/>
        <w:t>vn 0.7443 0.0649 0.6647</w:t>
        <w:br/>
        <w:t>vn -0.5479 0.0984 0.8307</w:t>
        <w:br/>
        <w:t>vn -0.5370 -0.1448 0.8311</w:t>
        <w:br/>
        <w:t>vn 0.2091 -0.0707 0.9753</w:t>
        <w:br/>
        <w:t>vn 0.1975 0.0109 0.9803</w:t>
        <w:br/>
        <w:t>vn -0.3414 -0.5931 0.7291</w:t>
        <w:br/>
        <w:t>vn 0.2867 -0.2166 0.9332</w:t>
        <w:br/>
        <w:t>vn 0.5071 -0.0318 0.8613</w:t>
        <w:br/>
        <w:t>vn -0.5071 0.0318 -0.8613</w:t>
        <w:br/>
        <w:t>vn 0.5076 -0.0322 0.8610</w:t>
        <w:br/>
        <w:t>vn 0.5074 -0.0317 0.8612</w:t>
        <w:br/>
        <w:t>vn -0.5076 0.0322 -0.8610</w:t>
        <w:br/>
        <w:t>vn -0.5073 0.0318 -0.8612</w:t>
        <w:br/>
        <w:t>vn -0.5073 0.0320 -0.8612</w:t>
        <w:br/>
        <w:t>vn 0.5072 -0.0320 0.8612</w:t>
        <w:br/>
        <w:t>vn -0.5118 0.0288 -0.8586</w:t>
        <w:br/>
        <w:t>vn -0.5080 0.0285 -0.8609</w:t>
        <w:br/>
        <w:t>vn 0.5075 -0.0281 0.8612</w:t>
        <w:br/>
        <w:t>vn 0.5114 -0.0285 0.8589</w:t>
        <w:br/>
        <w:t>vn -0.5058 0.0315 -0.8621</w:t>
        <w:br/>
        <w:t>vn -0.5456 -0.2599 -0.7967</w:t>
        <w:br/>
        <w:t>vn 0.1595 0.9854 -0.0590</w:t>
        <w:br/>
        <w:t>vn 0.1594 0.9854 -0.0592</w:t>
        <w:br/>
        <w:t>vn 0.4202 -0.3192 0.8494</w:t>
        <w:br/>
        <w:t>vn 0.5058 -0.0315 0.8621</w:t>
        <w:br/>
        <w:t>vn 0.0473 -0.8747 0.4823</w:t>
        <w:br/>
        <w:t>vn -0.4247 -0.8458 -0.3228</w:t>
        <w:br/>
        <w:t>vn -0.2217 -0.8764 -0.4275</w:t>
        <w:br/>
        <w:t>vn 0.2387 -0.9030 0.3572</w:t>
        <w:br/>
        <w:t>vn 0.4901 -0.3362 0.8042</w:t>
        <w:br/>
        <w:t>vn 0.5044 -0.0309 0.8629</w:t>
        <w:br/>
        <w:t>vn -0.1687 0.9773 0.1281</w:t>
        <w:br/>
        <w:t>vn -0.1688 0.9773 0.1281</w:t>
        <w:br/>
        <w:t>vn -0.5041 0.0312 -0.8631</w:t>
        <w:br/>
        <w:t>vn -0.4708 -0.2785 -0.8371</w:t>
        <w:br/>
        <w:t>vn 0.5051 -0.0299 0.8625</w:t>
        <w:br/>
        <w:t>vn 0.5532 0.2527 0.7938</w:t>
        <w:br/>
        <w:t>vn -0.2070 -0.9756 0.0731</w:t>
        <w:br/>
        <w:t>vn -0.2071 -0.9756 0.0730</w:t>
        <w:br/>
        <w:t>vn -0.5056 0.0304 -0.8623</w:t>
        <w:br/>
        <w:t>vn -0.4102 0.3133 -0.8565</w:t>
        <w:br/>
        <w:t>vn -0.0192 0.8672 -0.4976</w:t>
        <w:br/>
        <w:t>vn 0.4540 0.8320 0.3188</w:t>
        <w:br/>
        <w:t>vn 0.5885 0.0174 0.8083</w:t>
        <w:br/>
        <w:t>vn 0.5768 -0.1661 0.7998</w:t>
        <w:br/>
        <w:t>vn 0.5769 -0.1661 0.7998</w:t>
        <w:br/>
        <w:t>vn 0.5885 0.0173 0.8083</w:t>
        <w:br/>
        <w:t>vn 0.4999 -0.4951 0.7106</w:t>
        <w:br/>
        <w:t>vn 0.3189 -0.8186 0.4778</w:t>
        <w:br/>
        <w:t>vn 0.3189 -0.8185 0.4779</w:t>
        <w:br/>
        <w:t>vn 0.5255 0.4839 0.6998</w:t>
        <w:br/>
        <w:t>vn 0.5254 0.4839 0.6998</w:t>
        <w:br/>
        <w:t>vn 0.5395 -0.3677 0.7575</w:t>
        <w:br/>
        <w:t>vn 0.5396 -0.3674 0.7575</w:t>
        <w:br/>
        <w:t>vn -0.5135 -0.4828 -0.7093</w:t>
        <w:br/>
        <w:t>vn -0.5713 -0.1240 -0.8113</w:t>
        <w:br/>
        <w:t>vn -0.5712 -0.1239 -0.8114</w:t>
        <w:br/>
        <w:t>vn -0.5135 -0.4828 -0.7094</w:t>
        <w:br/>
        <w:t>vn 0.5600 -0.2756 0.7813</w:t>
        <w:br/>
        <w:t>vn 0.5599 -0.2757 0.7814</w:t>
        <w:br/>
        <w:t>vn 0.5968 -0.2087 -0.7748</w:t>
        <w:br/>
        <w:t>vn -0.0894 -0.5338 -0.8408</w:t>
        <w:br/>
        <w:t>vn -0.2121 -0.0902 -0.9731</w:t>
        <w:br/>
        <w:t>vn 0.5392 -0.0502 -0.8407</w:t>
        <w:br/>
        <w:t>vn -0.2177 0.1399 -0.9659</w:t>
        <w:br/>
        <w:t>vn 0.5312 0.0365 -0.8465</w:t>
        <w:br/>
        <w:t>vn -0.2029 0.2426 -0.9487</w:t>
        <w:br/>
        <w:t>vn 0.5367 0.0783 -0.8401</w:t>
        <w:br/>
        <w:t>vn -0.7494 0.5448 -0.3763</w:t>
        <w:br/>
        <w:t>vn -0.9251 0.2334 0.2995</w:t>
        <w:br/>
        <w:t>vn -0.8417 0.3240 0.4319</w:t>
        <w:br/>
        <w:t>vn -0.5492 0.8340 -0.0534</w:t>
        <w:br/>
        <w:t>vn -0.8078 0.3561 -0.4697</w:t>
        <w:br/>
        <w:t>vn -0.9516 0.1671 0.2579</w:t>
        <w:br/>
        <w:t>vn -0.8295 0.2638 -0.4922</w:t>
        <w:br/>
        <w:t>vn -0.9597 0.1289 0.2498</w:t>
        <w:br/>
        <w:t>vn -0.1839 0.3350 -0.9241</w:t>
        <w:br/>
        <w:t>vn -0.1027 0.5240 -0.8455</w:t>
        <w:br/>
        <w:t>vn 0.5792 0.1833 -0.7943</w:t>
        <w:br/>
        <w:t>vn 0.5437 0.1165 -0.8312</w:t>
        <w:br/>
        <w:t>vn 0.1566 0.8115 -0.5629</w:t>
        <w:br/>
        <w:t>vn 0.6844 0.2734 -0.6759</w:t>
        <w:br/>
        <w:t>vn 0.9291 0.1572 -0.3348</w:t>
        <w:br/>
        <w:t>vn 0.7909 0.5148 0.3309</w:t>
        <w:br/>
        <w:t>vn 0.8452 0.2307 0.4821</w:t>
        <w:br/>
        <w:t>vn 0.9628 0.0592 -0.2635</w:t>
        <w:br/>
        <w:t>vn 0.1840 0.2485 0.9510</w:t>
        <w:br/>
        <w:t>vn 0.0755 0.5340 0.8421</w:t>
        <w:br/>
        <w:t>vn -0.6018 0.2071 0.7713</w:t>
        <w:br/>
        <w:t>vn -0.5493 0.1071 0.8287</w:t>
        <w:br/>
        <w:t>vn -0.8460 0.1612 -0.5083</w:t>
        <w:br/>
        <w:t>vn -0.8641 -0.0667 -0.4989</w:t>
        <w:br/>
        <w:t>vn -0.9668 0.0019 0.2554</w:t>
        <w:br/>
        <w:t>vn -0.9659 0.0871 0.2440</w:t>
        <w:br/>
        <w:t>vn -0.7970 -0.5072 -0.3278</w:t>
        <w:br/>
        <w:t>vn -0.9295 -0.1547 0.3348</w:t>
        <w:br/>
        <w:t>vn -0.8079 0.0273 0.5886</w:t>
        <w:br/>
        <w:t>vn -0.8080 0.0273 0.5886</w:t>
        <w:br/>
        <w:t>vn 0.8081 -0.0274 -0.5885</w:t>
        <w:br/>
        <w:t>vn 0.8079 -0.0273 -0.5886</w:t>
        <w:br/>
        <w:t>vn -0.8077 0.0273 0.5890</w:t>
        <w:br/>
        <w:t>vn -0.8079 0.0273 0.5887</w:t>
        <w:br/>
        <w:t>vn 0.8077 -0.0273 -0.5890</w:t>
        <w:br/>
        <w:t>vn 0.8079 -0.0274 -0.5887</w:t>
        <w:br/>
        <w:t>vn 0.8079 -0.0272 -0.5888</w:t>
        <w:br/>
        <w:t>vn -0.8079 0.0271 0.5887</w:t>
        <w:br/>
        <w:t>vn -0.8081 0.0274 0.5885</w:t>
        <w:br/>
        <w:t>vn 0.8082 -0.0276 -0.5882</w:t>
        <w:br/>
        <w:t>vn 0.8092 -0.0282 -0.5869</w:t>
        <w:br/>
        <w:t>vn -0.8092 0.0284 0.5868</w:t>
        <w:br/>
        <w:t>vn -0.8082 0.0278 0.5883</w:t>
        <w:br/>
        <w:t>vn -0.8080 0.0273 0.5885</w:t>
        <w:br/>
        <w:t>vn 0.8080 -0.0274 -0.5885</w:t>
        <w:br/>
        <w:t>vn 0.8088 -0.0277 -0.5874</w:t>
        <w:br/>
        <w:t>vn 0.7118 -0.3357 -0.6169</w:t>
        <w:br/>
        <w:t>vn 0.1495 0.9774 0.1494</w:t>
        <w:br/>
        <w:t>vn 0.1494 0.9774 0.1494</w:t>
        <w:br/>
        <w:t>vn -0.8215 -0.2804 0.4965</w:t>
        <w:br/>
        <w:t>vn -0.8089 0.0277 0.5873</w:t>
        <w:br/>
        <w:t>vn -0.5178 -0.8504 0.0934</w:t>
        <w:br/>
        <w:t>vn 0.2047 -0.8787 -0.4312</w:t>
        <w:br/>
        <w:t>vn 0.3653 -0.9158 -0.1669</w:t>
        <w:br/>
        <w:t>vn -0.3206 -0.8874 0.3313</w:t>
        <w:br/>
        <w:t>vn -0.7459 -0.3101 0.5895</w:t>
        <w:br/>
        <w:t>vn -0.8098 0.0279 0.5861</w:t>
        <w:br/>
        <w:t>vn -0.1338 0.9600 -0.2458</w:t>
        <w:br/>
        <w:t>vn -0.1338 0.9600 -0.2460</w:t>
        <w:br/>
        <w:t>vn 0.8095 -0.0282 -0.5864</w:t>
        <w:br/>
        <w:t>vn 0.7757 -0.3662 -0.5139</w:t>
        <w:br/>
        <w:t>vn -0.8090 0.0281 0.5872</w:t>
        <w:br/>
        <w:t>vn -0.7128 0.3353 0.6160</w:t>
        <w:br/>
        <w:t>vn -0.1402 -0.9778 -0.1560</w:t>
        <w:br/>
        <w:t>vn -0.1402 -0.9778 -0.1559</w:t>
        <w:br/>
        <w:t>vn 0.8089 -0.0280 -0.5873</w:t>
        <w:br/>
        <w:t>vn 0.8212 0.2841 -0.4950</w:t>
        <w:br/>
        <w:t>vn 0.5111 0.8550 -0.0883</w:t>
        <w:br/>
        <w:t>vn -0.2103 0.8769 0.4322</w:t>
        <w:br/>
        <w:t>vn -0.0014 -0.0689 0.9976</w:t>
        <w:br/>
        <w:t>vn -0.0014 -0.0690 0.9976</w:t>
        <w:br/>
        <w:t>vn -0.0010 0.2589 0.9659</w:t>
        <w:br/>
        <w:t>vn 0.0005 -0.7359 0.6771</w:t>
        <w:br/>
        <w:t>vn 0.0004 -0.7359 0.6771</w:t>
        <w:br/>
        <w:t>vn -0.0006 -0.4255 0.9050</w:t>
        <w:br/>
        <w:t>vn -0.0006 -0.4255 0.9049</w:t>
        <w:br/>
        <w:t>vn -0.0012 0.6998 0.7143</w:t>
        <w:br/>
        <w:t>vn -0.0016 -0.2579 0.9662</w:t>
        <w:br/>
        <w:t>vn -0.0017 -0.2578 0.9662</w:t>
        <w:br/>
        <w:t>vn -0.0183 -0.3713 -0.9283</w:t>
        <w:br/>
        <w:t>vn -0.0184 -0.3713 -0.9283</w:t>
        <w:br/>
        <w:t>vn -0.0154 -0.6044 -0.7966</w:t>
        <w:br/>
        <w:t>vn -0.0153 -0.6045 -0.7965</w:t>
        <w:br/>
        <w:t>vn -0.0016 -0.1919 0.9814</w:t>
        <w:br/>
        <w:t>vn -0.0015 -0.1920 0.9814</w:t>
        <w:br/>
        <w:t>vn -0.9510 -0.2231 -0.2142</w:t>
        <w:br/>
        <w:t>vn -0.9442 -0.0795 -0.3195</w:t>
        <w:br/>
        <w:t>vn -0.4382 -0.2269 -0.8698</w:t>
        <w:br/>
        <w:t>vn -0.4576 -0.6516 -0.6050</w:t>
        <w:br/>
        <w:t>vn -0.9334 0.0310 -0.3574</w:t>
        <w:br/>
        <w:t>vn -0.4064 0.0807 -0.9101</w:t>
        <w:br/>
        <w:t>vn -0.9308 0.0674 -0.3592</w:t>
        <w:br/>
        <w:t>vn -0.3998 0.1697 -0.9007</w:t>
        <w:br/>
        <w:t>vn 0.9492 0.2676 -0.1658</w:t>
        <w:br/>
        <w:t>vn 0.9394 0.1717 -0.2968</w:t>
        <w:br/>
        <w:t>vn 0.4236 0.4683 -0.7754</w:t>
        <w:br/>
        <w:t>vn 0.4521 0.7734 -0.4443</w:t>
        <w:br/>
        <w:t>vn 0.9313 0.0958 -0.3513</w:t>
        <w:br/>
        <w:t>vn 0.4011 0.2408 -0.8838</w:t>
        <w:br/>
        <w:t>vn 0.9319 0.0674 -0.3565</w:t>
        <w:br/>
        <w:t>vn 0.4024 0.1697 -0.8996</w:t>
        <w:br/>
        <w:t>vn -0.3985 0.2408 -0.8850</w:t>
        <w:br/>
        <w:t>vn -0.9303 0.0958 -0.3540</w:t>
        <w:br/>
        <w:t>vn -0.9388 0.1725 -0.2983</w:t>
        <w:br/>
        <w:t>vn -0.4224 0.4693 -0.7754</w:t>
        <w:br/>
        <w:t>vn -0.9488 0.2687 -0.1658</w:t>
        <w:br/>
        <w:t>vn -0.4511 0.7752 -0.4422</w:t>
        <w:br/>
        <w:t>vn -0.9501 0.2139 0.2269</w:t>
        <w:br/>
        <w:t>vn -0.9436 0.1528 0.2936</w:t>
        <w:br/>
        <w:t>vn -0.4246 0.4398 0.7913</w:t>
        <w:br/>
        <w:t>vn -0.4484 0.6335 0.6306</w:t>
        <w:br/>
        <w:t>vn 0.4465 0.4338 0.7826</w:t>
        <w:br/>
        <w:t>vn 0.9453 0.1492 0.2900</w:t>
        <w:br/>
        <w:t>vn 0.9512 0.2100 0.2261</w:t>
        <w:br/>
        <w:t>vn 0.4653 0.6264 0.6254</w:t>
        <w:br/>
        <w:t>vn 0.9452 -0.0795 -0.3167</w:t>
        <w:br/>
        <w:t>vn 0.4403 -0.2264 -0.8688</w:t>
        <w:br/>
        <w:t>vn 0.4090 0.0807 -0.9090</w:t>
        <w:br/>
        <w:t>vn 0.9344 0.0310 -0.3547</w:t>
        <w:br/>
        <w:t>vn 0.9517 -0.2224 -0.2115</w:t>
        <w:br/>
        <w:t>vn 0.4601 -0.6503 -0.6045</w:t>
        <w:br/>
        <w:t>vn 1.0000 -0.0003 0.0018</w:t>
        <w:br/>
        <w:t>vn 1.0000 0.0000 0.0015</w:t>
        <w:br/>
        <w:t>vn -1.0000 0.0003 -0.0018</w:t>
        <w:br/>
        <w:t>vn -1.0000 -0.0000 -0.0014</w:t>
        <w:br/>
        <w:t>vn 1.0000 0.0001 0.0021</w:t>
        <w:br/>
        <w:t>vn 1.0000 0.0001 0.0016</w:t>
        <w:br/>
        <w:t>vn -1.0000 -0.0001 -0.0019</w:t>
        <w:br/>
        <w:t>vn -1.0000 -0.0001 -0.0020</w:t>
        <w:br/>
        <w:t>vn -1.0000 0.0005 -0.0023</w:t>
        <w:br/>
        <w:t>vn 1.0000 -0.0006 0.0023</w:t>
        <w:br/>
        <w:t>vn -1.0000 -0.0000 -0.0013</w:t>
        <w:br/>
        <w:t>vn -1.0000 -0.0002 -0.0012</w:t>
        <w:br/>
        <w:t>vn 1.0000 0.0001 0.0012</w:t>
        <w:br/>
        <w:t>vn 1.0000 0.0003 0.0011</w:t>
        <w:br/>
        <w:t>vn -1.0000 -0.0000 -0.0015</w:t>
        <w:br/>
        <w:t>vn -0.9533 -0.2990 -0.0424</w:t>
        <w:br/>
        <w:t>vn -1.0000 -0.0001 0.0001</w:t>
        <w:br/>
        <w:t>vn -0.0060 0.9942 0.1071</w:t>
        <w:br/>
        <w:t>vn -0.0060 0.9942 0.1070</w:t>
        <w:br/>
        <w:t>vn 1.0000 0.0001 0.0003</w:t>
        <w:br/>
        <w:t>vn 0.9541 -0.2964 -0.0428</w:t>
        <w:br/>
        <w:t>vn 0.4689 -0.8739 -0.1279</w:t>
        <w:br/>
        <w:t>vn -0.4619 -0.8777 -0.1275</w:t>
        <w:br/>
        <w:t>vn 0.4531 -0.8789 0.1491</w:t>
        <w:br/>
        <w:t>vn -0.4427 -0.8839 0.1507</w:t>
        <w:br/>
        <w:t>vn 0.9496 -0.3081 0.0569</w:t>
        <w:br/>
        <w:t>vn 1.0000 0.0006 -0.0018</w:t>
        <w:br/>
        <w:t>vn -0.0094 0.9563 -0.2922</w:t>
        <w:br/>
        <w:t>vn -0.0094 0.9564 -0.2920</w:t>
        <w:br/>
        <w:t>vn -0.9482 -0.3120 0.0602</w:t>
        <w:br/>
        <w:t>vn -1.0000 -0.0006 0.0018</w:t>
        <w:br/>
        <w:t>vn 1.0000 -0.0000 0.0017</w:t>
        <w:br/>
        <w:t>vn 0.9564 0.2896 0.0382</w:t>
        <w:br/>
        <w:t>vn 0.0006 -0.8828 0.4697</w:t>
        <w:br/>
        <w:t>vn 0.0005 -0.8828 0.4697</w:t>
        <w:br/>
        <w:t>vn -1.0000 0.0000 -0.0018</w:t>
        <w:br/>
        <w:t>vn -0.9557 0.2921 0.0373</w:t>
        <w:br/>
        <w:t>vn -0.4689 0.8758 0.1145</w:t>
        <w:br/>
        <w:t>vn 0.4763 0.8719 0.1133</w:t>
        <w:br/>
        <w:t>vn -0.0112 -0.7941 -0.6077</w:t>
        <w:br/>
        <w:t>vn -0.0112 -0.7943 -0.6074</w:t>
        <w:br/>
        <w:t>vn -0.8577 -0.0817 -0.5076</w:t>
        <w:br/>
        <w:t>vn -0.8577 -0.0819 -0.5077</w:t>
        <w:br/>
        <w:t>vn -0.8574 0.1322 -0.4973</w:t>
        <w:br/>
        <w:t>vn -0.8575 0.1322 -0.4973</w:t>
        <w:br/>
        <w:t>vn -0.5002 -0.8017 -0.3271</w:t>
        <w:br/>
        <w:t>vn -0.7522 -0.4702 -0.4615</w:t>
        <w:br/>
        <w:t>vn -0.7522 -0.4702 -0.4616</w:t>
        <w:br/>
        <w:t>vn -0.6877 0.6204 -0.3771</w:t>
        <w:br/>
        <w:t>vn -0.6877 0.6203 -0.3771</w:t>
        <w:br/>
        <w:t>vn -0.8101 -0.3211 -0.4905</w:t>
        <w:br/>
        <w:t>vn -0.8102 -0.3208 -0.4906</w:t>
        <w:br/>
        <w:t>vn 0.8554 -0.2119 0.4727</w:t>
        <w:br/>
        <w:t>vn 0.8553 -0.2119 0.4728</w:t>
        <w:br/>
        <w:t>vn 0.7475 -0.5312 0.3989</w:t>
        <w:br/>
        <w:t>vn 0.7475 -0.5312 0.3988</w:t>
        <w:br/>
        <w:t>vn -0.8383 -0.2122 -0.5023</w:t>
        <w:br/>
        <w:t>vn -0.8384 -0.2119 -0.5022</w:t>
        <w:br/>
        <w:t>vn 0.6748 -0.1656 -0.7192</w:t>
        <w:br/>
        <w:t>vn 0.7502 -0.0240 -0.6608</w:t>
        <w:br/>
        <w:t>vn 0.9869 -0.1528 0.0516</w:t>
        <w:br/>
        <w:t>vn 0.8009 -0.5895 -0.1053</w:t>
        <w:br/>
        <w:t>vn 0.7613 0.0578 -0.6458</w:t>
        <w:br/>
        <w:t>vn 0.9925 0.0899 0.0829</w:t>
        <w:br/>
        <w:t>vn 0.7555 0.0991 -0.6477</w:t>
        <w:br/>
        <w:t>vn 0.9762 0.2023 0.0781</w:t>
        <w:br/>
        <w:t>vn -0.3743 0.2338 0.8974</w:t>
        <w:br/>
        <w:t>vn -0.2570 0.1425 0.9558</w:t>
        <w:br/>
        <w:t>vn 0.3956 0.4909 0.7762</w:t>
        <w:br/>
        <w:t>vn 0.0632 0.7850 0.6162</w:t>
        <w:br/>
        <w:t>vn -0.2119 0.0765 0.9743</w:t>
        <w:br/>
        <w:t>vn 0.5083 0.2776 0.8152</w:t>
        <w:br/>
        <w:t>vn -0.2018 0.0389 0.9786</w:t>
        <w:br/>
        <w:t>vn 0.5354 0.1746 0.8264</w:t>
        <w:br/>
        <w:t>vn 0.9498 0.3056 0.0665</w:t>
        <w:br/>
        <w:t>vn 0.7456 0.1368 -0.6522</w:t>
        <w:br/>
        <w:t>vn 0.7048 0.2044 -0.6793</w:t>
        <w:br/>
        <w:t>vn 0.8531 0.5218 -0.0013</w:t>
        <w:br/>
        <w:t>vn 0.5919 0.2975 -0.7491</w:t>
        <w:br/>
        <w:t>vn 0.5384 0.8196 -0.1961</w:t>
        <w:br/>
        <w:t>vn 0.2741 0.2126 -0.9379</w:t>
        <w:br/>
        <w:t>vn 0.2216 0.1335 -0.9660</w:t>
        <w:br/>
        <w:t>vn -0.5068 0.3412 -0.7917</w:t>
        <w:br/>
        <w:t>vn -0.3686 0.5799 -0.7265</w:t>
        <w:br/>
        <w:t>vn -0.9503 0.3109 -0.0180</w:t>
        <w:br/>
        <w:t>vn -0.7408 0.0771 0.6673</w:t>
        <w:br/>
        <w:t>vn -0.6891 0.1556 0.7078</w:t>
        <w:br/>
        <w:t>vn -0.8333 0.5467 0.0827</w:t>
        <w:br/>
        <w:t>vn -0.2102 -0.0834 0.9741</w:t>
        <w:br/>
        <w:t>vn 0.5326 -0.1804 0.8269</w:t>
        <w:br/>
        <w:t>vn 0.5520 0.0622 0.8315</w:t>
        <w:br/>
        <w:t>vn -0.1958 -0.0023 0.9806</w:t>
        <w:br/>
        <w:t>vn -0.2930 -0.2255 0.9291</w:t>
        <w:br/>
        <w:t>vn 0.3214 -0.6195 0.7162</w:t>
        <w:br/>
        <w:t>vn -0.5068 -0.0318 0.8615</w:t>
        <w:br/>
        <w:t>vn -0.5069 -0.0318 0.8614</w:t>
        <w:br/>
        <w:t>vn 0.5069 0.0318 -0.8614</w:t>
        <w:br/>
        <w:t>vn -0.5074 -0.0322 0.8611</w:t>
        <w:br/>
        <w:t>vn -0.5075 -0.0319 0.8610</w:t>
        <w:br/>
        <w:t>vn 0.5071 0.0317 -0.8613</w:t>
        <w:br/>
        <w:t>vn 0.5074 0.0322 -0.8611</w:t>
        <w:br/>
        <w:t>vn 0.5071 0.0319 -0.8613</w:t>
        <w:br/>
        <w:t>vn -0.5071 -0.0320 0.8613</w:t>
        <w:br/>
        <w:t>vn 0.5068 0.0318 -0.8614</w:t>
        <w:br/>
        <w:t>vn 0.5076 0.0285 -0.8611</w:t>
        <w:br/>
        <w:t>vn 0.5115 0.0287 -0.8588</w:t>
        <w:br/>
        <w:t>vn -0.5072 -0.0282 0.8614</w:t>
        <w:br/>
        <w:t>vn -0.5111 -0.0283 0.8591</w:t>
        <w:br/>
        <w:t>vn 0.5353 -0.2624 -0.8029</w:t>
        <w:br/>
        <w:t>vn 0.5059 0.0316 -0.8620</w:t>
        <w:br/>
        <w:t>vn -0.1250 0.9914 -0.0386</w:t>
        <w:br/>
        <w:t>vn -0.1251 0.9914 -0.0390</w:t>
        <w:br/>
        <w:t>vn -0.5056 -0.0316 0.8622</w:t>
        <w:br/>
        <w:t>vn -0.4301 -0.3217 0.8435</w:t>
        <w:br/>
        <w:t>vn -0.0772 -0.8823 0.4644</w:t>
        <w:br/>
        <w:t>vn 0.3946 -0.8533 -0.3408</w:t>
        <w:br/>
        <w:t>vn -0.2696 -0.9013 0.3391</w:t>
        <w:br/>
        <w:t>vn 0.1905 -0.8747 -0.4457</w:t>
        <w:br/>
        <w:t>vn -0.5005 -0.3354 0.7981</w:t>
        <w:br/>
        <w:t>vn -0.5038 -0.0313 0.8632</w:t>
        <w:br/>
        <w:t>vn 0.2028 0.9680 0.1478</w:t>
        <w:br/>
        <w:t>vn 0.2030 0.9680 0.1477</w:t>
        <w:br/>
        <w:t>vn 0.4598 -0.2775 -0.8435</w:t>
        <w:br/>
        <w:t>vn 0.5041 0.0311 -0.8631</w:t>
        <w:br/>
        <w:t>vn -0.5048 -0.0298 0.8627</w:t>
        <w:br/>
        <w:t>vn -0.5424 0.2557 0.8002</w:t>
        <w:br/>
        <w:t>vn 0.1730 -0.9835 0.0527</w:t>
        <w:br/>
        <w:t>vn 0.5053 0.0304 -0.8624</w:t>
        <w:br/>
        <w:t>vn 0.4199 0.3164 -0.8507</w:t>
        <w:br/>
        <w:t>vn 0.0488 0.8760 -0.4798</w:t>
        <w:br/>
        <w:t>vn -0.4244 0.8406 0.3366</w:t>
        <w:br/>
        <w:t>vn -0.3492 0.0779 -0.9338</w:t>
        <w:br/>
        <w:t>vn -0.3492 0.0778 -0.9338</w:t>
        <w:br/>
        <w:t>vn -0.3409 0.2406 -0.9088</w:t>
        <w:br/>
        <w:t>vn -0.2480 -0.7067 -0.6626</w:t>
        <w:br/>
        <w:t>vn -0.3338 -0.3058 -0.8917</w:t>
        <w:br/>
        <w:t>vn -0.2586 0.6783 -0.6878</w:t>
        <w:br/>
        <w:t>vn -0.3453 -0.1576 -0.9252</w:t>
        <w:br/>
        <w:t>vn -0.3452 -0.1573 -0.9252</w:t>
        <w:br/>
        <w:t>vn 0.3439 -0.3897 0.8543</w:t>
        <w:br/>
        <w:t>vn 0.2746 -0.6795 0.6804</w:t>
        <w:br/>
        <w:t>vn 0.2746 -0.6794 0.6804</w:t>
        <w:br/>
        <w:t>vn -0.3495 -0.0462 -0.9358</w:t>
        <w:br/>
        <w:t>vn -0.3496 -0.0462 -0.9358</w:t>
        <w:br/>
        <w:t>vn 0.9653 -0.2185 -0.1433</w:t>
        <w:br/>
        <w:t>vn 0.9947 -0.0961 -0.0366</w:t>
        <w:br/>
        <w:t>vn 0.7093 -0.2817 0.6461</w:t>
        <w:br/>
        <w:t>vn 0.6426 -0.6658 0.3792</w:t>
        <w:br/>
        <w:t>vn 0.9996 -0.0246 -0.0117</w:t>
        <w:br/>
        <w:t>vn 0.7139 -0.0674 0.6970</w:t>
        <w:br/>
        <w:t>vn 0.7139 0.0403 0.6991</w:t>
        <w:br/>
        <w:t>vn 0.9998 0.0160 -0.0104</w:t>
        <w:br/>
        <w:t>vn -0.8343 0.2401 0.4963</w:t>
        <w:br/>
        <w:t>vn -0.7821 0.1274 0.6100</w:t>
        <w:br/>
        <w:t>vn -0.1292 0.3736 0.9185</w:t>
        <w:br/>
        <w:t>vn -0.2707 0.7335 0.6235</w:t>
        <w:br/>
        <w:t>vn -0.7636 0.0534 0.6434</w:t>
        <w:br/>
        <w:t>vn -0.0854 0.1444 0.9858</w:t>
        <w:br/>
        <w:t>vn -0.7616 0.0139 0.6479</w:t>
        <w:br/>
        <w:t>vn -0.0805 0.0394 0.9960</w:t>
        <w:br/>
        <w:t>vn 0.7106 0.1454 0.6884</w:t>
        <w:br/>
        <w:t>vn 0.9983 0.0555 -0.0150</w:t>
        <w:br/>
        <w:t>vn 0.9900 0.1304 -0.0534</w:t>
        <w:br/>
        <w:t>vn 0.6999 0.3759 0.6073</w:t>
        <w:br/>
        <w:t>vn 0.9541 0.2436 -0.1743</w:t>
        <w:br/>
        <w:t>vn 0.6106 0.7365 0.2910</w:t>
        <w:br/>
        <w:t>vn 0.8211 0.2274 -0.5235</w:t>
        <w:br/>
        <w:t>vn 0.7891 0.1646 -0.5918</w:t>
        <w:br/>
        <w:t>vn 0.1367 0.4831 -0.8648</w:t>
        <w:br/>
        <w:t>vn 0.2269 0.6835 -0.6938</w:t>
        <w:br/>
        <w:t>vn -0.6926 0.4735 -0.5441</w:t>
        <w:br/>
        <w:t>vn -0.9846 0.1570 0.0765</w:t>
        <w:br/>
        <w:t>vn -0.9636 0.2216 0.1497</w:t>
        <w:br/>
        <w:t>vn -0.6442 0.6745 -0.3605</w:t>
        <w:br/>
        <w:t>vn -0.7742 -0.0972 0.6255</w:t>
        <w:br/>
        <w:t>vn -0.1095 -0.2814 0.9533</w:t>
        <w:br/>
        <w:t>vn -0.0818 -0.0684 0.9943</w:t>
        <w:br/>
        <w:t>vn -0.7623 -0.0267 0.6467</w:t>
        <w:br/>
        <w:t>vn -0.8216 -0.2190 0.5264</w:t>
        <w:br/>
        <w:t>vn -0.2341 -0.6649 0.7093</w:t>
        <w:br/>
        <w:t>vn -0.9368 -0.0012 0.3499</w:t>
        <w:br/>
        <w:t>vn -0.9367 -0.0011 0.3500</w:t>
        <w:br/>
        <w:t>vn 0.9368 0.0012 -0.3499</w:t>
        <w:br/>
        <w:t>vn 0.9367 0.0011 -0.3500</w:t>
        <w:br/>
        <w:t>vn -0.9370 -0.0009 0.3494</w:t>
        <w:br/>
        <w:t>vn -0.9369 -0.0009 0.3495</w:t>
        <w:br/>
        <w:t>vn 0.9368 0.0010 -0.3498</w:t>
        <w:br/>
        <w:t>vn 0.9370 0.0009 -0.3494</w:t>
        <w:br/>
        <w:t>vn 0.9369 0.0013 -0.3497</w:t>
        <w:br/>
        <w:t>vn -0.9369 -0.0013 0.3497</w:t>
        <w:br/>
        <w:t>vn 0.9367 0.0011 -0.3501</w:t>
        <w:br/>
        <w:t>vn 0.9361 0.0008 -0.3517</w:t>
        <w:br/>
        <w:t>vn 0.9367 0.0010 -0.3502</w:t>
        <w:br/>
        <w:t>vn -0.9361 -0.0007 0.3517</w:t>
        <w:br/>
        <w:t>vn -0.9367 -0.0009 0.3502</w:t>
        <w:br/>
        <w:t>vn 0.8991 -0.2951 -0.3233</w:t>
        <w:br/>
        <w:t>vn 0.9361 0.0010 -0.3518</w:t>
        <w:br/>
        <w:t>vn 0.0051 1.0000 -0.0015</w:t>
        <w:br/>
        <w:t>vn -0.9361 -0.0010 0.3518</w:t>
        <w:br/>
        <w:t>vn -0.8895 -0.2946 0.3493</w:t>
        <w:br/>
        <w:t>vn -0.4281 -0.8800 0.2057</w:t>
        <w:br/>
        <w:t>vn 0.4526 -0.8828 -0.1258</w:t>
        <w:br/>
        <w:t>vn -0.5102 -0.8581 -0.0579</w:t>
        <w:br/>
        <w:t>vn 0.3369 -0.8623 -0.3780</w:t>
        <w:br/>
        <w:t>vn -0.9206 -0.2970 0.2536</w:t>
        <w:br/>
        <w:t>vn -0.9354 -0.0012 0.3536</w:t>
        <w:br/>
        <w:t>vn 0.1520 0.9136 0.3772</w:t>
        <w:br/>
        <w:t>vn 0.1520 0.9135 0.3773</w:t>
        <w:br/>
        <w:t>vn 0.8581 -0.2983 -0.4178</w:t>
        <w:br/>
        <w:t>vn 0.9354 0.0012 -0.3536</w:t>
        <w:br/>
        <w:t>vn -0.9362 -0.0008 0.3516</w:t>
        <w:br/>
        <w:t>vn -0.9024 0.2920 0.3169</w:t>
        <w:br/>
        <w:t>vn 0.0194 -0.9994 0.0302</w:t>
        <w:br/>
        <w:t>vn 0.9362 0.0008 -0.3515</w:t>
        <w:br/>
        <w:t>vn 0.8863 0.2958 -0.3563</w:t>
        <w:br/>
        <w:t>vn 0.4145 0.8825 -0.2222</w:t>
        <w:br/>
        <w:t>vn -0.4666 0.8775 0.1104</w:t>
        <w:br/>
        <w:t>vn -0.5741 -0.1873 0.7971</w:t>
        <w:br/>
        <w:t>vn -0.5741 -0.1874 0.7970</w:t>
        <w:br/>
        <w:t>vn -0.5881 -0.0043 0.8088</w:t>
        <w:br/>
        <w:t>vn -0.3081 -0.8308 0.4636</w:t>
        <w:br/>
        <w:t>vn -0.3081 -0.8307 0.4636</w:t>
        <w:br/>
        <w:t>vn -0.4930 -0.5138 0.7021</w:t>
        <w:br/>
        <w:t>vn -0.5311 0.4649 0.7084</w:t>
        <w:br/>
        <w:t>vn -0.5342 -0.3877 0.7512</w:t>
        <w:br/>
        <w:t>vn -0.5344 -0.3875 0.7512</w:t>
        <w:br/>
        <w:t>vn 0.5722 -0.1025 -0.8137</w:t>
        <w:br/>
        <w:t>vn 0.5191 -0.4637 -0.7180</w:t>
        <w:br/>
        <w:t>vn -0.5559 -0.2963 0.7767</w:t>
        <w:br/>
        <w:t>vn -0.5558 -0.2964 0.7767</w:t>
        <w:br/>
        <w:t>vn -0.5947 -0.2027 -0.7780</w:t>
        <w:br/>
        <w:t>vn -0.5391 -0.0424 -0.8412</w:t>
        <w:br/>
        <w:t>vn 0.2125 -0.0705 -0.9746</w:t>
        <w:br/>
        <w:t>vn 0.0956 -0.5179 -0.8501</w:t>
        <w:br/>
        <w:t>vn -0.5322 0.0445 -0.8454</w:t>
        <w:br/>
        <w:t>vn 0.2152 0.1595 -0.9635</w:t>
        <w:br/>
        <w:t>vn -0.5383 0.0861 -0.8383</w:t>
        <w:br/>
        <w:t>vn 0.1991 0.2617 -0.9444</w:t>
        <w:br/>
        <w:t>vn 0.8378 0.3271 0.4371</w:t>
        <w:br/>
        <w:t>vn 0.9222 0.2399 0.3032</w:t>
        <w:br/>
        <w:t>vn 0.7421 0.5608 -0.3671</w:t>
        <w:br/>
        <w:t>vn 0.5384 0.8418 -0.0391</w:t>
        <w:br/>
        <w:t>vn 0.9496 0.1747 0.2603</w:t>
        <w:br/>
        <w:t>vn 0.8029 0.3745 -0.4637</w:t>
        <w:br/>
        <w:t>vn 0.8258 0.2829 -0.4879</w:t>
        <w:br/>
        <w:t>vn 0.9581 0.1368 0.2516</w:t>
        <w:br/>
        <w:t>vn 0.1790 0.3534 -0.9182</w:t>
        <w:br/>
        <w:t>vn -0.5456 0.1241 -0.8288</w:t>
        <w:br/>
        <w:t>vn -0.5821 0.1898 -0.7907</w:t>
        <w:br/>
        <w:t>vn 0.0954 0.5400 -0.8362</w:t>
        <w:br/>
        <w:t>vn -0.6883 0.2764 -0.6707</w:t>
        <w:br/>
        <w:t>vn -0.1673 0.8192 -0.5486</w:t>
        <w:br/>
        <w:t>vn -0.9312 0.1512 -0.3316</w:t>
        <w:br/>
        <w:t>vn -0.9637 0.0515 -0.2620</w:t>
        <w:br/>
        <w:t>vn -0.8476 0.2117 0.4865</w:t>
        <w:br/>
        <w:t>vn -0.7972 0.4988 0.3402</w:t>
        <w:br/>
        <w:t>vn -0.1865 0.2295 0.9553</w:t>
        <w:br/>
        <w:t>vn 0.5485 0.0996 0.8302</w:t>
        <w:br/>
        <w:t>vn 0.5997 0.2012 0.7745</w:t>
        <w:br/>
        <w:t>vn -0.0817 0.5182 0.8514</w:t>
        <w:br/>
        <w:t>vn 0.9669 0.0098 0.2549</w:t>
        <w:br/>
        <w:t>vn 0.8645 -0.0469 -0.5005</w:t>
        <w:br/>
        <w:t>vn 0.8435 0.1808 -0.5058</w:t>
        <w:br/>
        <w:t>vn 0.9649 0.0951 0.2450</w:t>
        <w:br/>
        <w:t>vn 0.9316 -0.1487 0.3316</w:t>
        <w:br/>
        <w:t>vn 0.8032 -0.4912 -0.3371</w:t>
        <w:br/>
        <w:t>vn 0.8079 0.0273 0.5886</w:t>
        <w:br/>
        <w:t>vn 0.8080 0.0273 0.5886</w:t>
        <w:br/>
        <w:t>vn -0.8079 -0.0273 -0.5886</w:t>
        <w:br/>
        <w:t>vn -0.8081 -0.0274 -0.5885</w:t>
        <w:br/>
        <w:t>vn 0.8077 0.0273 0.5890</w:t>
        <w:br/>
        <w:t>vn -0.8079 -0.0274 -0.5886</w:t>
        <w:br/>
        <w:t>vn -0.8077 -0.0273 -0.5889</w:t>
        <w:br/>
        <w:t>vn -0.8078 -0.0271 -0.5888</w:t>
        <w:br/>
        <w:t>vn 0.8079 0.0271 0.5887</w:t>
        <w:br/>
        <w:t>vn 0.8081 0.0274 0.5885</w:t>
        <w:br/>
        <w:t>vn -0.8092 -0.0283 -0.5869</w:t>
        <w:br/>
        <w:t>vn -0.8082 -0.0277 -0.5882</w:t>
        <w:br/>
        <w:t>vn 0.8090 0.0284 0.5872</w:t>
        <w:br/>
        <w:t>vn 0.8082 0.0278 0.5883</w:t>
        <w:br/>
        <w:t>vn 0.8080 0.0273 0.5885</w:t>
        <w:br/>
        <w:t>vn -0.8080 -0.0274 -0.5885</w:t>
        <w:br/>
        <w:t>vn -0.7079 -0.3340 -0.6223</w:t>
        <w:br/>
        <w:t>vn -0.8086 -0.0277 -0.5876</w:t>
        <w:br/>
        <w:t>vn -0.1618 0.9727 0.1665</w:t>
        <w:br/>
        <w:t>vn -0.1618 0.9727 0.1666</w:t>
        <w:br/>
        <w:t>vn 0.8087 0.0277 0.5876</w:t>
        <w:br/>
        <w:t>vn 0.8254 -0.2786 0.4911</w:t>
        <w:br/>
        <w:t>vn 0.5286 -0.8452 0.0783</w:t>
        <w:br/>
        <w:t>vn -0.1938 -0.8736 -0.4464</w:t>
        <w:br/>
        <w:t>vn 0.3320 -0.8889 0.3155</w:t>
        <w:br/>
        <w:t>vn -0.3537 -0.9173 -0.1827</w:t>
        <w:br/>
        <w:t>vn 0.7502 -0.3108 0.5836</w:t>
        <w:br/>
        <w:t>vn 0.8095 0.0283 0.5865</w:t>
        <w:br/>
        <w:t>vn 0.1213 0.9658 -0.2291</w:t>
        <w:br/>
        <w:t>vn 0.1213 0.9658 -0.2292</w:t>
        <w:br/>
        <w:t>vn -0.7714 -0.3670 -0.5199</w:t>
        <w:br/>
        <w:t>vn -0.8096 -0.0281 -0.5863</w:t>
        <w:br/>
        <w:t>vn 0.8090 0.0281 0.5872</w:t>
        <w:br/>
        <w:t>vn 0.7089 0.3336 0.6214</w:t>
        <w:br/>
        <w:t>vn 0.1524 -0.9730 -0.1732</w:t>
        <w:br/>
        <w:t>vn 0.1525 -0.9730 -0.1731</w:t>
        <w:br/>
        <w:t>vn -0.8089 -0.0281 -0.5873</w:t>
        <w:br/>
        <w:t>vn -0.8251 0.2822 -0.4895</w:t>
        <w:br/>
        <w:t>vn -0.5220 0.8498 -0.0731</w:t>
        <w:br/>
        <w:t>vn 0.1994 0.8718 0.4474</w:t>
        <w:br/>
        <w:t>vn -0.9122 -0.1454 0.3831</w:t>
        <w:br/>
        <w:t>vn -0.9122 -0.1455 0.3831</w:t>
        <w:br/>
        <w:t>vn -0.9214 0.0271 0.3877</w:t>
        <w:br/>
        <w:t>vn -0.5517 -0.8008 0.2331</w:t>
        <w:br/>
        <w:t>vn -0.5516 -0.8008 0.2331</w:t>
        <w:br/>
        <w:t>vn -0.8168 -0.4632 0.3439</w:t>
        <w:br/>
        <w:t>vn -0.7866 0.5214 0.3306</w:t>
        <w:br/>
        <w:t>vn -0.7866 0.5215 0.3307</w:t>
        <w:br/>
        <w:t>vn -0.8661 -0.3432 0.3635</w:t>
        <w:br/>
        <w:t>vn -0.8660 -0.3433 0.3635</w:t>
        <w:br/>
        <w:t>vn 0.8134 -0.4571 -0.3598</w:t>
        <w:br/>
        <w:t>vn 0.8135 -0.4570 -0.3597</w:t>
        <w:br/>
        <w:t>vn -0.8927 -0.2505 0.3747</w:t>
        <w:br/>
        <w:t>vn -0.8926 -0.2506 0.3748</w:t>
        <w:br/>
        <w:t>vn -0.1219 -0.1839 -0.9754</w:t>
        <w:br/>
        <w:t>vn -0.0315 -0.0284 -0.9991</w:t>
        <w:br/>
        <w:t>vn 0.6800 -0.0887 -0.7279</w:t>
        <w:br/>
        <w:t>vn 0.4921 -0.5322 -0.6889</w:t>
        <w:br/>
        <w:t>vn -0.0202 0.0532 -0.9984</w:t>
        <w:br/>
        <w:t>vn 0.6865 0.1310 -0.7152</w:t>
        <w:br/>
        <w:t>vn 0.6679 0.2279 -0.7084</w:t>
        <w:br/>
        <w:t>vn -0.0284 0.0920 -0.9954</w:t>
        <w:br/>
        <w:t>vn 0.5060 0.2830 0.8148</w:t>
        <w:br/>
        <w:t>vn 0.6413 0.1931 0.7426</w:t>
        <w:br/>
        <w:t>vn 0.8593 0.5053 0.0796</w:t>
        <w:br/>
        <w:t>vn 0.5321 0.8052 0.2619</w:t>
        <w:br/>
        <w:t>vn 0.6800 0.1298 0.7216</w:t>
        <w:br/>
        <w:t>vn 0.9462 0.3223 0.0304</w:t>
        <w:br/>
        <w:t>vn 0.6907 0.0920 0.7172</w:t>
        <w:br/>
        <w:t>vn 0.9735 0.2279 0.0191</w:t>
        <w:br/>
        <w:t>vn 0.6408 0.3223 -0.6968</w:t>
        <w:br/>
        <w:t>vn -0.0390 0.1298 -0.9908</w:t>
        <w:br/>
        <w:t>vn -0.0828 0.1939 -0.9775</w:t>
        <w:br/>
        <w:t>vn 0.5428 0.5064 -0.6701</w:t>
        <w:br/>
        <w:t>vn -0.2303 0.2840 -0.9308</w:t>
        <w:br/>
        <w:t>vn 0.1820 0.8066 -0.5625</w:t>
        <w:br/>
        <w:t>vn -0.6225 0.1741 -0.7630</w:t>
        <w:br/>
        <w:t>vn -0.6858 0.0806 -0.7233</w:t>
        <w:br/>
        <w:t>vn -0.9725 0.2320 -0.0197</w:t>
        <w:br/>
        <w:t>vn -0.8541 0.5081 -0.1109</w:t>
        <w:br/>
        <w:t>vn -0.6464 0.2279 0.7282</w:t>
        <w:br/>
        <w:t>vn 0.0448 0.0777 0.9960</w:t>
        <w:br/>
        <w:t>vn 0.1169 0.1720 0.9781</w:t>
        <w:br/>
        <w:t>vn -0.5031 0.5029 0.7028</w:t>
        <w:br/>
        <w:t>vn 0.6920 -0.0270 0.7214</w:t>
        <w:br/>
        <w:t>vn 0.9959 -0.0872 0.0228</w:t>
        <w:br/>
        <w:t>vn 0.9913 0.1310 0.0106</w:t>
        <w:br/>
        <w:t>vn 0.6986 0.0532 0.7135</w:t>
        <w:br/>
        <w:t>vn 0.6121 -0.1819 0.7696</w:t>
        <w:br/>
        <w:t>vn 0.8380 -0.5299 0.1305</w:t>
        <w:br/>
        <w:t>vn 0.3872 -0.0000 0.9220</w:t>
        <w:br/>
        <w:t>vn 0.3871 -0.0000 0.9221</w:t>
        <w:br/>
        <w:t>vn -0.3872 0.0000 -0.9220</w:t>
        <w:br/>
        <w:t>vn -0.3871 0.0000 -0.9220</w:t>
        <w:br/>
        <w:t>vn 0.3867 -0.0000 0.9222</w:t>
        <w:br/>
        <w:t>vn -0.3870 0.0000 -0.9221</w:t>
        <w:br/>
        <w:t>vn -0.3867 0.0000 -0.9222</w:t>
        <w:br/>
        <w:t>vn -0.3869 0.0002 -0.9221</w:t>
        <w:br/>
        <w:t>vn 0.3869 -0.0002 0.9221</w:t>
        <w:br/>
        <w:t>vn 0.3871 -0.0000 0.9220</w:t>
        <w:br/>
        <w:t>vn -0.3890 -0.0007 -0.9212</w:t>
        <w:br/>
        <w:t>vn -0.3873 -0.0002 -0.9219</w:t>
        <w:br/>
        <w:t>vn 0.3889 0.0008 0.9213</w:t>
        <w:br/>
        <w:t>vn 0.3874 0.0003 0.9219</w:t>
        <w:br/>
        <w:t>vn -0.2938 -0.3042 -0.9062</w:t>
        <w:br/>
        <w:t>vn -0.3880 -0.0002 -0.9217</w:t>
        <w:br/>
        <w:t>vn -0.1926 0.9784 0.0745</w:t>
        <w:br/>
        <w:t>vn -0.1927 0.9784 0.0745</w:t>
        <w:br/>
        <w:t>vn 0.3880 0.0002 0.9217</w:t>
        <w:br/>
        <w:t>vn 0.4433 -0.3013 0.8442</w:t>
        <w:br/>
        <w:t>vn 0.3896 -0.8595 0.3308</w:t>
        <w:br/>
        <w:t>vn 0.0384 -0.8633 -0.5032</w:t>
        <w:br/>
        <w:t>vn 0.1270 -0.8963 0.4249</w:t>
        <w:br/>
        <w:t>vn -0.2115 -0.9015 -0.3775</w:t>
        <w:br/>
        <w:t>vn 0.3457 -0.3256 0.8801</w:t>
        <w:br/>
        <w:t>vn 0.3891 0.0005 0.9212</w:t>
        <w:br/>
        <w:t>vn 0.1815 0.9796 -0.0869</w:t>
        <w:br/>
        <w:t>vn 0.1813 0.9796 -0.0869</w:t>
        <w:br/>
        <w:t>vn -0.3889 -0.3300 -0.8602</w:t>
        <w:br/>
        <w:t>vn -0.3892 -0.0005 -0.9212</w:t>
        <w:br/>
        <w:t>vn 0.3888 0.0007 0.9213</w:t>
        <w:br/>
        <w:t>vn 0.2946 0.2960 0.9086</w:t>
        <w:br/>
        <w:t>vn 0.2070 -0.9739 -0.0934</w:t>
        <w:br/>
        <w:t>vn 0.2069 -0.9739 -0.0934</w:t>
        <w:br/>
        <w:t>vn -0.3887 -0.0006 -0.9214</w:t>
        <w:br/>
        <w:t>vn -0.4467 0.2970 -0.8440</w:t>
        <w:br/>
        <w:t>vn -0.3966 0.8582 -0.3259</w:t>
        <w:br/>
        <w:t>vn -0.0385 0.8552 0.5168</w:t>
        <w:br/>
        <w:t>vn -0.9635 -0.0849 -0.2540</w:t>
        <w:br/>
        <w:t>vn -0.1621 0.0919 0.9825</w:t>
        <w:br/>
        <w:t>vn -0.1625 0.0919 0.9824</w:t>
        <w:br/>
        <w:t>vn -0.1624 0.0919 0.9824</w:t>
        <w:br/>
        <w:t>vn -0.1620 0.0920 0.9825</w:t>
        <w:br/>
        <w:t>vn 0.9630 0.0849 0.2558</w:t>
        <w:br/>
        <w:t>vn 0.1623 -0.0928 -0.9824</w:t>
        <w:br/>
        <w:t>vn 0.1620 -0.0928 -0.9824</w:t>
        <w:br/>
        <w:t>vn 0.1605 -0.0933 -0.9826</w:t>
        <w:br/>
        <w:t>vn 0.1605 -0.0932 -0.9826</w:t>
        <w:br/>
        <w:t>vn 0.1606 -0.0933 -0.9826</w:t>
        <w:br/>
        <w:t>vn -0.9648 -0.0844 -0.2491</w:t>
        <w:br/>
        <w:t>vn -0.9648 -0.0844 -0.2490</w:t>
        <w:br/>
        <w:t>vn -0.1613 0.0923 0.9826</w:t>
        <w:br/>
        <w:t>vn -0.1609 0.0923 0.9826</w:t>
        <w:br/>
        <w:t>vn -0.1607 0.0924 0.9827</w:t>
        <w:br/>
        <w:t>vn -0.1613 0.0922 0.9826</w:t>
        <w:br/>
        <w:t>vn 0.9643 0.0846 0.2510</w:t>
        <w:br/>
        <w:t>vn 0.9643 0.0845 0.2509</w:t>
        <w:br/>
        <w:t>vn 0.5786 -0.7064 0.4076</w:t>
        <w:br/>
        <w:t>vn 0.5787 -0.7064 0.4076</w:t>
        <w:br/>
        <w:t>vn 0.8611 -0.3046 0.4072</w:t>
        <w:br/>
        <w:t>vn 0.8704 0.4563 0.1851</w:t>
        <w:br/>
        <w:t>vn 0.7170 0.6957 0.0430</w:t>
        <w:br/>
        <w:t>vn 0.7170 0.6958 0.0430</w:t>
        <w:br/>
        <w:t>vn -0.9530 -0.1469 -0.2651</w:t>
        <w:br/>
        <w:t>vn -0.9530 -0.1469 -0.2650</w:t>
        <w:br/>
        <w:t>vn -0.2661 0.9259 -0.2681</w:t>
        <w:br/>
        <w:t>vn -0.9588 0.2823 0.0315</w:t>
        <w:br/>
        <w:t>vn -0.9476 0.3167 0.0406</w:t>
        <w:br/>
        <w:t>vn -0.2486 0.9330 -0.2602</w:t>
        <w:br/>
        <w:t>vn 0.2343 0.9147 -0.3293</w:t>
        <w:br/>
        <w:t>vn 0.2505 0.9119 -0.3252</w:t>
        <w:br/>
        <w:t>vn 0.9647 0.1817 -0.1906</w:t>
        <w:br/>
        <w:t>vn 0.9628 0.2073 -0.1735</w:t>
        <w:br/>
        <w:t>vn 0.2242 -0.9305 0.2896</w:t>
        <w:br/>
        <w:t>vn 0.2171 -0.9315 0.2917</w:t>
        <w:br/>
        <w:t>vn 0.6597 -0.7308 0.1753</w:t>
        <w:br/>
        <w:t>vn 0.6737 -0.7227 0.1541</w:t>
        <w:br/>
        <w:t>vn -0.2844 -0.8930 0.3487</w:t>
        <w:br/>
        <w:t>vn -0.5590 -0.7655 0.3186</w:t>
        <w:br/>
        <w:t>vn -0.9657 -0.1658 0.1999</w:t>
        <w:br/>
        <w:t>vn -0.9657 -0.1657 0.1999</w:t>
        <w:br/>
        <w:t>vn -0.2995 0.9463 0.1216</w:t>
        <w:br/>
        <w:t>vn -0.9101 0.4132 0.0314</w:t>
        <w:br/>
        <w:t>vn 0.2526 0.9626 0.0978</w:t>
        <w:br/>
        <w:t>vn 0.9761 0.2160 -0.0243</w:t>
        <w:br/>
        <w:t>vn 0.2196 -0.9682 -0.1196</w:t>
        <w:br/>
        <w:t>vn 0.6749 -0.7293 -0.1128</w:t>
        <w:br/>
        <w:t>vn -0.7503 -0.6602 -0.0339</w:t>
        <w:br/>
        <w:t>vn -0.9465 -0.2625 0.1875</w:t>
        <w:br/>
        <w:t>vn -0.9588 0.2824 0.0319</w:t>
        <w:br/>
        <w:t>vn -0.2568 0.8310 0.4934</w:t>
        <w:br/>
        <w:t>vn -0.9510 0.2978 0.0827</w:t>
        <w:br/>
        <w:t>vn 0.2408 0.8094 0.5357</w:t>
        <w:br/>
        <w:t>vn 0.9757 0.1270 0.1787</w:t>
        <w:br/>
        <w:t>vn 0.1941 -0.8385 -0.5092</w:t>
        <w:br/>
        <w:t>vn 0.6474 -0.6723 -0.3592</w:t>
        <w:br/>
        <w:t>vn -0.7410 -0.5299 -0.4125</w:t>
        <w:br/>
        <w:t>vn -0.9180 0.3965 -0.0027</w:t>
        <w:br/>
        <w:t>vn -0.9616 0.0011 -0.2746</w:t>
        <w:br/>
        <w:t>vn -0.2942 -0.7566 -0.5839</w:t>
        <w:br/>
        <w:t>vn 0.0158 -0.8429 -0.5378</w:t>
        <w:br/>
        <w:t>vn 0.6533 -0.6924 -0.3063</w:t>
        <w:br/>
        <w:t>vn 0.9194 -0.3933 0.0094</w:t>
        <w:br/>
        <w:t>vn 0.9194 -0.3932 0.0094</w:t>
        <w:br/>
        <w:t>vn 0.9528 0.0301 0.3020</w:t>
        <w:br/>
        <w:t>vn 0.2252 0.7813 0.5821</w:t>
        <w:br/>
        <w:t>vn -0.2476 0.8399 0.4830</w:t>
        <w:br/>
        <w:t>vn -0.6924 0.2735 -0.6677</w:t>
        <w:br/>
        <w:t>vn -0.7628 0.3783 -0.5245</w:t>
        <w:br/>
        <w:t>vn -0.1200 0.9797 -0.1606</w:t>
        <w:br/>
        <w:t>vn -0.1620 0.9548 -0.2491</w:t>
        <w:br/>
        <w:t>vn 0.2803 0.9548 0.0985</w:t>
        <w:br/>
        <w:t>vn 0.3860 0.8678 0.3130</w:t>
        <w:br/>
        <w:t>vn 0.7263 0.2568 0.6376</w:t>
        <w:br/>
        <w:t>vn 0.8007 0.1627 0.5765</w:t>
        <w:br/>
        <w:t>vn 0.8406 0.1325 0.5251</w:t>
        <w:br/>
        <w:t>vn 0.1028 -0.9762 0.1911</w:t>
        <w:br/>
        <w:t>vn 0.4365 -0.7598 0.4819</w:t>
        <w:br/>
        <w:t>vn 0.4746 -0.8020 0.3626</w:t>
        <w:br/>
        <w:t>vn 0.0828 -0.9881 0.1299</w:t>
        <w:br/>
        <w:t>vn -0.4261 -0.8276 -0.3653</w:t>
        <w:br/>
        <w:t>vn -0.3294 -0.9346 -0.1346</w:t>
        <w:br/>
        <w:t>vn -0.7950 -0.1463 -0.5887</w:t>
        <w:br/>
        <w:t>vn -0.8379 -0.1220 -0.5320</w:t>
        <w:br/>
        <w:t>vn -0.1922 0.9095 -0.3687</w:t>
        <w:br/>
        <w:t>vn -0.4237 0.6161 -0.6640</w:t>
        <w:br/>
        <w:t>vn 0.0823 0.9966 0.0095</w:t>
        <w:br/>
        <w:t>vn 0.5463 0.4055 0.7329</w:t>
        <w:br/>
        <w:t>vn 0.3861 0.8677 0.3130</w:t>
        <w:br/>
        <w:t>vn 0.3865 -0.6699 0.6339</w:t>
        <w:br/>
        <w:t>vn 0.1333 -0.9428 0.3055</w:t>
        <w:br/>
        <w:t>vn -0.4054 -0.7778 -0.4804</w:t>
        <w:br/>
        <w:t>vn -0.5564 -0.3731 -0.7425</w:t>
        <w:br/>
        <w:t>vn -0.6924 0.2736 -0.6677</w:t>
        <w:br/>
        <w:t>vn -0.3441 0.5236 -0.7794</w:t>
        <w:br/>
        <w:t>vn -0.1904 0.8592 -0.4749</w:t>
        <w:br/>
        <w:t>vn 0.0064 0.9980 -0.0628</w:t>
        <w:br/>
        <w:t>vn 0.3774 0.5059 0.7756</w:t>
        <w:br/>
        <w:t>vn 0.1436 -0.9043 0.4020</w:t>
        <w:br/>
        <w:t>vn 0.3201 -0.5767 0.7516</w:t>
        <w:br/>
        <w:t>vn -0.2640 -0.8337 -0.4851</w:t>
        <w:br/>
        <w:t>vn -0.3918 -0.4592 -0.7973</w:t>
        <w:br/>
        <w:t>vn -0.2687 0.0237 -0.9629</w:t>
        <w:br/>
        <w:t>vn -0.1188 0.8504 -0.5125</w:t>
        <w:br/>
        <w:t>vn 0.0102 0.9977 -0.0671</w:t>
        <w:br/>
        <w:t>vn 0.2508 0.5168 0.8185</w:t>
        <w:br/>
        <w:t>vn 0.2113 -0.5531 0.8059</w:t>
        <w:br/>
        <w:t>vn -0.1722 -0.8309 -0.5291</w:t>
        <w:br/>
        <w:t>vn -0.0505 -0.9958 -0.0759</w:t>
        <w:br/>
        <w:t>vn 0.2928 0.9555 0.0355</w:t>
        <w:br/>
        <w:t>vn 0.1966 0.8584 -0.4738</w:t>
        <w:br/>
        <w:t>vn 0.2407 0.4120 0.8788</w:t>
        <w:br/>
        <w:t>vn -0.0787 -0.6061 0.7915</w:t>
        <w:br/>
        <w:t>vn -0.0787 -0.6061 0.7914</w:t>
        <w:br/>
        <w:t>vn -0.2891 -0.9416 -0.1724</w:t>
        <w:br/>
        <w:t>vn -0.2914 -0.7388 -0.6076</w:t>
        <w:br/>
        <w:t>vn -0.1038 0.0826 -0.9912</w:t>
        <w:br/>
        <w:t>vn -0.2826 0.8703 0.4035</w:t>
        <w:br/>
        <w:t>vn -0.8960 0.4212 -0.1408</w:t>
        <w:br/>
        <w:t>vn 0.1618 0.8101 0.5636</w:t>
        <w:br/>
        <w:t>vn 0.9190 -0.2445 0.3093</w:t>
        <w:br/>
        <w:t>vn 0.9047 0.0392 0.4242</w:t>
        <w:br/>
        <w:t>vn 0.2445 -0.8809 -0.4052</w:t>
        <w:br/>
        <w:t>vn 0.6303 -0.7302 -0.2637</w:t>
        <w:br/>
        <w:t>vn -0.2303 -0.7922 -0.5651</w:t>
        <w:br/>
        <w:t>vn -0.9166 0.0101 -0.3997</w:t>
        <w:br/>
        <w:t>vn -0.1623 0.9833 -0.0823</w:t>
        <w:br/>
        <w:t>vn -0.8171 0.3775 -0.4357</w:t>
        <w:br/>
        <w:t>vn 0.2503 0.9578 0.1412</w:t>
        <w:br/>
        <w:t>vn 0.8759 -0.1659 0.4531</w:t>
        <w:br/>
        <w:t>vn 0.8687 0.1449 0.4737</w:t>
        <w:br/>
        <w:t>vn 0.1518 -0.9841 0.0919</w:t>
        <w:br/>
        <w:t>vn 0.4912 -0.8035 0.3363</w:t>
        <w:br/>
        <w:t>vn -0.2927 -0.9452 -0.1450</w:t>
        <w:br/>
        <w:t>vn -0.8741 -0.1377 -0.4658</w:t>
        <w:br/>
        <w:t>vn -0.7944 0.5565 -0.2433</w:t>
        <w:br/>
        <w:t>vn -0.2735 0.9492 0.1554</w:t>
        <w:br/>
        <w:t>vn 0.1529 0.9190 0.3635</w:t>
        <w:br/>
        <w:t>vn 0.8653 0.1319 0.4836</w:t>
        <w:br/>
        <w:t>vn 0.8688 -0.3478 0.3526</w:t>
        <w:br/>
        <w:t>vn 0.8759 -0.1658 0.4531</w:t>
        <w:br/>
        <w:t>vn 0.8688 -0.3477 0.3526</w:t>
        <w:br/>
        <w:t>vn 0.2601 -0.9560 -0.1356</w:t>
        <w:br/>
        <w:t>vn -0.6398 -0.5888 -0.4940</w:t>
        <w:br/>
        <w:t>vn -0.8706 -0.1782 -0.4585</w:t>
        <w:br/>
        <w:t>vn -0.0899 -0.0592 -0.9942</w:t>
        <w:br/>
        <w:t>vn -0.0001 -0.7290 -0.6845</w:t>
        <w:br/>
        <w:t>vn -0.5032 -0.8402 -0.2023</w:t>
        <w:br/>
        <w:t>vn 0.0000 -0.6324 0.7746</w:t>
        <w:br/>
        <w:t>vn 0.2133 0.6145 0.7596</w:t>
        <w:br/>
        <w:t>vn -0.0000 0.3543 0.9351</w:t>
        <w:br/>
        <w:t>vn 0.5288 0.8439 0.0904</w:t>
        <w:br/>
        <w:t>vn -0.0000 0.5301 -0.8480</w:t>
        <w:br/>
        <w:t>vn 0.2377 0.5149 -0.8237</w:t>
        <w:br/>
        <w:t>vn 0.9477 0.3167 0.0406</w:t>
        <w:br/>
        <w:t>vn 0.9588 0.2824 0.0319</w:t>
        <w:br/>
        <w:t>vn 0.2661 0.9259 -0.2681</w:t>
        <w:br/>
        <w:t>vn 0.2486 0.9330 -0.2602</w:t>
        <w:br/>
        <w:t>vn -0.2343 0.9147 -0.3293</w:t>
        <w:br/>
        <w:t>vn -0.2505 0.9119 -0.3252</w:t>
        <w:br/>
        <w:t>vn -0.9647 0.1817 -0.1906</w:t>
        <w:br/>
        <w:t>vn -0.9628 0.2073 -0.1735</w:t>
        <w:br/>
        <w:t>vn -0.2242 -0.9305 0.2896</w:t>
        <w:br/>
        <w:t>vn -0.6737 -0.7227 0.1541</w:t>
        <w:br/>
        <w:t>vn -0.6597 -0.7308 0.1753</w:t>
        <w:br/>
        <w:t>vn -0.2171 -0.9315 0.2917</w:t>
        <w:br/>
        <w:t>vn 0.2844 -0.8930 0.3487</w:t>
        <w:br/>
        <w:t>vn 0.5590 -0.7655 0.3186</w:t>
        <w:br/>
        <w:t>vn 0.9657 -0.1657 0.1999</w:t>
        <w:br/>
        <w:t>vn 0.9101 0.4132 0.0314</w:t>
        <w:br/>
        <w:t>vn 0.2995 0.9463 0.1216</w:t>
        <w:br/>
        <w:t>vn -0.2526 0.9626 0.0978</w:t>
        <w:br/>
        <w:t>vn -0.9761 0.2160 -0.0243</w:t>
        <w:br/>
        <w:t>vn -0.6749 -0.7293 -0.1128</w:t>
        <w:br/>
        <w:t>vn -0.2196 -0.9682 -0.1196</w:t>
        <w:br/>
        <w:t>vn 0.7503 -0.6602 -0.0339</w:t>
        <w:br/>
        <w:t>vn 0.9465 -0.2625 0.1875</w:t>
        <w:br/>
        <w:t>vn 0.9511 0.2977 0.0827</w:t>
        <w:br/>
        <w:t>vn 0.2568 0.8310 0.4934</w:t>
        <w:br/>
        <w:t>vn -0.2407 0.8094 0.5357</w:t>
        <w:br/>
        <w:t>vn -0.9757 0.1270 0.1787</w:t>
        <w:br/>
        <w:t>vn -0.6474 -0.6723 -0.3592</w:t>
        <w:br/>
        <w:t>vn -0.1941 -0.8385 -0.5092</w:t>
        <w:br/>
        <w:t>vn 0.7410 -0.5299 -0.4125</w:t>
        <w:br/>
        <w:t>vn 0.9615 0.0012 -0.2746</w:t>
        <w:br/>
        <w:t>vn 0.9180 0.3965 -0.0027</w:t>
        <w:br/>
        <w:t>vn 0.2942 -0.7566 -0.5839</w:t>
        <w:br/>
        <w:t>vn -0.0158 -0.8429 -0.5378</w:t>
        <w:br/>
        <w:t>vn -0.6533 -0.6924 -0.3063</w:t>
        <w:br/>
        <w:t>vn -0.9194 -0.3933 0.0094</w:t>
        <w:br/>
        <w:t>vn -0.9528 0.0301 0.3020</w:t>
        <w:br/>
        <w:t>vn -0.9194 -0.3932 0.0094</w:t>
        <w:br/>
        <w:t>vn 0.2476 0.8399 0.4831</w:t>
        <w:br/>
        <w:t>vn -0.2252 0.7813 0.5821</w:t>
        <w:br/>
        <w:t>vn 0.1200 0.9797 -0.1606</w:t>
        <w:br/>
        <w:t>vn 0.7627 0.3783 -0.5245</w:t>
        <w:br/>
        <w:t>vn 0.6924 0.2735 -0.6677</w:t>
        <w:br/>
        <w:t>vn 0.1621 0.9548 -0.2491</w:t>
        <w:br/>
        <w:t>vn -0.2803 0.9548 0.0985</w:t>
        <w:br/>
        <w:t>vn -0.3860 0.8678 0.3130</w:t>
        <w:br/>
        <w:t>vn -0.7264 0.2568 0.6375</w:t>
        <w:br/>
        <w:t>vn -0.8406 0.1325 0.5251</w:t>
        <w:br/>
        <w:t>vn -0.8007 0.1627 0.5765</w:t>
        <w:br/>
        <w:t>vn -0.1028 -0.9762 0.1912</w:t>
        <w:br/>
        <w:t>vn -0.0828 -0.9881 0.1299</w:t>
        <w:br/>
        <w:t>vn -0.4746 -0.8020 0.3626</w:t>
        <w:br/>
        <w:t>vn -0.4365 -0.7598 0.4819</w:t>
        <w:br/>
        <w:t>vn 0.4261 -0.8276 -0.3653</w:t>
        <w:br/>
        <w:t>vn 0.3294 -0.9346 -0.1346</w:t>
        <w:br/>
        <w:t>vn 0.8379 -0.1220 -0.5320</w:t>
        <w:br/>
        <w:t>vn 0.7950 -0.1463 -0.5887</w:t>
        <w:br/>
        <w:t>vn 0.1923 0.9094 -0.3688</w:t>
        <w:br/>
        <w:t>vn 0.4237 0.6161 -0.6640</w:t>
        <w:br/>
        <w:t>vn -0.0823 0.9966 0.0095</w:t>
        <w:br/>
        <w:t>vn -0.7263 0.2568 0.6376</w:t>
        <w:br/>
        <w:t>vn -0.3861 0.8677 0.3130</w:t>
        <w:br/>
        <w:t>vn -0.5463 0.4055 0.7329</w:t>
        <w:br/>
        <w:t>vn -0.3865 -0.6699 0.6339</w:t>
        <w:br/>
        <w:t>vn -0.1333 -0.9428 0.3055</w:t>
        <w:br/>
        <w:t>vn 0.4054 -0.7778 -0.4804</w:t>
        <w:br/>
        <w:t>vn 0.5564 -0.3731 -0.7425</w:t>
        <w:br/>
        <w:t>vn 0.6924 0.2735 -0.6676</w:t>
        <w:br/>
        <w:t>vn 0.3441 0.5237 -0.7793</w:t>
        <w:br/>
        <w:t>vn 0.1904 0.8592 -0.4749</w:t>
        <w:br/>
        <w:t>vn -0.0063 0.9980 -0.0629</w:t>
        <w:br/>
        <w:t>vn -0.3774 0.5059 0.7756</w:t>
        <w:br/>
        <w:t>vn -0.1436 -0.9043 0.4020</w:t>
        <w:br/>
        <w:t>vn -0.3201 -0.5767 0.7516</w:t>
        <w:br/>
        <w:t>vn 0.2640 -0.8337 -0.4851</w:t>
        <w:br/>
        <w:t>vn 0.3918 -0.4591 -0.7973</w:t>
        <w:br/>
        <w:t>vn 0.2687 0.0238 -0.9629</w:t>
        <w:br/>
        <w:t>vn 0.1189 0.8504 -0.5125</w:t>
        <w:br/>
        <w:t>vn -0.0102 0.9977 -0.0671</w:t>
        <w:br/>
        <w:t>vn -0.2508 0.5168 0.8185</w:t>
        <w:br/>
        <w:t>vn -0.2113 -0.5531 0.8059</w:t>
        <w:br/>
        <w:t>vn 0.0505 -0.9958 -0.0759</w:t>
        <w:br/>
        <w:t>vn 0.1722 -0.8309 -0.5292</w:t>
        <w:br/>
        <w:t>vn -0.1966 0.8584 -0.4738</w:t>
        <w:br/>
        <w:t>vn -0.2928 0.9555 0.0355</w:t>
        <w:br/>
        <w:t>vn -0.2407 0.4120 0.8788</w:t>
        <w:br/>
        <w:t>vn 0.0787 -0.6061 0.7915</w:t>
        <w:br/>
        <w:t>vn 0.0787 -0.6062 0.7914</w:t>
        <w:br/>
        <w:t>vn 0.2891 -0.9416 -0.1724</w:t>
        <w:br/>
        <w:t>vn 0.2913 -0.7388 -0.6077</w:t>
        <w:br/>
        <w:t>vn 0.1038 0.0826 -0.9912</w:t>
        <w:br/>
        <w:t>vn 0.8960 0.4212 -0.1408</w:t>
        <w:br/>
        <w:t>vn 0.2825 0.8703 0.4035</w:t>
        <w:br/>
        <w:t>vn -0.1617 0.8101 0.5636</w:t>
        <w:br/>
        <w:t>vn -0.9047 0.0392 0.4242</w:t>
        <w:br/>
        <w:t>vn -0.9190 -0.2445 0.3093</w:t>
        <w:br/>
        <w:t>vn -0.2445 -0.8809 -0.4053</w:t>
        <w:br/>
        <w:t>vn -0.9194 -0.3933 0.0095</w:t>
        <w:br/>
        <w:t>vn -0.6303 -0.7302 -0.2637</w:t>
        <w:br/>
        <w:t>vn 0.2303 -0.7922 -0.5651</w:t>
        <w:br/>
        <w:t>vn 0.9166 0.0101 -0.3997</w:t>
        <w:br/>
        <w:t>vn 0.1623 0.9833 -0.0823</w:t>
        <w:br/>
        <w:t>vn 0.8171 0.3775 -0.4357</w:t>
        <w:br/>
        <w:t>vn -0.2503 0.9578 0.1412</w:t>
        <w:br/>
        <w:t>vn -0.8759 -0.1659 0.4531</w:t>
        <w:br/>
        <w:t>vn -0.8687 0.1449 0.4737</w:t>
        <w:br/>
        <w:t>vn -0.1518 -0.9841 0.0919</w:t>
        <w:br/>
        <w:t>vn -0.4912 -0.8035 0.3363</w:t>
        <w:br/>
        <w:t>vn 0.2927 -0.9451 -0.1450</w:t>
        <w:br/>
        <w:t>vn 0.8741 -0.1377 -0.4658</w:t>
        <w:br/>
        <w:t>vn 0.2735 0.9492 0.1554</w:t>
        <w:br/>
        <w:t>vn 0.7944 0.5565 -0.2433</w:t>
        <w:br/>
        <w:t>vn -0.1529 0.9190 0.3635</w:t>
        <w:br/>
        <w:t>vn -0.8688 -0.3477 0.3526</w:t>
        <w:br/>
        <w:t>vn -0.8653 0.1319 0.4836</w:t>
        <w:br/>
        <w:t>vn -0.8759 -0.1658 0.4531</w:t>
        <w:br/>
        <w:t>vn -0.2601 -0.9560 -0.1356</w:t>
        <w:br/>
        <w:t>vn -0.8688 -0.3477 0.3525</w:t>
        <w:br/>
        <w:t>vn 0.6398 -0.5888 -0.4939</w:t>
        <w:br/>
        <w:t>vn 0.8706 -0.1782 -0.4585</w:t>
        <w:br/>
        <w:t>vn 0.6398 -0.5888 -0.4940</w:t>
        <w:br/>
        <w:t>vn 0.5032 -0.8402 -0.2022</w:t>
        <w:br/>
        <w:t>vn -0.5288 0.8439 0.0904</w:t>
        <w:br/>
        <w:t>vn -0.8611 -0.3046 0.4072</w:t>
        <w:br/>
        <w:t>vn -0.5787 -0.7064 0.4076</w:t>
        <w:br/>
        <w:t>vn -0.5786 -0.7064 0.4076</w:t>
        <w:br/>
        <w:t>vn -0.8704 0.4563 0.1851</w:t>
        <w:br/>
        <w:t>vn -0.7170 0.6957 0.0430</w:t>
        <w:br/>
        <w:t>vn -0.7170 0.6958 0.0430</w:t>
        <w:br/>
        <w:t>vn 0.9530 -0.1468 -0.2650</w:t>
        <w:br/>
        <w:t>vn 0.9530 -0.1469 -0.2650</w:t>
        <w:br/>
        <w:t>vn 0.2100 0.8945 -0.3947</w:t>
        <w:br/>
        <w:t>vn 0.1212 0.8690 -0.4798</w:t>
        <w:br/>
        <w:t>vn 0.0000 0.9579 -0.2871</w:t>
        <w:br/>
        <w:t>vn 0.0000 0.8597 -0.5109</w:t>
        <w:br/>
        <w:t>vn -0.1212 0.8690 -0.4798</w:t>
        <w:br/>
        <w:t>vn -0.2100 0.8945 -0.3947</w:t>
        <w:br/>
        <w:t>vn -0.2425 0.9293 -0.2786</w:t>
        <w:br/>
        <w:t>vn -0.2100 0.9641 -0.1625</w:t>
        <w:br/>
        <w:t>vn -0.1212 0.9896 -0.0773</w:t>
        <w:br/>
        <w:t>vn 0.0000 0.9989 -0.0462</w:t>
        <w:br/>
        <w:t>vn 0.1212 0.9896 -0.0773</w:t>
        <w:br/>
        <w:t>vn 0.2100 0.9641 -0.1625</w:t>
        <w:br/>
        <w:t>vn 0.2425 0.9293 -0.2785</w:t>
        <w:br/>
        <w:t>vn 0.5280 0.6717 -0.5196</w:t>
        <w:br/>
        <w:t>vn 0.3048 0.6077 -0.7334</w:t>
        <w:br/>
        <w:t>vn 0.0000 0.5842 -0.8116</w:t>
        <w:br/>
        <w:t>vn -0.3048 0.6077 -0.7334</w:t>
        <w:br/>
        <w:t>vn -0.5280 0.6717 -0.5196</w:t>
        <w:br/>
        <w:t>vn -0.6097 0.7593 -0.2276</w:t>
        <w:br/>
        <w:t>vn -0.5280 0.8468 0.0644</w:t>
        <w:br/>
        <w:t>vn -0.3048 0.9109 0.2781</w:t>
        <w:br/>
        <w:t>vn -0.0000 0.9343 0.3564</w:t>
        <w:br/>
        <w:t>vn 0.3048 0.9109 0.2782</w:t>
        <w:br/>
        <w:t>vn 0.5280 0.8468 0.0644</w:t>
        <w:br/>
        <w:t>vn 0.6097 0.7593 -0.2276</w:t>
        <w:br/>
        <w:t>vn 0.4375 0.6814 0.5868</w:t>
        <w:br/>
        <w:t>vn 0.7577 0.5895 0.2800</w:t>
        <w:br/>
        <w:t>vn -0.0000 0.7151 0.6991</w:t>
        <w:br/>
        <w:t>vn -0.4375 0.6814 0.5868</w:t>
        <w:br/>
        <w:t>vn -0.7577 0.5895 0.2800</w:t>
        <w:br/>
        <w:t>vn -0.8749 0.4639 -0.1391</w:t>
        <w:br/>
        <w:t>vn -0.7577 0.3382 -0.5581</w:t>
        <w:br/>
        <w:t>vn -0.4375 0.2463 -0.8648</w:t>
        <w:br/>
        <w:t>vn 0.0000 0.2126 -0.9771</w:t>
        <w:br/>
        <w:t>vn 0.4375 0.2462 -0.8649</w:t>
        <w:br/>
        <w:t>vn 0.7577 0.3382 -0.5581</w:t>
        <w:br/>
        <w:t>vn 0.8749 0.4639 -0.1390</w:t>
        <w:br/>
        <w:t>vn 0.8599 -0.2561 -0.4415</w:t>
        <w:br/>
        <w:t>vn 0.3930 -0.9187 0.0385</w:t>
        <w:br/>
        <w:t>vn 0.2269 -0.9664 -0.1207</w:t>
        <w:br/>
        <w:t>vn 0.4965 -0.3604 -0.7897</w:t>
        <w:br/>
        <w:t>vn 0.4539 -0.8535 0.2559</w:t>
        <w:br/>
        <w:t>vn 0.9930 -0.1135 0.0340</w:t>
        <w:br/>
        <w:t>vn 0.0000 -0.9838 -0.1790</w:t>
        <w:br/>
        <w:t>vn -0.0000 -0.3986 -0.9171</w:t>
        <w:br/>
        <w:t>vn -0.2269 -0.9664 -0.1206</w:t>
        <w:br/>
        <w:t>vn -0.4965 -0.3605 -0.7896</w:t>
        <w:br/>
        <w:t>vn -0.3931 -0.9187 0.0385</w:t>
        <w:br/>
        <w:t>vn -0.8599 -0.2561 -0.4415</w:t>
        <w:br/>
        <w:t>vn -0.4539 -0.8535 0.2559</w:t>
        <w:br/>
        <w:t>vn -0.9930 -0.1135 0.0340</w:t>
        <w:br/>
        <w:t>vn -0.3931 -0.7883 0.4733</w:t>
        <w:br/>
        <w:t>vn -0.8599 0.0291 0.5096</w:t>
        <w:br/>
        <w:t>vn -0.2269 -0.7406 0.6325</w:t>
        <w:br/>
        <w:t>vn -0.4964 0.1334 0.8578</w:t>
        <w:br/>
        <w:t>vn 0.0000 -0.7232 0.6907</w:t>
        <w:br/>
        <w:t>vn 0.0000 0.1716 0.9852</w:t>
        <w:br/>
        <w:t>vn 0.2269 -0.7406 0.6324</w:t>
        <w:br/>
        <w:t>vn 0.4965 0.1334 0.8577</w:t>
        <w:br/>
        <w:t>vn 0.3931 -0.7884 0.4733</w:t>
        <w:br/>
        <w:t>vn 0.8599 0.0290 0.5096</w:t>
        <w:br/>
        <w:t>vn 0.3931 -0.9187 0.0385</w:t>
        <w:br/>
        <w:t>vn 0.0000 -0.9579 0.2871</w:t>
        <w:br/>
        <w:t>vn -0.2269 -0.9664 -0.1207</w:t>
        <w:br/>
        <w:t>vn -0.3931 -0.7883 0.4732</w:t>
        <w:br/>
        <w:t>vn -0.2270 -0.7407 0.6324</w:t>
        <w:br/>
        <w:t>vn -0.0000 -0.7232 0.6906</w:t>
        <w:br/>
        <w:t>vn 0.2270 -0.7406 0.6324</w:t>
        <w:br/>
        <w:t>vn 0.3931 -0.7883 0.4733</w:t>
        <w:br/>
        <w:t>vn 0.0426 -0.4897 -0.8709</w:t>
        <w:br/>
        <w:t>vn 0.2104 -0.5044 -0.8375</w:t>
        <w:br/>
        <w:t>vn 0.2233 0.1246 -0.9667</w:t>
        <w:br/>
        <w:t>vn 0.0606 0.1564 -0.9858</w:t>
        <w:br/>
        <w:t>vn 0.0519 -0.5267 -0.8485</w:t>
        <w:br/>
        <w:t>vn -0.0425 -0.5351 -0.8437</w:t>
        <w:br/>
        <w:t>vn -0.0414 0.0853 -0.9955</w:t>
        <w:br/>
        <w:t>vn 0.0569 0.0924 -0.9941</w:t>
        <w:br/>
        <w:t>vn -0.3029 -0.5100 -0.8051</w:t>
        <w:br/>
        <w:t>vn -0.4110 -0.4512 -0.7921</w:t>
        <w:br/>
        <w:t>vn -0.3991 0.2561 -0.8804</w:t>
        <w:br/>
        <w:t>vn -0.3123 0.1783 -0.9331</w:t>
        <w:br/>
        <w:t>vn 0.6601 -0.4735 -0.5832</w:t>
        <w:br/>
        <w:t>vn 0.6503 0.3651 -0.6661</w:t>
        <w:br/>
        <w:t>vn 0.1038 0.3275 -0.9391</w:t>
        <w:br/>
        <w:t>vn 0.0259 -0.5261 -0.8500</w:t>
        <w:br/>
        <w:t>vn -0.5073 -0.3970 -0.7649</w:t>
        <w:br/>
        <w:t>vn -0.2946 0.3089 -0.9043</w:t>
        <w:br/>
        <w:t>vn -0.3622 0.3632 -0.8584</w:t>
        <w:br/>
        <w:t>vn -0.6682 -0.3015 -0.6802</w:t>
        <w:br/>
        <w:t>vn -0.8970 0.0008 -0.4420</w:t>
        <w:br/>
        <w:t>vn -0.8259 -0.1234 -0.5501</w:t>
        <w:br/>
        <w:t>vn -0.5470 0.3607 -0.7555</w:t>
        <w:br/>
        <w:t>vn -0.7713 0.2811 -0.5711</w:t>
        <w:br/>
        <w:t>vn -0.4384 0.1732 -0.8819</w:t>
        <w:br/>
        <w:t>vn -0.4079 -0.4703 -0.7826</w:t>
        <w:br/>
        <w:t>vn -0.2232 0.3004 -0.9273</w:t>
        <w:br/>
        <w:t>vn -0.3759 -0.4479 -0.8112</w:t>
        <w:br/>
        <w:t>vn 0.2053 0.4029 -0.8919</w:t>
        <w:br/>
        <w:t>vn 0.0844 0.4406 -0.8937</w:t>
        <w:br/>
        <w:t>vn 0.1706 -0.7778 -0.6050</w:t>
        <w:br/>
        <w:t>vn 0.0491 -0.7612 -0.6467</w:t>
        <w:br/>
        <w:t>vn -0.0308 0.3562 -0.9339</w:t>
        <w:br/>
        <w:t>vn 0.0570 0.3661 -0.9288</w:t>
        <w:br/>
        <w:t>vn 0.0447 -0.7950 -0.6050</w:t>
        <w:br/>
        <w:t>vn -0.0304 -0.8051 -0.5924</w:t>
        <w:br/>
        <w:t>vn -0.1680 0.4161 -0.8937</w:t>
        <w:br/>
        <w:t>vn -0.2576 0.4905 -0.8325</w:t>
        <w:br/>
        <w:t>vn -0.2298 -0.7931 -0.5640</w:t>
        <w:br/>
        <w:t>vn -0.2514 -0.9030 -0.3484</w:t>
        <w:br/>
        <w:t>vn 0.4796 0.7066 -0.5203</w:t>
        <w:br/>
        <w:t>vn 0.1099 0.6833 -0.7218</w:t>
        <w:br/>
        <w:t>vn 0.4869 -0.7950 -0.3618</w:t>
        <w:br/>
        <w:t>vn -0.0298 -0.8343 -0.5504</w:t>
        <w:br/>
        <w:t>vn -0.0929 0.6453 -0.7583</w:t>
        <w:br/>
        <w:t>vn -0.0644 0.6845 -0.7261</w:t>
        <w:br/>
        <w:t>vn -0.6882 -0.5400 -0.4845</w:t>
        <w:br/>
        <w:t>vn -0.5092 -0.6646 -0.5468</w:t>
        <w:br/>
        <w:t>vn 0.0308 0.7617 -0.6472</w:t>
        <w:br/>
        <w:t>vn 0.1342 0.7992 -0.5858</w:t>
        <w:br/>
        <w:t>vn 0.1341 0.7993 -0.5858</w:t>
        <w:br/>
        <w:t>vn 0.0973 0.7914 -0.6035</w:t>
        <w:br/>
        <w:t>vn -0.0193 -0.3280 -0.9445</w:t>
        <w:br/>
        <w:t>vn -0.9232 -0.2795 -0.2639</w:t>
        <w:br/>
        <w:t>vn -0.8555 -0.3576 -0.3744</w:t>
        <w:br/>
        <w:t>vn -0.3623 0.4668 -0.8068</w:t>
        <w:br/>
        <w:t>vn -0.2952 -0.7440 -0.5994</w:t>
        <w:br/>
        <w:t>vn -0.0773 0.6487 -0.7571</w:t>
        <w:br/>
        <w:t>vn -0.3686 -0.7337 -0.5708</w:t>
        <w:br/>
        <w:t>vn 0.5464 -0.7605 -0.3508</w:t>
        <w:br/>
        <w:t>vn 0.7103 -0.4439 -0.5462</w:t>
        <w:br/>
        <w:t>vn 0.6944 0.3582 -0.6241</w:t>
        <w:br/>
        <w:t>vn 0.5218 0.6941 -0.4960</w:t>
        <w:br/>
        <w:t>vn -0.3458 0.5564 -0.7555</w:t>
        <w:br/>
        <w:t>vn -0.4060 0.2313 -0.8841</w:t>
        <w:br/>
        <w:t>vn -0.3708 -0.4970 -0.7845</w:t>
        <w:br/>
        <w:t>vn -0.2734 -0.7850 -0.5560</w:t>
        <w:br/>
        <w:t>vn -0.0629 0.1932 0.9791</w:t>
        <w:br/>
        <w:t>vn -0.0630 0.1932 0.9791</w:t>
        <w:br/>
        <w:t>vn 0.0403 0.2019 0.9786</w:t>
        <w:br/>
        <w:t>vn 0.3372 0.1598 0.9278</w:t>
        <w:br/>
        <w:t>vn 0.3372 0.1599 0.9278</w:t>
        <w:br/>
        <w:t>vn 0.4193 0.1367 0.8975</w:t>
        <w:br/>
        <w:t>vn -0.0674 0.1467 0.9869</w:t>
        <w:br/>
        <w:t>vn -0.2282 0.1649 0.9595</w:t>
        <w:br/>
        <w:t>vn 0.3712 0.1363 0.9185</w:t>
        <w:br/>
        <w:t>vn 0.3711 0.1363 0.9185</w:t>
        <w:br/>
        <w:t>vn 0.4338 0.1403 0.8900</w:t>
        <w:br/>
        <w:t>vn -0.7147 0.0403 0.6983</w:t>
        <w:br/>
        <w:t>vn -0.7798 0.0287 0.6253</w:t>
        <w:br/>
        <w:t>vn -0.7146 0.0404 0.6984</w:t>
        <w:br/>
        <w:t>vn -0.1281 0.1028 0.9864</w:t>
        <w:br/>
        <w:t>vn 0.3256 0.1019 0.9400</w:t>
        <w:br/>
        <w:t>vn 0.7112 -0.2958 0.6378</w:t>
        <w:br/>
        <w:t>vn 0.6643 -0.1373 0.7348</w:t>
        <w:br/>
        <w:t>vn 0.4503 0.0696 0.8902</w:t>
        <w:br/>
        <w:t>vn 0.5566 0.0066 0.8308</w:t>
        <w:br/>
        <w:t>vn 0.5565 0.0066 0.8308</w:t>
        <w:br/>
        <w:t>vn 0.4503 0.0695 0.8902</w:t>
        <w:br/>
        <w:t>vn -0.3164 0.0972 0.9436</w:t>
        <w:br/>
        <w:t>vn 0.1452 0.6689 -0.7290</w:t>
        <w:br/>
        <w:t>vn 0.1938 0.3160 -0.9288</w:t>
        <w:br/>
        <w:t>vn 0.1897 -0.5202 -0.8327</w:t>
        <w:br/>
        <w:t>vn 0.1351 -0.8281 -0.5441</w:t>
        <w:br/>
        <w:t>vn -0.9117 0.0189 -0.4104</w:t>
        <w:br/>
        <w:t>vn -0.7698 0.3269 -0.5482</w:t>
        <w:br/>
        <w:t>vn -0.9315 -0.2916 -0.2176</w:t>
        <w:br/>
        <w:t>vn 0.7138 -0.3578 0.6021</w:t>
        <w:br/>
        <w:t>vn 0.1707 0.8057 -0.5672</w:t>
        <w:br/>
        <w:t>vn -0.1097 -0.8203 -0.5613</w:t>
        <w:br/>
        <w:t>vn -0.1481 -0.5421 -0.8271</w:t>
        <w:br/>
        <w:t>vn 0.1646 0.1936 0.9672</w:t>
        <w:br/>
        <w:t>vn 0.1645 0.1936 0.9672</w:t>
        <w:br/>
        <w:t>vn -0.1547 0.1113 -0.9817</w:t>
        <w:br/>
        <w:t>vn -0.1317 0.3952 -0.9091</w:t>
        <w:br/>
        <w:t>vn -0.5906 -0.3843 -0.7096</w:t>
        <w:br/>
        <w:t>vn -0.6820 -0.3796 -0.6251</w:t>
        <w:br/>
        <w:t>vn -0.6144 0.2952 -0.7317</w:t>
        <w:br/>
        <w:t>vn -0.5274 0.2769 -0.8032</w:t>
        <w:br/>
        <w:t>vn -0.7079 0.3046 -0.6372</w:t>
        <w:br/>
        <w:t>vn -0.7736 -0.3719 -0.5132</w:t>
        <w:br/>
        <w:t>vn -0.8570 0.3793 -0.3489</w:t>
        <w:br/>
        <w:t>vn -0.9090 -0.3758 -0.1801</w:t>
        <w:br/>
        <w:t>vn -0.9312 -0.3585 -0.0663</w:t>
        <w:br/>
        <w:t>vn -0.8849 0.4004 -0.2379</w:t>
        <w:br/>
        <w:t>vn -0.4769 0.2702 -0.8364</w:t>
        <w:br/>
        <w:t>vn -0.4376 0.2844 -0.8530</w:t>
        <w:br/>
        <w:t>vn -0.4740 -0.4171 -0.7755</w:t>
        <w:br/>
        <w:t>vn -0.5299 -0.3957 -0.7501</w:t>
        <w:br/>
        <w:t>vn -0.3075 -0.9337 -0.1832</w:t>
        <w:br/>
        <w:t>vn -0.3515 -0.9258 -0.1392</w:t>
        <w:br/>
        <w:t>vn -0.5229 0.2390 -0.8182</w:t>
        <w:br/>
        <w:t>vn -0.4527 0.3085 -0.8366</w:t>
        <w:br/>
        <w:t>vn -0.3762 -0.9237 -0.0724</w:t>
        <w:br/>
        <w:t>vn -0.7137 0.2485 -0.6548</w:t>
        <w:br/>
        <w:t>vn -0.6047 0.3012 -0.7373</w:t>
        <w:br/>
        <w:t>vn -0.8585 0.3680 -0.3572</w:t>
        <w:br/>
        <w:t>vn -0.9183 0.3216 -0.2306</w:t>
        <w:br/>
        <w:t>vn -0.4546 -0.8877 0.0735</w:t>
        <w:br/>
        <w:t>vn -0.4765 -0.8697 0.1283</w:t>
        <w:br/>
        <w:t>vn -0.9307 -0.1780 0.3197</w:t>
        <w:br/>
        <w:t>vn -0.9354 -0.1776 0.3058</w:t>
        <w:br/>
        <w:t>vn -0.9566 0.2404 0.1644</w:t>
        <w:br/>
        <w:t>vn -0.9277 0.3156 0.1994</w:t>
        <w:br/>
        <w:t>vn -0.3077 -0.8828 -0.3550</w:t>
        <w:br/>
        <w:t>vn -0.4335 0.2498 -0.8659</w:t>
        <w:br/>
        <w:t>vn -0.9131 0.4046 -0.0495</w:t>
        <w:br/>
        <w:t>vn -0.9305 -0.3403 0.1352</w:t>
        <w:br/>
        <w:t>vn -0.4133 -0.8763 0.2476</w:t>
        <w:br/>
        <w:t>vn -0.9405 0.3381 -0.0343</w:t>
        <w:br/>
        <w:t>vn -0.8159 0.3554 -0.4561</w:t>
        <w:br/>
        <w:t>vn -0.8742 -0.3770 -0.3059</w:t>
        <w:br/>
        <w:t>vn -0.4086 -0.9125 0.0177</w:t>
        <w:br/>
        <w:t>vn -0.8373 0.2788 -0.4704</w:t>
        <w:br/>
        <w:t>vn 0.0000 -0.1480 0.9890</w:t>
        <w:br/>
        <w:t>vn 0.2666 -0.1147 0.9569</w:t>
        <w:br/>
        <w:t>vn 0.1860 -0.1275 0.9742</w:t>
        <w:br/>
        <w:t>vn 0.3700 -0.1221 0.9210</w:t>
        <w:br/>
        <w:t>vn 0.4569 -0.0914 0.8848</w:t>
        <w:br/>
        <w:t>vn 0.4629 -0.0910 0.8817</w:t>
        <w:br/>
        <w:t>vn 0.7164 -0.0840 0.6926</w:t>
        <w:br/>
        <w:t>vn 0.6457 -0.0455 0.7622</w:t>
        <w:br/>
        <w:t>vn 0.4833 -0.0849 0.8713</w:t>
        <w:br/>
        <w:t>vn 0.9146 -0.1130 0.3883</w:t>
        <w:br/>
        <w:t>vn 0.9445 -0.0578 0.3235</w:t>
        <w:br/>
        <w:t>vn 0.8233 -0.0632 0.5641</w:t>
        <w:br/>
        <w:t>vn 0.9874 -0.1188 0.1048</w:t>
        <w:br/>
        <w:t>vn 0.9951 -0.0749 0.0651</w:t>
        <w:br/>
        <w:t>vn 0.9781 -0.1577 -0.1358</w:t>
        <w:br/>
        <w:t>vn 0.9845 -0.1029 -0.1422</w:t>
        <w:br/>
        <w:t>vn 0.9100 -0.1877 -0.3697</w:t>
        <w:br/>
        <w:t>vn 0.9040 -0.2411 -0.3530</w:t>
        <w:br/>
        <w:t>vn 0.7712 -0.3308 -0.5438</w:t>
        <w:br/>
        <w:t>vn 0.7749 -0.2816 -0.5659</w:t>
        <w:br/>
        <w:t>vn 0.5833 -0.4047 -0.7043</w:t>
        <w:br/>
        <w:t>vn 0.5815 -0.3616 -0.7288</w:t>
        <w:br/>
        <w:t>vn 0.3249 -0.4740 -0.8184</w:t>
        <w:br/>
        <w:t>vn 0.3205 -0.4128 -0.8526</w:t>
        <w:br/>
        <w:t>vn 0.0000 -0.5115 -0.8593</w:t>
        <w:br/>
        <w:t>vn 0.0000 -0.4318 -0.9020</w:t>
        <w:br/>
        <w:t>vn 0.5204 0.0084 0.8539</w:t>
        <w:br/>
        <w:t>vn 0.5910 0.0126 0.8065</w:t>
        <w:br/>
        <w:t>vn 0.9174 -0.0426 0.3956</w:t>
        <w:br/>
        <w:t>vn 0.9855 -0.0353 0.1658</w:t>
        <w:br/>
        <w:t>vn 0.9967 -0.0530 -0.0623</w:t>
        <w:br/>
        <w:t>vn 0.9131 -0.1337 -0.3852</w:t>
        <w:br/>
        <w:t>vn 0.9780 -0.0679 -0.1972</w:t>
        <w:br/>
        <w:t>vn 0.7763 -0.2314 -0.5864</w:t>
        <w:br/>
        <w:t>vn 0.5782 -0.3176 -0.7516</w:t>
        <w:br/>
        <w:t>vn 0.3144 -0.3494 -0.8826</w:t>
        <w:br/>
        <w:t>vn -0.0000 -0.3489 -0.9372</w:t>
        <w:br/>
        <w:t>vn 0.7657 -0.0422 0.6418</w:t>
        <w:br/>
        <w:t>vn 0.4887 0.0209 0.8722</w:t>
        <w:br/>
        <w:t>vn -0.0804 0.8836 -0.4613</w:t>
        <w:br/>
        <w:t>vn -0.1830 0.9031 -0.3885</w:t>
        <w:br/>
        <w:t>vn 0.0000 0.9570 -0.2899</w:t>
        <w:br/>
        <w:t>vn -0.2118 0.9348 -0.2852</w:t>
        <w:br/>
        <w:t>vn -0.1717 0.9706 -0.1687</w:t>
        <w:br/>
        <w:t>vn -0.0704 0.9933 -0.0919</w:t>
        <w:br/>
        <w:t>vn -0.1622 0.8071 -0.5677</w:t>
        <w:br/>
        <w:t>vn 0.0000 0.7898 -0.6133</w:t>
        <w:br/>
        <w:t>vn 0.0000 0.7023 -0.7118</w:t>
        <w:br/>
        <w:t>vn -0.2384 0.6996 -0.6735</w:t>
        <w:br/>
        <w:t>vn -0.4583 0.7391 -0.4936</w:t>
        <w:br/>
        <w:t>vn -0.3249 0.8369 -0.4406</w:t>
        <w:br/>
        <w:t>vn -0.5361 0.8130 -0.2271</w:t>
        <w:br/>
        <w:t>vn -0.3812 0.8871 -0.2601</w:t>
        <w:br/>
        <w:t>vn -0.3247 0.9428 -0.0756</w:t>
        <w:br/>
        <w:t>vn -0.4573 0.8891 0.0168</w:t>
        <w:br/>
        <w:t>vn -0.1568 0.9865 0.0478</w:t>
        <w:br/>
        <w:t>vn -0.2246 0.9570 0.1834</w:t>
        <w:br/>
        <w:t>vn -0.0000 0.9763 0.2163</w:t>
        <w:br/>
        <w:t>vn -0.0000 0.9959 0.0905</w:t>
        <w:br/>
        <w:t>vn -0.0814 -0.2636 -0.9612</w:t>
        <w:br/>
        <w:t>vn -0.2593 0.1202 -0.9583</w:t>
        <w:br/>
        <w:t>vn 0.0000 0.1306 -0.9914</w:t>
        <w:br/>
        <w:t>vn -0.0000 -0.2709 -0.9626</w:t>
        <w:br/>
        <w:t>vn -0.1237 -0.2621 -0.9571</w:t>
        <w:br/>
        <w:t>vn -0.1114 -0.2444 -0.9632</w:t>
        <w:br/>
        <w:t>vn -0.4240 0.0610 -0.9036</w:t>
        <w:br/>
        <w:t>vn -0.4699 0.1300 -0.8731</w:t>
        <w:br/>
        <w:t>vn -0.6319 0.0284 -0.7746</w:t>
        <w:br/>
        <w:t>vn -0.7106 0.1230 -0.6928</w:t>
        <w:br/>
        <w:t>vn -0.8924 0.1636 -0.4206</w:t>
        <w:br/>
        <w:t>vn -0.8226 0.0329 -0.5677</w:t>
        <w:br/>
        <w:t>vn -0.9393 0.0421 -0.3405</w:t>
        <w:br/>
        <w:t>vn -0.9953 0.0530 -0.0814</w:t>
        <w:br/>
        <w:t>vn -0.9707 0.1914 -0.1452</w:t>
        <w:br/>
        <w:t>vn -0.9880 0.0870 0.1276</w:t>
        <w:br/>
        <w:t>vn -0.9661 0.2339 0.1090</w:t>
        <w:br/>
        <w:t>vn -0.9120 0.1811 0.3681</w:t>
        <w:br/>
        <w:t>vn -0.8949 0.3067 0.3243</w:t>
        <w:br/>
        <w:t>vn -0.7837 0.2617 0.5633</w:t>
        <w:br/>
        <w:t>vn -0.7697 0.3935 0.5028</w:t>
        <w:br/>
        <w:t>vn -0.5799 0.3381 0.7412</w:t>
        <w:br/>
        <w:t>vn -0.5775 0.4755 0.6636</w:t>
        <w:br/>
        <w:t>vn -0.3093 0.5361 0.7855</w:t>
        <w:br/>
        <w:t>vn -0.3091 0.3843 0.8699</w:t>
        <w:br/>
        <w:t>vn -0.0000 0.3988 0.9170</w:t>
        <w:br/>
        <w:t>vn -0.0000 0.5641 0.8257</w:t>
        <w:br/>
        <w:t>vn -0.4947 0.0091 -0.8690</w:t>
        <w:br/>
        <w:t>vn -0.5229 0.2391 -0.8182</w:t>
        <w:br/>
        <w:t>vn -0.9567 0.2404 0.1644</w:t>
        <w:br/>
        <w:t>vn -0.9838 0.0547 0.1705</w:t>
        <w:br/>
        <w:t>vn -0.9130 0.1331 0.3856</w:t>
        <w:br/>
        <w:t>vn -0.7813 0.2189 0.5845</w:t>
        <w:br/>
        <w:t>vn -0.5735 0.2984 0.7629</w:t>
        <w:br/>
        <w:t>vn -0.3011 0.3396 0.8911</w:t>
        <w:br/>
        <w:t>vn -0.0000 0.3476 0.9377</w:t>
        <w:br/>
        <w:t>vn 0.0000 0.9978 -0.0660</w:t>
        <w:br/>
        <w:t>vn -0.0000 0.8698 -0.4934</w:t>
        <w:br/>
        <w:t>vn -0.7137 0.2485 -0.6549</w:t>
        <w:br/>
        <w:t>vn -0.1459 -0.0278 -0.9889</w:t>
        <w:br/>
        <w:t>vn -0.4528 0.3085 -0.8366</w:t>
        <w:br/>
        <w:t>vn 0.0366 -0.5666 -0.8232</w:t>
        <w:br/>
        <w:t>vn 0.0000 -0.5768 -0.8169</w:t>
        <w:br/>
        <w:t>vn 0.2119 -0.4793 -0.8517</w:t>
        <w:br/>
        <w:t>vn 0.0923 -0.5507 -0.8296</w:t>
        <w:br/>
        <w:t>vn -0.0200 -0.9785 0.2052</w:t>
        <w:br/>
        <w:t>vn -0.0462 -0.9811 0.1880</w:t>
        <w:br/>
        <w:t>vn -0.0558 -0.9816 0.1826</w:t>
        <w:br/>
        <w:t>vn -0.1444 -0.9730 0.1802</w:t>
        <w:br/>
        <w:t>vn -0.1618 -0.9661 0.2013</w:t>
        <w:br/>
        <w:t>vn -0.0063 -0.9421 0.3352</w:t>
        <w:br/>
        <w:t>vn -0.0100 -0.9607 0.2775</w:t>
        <w:br/>
        <w:t>vn -0.0035 -0.9501 0.3120</w:t>
        <w:br/>
        <w:t>vn 0.0321 -0.9158 0.4004</w:t>
        <w:br/>
        <w:t>vn 0.0321 -0.9158 0.4003</w:t>
        <w:br/>
        <w:t>vn 0.0655 -0.9059 0.4185</w:t>
        <w:br/>
        <w:t>vn 0.0650 -0.9057 0.4188</w:t>
        <w:br/>
        <w:t>vn 0.0820 -0.9102 0.4059</w:t>
        <w:br/>
        <w:t>vn 0.0607 -0.9249 0.3754</w:t>
        <w:br/>
        <w:t>vn 0.0000 -0.9346 0.3556</w:t>
        <w:br/>
        <w:t>vn -0.0296 -0.9791 0.2011</w:t>
        <w:br/>
        <w:t>vn 0.5180 -0.1297 -0.8455</w:t>
        <w:br/>
        <w:t>vn 0.6940 -0.2863 -0.6606</w:t>
        <w:br/>
        <w:t>vn 0.5179 -0.1297 -0.8455</w:t>
        <w:br/>
        <w:t>vn 0.0011 -0.9668 0.2554</w:t>
        <w:br/>
        <w:t>vn 0.0065 -0.9644 0.2644</w:t>
        <w:br/>
        <w:t>vn 0.0065 -0.9644 0.2645</w:t>
        <w:br/>
        <w:t>vn -0.0212 -0.9677 0.2511</w:t>
        <w:br/>
        <w:t>vn -0.0101 -0.9607 0.2775</w:t>
        <w:br/>
        <w:t>vn -0.9405 0.3381 -0.0342</w:t>
        <w:br/>
        <w:t>vn -0.8998 0.4124 -0.1424</w:t>
        <w:br/>
        <w:t>vn -0.9028 0.4041 -0.1471</w:t>
        <w:br/>
        <w:t>vn -0.9367 -0.3483 0.0360</w:t>
        <w:br/>
        <w:t>vn -0.4497 -0.8736 0.1859</w:t>
        <w:br/>
        <w:t>vn -0.0910 -0.9702 0.2245</w:t>
        <w:br/>
        <w:t>vn -0.7720 0.3252 -0.5462</w:t>
        <w:br/>
        <w:t>vn -0.7723 0.3152 -0.5516</w:t>
        <w:br/>
        <w:t>vn -0.8330 -0.3702 -0.4113</w:t>
        <w:br/>
        <w:t>vn -0.3822 -0.9238 -0.0218</w:t>
        <w:br/>
        <w:t>vn -0.0049 -0.9790 0.2039</w:t>
        <w:br/>
        <w:t>vn -0.0053 -0.9719 0.2353</w:t>
        <w:br/>
        <w:t>vn -0.2695 -0.9434 -0.1935</w:t>
        <w:br/>
        <w:t>vn 0.0012 -0.9669 0.2553</w:t>
        <w:br/>
        <w:t>vn -0.8585 0.3679 -0.3572</w:t>
        <w:br/>
        <w:t>vn -0.6047 0.3011 -0.7373</w:t>
        <w:br/>
        <w:t>vn 0.4901 0.0692 0.8689</w:t>
        <w:br/>
        <w:t>vn 0.4703 0.0843 0.8784</w:t>
        <w:br/>
        <w:t>vn 0.5201 0.0489 0.8527</w:t>
        <w:br/>
        <w:t>vn 0.6893 -0.0199 0.7242</w:t>
        <w:br/>
        <w:t>vn 0.8670 -0.0597 0.4947</w:t>
        <w:br/>
        <w:t>vn 0.9694 -0.0103 0.2453</w:t>
        <w:br/>
        <w:t>vn 0.9986 -0.0458 0.0262</w:t>
        <w:br/>
        <w:t>vn -0.2542 0.2834 -0.9247</w:t>
        <w:br/>
        <w:t>vn -0.2170 0.5227 -0.8245</w:t>
        <w:br/>
        <w:t>vn -0.0000 0.5417 -0.8405</w:t>
        <w:br/>
        <w:t>vn -0.0000 0.3037 -0.9528</w:t>
        <w:br/>
        <w:t>vn -0.3991 0.5197 -0.7554</w:t>
        <w:br/>
        <w:t>vn -0.4630 0.2722 -0.8435</w:t>
        <w:br/>
        <w:t>vn -0.6665 0.2891 -0.6871</w:t>
        <w:br/>
        <w:t>vn -0.5523 0.5434 -0.6322</w:t>
        <w:br/>
        <w:t>vn -0.2734 0.7353 0.6202</w:t>
        <w:br/>
        <w:t>vn 0.0000 0.7665 0.6423</w:t>
        <w:br/>
        <w:t>vn 0.0000 0.9163 0.4005</w:t>
        <w:br/>
        <w:t>vn -0.2067 0.8953 0.3945</w:t>
        <w:br/>
        <w:t>vn -0.5229 0.6732 0.5229</w:t>
        <w:br/>
        <w:t>vn -0.4049 0.8551 0.3237</w:t>
        <w:br/>
        <w:t>vn -0.8170 0.3403 -0.4655</w:t>
        <w:br/>
        <w:t>vn -0.6596 0.5902 -0.4655</w:t>
        <w:br/>
        <w:t>vn -0.8873 0.4051 -0.2202</w:t>
        <w:br/>
        <w:t>vn -0.7091 0.6501 -0.2729</w:t>
        <w:br/>
        <w:t>vn -0.8878 0.4598 0.0176</w:t>
        <w:br/>
        <w:t>vn -0.7025 0.7057 -0.0917</w:t>
        <w:br/>
        <w:t>vn -0.6495 0.7568 0.0731</w:t>
        <w:br/>
        <w:t>vn -0.8197 0.5261 0.2267</w:t>
        <w:br/>
        <w:t>vn -0.7010 0.5988 0.3873</w:t>
        <w:br/>
        <w:t>vn -0.5575 0.8040 0.2067</w:t>
        <w:br/>
        <w:t>vn 0.6151 0.2864 -0.7346</w:t>
        <w:br/>
        <w:t>vn 0.6777 -0.3667 -0.6374</w:t>
        <w:br/>
        <w:t>vn 0.5939 -0.3723 -0.7132</w:t>
        <w:br/>
        <w:t>vn 0.5397 0.2467 -0.8049</w:t>
        <w:br/>
        <w:t>vn 0.6941 0.3234 -0.6432</w:t>
        <w:br/>
        <w:t>vn 0.7646 -0.3647 -0.5314</w:t>
        <w:br/>
        <w:t>vn 0.9300 -0.3616 -0.0654</w:t>
        <w:br/>
        <w:t>vn 0.9088 -0.3764 -0.1799</w:t>
        <w:br/>
        <w:t>vn 0.8583 0.3790 -0.3459</w:t>
        <w:br/>
        <w:t>vn 0.8858 0.3967 -0.2408</w:t>
        <w:br/>
        <w:t>vn 0.4845 0.2358 -0.8424</w:t>
        <w:br/>
        <w:t>vn 0.5269 -0.3961 -0.7520</w:t>
        <w:br/>
        <w:t>vn 0.4832 -0.4472 -0.7527</w:t>
        <w:br/>
        <w:t>vn 0.4530 0.2003 -0.8687</w:t>
        <w:br/>
        <w:t>vn 0.3320 -0.9340 -0.1324</w:t>
        <w:br/>
        <w:t>vn 0.3020 -0.9350 -0.1861</w:t>
        <w:br/>
        <w:t>vn 0.5306 0.2122 -0.8206</w:t>
        <w:br/>
        <w:t>vn 0.4608 0.2701 -0.8454</w:t>
        <w:br/>
        <w:t>vn 0.3490 -0.9353 -0.0589</w:t>
        <w:br/>
        <w:t>vn 0.6086 0.2926 -0.7375</w:t>
        <w:br/>
        <w:t>vn 0.7051 0.2654 -0.6575</w:t>
        <w:br/>
        <w:t>vn 0.8591 0.3694 -0.3543</w:t>
        <w:br/>
        <w:t>vn 0.9154 0.3262 -0.2359</w:t>
        <w:br/>
        <w:t>vn 0.4866 -0.8637 0.1314</w:t>
        <w:br/>
        <w:t>vn 0.4546 -0.8877 0.0735</w:t>
        <w:br/>
        <w:t>vn 0.9560 0.2493 0.1547</w:t>
        <w:br/>
        <w:t>vn 0.9277 -0.1940 0.3190</w:t>
        <w:br/>
        <w:t>vn 0.9278 -0.2035 0.3127</w:t>
        <w:br/>
        <w:t>vn 0.9345 0.3023 0.1879</w:t>
        <w:br/>
        <w:t>vn 0.2318 -0.9508 -0.2055</w:t>
        <w:br/>
        <w:t>vn -0.2787 -0.5267 -0.8030</w:t>
        <w:br/>
        <w:t>vn 0.2013 -0.4457 -0.8722</w:t>
        <w:br/>
        <w:t>vn -0.5684 -0.2813 -0.7732</w:t>
        <w:br/>
        <w:t>vn -0.3403 -0.1300 -0.9313</w:t>
        <w:br/>
        <w:t>vn 0.1707 0.1188 -0.9781</w:t>
        <w:br/>
        <w:t>vn 0.0826 -0.1885 -0.9786</w:t>
        <w:br/>
        <w:t>vn 0.4271 0.2080 -0.8800</w:t>
        <w:br/>
        <w:t>vn 0.9264 -0.3531 0.1310</w:t>
        <w:br/>
        <w:t>vn 0.9143 0.4001 -0.0632</w:t>
        <w:br/>
        <w:t>vn 0.4395 -0.8655 0.2404</w:t>
        <w:br/>
        <w:t>vn 0.9321 0.3582 -0.0539</w:t>
        <w:br/>
        <w:t>vn 0.8817 -0.3726 -0.2893</w:t>
        <w:br/>
        <w:t>vn 0.8196 0.3653 -0.4413</w:t>
        <w:br/>
        <w:t>vn 0.4078 -0.9126 0.0310</w:t>
        <w:br/>
        <w:t>vn 0.8380 0.2897 -0.4625</w:t>
        <w:br/>
        <w:t>vn -0.1860 -0.1275 0.9742</w:t>
        <w:br/>
        <w:t>vn -0.2666 -0.1147 0.9569</w:t>
        <w:br/>
        <w:t>vn -0.3700 -0.1221 0.9210</w:t>
        <w:br/>
        <w:t>vn -0.4629 -0.0910 0.8817</w:t>
        <w:br/>
        <w:t>vn -0.4569 -0.0914 0.8848</w:t>
        <w:br/>
        <w:t>vn -0.6457 -0.0455 0.7622</w:t>
        <w:br/>
        <w:t>vn -0.7164 -0.0840 0.6926</w:t>
        <w:br/>
        <w:t>vn -0.4833 -0.0849 0.8713</w:t>
        <w:br/>
        <w:t>vn -0.8233 -0.0632 0.5641</w:t>
        <w:br/>
        <w:t>vn -0.9445 -0.0578 0.3235</w:t>
        <w:br/>
        <w:t>vn -0.9146 -0.1130 0.3883</w:t>
        <w:br/>
        <w:t>vn -0.9951 -0.0749 0.0651</w:t>
        <w:br/>
        <w:t>vn -0.9874 -0.1188 0.1048</w:t>
        <w:br/>
        <w:t>vn -0.9845 -0.1029 -0.1422</w:t>
        <w:br/>
        <w:t>vn -0.9781 -0.1578 -0.1358</w:t>
        <w:br/>
        <w:t>vn -0.9100 -0.1877 -0.3697</w:t>
        <w:br/>
        <w:t>vn -0.9040 -0.2411 -0.3530</w:t>
        <w:br/>
        <w:t>vn -0.7712 -0.3308 -0.5438</w:t>
        <w:br/>
        <w:t>vn -0.7749 -0.2816 -0.5659</w:t>
        <w:br/>
        <w:t>vn -0.5814 -0.3616 -0.7288</w:t>
        <w:br/>
        <w:t>vn -0.5833 -0.4047 -0.7043</w:t>
        <w:br/>
        <w:t>vn -0.3249 -0.4740 -0.8184</w:t>
        <w:br/>
        <w:t>vn -0.3205 -0.4128 -0.8526</w:t>
        <w:br/>
        <w:t>vn -0.5210 0.0151 0.8534</w:t>
        <w:br/>
        <w:t>vn -0.5910 0.0126 0.8065</w:t>
        <w:br/>
        <w:t>vn -0.9174 -0.0426 0.3956</w:t>
        <w:br/>
        <w:t>vn -0.9855 -0.0352 0.1659</w:t>
        <w:br/>
        <w:t>vn -0.9967 -0.0530 -0.0623</w:t>
        <w:br/>
        <w:t>vn -0.9780 -0.0679 -0.1972</w:t>
        <w:br/>
        <w:t>vn -0.9131 -0.1337 -0.3852</w:t>
        <w:br/>
        <w:t>vn -0.7763 -0.2314 -0.5864</w:t>
        <w:br/>
        <w:t>vn -0.5782 -0.3176 -0.7516</w:t>
        <w:br/>
        <w:t>vn -0.3144 -0.3494 -0.8826</w:t>
        <w:br/>
        <w:t>vn -0.7657 -0.0422 0.6418</w:t>
        <w:br/>
        <w:t>vn -0.5119 0.0201 0.8588</w:t>
        <w:br/>
        <w:t>vn -0.4752 0.0854 0.8757</w:t>
        <w:br/>
        <w:t>vn -0.4728 0.0758 0.8779</w:t>
        <w:br/>
        <w:t>vn 0.0804 0.8836 -0.4613</w:t>
        <w:br/>
        <w:t>vn 0.1830 0.9031 -0.3884</w:t>
        <w:br/>
        <w:t>vn 0.2118 0.9348 -0.2852</w:t>
        <w:br/>
        <w:t>vn 0.1717 0.9706 -0.1687</w:t>
        <w:br/>
        <w:t>vn 0.0704 0.9933 -0.0919</w:t>
        <w:br/>
        <w:t>vn 0.1622 0.8071 -0.5677</w:t>
        <w:br/>
        <w:t>vn 0.2384 0.6996 -0.6735</w:t>
        <w:br/>
        <w:t>vn 0.4583 0.7391 -0.4936</w:t>
        <w:br/>
        <w:t>vn 0.3249 0.8369 -0.4406</w:t>
        <w:br/>
        <w:t>vn 0.5361 0.8130 -0.2271</w:t>
        <w:br/>
        <w:t>vn 0.3812 0.8871 -0.2601</w:t>
        <w:br/>
        <w:t>vn 0.3247 0.9428 -0.0756</w:t>
        <w:br/>
        <w:t>vn 0.4573 0.8891 0.0168</w:t>
        <w:br/>
        <w:t>vn 0.1568 0.9865 0.0478</w:t>
        <w:br/>
        <w:t>vn 0.2246 0.9570 0.1834</w:t>
        <w:br/>
        <w:t>vn 0.2593 0.1202 -0.9583</w:t>
        <w:br/>
        <w:t>vn 0.0814 -0.2636 -0.9612</w:t>
        <w:br/>
        <w:t>vn -0.0001 -0.2709 -0.9626</w:t>
        <w:br/>
        <w:t>vn 0.1237 -0.2621 -0.9571</w:t>
        <w:br/>
        <w:t>vn 0.4240 0.0610 -0.9036</w:t>
        <w:br/>
        <w:t>vn 0.1114 -0.2445 -0.9632</w:t>
        <w:br/>
        <w:t>vn 0.4699 0.1300 -0.8731</w:t>
        <w:br/>
        <w:t>vn 0.7106 0.1230 -0.6928</w:t>
        <w:br/>
        <w:t>vn 0.6324 0.0270 -0.7741</w:t>
        <w:br/>
        <w:t>vn 0.8215 0.0366 -0.5691</w:t>
        <w:br/>
        <w:t>vn 0.8924 0.1636 -0.4206</w:t>
        <w:br/>
        <w:t>vn 0.9392 0.0431 -0.3407</w:t>
        <w:br/>
        <w:t>vn 0.9945 0.0624 -0.0837</w:t>
        <w:br/>
        <w:t>vn 0.9707 0.1914 -0.1452</w:t>
        <w:br/>
        <w:t>vn 0.9661 0.2339 0.1090</w:t>
        <w:br/>
        <w:t>vn 0.9876 0.0962 0.1243</w:t>
        <w:br/>
        <w:t>vn 0.9120 0.1811 0.3681</w:t>
        <w:br/>
        <w:t>vn 0.8949 0.3067 0.3243</w:t>
        <w:br/>
        <w:t>vn 0.7837 0.2617 0.5633</w:t>
        <w:br/>
        <w:t>vn 0.7697 0.3935 0.5028</w:t>
        <w:br/>
        <w:t>vn 0.5775 0.4755 0.6636</w:t>
        <w:br/>
        <w:t>vn 0.5799 0.3381 0.7412</w:t>
        <w:br/>
        <w:t>vn 0.3093 0.5360 0.7855</w:t>
        <w:br/>
        <w:t>vn 0.3091 0.3843 0.8699</w:t>
        <w:br/>
        <w:t>vn 0.4948 0.0081 -0.8690</w:t>
        <w:br/>
        <w:t>vn 0.5306 0.2123 -0.8206</w:t>
        <w:br/>
        <w:t>vn 0.8380 0.2897 -0.4624</w:t>
        <w:br/>
        <w:t>vn 0.9154 0.3262 -0.2360</w:t>
        <w:br/>
        <w:t>vn 0.9803 0.0521 0.1907</w:t>
        <w:br/>
        <w:t>vn 0.9130 0.1331 0.3856</w:t>
        <w:br/>
        <w:t>vn 0.7812 0.2189 0.5846</w:t>
        <w:br/>
        <w:t>vn 0.5735 0.2984 0.7629</w:t>
        <w:br/>
        <w:t>vn 0.3011 0.3396 0.8911</w:t>
        <w:br/>
        <w:t>vn 0.7051 0.2655 -0.6576</w:t>
        <w:br/>
        <w:t>vn 0.1382 -0.0686 -0.9880</w:t>
        <w:br/>
        <w:t>vn 0.4608 0.2700 -0.8454</w:t>
        <w:br/>
        <w:t>vn -0.0366 -0.5666 -0.8232</w:t>
        <w:br/>
        <w:t>vn -0.2119 -0.4793 -0.8517</w:t>
        <w:br/>
        <w:t>vn -0.0923 -0.5506 -0.8296</w:t>
        <w:br/>
        <w:t>vn -0.0004 -0.9760 0.2177</w:t>
        <w:br/>
        <w:t>vn -0.0087 -0.9726 0.2323</w:t>
        <w:br/>
        <w:t>vn 0.0431 -0.9805 0.1916</w:t>
        <w:br/>
        <w:t>vn 0.1444 -0.9730 0.1802</w:t>
        <w:br/>
        <w:t>vn 0.1839 -0.9618 0.2029</w:t>
        <w:br/>
        <w:t>vn 0.0062 -0.9422 0.3351</w:t>
        <w:br/>
        <w:t>vn 0.0169 -0.9505 0.3103</w:t>
        <w:br/>
        <w:t>vn 0.0302 -0.9610 0.2748</w:t>
        <w:br/>
        <w:t>vn -0.0321 -0.9158 0.4003</w:t>
        <w:br/>
        <w:t>vn -0.0321 -0.9158 0.4004</w:t>
        <w:br/>
        <w:t>vn -0.0654 -0.9058 0.4186</w:t>
        <w:br/>
        <w:t>vn -0.0653 -0.9058 0.4187</w:t>
        <w:br/>
        <w:t>vn -0.0820 -0.9102 0.4059</w:t>
        <w:br/>
        <w:t>vn -0.0607 -0.9249 0.3754</w:t>
        <w:br/>
        <w:t>vn -0.0385 -0.9663 0.2547</w:t>
        <w:br/>
        <w:t>vn -0.5600 -0.1570 -0.8135</w:t>
        <w:br/>
        <w:t>vn -0.3404 -0.1300 -0.9313</w:t>
        <w:br/>
        <w:t>vn -0.7244 -0.2558 -0.6402</w:t>
        <w:br/>
        <w:t>vn -0.7641 -0.2763 -0.5829</w:t>
        <w:br/>
        <w:t>vn 0.0532 -0.9906 0.1256</w:t>
        <w:br/>
        <w:t>vn 0.0370 -0.9872 0.1549</w:t>
        <w:br/>
        <w:t>vn 0.0532 -0.9906 0.1257</w:t>
        <w:br/>
        <w:t>vn 0.0836 -0.9648 0.2493</w:t>
        <w:br/>
        <w:t>vn 0.0303 -0.9610 0.2748</w:t>
        <w:br/>
        <w:t>vn 0.9321 0.3581 -0.0540</w:t>
        <w:br/>
        <w:t>vn 0.8962 0.4156 -0.1552</w:t>
        <w:br/>
        <w:t>vn 0.9014 0.4073 -0.1471</w:t>
        <w:br/>
        <w:t>vn 0.9345 -0.3537 0.0403</w:t>
        <w:br/>
        <w:t>vn 0.4785 -0.8578 0.1875</w:t>
        <w:br/>
        <w:t>vn 0.1552 -0.9615 0.2266</w:t>
        <w:br/>
        <w:t>vn 0.7617 0.3462 -0.5477</w:t>
        <w:br/>
        <w:t>vn 0.7668 0.3504 -0.5378</w:t>
        <w:br/>
        <w:t>vn 0.8377 -0.3655 -0.4058</w:t>
        <w:br/>
        <w:t>vn 0.3661 -0.9306 -0.0031</w:t>
        <w:br/>
        <w:t>vn -0.0415 -0.9712 0.2347</w:t>
        <w:br/>
        <w:t>vn 0.0136 -0.9788 0.2041</w:t>
        <w:br/>
        <w:t>vn 0.2653 -0.9413 -0.2086</w:t>
        <w:br/>
        <w:t>vn 0.7618 0.3461 -0.5476</w:t>
        <w:br/>
        <w:t>vn 0.2890 0.6356 -0.7158</w:t>
        <w:br/>
        <w:t>vn -0.4293 0.1163 0.8956</w:t>
        <w:br/>
        <w:t>vn -0.5202 0.0489 0.8526</w:t>
        <w:br/>
        <w:t>vn -0.6894 -0.0199 0.7241</w:t>
        <w:br/>
        <w:t>vn -0.8670 -0.0597 0.4947</w:t>
        <w:br/>
        <w:t>vn -0.9694 -0.0103 0.2453</w:t>
        <w:br/>
        <w:t>vn -0.9986 -0.0458 0.0262</w:t>
        <w:br/>
        <w:t>vn 0.0000 0.5417 -0.8406</w:t>
        <w:br/>
        <w:t>vn 0.2170 0.5227 -0.8245</w:t>
        <w:br/>
        <w:t>vn 0.2542 0.2834 -0.9247</w:t>
        <w:br/>
        <w:t>vn 0.3991 0.5197 -0.7554</w:t>
        <w:br/>
        <w:t>vn 0.4630 0.2722 -0.8435</w:t>
        <w:br/>
        <w:t>vn 0.6665 0.2891 -0.6871</w:t>
        <w:br/>
        <w:t>vn 0.5523 0.5434 -0.6322</w:t>
        <w:br/>
        <w:t>vn 0.2734 0.7353 0.6202</w:t>
        <w:br/>
        <w:t>vn 0.2067 0.8953 0.3945</w:t>
        <w:br/>
        <w:t>vn 0.5229 0.6732 0.5229</w:t>
        <w:br/>
        <w:t>vn 0.4049 0.8551 0.3237</w:t>
        <w:br/>
        <w:t>vn 0.8170 0.3403 -0.4655</w:t>
        <w:br/>
        <w:t>vn 0.6596 0.5902 -0.4655</w:t>
        <w:br/>
        <w:t>vn 0.8873 0.4051 -0.2202</w:t>
        <w:br/>
        <w:t>vn 0.7091 0.6501 -0.2729</w:t>
        <w:br/>
        <w:t>vn 0.8878 0.4598 0.0176</w:t>
        <w:br/>
        <w:t>vn 0.7025 0.7057 -0.0917</w:t>
        <w:br/>
        <w:t>vn 0.6495 0.7568 0.0731</w:t>
        <w:br/>
        <w:t>vn 0.8197 0.5261 0.2267</w:t>
        <w:br/>
        <w:t>vn 0.5575 0.8040 0.2067</w:t>
        <w:br/>
        <w:t>vn 0.7010 0.5988 0.3873</w:t>
        <w:br/>
        <w:t>vn -0.0000 -0.9907 -0.1364</w:t>
        <w:br/>
        <w:t>vn 0.1347 -0.9824 -0.1293</w:t>
        <w:br/>
        <w:t>vn 0.0000 -0.9923 -0.1237</w:t>
        <w:br/>
        <w:t>vn 0.2635 -0.9558 -0.1302</w:t>
        <w:br/>
        <w:t>vn 0.2756 -0.9503 -0.1448</w:t>
        <w:br/>
        <w:t>vn 0.4007 -0.9068 -0.1313</w:t>
        <w:br/>
        <w:t>vn 0.5883 -0.7958 -0.1435</w:t>
        <w:br/>
        <w:t>vn 0.6546 -0.7400 -0.1549</w:t>
        <w:br/>
        <w:t>vn 0.6310 -0.7604 -0.1537</w:t>
        <w:br/>
        <w:t>vn 0.6897 -0.7051 -0.1649</w:t>
        <w:br/>
        <w:t>vn 0.7507 -0.6352 -0.1816</w:t>
        <w:br/>
        <w:t>vn 0.7422 -0.6515 -0.1572</w:t>
        <w:br/>
        <w:t>vn 0.8260 -0.5600 -0.0636</w:t>
        <w:br/>
        <w:t>vn 0.8457 -0.5294 -0.0670</w:t>
        <w:br/>
        <w:t>vn 0.7929 -0.6004 -0.1042</w:t>
        <w:br/>
        <w:t>vn 0.7582 -0.6410 -0.1192</w:t>
        <w:br/>
        <w:t>vn 0.7884 -0.6092 -0.0847</w:t>
        <w:br/>
        <w:t>vn 0.8063 -0.5722 -0.1499</w:t>
        <w:br/>
        <w:t>vn 0.7997 -0.5858 -0.1315</w:t>
        <w:br/>
        <w:t>vn 0.7883 -0.5927 -0.1652</w:t>
        <w:br/>
        <w:t>vn 0.0000 0.9918 0.1275</w:t>
        <w:br/>
        <w:t>vn -0.2648 0.9549 0.1344</w:t>
        <w:br/>
        <w:t>vn -0.1600 0.8693 0.4676</w:t>
        <w:br/>
        <w:t>vn -0.4919 0.8569 0.1541</w:t>
        <w:br/>
        <w:t>vn -0.4489 0.7586 0.4723</w:t>
        <w:br/>
        <w:t>vn -0.6288 0.6919 0.3547</w:t>
        <w:br/>
        <w:t>vn -0.6220 0.7661 0.1620</w:t>
        <w:br/>
        <w:t>vn -0.6656 0.7265 0.1709</w:t>
        <w:br/>
        <w:t>vn -0.7268 0.6695 0.1535</w:t>
        <w:br/>
        <w:t>vn -0.8066 -0.5908 -0.0159</w:t>
        <w:br/>
        <w:t>vn -0.8066 -0.5909 -0.0159</w:t>
        <w:br/>
        <w:t>vn -0.8310 -0.5538 -0.0526</w:t>
        <w:br/>
        <w:t>vn -0.6421 -0.7353 0.2169</w:t>
        <w:br/>
        <w:t>vn -0.7424 -0.6647 0.0840</w:t>
        <w:br/>
        <w:t>vn -0.5993 -0.7088 0.3721</w:t>
        <w:br/>
        <w:t>vn -0.6128 -0.2609 0.7459</w:t>
        <w:br/>
        <w:t>vn -0.6120 -0.5318 0.5853</w:t>
        <w:br/>
        <w:t>vn -0.6129 -0.2609 0.7459</w:t>
        <w:br/>
        <w:t>vn -0.5849 0.0522 0.8094</w:t>
        <w:br/>
        <w:t>vn -0.5968 -0.0380 0.8015</w:t>
        <w:br/>
        <w:t>vn -0.5686 0.1076 0.8156</w:t>
        <w:br/>
        <w:t>vn -0.3195 0.7675 0.5557</w:t>
        <w:br/>
        <w:t>vn -0.4040 0.3534 0.8437</w:t>
        <w:br/>
        <w:t>vn -0.2932 0.4339 0.8519</w:t>
        <w:br/>
        <w:t>vn -0.0000 0.8329 0.5535</w:t>
        <w:br/>
        <w:t>vn -0.1512 0.4924 0.8571</w:t>
        <w:br/>
        <w:t>vn 0.0000 0.5149 0.8572</w:t>
        <w:br/>
        <w:t>vn 0.0000 0.1794 -0.9838</w:t>
        <w:br/>
        <w:t>vn 0.0000 0.1795 -0.9838</w:t>
        <w:br/>
        <w:t>vn 0.1102 0.2035 -0.9728</w:t>
        <w:br/>
        <w:t>vn 0.2709 0.3525 -0.8958</w:t>
        <w:br/>
        <w:t>vn 0.3317 0.4530 -0.8275</w:t>
        <w:br/>
        <w:t>vn 0.3318 0.4530 -0.8275</w:t>
        <w:br/>
        <w:t>vn 0.3825 0.6457 -0.6608</w:t>
        <w:br/>
        <w:t>vn 0.3825 0.6458 -0.6608</w:t>
        <w:br/>
        <w:t>vn 0.3663 0.5519 -0.7491</w:t>
        <w:br/>
        <w:t>vn 0.3368 0.7962 -0.5026</w:t>
        <w:br/>
        <w:t>vn 0.3690 0.7291 -0.5764</w:t>
        <w:br/>
        <w:t>vn 0.3281 0.8319 -0.4475</w:t>
        <w:br/>
        <w:t>vn 0.3337 0.8390 -0.4298</w:t>
        <w:br/>
        <w:t>vn 0.3338 0.8390 -0.4298</w:t>
        <w:br/>
        <w:t>vn 0.3281 0.8319 -0.4476</w:t>
        <w:br/>
        <w:t>vn -0.8432 -0.5343 -0.0603</w:t>
        <w:br/>
        <w:t>vn -0.7875 0.6024 0.1298</w:t>
        <w:br/>
        <w:t>vn -0.7720 0.6175 0.1510</w:t>
        <w:br/>
        <w:t>vn -0.7913 0.5992 0.1212</w:t>
        <w:br/>
        <w:t>vn -0.7918 0.6050 0.0842</w:t>
        <w:br/>
        <w:t>vn -0.7526 0.6486 0.1140</w:t>
        <w:br/>
        <w:t>vn -0.8228 0.5651 0.0604</w:t>
        <w:br/>
        <w:t>vn -0.0000 -0.9900 -0.1410</w:t>
        <w:br/>
        <w:t>vn 0.2393 -0.9589 -0.1522</w:t>
        <w:br/>
        <w:t>vn 0.1043 -0.9841 -0.1438</w:t>
        <w:br/>
        <w:t>vn 0.3423 -0.9237 -0.1719</w:t>
        <w:br/>
        <w:t>vn 0.4650 -0.8672 -0.1782</w:t>
        <w:br/>
        <w:t>vn 0.5547 -0.8113 -0.1848</w:t>
        <w:br/>
        <w:t>vn 0.6301 -0.7565 -0.1751</w:t>
        <w:br/>
        <w:t>vn 0.7086 -0.6879 -0.1568</w:t>
        <w:br/>
        <w:t>vn -0.8393 0.5401 0.0625</w:t>
        <w:br/>
        <w:t>vn -0.8544 0.5180 0.0415</w:t>
        <w:br/>
        <w:t>vn -0.7052 0.6935 0.1474</w:t>
        <w:br/>
        <w:t>vn -0.7854 0.6120 0.0929</w:t>
        <w:br/>
        <w:t>vn -0.6234 0.7624 0.1734</w:t>
        <w:br/>
        <w:t>vn -0.5414 0.8210 0.1813</w:t>
        <w:br/>
        <w:t>vn -0.6316 0.7551 0.1757</w:t>
        <w:br/>
        <w:t>vn -0.3370 0.9267 0.1666</w:t>
        <w:br/>
        <w:t>vn -0.4284 0.8868 0.1732</w:t>
        <w:br/>
        <w:t>vn -0.4559 0.8730 0.1735</w:t>
        <w:br/>
        <w:t>vn 0.0000 0.9914 0.1310</w:t>
        <w:br/>
        <w:t>vn -0.1185 0.9821 0.1464</w:t>
        <w:br/>
        <w:t>vn 0.0000 0.9896 0.1441</w:t>
        <w:br/>
        <w:t>vn 0.4926 -0.8589 -0.1399</w:t>
        <w:br/>
        <w:t>vn -0.2411 0.9585 0.1523</w:t>
        <w:br/>
        <w:t>vn -0.5722 0.6000 0.5592</w:t>
        <w:br/>
        <w:t>vn -0.5021 0.2361 0.8319</w:t>
        <w:br/>
        <w:t>vn 0.5186 -0.8430 -0.1426</w:t>
        <w:br/>
        <w:t>vn -0.5685 0.1076 0.8156</w:t>
        <w:br/>
        <w:t>vn -0.6387 0.7511 0.1674</w:t>
        <w:br/>
        <w:t>vn -0.7272 0.6634 0.1766</w:t>
        <w:br/>
        <w:t>vn -0.2225 0.9649 0.1397</w:t>
        <w:br/>
        <w:t>vn 0.1933 0.2653 -0.9446</w:t>
        <w:br/>
        <w:t>vn 0.1934 0.2654 -0.9446</w:t>
        <w:br/>
        <w:t>vn -0.0000 -0.9920 -0.1266</w:t>
        <w:br/>
        <w:t>vn 0.2144 -0.9668 -0.1389</w:t>
        <w:br/>
        <w:t>vn 0.4400 -0.8790 -0.1836</w:t>
        <w:br/>
        <w:t>vn 0.6334 -0.7538 -0.1750</w:t>
        <w:br/>
        <w:t>vn 0.8587 -0.5106 -0.0445</w:t>
        <w:br/>
        <w:t>vn -0.1347 -0.9824 -0.1293</w:t>
        <w:br/>
        <w:t>vn -0.2635 -0.9558 -0.1302</w:t>
        <w:br/>
        <w:t>vn -0.4007 -0.9068 -0.1313</w:t>
        <w:br/>
        <w:t>vn -0.2756 -0.9503 -0.1448</w:t>
        <w:br/>
        <w:t>vn -0.5883 -0.7958 -0.1435</w:t>
        <w:br/>
        <w:t>vn -0.6310 -0.7604 -0.1537</w:t>
        <w:br/>
        <w:t>vn -0.6546 -0.7400 -0.1549</w:t>
        <w:br/>
        <w:t>vn -0.6897 -0.7051 -0.1649</w:t>
        <w:br/>
        <w:t>vn -0.7422 -0.6515 -0.1572</w:t>
        <w:br/>
        <w:t>vn -0.7507 -0.6352 -0.1816</w:t>
        <w:br/>
        <w:t>vn -0.7929 -0.6004 -0.1042</w:t>
        <w:br/>
        <w:t>vn -0.8457 -0.5294 -0.0670</w:t>
        <w:br/>
        <w:t>vn -0.8260 -0.5600 -0.0636</w:t>
        <w:br/>
        <w:t>vn -0.7582 -0.6410 -0.1192</w:t>
        <w:br/>
        <w:t>vn -0.7884 -0.6092 -0.0847</w:t>
        <w:br/>
        <w:t>vn -0.7997 -0.5858 -0.1315</w:t>
        <w:br/>
        <w:t>vn -0.8063 -0.5722 -0.1500</w:t>
        <w:br/>
        <w:t>vn -0.7883 -0.5927 -0.1652</w:t>
        <w:br/>
        <w:t>vn 0.1600 0.8693 0.4676</w:t>
        <w:br/>
        <w:t>vn 0.2648 0.9549 0.1344</w:t>
        <w:br/>
        <w:t>vn 0.4489 0.7586 0.4723</w:t>
        <w:br/>
        <w:t>vn 0.4919 0.8569 0.1541</w:t>
        <w:br/>
        <w:t>vn 0.6288 0.6920 0.3546</w:t>
        <w:br/>
        <w:t>vn 0.6220 0.7661 0.1620</w:t>
        <w:br/>
        <w:t>vn 0.6656 0.7265 0.1709</w:t>
        <w:br/>
        <w:t>vn 0.7268 0.6695 0.1535</w:t>
        <w:br/>
        <w:t>vn 0.8066 -0.5908 -0.0159</w:t>
        <w:br/>
        <w:t>vn 0.8310 -0.5538 -0.0526</w:t>
        <w:br/>
        <w:t>vn 0.6421 -0.7353 0.2169</w:t>
        <w:br/>
        <w:t>vn 0.7424 -0.6647 0.0840</w:t>
        <w:br/>
        <w:t>vn 0.5993 -0.7088 0.3721</w:t>
        <w:br/>
        <w:t>vn 0.6120 -0.5318 0.5853</w:t>
        <w:br/>
        <w:t>vn 0.6129 -0.2609 0.7459</w:t>
        <w:br/>
        <w:t>vn 0.5968 -0.0380 0.8015</w:t>
        <w:br/>
        <w:t>vn 0.5849 0.0522 0.8094</w:t>
        <w:br/>
        <w:t>vn 0.5686 0.1076 0.8156</w:t>
        <w:br/>
        <w:t>vn 0.4039 0.3534 0.8437</w:t>
        <w:br/>
        <w:t>vn 0.3195 0.7675 0.5557</w:t>
        <w:br/>
        <w:t>vn 0.2932 0.4339 0.8519</w:t>
        <w:br/>
        <w:t>vn 0.1512 0.4924 0.8571</w:t>
        <w:br/>
        <w:t>vn -0.1102 0.2035 -0.9728</w:t>
        <w:br/>
        <w:t>vn -0.3318 0.4530 -0.8275</w:t>
        <w:br/>
        <w:t>vn -0.2709 0.3525 -0.8958</w:t>
        <w:br/>
        <w:t>vn -0.3663 0.5519 -0.7492</w:t>
        <w:br/>
        <w:t>vn -0.3825 0.6457 -0.6609</w:t>
        <w:br/>
        <w:t>vn -0.3663 0.5519 -0.7491</w:t>
        <w:br/>
        <w:t>vn -0.3690 0.7291 -0.5764</w:t>
        <w:br/>
        <w:t>vn -0.3368 0.7962 -0.5026</w:t>
        <w:br/>
        <w:t>vn -0.3367 0.7962 -0.5026</w:t>
        <w:br/>
        <w:t>vn -0.3280 0.8319 -0.4476</w:t>
        <w:br/>
        <w:t>vn -0.3281 0.8319 -0.4476</w:t>
        <w:br/>
        <w:t>vn -0.3337 0.8390 -0.4298</w:t>
        <w:br/>
        <w:t>vn 0.8432 -0.5343 -0.0603</w:t>
        <w:br/>
        <w:t>vn 0.7720 0.6175 0.1510</w:t>
        <w:br/>
        <w:t>vn 0.7875 0.6024 0.1298</w:t>
        <w:br/>
        <w:t>vn 0.7913 0.5992 0.1212</w:t>
        <w:br/>
        <w:t>vn 0.7918 0.6050 0.0842</w:t>
        <w:br/>
        <w:t>vn 0.8228 0.5651 0.0604</w:t>
        <w:br/>
        <w:t>vn 0.7525 0.6486 0.1140</w:t>
        <w:br/>
        <w:t>vn -0.1043 -0.9841 -0.1438</w:t>
        <w:br/>
        <w:t>vn -0.2393 -0.9590 -0.1522</w:t>
        <w:br/>
        <w:t>vn -0.3423 -0.9237 -0.1719</w:t>
        <w:br/>
        <w:t>vn -0.4651 -0.8671 -0.1782</w:t>
        <w:br/>
        <w:t>vn -0.5547 -0.8113 -0.1848</w:t>
        <w:br/>
        <w:t>vn -0.6301 -0.7565 -0.1751</w:t>
        <w:br/>
        <w:t>vn -0.7086 -0.6879 -0.1568</w:t>
        <w:br/>
        <w:t>vn 0.8544 0.5180 0.0415</w:t>
        <w:br/>
        <w:t>vn 0.8393 0.5401 0.0625</w:t>
        <w:br/>
        <w:t>vn 0.7854 0.6120 0.0929</w:t>
        <w:br/>
        <w:t>vn 0.7052 0.6935 0.1474</w:t>
        <w:br/>
        <w:t>vn 0.6234 0.7624 0.1734</w:t>
        <w:br/>
        <w:t>vn 0.6316 0.7551 0.1757</w:t>
        <w:br/>
        <w:t>vn 0.5414 0.8210 0.1813</w:t>
        <w:br/>
        <w:t>vn 0.3370 0.9267 0.1666</w:t>
        <w:br/>
        <w:t>vn 0.4559 0.8729 0.1735</w:t>
        <w:br/>
        <w:t>vn 0.4284 0.8868 0.1732</w:t>
        <w:br/>
        <w:t>vn 0.1185 0.9821 0.1464</w:t>
        <w:br/>
        <w:t>vn -0.4926 -0.8589 -0.1399</w:t>
        <w:br/>
        <w:t>vn 0.2411 0.9585 0.1523</w:t>
        <w:br/>
        <w:t>vn 0.5022 0.2361 0.8319</w:t>
        <w:br/>
        <w:t>vn 0.5722 0.6000 0.5592</w:t>
        <w:br/>
        <w:t>vn -0.5186 -0.8430 -0.1426</w:t>
        <w:br/>
        <w:t>vn 0.5685 0.1076 0.8156</w:t>
        <w:br/>
        <w:t>vn 0.6386 0.7511 0.1674</w:t>
        <w:br/>
        <w:t>vn 0.7272 0.6634 0.1766</w:t>
        <w:br/>
        <w:t>vn 0.2225 0.9649 0.1397</w:t>
        <w:br/>
        <w:t>vn -0.1933 0.2653 -0.9446</w:t>
        <w:br/>
        <w:t>vn -0.1934 0.2654 -0.9446</w:t>
        <w:br/>
        <w:t>vn -0.2144 -0.9668 -0.1389</w:t>
        <w:br/>
        <w:t>vn -0.4400 -0.8790 -0.1836</w:t>
        <w:br/>
        <w:t>vn -0.6334 -0.7538 -0.1750</w:t>
        <w:br/>
        <w:t>vn -0.8587 -0.5106 -0.0445</w:t>
        <w:br/>
        <w:t>vn 0.0309 0.9882 -0.1503</w:t>
        <w:br/>
        <w:t>vn 0.0308 0.9882 -0.1502</w:t>
        <w:br/>
        <w:t>vn -0.0486 0.9840 -0.1713</w:t>
        <w:br/>
        <w:t>vn -0.1276 0.9732 -0.1915</w:t>
        <w:br/>
        <w:t>vn -0.1277 0.9732 -0.1913</w:t>
        <w:br/>
        <w:t>vn 0.0493 -0.9841 0.1704</w:t>
        <w:br/>
        <w:t>vn 0.0492 -0.9841 0.1707</w:t>
        <w:br/>
        <w:t>vn 0.0492 -0.9841 0.1708</w:t>
        <w:br/>
        <w:t>vn 0.0493 -0.9841 0.1705</w:t>
        <w:br/>
        <w:t>vn -0.9648 -0.0898 -0.2472</w:t>
        <w:br/>
        <w:t>vn -0.9648 -0.0897 -0.2471</w:t>
        <w:br/>
        <w:t>vn -0.1609 0.0964 0.9823</w:t>
        <w:br/>
        <w:t>vn -0.1617 0.0955 0.9822</w:t>
        <w:br/>
        <w:t>vn -0.1612 0.0952 0.9823</w:t>
        <w:br/>
        <w:t>vn 0.1606 -0.0964 -0.9823</w:t>
        <w:br/>
        <w:t>vn 0.1615 -0.0962 -0.9822</w:t>
        <w:br/>
        <w:t>vn 0.1611 -0.0966 -0.9822</w:t>
        <w:br/>
        <w:t>vn -0.1620 0.0951 0.9822</w:t>
        <w:br/>
        <w:t>vn -0.1625 0.0964 0.9820</w:t>
        <w:br/>
        <w:t>vn 0.1620 -0.0974 -0.9820</w:t>
        <w:br/>
        <w:t>vn 0.9614 0.0882 0.2606</w:t>
        <w:br/>
        <w:t>vn 0.9614 0.0881 0.2605</w:t>
        <w:br/>
        <w:t>vn 0.9614 0.0883 0.2606</w:t>
        <w:br/>
        <w:t>vn 0.1604 -0.0971 -0.9823</w:t>
        <w:br/>
        <w:t>vn 0.1596 -0.0937 -0.9827</w:t>
        <w:br/>
        <w:t>vn 0.1597 -0.0937 -0.9827</w:t>
        <w:br/>
        <w:t>vn 0.9657 0.0840 0.2458</w:t>
        <w:br/>
        <w:t>vn 0.9657 0.0840 0.2457</w:t>
        <w:br/>
        <w:t>vn -0.1605 0.0926 0.9827</w:t>
        <w:br/>
        <w:t>vn -0.1601 0.0927 0.9827</w:t>
        <w:br/>
        <w:t>vn -0.1602 0.0927 0.9827</w:t>
        <w:br/>
        <w:t>vn -0.1606 0.0926 0.9827</w:t>
        <w:br/>
        <w:t>vn -0.9662 -0.0838 -0.2438</w:t>
        <w:br/>
        <w:t>vn 0.1253 -0.9766 0.1746</w:t>
        <w:br/>
        <w:t>vn 0.0512 -0.9868 0.1534</w:t>
        <w:br/>
        <w:t>vn 0.0512 -0.9868 0.1535</w:t>
        <w:br/>
        <w:t>vn 0.1252 -0.9766 0.1747</w:t>
        <w:br/>
        <w:t>vn -0.0231 -0.9911 0.1311</w:t>
        <w:br/>
        <w:t>vn -0.0231 -0.9911 0.1310</w:t>
        <w:br/>
        <w:t>vn -0.0506 0.9863 -0.1568</w:t>
        <w:br/>
        <w:t>vn -0.0507 0.9863 -0.1567</w:t>
        <w:br/>
        <w:t>vn -0.9624 -0.0820 -0.2590</w:t>
        <w:br/>
        <w:t>vn -0.9624 -0.0819 -0.2589</w:t>
        <w:br/>
        <w:t>vn -0.9624 -0.0819 -0.2590</w:t>
        <w:br/>
        <w:t>vn -0.1614 0.0903 0.9827</w:t>
        <w:br/>
        <w:t>vn -0.1607 0.0886 0.9830</w:t>
        <w:br/>
        <w:t>vn -0.1601 0.0894 0.9830</w:t>
        <w:br/>
        <w:t>vn 0.1600 -0.0895 -0.9830</w:t>
        <w:br/>
        <w:t>vn 0.1593 -0.0904 -0.9831</w:t>
        <w:br/>
        <w:t>vn 0.1587 -0.0901 -0.9832</w:t>
        <w:br/>
        <w:t>vn -0.1594 0.0890 0.9832</w:t>
        <w:br/>
        <w:t>vn -0.1588 0.0913 0.9831</w:t>
        <w:br/>
        <w:t>vn 0.1581 -0.0924 -0.9831</w:t>
        <w:br/>
        <w:t>vn 0.9578 0.0870 0.2739</w:t>
        <w:br/>
        <w:t>vn 0.9578 0.0871 0.2739</w:t>
        <w:br/>
        <w:t>vn 0.9578 0.0872 0.2740</w:t>
        <w:br/>
        <w:t>vn 0.1607 -0.0911 -0.9828</w:t>
        <w:br/>
        <w:t>vn 0.6760 0.7148 0.1791</w:t>
        <w:br/>
        <w:t>vn 0.5728 0.6249 0.5304</w:t>
        <w:br/>
        <w:t>vn 0.3617 0.8730 0.3272</w:t>
        <w:br/>
        <w:t>vn 0.5322 0.6247 -0.5714</w:t>
        <w:br/>
        <w:t>vn 0.3860 0.8939 -0.2281</w:t>
        <w:br/>
        <w:t>vn 0.1988 0.5407 -0.8174</w:t>
        <w:br/>
        <w:t>vn 0.1238 0.5350 -0.8357</w:t>
        <w:br/>
        <w:t>vn 0.0765 0.2947 -0.9525</w:t>
        <w:br/>
        <w:t>vn 0.1095 0.3342 -0.9361</w:t>
        <w:br/>
        <w:t>vn 0.0304 0.2259 -0.9737</w:t>
        <w:br/>
        <w:t>vn 0.0386 0.2512 -0.9672</w:t>
        <w:br/>
        <w:t>vn 0.0697 0.2080 -0.9756</w:t>
        <w:br/>
        <w:t>vn 0.0032 0.1623 -0.9867</w:t>
        <w:br/>
        <w:t>vn 0.2606 0.8179 -0.5129</w:t>
        <w:br/>
        <w:t>vn 0.1637 0.6839 -0.7110</w:t>
        <w:br/>
        <w:t>vn 0.2320 0.9440 -0.2346</w:t>
        <w:br/>
        <w:t>vn 0.2648 0.9336 -0.2416</w:t>
        <w:br/>
        <w:t>vn -0.0052 0.2714 -0.9624</w:t>
        <w:br/>
        <w:t>vn 0.2269 0.9450 -0.2356</w:t>
        <w:br/>
        <w:t>vn 0.1756 0.9271 0.3310</w:t>
        <w:br/>
        <w:t>vn 0.1785 0.8974 0.4034</w:t>
        <w:br/>
        <w:t>vn 0.2419 0.9068 0.3451</w:t>
        <w:br/>
        <w:t>vn 0.1654 0.7996 0.5773</w:t>
        <w:br/>
        <w:t>vn 0.2292 0.3060 -0.9240</w:t>
        <w:br/>
        <w:t>vn 0.0000 0.2691 -0.9631</w:t>
        <w:br/>
        <w:t>vn -0.0000 0.2433 -0.9700</w:t>
        <w:br/>
        <w:t>vn 0.6695 -0.3017 -0.6788</w:t>
        <w:br/>
        <w:t>vn 0.8294 -0.1695 -0.5323</w:t>
        <w:br/>
        <w:t>vn 0.3910 -0.0287 -0.9199</w:t>
        <w:br/>
        <w:t>vn 0.3285 -0.2255 -0.9172</w:t>
        <w:br/>
        <w:t>vn -0.0000 -0.0075 -1.0000</w:t>
        <w:br/>
        <w:t>vn 0.0000 -0.1941 -0.9810</w:t>
        <w:br/>
        <w:t>vn 0.9175 -0.3974 -0.0166</w:t>
        <w:br/>
        <w:t>vn 0.8319 -0.4220 -0.3605</w:t>
        <w:br/>
        <w:t>vn 0.8039 -0.5599 -0.2008</w:t>
        <w:br/>
        <w:t>vn 0.7602 -0.4190 0.4965</w:t>
        <w:br/>
        <w:t>vn 0.7621 -0.6475 0.0084</w:t>
        <w:br/>
        <w:t>vn 0.6221 -0.6839 0.3811</w:t>
        <w:br/>
        <w:t>vn 0.0000 -0.2864 0.9581</w:t>
        <w:br/>
        <w:t>vn -0.0000 -0.1931 0.9812</w:t>
        <w:br/>
        <w:t>vn 0.4747 -0.2898 0.8311</w:t>
        <w:br/>
        <w:t>vn 0.4360 -0.4691 0.7680</w:t>
        <w:br/>
        <w:t>vn 0.2333 -0.5156 -0.8245</w:t>
        <w:br/>
        <w:t>vn 0.5218 -0.5581 -0.6452</w:t>
        <w:br/>
        <w:t>vn -0.0000 -0.4896 -0.8719</w:t>
        <w:br/>
        <w:t>vn 0.6834 -0.5781 -0.4458</w:t>
        <w:br/>
        <w:t>vn 0.7650 -0.5897 -0.2588</w:t>
        <w:br/>
        <w:t>vn 0.7527 -0.6338 -0.1784</w:t>
        <w:br/>
        <w:t>vn 0.1618 -0.6905 -0.7050</w:t>
        <w:br/>
        <w:t>vn 0.4075 -0.7073 -0.5776</w:t>
        <w:br/>
        <w:t>vn 0.0000 -0.6609 -0.7504</w:t>
        <w:br/>
        <w:t>vn 0.5240 -0.6923 -0.4962</w:t>
        <w:br/>
        <w:t>vn 0.9580 0.2328 0.1674</w:t>
        <w:br/>
        <w:t>vn 0.8317 0.1615 0.5312</w:t>
        <w:br/>
        <w:t>vn 0.5252 0.1965 0.8280</w:t>
        <w:br/>
        <w:t>vn 0.4071 0.4788 0.7778</w:t>
        <w:br/>
        <w:t>vn 0.0000 0.2282 0.9736</w:t>
        <w:br/>
        <w:t>vn 0.0000 0.4585 0.8887</w:t>
        <w:br/>
        <w:t>vn 0.2358 0.6261 0.7432</w:t>
        <w:br/>
        <w:t>vn 0.3323 0.7198 0.6095</w:t>
        <w:br/>
        <w:t>vn 0.0000 0.5767 0.8170</w:t>
        <w:br/>
        <w:t>vn 0.8118 0.3009 -0.5004</w:t>
        <w:br/>
        <w:t>vn 0.3378 0.2169 -0.9159</w:t>
        <w:br/>
        <w:t>vn 0.8564 0.1074 -0.5050</w:t>
        <w:br/>
        <w:t>vn 0.3993 0.1413 -0.9059</w:t>
        <w:br/>
        <w:t>vn 0.0000 0.1235 -0.9923</w:t>
        <w:br/>
        <w:t>vn 0.9902 -0.0065 0.1396</w:t>
        <w:br/>
        <w:t>vn 0.5142 -0.0209 0.8574</w:t>
        <w:br/>
        <w:t>vn 0.8349 -0.0443 0.5486</w:t>
        <w:br/>
        <w:t>vn 0.0000 -0.0084 1.0000</w:t>
        <w:br/>
        <w:t>vn 0.0000 0.1775 -0.9841</w:t>
        <w:br/>
        <w:t>vn 0.2986 0.7975 0.5242</w:t>
        <w:br/>
        <w:t>vn 0.0000 0.1877 -0.9822</w:t>
        <w:br/>
        <w:t>vn 0.0000 0.1387 -0.9903</w:t>
        <w:br/>
        <w:t>vn 0.0000 0.6024 0.7982</w:t>
        <w:br/>
        <w:t>vn 0.0022 0.5724 0.8199</w:t>
        <w:br/>
        <w:t>vn -0.1100 0.5988 0.7933</w:t>
        <w:br/>
        <w:t>vn -0.0306 0.6114 0.7907</w:t>
        <w:br/>
        <w:t>vn 0.2790 0.6951 0.6625</w:t>
        <w:br/>
        <w:t>vn 0.2709 0.6904 0.6708</w:t>
        <w:br/>
        <w:t>vn 0.3138 0.6259 0.7140</w:t>
        <w:br/>
        <w:t>vn 0.1973 0.7128 0.6730</w:t>
        <w:br/>
        <w:t>vn 0.1489 0.6587 0.7376</w:t>
        <w:br/>
        <w:t>vn 0.0889 0.6725 0.7347</w:t>
        <w:br/>
        <w:t>vn 0.3473 0.4751 0.8085</w:t>
        <w:br/>
        <w:t>vn 0.2054 0.6757 0.7080</w:t>
        <w:br/>
        <w:t>vn 0.3943 0.3575 0.8466</w:t>
        <w:br/>
        <w:t>vn 0.2952 0.6215 0.7256</w:t>
        <w:br/>
        <w:t>vn 0.2759 0.6895 0.6696</w:t>
        <w:br/>
        <w:t>vn 0.0601 0.6681 0.7416</w:t>
        <w:br/>
        <w:t>vn 0.4013 0.5820 0.7073</w:t>
        <w:br/>
        <w:t>vn -0.1511 0.5675 0.8094</w:t>
        <w:br/>
        <w:t>vn 0.0045 0.5289 0.8487</w:t>
        <w:br/>
        <w:t>vn 0.4411 0.3779 0.8140</w:t>
        <w:br/>
        <w:t>vn 0.4460 0.2381 0.8628</w:t>
        <w:br/>
        <w:t>vn -0.6760 0.7148 0.1790</w:t>
        <w:br/>
        <w:t>vn -0.3617 0.8730 0.3272</w:t>
        <w:br/>
        <w:t>vn -0.5728 0.6249 0.5304</w:t>
        <w:br/>
        <w:t>vn -0.5322 0.6247 -0.5714</w:t>
        <w:br/>
        <w:t>vn -0.3860 0.8939 -0.2281</w:t>
        <w:br/>
        <w:t>vn -0.1988 0.5407 -0.8174</w:t>
        <w:br/>
        <w:t>vn -0.0765 0.2947 -0.9525</w:t>
        <w:br/>
        <w:t>vn -0.1238 0.5350 -0.8357</w:t>
        <w:br/>
        <w:t>vn -0.1095 0.3342 -0.9361</w:t>
        <w:br/>
        <w:t>vn -0.0304 0.2259 -0.9737</w:t>
        <w:br/>
        <w:t>vn -0.0697 0.2080 -0.9756</w:t>
        <w:br/>
        <w:t>vn -0.0386 0.2512 -0.9672</w:t>
        <w:br/>
        <w:t>vn -0.0032 0.1623 -0.9867</w:t>
        <w:br/>
        <w:t>vn -0.2606 0.8179 -0.5129</w:t>
        <w:br/>
        <w:t>vn -0.2648 0.9336 -0.2416</w:t>
        <w:br/>
        <w:t>vn -0.2320 0.9440 -0.2346</w:t>
        <w:br/>
        <w:t>vn -0.1637 0.6839 -0.7110</w:t>
        <w:br/>
        <w:t>vn 0.0052 0.2714 -0.9624</w:t>
        <w:br/>
        <w:t>vn -0.2269 0.9450 -0.2356</w:t>
        <w:br/>
        <w:t>vn -0.1756 0.9271 0.3310</w:t>
        <w:br/>
        <w:t>vn -0.1785 0.8974 0.4034</w:t>
        <w:br/>
        <w:t>vn -0.2419 0.9068 0.3451</w:t>
        <w:br/>
        <w:t>vn -0.1654 0.7996 0.5773</w:t>
        <w:br/>
        <w:t>vn -0.2292 0.3060 -0.9240</w:t>
        <w:br/>
        <w:t>vn -0.6695 -0.3017 -0.6788</w:t>
        <w:br/>
        <w:t>vn -0.3285 -0.2255 -0.9172</w:t>
        <w:br/>
        <w:t>vn -0.3910 -0.0287 -0.9199</w:t>
        <w:br/>
        <w:t>vn -0.8294 -0.1695 -0.5323</w:t>
        <w:br/>
        <w:t>vn -0.9175 -0.3974 -0.0166</w:t>
        <w:br/>
        <w:t>vn -0.8039 -0.5599 -0.2007</w:t>
        <w:br/>
        <w:t>vn -0.8319 -0.4220 -0.3605</w:t>
        <w:br/>
        <w:t>vn -0.7602 -0.4190 0.4965</w:t>
        <w:br/>
        <w:t>vn -0.6221 -0.6839 0.3811</w:t>
        <w:br/>
        <w:t>vn -0.7621 -0.6474 0.0084</w:t>
        <w:br/>
        <w:t>vn -0.4360 -0.4691 0.7680</w:t>
        <w:br/>
        <w:t>vn -0.4747 -0.2898 0.8311</w:t>
        <w:br/>
        <w:t>vn -0.5218 -0.5581 -0.6452</w:t>
        <w:br/>
        <w:t>vn -0.2333 -0.5156 -0.8245</w:t>
        <w:br/>
        <w:t>vn -0.7650 -0.5897 -0.2588</w:t>
        <w:br/>
        <w:t>vn -0.6834 -0.5781 -0.4458</w:t>
        <w:br/>
        <w:t>vn -0.7527 -0.6338 -0.1784</w:t>
        <w:br/>
        <w:t>vn -0.4075 -0.7073 -0.5776</w:t>
        <w:br/>
        <w:t>vn -0.1618 -0.6905 -0.7050</w:t>
        <w:br/>
        <w:t>vn -0.5240 -0.6923 -0.4962</w:t>
        <w:br/>
        <w:t>vn -0.8317 0.1615 0.5312</w:t>
        <w:br/>
        <w:t>vn -0.9580 0.2328 0.1674</w:t>
        <w:br/>
        <w:t>vn -0.4071 0.4788 0.7778</w:t>
        <w:br/>
        <w:t>vn -0.5252 0.1965 0.8280</w:t>
        <w:br/>
        <w:t>vn -0.3323 0.7198 0.6095</w:t>
        <w:br/>
        <w:t>vn -0.2358 0.6261 0.7432</w:t>
        <w:br/>
        <w:t>vn -0.8118 0.3009 -0.5004</w:t>
        <w:br/>
        <w:t>vn -0.3378 0.2169 -0.9159</w:t>
        <w:br/>
        <w:t>vn -0.3993 0.1413 -0.9059</w:t>
        <w:br/>
        <w:t>vn -0.8564 0.1074 -0.5050</w:t>
        <w:br/>
        <w:t>vn -0.9902 -0.0065 0.1396</w:t>
        <w:br/>
        <w:t>vn -0.8349 -0.0443 0.5486</w:t>
        <w:br/>
        <w:t>vn -0.5141 -0.0209 0.8575</w:t>
        <w:br/>
        <w:t>vn -0.2986 0.7975 0.5242</w:t>
        <w:br/>
        <w:t>vn 0.0306 0.6114 0.7907</w:t>
        <w:br/>
        <w:t>vn 0.1113 0.6005 0.7918</w:t>
        <w:br/>
        <w:t>vn -0.2790 0.6951 0.6625</w:t>
        <w:br/>
        <w:t>vn -0.1974 0.7128 0.6730</w:t>
        <w:br/>
        <w:t>vn -0.3138 0.6259 0.7140</w:t>
        <w:br/>
        <w:t>vn -0.2709 0.6904 0.6708</w:t>
        <w:br/>
        <w:t>vn -0.0898 0.6733 0.7339</w:t>
        <w:br/>
        <w:t>vn -0.1489 0.6587 0.7376</w:t>
        <w:br/>
        <w:t>vn -0.2054 0.6757 0.7080</w:t>
        <w:br/>
        <w:t>vn -0.3473 0.4751 0.8085</w:t>
        <w:br/>
        <w:t>vn -0.2705 0.6361 0.7227</w:t>
        <w:br/>
        <w:t>vn -0.3799 0.3780 0.8443</w:t>
        <w:br/>
        <w:t>vn -0.2759 0.6895 0.6696</w:t>
        <w:br/>
        <w:t>vn -0.0621 0.6698 0.7399</w:t>
        <w:br/>
        <w:t>vn -0.4013 0.5820 0.7073</w:t>
        <w:br/>
        <w:t>vn 0.1536 0.5708 0.8066</w:t>
        <w:br/>
        <w:t>vn 0.0046 0.5289 0.8487</w:t>
        <w:br/>
        <w:t>vn -0.4411 0.3779 0.8140</w:t>
        <w:br/>
        <w:t>vn -0.4370 0.2617 0.8605</w:t>
        <w:br/>
        <w:t>vn -0.7028 0.7042 -0.1012</w:t>
        <w:br/>
        <w:t>vn -0.6395 0.7562 -0.1386</w:t>
        <w:br/>
        <w:t>vn -0.7321 0.6133 -0.2965</w:t>
        <w:br/>
        <w:t>vn -0.7480 0.6509 0.1298</w:t>
        <w:br/>
        <w:t>vn -0.6302 0.7462 0.2144</w:t>
        <w:br/>
        <w:t>vn -0.9573 0.1585 -0.2418</w:t>
        <w:br/>
        <w:t>vn -0.5681 0.3430 -0.7481</w:t>
        <w:br/>
        <w:t>vn -0.6909 0.7127 -0.1213</w:t>
        <w:br/>
        <w:t>vn -0.6877 0.3853 0.6153</w:t>
        <w:br/>
        <w:t>vn -0.5996 0.7973 -0.0685</w:t>
        <w:br/>
        <w:t>vn -0.4594 0.4842 0.7447</w:t>
        <w:br/>
        <w:t>vn 0.1848 -0.5898 0.7861</w:t>
        <w:br/>
        <w:t>vn -0.0207 -0.8525 0.5224</w:t>
        <w:br/>
        <w:t>vn -0.4128 -0.2641 0.8717</w:t>
        <w:br/>
        <w:t>vn -0.1154 -0.0405 0.9925</w:t>
        <w:br/>
        <w:t>vn -0.6877 -0.4331 0.5827</w:t>
        <w:br/>
        <w:t>vn -0.3311 -0.9406 -0.0749</w:t>
        <w:br/>
        <w:t>vn -0.9054 0.2867 0.3132</w:t>
        <w:br/>
        <w:t>vn -0.2883 0.4997 -0.8169</w:t>
        <w:br/>
        <w:t>vn -0.3197 -0.2057 -0.9249</w:t>
        <w:br/>
        <w:t>vn 0.0402 0.0092 -0.9991</w:t>
        <w:br/>
        <w:t>vn -0.6599 -0.3613 -0.6588</w:t>
        <w:br/>
        <w:t>vn -0.7670 0.4891 -0.4154</w:t>
        <w:br/>
        <w:t>vn -0.3932 -0.2048 -0.8964</w:t>
        <w:br/>
        <w:t>vn -0.3318 -0.4070 -0.8510</w:t>
        <w:br/>
        <w:t>vn 0.1770 -0.4479 -0.8764</w:t>
        <w:br/>
        <w:t>vn -0.0558 0.0029 -0.9984</w:t>
        <w:br/>
        <w:t>vn -0.5990 0.7953 0.0935</w:t>
        <w:br/>
        <w:t>vn -0.6706 0.7176 0.1881</w:t>
        <w:br/>
        <w:t>vn -0.4106 0.5279 -0.7434</w:t>
        <w:br/>
        <w:t>vn -0.3889 0.4950 0.7770</w:t>
        <w:br/>
        <w:t>vn -0.4490 0.4069 0.7955</w:t>
        <w:br/>
        <w:t>vn -0.1430 -0.1097 0.9836</w:t>
        <w:br/>
        <w:t>vn -0.0584 -0.0408 0.9975</w:t>
        <w:br/>
        <w:t>vn 0.2859 -0.6298 0.7222</w:t>
        <w:br/>
        <w:t>vn 0.1676 -0.6551 0.7367</w:t>
        <w:br/>
        <w:t>vn -0.4995 0.3461 0.7942</w:t>
        <w:br/>
        <w:t>vn -0.6593 0.6561 0.3672</w:t>
        <w:br/>
        <w:t>vn -0.2056 -0.2322 0.9507</w:t>
        <w:br/>
        <w:t>vn -0.6598 -0.3614 -0.6588</w:t>
        <w:br/>
        <w:t>vn -0.2872 -0.7691 -0.5709</w:t>
        <w:br/>
        <w:t>vn 0.0447 -0.7772 -0.6276</w:t>
        <w:br/>
        <w:t>vn 0.0772 -0.5018 0.8615</w:t>
        <w:br/>
        <w:t>vn -0.1285 -0.7678 0.6276</w:t>
        <w:br/>
        <w:t>vn -0.6292 -0.1173 0.7683</w:t>
        <w:br/>
        <w:t>vn -0.3173 0.0931 0.9438</w:t>
        <w:br/>
        <w:t>vn -0.8484 0.4419 0.2915</w:t>
        <w:br/>
        <w:t>vn -0.6366 0.6513 -0.4129</w:t>
        <w:br/>
        <w:t>vn -0.5735 0.7633 -0.2974</w:t>
        <w:br/>
        <w:t>vn -0.6094 0.5947 0.5244</w:t>
        <w:br/>
        <w:t>vn -0.6062 0.6169 -0.5018</w:t>
        <w:br/>
        <w:t>vn -0.2157 0.4475 -0.8679</w:t>
        <w:br/>
        <w:t>vn -0.4267 0.3273 -0.8431</w:t>
        <w:br/>
        <w:t>vn -0.8821 0.2382 -0.4063</w:t>
        <w:br/>
        <w:t>vn -0.5573 0.5468 -0.6249</w:t>
        <w:br/>
        <w:t>vn -0.1002 -0.2383 -0.9660</w:t>
        <w:br/>
        <w:t>vn 0.1894 -0.7861 -0.5884</w:t>
        <w:br/>
        <w:t>vn 0.4049 -0.6281 -0.6645</w:t>
        <w:br/>
        <w:t>vn 0.1480 -0.0327 -0.9885</w:t>
        <w:br/>
        <w:t>vn -0.1346 -0.6169 0.7754</w:t>
        <w:br/>
        <w:t>vn -0.0946 -0.9064 0.4116</w:t>
        <w:br/>
        <w:t>vn -0.8455 -0.2431 0.4755</w:t>
        <w:br/>
        <w:t>vn -0.6668 -0.1060 0.7377</w:t>
        <w:br/>
        <w:t>vn -0.7206 0.4996 -0.4809</w:t>
        <w:br/>
        <w:t>vn -0.7267 0.5837 -0.3622</w:t>
        <w:br/>
        <w:t>vn -0.9169 0.2901 0.2741</w:t>
        <w:br/>
        <w:t>vn -0.2620 0.4008 -0.8779</w:t>
        <w:br/>
        <w:t>vn -0.2941 0.3329 -0.8959</w:t>
        <w:br/>
        <w:t>vn -0.5702 0.7106 -0.4121</w:t>
        <w:br/>
        <w:t>vn -0.3844 0.5839 -0.7151</w:t>
        <w:br/>
        <w:t>vn 0.4429 -0.4879 -0.7522</w:t>
        <w:br/>
        <w:t>vn 0.5457 -0.4438 -0.7108</w:t>
        <w:br/>
        <w:t>vn 0.6001 -0.7256 -0.3366</w:t>
        <w:br/>
        <w:t>vn 0.5143 -0.7538 -0.4090</w:t>
        <w:br/>
        <w:t>vn 0.4175 -0.6444 -0.6407</w:t>
        <w:br/>
        <w:t>vn 0.5053 -0.5897 -0.6301</w:t>
        <w:br/>
        <w:t>vn 0.5231 -0.5559 -0.6460</w:t>
        <w:br/>
        <w:t>vn 0.2241 -0.0112 -0.9745</w:t>
        <w:br/>
        <w:t>vn 0.1899 -0.0827 -0.9783</w:t>
        <w:br/>
        <w:t>vn -0.2872 0.4764 0.8310</w:t>
        <w:br/>
        <w:t>vn -0.5820 0.3416 0.7379</w:t>
        <w:br/>
        <w:t>vn -0.7217 0.4683 0.5098</w:t>
        <w:br/>
        <w:t>vn -0.0680 0.4511 0.8899</w:t>
        <w:br/>
        <w:t>vn -0.5419 -0.1536 0.8263</w:t>
        <w:br/>
        <w:t>vn -0.9865 0.1023 -0.1276</w:t>
        <w:br/>
        <w:t>vn 0.5549 0.0838 0.8277</w:t>
        <w:br/>
        <w:t>vn 0.5259 -0.0159 0.8504</w:t>
        <w:br/>
        <w:t>vn 0.1251 0.3139 0.9412</w:t>
        <w:br/>
        <w:t>vn -0.5681 0.6569 0.4958</w:t>
        <w:br/>
        <w:t>vn -0.5010 0.5342 0.6809</w:t>
        <w:br/>
        <w:t>vn 0.3929 -0.9191 0.0305</w:t>
        <w:br/>
        <w:t>vn 0.3767 -0.9261 -0.0194</w:t>
        <w:br/>
        <w:t>vn 0.5271 -0.8477 -0.0599</w:t>
        <w:br/>
        <w:t>vn 0.4774 -0.8787 0.0024</w:t>
        <w:br/>
        <w:t>vn 0.3688 -0.9277 0.0578</w:t>
        <w:br/>
        <w:t>vn 0.2228 -0.9094 0.3514</w:t>
        <w:br/>
        <w:t>vn 0.4359 -0.8898 0.1351</w:t>
        <w:br/>
        <w:t>vn 0.2769 -0.9509 -0.1383</w:t>
        <w:br/>
        <w:t>vn 0.2732 -0.9620 -0.0026</w:t>
        <w:br/>
        <w:t>vn 0.2764 -0.9576 0.0811</w:t>
        <w:br/>
        <w:t>vn 0.4155 -0.8937 0.1693</w:t>
        <w:br/>
        <w:t>vn 0.1667 -0.9860 0.0015</w:t>
        <w:br/>
        <w:t>vn 0.2591 -0.9657 0.0190</w:t>
        <w:br/>
        <w:t>vn 0.3899 -0.9205 0.0243</w:t>
        <w:br/>
        <w:t>vn 0.2825 -0.5610 -0.7781</w:t>
        <w:br/>
        <w:t>vn 0.1752 -0.9839 0.0367</w:t>
        <w:br/>
        <w:t>vn 0.4553 -0.8903 0.0040</w:t>
        <w:br/>
        <w:t>vn 0.4399 -0.8978 0.0204</w:t>
        <w:br/>
        <w:t>vn 0.3089 -0.9454 0.1039</w:t>
        <w:br/>
        <w:t>vn 0.3731 -0.9272 0.0323</w:t>
        <w:br/>
        <w:t>vn 0.2757 -0.9449 0.1763</w:t>
        <w:br/>
        <w:t>vn 0.2039 -0.9587 -0.1984</w:t>
        <w:br/>
        <w:t>vn 0.2437 -0.9555 0.1660</w:t>
        <w:br/>
        <w:t>vn 0.2162 -0.8929 0.3949</w:t>
        <w:br/>
        <w:t>vn 0.4219 -0.9066 0.0109</w:t>
        <w:br/>
        <w:t>vn 0.3587 -0.8793 -0.3135</w:t>
        <w:br/>
        <w:t>vn 0.3294 -0.9109 -0.2484</w:t>
        <w:br/>
        <w:t>vn 0.0377 -0.9970 -0.0670</w:t>
        <w:br/>
        <w:t>vn -0.1270 -0.7314 -0.6701</w:t>
        <w:br/>
        <w:t>vn -0.7120 -0.3759 -0.5930</w:t>
        <w:br/>
        <w:t>vn -0.7423 -0.4949 -0.4517</w:t>
        <w:br/>
        <w:t>vn 0.6955 -0.7011 -0.1574</w:t>
        <w:br/>
        <w:t>vn 0.5055 -0.8017 -0.3190</w:t>
        <w:br/>
        <w:t>vn 0.6693 -0.7427 0.0223</w:t>
        <w:br/>
        <w:t>vn 0.0131 -0.4532 0.8913</w:t>
        <w:br/>
        <w:t>vn 0.4913 -0.8498 0.1909</w:t>
        <w:br/>
        <w:t>vn -0.3939 0.0865 0.9151</w:t>
        <w:br/>
        <w:t>vn -0.6370 0.7411 -0.2122</w:t>
        <w:br/>
        <w:t>vn -0.6646 0.5038 0.5517</w:t>
        <w:br/>
        <w:t>vn -0.2257 0.4910 -0.8414</w:t>
        <w:br/>
        <w:t>vn -0.1687 0.3106 -0.9355</w:t>
        <w:br/>
        <w:t>vn -0.0160 0.2957 -0.9551</w:t>
        <w:br/>
        <w:t>vn -0.3172 0.0930 0.9438</w:t>
        <w:br/>
        <w:t>vn -0.6292 -0.1174 0.7684</w:t>
        <w:br/>
        <w:t>vn -0.1002 -0.2384 -0.9660</w:t>
        <w:br/>
        <w:t>vn -0.3706 -0.3790 -0.8479</w:t>
        <w:br/>
        <w:t>vn -0.6667 -0.1060 0.7377</w:t>
        <w:br/>
        <w:t>vn 0.2241 -0.0113 -0.9745</w:t>
        <w:br/>
        <w:t>vn 0.1099 -0.1294 -0.9855</w:t>
        <w:br/>
        <w:t>vn 0.1967 -0.1035 -0.9750</w:t>
        <w:br/>
        <w:t>vn -0.0559 0.0029 -0.9984</w:t>
        <w:br/>
        <w:t>vn -0.1711 0.1737 -0.9698</w:t>
        <w:br/>
        <w:t>vn -0.6877 -0.4332 0.5826</w:t>
        <w:br/>
        <w:t>vn 0.0626 -0.6709 0.7389</w:t>
        <w:br/>
        <w:t>vn 0.0315 -0.6743 0.7378</w:t>
        <w:br/>
        <w:t>vn -0.9865 0.1023 -0.1277</w:t>
        <w:br/>
        <w:t>vn -0.9077 -0.2557 -0.3328</w:t>
        <w:br/>
        <w:t>vn 0.8364 -0.3634 0.4103</w:t>
        <w:br/>
        <w:t>vn 0.7643 -0.4101 0.4976</w:t>
        <w:br/>
        <w:t>vn 0.0402 0.0092 -0.9992</w:t>
        <w:br/>
        <w:t>vn 0.2543 -0.9666 0.0327</w:t>
        <w:br/>
        <w:t>vn 0.3358 -0.0630 -0.9398</w:t>
        <w:br/>
        <w:t>vn 0.6966 -0.5408 0.4714</w:t>
        <w:br/>
        <w:t>vn 0.4163 -0.1042 0.9033</w:t>
        <w:br/>
        <w:t>vn 0.1098 -0.1294 -0.9855</w:t>
        <w:br/>
        <w:t>vn 0.1967 -0.1034 -0.9750</w:t>
        <w:br/>
        <w:t>vn 0.5259 -0.0160 0.8504</w:t>
        <w:br/>
        <w:t>vn -0.6836 -0.3888 -0.6177</w:t>
        <w:br/>
        <w:t>vn -0.3310 -0.9406 -0.0750</w:t>
        <w:br/>
        <w:t>vn -0.7017 -0.1879 -0.6873</w:t>
        <w:br/>
        <w:t>vn -0.8555 -0.2783 0.4366</w:t>
        <w:br/>
        <w:t>vn -0.4265 -0.7359 0.5259</w:t>
        <w:br/>
        <w:t>vn -0.2260 -0.5633 -0.7947</w:t>
        <w:br/>
        <w:t>vn -0.0946 -0.9064 0.4117</w:t>
        <w:br/>
        <w:t>vn 0.1894 -0.7861 -0.5883</w:t>
        <w:br/>
        <w:t>vn 0.2846 0.9557 0.0747</w:t>
        <w:br/>
        <w:t>vn -0.3381 0.9172 0.2106</w:t>
        <w:br/>
        <w:t>vn -0.2816 0.8438 0.4568</w:t>
        <w:br/>
        <w:t>vn 0.3066 0.9375 0.1647</w:t>
        <w:br/>
        <w:t>vn -0.1795 0.6886 0.7026</w:t>
        <w:br/>
        <w:t>vn 0.3640 0.8989 0.2437</w:t>
        <w:br/>
        <w:t>vn 0.5043 0.8172 0.2791</w:t>
        <w:br/>
        <w:t>vn 0.2834 0.5272 0.8011</w:t>
        <w:br/>
        <w:t>vn 0.6340 0.2466 0.7330</w:t>
        <w:br/>
        <w:t>vn 0.6564 0.7096 0.2560</w:t>
        <w:br/>
        <w:t>vn 0.8699 -0.0923 0.4845</w:t>
        <w:br/>
        <w:t>vn 0.7941 0.5833 0.1706</w:t>
        <w:br/>
        <w:t>vn 0.6564 0.7096 0.2561</w:t>
        <w:br/>
        <w:t>vn -0.3047 0.8891 -0.3414</w:t>
        <w:br/>
        <w:t>vn -0.3612 0.9278 -0.0936</w:t>
        <w:br/>
        <w:t>vn 0.2745 0.9611 -0.0313</w:t>
        <w:br/>
        <w:t>vn 0.2944 0.9481 -0.1198</w:t>
        <w:br/>
        <w:t>vn 0.3729 0.9042 -0.2082</w:t>
        <w:br/>
        <w:t>vn -0.1036 0.7893 -0.6053</w:t>
        <w:br/>
        <w:t>vn 0.2371 0.5293 -0.8146</w:t>
        <w:br/>
        <w:t>vn 0.5019 0.8158 -0.2873</w:t>
        <w:br/>
        <w:t>vn 0.8142 -0.5795 0.0346</w:t>
        <w:br/>
        <w:t>vn 0.8998 -0.2978 -0.3188</w:t>
        <w:br/>
        <w:t>vn 0.8397 0.5295 -0.1207</w:t>
        <w:br/>
        <w:t>vn 0.9330 -0.1392 0.3320</w:t>
        <w:br/>
        <w:t>vn 0.7355 0.6466 -0.2025</w:t>
        <w:br/>
        <w:t>vn 0.7593 -0.0643 -0.6475</w:t>
        <w:br/>
        <w:t>vn 0.6440 0.6953 -0.3191</w:t>
        <w:br/>
        <w:t>vn 0.5320 0.2194 -0.8178</w:t>
        <w:br/>
        <w:t>vn 0.5321 0.2194 -0.8178</w:t>
        <w:br/>
        <w:t>vn 0.9011 -0.3877 0.1943</w:t>
        <w:br/>
        <w:t>vn 0.8874 0.4567 0.0622</w:t>
        <w:br/>
        <w:t>vn 0.8748 -0.4807 -0.0607</w:t>
        <w:br/>
        <w:t>vn 0.9434 -0.1129 -0.3117</w:t>
        <w:br/>
        <w:t>vn 0.9050 -0.3410 0.2543</w:t>
        <w:br/>
        <w:t>vn 0.6485 -0.7610 0.0165</w:t>
        <w:br/>
        <w:t>vn 0.5031 -0.8614 -0.0693</w:t>
        <w:br/>
        <w:t>vn 0.8369 -0.4902 0.2436</w:t>
        <w:br/>
        <w:t>vn 0.7565 0.0329 0.6531</w:t>
        <w:br/>
        <w:t>vn 0.5922 0.8056 0.0138</w:t>
        <w:br/>
        <w:t>vn 0.5969 0.8022 0.0129</w:t>
        <w:br/>
        <w:t>vn 0.5748 0.8177 0.0299</w:t>
        <w:br/>
        <w:t>vn 0.5461 0.8368 0.0397</w:t>
        <w:br/>
        <w:t>vn 0.5749 0.8177 0.0300</w:t>
        <w:br/>
        <w:t>vn 0.5526 0.8331 0.0248</w:t>
        <w:br/>
        <w:t>vn 0.5611 0.8276 0.0166</w:t>
        <w:br/>
        <w:t>vn 0.5624 0.8268 0.0043</w:t>
        <w:br/>
        <w:t>vn 0.5631 0.8263 -0.0118</w:t>
        <w:br/>
        <w:t>vn 0.5594 0.8286 -0.0230</w:t>
        <w:br/>
        <w:t>vn 0.5457 0.8373 -0.0341</w:t>
        <w:br/>
        <w:t>vn 0.5455 0.8372 -0.0392</w:t>
        <w:br/>
        <w:t>vn 0.5610 0.8271 -0.0350</w:t>
        <w:br/>
        <w:t>vn 0.5788 0.8146 -0.0386</w:t>
        <w:br/>
        <w:t>vn 0.6039 0.7960 -0.0414</w:t>
        <w:br/>
        <w:t>vn 0.6155 0.7872 -0.0368</w:t>
        <w:br/>
        <w:t>vn 0.7712 0.5284 -0.3550</w:t>
        <w:br/>
        <w:t>vn 0.9434 -0.1129 -0.3118</w:t>
        <w:br/>
        <w:t>vn 0.7784 0.1678 -0.6049</w:t>
        <w:br/>
        <w:t>vn 0.0947 -0.8288 0.5515</w:t>
        <w:br/>
        <w:t>vn -0.1314 -0.6591 0.7405</w:t>
        <w:br/>
        <w:t>vn -0.3221 -0.7781 0.5392</w:t>
        <w:br/>
        <w:t>vn -0.1881 -0.8526 0.4875</w:t>
        <w:br/>
        <w:t>vn -0.3221 -0.7782 0.5392</w:t>
        <w:br/>
        <w:t>vn -0.3659 -0.7708 0.5216</w:t>
        <w:br/>
        <w:t>vn 0.4546 0.0884 -0.8863</w:t>
        <w:br/>
        <w:t>vn 0.5214 -0.1205 -0.8447</w:t>
        <w:br/>
        <w:t>vn 0.1467 0.2381 -0.9601</w:t>
        <w:br/>
        <w:t>vn 0.1535 0.4192 0.8948</w:t>
        <w:br/>
        <w:t>vn -0.3660 0.6377 0.6778</w:t>
        <w:br/>
        <w:t>vn -0.3091 0.6008 0.7372</w:t>
        <w:br/>
        <w:t>vn 0.1238 0.3727 0.9197</w:t>
        <w:br/>
        <w:t>vn 0.8246 -0.5646 0.0346</w:t>
        <w:br/>
        <w:t>vn 0.8013 -0.4720 -0.3677</w:t>
        <w:br/>
        <w:t>vn 0.8858 -0.3149 -0.3409</w:t>
        <w:br/>
        <w:t>vn 0.9171 -0.3808 0.1179</w:t>
        <w:br/>
        <w:t>vn 0.8281 -0.5030 0.2474</w:t>
        <w:br/>
        <w:t>vn 0.8499 -0.1536 0.5041</w:t>
        <w:br/>
        <w:t>vn 0.2159 0.4871 0.8462</w:t>
        <w:br/>
        <w:t>vn -0.2415 0.6933 0.6790</w:t>
        <w:br/>
        <w:t>vn 0.5350 0.1259 0.8354</w:t>
        <w:br/>
        <w:t>vn 0.5857 0.2074 0.7836</w:t>
        <w:br/>
        <w:t>vn 0.4948 0.0469 0.8678</w:t>
        <w:br/>
        <w:t>vn -0.5103 0.7753 0.3722</w:t>
        <w:br/>
        <w:t>vn -0.5879 0.8074 -0.0495</w:t>
        <w:br/>
        <w:t>vn -0.6473 0.7571 -0.0883</w:t>
        <w:br/>
        <w:t>vn -0.6082 0.7205 0.3331</w:t>
        <w:br/>
        <w:t>vn -0.4524 0.7107 -0.5388</w:t>
        <w:br/>
        <w:t>vn -0.5179 0.6964 -0.4968</w:t>
        <w:br/>
        <w:t>vn 0.7509 -0.1900 0.6325</w:t>
        <w:br/>
        <w:t>vn -0.4693 0.6907 -0.5501</w:t>
        <w:br/>
        <w:t>vn -0.5432 0.6345 -0.5498</w:t>
        <w:br/>
        <w:t>vn -0.2097 0.2606 -0.9424</w:t>
        <w:br/>
        <w:t>vn -0.0976 0.3839 -0.9182</w:t>
        <w:br/>
        <w:t>vn -0.0996 0.4959 -0.8626</w:t>
        <w:br/>
        <w:t>vn -0.5756 0.8176 0.0132</w:t>
        <w:br/>
        <w:t>vn -0.3464 0.7397 0.5769</w:t>
        <w:br/>
        <w:t>vn 0.8106 -0.4756 -0.3415</w:t>
        <w:br/>
        <w:t>vn 0.8389 -0.5088 0.1931</w:t>
        <w:br/>
        <w:t>vn -0.4644 0.6118 0.6403</w:t>
        <w:br/>
        <w:t>vn -0.6412 0.7648 0.0630</w:t>
        <w:br/>
        <w:t>vn 0.1137 0.3694 0.9223</w:t>
        <w:br/>
        <w:t>vn 0.4429 -0.0949 -0.8915</w:t>
        <w:br/>
        <w:t>vn 0.2211 -0.3145 -0.9231</w:t>
        <w:br/>
        <w:t>vn -0.2180 0.5370 -0.8149</w:t>
        <w:br/>
        <w:t>vn 0.7334 -0.3227 0.5983</w:t>
        <w:br/>
        <w:t>vn -0.6080 0.7610 -0.2265</w:t>
        <w:br/>
        <w:t>vn -0.2440 0.5216 -0.8175</w:t>
        <w:br/>
        <w:t>vn -0.2530 0.5499 -0.7960</w:t>
        <w:br/>
        <w:t>vn -0.5999 0.7649 -0.2346</w:t>
        <w:br/>
        <w:t>vn 0.5480 -0.5958 -0.5871</w:t>
        <w:br/>
        <w:t>vn 0.5200 -0.6644 -0.5368</w:t>
        <w:br/>
        <w:t>vn 0.1819 0.0026 -0.9833</w:t>
        <w:br/>
        <w:t>vn 0.1964 0.0519 -0.9792</w:t>
        <w:br/>
        <w:t>vn 0.7503 -0.1200 0.6501</w:t>
        <w:br/>
        <w:t>vn 0.2068 0.3113 0.9275</w:t>
        <w:br/>
        <w:t>vn 0.1960 0.3521 0.9152</w:t>
        <w:br/>
        <w:t>vn 0.7411 -0.1190 0.6607</w:t>
        <w:br/>
        <w:t>vn -0.3192 0.4892 0.8116</w:t>
        <w:br/>
        <w:t>vn -0.3022 0.5478 0.7801</w:t>
        <w:br/>
        <w:t>vn -0.8041 0.4695 0.3647</w:t>
        <w:br/>
        <w:t>vn -0.7488 0.5468 0.3745</w:t>
        <w:br/>
        <w:t>vn -0.9254 0.1371 -0.3533</w:t>
        <w:br/>
        <w:t>vn -0.9251 0.2034 -0.3205</w:t>
        <w:br/>
        <w:t>vn 0.4907 -0.8691 -0.0618</w:t>
        <w:br/>
        <w:t>vn 0.4749 -0.8776 -0.0655</w:t>
        <w:br/>
        <w:t>vn 0.2886 -0.5613 0.7756</w:t>
        <w:br/>
        <w:t>vn 0.3025 -0.5563 0.7740</w:t>
        <w:br/>
        <w:t>vn 0.4918 -0.8690 -0.0547</w:t>
        <w:br/>
        <w:t>vn 0.2676 -0.5192 -0.8117</w:t>
        <w:br/>
        <w:t>vn 0.2734 -0.5154 -0.8121</w:t>
        <w:br/>
        <w:t>vn 0.3052 -0.5609 0.7696</w:t>
        <w:br/>
        <w:t>vn 0.4586 -0.8875 -0.0456</w:t>
        <w:br/>
        <w:t>vn 0.2409 -0.5493 -0.8002</w:t>
        <w:br/>
        <w:t>vn 0.2601 -0.5256 -0.8100</w:t>
        <w:br/>
        <w:t>vn 0.4840 -0.8736 -0.0500</w:t>
        <w:br/>
        <w:t>vn 0.3419 -0.9380 -0.0569</w:t>
        <w:br/>
        <w:t>vn 0.1307 -0.6072 -0.7837</w:t>
        <w:br/>
        <w:t>vn 0.2283 -0.6731 0.7034</w:t>
        <w:br/>
        <w:t>vn 0.2980 -0.5921 0.7488</w:t>
        <w:br/>
        <w:t>vn 0.3048 -0.5651 0.7666</w:t>
        <w:br/>
        <w:t>vn 0.2617 -0.5051 0.8224</w:t>
        <w:br/>
        <w:t>vn 0.2280 -0.5229 0.8213</w:t>
        <w:br/>
        <w:t>vn -0.1552 0.0265 0.9875</w:t>
        <w:br/>
        <w:t>vn -0.1380 0.0490 0.9892</w:t>
        <w:br/>
        <w:t>vn -0.0313 0.0691 -0.9971</w:t>
        <w:br/>
        <w:t>vn 0.3257 -0.4847 -0.8118</w:t>
        <w:br/>
        <w:t>vn 0.3373 -0.4868 -0.8058</w:t>
        <w:br/>
        <w:t>vn -0.0437 0.0723 -0.9964</w:t>
        <w:br/>
        <w:t>vn 0.3392 -0.4892 -0.8035</w:t>
        <w:br/>
        <w:t>vn -0.0521 0.0733 -0.9959</w:t>
        <w:br/>
        <w:t>vn 0.3379 -0.4877 -0.8050</w:t>
        <w:br/>
        <w:t>vn -0.0541 0.0848 -0.9949</w:t>
        <w:br/>
        <w:t>vn -0.6368 0.7708 -0.0202</w:t>
        <w:br/>
        <w:t>vn -0.4407 0.5632 -0.6990</w:t>
        <w:br/>
        <w:t>vn -0.4453 0.5730 -0.6880</w:t>
        <w:br/>
        <w:t>vn -0.6366 0.7710 -0.0199</w:t>
        <w:br/>
        <w:t>vn -0.6356 0.7718 -0.0210</w:t>
        <w:br/>
        <w:t>vn -0.4291 0.5589 -0.7095</w:t>
        <w:br/>
        <w:t>vn -0.5004 0.5498 0.6689</w:t>
        <w:br/>
        <w:t>vn -0.5026 0.5565 0.6616</w:t>
        <w:br/>
        <w:t>vn -0.1406 0.0517 0.9887</w:t>
        <w:br/>
        <w:t>vn -0.1416 0.0523 0.9885</w:t>
        <w:br/>
        <w:t>vn 0.2583 -0.5174 0.8158</w:t>
        <w:br/>
        <w:t>vn 0.2648 -0.5105 0.8181</w:t>
        <w:br/>
        <w:t>vn -0.7730 0.6342 -0.0186</w:t>
        <w:br/>
        <w:t>vn -0.6381 0.7697 -0.0190</w:t>
        <w:br/>
        <w:t>vn -0.4545 0.5651 -0.6886</w:t>
        <w:br/>
        <w:t>vn -0.4800 0.5355 -0.6949</w:t>
        <w:br/>
        <w:t>vn -0.4962 0.5416 0.6786</w:t>
        <w:br/>
        <w:t>vn 0.5348 -0.8262 -0.1768</w:t>
        <w:br/>
        <w:t>vn 0.4843 -0.7219 -0.4943</w:t>
        <w:br/>
        <w:t>vn 0.4501 -0.7307 0.5133</w:t>
        <w:br/>
        <w:t>vn 0.4377 -0.7333 0.5203</w:t>
        <w:br/>
        <w:t>vn 0.5303 -0.8477 0.0119</w:t>
        <w:br/>
        <w:t>vn 0.5167 -0.8325 0.1999</w:t>
        <w:br/>
        <w:t>vn 0.2608 -0.5306 0.8065</w:t>
        <w:br/>
        <w:t>vn 0.2484 -0.5774 0.7778</w:t>
        <w:br/>
        <w:t>vn 0.4208 -0.7685 0.4821</w:t>
        <w:br/>
        <w:t>vn 0.3302 -0.4973 -0.8023</w:t>
        <w:br/>
        <w:t>vn 0.4685 -0.7106 -0.5249</w:t>
        <w:br/>
        <w:t>vn 0.4398 -0.7105 -0.5493</w:t>
        <w:br/>
        <w:t>vn 0.2839 -0.5304 -0.7988</w:t>
        <w:br/>
        <w:t>vn -0.0859 0.0377 0.9956</w:t>
        <w:br/>
        <w:t>vn -0.0782 0.0494 0.9957</w:t>
        <w:br/>
        <w:t>vn -0.4489 0.5919 -0.6695</w:t>
        <w:br/>
        <w:t>vn -0.4534 0.5936 -0.6649</w:t>
        <w:br/>
        <w:t>vn -0.5939 0.8036 0.0395</w:t>
        <w:br/>
        <w:t>vn -0.6059 0.7945 0.0397</w:t>
        <w:br/>
        <w:t>vn -0.0974 0.0680 -0.9929</w:t>
        <w:br/>
        <w:t>vn -0.0861 0.0655 -0.9941</w:t>
        <w:br/>
        <w:t>vn 0.2653 -0.5166 -0.8141</w:t>
        <w:br/>
        <w:t>vn -0.1048 0.0783 -0.9914</w:t>
        <w:br/>
        <w:t>vn -0.1414 0.0867 -0.9862</w:t>
        <w:br/>
        <w:t>vn -0.1042 0.0804 -0.9913</w:t>
        <w:br/>
        <w:t>vn -0.4374 0.6081 -0.6625</w:t>
        <w:br/>
        <w:t>vn -0.4674 0.6128 -0.6372</w:t>
        <w:br/>
        <w:t>vn -0.5865 0.8091 0.0381</w:t>
        <w:br/>
        <w:t>vn -0.5696 0.8209 0.0411</w:t>
        <w:br/>
        <w:t>vn -0.4435 0.6033 -0.6628</w:t>
        <w:br/>
        <w:t>vn -0.5771 0.8156 0.0412</w:t>
        <w:br/>
        <w:t>vn -0.3993 0.5832 0.7075</w:t>
        <w:br/>
        <w:t>vn -0.4258 0.5950 0.6817</w:t>
        <w:br/>
        <w:t>vn -0.0743 0.0547 0.9957</w:t>
        <w:br/>
        <w:t>vn -0.0644 0.0561 0.9963</w:t>
        <w:br/>
        <w:t>vn -0.5678 0.8220 0.0432</w:t>
        <w:br/>
        <w:t>vn -0.4061 0.6369 0.6553</w:t>
        <w:br/>
        <w:t>vn -0.4409 0.6465 -0.6225</w:t>
        <w:br/>
        <w:t>vn -0.1463 0.0257 0.9889</w:t>
        <w:br/>
        <w:t>vn -0.0783 0.0583 0.9952</w:t>
        <w:br/>
        <w:t>vn -0.2290 0.0996 -0.9683</w:t>
        <w:br/>
        <w:t>vn -0.4106 0.5734 0.7090</w:t>
        <w:br/>
        <w:t>vn -0.4245 0.5594 0.7119</w:t>
        <w:br/>
        <w:t>vn 0.1465 -0.5027 0.8519</w:t>
        <w:br/>
        <w:t>vn 0.1495 -0.4992 0.8535</w:t>
        <w:br/>
        <w:t>vn -0.2450 0.0630 0.9675</w:t>
        <w:br/>
        <w:t>vn -0.2478 0.0621 0.9668</w:t>
        <w:br/>
        <w:t>vn -0.5572 0.5630 0.6104</w:t>
        <w:br/>
        <w:t>vn -0.6006 0.7878 -0.1362</w:t>
        <w:br/>
        <w:t>vn -0.6024 0.7888 -0.1224</w:t>
        <w:br/>
        <w:t>vn -0.5521 0.5697 0.6087</w:t>
        <w:br/>
        <w:t>vn -0.5892 0.7991 -0.1196</w:t>
        <w:br/>
        <w:t>vn -0.5367 0.5873 0.6058</w:t>
        <w:br/>
        <w:t>vn -0.2269 0.0729 0.9712</w:t>
        <w:br/>
        <w:t>vn 0.1654 -0.5045 0.8474</w:t>
        <w:br/>
        <w:t>vn -0.3293 0.5567 -0.7626</w:t>
        <w:br/>
        <w:t>vn -0.3367 0.5400 -0.7714</w:t>
        <w:br/>
        <w:t>vn -0.5885 0.7998 -0.1182</w:t>
        <w:br/>
        <w:t>vn -0.5363 0.5913 0.6023</w:t>
        <w:br/>
        <w:t>vn -0.2215 0.0719 0.9725</w:t>
        <w:br/>
        <w:t>vn -0.2330 0.0387 0.9717</w:t>
        <w:br/>
        <w:t>vn 0.1638 -0.5535 0.8166</w:t>
        <w:br/>
        <w:t>vn 0.1752 -0.5124 0.8407</w:t>
        <w:br/>
        <w:t>vn -0.3307 0.5630 -0.7574</w:t>
        <w:br/>
        <w:t>vn 0.4168 -0.5671 -0.7104</w:t>
        <w:br/>
        <w:t>vn 0.0564 0.0468 -0.9973</w:t>
        <w:br/>
        <w:t>vn 0.0418 0.0347 -0.9985</w:t>
        <w:br/>
        <w:t>vn 0.4041 -0.5685 -0.7166</w:t>
        <w:br/>
        <w:t>vn 0.4177 -0.5743 -0.7041</w:t>
        <w:br/>
        <w:t>vn 0.0575 0.0467 -0.9973</w:t>
        <w:br/>
        <w:t>vn -0.2647 -0.0441 0.9633</w:t>
        <w:br/>
        <w:t>vn 0.1440 -0.6501 0.7461</w:t>
        <w:br/>
        <w:t>vn 0.3595 -0.6817 -0.6372</w:t>
        <w:br/>
        <w:t>vn 0.0247 -0.0714 -0.9971</w:t>
        <w:br/>
        <w:t>vn 0.0421 0.0135 -0.9990</w:t>
        <w:br/>
        <w:t>vn 0.3944 -0.6075 -0.6895</w:t>
        <w:br/>
        <w:t>vn -0.5431 0.5856 0.6018</w:t>
        <w:br/>
        <w:t>vn -0.5834 0.8038 -0.1162</w:t>
        <w:br/>
        <w:t>vn -0.6525 0.7471 -0.1269</w:t>
        <w:br/>
        <w:t>vn -0.5965 0.5883 0.5460</w:t>
        <w:br/>
        <w:t>vn 0.3971 -0.5795 -0.7117</w:t>
        <w:br/>
        <w:t>vn 0.4782 -0.8648 0.1529</w:t>
        <w:br/>
        <w:t>vn 0.4857 -0.8615 0.1479</w:t>
        <w:br/>
        <w:t>vn 0.4896 -0.8598 0.1449</w:t>
        <w:br/>
        <w:t>vn 0.4602 -0.8792 0.1235</w:t>
        <w:br/>
        <w:t>vn 0.4906 -0.8597 0.1419</w:t>
        <w:br/>
        <w:t>vn 0.4013 -0.9120 0.0853</w:t>
        <w:br/>
        <w:t>vn 0.0437 -0.5243 0.8504</w:t>
        <w:br/>
        <w:t>vn 0.0726 -0.5654 0.8216</w:t>
        <w:br/>
        <w:t>vn 0.4771 -0.8533 0.2107</w:t>
        <w:br/>
        <w:t>vn 0.4743 -0.8519 0.2221</w:t>
        <w:br/>
        <w:t>vn 0.4514 -0.8759 0.1703</w:t>
        <w:br/>
        <w:t>vn 0.1230 -0.6637 0.7378</w:t>
        <w:br/>
        <w:t>vn -0.2731 -0.4651 -0.8421</w:t>
        <w:br/>
        <w:t>vn -0.2468 -0.4597 -0.8531</w:t>
        <w:br/>
        <w:t>vn -0.5301 -0.2933 -0.7956</w:t>
        <w:br/>
        <w:t>vn -0.5529 -0.3067 -0.7747</w:t>
        <w:br/>
        <w:t>vn 0.6410 -0.6696 -0.3752</w:t>
        <w:br/>
        <w:t>vn 0.8212 -0.5692 -0.0403</w:t>
        <w:br/>
        <w:t>vn 0.7916 -0.6045 -0.0891</w:t>
        <w:br/>
        <w:t>vn 0.2119 -0.6686 -0.7128</w:t>
        <w:br/>
        <w:t>vn -0.5056 -0.3168 -0.8025</w:t>
        <w:br/>
        <w:t>vn 0.1932 0.0386 -0.9804</w:t>
        <w:br/>
        <w:t>vn 0.3600 -0.1866 -0.9141</w:t>
        <w:br/>
        <w:t>vn -0.6750 0.5780 0.4586</w:t>
        <w:br/>
        <w:t>vn -0.6604 0.5714 0.4872</w:t>
        <w:br/>
        <w:t>vn -0.4060 0.0872 0.9097</w:t>
        <w:br/>
        <w:t>vn -0.4104 0.0601 0.9099</w:t>
        <w:br/>
        <w:t>vn 0.7533 -0.1227 0.6461</w:t>
        <w:br/>
        <w:t>vn 0.2164 0.2829 0.9344</w:t>
        <w:br/>
        <w:t>vn -0.3308 0.4388 0.8355</w:t>
        <w:br/>
        <w:t>vn -0.8306 0.4170 0.3691</w:t>
        <w:br/>
        <w:t>vn -0.9291 0.0941 -0.3578</w:t>
        <w:br/>
        <w:t>vn -0.5036 0.5279 0.6839</w:t>
        <w:br/>
        <w:t>vn -0.6307 0.7755 -0.0277</w:t>
        <w:br/>
        <w:t>vn -0.4105 0.5546 -0.7238</w:t>
        <w:br/>
        <w:t>vn -0.0691 0.0685 -0.9953</w:t>
        <w:br/>
        <w:t>vn -0.5117 0.5382 0.6697</w:t>
        <w:br/>
        <w:t>vn -0.1563 0.0228 0.9874</w:t>
        <w:br/>
        <w:t>vn 0.3996 -0.7496 0.5276</w:t>
        <w:br/>
        <w:t>vn 0.4602 -0.7270 -0.5096</w:t>
        <w:br/>
        <w:t>vn -0.4357 0.5450 0.7164</w:t>
        <w:br/>
        <w:t>vn -0.3193 0.5334 -0.7832</w:t>
        <w:br/>
        <w:t>vn 0.0463 0.0285 -0.9985</w:t>
        <w:br/>
        <w:t>vn -0.3440 0.5585 -0.7548</w:t>
        <w:br/>
        <w:t>vn 0.5657 -0.8125 -0.1407</w:t>
        <w:br/>
        <w:t>vn 0.6598 -0.6674 -0.3452</w:t>
        <w:br/>
        <w:t>vn 0.8280 -0.5607 -0.0056</w:t>
        <w:br/>
        <w:t>vn -0.5171 0.5094 0.6878</w:t>
        <w:br/>
        <w:t>vn -0.1706 -0.0439 0.9844</w:t>
        <w:br/>
        <w:t>vn -0.1197 -0.0122 -0.9927</w:t>
        <w:br/>
        <w:t>vn -0.3913 0.5705 -0.7222</w:t>
        <w:br/>
        <w:t>vn -0.6713 0.6986 -0.2475</w:t>
        <w:br/>
        <w:t>vn -0.6926 0.6283 0.3543</w:t>
        <w:br/>
        <w:t>vn -0.3198 0.6069 -0.7276</w:t>
        <w:br/>
        <w:t>vn -0.4121 -0.0044 0.9111</w:t>
        <w:br/>
        <w:t>vn 0.4885 -0.0018 0.8726</w:t>
        <w:br/>
        <w:t>vn 0.4629 -0.5879 0.6633</w:t>
        <w:br/>
        <w:t>vn 0.5691 -0.7886 0.2329</w:t>
        <w:br/>
        <w:t>vn -0.0911 0.1865 0.9782</w:t>
        <w:br/>
        <w:t>vn 0.2477 -0.2600 0.9333</w:t>
        <w:br/>
        <w:t>vn 0.5300 -0.7656 -0.3647</w:t>
        <w:br/>
        <w:t>vn 0.2211 -0.3145 -0.9232</w:t>
        <w:br/>
        <w:t>vn 0.3315 -0.6477 0.6860</w:t>
        <w:br/>
        <w:t>vn 0.4185 -0.8738 0.2476</w:t>
        <w:br/>
        <w:t>vn -0.2329 0.0386 0.9717</w:t>
        <w:br/>
        <w:t>vn -0.2648 -0.0441 0.9633</w:t>
        <w:br/>
        <w:t>vn -0.0859 0.0376 0.9956</w:t>
        <w:br/>
        <w:t>vn -0.0644 0.0560 0.9963</w:t>
        <w:br/>
        <w:t>vn -0.1414 0.0866 -0.9862</w:t>
        <w:br/>
        <w:t>vn -0.0975 0.0681 -0.9929</w:t>
        <w:br/>
        <w:t>vn -0.1563 0.0227 0.9875</w:t>
        <w:br/>
        <w:t>vn -0.1706 -0.0440 0.9844</w:t>
        <w:br/>
        <w:t>vn -0.0312 0.0691 -0.9971</w:t>
        <w:br/>
        <w:t>vn -0.9291 0.0942 -0.3578</w:t>
        <w:br/>
        <w:t>vn 0.7504 -0.1200 0.6501</w:t>
        <w:br/>
        <w:t>vn 0.7411 -0.1190 0.6608</w:t>
        <w:br/>
        <w:t>vn 0.7534 -0.1228 0.6460</w:t>
        <w:br/>
        <w:t>vn 0.5856 0.2074 0.7836</w:t>
        <w:br/>
        <w:t>vn 0.1514 -0.3000 0.9419</w:t>
        <w:br/>
        <w:t>vn 0.7339 -0.1771 0.6557</w:t>
        <w:br/>
        <w:t>vn 0.7123 -0.6977 -0.0761</w:t>
        <w:br/>
        <w:t>vn 0.1437 -0.7624 -0.6310</w:t>
        <w:br/>
        <w:t>vn 0.0264 -0.8986 -0.4381</w:t>
        <w:br/>
        <w:t>vn 0.5383 -0.8427 0.0072</w:t>
        <w:br/>
        <w:t>vn 0.3734 -0.8622 0.3424</w:t>
        <w:br/>
        <w:t>vn -0.1797 -0.9812 -0.0699</w:t>
        <w:br/>
        <w:t>vn -0.0237 -0.9751 -0.2206</w:t>
        <w:br/>
        <w:t>vn -0.0970 -0.9812 -0.1667</w:t>
        <w:br/>
        <w:t>vn -0.1324 -0.9824 -0.1321</w:t>
        <w:br/>
        <w:t>vn 0.3056 0.0665 0.9498</w:t>
        <w:br/>
        <w:t>vn 0.2613 0.2487 0.9327</w:t>
        <w:br/>
        <w:t>vn -0.3031 0.5473 0.7801</w:t>
        <w:br/>
        <w:t>vn -0.0855 0.4329 0.8974</w:t>
        <w:br/>
        <w:t>vn -0.7413 -0.6280 -0.2368</w:t>
        <w:br/>
        <w:t>vn -0.5363 -0.6008 -0.5929</w:t>
        <w:br/>
        <w:t>vn -0.5387 0.5390 0.6475</w:t>
        <w:br/>
        <w:t>vn -0.3226 0.4819 0.8147</w:t>
        <w:br/>
        <w:t>vn -0.5051 -0.4185 -0.7548</w:t>
        <w:br/>
        <w:t>vn 0.6766 -0.5805 0.4531</w:t>
        <w:br/>
        <w:t>vn -0.7299 -0.1829 -0.6586</w:t>
        <w:br/>
        <w:t>vn -0.8835 -0.2671 -0.3848</w:t>
        <w:br/>
        <w:t>vn -0.7885 0.4677 0.3994</w:t>
        <w:br/>
        <w:t>vn -0.7039 0.5833 0.4052</w:t>
        <w:br/>
        <w:t>vn -0.8552 0.4863 0.1794</w:t>
        <w:br/>
        <w:t>vn -0.8674 0.4593 0.1914</w:t>
        <w:br/>
        <w:t>vn -0.0625 -0.9431 -0.3267</w:t>
        <w:br/>
        <w:t>vn -0.2830 -0.9309 -0.2309</w:t>
        <w:br/>
        <w:t>vn 0.2612 0.2487 0.9327</w:t>
        <w:br/>
        <w:t>vn 0.4659 0.1498 0.8721</w:t>
        <w:br/>
        <w:t>vn 0.2352 0.3880 0.8912</w:t>
        <w:br/>
        <w:t>vn -0.8924 0.3129 0.3251</w:t>
        <w:br/>
        <w:t>vn 0.3056 0.0666 0.9498</w:t>
        <w:br/>
        <w:t>vn 0.6765 -0.5805 0.4532</w:t>
        <w:br/>
        <w:t>vn -0.3086 0.5342 0.7870</w:t>
        <w:br/>
        <w:t>vn -0.5376 0.5774 0.6145</w:t>
        <w:br/>
        <w:t>vn -0.5375 0.5774 0.6146</w:t>
        <w:br/>
        <w:t>vn -0.3313 0.4925 0.8048</w:t>
        <w:br/>
        <w:t>vn -0.0129 0.4897 0.8718</w:t>
        <w:br/>
        <w:t>vn -0.8924 0.3129 0.3250</w:t>
        <w:br/>
        <w:t>vn -0.0180 -0.9998 0.0051</w:t>
        <w:br/>
        <w:t>vn -0.5401 -0.6372 0.5497</w:t>
        <w:br/>
        <w:t>vn -0.5574 -0.8296 -0.0330</w:t>
        <w:br/>
        <w:t>vn 0.0041 -0.9975 -0.0701</w:t>
        <w:br/>
        <w:t>vn -0.0448 -0.7684 0.6384</w:t>
        <w:br/>
        <w:t>vn -0.2909 -0.9555 0.0500</w:t>
        <w:br/>
        <w:t>vn -0.3655 -0.9289 -0.0604</w:t>
        <w:br/>
        <w:t>vn -0.5402 -0.6372 0.5497</w:t>
        <w:br/>
        <w:t>vn -0.1142 -0.6583 -0.7440</w:t>
        <w:br/>
        <w:t>vn -0.5788 -0.5460 -0.6057</w:t>
        <w:br/>
        <w:t>vn -0.2798 -0.1375 0.9501</w:t>
        <w:br/>
        <w:t>vn -0.3384 -0.0016 -0.9410</w:t>
        <w:br/>
        <w:t>vn -0.2799 -0.1375 0.9501</w:t>
        <w:br/>
        <w:t>vn -0.5147 0.5568 0.6519</w:t>
        <w:br/>
        <w:t>vn -0.5861 0.4877 0.6470</w:t>
        <w:br/>
        <w:t>vn -0.3385 -0.0016 -0.9410</w:t>
        <w:br/>
        <w:t>vn -0.5398 0.6132 -0.5767</w:t>
        <w:br/>
        <w:t>vn -0.6685 0.7386 0.0872</w:t>
        <w:br/>
        <w:t>vn -0.5860 0.4877 0.6471</w:t>
        <w:br/>
        <w:t>vn -0.5397 0.6133 -0.5767</w:t>
        <w:br/>
        <w:t>vn -0.5628 0.8248 0.0539</w:t>
        <w:br/>
        <w:t>vn -0.0029 -0.9974 -0.0720</w:t>
        <w:br/>
        <w:t>vn 0.1168 -0.9819 -0.1493</w:t>
        <w:br/>
        <w:t>vn -0.5789 -0.5460 -0.6057</w:t>
        <w:br/>
        <w:t>vn -0.6349 0.5763 -0.5146</w:t>
        <w:br/>
        <w:t>vn 0.0676 -0.9973 -0.0288</w:t>
        <w:br/>
        <w:t>vn -0.2709 -0.9382 -0.2154</w:t>
        <w:br/>
        <w:t>vn -0.6702 0.6166 0.4131</w:t>
        <w:br/>
        <w:t>vn -0.6348 0.5763 -0.5146</w:t>
        <w:br/>
        <w:t>vn -0.7314 0.6447 -0.2224</w:t>
        <w:br/>
        <w:t>vn -0.7669 0.6325 0.1089</w:t>
        <w:br/>
        <w:t>vn -0.5444 0.7815 -0.3047</w:t>
        <w:br/>
        <w:t>vn -0.5444 0.7815 -0.3048</w:t>
        <w:br/>
        <w:t>vn -0.6197 0.7829 0.0546</w:t>
        <w:br/>
        <w:t>vn -0.5121 0.7744 0.3716</w:t>
        <w:br/>
        <w:t>vn 0.0105 -0.7049 0.7092</w:t>
        <w:br/>
        <w:t>vn -0.4772 -0.6345 0.6081</w:t>
        <w:br/>
        <w:t>vn -0.4687 -0.8820 -0.0493</w:t>
        <w:br/>
        <w:t>vn 0.1257 -0.9890 -0.0777</w:t>
        <w:br/>
        <w:t>vn -0.1378 -0.9895 -0.0446</w:t>
        <w:br/>
        <w:t>vn -0.4106 -0.9114 -0.0287</w:t>
        <w:br/>
        <w:t>vn -0.1124 -0.9934 0.0214</w:t>
        <w:br/>
        <w:t>vn -0.4349 -0.6004 -0.6711</w:t>
        <w:br/>
        <w:t>vn 0.0350 -0.6278 -0.7776</w:t>
        <w:br/>
        <w:t>vn -0.2494 -0.1789 0.9517</w:t>
        <w:br/>
        <w:t>vn -0.2020 -0.1418 -0.9691</w:t>
        <w:br/>
        <w:t>vn -0.7037 0.5961 0.3867</w:t>
        <w:br/>
        <w:t>vn -0.8487 0.5287 -0.0171</w:t>
        <w:br/>
        <w:t>vn -0.6876 0.6074 -0.3978</w:t>
        <w:br/>
        <w:t>vn -0.5525 0.4015 0.7305</w:t>
        <w:br/>
        <w:t>vn -0.5239 0.3192 0.7897</w:t>
        <w:br/>
        <w:t>vn -0.4772 -0.6345 0.6080</w:t>
        <w:br/>
        <w:t>vn -0.5189 0.4539 -0.7244</w:t>
        <w:br/>
        <w:t>vn -0.6594 0.7517 0.0139</w:t>
        <w:br/>
        <w:t>vn -0.5902 0.6820 0.4319</w:t>
        <w:br/>
        <w:t>vn -0.5239 0.3193 0.7897</w:t>
        <w:br/>
        <w:t>vn -0.5525 0.4015 0.7304</w:t>
        <w:br/>
        <w:t>vn -0.6489 0.7608 0.0115</w:t>
        <w:br/>
        <w:t>vn -0.5641 0.7325 -0.3811</w:t>
        <w:br/>
        <w:t>vn -0.1081 -0.9882 -0.1081</w:t>
        <w:br/>
        <w:t>vn -0.4349 -0.6004 -0.6712</w:t>
        <w:br/>
        <w:t>vn -0.4275 -0.7078 -0.5624</w:t>
        <w:br/>
        <w:t>vn -0.6875 0.6074 -0.3979</w:t>
        <w:br/>
        <w:t>vn -0.5188 0.4539 -0.7244</w:t>
        <w:br/>
        <w:t>vn -0.8486 0.5287 -0.0171</w:t>
        <w:br/>
        <w:t>vn -0.3923 -0.9021 0.1797</w:t>
        <w:br/>
        <w:t>vn -0.4687 -0.8820 -0.0492</w:t>
        <w:br/>
        <w:t>vn -0.5130 0.7169 -0.4720</w:t>
        <w:br/>
        <w:t>vn -0.5014 -0.8639 -0.0469</w:t>
        <w:br/>
        <w:t>vn 0.1173 -0.9921 0.0453</w:t>
        <w:br/>
        <w:t>vn -0.0339 -0.7799 0.6250</w:t>
        <w:br/>
        <w:t>vn -0.3339 -0.8290 0.4486</w:t>
        <w:br/>
        <w:t>vn 0.0445 -0.9990 0.0063</w:t>
        <w:br/>
        <w:t>vn -0.1966 -0.9799 -0.0332</w:t>
        <w:br/>
        <w:t>vn 0.0926 -0.9945 -0.0486</w:t>
        <w:br/>
        <w:t>vn 0.1889 -0.8035 -0.5645</w:t>
        <w:br/>
        <w:t>vn -0.1985 -0.8582 -0.4733</w:t>
        <w:br/>
        <w:t>vn -0.3529 -0.1679 0.9205</w:t>
        <w:br/>
        <w:t>vn -0.0297 -0.2005 -0.9793</w:t>
        <w:br/>
        <w:t>vn -0.5819 0.6884 -0.4330</w:t>
        <w:br/>
        <w:t>vn -0.3529 -0.1679 0.9204</w:t>
        <w:br/>
        <w:t>vn -0.6486 0.5119 0.5633</w:t>
        <w:br/>
        <w:t>vn -0.0297 -0.2004 -0.9793</w:t>
        <w:br/>
        <w:t>vn -0.4367 0.5021 -0.7465</w:t>
        <w:br/>
        <w:t>vn -0.6467 0.7560 -0.1018</w:t>
        <w:br/>
        <w:t>vn -0.6570 0.6984 0.2839</w:t>
        <w:br/>
        <w:t>vn -0.6291 0.4646 0.6231</w:t>
        <w:br/>
        <w:t>vn -0.5416 0.7054 -0.4573</w:t>
        <w:br/>
        <w:t>vn -0.6634 0.7423 -0.0947</w:t>
        <w:br/>
        <w:t>vn -0.2621 0.1486 -0.9535</w:t>
        <w:br/>
        <w:t>vn -0.4015 0.4493 -0.7981</w:t>
        <w:br/>
        <w:t>vn -0.5601 0.1948 0.8052</w:t>
        <w:br/>
        <w:t>vn -0.6291 0.4647 0.6232</w:t>
        <w:br/>
        <w:t>vn -0.4206 -0.9030 0.0874</w:t>
        <w:br/>
        <w:t>vn -0.1985 -0.8583 -0.4733</w:t>
        <w:br/>
        <w:t>vn -0.4358 -0.8805 -0.1865</w:t>
        <w:br/>
        <w:t>vn -0.4367 0.5020 -0.7465</w:t>
        <w:br/>
        <w:t>vn -0.5818 0.6884 -0.4331</w:t>
        <w:br/>
        <w:t>vn -0.7036 0.6991 -0.1270</w:t>
        <w:br/>
        <w:t>vn -0.6920 0.6935 0.2004</w:t>
        <w:br/>
        <w:t>vn -0.4015 0.4494 -0.7981</w:t>
        <w:br/>
        <w:t>vn 0.0540 -0.9958 0.0745</w:t>
        <w:br/>
        <w:t>vn -0.3064 -0.9034 0.3000</w:t>
        <w:br/>
        <w:t>vn -0.3563 -0.9314 -0.0740</w:t>
        <w:br/>
        <w:t>vn 0.1898 -0.9782 0.0841</w:t>
        <w:br/>
        <w:t>vn -0.0418 -0.8394 0.5418</w:t>
        <w:br/>
        <w:t>vn 0.0950 -0.9934 0.0648</w:t>
        <w:br/>
        <w:t>vn -0.1255 -0.9921 0.0021</w:t>
        <w:br/>
        <w:t>vn 0.1251 -0.9914 0.0383</w:t>
        <w:br/>
        <w:t>vn -0.0780 -0.8993 -0.4303</w:t>
        <w:br/>
        <w:t>vn 0.2894 -0.8150 -0.5020</w:t>
        <w:br/>
        <w:t>vn -0.5141 -0.2662 0.8154</w:t>
        <w:br/>
        <w:t>vn 0.0850 -0.1885 -0.9784</w:t>
        <w:br/>
        <w:t>vn -0.7055 0.7085 0.0178</w:t>
        <w:br/>
        <w:t>vn -0.5385 0.7016 -0.4667</w:t>
        <w:br/>
        <w:t>vn -0.3596 0.5278 -0.7694</w:t>
        <w:br/>
        <w:t>vn -0.6354 0.7383 -0.2263</w:t>
        <w:br/>
        <w:t>vn -0.7654 0.5279 0.3681</w:t>
        <w:br/>
        <w:t>vn -0.8260 0.3526 0.4397</w:t>
        <w:br/>
        <w:t>vn -0.7519 -0.0431 0.6578</w:t>
        <w:br/>
        <w:t>vn 0.0850 -0.1884 -0.9784</w:t>
        <w:br/>
        <w:t>vn -0.3596 0.5279 -0.7694</w:t>
        <w:br/>
        <w:t>vn -0.8260 0.3527 0.4397</w:t>
        <w:br/>
        <w:t>vn -0.7381 0.6739 0.0318</w:t>
        <w:br/>
        <w:t>vn -0.5543 0.6700 -0.4938</w:t>
        <w:br/>
        <w:t>vn -0.6920 0.6783 -0.2471</w:t>
        <w:br/>
        <w:t>vn -0.1406 0.0614 -0.9882</w:t>
        <w:br/>
        <w:t>vn -0.3432 0.3997 -0.8499</w:t>
        <w:br/>
        <w:t>vn -0.3563 -0.9314 -0.0741</w:t>
        <w:br/>
        <w:t>vn -0.3224 -0.9458 0.0389</w:t>
        <w:br/>
        <w:t>vn -0.0781 -0.8993 -0.4303</w:t>
        <w:br/>
        <w:t>vn -0.3009 -0.9418 -0.1497</w:t>
        <w:br/>
        <w:t>vn -0.7052 0.6639 -0.2490</w:t>
        <w:br/>
        <w:t>vn -0.5386 0.7016 -0.4666</w:t>
        <w:br/>
        <w:t>vn -0.7054 0.7085 0.0178</w:t>
        <w:br/>
        <w:t>vn 0.0607 -0.9934 0.0973</w:t>
        <w:br/>
        <w:t>vn -0.7051 0.6639 -0.2490</w:t>
        <w:br/>
        <w:t>vn -0.1519 0.1633 0.9748</w:t>
        <w:br/>
        <w:t>vn -0.4863 0.5856 0.6485</w:t>
        <w:br/>
        <w:t>vn 0.1514 -0.2999 0.9419</w:t>
        <w:br/>
        <w:t>vn -0.6551 0.7509 0.0836</w:t>
        <w:br/>
        <w:t>vn -0.5586 0.6232 -0.5474</w:t>
        <w:br/>
        <w:t>vn -0.2567 0.2392 -0.9364</w:t>
        <w:br/>
        <w:t>vn 0.1048 -0.3556 -0.9287</w:t>
        <w:br/>
        <w:t>vn 0.3788 -0.8435 -0.3808</w:t>
        <w:br/>
        <w:t>vn -0.6453 0.7581 -0.0943</w:t>
        <w:br/>
        <w:t>vn -0.6127 0.7260 0.3122</w:t>
        <w:br/>
        <w:t>vn -0.5407 0.7028 -0.4623</w:t>
        <w:br/>
        <w:t>vn -0.2701 0.5619 -0.7818</w:t>
        <w:br/>
        <w:t>vn -0.5322 0.6599 0.5303</w:t>
        <w:br/>
        <w:t>vn 0.7059 -0.3119 0.6360</w:t>
        <w:br/>
        <w:t>vn 0.7654 -0.5915 0.2536</w:t>
        <w:br/>
        <w:t>vn 0.5882 -0.8085 0.0180</w:t>
        <w:br/>
        <w:t>vn 0.6990 -0.7146 0.0275</w:t>
        <w:br/>
        <w:t>vn 0.4948 0.0470 0.8677</w:t>
        <w:br/>
        <w:t>vn 0.1894 0.0238 -0.9816</w:t>
        <w:br/>
        <w:t>vn 0.5298 -0.5776 -0.6210</w:t>
        <w:br/>
        <w:t>vn -0.6682 0.5611 0.4886</w:t>
        <w:br/>
        <w:t>vn -0.6335 0.7404 -0.2249</w:t>
        <w:br/>
        <w:t>vn -0.3955 -0.7162 0.5750</w:t>
        <w:br/>
        <w:t>vn -0.5785 -0.1326 0.8048</w:t>
        <w:br/>
        <w:t>vn 0.5299 -0.5776 -0.6210</w:t>
        <w:br/>
        <w:t>vn 0.4794 -0.8503 0.2173</w:t>
        <w:br/>
        <w:t>vn -0.2633 0.5002 -0.8249</w:t>
        <w:br/>
        <w:t>vn -0.5947 0.7901 -0.1486</w:t>
        <w:br/>
        <w:t>vn -0.3025 0.5321 -0.7908</w:t>
        <w:br/>
        <w:t>vn 0.0568 0.0275 -0.9980</w:t>
        <w:br/>
        <w:t>vn 0.3937 -0.5891 -0.7056</w:t>
        <w:br/>
        <w:t>vn 0.4653 -0.8716 0.1546</w:t>
        <w:br/>
        <w:t>vn 0.1551 -0.4985 0.8529</w:t>
        <w:br/>
        <w:t>vn -0.2343 0.0678 0.9698</w:t>
        <w:br/>
        <w:t>vn -0.5566 0.5635 0.6105</w:t>
        <w:br/>
        <w:t>vn -0.2344 0.0678 0.9698</w:t>
        <w:br/>
        <w:t>vn -0.5163 0.5151 0.6842</w:t>
        <w:br/>
        <w:t>vn -0.6315 0.7747 -0.0343</w:t>
        <w:br/>
        <w:t>vn -0.4038 0.5461 -0.7340</w:t>
        <w:br/>
        <w:t>vn 0.3737 -0.7629 0.5275</w:t>
        <w:br/>
        <w:t>vn 0.2027 -0.5392 0.8174</w:t>
        <w:br/>
        <w:t>vn 0.3149 -0.4859 -0.8153</w:t>
        <w:br/>
        <w:t>vn 0.4428 -0.7313 -0.5187</w:t>
        <w:br/>
        <w:t>vn -0.1734 0.0057 0.9848</w:t>
        <w:br/>
        <w:t>vn -0.0284 0.0601 -0.9978</w:t>
        <w:br/>
        <w:t>vn -0.1733 0.0057 0.9848</w:t>
        <w:br/>
        <w:t>vn 0.2596 -0.5169 -0.8157</w:t>
        <w:br/>
        <w:t>vn 0.4677 -0.8815 -0.0653</w:t>
        <w:br/>
        <w:t>vn -0.4439 0.5348 0.7190</w:t>
        <w:br/>
        <w:t>vn -0.6084 0.7926 0.0411</w:t>
        <w:br/>
        <w:t>vn 0.2782 -0.5672 0.7752</w:t>
        <w:br/>
        <w:t>vn -0.0971 0.0266 0.9949</w:t>
        <w:br/>
        <w:t>vn -0.7781 0.1695 -0.6048</w:t>
        <w:br/>
        <w:t>vn -0.3350 -0.0457 -0.9411</w:t>
        <w:br/>
        <w:t>vn -0.0972 0.0267 0.9949</w:t>
        <w:br/>
        <w:t>vn -0.3350 -0.0458 -0.9411</w:t>
        <w:br/>
        <w:t>vn 0.8369 -0.4902 0.2435</w:t>
        <w:br/>
        <w:t>vn 0.7331 -0.5675 -0.3748</w:t>
        <w:br/>
        <w:t>vn 0.4801 -0.1773 -0.8591</w:t>
        <w:br/>
        <w:t>vn 0.4802 -0.1773 -0.8591</w:t>
        <w:br/>
        <w:t>vn 0.1067 0.2421 -0.9644</w:t>
        <w:br/>
        <w:t>vn 0.5238 -0.8468 -0.0932</w:t>
        <w:br/>
        <w:t>vn 0.0029 -0.9473 0.3203</w:t>
        <w:br/>
        <w:t>vn -0.3714 -0.4869 0.7906</w:t>
        <w:br/>
        <w:t>vn -0.1856 0.2131 0.9592</w:t>
        <w:br/>
        <w:t>vn -0.7764 0.2786 0.5653</w:t>
        <w:br/>
        <w:t>vn -0.6858 -0.4176 0.5960</w:t>
        <w:br/>
        <w:t>vn -0.3164 -0.9346 0.1624</w:t>
        <w:br/>
        <w:t>vn -0.0994 -0.8489 -0.5190</w:t>
        <w:br/>
        <w:t>vn -0.9983 -0.0146 -0.0565</w:t>
        <w:br/>
        <w:t>vn -0.7376 -0.5659 0.3684</w:t>
        <w:br/>
        <w:t>vn -0.7386 -0.4639 -0.4891</w:t>
        <w:br/>
        <w:t>vn -0.6216 -0.7602 0.1889</w:t>
        <w:br/>
        <w:t>vn -0.9983 -0.0146 -0.0564</w:t>
        <w:br/>
        <w:t>vn -0.5435 -0.0298 0.8389</w:t>
        <w:br/>
        <w:t>vn -0.8041 0.3585 0.4742</w:t>
        <w:br/>
        <w:t>vn -0.9758 -0.1543 0.1551</w:t>
        <w:br/>
        <w:t>vn -0.7958 -0.3478 0.4956</w:t>
        <w:br/>
        <w:t>vn -0.9376 -0.0358 -0.3459</w:t>
        <w:br/>
        <w:t>vn -0.7692 0.5852 -0.2568</w:t>
        <w:br/>
        <w:t>vn -0.6975 -0.1701 -0.6961</w:t>
        <w:br/>
        <w:t>vn -0.3949 0.3544 -0.8476</w:t>
        <w:br/>
        <w:t>vn 0.0598 -0.1133 -0.9918</w:t>
        <w:br/>
        <w:t>vn -0.4021 -0.4414 -0.8022</w:t>
        <w:br/>
        <w:t>vn -0.5481 -0.7249 0.4173</w:t>
        <w:br/>
        <w:t>vn -0.1485 -0.5606 0.8147</w:t>
        <w:br/>
        <w:t>vn -0.7958 -0.3479 0.4957</w:t>
        <w:br/>
        <w:t>vn -0.1937 -0.9775 -0.0834</w:t>
        <w:br/>
        <w:t>vn 0.3543 -0.9246 0.1400</w:t>
        <w:br/>
        <w:t>vn -0.1795 -0.7879 -0.5891</w:t>
        <w:br/>
        <w:t>vn 0.3757 -0.6438 -0.6666</w:t>
        <w:br/>
        <w:t>vn -0.4021 -0.4413 -0.8022</w:t>
        <w:br/>
        <w:t>vn 0.0598 -0.1132 -0.9918</w:t>
        <w:br/>
        <w:t>vn -0.8519 -0.4389 0.2859</w:t>
        <w:br/>
        <w:t>vn -0.5211 -0.0420 0.8525</w:t>
        <w:br/>
        <w:t>vn -0.7841 0.4355 0.4422</w:t>
        <w:br/>
        <w:t>vn -0.9672 -0.2433 0.0736</w:t>
        <w:br/>
        <w:t>vn -0.7583 0.5928 -0.2715</w:t>
        <w:br/>
        <w:t>vn -0.9571 -0.1494 -0.2484</w:t>
        <w:br/>
        <w:t>vn -0.8292 -0.2576 -0.4961</w:t>
        <w:br/>
        <w:t>vn -0.5042 0.3068 -0.8072</w:t>
        <w:br/>
        <w:t>vn -0.1632 -0.1532 -0.9746</w:t>
        <w:br/>
        <w:t>vn -0.6638 -0.4551 -0.5936</w:t>
        <w:br/>
        <w:t>vn 0.1869 -0.7110 -0.6779</w:t>
        <w:br/>
        <w:t>vn -0.4077 -0.7959 -0.4475</w:t>
        <w:br/>
        <w:t>vn -0.6637 -0.4550 -0.5936</w:t>
        <w:br/>
        <w:t>vn 0.2842 -0.9523 0.1112</w:t>
        <w:br/>
        <w:t>vn -0.2662 -0.9636 -0.0245</w:t>
        <w:br/>
        <w:t>vn -0.5794 -0.7644 0.2828</w:t>
        <w:br/>
        <w:t>vn -0.1084 -0.6285 0.7702</w:t>
        <w:br/>
        <w:t>vn -0.5211 -0.0420 0.8524</w:t>
        <w:br/>
        <w:t>vn -0.8519 -0.4388 0.2859</w:t>
        <w:br/>
        <w:t>vn -0.7126 -0.4380 0.5481</w:t>
        <w:br/>
        <w:t>vn -0.3260 -0.1478 0.9337</w:t>
        <w:br/>
        <w:t>vn -0.6372 0.3459 0.6887</w:t>
        <w:br/>
        <w:t>vn -0.9135 -0.1739 0.3677</w:t>
        <w:br/>
        <w:t>vn -0.9973 -0.0612 -0.0399</w:t>
        <w:br/>
        <w:t>vn -0.7803 0.6247 -0.0306</w:t>
        <w:br/>
        <w:t>vn -0.8885 -0.2412 -0.3903</w:t>
        <w:br/>
        <w:t>vn -0.5789 0.3431 -0.7397</w:t>
        <w:br/>
        <w:t>vn -0.7084 -0.4754 -0.5217</w:t>
        <w:br/>
        <w:t>vn -0.2694 -0.1621 -0.9493</w:t>
        <w:br/>
        <w:t>vn -0.5531 -0.7299 0.4016</w:t>
        <w:br/>
        <w:t>vn -0.0233 -0.6857 0.7275</w:t>
        <w:br/>
        <w:t>vn -0.5076 -0.8613 -0.0225</w:t>
        <w:br/>
        <w:t>vn 0.1381 -0.9904 0.0093</w:t>
        <w:br/>
        <w:t>vn -0.5829 -0.7017 -0.4096</w:t>
        <w:br/>
        <w:t>vn -0.0132 -0.6953 -0.7186</w:t>
        <w:br/>
        <w:t>vn -0.2694 -0.1620 -0.9493</w:t>
        <w:br/>
        <w:t>vn -0.5107 -0.7803 0.3609</w:t>
        <w:br/>
        <w:t>vn 0.0383 -0.7537 0.6561</w:t>
        <w:br/>
        <w:t>vn -0.2801 -0.1963 0.9397</w:t>
        <w:br/>
        <w:t>vn -0.6801 -0.4703 0.5624</w:t>
        <w:br/>
        <w:t>vn -0.6013 0.3435 0.7215</w:t>
        <w:br/>
        <w:t>vn -0.8773 -0.1584 0.4531</w:t>
        <w:br/>
        <w:t>vn -0.2800 -0.1963 0.9397</w:t>
        <w:br/>
        <w:t>vn -0.7661 0.6401 0.0569</w:t>
        <w:br/>
        <w:t>vn -0.9979 0.0508 0.0405</w:t>
        <w:br/>
        <w:t>vn -0.5566 0.4218 -0.7157</w:t>
        <w:br/>
        <w:t>vn -0.8367 -0.0043 -0.5476</w:t>
        <w:br/>
        <w:t>vn 0.1999 -0.9795 -0.0248</w:t>
        <w:br/>
        <w:t>vn -0.3864 -0.9222 -0.0170</w:t>
        <w:br/>
        <w:t>vn 0.0783 -0.6683 -0.7398</w:t>
        <w:br/>
        <w:t>vn -0.4303 -0.7642 -0.4804</w:t>
        <w:br/>
        <w:t>vn -0.1758 -0.0822 -0.9810</w:t>
        <w:br/>
        <w:t>vn -0.5484 -0.3247 -0.7706</w:t>
        <w:br/>
        <w:t>vn -0.5484 -0.3248 -0.7706</w:t>
        <w:br/>
        <w:t>vn -0.3864 -0.7723 0.5042</w:t>
        <w:br/>
        <w:t>vn -0.3597 -0.7816 0.5097</w:t>
        <w:br/>
        <w:t>vn -0.5084 -0.7190 0.4739</w:t>
        <w:br/>
        <w:t>vn -0.4807 -0.7257 0.4923</w:t>
        <w:br/>
        <w:t>vn -0.4809 -0.7255 0.4924</w:t>
        <w:br/>
        <w:t>vn -0.3879 -0.7417 0.5473</w:t>
        <w:br/>
        <w:t>vn -0.7884 -0.5450 0.2852</w:t>
        <w:br/>
        <w:t>vn -0.8751 -0.4226 0.2359</w:t>
        <w:br/>
        <w:t>vn -0.9425 -0.3329 0.0314</w:t>
        <w:br/>
        <w:t>vn -0.7205 -0.6734 0.1657</w:t>
        <w:br/>
        <w:t>vn -0.7884 -0.5450 0.2853</w:t>
        <w:br/>
        <w:t>vn -0.6652 -0.7467 0.0004</w:t>
        <w:br/>
        <w:t>vn -0.6730 -0.7000 -0.2389</w:t>
        <w:br/>
        <w:t>vn -0.6816 -0.6189 -0.3904</w:t>
        <w:br/>
        <w:t>vn -0.3347 -0.0458 -0.9412</w:t>
        <w:br/>
        <w:t>vn -0.8813 -0.4699 -0.0505</w:t>
        <w:br/>
        <w:t>vn -0.8779 -0.4711 0.0861</w:t>
        <w:br/>
        <w:t>vn -0.8485 -0.5107 -0.1384</w:t>
        <w:br/>
        <w:t>vn -0.8098 -0.5421 0.2244</w:t>
        <w:br/>
        <w:t>vn -0.7656 -0.6263 0.1471</w:t>
        <w:br/>
        <w:t>vn -0.8097 -0.5422 0.2245</w:t>
        <w:br/>
        <w:t>vn -0.7777 -0.6276 -0.0355</w:t>
        <w:br/>
        <w:t>vn -0.7789 -0.5939 -0.2014</w:t>
        <w:br/>
        <w:t>vn -0.7940 -0.5562 -0.2452</w:t>
        <w:br/>
        <w:t>vn -0.7941 -0.5562 -0.2452</w:t>
        <w:br/>
        <w:t>vn -0.7904 -0.5869 -0.1755</w:t>
        <w:br/>
        <w:t>vn -0.7846 -0.5966 -0.1685</w:t>
        <w:br/>
        <w:t>vn -0.8118 -0.5364 -0.2308</w:t>
        <w:br/>
        <w:t>vn -0.7947 -0.5424 -0.2724</w:t>
        <w:br/>
        <w:t>vn -0.6624 -0.7096 -0.2401</w:t>
        <w:br/>
        <w:t>vn -0.5656 -0.8181 -0.1044</w:t>
        <w:br/>
        <w:t>vn -0.7232 -0.6887 -0.0528</w:t>
        <w:br/>
        <w:t>vn -0.8125 -0.5669 -0.1356</w:t>
        <w:br/>
        <w:t>vn -0.8126 -0.5669 -0.1356</w:t>
        <w:br/>
        <w:t>vn -0.8511 -0.4062 -0.3325</w:t>
        <w:br/>
        <w:t>vn -0.9076 -0.4173 -0.0460</w:t>
        <w:br/>
        <w:t>vn -0.7434 -0.4500 -0.4949</w:t>
        <w:br/>
        <w:t>vn -0.9008 -0.4091 0.1456</w:t>
        <w:br/>
        <w:t>vn -0.5786 -0.1326 0.8048</w:t>
        <w:br/>
        <w:t>vn -0.3955 -0.7161 0.5751</w:t>
        <w:br/>
        <w:t>vn -0.5262 -0.8221 -0.2174</w:t>
        <w:br/>
        <w:t>vn -0.5128 -0.7388 -0.4373</w:t>
        <w:br/>
        <w:t>vn -0.6125 -0.5698 -0.5479</w:t>
        <w:br/>
        <w:t>vn -0.6125 -0.5699 -0.5478</w:t>
        <w:br/>
        <w:t>vn 0.6465 0.7576 -0.0897</w:t>
        <w:br/>
        <w:t>vn 0.6091 0.7264 0.3182</w:t>
        <w:br/>
        <w:t>vn 0.6235 0.7448 0.2377</w:t>
        <w:br/>
        <w:t>vn 0.6343 0.7615 -0.1336</w:t>
        <w:br/>
        <w:t>vn 0.5511 0.7123 -0.4347</w:t>
        <w:br/>
        <w:t>vn 0.5218 0.6987 -0.4893</w:t>
        <w:br/>
        <w:t>vn -0.4770 -0.1952 -0.8569</w:t>
        <w:br/>
        <w:t>vn -0.5427 -0.1003 -0.8339</w:t>
        <w:br/>
        <w:t>vn -0.1645 0.2103 -0.9637</w:t>
        <w:br/>
        <w:t>vn 0.7071 0.7017 -0.0873</w:t>
        <w:br/>
        <w:t>vn 0.7244 0.6089 -0.3233</w:t>
        <w:br/>
        <w:t>vn 0.7470 0.6569 0.1026</w:t>
        <w:br/>
        <w:t>vn 0.5527 0.3012 -0.7770</w:t>
        <w:br/>
        <w:t>vn 0.6668 -0.0104 -0.7452</w:t>
        <w:br/>
        <w:t>vn 0.7462 0.3944 0.5363</w:t>
        <w:br/>
        <w:t>vn 0.6972 0.7096 -0.1020</w:t>
        <w:br/>
        <w:t>vn 0.5041 0.4872 0.7131</w:t>
        <w:br/>
        <w:t>vn 0.6268 0.7764 -0.0652</w:t>
        <w:br/>
        <w:t>vn 0.4794 -0.2879 0.8290</w:t>
        <w:br/>
        <w:t>vn 0.0961 -0.8445 0.5268</w:t>
        <w:br/>
        <w:t>vn -0.1559 -0.5671 0.8088</w:t>
        <w:br/>
        <w:t>vn 0.1681 -0.0431 0.9848</w:t>
        <w:br/>
        <w:t>vn 0.8587 -0.5098 0.0523</w:t>
        <w:br/>
        <w:t>vn 0.3917 -0.9198 -0.0228</w:t>
        <w:br/>
        <w:t>vn 0.9853 0.1686 0.0274</w:t>
        <w:br/>
        <w:t>vn 0.3630 0.4718 -0.8035</w:t>
        <w:br/>
        <w:t>vn 0.0102 -0.0114 -0.9999</w:t>
        <w:br/>
        <w:t>vn 0.3728 -0.2798 -0.8847</w:t>
        <w:br/>
        <w:t>vn 0.8598 -0.4900 -0.1433</w:t>
        <w:br/>
        <w:t>vn 0.5073 -0.2452 -0.8262</w:t>
        <w:br/>
        <w:t>vn 0.1115 -0.8010 -0.5882</w:t>
        <w:br/>
        <w:t>vn 0.7386 0.4498 -0.5021</w:t>
        <w:br/>
        <w:t>vn 0.0739 0.0484 -0.9961</w:t>
        <w:br/>
        <w:t>vn -0.1808 -0.4018 -0.8977</w:t>
        <w:br/>
        <w:t>vn 0.6240 0.7783 0.0701</w:t>
        <w:br/>
        <w:t>vn 0.4218 0.5473 -0.7229</w:t>
        <w:br/>
        <w:t>vn 0.6668 0.7254 0.1709</w:t>
        <w:br/>
        <w:t>vn 0.4587 0.3921 0.7974</w:t>
        <w:br/>
        <w:t>vn 0.4194 0.5011 0.7569</w:t>
        <w:br/>
        <w:t>vn 0.1779 -0.0912 0.9798</w:t>
        <w:br/>
        <w:t>vn -0.1182 -0.6587 0.7430</w:t>
        <w:br/>
        <w:t>vn -0.2412 -0.5846 0.7746</w:t>
        <w:br/>
        <w:t>vn 0.1095 0.0242 0.9937</w:t>
        <w:br/>
        <w:t>vn 0.6359 0.6819 0.3615</w:t>
        <w:br/>
        <w:t>vn 0.4995 0.4919 0.7131</w:t>
        <w:br/>
        <w:t>vn 0.3940 0.1588 0.9053</w:t>
        <w:br/>
        <w:t>vn 0.1819 -0.2840 0.9414</w:t>
        <w:br/>
        <w:t>vn 0.8598 -0.4901 -0.1435</w:t>
        <w:br/>
        <w:t>vn 0.2470 -0.9284 -0.2776</w:t>
        <w:br/>
        <w:t>vn 0.2810 -0.9530 0.1137</w:t>
        <w:br/>
        <w:t>vn 0.7611 -0.2491 0.5989</w:t>
        <w:br/>
        <w:t>vn 0.2061 -0.1503 0.9669</w:t>
        <w:br/>
        <w:t>vn -0.0343 -0.5227 0.8518</w:t>
        <w:br/>
        <w:t>vn -0.1066 -0.5054 0.8563</w:t>
        <w:br/>
        <w:t>vn 0.2539 0.0352 0.9666</w:t>
        <w:br/>
        <w:t>vn 0.8360 0.4060 0.3691</w:t>
        <w:br/>
        <w:t>vn 0.5869 0.5299 0.6122</w:t>
        <w:br/>
        <w:t>vn 0.6091 0.7480 -0.2637</w:t>
        <w:br/>
        <w:t>vn 0.6605 0.6392 -0.3938</w:t>
        <w:br/>
        <w:t>vn 0.6213 0.6490 -0.4391</w:t>
        <w:br/>
        <w:t>vn 0.2481 0.4289 -0.8686</w:t>
        <w:br/>
        <w:t>vn 0.4427 0.2874 -0.8494</w:t>
        <w:br/>
        <w:t>vn 0.6267 0.5466 -0.5554</w:t>
        <w:br/>
        <w:t>vn 0.1719 -0.2755 -0.9458</w:t>
        <w:br/>
        <w:t>vn -0.0943 -0.0526 -0.9942</w:t>
        <w:br/>
        <w:t>vn -0.3693 -0.6645 -0.6497</w:t>
        <w:br/>
        <w:t>vn -0.1683 -0.8621 -0.4781</w:t>
        <w:br/>
        <w:t>vn -0.0689 -0.9886 -0.1339</w:t>
        <w:br/>
        <w:t>vn 0.4929 -0.4338 -0.7542</w:t>
        <w:br/>
        <w:t>vn 0.9039 0.1929 -0.3817</w:t>
        <w:br/>
        <w:t>vn 0.1109 -0.6399 0.7604</w:t>
        <w:br/>
        <w:t>vn 0.6883 -0.1082 0.7173</w:t>
        <w:br/>
        <w:t>vn 0.8684 -0.2649 0.4191</w:t>
        <w:br/>
        <w:t>vn 0.6232 -0.4460 0.6425</w:t>
        <w:br/>
        <w:t>vn 0.9035 0.3152 0.2904</w:t>
        <w:br/>
        <w:t>vn 0.7416 0.5834 -0.3311</w:t>
        <w:br/>
        <w:t>vn 0.7232 0.5130 -0.4623</w:t>
        <w:br/>
        <w:t>vn 0.2503 0.4093 -0.8774</w:t>
        <w:br/>
        <w:t>vn 0.2258 0.3552 -0.9071</w:t>
        <w:br/>
        <w:t>vn 0.4651 0.5484 -0.6950</w:t>
        <w:br/>
        <w:t>vn -0.2159 -0.0886 -0.9724</w:t>
        <w:br/>
        <w:t>vn -0.5286 -0.6368 -0.5613</w:t>
        <w:br/>
        <w:t>vn -0.4965 -0.6769 -0.5434</w:t>
        <w:br/>
        <w:t>vn -0.2354 -0.1411 -0.9616</w:t>
        <w:br/>
        <w:t>vn 0.3864 0.5869 -0.7115</w:t>
        <w:br/>
        <w:t>vn -0.5951 -0.7050 -0.3859</w:t>
        <w:br/>
        <w:t>vn -0.4148 -0.2107 -0.8852</w:t>
        <w:br/>
        <w:t>vn -0.3306 -0.1737 -0.9276</w:t>
        <w:br/>
        <w:t>vn -0.5225 -0.6971 -0.4910</w:t>
        <w:br/>
        <w:t>vn -0.0337 0.2440 -0.9692</w:t>
        <w:br/>
        <w:t>vn 0.2317 0.5460 -0.8051</w:t>
        <w:br/>
        <w:t>vn -0.5133 -0.5928 -0.6206</w:t>
        <w:br/>
        <w:t>vn -0.1883 -0.0174 -0.9820</w:t>
        <w:br/>
        <w:t>vn 0.5107 0.5172 0.6867</w:t>
        <w:br/>
        <w:t>vn 0.3316 0.5084 0.7947</w:t>
        <w:br/>
        <w:t>vn 0.3294 0.4541 0.8278</w:t>
        <w:br/>
        <w:t>vn 0.6453 0.3300 0.6890</w:t>
        <w:br/>
        <w:t>vn 0.3139 0.4747 0.8223</w:t>
        <w:br/>
        <w:t>vn 0.8474 0.4176 0.3280</w:t>
        <w:br/>
        <w:t>vn 0.9497 0.0755 -0.3039</w:t>
        <w:br/>
        <w:t>vn 0.9615 0.0493 -0.2703</w:t>
        <w:br/>
        <w:t>vn -0.2023 0.2492 0.9471</w:t>
        <w:br/>
        <w:t>vn -0.2646 0.2647 0.9273</w:t>
        <w:br/>
        <w:t>vn -0.1388 0.3149 0.9389</w:t>
        <w:br/>
        <w:t>vn -0.5977 -0.0963 0.7959</w:t>
        <w:br/>
        <w:t>vn -0.7025 -0.0908 0.7059</w:t>
        <w:br/>
        <w:t>vn 0.5638 0.6561 0.5016</w:t>
        <w:br/>
        <w:t>vn 0.3764 0.6295 0.6797</w:t>
        <w:br/>
        <w:t>vn 0.1268 -0.3553 0.9261</w:t>
        <w:br/>
        <w:t>vn -0.8299 -0.5562 0.0439</w:t>
        <w:br/>
        <w:t>vn -0.9191 -0.3739 0.1244</w:t>
        <w:br/>
        <w:t>vn -0.8969 -0.2982 -0.3265</w:t>
        <w:br/>
        <w:t>vn -0.8201 -0.4534 -0.3491</w:t>
        <w:br/>
        <w:t>vn -0.8391 -0.4565 0.2957</w:t>
        <w:br/>
        <w:t>vn -0.8497 -0.1527 0.5046</w:t>
        <w:br/>
        <w:t>vn -0.7547 -0.1931 0.6270</w:t>
        <w:br/>
        <w:t>vn -0.6934 -0.7033 0.1568</w:t>
        <w:br/>
        <w:t>vn -0.7221 -0.3756 0.5809</w:t>
        <w:br/>
        <w:t>vn -0.4580 0.1046 -0.8828</w:t>
        <w:br/>
        <w:t>vn -0.6464 -0.7629 -0.0049</w:t>
        <w:br/>
        <w:t>vn -0.6838 -0.6353 -0.3589</w:t>
        <w:br/>
        <w:t>vn -0.4753 -0.8793 0.0287</w:t>
        <w:br/>
        <w:t>vn -0.4097 -0.9115 -0.0366</w:t>
        <w:br/>
        <w:t>vn -0.3655 -0.9297 0.0441</w:t>
        <w:br/>
        <w:t>vn -0.3124 -0.9499 -0.0077</w:t>
        <w:br/>
        <w:t>vn -0.4331 -0.8803 0.1938</w:t>
        <w:br/>
        <w:t>vn -0.2357 -0.9637 0.1252</w:t>
        <w:br/>
        <w:t>vn -0.2873 -0.9559 0.0602</w:t>
        <w:br/>
        <w:t>vn -0.4032 -0.8944 0.1935</w:t>
        <w:br/>
        <w:t>vn -0.1910 -0.9810 -0.0332</w:t>
        <w:br/>
        <w:t>vn -0.2551 -0.5142 -0.8189</w:t>
        <w:br/>
        <w:t>vn -0.3702 -0.7715 -0.5175</w:t>
        <w:br/>
        <w:t>vn -0.1366 -0.9731 -0.1856</w:t>
        <w:br/>
        <w:t>vn -0.3097 -0.7965 0.5194</w:t>
        <w:br/>
        <w:t>vn -0.2500 -0.8252 0.5065</w:t>
        <w:br/>
        <w:t>vn -0.1021 -0.9924 0.0685</w:t>
        <w:br/>
        <w:t>vn -0.2647 -0.9638 0.0301</w:t>
        <w:br/>
        <w:t>vn -0.3312 -0.9416 0.0607</w:t>
        <w:br/>
        <w:t>vn -0.1971 -0.9395 0.2800</w:t>
        <w:br/>
        <w:t>vn -0.2279 -0.9600 0.1627</w:t>
        <w:br/>
        <w:t>vn -0.0537 -0.9950 0.0838</w:t>
        <w:br/>
        <w:t>vn -0.0752 -0.7161 0.6939</w:t>
        <w:br/>
        <w:t>vn -0.4127 -0.9108 0.0103</w:t>
        <w:br/>
        <w:t>vn 0.1115 -0.8009 -0.5883</w:t>
        <w:br/>
        <w:t>vn -0.3046 -0.9096 -0.2826</w:t>
        <w:br/>
        <w:t>vn 0.1280 -0.9778 -0.1657</w:t>
        <w:br/>
        <w:t>vn -0.0000 -0.9389 -0.3442</w:t>
        <w:br/>
        <w:t>vn 0.6279 -0.3790 -0.6798</w:t>
        <w:br/>
        <w:t>vn 0.3354 -0.5900 -0.7344</w:t>
        <w:br/>
        <w:t>vn -0.8328 -0.5304 0.1584</w:t>
        <w:br/>
        <w:t>vn -0.7604 -0.5707 0.3100</w:t>
        <w:br/>
        <w:t>vn -0.7130 -0.6838 -0.1548</w:t>
        <w:br/>
        <w:t>vn -0.6963 -0.6878 -0.2054</w:t>
        <w:br/>
        <w:t>vn -0.4713 -0.8567 0.2099</w:t>
        <w:br/>
        <w:t>vn -0.0387 -0.5075 0.8608</w:t>
        <w:br/>
        <w:t>vn -0.2159 0.4871 0.8462</w:t>
        <w:br/>
        <w:t>vn -0.1543 0.4217 0.8935</w:t>
        <w:br/>
        <w:t>vn 0.2415 0.6933 0.6790</w:t>
        <w:br/>
        <w:t>vn -0.5374 0.1256 0.8339</w:t>
        <w:br/>
        <w:t>vn -0.5856 0.2074 0.7836</w:t>
        <w:br/>
        <w:t>vn -0.5141 -0.0255 0.8574</w:t>
        <w:br/>
        <w:t>vn 0.4120 0.0779 0.9079</w:t>
        <w:br/>
        <w:t>vn 0.6826 0.5170 0.5164</w:t>
        <w:br/>
        <w:t>vn 0.6627 0.7187 -0.2107</w:t>
        <w:br/>
        <w:t>vn 0.2629 0.4706 -0.8422</w:t>
        <w:br/>
        <w:t>vn 0.9426 0.1406 0.3030</w:t>
        <w:br/>
        <w:t>vn 0.5879 0.8074 -0.0495</w:t>
        <w:br/>
        <w:t>vn 0.5103 0.7753 0.3722</w:t>
        <w:br/>
        <w:t>vn 0.4529 0.7110 -0.5379</w:t>
        <w:br/>
        <w:t>vn 0.1519 0.1633 0.9748</w:t>
        <w:br/>
        <w:t>vn 0.0911 0.1865 0.9782</w:t>
        <w:br/>
        <w:t>vn 0.4644 0.6118 0.6403</w:t>
        <w:br/>
        <w:t>vn 0.4863 0.5856 0.6485</w:t>
        <w:br/>
        <w:t>vn -0.1514 -0.2999 0.9419</w:t>
        <w:br/>
        <w:t>vn -0.2477 -0.2600 0.9333</w:t>
        <w:br/>
        <w:t>vn 0.4693 0.6907 -0.5501</w:t>
        <w:br/>
        <w:t>vn 0.0976 0.3839 -0.9182</w:t>
        <w:br/>
        <w:t>vn 0.2097 0.2606 -0.9424</w:t>
        <w:br/>
        <w:t>vn 0.5432 0.6345 -0.5498</w:t>
        <w:br/>
        <w:t>vn 0.6551 0.7509 0.0836</w:t>
        <w:br/>
        <w:t>vn 0.6412 0.7648 0.0630</w:t>
        <w:br/>
        <w:t>vn 0.5586 0.6232 -0.5474</w:t>
        <w:br/>
        <w:t>vn 0.1031 0.4991 -0.8604</w:t>
        <w:br/>
        <w:t>vn 0.5756 0.8176 0.0131</w:t>
        <w:br/>
        <w:t>vn 0.3464 0.7397 0.5769</w:t>
        <w:br/>
        <w:t>vn -0.8389 -0.5088 0.1931</w:t>
        <w:br/>
        <w:t>vn -0.8107 -0.4756 -0.3415</w:t>
        <w:br/>
        <w:t>vn -0.1137 0.3694 0.9223</w:t>
        <w:br/>
        <w:t>vn -0.4429 -0.0949 -0.8915</w:t>
        <w:br/>
        <w:t>vn -0.2211 -0.3145 -0.9231</w:t>
        <w:br/>
        <w:t>vn -0.7334 -0.3227 0.5983</w:t>
        <w:br/>
        <w:t>vn -0.1949 0.0365 -0.9801</w:t>
        <w:br/>
        <w:t>vn -0.5366 -0.5759 -0.6168</w:t>
        <w:br/>
        <w:t>vn 0.6089 0.7611 -0.2234</w:t>
        <w:br/>
        <w:t>vn 0.5999 0.7649 -0.2346</w:t>
        <w:br/>
        <w:t>vn 0.2531 0.5499 -0.7960</w:t>
        <w:br/>
        <w:t>vn 0.2430 0.5207 -0.8184</w:t>
        <w:br/>
        <w:t>vn 0.6596 0.5697 0.4903</w:t>
        <w:br/>
        <w:t>vn -0.5480 -0.5958 -0.5871</w:t>
        <w:br/>
        <w:t>vn -0.1964 0.0519 -0.9792</w:t>
        <w:br/>
        <w:t>vn -0.1819 0.0026 -0.9833</w:t>
        <w:br/>
        <w:t>vn -0.5200 -0.6644 -0.5368</w:t>
        <w:br/>
        <w:t>vn -0.0417 -0.5216 0.8522</w:t>
        <w:br/>
        <w:t>vn 0.4057 0.0869 0.9099</w:t>
        <w:br/>
        <w:t>vn -0.2466 0.2827 0.9269</w:t>
        <w:br/>
        <w:t>vn -0.7458 -0.1047 0.6579</w:t>
        <w:br/>
        <w:t>vn 0.3187 0.4677 0.8244</w:t>
        <w:br/>
        <w:t>vn 0.8290 0.4405 0.3446</w:t>
        <w:br/>
        <w:t>vn 0.9324 0.0982 -0.3478</w:t>
        <w:br/>
        <w:t>vn -0.7503 -0.1200 0.6501</w:t>
        <w:br/>
        <w:t>vn -0.7411 -0.1190 0.6607</w:t>
        <w:br/>
        <w:t>vn -0.1961 0.3521 0.9152</w:t>
        <w:br/>
        <w:t>vn -0.2068 0.3113 0.9275</w:t>
        <w:br/>
        <w:t>vn 0.3192 0.4892 0.8116</w:t>
        <w:br/>
        <w:t>vn 0.3022 0.5478 0.7801</w:t>
        <w:br/>
        <w:t>vn 0.8041 0.4695 0.3647</w:t>
        <w:br/>
        <w:t>vn 0.7488 0.5468 0.3745</w:t>
        <w:br/>
        <w:t>vn 0.9251 0.2034 -0.3205</w:t>
        <w:br/>
        <w:t>vn 0.9254 0.1371 -0.3533</w:t>
        <w:br/>
        <w:t>vn -0.2879 -0.5599 0.7770</w:t>
        <w:br/>
        <w:t>vn -0.4750 -0.8782 -0.0560</w:t>
        <w:br/>
        <w:t>vn -0.4907 -0.8691 -0.0618</w:t>
        <w:br/>
        <w:t>vn -0.3025 -0.5563 0.7740</w:t>
        <w:br/>
        <w:t>vn -0.2657 -0.5175 -0.8134</w:t>
        <w:br/>
        <w:t>vn -0.4918 -0.8690 -0.0547</w:t>
        <w:br/>
        <w:t>vn -0.2734 -0.5154 -0.8121</w:t>
        <w:br/>
        <w:t>vn -0.2675 -0.5193 -0.8117</w:t>
        <w:br/>
        <w:t>vn -0.3051 -0.5609 0.7696</w:t>
        <w:br/>
        <w:t>vn -0.4586 -0.8875 -0.0456</w:t>
        <w:br/>
        <w:t>vn -0.4842 -0.8735 -0.0505</w:t>
        <w:br/>
        <w:t>vn -0.2601 -0.5256 -0.8100</w:t>
        <w:br/>
        <w:t>vn -0.2409 -0.5493 -0.8002</w:t>
        <w:br/>
        <w:t>vn -0.3419 -0.9380 -0.0568</w:t>
        <w:br/>
        <w:t>vn -0.1307 -0.6072 -0.7837</w:t>
        <w:br/>
        <w:t>vn -0.2283 -0.6731 0.7034</w:t>
        <w:br/>
        <w:t>vn -0.2980 -0.5921 0.7488</w:t>
        <w:br/>
        <w:t>vn -0.3048 -0.5651 0.7667</w:t>
        <w:br/>
        <w:t>vn -0.2617 -0.5051 0.8224</w:t>
        <w:br/>
        <w:t>vn 0.1380 0.0490 0.9892</w:t>
        <w:br/>
        <w:t>vn 0.1518 0.0210 0.9882</w:t>
        <w:br/>
        <w:t>vn -0.2287 -0.5240 0.8204</w:t>
        <w:br/>
        <w:t>vn 0.5029 0.5261 0.6857</w:t>
        <w:br/>
        <w:t>vn 0.6307 0.7752 -0.0359</w:t>
        <w:br/>
        <w:t>vn 0.4022 0.5413 -0.7384</w:t>
        <w:br/>
        <w:t>vn 0.0230 0.0564 -0.9981</w:t>
        <w:br/>
        <w:t>vn 0.0437 0.0723 -0.9964</w:t>
        <w:br/>
        <w:t>vn -0.3373 -0.4867 -0.8058</w:t>
        <w:br/>
        <w:t>vn -0.3236 -0.4815 -0.8145</w:t>
        <w:br/>
        <w:t>vn -0.3392 -0.4892 -0.8035</w:t>
        <w:br/>
        <w:t>vn 0.0521 0.0733 -0.9959</w:t>
        <w:br/>
        <w:t>vn -0.3379 -0.4877 -0.8050</w:t>
        <w:br/>
        <w:t>vn 0.0541 0.0848 -0.9949</w:t>
        <w:br/>
        <w:t>vn 0.6368 0.7708 -0.0202</w:t>
        <w:br/>
        <w:t>vn 0.6366 0.7709 -0.0199</w:t>
        <w:br/>
        <w:t>vn 0.4453 0.5730 -0.6880</w:t>
        <w:br/>
        <w:t>vn 0.4407 0.5632 -0.6990</w:t>
        <w:br/>
        <w:t>vn 0.4291 0.5589 -0.7096</w:t>
        <w:br/>
        <w:t>vn 0.6355 0.7718 -0.0210</w:t>
        <w:br/>
        <w:t>vn 0.5003 0.5497 0.6689</w:t>
        <w:br/>
        <w:t>vn 0.5026 0.5565 0.6616</w:t>
        <w:br/>
        <w:t>vn 0.1406 0.0516 0.9887</w:t>
        <w:br/>
        <w:t>vn -0.2648 -0.5105 0.8181</w:t>
        <w:br/>
        <w:t>vn -0.2583 -0.5174 0.8158</w:t>
        <w:br/>
        <w:t>vn 0.1416 0.0523 0.9885</w:t>
        <w:br/>
        <w:t>vn 0.4545 0.5651 -0.6886</w:t>
        <w:br/>
        <w:t>vn 0.6381 0.7697 -0.0190</w:t>
        <w:br/>
        <w:t>vn 0.7730 0.6342 -0.0186</w:t>
        <w:br/>
        <w:t>vn 0.4800 0.5354 -0.6950</w:t>
        <w:br/>
        <w:t>vn 0.4962 0.5416 0.6786</w:t>
        <w:br/>
        <w:t>vn -0.3992 -0.7493 0.5284</w:t>
        <w:br/>
        <w:t>vn -0.4576 -0.7231 -0.5173</w:t>
        <w:br/>
        <w:t>vn -0.5348 -0.8262 -0.1768</w:t>
        <w:br/>
        <w:t>vn -0.4843 -0.7219 -0.4943</w:t>
        <w:br/>
        <w:t>vn -0.4377 -0.7333 0.5203</w:t>
        <w:br/>
        <w:t>vn -0.4500 -0.7307 0.5133</w:t>
        <w:br/>
        <w:t>vn -0.5302 -0.8478 0.0120</w:t>
        <w:br/>
        <w:t>vn -0.5167 -0.8325 0.1999</w:t>
        <w:br/>
        <w:t>vn -0.2608 -0.5307 0.8065</w:t>
        <w:br/>
        <w:t>vn -0.4208 -0.7685 0.4820</w:t>
        <w:br/>
        <w:t>vn -0.2484 -0.5774 0.7778</w:t>
        <w:br/>
        <w:t>vn -0.4398 -0.7105 -0.5493</w:t>
        <w:br/>
        <w:t>vn -0.4685 -0.7106 -0.5249</w:t>
        <w:br/>
        <w:t>vn -0.3302 -0.4973 -0.8022</w:t>
        <w:br/>
        <w:t>vn -0.2839 -0.5304 -0.7988</w:t>
        <w:br/>
        <w:t>vn 0.0782 0.0494 0.9957</w:t>
        <w:br/>
        <w:t>vn 0.0843 0.0351 0.9958</w:t>
        <w:br/>
        <w:t>vn 0.4302 0.5358 0.7266</w:t>
        <w:br/>
        <w:t>vn 0.6062 0.7939 0.0465</w:t>
        <w:br/>
        <w:t>vn 0.4434 0.5834 -0.6804</w:t>
        <w:br/>
        <w:t>vn 0.5939 0.8035 0.0394</w:t>
        <w:br/>
        <w:t>vn 0.4534 0.5936 -0.6649</w:t>
        <w:br/>
        <w:t>vn 0.0836 0.0623 -0.9945</w:t>
        <w:br/>
        <w:t>vn 0.0974 0.0680 -0.9929</w:t>
        <w:br/>
        <w:t>vn 0.1048 0.0783 -0.9914</w:t>
        <w:br/>
        <w:t>vn 0.1042 0.0804 -0.9913</w:t>
        <w:br/>
        <w:t>vn 0.1414 0.0867 -0.9862</w:t>
        <w:br/>
        <w:t>vn 0.4374 0.6082 -0.6625</w:t>
        <w:br/>
        <w:t>vn 0.5696 0.8209 0.0410</w:t>
        <w:br/>
        <w:t>vn 0.5864 0.8091 0.0382</w:t>
        <w:br/>
        <w:t>vn 0.4674 0.6128 -0.6372</w:t>
        <w:br/>
        <w:t>vn 0.5771 0.8156 0.0412</w:t>
        <w:br/>
        <w:t>vn 0.4435 0.6033 -0.6629</w:t>
        <w:br/>
        <w:t>vn 0.3993 0.5832 0.7074</w:t>
        <w:br/>
        <w:t>vn 0.4258 0.5950 0.6817</w:t>
        <w:br/>
        <w:t>vn 0.0743 0.0547 0.9957</w:t>
        <w:br/>
        <w:t>vn 0.0644 0.0560 0.9963</w:t>
        <w:br/>
        <w:t>vn 0.5678 0.8220 0.0432</w:t>
        <w:br/>
        <w:t>vn 0.4062 0.6369 0.6553</w:t>
        <w:br/>
        <w:t>vn 0.4409 0.6465 -0.6226</w:t>
        <w:br/>
        <w:t>vn 0.1463 0.0258 0.9889</w:t>
        <w:br/>
        <w:t>vn 0.0783 0.0583 0.9952</w:t>
        <w:br/>
        <w:t>vn 0.2290 0.0996 -0.9683</w:t>
        <w:br/>
        <w:t>vn 0.4246 0.5595 0.7119</w:t>
        <w:br/>
        <w:t>vn 0.4105 0.5734 0.7090</w:t>
        <w:br/>
        <w:t>vn -0.1465 -0.5027 0.8519</w:t>
        <w:br/>
        <w:t>vn 0.2478 0.0621 0.9668</w:t>
        <w:br/>
        <w:t>vn 0.2412 0.0587 0.9687</w:t>
        <w:br/>
        <w:t>vn -0.1482 -0.4973 0.8549</w:t>
        <w:br/>
        <w:t>vn 0.5571 0.5635 0.6100</w:t>
        <w:br/>
        <w:t>vn 0.5521 0.5697 0.6087</w:t>
        <w:br/>
        <w:t>vn 0.6023 0.7888 -0.1224</w:t>
        <w:br/>
        <w:t>vn 0.5978 0.7849 -0.1627</w:t>
        <w:br/>
        <w:t>vn 0.3065 0.5120 -0.8025</w:t>
        <w:br/>
        <w:t>vn -0.4006 -0.5883 -0.7024</w:t>
        <w:br/>
        <w:t>vn -0.0559 0.0104 -0.9984</w:t>
        <w:br/>
        <w:t>vn 0.5892 0.7991 -0.1196</w:t>
        <w:br/>
        <w:t>vn 0.5367 0.5873 0.6058</w:t>
        <w:br/>
        <w:t>vn -0.1654 -0.5045 0.8474</w:t>
        <w:br/>
        <w:t>vn 0.2269 0.0729 0.9712</w:t>
        <w:br/>
        <w:t>vn 0.3293 0.5568 -0.7626</w:t>
        <w:br/>
        <w:t>vn 0.3368 0.5400 -0.7714</w:t>
        <w:br/>
        <w:t>vn 0.5885 0.7998 -0.1182</w:t>
        <w:br/>
        <w:t>vn 0.5363 0.5913 0.6023</w:t>
        <w:br/>
        <w:t>vn 0.2215 0.0719 0.9725</w:t>
        <w:br/>
        <w:t>vn -0.1753 -0.5124 0.8407</w:t>
        <w:br/>
        <w:t>vn -0.1638 -0.5535 0.8166</w:t>
        <w:br/>
        <w:t>vn 0.2329 0.0387 0.9717</w:t>
        <w:br/>
        <w:t>vn 0.3307 0.5630 -0.7574</w:t>
        <w:br/>
        <w:t>vn -0.4168 -0.5671 -0.7104</w:t>
        <w:br/>
        <w:t>vn -0.4041 -0.5685 -0.7166</w:t>
        <w:br/>
        <w:t>vn -0.0418 0.0347 -0.9985</w:t>
        <w:br/>
        <w:t>vn -0.0564 0.0468 -0.9973</w:t>
        <w:br/>
        <w:t>vn -0.4177 -0.5743 -0.7041</w:t>
        <w:br/>
        <w:t>vn -0.0575 0.0467 -0.9973</w:t>
        <w:br/>
        <w:t>vn -0.1440 -0.6501 0.7461</w:t>
        <w:br/>
        <w:t>vn 0.2647 -0.0441 0.9633</w:t>
        <w:br/>
        <w:t>vn -0.3595 -0.6817 -0.6372</w:t>
        <w:br/>
        <w:t>vn -0.3944 -0.6075 -0.6895</w:t>
        <w:br/>
        <w:t>vn -0.0421 0.0135 -0.9990</w:t>
        <w:br/>
        <w:t>vn -0.0247 -0.0714 -0.9971</w:t>
        <w:br/>
        <w:t>vn 0.6525 0.7471 -0.1268</w:t>
        <w:br/>
        <w:t>vn 0.5834 0.8038 -0.1162</w:t>
        <w:br/>
        <w:t>vn 0.5431 0.5856 0.6018</w:t>
        <w:br/>
        <w:t>vn 0.5965 0.5882 0.5460</w:t>
        <w:br/>
        <w:t>vn -0.4771 -0.8644 0.1589</w:t>
        <w:br/>
        <w:t>vn -0.4857 -0.8615 0.1479</w:t>
        <w:br/>
        <w:t>vn -0.4895 -0.8598 0.1449</w:t>
        <w:br/>
        <w:t>vn -0.4603 -0.8791 0.1235</w:t>
        <w:br/>
        <w:t>vn -0.4906 -0.8597 0.1419</w:t>
        <w:br/>
        <w:t>vn -0.4013 -0.9120 0.0853</w:t>
        <w:br/>
        <w:t>vn -0.4756 -0.8519 0.2193</w:t>
        <w:br/>
        <w:t>vn -0.4771 -0.8532 0.2106</w:t>
        <w:br/>
        <w:t>vn -0.0726 -0.5654 0.8216</w:t>
        <w:br/>
        <w:t>vn -0.4514 -0.8759 0.1703</w:t>
        <w:br/>
        <w:t>vn -0.1230 -0.6637 0.7378</w:t>
        <w:br/>
        <w:t>vn -0.8342 -0.5496 0.0461</w:t>
        <w:br/>
        <w:t>vn -0.6694 -0.6794 -0.3006</w:t>
        <w:br/>
        <w:t>vn 0.2948 -0.4895 -0.8206</w:t>
        <w:br/>
        <w:t>vn 0.5726 -0.3217 -0.7541</w:t>
        <w:br/>
        <w:t>vn 0.5300 -0.2933 -0.7957</w:t>
        <w:br/>
        <w:t>vn 0.2468 -0.4597 -0.8531</w:t>
        <w:br/>
        <w:t>vn -0.6410 -0.6696 -0.3752</w:t>
        <w:br/>
        <w:t>vn -0.2119 -0.6686 -0.7128</w:t>
        <w:br/>
        <w:t>vn -0.7916 -0.6045 -0.0891</w:t>
        <w:br/>
        <w:t>vn -0.8212 -0.5692 -0.0403</w:t>
        <w:br/>
        <w:t>vn 0.5056 -0.3168 -0.8025</w:t>
        <w:br/>
        <w:t>vn 0.6750 0.5780 0.4586</w:t>
        <w:br/>
        <w:t>vn 0.4104 0.0601 0.9099</w:t>
        <w:br/>
        <w:t>vn 0.0102 -0.0115 -0.9999</w:t>
        <w:br/>
        <w:t>vn 0.0691 0.0685 -0.9953</w:t>
        <w:br/>
        <w:t>vn 0.5117 0.5382 0.6697</w:t>
        <w:br/>
        <w:t>vn 0.1563 0.0227 0.9874</w:t>
        <w:br/>
        <w:t>vn 0.3440 0.5585 -0.7548</w:t>
        <w:br/>
        <w:t>vn 0.5172 0.5094 0.6878</w:t>
        <w:br/>
        <w:t>vn 0.1706 -0.0440 0.9844</w:t>
        <w:br/>
        <w:t>vn 0.1197 -0.0122 -0.9927</w:t>
        <w:br/>
        <w:t>vn 0.3913 0.5705 -0.7221</w:t>
        <w:br/>
        <w:t>vn 0.6926 0.6283 0.3544</w:t>
        <w:br/>
        <w:t>vn 0.6713 0.6987 -0.2475</w:t>
        <w:br/>
        <w:t>vn 0.3198 0.6069 -0.7276</w:t>
        <w:br/>
        <w:t>vn 0.4121 -0.0044 0.9111</w:t>
        <w:br/>
        <w:t>vn -0.4885 -0.0018 0.8726</w:t>
        <w:br/>
        <w:t>vn 0.2567 0.2392 -0.9364</w:t>
        <w:br/>
        <w:t>vn -0.4185 -0.8738 0.2476</w:t>
        <w:br/>
        <w:t>vn -0.3788 -0.8435 -0.3808</w:t>
        <w:br/>
        <w:t>vn -0.5300 -0.7655 -0.3647</w:t>
        <w:br/>
        <w:t>vn -0.5691 -0.7886 0.2329</w:t>
        <w:br/>
        <w:t>vn -0.4629 -0.5879 0.6633</w:t>
        <w:br/>
        <w:t>vn -0.2211 -0.3144 -0.9232</w:t>
        <w:br/>
        <w:t>vn -0.3315 -0.6477 0.6861</w:t>
        <w:br/>
        <w:t>vn 0.0921 0.2961 -0.9507</w:t>
        <w:br/>
        <w:t>vn 0.8598 -0.4902 -0.1432</w:t>
        <w:br/>
        <w:t>vn 0.7611 -0.2490 0.5989</w:t>
        <w:br/>
        <w:t>vn 0.2538 0.0352 0.9666</w:t>
        <w:br/>
        <w:t>vn 0.2412 0.0586 0.9687</w:t>
        <w:br/>
        <w:t>vn -0.0421 0.0134 -0.9990</w:t>
        <w:br/>
        <w:t>vn 0.1718 -0.2755 -0.9458</w:t>
        <w:br/>
        <w:t>vn 0.8682 -0.2653 0.4193</w:t>
        <w:br/>
        <w:t>vn 0.6882 -0.1081 0.7175</w:t>
        <w:br/>
        <w:t>vn 0.4104 0.0602 0.9099</w:t>
        <w:br/>
        <w:t>vn -0.1964 0.0520 -0.9791</w:t>
        <w:br/>
        <w:t>vn 0.1463 0.0257 0.9889</w:t>
        <w:br/>
        <w:t>vn 0.1414 0.0867 -0.9861</w:t>
        <w:br/>
        <w:t>vn 0.5073 -0.2452 -0.8261</w:t>
        <w:br/>
        <w:t>vn 0.8587 -0.5097 0.0524</w:t>
        <w:br/>
        <w:t>vn 0.1406 0.0517 0.9887</w:t>
        <w:br/>
        <w:t>vn 0.1563 0.0227 0.9875</w:t>
        <w:br/>
        <w:t>vn 0.1196 -0.0122 -0.9927</w:t>
        <w:br/>
        <w:t>vn 0.0521 0.0734 -0.9959</w:t>
        <w:br/>
        <w:t>vn -0.0051 -0.5436 0.8393</w:t>
        <w:br/>
        <w:t>vn 0.9497 0.0756 -0.3039</w:t>
        <w:br/>
        <w:t>vn 0.8681 -0.1148 -0.4829</w:t>
        <w:br/>
        <w:t>vn 0.9324 0.0983 -0.3477</w:t>
        <w:br/>
        <w:t>vn 0.9252 0.2034 -0.3205</w:t>
        <w:br/>
        <w:t>vn -0.7411 -0.1190 0.6608</w:t>
        <w:br/>
        <w:t>vn -0.0488 -0.1831 -0.9819</w:t>
        <w:br/>
        <w:t>vn -0.7123 -0.6977 -0.0761</w:t>
        <w:br/>
        <w:t>vn -0.7339 -0.1771 0.6557</w:t>
        <w:br/>
        <w:t>vn -0.1437 -0.7624 -0.6310</w:t>
        <w:br/>
        <w:t>vn -0.0264 -0.8986 -0.4381</w:t>
        <w:br/>
        <w:t>vn 0.1797 -0.9812 -0.0699</w:t>
        <w:br/>
        <w:t>vn -0.3734 -0.8622 0.3424</w:t>
        <w:br/>
        <w:t>vn -0.5383 -0.8427 0.0072</w:t>
        <w:br/>
        <w:t>vn 0.0236 -0.9751 -0.2207</w:t>
        <w:br/>
        <w:t>vn 0.1324 -0.9823 -0.1321</w:t>
        <w:br/>
        <w:t>vn 0.0970 -0.9812 -0.1667</w:t>
        <w:br/>
        <w:t>vn -0.3056 0.0665 0.9498</w:t>
        <w:br/>
        <w:t>vn 0.0855 0.4328 0.8974</w:t>
        <w:br/>
        <w:t>vn 0.3031 0.5473 0.7801</w:t>
        <w:br/>
        <w:t>vn -0.2613 0.2487 0.9327</w:t>
        <w:br/>
        <w:t>vn 0.5362 -0.6008 -0.5929</w:t>
        <w:br/>
        <w:t>vn 0.7413 -0.6280 -0.2368</w:t>
        <w:br/>
        <w:t>vn 0.5387 0.5390 0.6475</w:t>
        <w:br/>
        <w:t>vn 0.3226 0.4819 0.8146</w:t>
        <w:br/>
        <w:t>vn 0.5051 -0.4185 -0.7548</w:t>
        <w:br/>
        <w:t>vn -0.6766 -0.5805 0.4531</w:t>
        <w:br/>
        <w:t>vn 0.7299 -0.1829 -0.6586</w:t>
        <w:br/>
        <w:t>vn 0.8835 -0.2671 -0.3848</w:t>
        <w:br/>
        <w:t>vn 0.8551 0.4864 0.1794</w:t>
        <w:br/>
        <w:t>vn 0.7039 0.5833 0.4052</w:t>
        <w:br/>
        <w:t>vn 0.7885 0.4677 0.3994</w:t>
        <w:br/>
        <w:t>vn 0.8674 0.4592 0.1915</w:t>
        <w:br/>
        <w:t>vn 0.0624 -0.9431 -0.3267</w:t>
        <w:br/>
        <w:t>vn 0.2830 -0.9309 -0.2309</w:t>
        <w:br/>
        <w:t>vn -0.2352 0.3879 0.8912</w:t>
        <w:br/>
        <w:t>vn -0.4659 0.1497 0.8721</w:t>
        <w:br/>
        <w:t>vn 0.8924 0.3128 0.3251</w:t>
        <w:br/>
        <w:t>vn -0.3056 0.0666 0.9498</w:t>
        <w:br/>
        <w:t>vn -0.2612 0.2487 0.9327</w:t>
        <w:br/>
        <w:t>vn -0.6766 -0.5804 0.4531</w:t>
        <w:br/>
        <w:t>vn 0.3086 0.5342 0.7870</w:t>
        <w:br/>
        <w:t>vn 0.5376 0.5773 0.6145</w:t>
        <w:br/>
        <w:t>vn 0.5376 0.5773 0.6146</w:t>
        <w:br/>
        <w:t>vn 0.3313 0.4925 0.8048</w:t>
        <w:br/>
        <w:t>vn 0.0129 0.4897 0.8718</w:t>
        <w:br/>
        <w:t>vn 0.3313 0.4925 0.8047</w:t>
        <w:br/>
        <w:t>vn 0.8924 0.3129 0.3250</w:t>
        <w:br/>
        <w:t>vn 0.1798 -0.9812 -0.0699</w:t>
        <w:br/>
        <w:t>vn 0.7413 -0.6281 -0.2367</w:t>
        <w:br/>
        <w:t>vn 0.0180 -0.9998 0.0050</w:t>
        <w:br/>
        <w:t>vn -0.0041 -0.9975 -0.0701</w:t>
        <w:br/>
        <w:t>vn 0.5574 -0.8296 -0.0330</w:t>
        <w:br/>
        <w:t>vn 0.5401 -0.6372 0.5497</w:t>
        <w:br/>
        <w:t>vn 0.0448 -0.7684 0.6384</w:t>
        <w:br/>
        <w:t>vn 0.2908 -0.9555 0.0500</w:t>
        <w:br/>
        <w:t>vn 0.3654 -0.9289 -0.0604</w:t>
        <w:br/>
        <w:t>vn 0.1142 -0.6583 -0.7440</w:t>
        <w:br/>
        <w:t>vn 0.5788 -0.5460 -0.6057</w:t>
        <w:br/>
        <w:t>vn 0.2798 -0.1375 0.9501</w:t>
        <w:br/>
        <w:t>vn 0.3385 -0.0016 -0.9410</w:t>
        <w:br/>
        <w:t>vn 0.5147 0.5568 0.6519</w:t>
        <w:br/>
        <w:t>vn 0.2799 -0.1375 0.9501</w:t>
        <w:br/>
        <w:t>vn 0.5861 0.4877 0.6470</w:t>
        <w:br/>
        <w:t>vn 0.3384 -0.0016 -0.9410</w:t>
        <w:br/>
        <w:t>vn 0.5397 0.6133 -0.5767</w:t>
        <w:br/>
        <w:t>vn 0.5860 0.4877 0.6471</w:t>
        <w:br/>
        <w:t>vn 0.6685 0.7386 0.0872</w:t>
        <w:br/>
        <w:t>vn 0.5398 0.6133 -0.5767</w:t>
        <w:br/>
        <w:t>vn 0.5628 0.8248 0.0539</w:t>
        <w:br/>
        <w:t>vn 0.0030 -0.9974 -0.0720</w:t>
        <w:br/>
        <w:t>vn -0.1169 -0.9819 -0.1494</w:t>
        <w:br/>
        <w:t>vn 0.6349 0.5763 -0.5146</w:t>
        <w:br/>
        <w:t>vn -0.0675 -0.9973 -0.0287</w:t>
        <w:br/>
        <w:t>vn 0.2709 -0.9382 -0.2153</w:t>
        <w:br/>
        <w:t>vn 0.5789 -0.5459 -0.6057</w:t>
        <w:br/>
        <w:t>vn 0.6703 0.6165 0.4131</w:t>
        <w:br/>
        <w:t>vn 0.7314 0.6447 -0.2223</w:t>
        <w:br/>
        <w:t>vn 0.7669 0.6325 0.1089</w:t>
        <w:br/>
        <w:t>vn 0.5443 0.7815 -0.3049</w:t>
        <w:br/>
        <w:t>vn 0.5444 0.7815 -0.3048</w:t>
        <w:br/>
        <w:t>vn 0.6197 0.7829 0.0546</w:t>
        <w:br/>
        <w:t>vn 0.5121 0.7744 0.3716</w:t>
        <w:br/>
        <w:t>vn 0.4686 -0.8820 -0.0492</w:t>
        <w:br/>
        <w:t>vn 0.4771 -0.6345 0.6081</w:t>
        <w:br/>
        <w:t>vn -0.0105 -0.7049 0.7092</w:t>
        <w:br/>
        <w:t>vn -0.1257 -0.9890 -0.0777</w:t>
        <w:br/>
        <w:t>vn 0.1376 -0.9895 -0.0446</w:t>
        <w:br/>
        <w:t>vn 0.1124 -0.9934 0.0213</w:t>
        <w:br/>
        <w:t>vn 0.4105 -0.9114 -0.0287</w:t>
        <w:br/>
        <w:t>vn -0.0350 -0.6278 -0.7776</w:t>
        <w:br/>
        <w:t>vn 0.4349 -0.6003 -0.6712</w:t>
        <w:br/>
        <w:t>vn 0.2494 -0.1789 0.9517</w:t>
        <w:br/>
        <w:t>vn 0.2021 -0.1418 -0.9691</w:t>
        <w:br/>
        <w:t>vn 0.7037 0.5961 0.3867</w:t>
        <w:br/>
        <w:t>vn 0.8486 0.5287 -0.0171</w:t>
        <w:br/>
        <w:t>vn 0.6876 0.6074 -0.3979</w:t>
        <w:br/>
        <w:t>vn 0.4772 -0.6345 0.6080</w:t>
        <w:br/>
        <w:t>vn 0.5239 0.3192 0.7897</w:t>
        <w:br/>
        <w:t>vn 0.5525 0.4015 0.7305</w:t>
        <w:br/>
        <w:t>vn 0.5189 0.4539 -0.7244</w:t>
        <w:br/>
        <w:t>vn 0.6594 0.7517 0.0139</w:t>
        <w:br/>
        <w:t>vn 0.5902 0.6820 0.4319</w:t>
        <w:br/>
        <w:t>vn 0.6489 0.7608 0.0114</w:t>
        <w:br/>
        <w:t>vn 0.5642 0.7325 -0.3810</w:t>
        <w:br/>
        <w:t>vn 0.1083 -0.9882 -0.1081</w:t>
        <w:br/>
        <w:t>vn 0.4275 -0.7077 -0.5624</w:t>
        <w:br/>
        <w:t>vn 0.4349 -0.6004 -0.6711</w:t>
        <w:br/>
        <w:t>vn 0.6875 0.6074 -0.3980</w:t>
        <w:br/>
        <w:t>vn 0.3923 -0.9021 0.1797</w:t>
        <w:br/>
        <w:t>vn 0.5131 0.7170 -0.4719</w:t>
        <w:br/>
        <w:t>vn 0.0339 -0.7799 0.6250</w:t>
        <w:br/>
        <w:t>vn -0.1173 -0.9921 0.0453</w:t>
        <w:br/>
        <w:t>vn 0.5014 -0.8639 -0.0469</w:t>
        <w:br/>
        <w:t>vn 0.3340 -0.8290 0.4486</w:t>
        <w:br/>
        <w:t>vn -0.0446 -0.9990 0.0063</w:t>
        <w:br/>
        <w:t>vn -0.0924 -0.9945 -0.0487</w:t>
        <w:br/>
        <w:t>vn 0.1965 -0.9799 -0.0332</w:t>
        <w:br/>
        <w:t>vn -0.1889 -0.8035 -0.5645</w:t>
        <w:br/>
        <w:t>vn 0.1985 -0.8582 -0.4733</w:t>
        <w:br/>
        <w:t>vn 0.3529 -0.1679 0.9205</w:t>
        <w:br/>
        <w:t>vn 0.0297 -0.2004 -0.9793</w:t>
        <w:br/>
        <w:t>vn 0.5819 0.6884 -0.4330</w:t>
        <w:br/>
        <w:t>vn 0.3529 -0.1679 0.9204</w:t>
        <w:br/>
        <w:t>vn 0.6486 0.5119 0.5633</w:t>
        <w:br/>
        <w:t>vn 0.4367 0.5020 -0.7465</w:t>
        <w:br/>
        <w:t>vn 0.0297 -0.2005 -0.9793</w:t>
        <w:br/>
        <w:t>vn 0.6467 0.7559 -0.1018</w:t>
        <w:br/>
        <w:t>vn 0.6292 0.4647 0.6231</w:t>
        <w:br/>
        <w:t>vn 0.6570 0.6984 0.2839</w:t>
        <w:br/>
        <w:t>vn 0.5416 0.7054 -0.4572</w:t>
        <w:br/>
        <w:t>vn 0.6634 0.7423 -0.0945</w:t>
        <w:br/>
        <w:t>vn 0.4015 0.4493 -0.7981</w:t>
        <w:br/>
        <w:t>vn 0.2621 0.1486 -0.9535</w:t>
        <w:br/>
        <w:t>vn 0.5599 0.1948 0.8053</w:t>
        <w:br/>
        <w:t>vn 0.6291 0.4646 0.6232</w:t>
        <w:br/>
        <w:t>vn 0.5014 -0.8639 -0.0468</w:t>
        <w:br/>
        <w:t>vn 0.4207 -0.9030 0.0874</w:t>
        <w:br/>
        <w:t>vn 0.3339 -0.8290 0.4487</w:t>
        <w:br/>
        <w:t>vn 0.1986 -0.8582 -0.4733</w:t>
        <w:br/>
        <w:t>vn 0.4358 -0.8805 -0.1865</w:t>
        <w:br/>
        <w:t>vn 0.5818 0.6884 -0.4331</w:t>
        <w:br/>
        <w:t>vn 0.7036 0.6992 -0.1271</w:t>
        <w:br/>
        <w:t>vn 0.6920 0.6935 0.2004</w:t>
        <w:br/>
        <w:t>vn 0.7036 0.6991 -0.1270</w:t>
        <w:br/>
        <w:t>vn -0.0539 -0.9958 0.0745</w:t>
        <w:br/>
        <w:t>vn 0.3064 -0.9034 0.3000</w:t>
        <w:br/>
        <w:t>vn 0.0418 -0.8394 0.5419</w:t>
        <w:br/>
        <w:t>vn -0.1898 -0.9782 0.0841</w:t>
        <w:br/>
        <w:t>vn 0.3563 -0.9314 -0.0741</w:t>
        <w:br/>
        <w:t>vn -0.0953 -0.9933 0.0647</w:t>
        <w:br/>
        <w:t>vn -0.1252 -0.9914 0.0383</w:t>
        <w:br/>
        <w:t>vn 0.1253 -0.9921 0.0021</w:t>
        <w:br/>
        <w:t>vn 0.0780 -0.8993 -0.4303</w:t>
        <w:br/>
        <w:t>vn -0.2894 -0.8150 -0.5019</w:t>
        <w:br/>
        <w:t>vn 0.5141 -0.2662 0.8154</w:t>
        <w:br/>
        <w:t>vn -0.0850 -0.1884 -0.9784</w:t>
        <w:br/>
        <w:t>vn 0.7055 0.7085 0.0178</w:t>
        <w:br/>
        <w:t>vn 0.5385 0.7015 -0.4668</w:t>
        <w:br/>
        <w:t>vn 0.6354 0.7383 -0.2263</w:t>
        <w:br/>
        <w:t>vn 0.3597 0.5278 -0.7694</w:t>
        <w:br/>
        <w:t>vn 0.7519 -0.0431 0.6578</w:t>
        <w:br/>
        <w:t>vn 0.8260 0.3526 0.4397</w:t>
        <w:br/>
        <w:t>vn 0.7654 0.5279 0.3681</w:t>
        <w:br/>
        <w:t>vn 0.3596 0.5279 -0.7694</w:t>
        <w:br/>
        <w:t>vn 0.8260 0.3527 0.4397</w:t>
        <w:br/>
        <w:t>vn 0.7381 0.6739 0.0318</w:t>
        <w:br/>
        <w:t>vn 0.5543 0.6700 -0.4938</w:t>
        <w:br/>
        <w:t>vn 0.6920 0.6782 -0.2472</w:t>
        <w:br/>
        <w:t>vn 0.3432 0.3997 -0.8499</w:t>
        <w:br/>
        <w:t>vn 0.1406 0.0614 -0.9882</w:t>
        <w:br/>
        <w:t>vn 0.3224 -0.9458 0.0389</w:t>
        <w:br/>
        <w:t>vn 0.3009 -0.9419 -0.1496</w:t>
        <w:br/>
        <w:t>vn 0.7051 0.6640 -0.2490</w:t>
        <w:br/>
        <w:t>vn 0.5385 0.7015 -0.4667</w:t>
        <w:br/>
        <w:t>vn 0.3432 0.3997 -0.8500</w:t>
        <w:br/>
        <w:t>vn -0.0611 -0.9934 0.0975</w:t>
        <w:br/>
        <w:t>vn 0.7052 0.6639 -0.2490</w:t>
        <w:br/>
        <w:t>vn -0.1048 -0.3556 -0.9287</w:t>
        <w:br/>
        <w:t>vn -0.3326 0.2425 -0.9113</w:t>
        <w:br/>
        <w:t>vn -0.3568 0.0542 -0.9326</w:t>
        <w:br/>
        <w:t>vn 0.1909 0.0577 -0.9799</w:t>
        <w:br/>
        <w:t>vn 0.2300 0.1973 -0.9530</w:t>
        <w:br/>
        <w:t>vn -0.8528 0.1545 -0.4989</w:t>
        <w:br/>
        <w:t>vn -0.8539 -0.0167 -0.5202</w:t>
        <w:br/>
        <w:t>vn -0.3080 -0.0855 -0.9475</w:t>
        <w:br/>
        <w:t>vn 0.2199 -0.0401 -0.9747</w:t>
        <w:br/>
        <w:t>vn -0.9223 -0.1665 0.3488</w:t>
        <w:br/>
        <w:t>vn -0.9128 -0.1924 0.3602</w:t>
        <w:br/>
        <w:t>vn -0.5773 -0.1691 0.7989</w:t>
        <w:br/>
        <w:t>vn -0.5545 -0.1339 0.8214</w:t>
        <w:br/>
        <w:t>vn 0.0594 -0.3444 0.9369</w:t>
        <w:br/>
        <w:t>vn 0.0615 -0.2878 0.9557</w:t>
        <w:br/>
        <w:t>vn -0.6129 -0.2223 0.7582</w:t>
        <w:br/>
        <w:t>vn -0.6141 -0.2269 0.7559</w:t>
        <w:br/>
        <w:t>vn 0.6676 -0.3051 0.6791</w:t>
        <w:br/>
        <w:t>vn 0.6854 -0.2447 0.6858</w:t>
        <w:br/>
        <w:t>vn -0.6163 -0.1663 0.7697</w:t>
        <w:br/>
        <w:t>vn 0.0571 -0.1031 0.9930</w:t>
        <w:br/>
        <w:t>vn 0.0628 -0.0936 0.9936</w:t>
        <w:br/>
        <w:t>vn -0.6018 -0.1677 0.7808</w:t>
        <w:br/>
        <w:t>vn 0.9569 0.0147 0.2901</w:t>
        <w:br/>
        <w:t>vn 0.9709 0.0052 -0.2392</w:t>
        <w:br/>
        <w:t>vn 0.9993 -0.0239 0.0274</w:t>
        <w:br/>
        <w:t>vn 0.9258 -0.0314 0.3768</w:t>
        <w:br/>
        <w:t>vn 0.9590 -0.1948 0.2058</w:t>
        <w:br/>
        <w:t>vn 0.9656 -0.0609 -0.2530</w:t>
        <w:br/>
        <w:t>vn 0.9707 -0.1419 0.1938</w:t>
        <w:br/>
        <w:t>vn -0.9054 -0.1762 -0.3863</w:t>
        <w:br/>
        <w:t>vn -0.6326 -0.1591 -0.7580</w:t>
        <w:br/>
        <w:t>vn -0.8186 -0.1430 -0.5563</w:t>
        <w:br/>
        <w:t>vn -0.5843 -0.1423 -0.7990</w:t>
        <w:br/>
        <w:t>vn -0.9010 -0.1682 -0.3999</w:t>
        <w:br/>
        <w:t>vn 0.9617 0.0135 -0.2739</w:t>
        <w:br/>
        <w:t>vn 0.6374 0.0336 -0.7698</w:t>
        <w:br/>
        <w:t>vn 0.6679 -0.0139 -0.7441</w:t>
        <w:br/>
        <w:t>vn 0.9709 0.0052 -0.2393</w:t>
        <w:br/>
        <w:t>vn -0.9841 -0.1755 -0.0274</w:t>
        <w:br/>
        <w:t>vn -0.9820 -0.1890 -0.0040</w:t>
        <w:br/>
        <w:t>vn -0.9858 -0.1669 0.0185</w:t>
        <w:br/>
        <w:t>vn -0.9862 -0.1266 0.1070</w:t>
        <w:br/>
        <w:t>vn -0.8927 -0.1783 0.4139</w:t>
        <w:br/>
        <w:t>vn -0.9009 -0.1838 0.3933</w:t>
        <w:br/>
        <w:t>vn -0.8930 -0.1095 0.4365</w:t>
        <w:br/>
        <w:t>vn -0.9004 -0.0437 0.4328</w:t>
        <w:br/>
        <w:t>vn -0.6107 -0.2103 0.7635</w:t>
        <w:br/>
        <w:t>vn 0.9556 -0.0282 0.2932</w:t>
        <w:br/>
        <w:t>vn 0.9785 0.0533 -0.1991</w:t>
        <w:br/>
        <w:t>vn 0.9746 0.0441 -0.2194</w:t>
        <w:br/>
        <w:t>vn 0.9549 -0.0996 0.2798</w:t>
        <w:br/>
        <w:t>vn -0.9980 -0.0284 0.0565</w:t>
        <w:br/>
        <w:t>vn -0.9914 0.0867 0.0981</w:t>
        <w:br/>
        <w:t>vn -0.8513 0.2319 -0.4707</w:t>
        <w:br/>
        <w:t>vn -0.8558 0.0496 -0.5149</w:t>
        <w:br/>
        <w:t>vn 0.6617 -0.1112 0.7415</w:t>
        <w:br/>
        <w:t>vn 0.0936 -0.1636 0.9821</w:t>
        <w:br/>
        <w:t>vn 0.1042 -0.1412 0.9845</w:t>
        <w:br/>
        <w:t>vn 0.6612 -0.0755 0.7464</w:t>
        <w:br/>
        <w:t>vn 0.7281 0.1196 -0.6750</w:t>
        <w:br/>
        <w:t>vn 0.2438 0.1448 -0.9590</w:t>
        <w:br/>
        <w:t>vn 0.2590 0.3022 -0.9174</w:t>
        <w:br/>
        <w:t>vn 0.7249 0.2059 -0.6574</w:t>
        <w:br/>
        <w:t>vn 0.2215 -0.0154 -0.9750</w:t>
        <w:br/>
        <w:t>vn -0.3269 -0.0478 -0.9438</w:t>
        <w:br/>
        <w:t>vn -0.3311 0.1231 -0.9355</w:t>
        <w:br/>
        <w:t>vn 0.0536 -0.3652 0.9294</w:t>
        <w:br/>
        <w:t>vn -0.5278 -0.1443 0.8370</w:t>
        <w:br/>
        <w:t>vn -0.5036 -0.1535 0.8502</w:t>
        <w:br/>
        <w:t>vn 0.9518 -0.0082 0.3065</w:t>
        <w:br/>
        <w:t>vn 0.9764 0.0293 -0.2140</w:t>
        <w:br/>
        <w:t>vn 0.9387 -0.0347 -0.3429</w:t>
        <w:br/>
        <w:t>vn 0.9425 -0.0558 -0.3295</w:t>
        <w:br/>
        <w:t>vn 0.9932 -0.0636 0.0971</w:t>
        <w:br/>
        <w:t>vn -0.8301 -0.0804 -0.5518</w:t>
        <w:br/>
        <w:t>vn -0.9944 -0.1041 0.0173</w:t>
        <w:br/>
        <w:t>vn -0.8910 -0.1442 0.4305</w:t>
        <w:br/>
        <w:t>vn -0.5507 -0.1221 0.8257</w:t>
        <w:br/>
        <w:t>vn -0.8786 -0.0205 0.4771</w:t>
        <w:br/>
        <w:t>vn -0.8714 -0.0849 0.4832</w:t>
        <w:br/>
        <w:t>vn 0.9717 -0.0335 -0.2340</w:t>
        <w:br/>
        <w:t>vn 0.9464 -0.1872 0.2631</w:t>
        <w:br/>
        <w:t>vn -0.8348 0.2930 -0.4662</w:t>
        <w:br/>
        <w:t>vn -0.3017 0.3687 -0.8792</w:t>
        <w:br/>
        <w:t>vn -0.3098 0.3141 -0.8974</w:t>
        <w:br/>
        <w:t>vn 0.0752 -0.1920 0.9785</w:t>
        <w:br/>
        <w:t>vn 0.0565 -0.2838 0.9572</w:t>
        <w:br/>
        <w:t>vn 0.6491 -0.1826 0.7384</w:t>
        <w:br/>
        <w:t>vn 0.6375 -0.2790 0.7181</w:t>
        <w:br/>
        <w:t>vn 0.6983 0.0183 -0.7156</w:t>
        <w:br/>
        <w:t>vn 0.2631 0.3189 -0.9105</w:t>
        <w:br/>
        <w:t>vn 0.6509 0.0899 -0.7539</w:t>
        <w:br/>
        <w:t>vn -0.8845 0.0028 0.4665</w:t>
        <w:br/>
        <w:t>vn -0.5862 -0.1510 0.7960</w:t>
        <w:br/>
        <w:t>vn 0.6950 0.1866 -0.6943</w:t>
        <w:br/>
        <w:t>vn 0.6459 -0.3384 0.6843</w:t>
        <w:br/>
        <w:t>vn -0.9846 -0.0311 0.1723</w:t>
        <w:br/>
        <w:t>vn -0.9825 0.1006 0.1565</w:t>
        <w:br/>
        <w:t>vn 0.6816 -0.0207 0.7314</w:t>
        <w:br/>
        <w:t>vn 0.6599 -0.0202 0.7511</w:t>
        <w:br/>
        <w:t>vn 0.9634 -0.2073 0.1698</w:t>
        <w:br/>
        <w:t>vn 0.9723 0.0233 0.2326</w:t>
        <w:br/>
        <w:t>vn -0.8590 -0.1263 0.4961</w:t>
        <w:br/>
        <w:t>vn 0.0820 -0.1012 0.9915</w:t>
        <w:br/>
        <w:t>vn 0.6914 -0.0533 -0.7205</w:t>
        <w:br/>
        <w:t>vn 0.6295 -0.0543 0.7751</w:t>
        <w:br/>
        <w:t>vn -0.1997 -0.1266 -0.9716</w:t>
        <w:br/>
        <w:t>vn 0.2891 -0.0842 -0.9536</w:t>
        <w:br/>
        <w:t>vn -0.6160 -0.2000 0.7619</w:t>
        <w:br/>
        <w:t>vn 0.0608 -0.1905 0.9798</w:t>
        <w:br/>
        <w:t>vn 0.6943 -0.1299 0.7079</w:t>
        <w:br/>
        <w:t>vn -0.8895 -0.1703 0.4241</w:t>
        <w:br/>
        <w:t>vn 0.9785 -0.0525 0.1993</w:t>
        <w:br/>
        <w:t>vn 0.7073 -0.0585 -0.7045</w:t>
        <w:br/>
        <w:t>vn -0.1264 -0.1051 -0.9864</w:t>
        <w:br/>
        <w:t>vn -0.5567 -0.1299 -0.8205</w:t>
        <w:br/>
        <w:t>vn -0.5640 -0.1416 -0.8136</w:t>
        <w:br/>
        <w:t>vn -0.8882 -0.1537 -0.4330</w:t>
        <w:br/>
        <w:t>vn -0.8739 -0.1280 -0.4689</w:t>
        <w:br/>
        <w:t>vn -0.3424 -0.0919 -0.9350</w:t>
        <w:br/>
        <w:t>vn -0.8212 -0.1344 -0.5546</w:t>
        <w:br/>
        <w:t>vn 0.6636 -0.0270 -0.7476</w:t>
        <w:br/>
        <w:t>vn 0.1923 -0.0499 -0.9801</w:t>
        <w:br/>
        <w:t>vn 0.6797 -0.0820 0.7289</w:t>
        <w:br/>
        <w:t>vn 0.9560 -0.0586 0.2876</w:t>
        <w:br/>
        <w:t>vn 0.9535 -0.0432 0.2982</w:t>
        <w:br/>
        <w:t>vn 0.6697 -0.0803 0.7383</w:t>
        <w:br/>
        <w:t>vn -0.4722 -0.1542 0.8679</w:t>
        <w:br/>
        <w:t>vn 0.1229 -0.1295 0.9839</w:t>
        <w:br/>
        <w:t>vn 0.9706 -0.0233 -0.2396</w:t>
        <w:br/>
        <w:t>vn 0.9672 -0.0452 -0.2499</w:t>
        <w:br/>
        <w:t>vn -0.9882 -0.1529 -0.0105</w:t>
        <w:br/>
        <w:t>vn -0.8266 -0.1426 -0.5445</w:t>
        <w:br/>
        <w:t>vn -0.9862 -0.1637 -0.0236</w:t>
        <w:br/>
        <w:t>vn -0.8522 -0.1540 0.5001</w:t>
        <w:br/>
        <w:t>vn -0.8522 -0.1598 0.4981</w:t>
        <w:br/>
        <w:t>vn -0.4565 -0.1488 0.8772</w:t>
        <w:br/>
        <w:t>vn -0.9859 -0.1584 -0.0534</w:t>
        <w:br/>
        <w:t>vn -0.9894 -0.1230 -0.0769</w:t>
        <w:br/>
        <w:t>vn 0.9532 -0.0622 -0.2957</w:t>
        <w:br/>
        <w:t>vn 0.9861 -0.0749 0.1483</w:t>
        <w:br/>
        <w:t>vn 0.7293 -0.0802 -0.6794</w:t>
        <w:br/>
        <w:t>vn -0.9213 -0.1430 0.3615</w:t>
        <w:br/>
        <w:t>vn -0.9202 -0.1024 0.3777</w:t>
        <w:br/>
        <w:t>vn -0.5365 -0.1068 0.8371</w:t>
        <w:br/>
        <w:t>vn -0.5253 -0.0833 0.8468</w:t>
        <w:br/>
        <w:t>vn 0.9861 -0.0749 0.1484</w:t>
        <w:br/>
        <w:t>vn 0.8400 -0.0857 0.5358</w:t>
        <w:br/>
        <w:t>vn 0.8819 -0.0668 0.4666</w:t>
        <w:br/>
        <w:t>vn 0.0933 -0.1081 0.9898</w:t>
        <w:br/>
        <w:t>vn -0.5195 -0.0505 0.8530</w:t>
        <w:br/>
        <w:t>vn 0.0902 -0.0804 0.9927</w:t>
        <w:br/>
        <w:t>vn 0.5954 -0.0714 0.8003</w:t>
        <w:br/>
        <w:t>vn 0.5622 -0.0820 0.8229</w:t>
        <w:br/>
        <w:t>vn 0.0974 -0.0914 0.9910</w:t>
        <w:br/>
        <w:t>vn -0.9171 -0.1023 0.3853</w:t>
        <w:br/>
        <w:t>vn -0.9909 -0.0941 -0.0961</w:t>
        <w:br/>
        <w:t>vn -0.1132 -0.1258 -0.9856</w:t>
        <w:br/>
        <w:t>vn -0.1321 -0.1390 -0.9814</w:t>
        <w:br/>
        <w:t>vn 0.3307 -0.1417 -0.9330</w:t>
        <w:br/>
        <w:t>vn 0.3402 -0.1109 -0.9338</w:t>
        <w:br/>
        <w:t>vn 0.3304 -0.0791 -0.9405</w:t>
        <w:br/>
        <w:t>vn -0.8545 -0.1146 -0.5067</w:t>
        <w:br/>
        <w:t>vn -0.5542 -0.1252 -0.8229</w:t>
        <w:br/>
        <w:t>vn 0.5307 -0.0885 0.8429</w:t>
        <w:br/>
        <w:t>vn 0.0966 -0.0840 0.9918</w:t>
        <w:br/>
        <w:t>vn 0.8164 -0.0865 0.5710</w:t>
        <w:br/>
        <w:t>vn 0.9802 -0.0553 0.1903</w:t>
        <w:br/>
        <w:t>vn 0.8051 -0.0988 0.5848</w:t>
        <w:br/>
        <w:t>vn 0.9828 -0.0576 0.1756</w:t>
        <w:br/>
        <w:t>vn 0.5018 -0.1007 0.8591</w:t>
        <w:br/>
        <w:t>vn 0.9809 -0.0450 -0.1893</w:t>
        <w:br/>
        <w:t>vn 0.9663 -0.0530 -0.2520</w:t>
        <w:br/>
        <w:t>vn 0.7519 -0.1004 -0.6516</w:t>
        <w:br/>
        <w:t>vn 0.7640 -0.1550 -0.6263</w:t>
        <w:br/>
        <w:t>vn 0.3206 -0.1811 -0.9298</w:t>
        <w:br/>
        <w:t>vn -0.1679 -0.1613 -0.9725</w:t>
        <w:br/>
        <w:t>vn 0.1761 -0.0466 -0.9833</w:t>
        <w:br/>
        <w:t>vn -0.3660 -0.0918 -0.9261</w:t>
        <w:br/>
        <w:t>vn 0.1378 -0.1209 0.9831</w:t>
        <w:br/>
        <w:t>vn 0.6514 -0.0373 -0.7578</w:t>
        <w:br/>
        <w:t>vn -0.9669 -0.0616 -0.2475</w:t>
        <w:br/>
        <w:t>vn -0.8420 -0.1212 -0.5258</w:t>
        <w:br/>
        <w:t>vn -0.9972 -0.0697 0.0257</w:t>
        <w:br/>
        <w:t>vn -0.1888 -0.1843 -0.9646</w:t>
        <w:br/>
        <w:t>vn -0.5532 -0.1335 -0.8223</w:t>
        <w:br/>
        <w:t>vn -0.3268 0.0035 0.9451</w:t>
        <w:br/>
        <w:t>vn -0.6747 0.0274 0.7376</w:t>
        <w:br/>
        <w:t>vn 0.7986 -0.1148 0.5908</w:t>
        <w:br/>
        <w:t>vn 0.4875 -0.1111 0.8660</w:t>
        <w:br/>
        <w:t>vn 0.9784 -0.0623 0.1973</w:t>
        <w:br/>
        <w:t>vn 0.9990 0.0130 -0.0435</w:t>
        <w:br/>
        <w:t>vn 0.9647 -0.0535 -0.2580</w:t>
        <w:br/>
        <w:t>vn 0.4771 -0.1903 -0.8580</w:t>
        <w:br/>
        <w:t>vn 0.7640 -0.1980 -0.6141</w:t>
        <w:br/>
        <w:t>vn 0.1823 -0.1731 -0.9679</w:t>
        <w:br/>
        <w:t>vn -0.9128 -0.1334 0.3860</w:t>
        <w:br/>
        <w:t>vn 0.0983 -0.1336 0.9861</w:t>
        <w:br/>
        <w:t>vn 0.3326 0.2425 -0.9113</w:t>
        <w:br/>
        <w:t>vn -0.2300 0.1973 -0.9530</w:t>
        <w:br/>
        <w:t>vn -0.1909 0.0577 -0.9799</w:t>
        <w:br/>
        <w:t>vn 0.3568 0.0542 -0.9326</w:t>
        <w:br/>
        <w:t>vn 0.8528 0.1545 -0.4989</w:t>
        <w:br/>
        <w:t>vn 0.8539 -0.0167 -0.5202</w:t>
        <w:br/>
        <w:t>vn -0.2199 -0.0401 -0.9747</w:t>
        <w:br/>
        <w:t>vn 0.3080 -0.0855 -0.9475</w:t>
        <w:br/>
        <w:t>vn 0.5769 -0.1735 0.7982</w:t>
        <w:br/>
        <w:t>vn 0.9139 -0.1942 0.3563</w:t>
        <w:br/>
        <w:t>vn 0.9261 -0.1683 0.3377</w:t>
        <w:br/>
        <w:t>vn 0.5546 -0.1391 0.8204</w:t>
        <w:br/>
        <w:t>vn -0.0594 -0.3444 0.9369</w:t>
        <w:br/>
        <w:t>vn 0.6141 -0.2269 0.7559</w:t>
        <w:br/>
        <w:t>vn 0.6129 -0.2223 0.7582</w:t>
        <w:br/>
        <w:t>vn -0.0615 -0.2878 0.9557</w:t>
        <w:br/>
        <w:t>vn -0.6854 -0.2447 0.6859</w:t>
        <w:br/>
        <w:t>vn -0.6676 -0.3051 0.6791</w:t>
        <w:br/>
        <w:t>vn 0.6163 -0.1663 0.7697</w:t>
        <w:br/>
        <w:t>vn 0.6019 -0.1677 0.7808</w:t>
        <w:br/>
        <w:t>vn -0.0628 -0.0936 0.9936</w:t>
        <w:br/>
        <w:t>vn -0.0572 -0.1032 0.9930</w:t>
        <w:br/>
        <w:t>vn -0.9569 0.0147 0.2901</w:t>
        <w:br/>
        <w:t>vn -0.9258 -0.0314 0.3768</w:t>
        <w:br/>
        <w:t>vn -0.9993 -0.0239 0.0274</w:t>
        <w:br/>
        <w:t>vn -0.9709 0.0052 -0.2392</w:t>
        <w:br/>
        <w:t>vn -0.9590 -0.1948 0.2058</w:t>
        <w:br/>
        <w:t>vn -0.9707 -0.1419 0.1938</w:t>
        <w:br/>
        <w:t>vn -0.9656 -0.0609 -0.2530</w:t>
        <w:br/>
        <w:t>vn 0.9054 -0.1762 -0.3863</w:t>
        <w:br/>
        <w:t>vn 0.8186 -0.1430 -0.5563</w:t>
        <w:br/>
        <w:t>vn 0.6326 -0.1591 -0.7580</w:t>
        <w:br/>
        <w:t>vn 0.5842 -0.1424 -0.7990</w:t>
        <w:br/>
        <w:t>vn 0.9010 -0.1682 -0.3999</w:t>
        <w:br/>
        <w:t>vn -0.9617 0.0135 -0.2739</w:t>
        <w:br/>
        <w:t>vn -0.9709 0.0052 -0.2393</w:t>
        <w:br/>
        <w:t>vn -0.6679 -0.0139 -0.7441</w:t>
        <w:br/>
        <w:t>vn -0.6374 0.0336 -0.7698</w:t>
        <w:br/>
        <w:t>vn 0.9820 -0.1890 -0.0040</w:t>
        <w:br/>
        <w:t>vn 0.9841 -0.1755 -0.0274</w:t>
        <w:br/>
        <w:t>vn 0.9858 -0.1669 0.0185</w:t>
        <w:br/>
        <w:t>vn 0.9009 -0.1838 0.3933</w:t>
        <w:br/>
        <w:t>vn 0.8927 -0.1783 0.4139</w:t>
        <w:br/>
        <w:t>vn 0.9862 -0.1266 0.1070</w:t>
        <w:br/>
        <w:t>vn 0.8930 -0.1095 0.4365</w:t>
        <w:br/>
        <w:t>vn 0.6107 -0.2103 0.7635</w:t>
        <w:br/>
        <w:t>vn 0.9004 -0.0437 0.4328</w:t>
        <w:br/>
        <w:t>vn -0.9556 -0.0282 0.2932</w:t>
        <w:br/>
        <w:t>vn -0.9549 -0.0996 0.2798</w:t>
        <w:br/>
        <w:t>vn -0.9746 0.0441 -0.2194</w:t>
        <w:br/>
        <w:t>vn -0.9785 0.0533 -0.1991</w:t>
        <w:br/>
        <w:t>vn 0.9980 -0.0284 0.0565</w:t>
        <w:br/>
        <w:t>vn 0.8558 0.0496 -0.5149</w:t>
        <w:br/>
        <w:t>vn 0.8513 0.2319 -0.4707</w:t>
        <w:br/>
        <w:t>vn 0.9914 0.0867 0.0981</w:t>
        <w:br/>
        <w:t>vn -0.6617 -0.1112 0.7415</w:t>
        <w:br/>
        <w:t>vn -0.6612 -0.0755 0.7464</w:t>
        <w:br/>
        <w:t>vn -0.1042 -0.1412 0.9845</w:t>
        <w:br/>
        <w:t>vn -0.0936 -0.1636 0.9821</w:t>
        <w:br/>
        <w:t>vn -0.7281 0.1196 -0.6750</w:t>
        <w:br/>
        <w:t>vn -0.7249 0.2059 -0.6574</w:t>
        <w:br/>
        <w:t>vn -0.2590 0.3022 -0.9174</w:t>
        <w:br/>
        <w:t>vn -0.2438 0.1448 -0.9590</w:t>
        <w:br/>
        <w:t>vn 0.3311 0.1231 -0.9355</w:t>
        <w:br/>
        <w:t>vn 0.3269 -0.0478 -0.9438</w:t>
        <w:br/>
        <w:t>vn -0.2216 -0.0154 -0.9750</w:t>
        <w:br/>
        <w:t>vn -0.0536 -0.3652 0.9294</w:t>
        <w:br/>
        <w:t>vn 0.5036 -0.1535 0.8502</w:t>
        <w:br/>
        <w:t>vn 0.5278 -0.1443 0.8370</w:t>
        <w:br/>
        <w:t>vn -0.9764 0.0293 -0.2140</w:t>
        <w:br/>
        <w:t>vn -0.9518 -0.0082 0.3065</w:t>
        <w:br/>
        <w:t>vn -0.9932 -0.0636 0.0971</w:t>
        <w:br/>
        <w:t>vn -0.9425 -0.0558 -0.3295</w:t>
        <w:br/>
        <w:t>vn -0.9387 -0.0347 -0.3429</w:t>
        <w:br/>
        <w:t>vn 0.8301 -0.0805 -0.5517</w:t>
        <w:br/>
        <w:t>vn 0.9944 -0.1041 0.0173</w:t>
        <w:br/>
        <w:t>vn 0.8910 -0.1442 0.4305</w:t>
        <w:br/>
        <w:t>vn 0.8714 -0.0849 0.4832</w:t>
        <w:br/>
        <w:t>vn 0.8786 -0.0205 0.4771</w:t>
        <w:br/>
        <w:t>vn 0.5507 -0.1221 0.8257</w:t>
        <w:br/>
        <w:t>vn -0.9464 -0.1872 0.2631</w:t>
        <w:br/>
        <w:t>vn -0.9717 -0.0335 -0.2340</w:t>
        <w:br/>
        <w:t>vn 0.3098 0.3141 -0.8974</w:t>
        <w:br/>
        <w:t>vn 0.3017 0.3688 -0.8792</w:t>
        <w:br/>
        <w:t>vn 0.8348 0.2930 -0.4662</w:t>
        <w:br/>
        <w:t>vn -0.0752 -0.1920 0.9785</w:t>
        <w:br/>
        <w:t>vn -0.0565 -0.2838 0.9572</w:t>
        <w:br/>
        <w:t>vn -0.6376 -0.2790 0.7181</w:t>
        <w:br/>
        <w:t>vn -0.6491 -0.1826 0.7385</w:t>
        <w:br/>
        <w:t>vn -0.6983 0.0183 -0.7156</w:t>
        <w:br/>
        <w:t>vn -0.2632 0.3190 -0.9105</w:t>
        <w:br/>
        <w:t>vn -0.6509 0.0899 -0.7539</w:t>
        <w:br/>
        <w:t>vn 0.8845 0.0029 0.4665</w:t>
        <w:br/>
        <w:t>vn 0.5862 -0.1510 0.7960</w:t>
        <w:br/>
        <w:t>vn -0.6950 0.1866 -0.6943</w:t>
        <w:br/>
        <w:t>vn -0.6459 -0.3384 0.6843</w:t>
        <w:br/>
        <w:t>vn 0.9846 -0.0311 0.1723</w:t>
        <w:br/>
        <w:t>vn 0.9825 0.1006 0.1565</w:t>
        <w:br/>
        <w:t>vn -0.6599 -0.0202 0.7511</w:t>
        <w:br/>
        <w:t>vn -0.6816 -0.0207 0.7314</w:t>
        <w:br/>
        <w:t>vn -0.9634 -0.2074 0.1698</w:t>
        <w:br/>
        <w:t>vn -0.9723 0.0233 0.2326</w:t>
        <w:br/>
        <w:t>vn 0.8591 -0.1263 0.4960</w:t>
        <w:br/>
        <w:t>vn -0.0859 -0.1028 0.9910</w:t>
        <w:br/>
        <w:t>vn -0.6914 -0.0534 -0.7205</w:t>
        <w:br/>
        <w:t>vn -0.6295 -0.0543 0.7751</w:t>
        <w:br/>
        <w:t>vn -0.2891 -0.0842 -0.9536</w:t>
        <w:br/>
        <w:t>vn 0.1997 -0.1266 -0.9716</w:t>
        <w:br/>
        <w:t>vn -0.0608 -0.1905 0.9798</w:t>
        <w:br/>
        <w:t>vn 0.6160 -0.2000 0.7619</w:t>
        <w:br/>
        <w:t>vn -0.6943 -0.1299 0.7079</w:t>
        <w:br/>
        <w:t>vn 0.8895 -0.1703 0.4241</w:t>
        <w:br/>
        <w:t>vn -0.9785 -0.0525 0.1993</w:t>
        <w:br/>
        <w:t>vn -0.7073 -0.0585 -0.7045</w:t>
        <w:br/>
        <w:t>vn 0.1264 -0.1051 -0.9864</w:t>
        <w:br/>
        <w:t>vn 0.5567 -0.1299 -0.8205</w:t>
        <w:br/>
        <w:t>vn 0.8735 -0.1287 -0.4694</w:t>
        <w:br/>
        <w:t>vn 0.8882 -0.1536 -0.4330</w:t>
        <w:br/>
        <w:t>vn 0.5639 -0.1414 -0.8136</w:t>
        <w:br/>
        <w:t>vn 0.8185 -0.1351 -0.5584</w:t>
        <w:br/>
        <w:t>vn 0.3348 -0.0926 -0.9377</w:t>
        <w:br/>
        <w:t>vn -0.6627 -0.0269 -0.7484</w:t>
        <w:br/>
        <w:t>vn -0.1936 -0.0499 -0.9798</w:t>
        <w:br/>
        <w:t>vn -0.6651 -0.0801 0.7425</w:t>
        <w:br/>
        <w:t>vn -0.9523 -0.0432 0.3020</w:t>
        <w:br/>
        <w:t>vn -0.9537 -0.0584 0.2951</w:t>
        <w:br/>
        <w:t>vn -0.6706 -0.0816 0.7373</w:t>
        <w:br/>
        <w:t>vn -0.1172 -0.1293 0.9847</w:t>
        <w:br/>
        <w:t>vn 0.4754 -0.1540 0.8662</w:t>
        <w:br/>
        <w:t>vn -0.9709 -0.0233 -0.2385</w:t>
        <w:br/>
        <w:t>vn -0.9678 -0.0453 -0.2478</w:t>
        <w:br/>
        <w:t>vn 0.9882 -0.1531 -0.0083</w:t>
        <w:br/>
        <w:t>vn 0.9862 -0.1642 -0.0193</w:t>
        <w:br/>
        <w:t>vn 0.8213 -0.1442 -0.5520</w:t>
        <w:br/>
        <w:t>vn 0.8517 -0.1542 0.5008</w:t>
        <w:br/>
        <w:t>vn 0.4628 -0.1484 0.8740</w:t>
        <w:br/>
        <w:t>vn 0.8514 -0.1600 0.4996</w:t>
        <w:br/>
        <w:t>vn 0.9893 -0.1242 -0.0768</w:t>
        <w:br/>
        <w:t>vn 0.9859 -0.1584 -0.0535</w:t>
        <w:br/>
        <w:t>vn -0.9861 -0.0749 0.1483</w:t>
        <w:br/>
        <w:t>vn -0.9532 -0.0622 -0.2958</w:t>
        <w:br/>
        <w:t>vn -0.7293 -0.0802 -0.6794</w:t>
        <w:br/>
        <w:t>vn 0.9267 -0.1429 0.3477</w:t>
        <w:br/>
        <w:t>vn 0.9232 -0.0936 0.3727</w:t>
        <w:br/>
        <w:t>vn 0.5245 -0.0666 0.8488</w:t>
        <w:br/>
        <w:t>vn 0.5372 -0.1082 0.8365</w:t>
        <w:br/>
        <w:t>vn -0.8819 -0.0668 0.4666</w:t>
        <w:br/>
        <w:t>vn -0.8400 -0.0857 0.5358</w:t>
        <w:br/>
        <w:t>vn -0.0920 -0.1053 0.9902</w:t>
        <w:br/>
        <w:t>vn -0.0983 -0.0727 0.9925</w:t>
        <w:br/>
        <w:t>vn 0.5185 -0.0637 0.8527</w:t>
        <w:br/>
        <w:t>vn -0.5954 -0.0714 0.8002</w:t>
        <w:br/>
        <w:t>vn -0.5622 -0.0820 0.8229</w:t>
        <w:br/>
        <w:t>vn -0.1085 -0.0926 0.9898</w:t>
        <w:br/>
        <w:t>vn 0.9913 -0.0892 -0.0965</w:t>
        <w:br/>
        <w:t>vn 0.9157 -0.1006 0.3891</w:t>
        <w:br/>
        <w:t>vn 0.1132 -0.1258 -0.9856</w:t>
        <w:br/>
        <w:t>vn -0.3402 -0.1109 -0.9338</w:t>
        <w:br/>
        <w:t>vn -0.3307 -0.1417 -0.9330</w:t>
        <w:br/>
        <w:t>vn 0.1321 -0.1390 -0.9814</w:t>
        <w:br/>
        <w:t>vn -0.3304 -0.0791 -0.9405</w:t>
        <w:br/>
        <w:t>vn 0.8538 -0.1140 -0.5080</w:t>
        <w:br/>
        <w:t>vn 0.5542 -0.1252 -0.8229</w:t>
        <w:br/>
        <w:t>vn -0.5307 -0.0885 0.8429</w:t>
        <w:br/>
        <w:t>vn -0.1104 -0.0832 0.9904</w:t>
        <w:br/>
        <w:t>vn -0.8164 -0.0865 0.5709</w:t>
        <w:br/>
        <w:t>vn -0.9802 -0.0553 0.1903</w:t>
        <w:br/>
        <w:t>vn -0.9828 -0.0576 0.1756</w:t>
        <w:br/>
        <w:t>vn -0.8051 -0.0988 0.5848</w:t>
        <w:br/>
        <w:t>vn -0.5018 -0.1008 0.8591</w:t>
        <w:br/>
        <w:t>vn -0.9809 -0.0450 -0.1893</w:t>
        <w:br/>
        <w:t>vn -0.9663 -0.0530 -0.2520</w:t>
        <w:br/>
        <w:t>vn -0.7519 -0.1004 -0.6516</w:t>
        <w:br/>
        <w:t>vn -0.7640 -0.1550 -0.6263</w:t>
        <w:br/>
        <w:t>vn -0.3206 -0.1811 -0.9298</w:t>
        <w:br/>
        <w:t>vn 0.1679 -0.1613 -0.9725</w:t>
        <w:br/>
        <w:t>vn 0.3507 -0.0933 -0.9318</w:t>
        <w:br/>
        <w:t>vn -0.1789 -0.0465 -0.9828</w:t>
        <w:br/>
        <w:t>vn -0.1263 -0.1206 0.9846</w:t>
        <w:br/>
        <w:t>vn -0.6497 -0.0371 -0.7593</w:t>
        <w:br/>
        <w:t>vn -0.9677 -0.0453 -0.2478</w:t>
        <w:br/>
        <w:t>vn 0.8413 -0.1189 -0.5273</w:t>
        <w:br/>
        <w:t>vn 0.9670 -0.0499 -0.2498</w:t>
        <w:br/>
        <w:t>vn 0.1888 -0.1843 -0.9646</w:t>
        <w:br/>
        <w:t>vn 0.5532 -0.1335 -0.8223</w:t>
        <w:br/>
        <w:t>vn 0.6712 -0.0299 0.7407</w:t>
        <w:br/>
        <w:t>vn 0.3347 -0.0451 0.9412</w:t>
        <w:br/>
        <w:t>vn -0.4875 -0.1111 0.8660</w:t>
        <w:br/>
        <w:t>vn -0.7986 -0.1148 0.5908</w:t>
        <w:br/>
        <w:t>vn -0.9784 -0.0623 0.1973</w:t>
        <w:br/>
        <w:t>vn -0.9990 0.0130 -0.0435</w:t>
        <w:br/>
        <w:t>vn -0.9647 -0.0535 -0.2580</w:t>
        <w:br/>
        <w:t>vn -0.4771 -0.1903 -0.8580</w:t>
        <w:br/>
        <w:t>vn -0.7640 -0.1980 -0.6141</w:t>
        <w:br/>
        <w:t>vn -0.1823 -0.1731 -0.9679</w:t>
        <w:br/>
        <w:t>vn 0.9088 -0.1474 0.3903</w:t>
        <w:br/>
        <w:t>vn 0.9980 -0.0572 0.0266</w:t>
        <w:br/>
        <w:t>vn -0.0927 -0.1428 0.9854</w:t>
        <w:br/>
        <w:t>vn 0.4291 0.3982 -0.8107</w:t>
        <w:br/>
        <w:t>vn 0.4402 0.3941 -0.8068</w:t>
        <w:br/>
        <w:t>vn 0.0766 -0.2128 -0.9741</w:t>
        <w:br/>
        <w:t>vn 0.0462 -0.2304 -0.9720</w:t>
        <w:br/>
        <w:t>vn 0.5827 0.3543 -0.7314</w:t>
        <w:br/>
        <w:t>vn 0.3232 -0.1847 -0.9282</w:t>
        <w:br/>
        <w:t>vn 0.2396 -0.1803 -0.9540</w:t>
        <w:br/>
        <w:t>vn 0.5274 0.3665 -0.7665</w:t>
        <w:br/>
        <w:t>vn 0.7944 0.2346 -0.5603</w:t>
        <w:br/>
        <w:t>vn 0.6276 -0.3773 -0.6810</w:t>
        <w:br/>
        <w:t>vn 0.5620 -0.2976 -0.7717</w:t>
        <w:br/>
        <w:t>vn 0.7415 0.2725 -0.6131</w:t>
        <w:br/>
        <w:t>vn 0.6371 0.3338 -0.6948</w:t>
        <w:br/>
        <w:t>vn 0.4073 -0.2008 -0.8910</w:t>
        <w:br/>
        <w:t>vn 0.8470 0.1933 -0.4952</w:t>
        <w:br/>
        <w:t>vn 0.6820 -0.4557 -0.5720</w:t>
        <w:br/>
        <w:t>vn 0.7820 -0.5961 -0.1819</w:t>
        <w:br/>
        <w:t>vn 0.9752 0.1199 -0.1861</w:t>
        <w:br/>
        <w:t>vn 0.9904 0.1246 -0.0597</w:t>
        <w:br/>
        <w:t>vn 0.7961 -0.6046 -0.0268</w:t>
        <w:br/>
        <w:t>vn 0.7549 -0.5676 -0.3287</w:t>
        <w:br/>
        <w:t>vn 0.9411 0.1309 -0.3118</w:t>
        <w:br/>
        <w:t>vn 0.6015 0.3077 0.7372</w:t>
        <w:br/>
        <w:t>vn 0.5845 0.2967 0.7552</w:t>
        <w:br/>
        <w:t>vn 0.2222 -0.3105 0.9242</w:t>
        <w:br/>
        <w:t>vn 0.2432 -0.3098 0.9192</w:t>
        <w:br/>
        <w:t>vn 0.7520 0.2929 0.5905</w:t>
        <w:br/>
        <w:t>vn 0.6963 0.3109 0.6470</w:t>
        <w:br/>
        <w:t>vn 0.3710 -0.3545 0.8583</w:t>
        <w:br/>
        <w:t>vn 0.4457 -0.3930 0.8043</w:t>
        <w:br/>
        <w:t>vn 0.9489 0.1932 0.2496</w:t>
        <w:br/>
        <w:t>vn 0.9080 0.2233 0.3545</w:t>
        <w:br/>
        <w:t>vn 0.6650 -0.5119 0.5438</w:t>
        <w:br/>
        <w:t>vn 0.7274 -0.5465 0.4150</w:t>
        <w:br/>
        <w:t>vn 0.8085 0.2710 0.5224</w:t>
        <w:br/>
        <w:t>vn 0.5212 -0.4347 0.7344</w:t>
        <w:br/>
        <w:t>vn 0.9764 0.1632 0.1415</w:t>
        <w:br/>
        <w:t>vn 0.7712 -0.5762 0.2707</w:t>
        <w:br/>
        <w:t>vn -0.4503 -0.0021 -0.8929</w:t>
        <w:br/>
        <w:t>vn -0.4503 -0.0020 -0.8929</w:t>
        <w:br/>
        <w:t>vn -0.4341 -0.0066 -0.9008</w:t>
        <w:br/>
        <w:t>vn -0.4342 -0.0066 -0.9008</w:t>
        <w:br/>
        <w:t>vn -0.5654 0.0498 -0.8233</w:t>
        <w:br/>
        <w:t>vn -0.6354 0.0853 -0.7675</w:t>
        <w:br/>
        <w:t>vn -0.7068 0.1223 -0.6968</w:t>
        <w:br/>
        <w:t>vn -0.7068 0.1222 -0.6968</w:t>
        <w:br/>
        <w:t>vn -0.8434 0.1895 -0.5028</w:t>
        <w:br/>
        <w:t>vn -0.9035 0.2211 -0.3671</w:t>
        <w:br/>
        <w:t>vn -0.9035 0.2210 -0.3671</w:t>
        <w:br/>
        <w:t>vn -0.9439 0.2464 -0.2198</w:t>
        <w:br/>
        <w:t>vn -0.9427 0.2653 0.2024</w:t>
        <w:br/>
        <w:t>vn -0.9612 0.2703 0.0558</w:t>
        <w:br/>
        <w:t>vn -0.9427 0.2652 0.2024</w:t>
        <w:br/>
        <w:t>vn -0.9082 0.2389 0.3437</w:t>
        <w:br/>
        <w:t>vn -0.7505 0.0670 0.6575</w:t>
        <w:br/>
        <w:t>vn -0.8114 0.1306 0.5697</w:t>
        <w:br/>
        <w:t>vn -0.6826 0.0123 0.7306</w:t>
        <w:br/>
        <w:t>vn -0.6826 0.0122 0.7307</w:t>
        <w:br/>
        <w:t>vn -0.4572 -0.0597 0.8874</w:t>
        <w:br/>
        <w:t>vn -0.5309 -0.0493 0.8460</w:t>
        <w:br/>
        <w:t>vn -0.3863 -0.0689 0.9198</w:t>
        <w:br/>
        <w:t>vn -0.2588 -0.0906 0.9617</w:t>
        <w:br/>
        <w:t>vn -0.2400 -0.0902 0.9666</w:t>
        <w:br/>
        <w:t>vn 0.5357 0.6473 -0.5423</w:t>
        <w:br/>
        <w:t>vn 0.5292 0.6540 -0.5406</w:t>
        <w:br/>
        <w:t>vn 0.6255 0.6050 -0.4927</w:t>
        <w:br/>
        <w:t>vn 0.5917 0.6163 -0.5197</w:t>
        <w:br/>
        <w:t>vn 0.6599 0.5812 -0.4762</w:t>
        <w:br/>
        <w:t>vn 0.7288 0.5234 -0.4414</w:t>
        <w:br/>
        <w:t>vn 0.7589 0.5042 -0.4122</w:t>
        <w:br/>
        <w:t>vn 0.7895 0.4880 -0.3721</w:t>
        <w:br/>
        <w:t>vn 0.8440 0.4830 -0.2332</w:t>
        <w:br/>
        <w:t>vn 0.8592 0.4917 -0.1411</w:t>
        <w:br/>
        <w:t>vn 0.8635 0.5010 -0.0586</w:t>
        <w:br/>
        <w:t>vn 0.8408 0.5400 0.0376</w:t>
        <w:br/>
        <w:t>vn 0.8173 0.5695 0.0880</w:t>
        <w:br/>
        <w:t>vn 0.7933 0.5922 0.1412</w:t>
        <w:br/>
        <w:t>vn 0.7520 0.6115 0.2460</w:t>
        <w:br/>
        <w:t>vn 0.7278 0.6161 0.3012</w:t>
        <w:br/>
        <w:t>vn 0.7043 0.6148 0.3549</w:t>
        <w:br/>
        <w:t>vn 0.6710 0.5613 0.4845</w:t>
        <w:br/>
        <w:t>vn 0.6623 0.5371 0.5223</w:t>
        <w:br/>
        <w:t>vn -0.1388 -0.4827 -0.8647</w:t>
        <w:br/>
        <w:t>vn -0.1797 -0.5104 -0.8409</w:t>
        <w:br/>
        <w:t>vn 0.1504 -0.4143 -0.8976</w:t>
        <w:br/>
        <w:t>vn 0.0619 -0.4146 -0.9079</w:t>
        <w:br/>
        <w:t>vn 0.2356 -0.4342 -0.8694</w:t>
        <w:br/>
        <w:t>vn 0.4271 -0.6522 -0.6264</w:t>
        <w:br/>
        <w:t>vn 0.3802 -0.5608 -0.7355</w:t>
        <w:br/>
        <w:t>vn 0.4607 -0.7305 -0.5042</w:t>
        <w:br/>
        <w:t>vn 0.5206 -0.8427 -0.1375</w:t>
        <w:br/>
        <w:t>vn 0.5050 -0.8206 -0.2675</w:t>
        <w:br/>
        <w:t>vn 0.5217 -0.8532 0.0013</w:t>
        <w:br/>
        <w:t>vn 0.4483 -0.7962 0.4064</w:t>
        <w:br/>
        <w:t>vn 0.4870 -0.8269 0.2811</w:t>
        <w:br/>
        <w:t>vn 0.3931 -0.7627 0.5136</w:t>
        <w:br/>
        <w:t>vn 0.2667 -0.6885 0.6744</w:t>
        <w:br/>
        <w:t>vn 0.1987 -0.6485 0.7348</w:t>
        <w:br/>
        <w:t>vn 0.1287 -0.6135 0.7791</w:t>
        <w:br/>
        <w:t>vn -0.0019 -0.5870 0.8096</w:t>
        <w:br/>
        <w:t>vn -0.0280 -0.5935 0.8044</w:t>
        <w:br/>
        <w:t>vn 0.4747 0.3811 -0.7933</w:t>
        <w:br/>
        <w:t>vn 0.1510 -0.1871 -0.9707</w:t>
        <w:br/>
        <w:t>vn -0.0424 -0.4360 -0.8990</w:t>
        <w:br/>
        <w:t>vn -0.3129 -0.0836 0.9461</w:t>
        <w:br/>
        <w:t>vn 0.5577 0.6305 -0.5399</w:t>
        <w:br/>
        <w:t>vn 0.6891 0.3049 -0.6574</w:t>
        <w:br/>
        <w:t>vn 0.6952 0.5491 -0.4639</w:t>
        <w:br/>
        <w:t>vn -0.6078 -0.0269 0.7936</w:t>
        <w:br/>
        <w:t>vn -0.6079 -0.0269 0.7936</w:t>
        <w:br/>
        <w:t>vn 0.3165 -0.4817 -0.8172</w:t>
        <w:br/>
        <w:t>vn 0.4884 -0.2360 -0.8401</w:t>
        <w:br/>
        <w:t>vn 0.8967 0.1562 -0.4142</w:t>
        <w:br/>
        <w:t>vn 0.8201 0.4794 -0.3123</w:t>
        <w:br/>
        <w:t>vn -0.8636 0.1918 0.4662</w:t>
        <w:br/>
        <w:t>vn 0.4840 -0.7852 -0.3863</w:t>
        <w:br/>
        <w:t>vn 0.7220 -0.5201 -0.4564</w:t>
        <w:br/>
        <w:t>vn 0.9892 0.1394 0.0443</w:t>
        <w:br/>
        <w:t>vn 0.8571 0.5151 -0.0046</w:t>
        <w:br/>
        <w:t>vn -0.9614 0.2626 -0.0818</w:t>
        <w:br/>
        <w:t>vn 0.5100 -0.8481 0.1436</w:t>
        <w:br/>
        <w:t>vn 0.7930 -0.5966 0.1238</w:t>
        <w:br/>
        <w:t>vn 0.8605 0.2482 0.4448</w:t>
        <w:br/>
        <w:t>vn 0.7727 0.6047 0.1930</w:t>
        <w:br/>
        <w:t>vn -0.7760 0.1570 -0.6109</w:t>
        <w:br/>
        <w:t>vn -0.7760 0.1571 -0.6109</w:t>
        <w:br/>
        <w:t>vn 0.3309 -0.7270 0.6017</w:t>
        <w:br/>
        <w:t>vn 0.5944 -0.4746 0.6492</w:t>
        <w:br/>
        <w:t>vn 0.6429 0.3190 0.6964</w:t>
        <w:br/>
        <w:t>vn 0.6860 0.5984 0.4139</w:t>
        <w:br/>
        <w:t>vn -0.4975 0.0168 -0.8673</w:t>
        <w:br/>
        <w:t>vn 0.0580 -0.5884 0.8065</w:t>
        <w:br/>
        <w:t>vn 0.2980 -0.3220 0.8986</w:t>
        <w:br/>
        <w:t>vn -0.3307 0.2146 0.9190</w:t>
        <w:br/>
        <w:t>vn -0.3173 0.2077 0.9253</w:t>
        <w:br/>
        <w:t>vn 0.3302 -0.2100 -0.9203</w:t>
        <w:br/>
        <w:t>vn 0.3110 -0.2029 -0.9285</w:t>
        <w:br/>
        <w:t>vn 0.6990 0.2693 0.6625</w:t>
        <w:br/>
        <w:t>vn 0.6991 0.2693 0.6624</w:t>
        <w:br/>
        <w:t>vn 0.6790 0.0779 0.7300</w:t>
        <w:br/>
        <w:t>vn -0.9811 0.1866 0.0504</w:t>
        <w:br/>
        <w:t>vn -0.9804 0.1909 0.0482</w:t>
        <w:br/>
        <w:t>vn 0.5082 -0.3127 0.8025</w:t>
        <w:br/>
        <w:t>vn 0.5082 -0.3126 0.8025</w:t>
        <w:br/>
        <w:t>vn 0.2059 -0.6515 0.7302</w:t>
        <w:br/>
        <w:t>vn -0.9593 0.1352 -0.2479</w:t>
        <w:br/>
        <w:t>vn -0.9810 0.1938 -0.0011</w:t>
        <w:br/>
        <w:t>vn -0.8844 0.3124 0.3469</w:t>
        <w:br/>
        <w:t>vn -0.9369 0.3349 -0.1006</w:t>
        <w:br/>
        <w:t>vn 0.8183 -0.5566 0.1432</w:t>
        <w:br/>
        <w:t>vn 0.6415 -0.3837 -0.6642</w:t>
        <w:br/>
        <w:t>vn 0.5496 -0.3317 -0.7668</w:t>
        <w:br/>
        <w:t>vn 0.7263 0.6790 0.1072</w:t>
        <w:br/>
        <w:t>vn -0.6238 0.3768 0.6848</w:t>
        <w:br/>
        <w:t>vn -0.8516 0.5208 0.0594</w:t>
        <w:br/>
        <w:t>vn -0.8207 0.5052 -0.2670</w:t>
        <w:br/>
        <w:t>vn -0.8968 0.2846 -0.3387</w:t>
        <w:br/>
        <w:t>vn 0.6662 -0.4761 0.5740</w:t>
        <w:br/>
        <w:t>vn 0.5627 0.7432 -0.3620</w:t>
        <w:br/>
        <w:t>vn -0.9196 0.0472 -0.3901</w:t>
        <w:br/>
        <w:t>vn -0.3593 0.2226 0.9063</w:t>
        <w:br/>
        <w:t>vn 0.3675 -0.2029 -0.9076</w:t>
        <w:br/>
        <w:t>vn 0.7003 0.0826 0.7090</w:t>
        <w:br/>
        <w:t>vn 0.7004 0.0826 0.7090</w:t>
        <w:br/>
        <w:t>vn -0.9824 0.1804 0.0475</w:t>
        <w:br/>
        <w:t>vn -0.9547 0.2175 0.2033</w:t>
        <w:br/>
        <w:t>vn -0.9516 0.2161 0.2187</w:t>
        <w:br/>
        <w:t>vn -0.9774 0.2010 0.0658</w:t>
        <w:br/>
        <w:t>vn -0.9781 0.2019 0.0501</w:t>
        <w:br/>
        <w:t>vn -0.9755 0.1976 -0.0970</w:t>
        <w:br/>
        <w:t>vn -0.9750 0.1978 -0.1014</w:t>
        <w:br/>
        <w:t>vn -0.9590 0.2073 -0.1932</w:t>
        <w:br/>
        <w:t>vn -0.9602 0.2073 -0.1874</w:t>
        <w:br/>
        <w:t>vn -0.2939 0.2699 -0.9169</w:t>
        <w:br/>
        <w:t>vn -0.3189 0.2685 -0.9090</w:t>
        <w:br/>
        <w:t>vn -0.2243 0.2294 -0.9471</w:t>
        <w:br/>
        <w:t>vn -0.2015 0.2302 -0.9521</w:t>
        <w:br/>
        <w:t>vn -0.1070 0.2045 -0.9730</w:t>
        <w:br/>
        <w:t>vn -0.1157 0.2044 -0.9720</w:t>
        <w:br/>
        <w:t>vn -0.0451 0.1946 -0.9798</w:t>
        <w:br/>
        <w:t>vn -0.0412 0.1946 -0.9800</w:t>
        <w:br/>
        <w:t>vn -0.7921 0.5760 0.2020</w:t>
        <w:br/>
        <w:t>vn -0.5125 0.8475 0.1385</w:t>
        <w:br/>
        <w:t>vn -0.5041 0.8615 0.0602</w:t>
        <w:br/>
        <w:t>vn -0.8093 0.5822 0.0775</w:t>
        <w:br/>
        <w:t>vn -0.4858 0.8678 -0.1043</w:t>
        <w:br/>
        <w:t>vn -0.7907 0.5893 -0.1661</w:t>
        <w:br/>
        <w:t>vn -0.8077 0.5829 -0.0887</w:t>
        <w:br/>
        <w:t>vn -0.4987 0.8650 -0.0558</w:t>
        <w:br/>
        <w:t>vn -0.2842 0.6349 -0.7185</w:t>
        <w:br/>
        <w:t>vn -0.1761 0.8935 -0.4130</w:t>
        <w:br/>
        <w:t>vn -0.1284 0.8990 -0.4186</w:t>
        <w:br/>
        <w:t>vn -0.2078 0.6246 -0.7528</w:t>
        <w:br/>
        <w:t>vn -0.0579 0.9006 -0.4307</w:t>
        <w:br/>
        <w:t>vn -0.0234 0.8981 -0.4391</w:t>
        <w:br/>
        <w:t>vn -0.0405 0.6097 -0.7916</w:t>
        <w:br/>
        <w:t>vn -0.1016 0.6160 -0.7812</w:t>
        <w:br/>
        <w:t>vn -0.0594 -0.8632 -0.5013</w:t>
        <w:br/>
        <w:t>vn -0.0596 -0.8632 -0.5014</w:t>
        <w:br/>
        <w:t>vn -0.0257 -0.8616 -0.5069</w:t>
        <w:br/>
        <w:t>vn -0.0257 -0.8616 -0.5070</w:t>
        <w:br/>
        <w:t>vn -0.0990 -0.8681 -0.4864</w:t>
        <w:br/>
        <w:t>vn -0.0987 -0.8681 -0.4865</w:t>
        <w:br/>
        <w:t>vn -0.1459 -0.8759 -0.4598</w:t>
        <w:br/>
        <w:t>vn -0.4628 -0.8817 -0.0918</w:t>
        <w:br/>
        <w:t>vn -0.4768 -0.8778 -0.0464</w:t>
        <w:br/>
        <w:t>vn -0.4627 -0.8817 -0.0918</w:t>
        <w:br/>
        <w:t>vn -0.4730 -0.8809 0.0177</w:t>
        <w:br/>
        <w:t>vn -0.4608 -0.8827 0.0918</w:t>
        <w:br/>
        <w:t>vn -0.4608 -0.8828 0.0918</w:t>
        <w:br/>
        <w:t>vn -0.9333 0.2145 -0.2882</w:t>
        <w:br/>
        <w:t>vn -0.9322 0.2146 -0.2914</w:t>
        <w:br/>
        <w:t>vn -0.8810 0.2299 -0.4134</w:t>
        <w:br/>
        <w:t>vn -0.8881 0.2297 -0.3982</w:t>
        <w:br/>
        <w:t>vn -0.4145 -0.8921 -0.1800</w:t>
        <w:br/>
        <w:t>vn -0.4398 -0.8875 -0.1378</w:t>
        <w:br/>
        <w:t>vn -0.4397 -0.8875 -0.1378</w:t>
        <w:br/>
        <w:t>vn -0.4145 -0.8921 -0.1799</w:t>
        <w:br/>
        <w:t>vn -0.4587 0.8756 -0.1513</w:t>
        <w:br/>
        <w:t>vn -0.4099 0.8831 -0.2283</w:t>
        <w:br/>
        <w:t>vn -0.7043 0.6116 -0.3604</w:t>
        <w:br/>
        <w:t>vn -0.7628 0.5986 -0.2447</w:t>
        <w:br/>
        <w:t>vn -0.8363 0.2530 -0.4865</w:t>
        <w:br/>
        <w:t>vn -0.8279 0.2535 -0.5004</w:t>
        <w:br/>
        <w:t>vn -0.7321 0.2849 -0.6188</w:t>
        <w:br/>
        <w:t>vn -0.7375 0.2846 -0.6125</w:t>
        <w:br/>
        <w:t>vn -0.3406 -0.8949 -0.2885</w:t>
        <w:br/>
        <w:t>vn -0.3878 -0.8936 -0.2259</w:t>
        <w:br/>
        <w:t>vn -0.6562 0.6233 -0.4253</w:t>
        <w:br/>
        <w:t>vn -0.3809 0.8862 -0.2637</w:t>
        <w:br/>
        <w:t>vn -0.3420 0.8893 -0.3035</w:t>
        <w:br/>
        <w:t>vn -0.5801 0.6398 -0.5041</w:t>
        <w:br/>
        <w:t>vn -0.4700 0.2928 -0.8327</w:t>
        <w:br/>
        <w:t>vn -0.4832 0.2917 -0.8255</w:t>
        <w:br/>
        <w:t>vn -0.2270 -0.8844 -0.4079</w:t>
        <w:br/>
        <w:t>vn -0.2270 -0.8844 -0.4078</w:t>
        <w:br/>
        <w:t>vn -0.4061 0.6400 -0.6523</w:t>
        <w:br/>
        <w:t>vn -0.2531 0.8872 -0.3859</w:t>
        <w:br/>
        <w:t>vn 0.0003 0.1919 -0.9814</w:t>
        <w:br/>
        <w:t>vn 0.0005 0.1918 -0.9814</w:t>
        <w:br/>
        <w:t>vn 0.0003 -0.8620 -0.5069</w:t>
        <w:br/>
        <w:t>vn 0.0003 -0.8620 -0.5068</w:t>
        <w:br/>
        <w:t>vn 0.0001 0.8961 -0.4439</w:t>
        <w:br/>
        <w:t>vn 0.0002 0.6067 -0.7949</w:t>
        <w:br/>
        <w:t>vn -0.8044 -0.3895 0.4485</w:t>
        <w:br/>
        <w:t>vn -0.6155 -0.4095 0.6734</w:t>
        <w:br/>
        <w:t>vn -0.6925 0.0103 0.7214</w:t>
        <w:br/>
        <w:t>vn -0.9072 0.0193 0.4203</w:t>
        <w:br/>
        <w:t>vn -0.8918 0.2163 0.3973</w:t>
        <w:br/>
        <w:t>vn -0.8958 0.2175 0.3876</w:t>
        <w:br/>
        <w:t>vn -0.7509 0.1905 0.6323</w:t>
        <w:br/>
        <w:t>vn -0.7504 0.1898 0.6331</w:t>
        <w:br/>
        <w:t>vn -0.4971 0.1472 0.8551</w:t>
        <w:br/>
        <w:t>vn -0.5069 0.1475 0.8493</w:t>
        <w:br/>
        <w:t>vn -0.6127 0.1698 0.7719</w:t>
        <w:br/>
        <w:t>vn -0.6075 0.1693 0.7761</w:t>
        <w:br/>
        <w:t>vn -0.2914 0.1108 0.9502</w:t>
        <w:br/>
        <w:t>vn -0.2937 0.1108 0.9495</w:t>
        <w:br/>
        <w:t>vn -0.3998 0.1248 0.9081</w:t>
        <w:br/>
        <w:t>vn -0.3901 0.1244 0.9123</w:t>
        <w:br/>
        <w:t>vn -0.1892 0.1004 0.9768</w:t>
        <w:br/>
        <w:t>vn -0.1952 0.1005 0.9756</w:t>
        <w:br/>
        <w:t>vn 0.0914 0.1072 0.9900</w:t>
        <w:br/>
        <w:t>vn -0.0721 0.0982 0.9925</w:t>
        <w:br/>
        <w:t>vn -0.0791 0.0981 0.9920</w:t>
        <w:br/>
        <w:t>vn 0.0906 0.1072 0.9901</w:t>
        <w:br/>
        <w:t>vn 0.5945 0.0215 0.8038</w:t>
        <w:br/>
        <w:t>vn 0.6525 0.0000 0.7578</w:t>
        <w:br/>
        <w:t>vn 0.6089 -0.4175 0.6745</w:t>
        <w:br/>
        <w:t>vn 0.5390 -0.4689 0.6997</w:t>
        <w:br/>
        <w:t>vn 0.2025 0.1079 0.9733</w:t>
        <w:br/>
        <w:t>vn 0.1971 0.1080 0.9744</w:t>
        <w:br/>
        <w:t>vn -0.0138 0.0000 0.9999</w:t>
        <w:br/>
        <w:t>vn -0.0185 -0.4241 0.9054</w:t>
        <w:br/>
        <w:t>vn -0.5775 0.6700 0.4664</w:t>
        <w:br/>
        <w:t>vn -0.3894 0.7881 0.4768</w:t>
        <w:br/>
        <w:t>vn -0.6613 0.5710 0.4864</w:t>
        <w:br/>
        <w:t>vn -0.6923 0.3691 0.6201</w:t>
        <w:br/>
        <w:t>vn -0.6407 0.5438 0.5420</w:t>
        <w:br/>
        <w:t>vn -0.4387 0.8182 0.3716</w:t>
        <w:br/>
        <w:t>vn -0.4961 0.8368 0.2317</w:t>
        <w:br/>
        <w:t>vn -0.7462 0.5696 0.3445</w:t>
        <w:br/>
        <w:t>vn -0.4497 0.5247 0.7228</w:t>
        <w:br/>
        <w:t>vn -0.3106 0.8169 0.4860</w:t>
        <w:br/>
        <w:t>vn -0.3630 0.8173 0.4475</w:t>
        <w:br/>
        <w:t>vn -0.5307 0.5350 0.6574</w:t>
        <w:br/>
        <w:t>vn -0.2597 0.4934 0.8301</w:t>
        <w:br/>
        <w:t>vn -0.1816 0.7961 0.5773</w:t>
        <w:br/>
        <w:t>vn -0.2547 0.8060 0.5344</w:t>
        <w:br/>
        <w:t>vn -0.3614 0.5071 0.7825</w:t>
        <w:br/>
        <w:t>vn -0.1781 0.4949 0.8505</w:t>
        <w:br/>
        <w:t>vn -0.1247 0.8040 0.5814</w:t>
        <w:br/>
        <w:t>vn 0.0741 0.4985 0.8637</w:t>
        <w:br/>
        <w:t>vn 0.0437 0.8045 0.5923</w:t>
        <w:br/>
        <w:t>vn -0.0324 0.8219 0.5688</w:t>
        <w:br/>
        <w:t>vn -0.0536 0.5071 0.8602</w:t>
        <w:br/>
        <w:t>vn 0.0320 -0.8574 0.5136</w:t>
        <w:br/>
        <w:t>vn -0.0420 -0.8717 0.4882</w:t>
        <w:br/>
        <w:t>vn -0.2736 -0.8417 0.4655</w:t>
        <w:br/>
        <w:t>vn -0.4585 -0.7438 0.4862</w:t>
        <w:br/>
        <w:t>vn -0.3649 -0.8823 0.2974</w:t>
        <w:br/>
        <w:t>vn -0.4260 -0.8868 0.1792</w:t>
        <w:br/>
        <w:t>vn -0.4260 -0.8868 0.1791</w:t>
        <w:br/>
        <w:t>vn -0.3054 -0.8691 0.3890</w:t>
        <w:br/>
        <w:t>vn -0.2577 -0.8540 0.4519</w:t>
        <w:br/>
        <w:t>vn -0.2049 -0.8452 0.4936</w:t>
        <w:br/>
        <w:t>vn -0.1491 -0.8491 0.5068</w:t>
        <w:br/>
        <w:t>vn -0.1491 -0.8490 0.5069</w:t>
        <w:br/>
        <w:t>vn -0.0913 -0.8589 0.5040</w:t>
        <w:br/>
        <w:t>vn 0.5736 0.4422 0.6896</w:t>
        <w:br/>
        <w:t>vn 0.4387 0.7678 0.4669</w:t>
        <w:br/>
        <w:t>vn 0.4928 0.7016 0.5147</w:t>
        <w:br/>
        <w:t>vn 0.6179 0.3838 0.6862</w:t>
        <w:br/>
        <w:t>vn 0.4601 -0.7498 0.4755</w:t>
        <w:br/>
        <w:t>vn 0.3723 -0.8244 0.4263</w:t>
        <w:br/>
        <w:t>vn -0.3894 0.7880 0.4768</w:t>
        <w:br/>
        <w:t>vn 0.0817 -0.8406 0.5355</w:t>
        <w:br/>
        <w:t>vn -0.0197 -0.7588 0.6510</w:t>
        <w:br/>
        <w:t>vn -0.0206 0.7120 0.7019</w:t>
        <w:br/>
        <w:t>vn -0.0187 0.3910 0.9202</w:t>
        <w:br/>
        <w:t>vn 0.2397 0.0642 0.9687</w:t>
        <w:br/>
        <w:t>vn 0.2184 0.0642 0.9738</w:t>
        <w:br/>
        <w:t>vn 0.2371 0.4754 0.8472</w:t>
        <w:br/>
        <w:t>vn 0.1699 0.7994 0.5763</w:t>
        <w:br/>
        <w:t>vn 0.1038 -0.8521 0.5129</w:t>
        <w:br/>
        <w:t>vn 0.1038 -0.8521 0.5130</w:t>
        <w:br/>
        <w:t>vn -0.0609 -0.8665 0.4955</w:t>
        <w:br/>
        <w:t>vn -0.1272 0.0918 0.9876</w:t>
        <w:br/>
        <w:t>vn -0.1276 0.0919 0.9876</w:t>
        <w:br/>
        <w:t>vn -0.1106 0.4986 0.8597</w:t>
        <w:br/>
        <w:t>vn -0.0727 0.8146 0.5755</w:t>
        <w:br/>
        <w:t>vn 0.9799 0.1993 0.0048</w:t>
        <w:br/>
        <w:t>vn 0.9516 0.2126 0.2218</w:t>
        <w:br/>
        <w:t>vn 0.9554 0.2141 0.2033</w:t>
        <w:br/>
        <w:t>vn 0.9798 0.1997 -0.0068</w:t>
        <w:br/>
        <w:t>vn 0.3945 0.1399 0.9082</w:t>
        <w:br/>
        <w:t>vn 0.4129 0.1398 0.9000</w:t>
        <w:br/>
        <w:t>vn 0.2798 0.1056 0.9542</w:t>
        <w:br/>
        <w:t>vn 0.2637 0.1056 0.9588</w:t>
        <w:br/>
        <w:t>vn 0.9749 0.1975 -0.1024</w:t>
        <w:br/>
        <w:t>vn 0.9599 0.2159 -0.1787</w:t>
        <w:br/>
        <w:t>vn 0.9565 0.2159 -0.1960</w:t>
        <w:br/>
        <w:t>vn 0.9738 0.1977 -0.1120</w:t>
        <w:br/>
        <w:t>vn 0.0702 0.1867 -0.9799</w:t>
        <w:br/>
        <w:t>vn 0.0649 0.1868 -0.9803</w:t>
        <w:br/>
        <w:t>vn 0.1227 0.1866 -0.9747</w:t>
        <w:br/>
        <w:t>vn 0.1144 0.1863 -0.9758</w:t>
        <w:br/>
        <w:t>vn 0.7838 0.5856 0.2066</w:t>
        <w:br/>
        <w:t>vn 0.8089 0.5877 0.0166</w:t>
        <w:br/>
        <w:t>vn 0.4935 0.8696 0.0137</w:t>
        <w:br/>
        <w:t>vn 0.4902 0.8605 0.1387</w:t>
        <w:br/>
        <w:t>vn 0.2641 0.4948 0.8279</w:t>
        <w:br/>
        <w:t>vn 0.3819 0.5161 0.7667</w:t>
        <w:br/>
        <w:t>vn 0.2722 0.8090 0.5211</w:t>
        <w:br/>
        <w:t>vn 0.1881 0.8011 0.5682</w:t>
        <w:br/>
        <w:t>vn 0.4818 0.8676 -0.1229</w:t>
        <w:br/>
        <w:t>vn 0.4951 0.8662 -0.0679</w:t>
        <w:br/>
        <w:t>vn 0.8052 0.5838 -0.1041</w:t>
        <w:br/>
        <w:t>vn 0.7842 0.5926 -0.1838</w:t>
        <w:br/>
        <w:t>vn 0.0479 0.6074 -0.7929</w:t>
        <w:br/>
        <w:t>vn 0.0261 0.8990 -0.4371</w:t>
        <w:br/>
        <w:t>vn 0.0613 0.9023 -0.4266</w:t>
        <w:br/>
        <w:t>vn 0.1078 0.6104 -0.7847</w:t>
        <w:br/>
        <w:t>vn 0.0389 -0.8621 -0.5052</w:t>
        <w:br/>
        <w:t>vn 0.0635 -0.8638 -0.4998</w:t>
        <w:br/>
        <w:t>vn 0.0634 -0.8638 -0.4998</w:t>
        <w:br/>
        <w:t>vn 0.4667 -0.8804 -0.0848</w:t>
        <w:br/>
        <w:t>vn 0.4667 -0.8804 -0.0847</w:t>
        <w:br/>
        <w:t>vn 0.4778 -0.8773 -0.0454</w:t>
        <w:br/>
        <w:t>vn 0.4779 -0.8773 -0.0454</w:t>
        <w:br/>
        <w:t>vn 0.4722 -0.8815 0.0021</w:t>
        <w:br/>
        <w:t>vn 0.4563 -0.8852 0.0909</w:t>
        <w:br/>
        <w:t>vn 0.4564 -0.8851 0.0909</w:t>
        <w:br/>
        <w:t>vn 0.1997 -0.8475 0.4918</w:t>
        <w:br/>
        <w:t>vn 0.1307 -0.8509 0.5088</w:t>
        <w:br/>
        <w:t>vn 0.5503 0.1556 0.8204</w:t>
        <w:br/>
        <w:t>vn 0.5504 0.1548 0.8204</w:t>
        <w:br/>
        <w:t>vn 0.2924 -0.8467 0.4445</w:t>
        <w:br/>
        <w:t>vn 0.4765 0.5219 0.7075</w:t>
        <w:br/>
        <w:t>vn 0.3293 0.8096 0.4859</w:t>
        <w:br/>
        <w:t>vn 0.6418 0.1566 0.7507</w:t>
        <w:br/>
        <w:t>vn 0.7555 0.1767 0.6309</w:t>
        <w:br/>
        <w:t>vn 0.7586 0.1773 0.6269</w:t>
        <w:br/>
        <w:t>vn 0.6373 0.1565 0.7545</w:t>
        <w:br/>
        <w:t>vn 0.3830 -0.8720 0.3047</w:t>
        <w:br/>
        <w:t>vn 0.3436 -0.8560 0.3862</w:t>
        <w:br/>
        <w:t>vn 0.5406 0.5281 0.6549</w:t>
        <w:br/>
        <w:t>vn 0.6476 0.5470 0.5305</w:t>
        <w:br/>
        <w:t>vn 0.4326 0.8288 0.3549</w:t>
        <w:br/>
        <w:t>vn 0.3637 0.8162 0.4489</w:t>
        <w:br/>
        <w:t>vn 0.8707 0.2070 0.4460</w:t>
        <w:br/>
        <w:t>vn 0.8737 0.2080 0.4398</w:t>
        <w:br/>
        <w:t>vn 0.4247 -0.8829 0.2004</w:t>
        <w:br/>
        <w:t>vn 0.4247 -0.8829 0.2005</w:t>
        <w:br/>
        <w:t>vn 0.7272 0.5688 0.3843</w:t>
        <w:br/>
        <w:t>vn 0.4744 0.8419 0.2571</w:t>
        <w:br/>
        <w:t>vn 0.8771 0.2491 -0.4107</w:t>
        <w:br/>
        <w:t>vn 0.9287 0.2296 -0.2913</w:t>
        <w:br/>
        <w:t>vn 0.9296 0.2297 -0.2882</w:t>
        <w:br/>
        <w:t>vn 0.8814 0.2486 -0.4016</w:t>
        <w:br/>
        <w:t>vn 0.4388 -0.8881 -0.1368</w:t>
        <w:br/>
        <w:t>vn 0.4097 -0.8918 -0.1919</w:t>
        <w:br/>
        <w:t>vn 0.7585 0.6045 -0.2435</w:t>
        <w:br/>
        <w:t>vn 0.7045 0.6211 -0.3434</w:t>
        <w:br/>
        <w:t>vn 0.4165 0.8849 -0.2084</w:t>
        <w:br/>
        <w:t>vn 0.4586 0.8758 -0.1506</w:t>
        <w:br/>
        <w:t>vn 0.7540 0.2793 -0.5945</w:t>
        <w:br/>
        <w:t>vn 0.6242 0.2868 -0.7267</w:t>
        <w:br/>
        <w:t>vn 0.6255 0.2872 -0.7255</w:t>
        <w:br/>
        <w:t>vn 0.7514 0.2788 -0.5980</w:t>
        <w:br/>
        <w:t>vn 0.3553 -0.8936 -0.2745</w:t>
        <w:br/>
        <w:t>vn 0.2979 -0.8904 -0.3443</w:t>
        <w:br/>
        <w:t>vn 0.2979 -0.8903 -0.3443</w:t>
        <w:br/>
        <w:t>vn 0.5994 0.6358 -0.4863</w:t>
        <w:br/>
        <w:t>vn 0.5042 0.6394 -0.5804</w:t>
        <w:br/>
        <w:t>vn 0.3017 0.8890 -0.3443</w:t>
        <w:br/>
        <w:t>vn 0.3537 0.8883 -0.2929</w:t>
        <w:br/>
        <w:t>vn 0.3165 0.2495 -0.9152</w:t>
        <w:br/>
        <w:t>vn 0.3379 0.2499 -0.9074</w:t>
        <w:br/>
        <w:t>vn 0.4990 0.2801 -0.8201</w:t>
        <w:br/>
        <w:t>vn 0.4925 0.2804 -0.8239</w:t>
        <w:br/>
        <w:t>vn 0.2368 -0.8867 -0.3971</w:t>
        <w:br/>
        <w:t>vn 0.1609 -0.8781 -0.4505</w:t>
        <w:br/>
        <w:t>vn 0.1609 -0.8781 -0.4506</w:t>
        <w:br/>
        <w:t>vn 0.4102 0.6366 -0.6531</w:t>
        <w:br/>
        <w:t>vn 0.2962 0.6288 -0.7190</w:t>
        <w:br/>
        <w:t>vn 0.1804 0.8938 -0.4106</w:t>
        <w:br/>
        <w:t>vn 0.2489 0.8890 -0.3845</w:t>
        <w:br/>
        <w:t>vn 0.1871 0.2096 -0.9597</w:t>
        <w:br/>
        <w:t>vn 0.2072 0.2099 -0.9555</w:t>
        <w:br/>
        <w:t>vn 0.1876 0.6180 -0.7635</w:t>
        <w:br/>
        <w:t>vn 0.1102 0.9000 -0.4218</w:t>
        <w:br/>
        <w:t>vn 0.0984 -0.8697 -0.4837</w:t>
        <w:br/>
        <w:t>vn -0.2894 -0.8894 -0.3538</w:t>
        <w:br/>
        <w:t>vn -0.6095 0.2940 -0.7362</w:t>
        <w:br/>
        <w:t>vn -0.6149 0.2931 -0.7321</w:t>
        <w:br/>
        <w:t>vn -0.5053 0.6343 -0.5851</w:t>
        <w:br/>
        <w:t>vn -0.3144 0.8808 -0.3540</w:t>
        <w:br/>
        <w:t>vn 0.1919 0.1081 0.9755</w:t>
        <w:br/>
        <w:t>vn 0.8624 0.2907 0.4144</w:t>
        <w:br/>
        <w:t>vn 0.8426 0.3307 0.4251</w:t>
        <w:br/>
        <w:t>vn 0.9051 0.4184 0.0760</w:t>
        <w:br/>
        <w:t>vn 0.9507 0.2974 0.0881</w:t>
        <w:br/>
        <w:t>vn 0.6437 0.2200 0.7330</w:t>
        <w:br/>
        <w:t>vn 0.6252 0.2249 0.7474</w:t>
        <w:br/>
        <w:t>vn 0.2352 0.0954 0.9673</w:t>
        <w:br/>
        <w:t>vn 0.3785 0.1321 0.9161</w:t>
        <w:br/>
        <w:t>vn 0.4404 0.1202 0.8897</w:t>
        <w:br/>
        <w:t>vn 0.2483 0.0935 0.9642</w:t>
        <w:br/>
        <w:t>vn 0.8107 0.2651 0.5221</w:t>
        <w:br/>
        <w:t>vn 0.8168 0.2752 0.5070</w:t>
        <w:br/>
        <w:t>vn 0.8865 0.2079 0.4134</w:t>
        <w:br/>
        <w:t>vn 0.6601 0.1626 0.7333</w:t>
        <w:br/>
        <w:t>vn 0.8175 0.2265 0.5296</w:t>
        <w:br/>
        <w:t>vn 0.9233 0.3286 -0.1990</w:t>
        <w:br/>
        <w:t>vn 0.8619 0.4716 -0.1862</w:t>
        <w:br/>
        <w:t>vn 0.6701 0.4029 -0.6234</w:t>
        <w:br/>
        <w:t>vn 0.8868 0.3921 -0.2447</w:t>
        <w:br/>
        <w:t>vn 0.8667 0.4830 -0.1248</w:t>
        <w:br/>
        <w:t>vn 0.6216 0.5065 -0.5976</w:t>
        <w:br/>
        <w:t>vn 0.8563 0.3463 -0.3833</w:t>
        <w:br/>
        <w:t>vn 0.7868 0.4832 -0.3841</w:t>
        <w:br/>
        <w:t>vn 0.0005 -0.0452 0.9990</w:t>
        <w:br/>
        <w:t>vn -0.0662 -0.0165 0.9977</w:t>
        <w:br/>
        <w:t>vn 0.2224 0.0788 0.9718</w:t>
        <w:br/>
        <w:t>vn 0.2324 0.0930 0.9682</w:t>
        <w:br/>
        <w:t>vn 0.9172 0.3875 0.0925</w:t>
        <w:br/>
        <w:t>vn 0.8682 0.4591 -0.1883</w:t>
        <w:br/>
        <w:t>vn 0.9626 0.2679 0.0408</w:t>
        <w:br/>
        <w:t>vn 0.8624 0.2258 0.4531</w:t>
        <w:br/>
        <w:t>vn 0.8618 0.2274 0.4535</w:t>
        <w:br/>
        <w:t>vn 0.9689 0.2386 0.0649</w:t>
        <w:br/>
        <w:t>vn 0.8432 0.2515 0.4750</w:t>
        <w:br/>
        <w:t>vn 0.6552 0.1704 0.7360</w:t>
        <w:br/>
        <w:t>vn 0.8642 0.2149 0.4550</w:t>
        <w:br/>
        <w:t>vn 0.8454 0.1809 0.5026</w:t>
        <w:br/>
        <w:t>vn 0.7028 0.1667 0.6916</w:t>
        <w:br/>
        <w:t>vn 0.7154 0.1743 0.6766</w:t>
        <w:br/>
        <w:t>vn 0.8637 0.2170 0.4549</w:t>
        <w:br/>
        <w:t>vn 0.9493 0.2999 0.0943</w:t>
        <w:br/>
        <w:t>vn 0.8553 0.2712 0.4414</w:t>
        <w:br/>
        <w:t>vn 0.6953 0.1677 0.6989</w:t>
        <w:br/>
        <w:t>vn 0.7592 0.4851 -0.4339</w:t>
        <w:br/>
        <w:t>vn 0.8605 0.2497 0.4440</w:t>
        <w:br/>
        <w:t>vn 0.2354 -0.0400 0.9711</w:t>
        <w:br/>
        <w:t>vn 0.2345 0.0084 0.9721</w:t>
        <w:br/>
        <w:t>vn -0.0455 -0.1104 0.9928</w:t>
        <w:br/>
        <w:t>vn -0.0659 -0.1418 0.9877</w:t>
        <w:br/>
        <w:t>vn 0.9196 0.2344 -0.3151</w:t>
        <w:br/>
        <w:t>vn 0.9200 0.1817 -0.3474</w:t>
        <w:br/>
        <w:t>vn 0.9136 0.3480 -0.2102</w:t>
        <w:br/>
        <w:t>vn 0.9691 0.2173 -0.1165</w:t>
        <w:br/>
        <w:t>vn 0.8778 0.2405 0.4143</w:t>
        <w:br/>
        <w:t>vn 0.8417 0.2415 0.4830</w:t>
        <w:br/>
        <w:t>vn 0.9654 0.2587 0.0335</w:t>
        <w:br/>
        <w:t>vn 0.9331 0.2676 -0.2401</w:t>
        <w:br/>
        <w:t>vn 0.1772 0.0515 0.9828</w:t>
        <w:br/>
        <w:t>vn 0.1197 -0.0592 0.9910</w:t>
        <w:br/>
        <w:t>vn 0.2681 0.0908 0.9591</w:t>
        <w:br/>
        <w:t>vn 0.3171 0.1097 0.9420</w:t>
        <w:br/>
        <w:t>vn 0.9764 0.1952 -0.0922</w:t>
        <w:br/>
        <w:t>vn 0.9263 0.2237 0.3032</w:t>
        <w:br/>
        <w:t>vn 0.3642 0.8787 -0.3086</w:t>
        <w:br/>
        <w:t>vn 0.3412 0.6043 -0.7200</w:t>
        <w:br/>
        <w:t>vn 0.2667 0.8192 -0.5077</w:t>
        <w:br/>
        <w:t>vn 0.3709 0.8849 -0.2817</w:t>
        <w:br/>
        <w:t>vn 0.7952 0.3741 -0.4771</w:t>
        <w:br/>
        <w:t>vn 0.9502 0.2968 -0.0947</w:t>
        <w:br/>
        <w:t>vn 0.6267 -0.1435 -0.7659</w:t>
        <w:br/>
        <w:t>vn 0.7812 -0.0125 -0.6241</w:t>
        <w:br/>
        <w:t>vn 0.7270 -0.0423 -0.6854</w:t>
        <w:br/>
        <w:t>vn 0.5772 -0.1203 -0.8077</w:t>
        <w:br/>
        <w:t>vn 0.9609 -0.0152 -0.2764</w:t>
        <w:br/>
        <w:t>vn 0.8314 0.4964 -0.2498</w:t>
        <w:br/>
        <w:t>vn 0.8878 0.4575 0.0502</w:t>
        <w:br/>
        <w:t>vn 0.9985 -0.0138 0.0526</w:t>
        <w:br/>
        <w:t>vn 0.5821 0.2762 0.7648</w:t>
        <w:br/>
        <w:t>vn 0.3114 0.2895 0.9051</w:t>
        <w:br/>
        <w:t>vn 0.2893 0.0414 0.9563</w:t>
        <w:br/>
        <w:t>vn 0.6663 0.0185 0.7454</w:t>
        <w:br/>
        <w:t>vn 0.7930 0.4855 0.3679</w:t>
        <w:br/>
        <w:t>vn 0.9112 -0.0083 0.4119</w:t>
        <w:br/>
        <w:t>vn 0.4322 0.8686 -0.2423</w:t>
        <w:br/>
        <w:t>vn 0.0813 0.8995 0.4292</w:t>
        <w:br/>
        <w:t>vn 0.0813 0.8995 0.4293</w:t>
        <w:br/>
        <w:t>vn -0.0700 0.9074 0.4143</w:t>
        <w:br/>
        <w:t>vn 0.8644 0.4999 0.0531</w:t>
        <w:br/>
        <w:t>vn 0.7554 0.5406 0.3703</w:t>
        <w:br/>
        <w:t>vn 0.8101 0.5256 -0.2599</w:t>
        <w:br/>
        <w:t>vn 0.2151 -0.0782 0.9735</w:t>
        <w:br/>
        <w:t>vn -0.0949 -0.1543 0.9835</w:t>
        <w:br/>
        <w:t>vn 0.7904 0.1545 0.5928</w:t>
        <w:br/>
        <w:t>vn 0.6727 0.1447 0.7256</w:t>
        <w:br/>
        <w:t>vn 0.8772 0.1653 0.4508</w:t>
        <w:br/>
        <w:t>vn 0.9888 0.1362 0.0616</w:t>
        <w:br/>
        <w:t>vn 0.9425 0.1041 -0.3175</w:t>
        <w:br/>
        <w:t>vn 0.9745 0.1483 -0.1681</w:t>
        <w:br/>
        <w:t>vn 0.9809 0.1204 -0.1530</w:t>
        <w:br/>
        <w:t>vn 0.5319 0.6212 0.5755</w:t>
        <w:br/>
        <w:t>vn 0.2361 0.9430 0.2346</w:t>
        <w:br/>
        <w:t>vn 0.1981 0.8893 0.4122</w:t>
        <w:br/>
        <w:t>vn 0.6603 -0.0850 -0.7462</w:t>
        <w:br/>
        <w:t>vn 0.8775 0.2163 -0.4281</w:t>
        <w:br/>
        <w:t>vn 0.9563 0.1937 -0.2190</w:t>
        <w:br/>
        <w:t>vn 0.9568 0.1986 -0.2122</w:t>
        <w:br/>
        <w:t>vn 0.8833 0.2211 -0.4135</w:t>
        <w:br/>
        <w:t>vn 0.9793 0.1924 0.0628</w:t>
        <w:br/>
        <w:t>vn 0.9799 0.1872 0.0695</w:t>
        <w:br/>
        <w:t>vn 0.4276 0.4070 -0.8072</w:t>
        <w:br/>
        <w:t>vn 0.4765 0.2757 -0.8348</w:t>
        <w:br/>
        <w:t>vn 0.7080 0.2836 -0.6468</w:t>
        <w:br/>
        <w:t>vn 0.8285 0.2769 -0.4868</w:t>
        <w:br/>
        <w:t>vn 0.9022 0.2928 -0.3166</w:t>
        <w:br/>
        <w:t>vn 0.8164 -0.0114 -0.5774</w:t>
        <w:br/>
        <w:t>vn 0.8102 -0.0119 -0.5860</w:t>
        <w:br/>
        <w:t>vn -0.1048 0.0252 0.9942</w:t>
        <w:br/>
        <w:t>vn -0.1092 0.0250 0.9937</w:t>
        <w:br/>
        <w:t>vn 0.6826 -0.0026 -0.7308</w:t>
        <w:br/>
        <w:t>vn 0.5463 -0.0026 -0.8376</w:t>
        <w:br/>
        <w:t>vn 0.7076 -0.0738 -0.7027</w:t>
        <w:br/>
        <w:t>vn 0.6047 -0.1032 -0.7898</w:t>
        <w:br/>
        <w:t>vn 0.8722 0.4273 -0.2379</w:t>
        <w:br/>
        <w:t>vn 0.9312 0.0590 -0.3598</w:t>
        <w:br/>
        <w:t>vn 0.7059 0.0749 0.7044</w:t>
        <w:br/>
        <w:t>vn 0.6709 0.0134 0.7414</w:t>
        <w:br/>
        <w:t>vn 0.7555 0.1040 0.6469</w:t>
        <w:br/>
        <w:t>vn 0.2063 -0.1237 0.9706</w:t>
        <w:br/>
        <w:t>vn -0.0860 -0.2153 0.9727</w:t>
        <w:br/>
        <w:t>vn 0.0000 1.0000 0.0000</w:t>
        <w:br/>
        <w:t>vn 0.6643 0.0554 -0.7454</w:t>
        <w:br/>
        <w:t>vn 0.7958 0.1138 -0.5948</w:t>
        <w:br/>
        <w:t>vn 0.7744 0.2396 -0.5856</w:t>
        <w:br/>
        <w:t>vn 0.6578 0.2032 -0.7252</w:t>
        <w:br/>
        <w:t>vn 0.7242 0.3885 -0.5697</w:t>
        <w:br/>
        <w:t>vn 0.6344 0.3602 -0.6839</w:t>
        <w:br/>
        <w:t>vn 0.6206 0.4623 -0.6334</w:t>
        <w:br/>
        <w:t>vn 0.8809 0.4677 -0.0728</w:t>
        <w:br/>
        <w:t>vn 0.8625 0.1533 0.4823</w:t>
        <w:br/>
        <w:t>vn 0.9638 0.2409 0.1142</w:t>
        <w:br/>
        <w:t>vn 0.9568 0.2870 0.0476</w:t>
        <w:br/>
        <w:t>vn 0.9536 0.3011 0.0074</w:t>
        <w:br/>
        <w:t>vn 0.9503 0.3091 0.0377</w:t>
        <w:br/>
        <w:t>vn 0.8667 0.2773 0.4147</w:t>
        <w:br/>
        <w:t>vn 0.7984 0.2211 0.5601</w:t>
        <w:br/>
        <w:t>vn 0.8307 0.1903 0.5232</w:t>
        <w:br/>
        <w:t>vn 0.9662 0.2359 0.1034</w:t>
        <w:br/>
        <w:t>vn 0.3288 0.0014 0.9444</w:t>
        <w:br/>
        <w:t>vn 0.8624 0.1533 0.4824</w:t>
        <w:br/>
        <w:t>vn 0.3527 0.0445 0.9347</w:t>
        <w:br/>
        <w:t>vn 0.3435 0.1205 0.9314</w:t>
        <w:br/>
        <w:t>vn 0.3573 0.1382 0.9237</w:t>
        <w:br/>
        <w:t>vn 0.3768 0.1372 0.9161</w:t>
        <w:br/>
        <w:t>vn 0.3884 0.1318 0.9120</w:t>
        <w:br/>
        <w:t>vn 0.1124 0.9795 0.1674</w:t>
        <w:br/>
        <w:t>vn 0.1981 0.8893 0.4121</w:t>
        <w:br/>
        <w:t>vn 0.6999 0.3774 -0.6064</w:t>
        <w:br/>
        <w:t>vn 0.8763 0.4747 -0.0823</w:t>
        <w:br/>
        <w:t>vn 0.8780 0.4674 -0.1028</w:t>
        <w:br/>
        <w:t>vn 0.9183 0.2695 -0.2899</w:t>
        <w:br/>
        <w:t>vn 0.8446 0.2526 0.4721</w:t>
        <w:br/>
        <w:t>vn 0.8482 0.3074 0.4314</w:t>
        <w:br/>
        <w:t>vn 0.9060 0.3695 -0.2066</w:t>
        <w:br/>
        <w:t>vn 0.3550 0.1326 0.9254</w:t>
        <w:br/>
        <w:t>vn 0.2077 0.0898 0.9741</w:t>
        <w:br/>
        <w:t>vn 0.8853 0.1758 0.4305</w:t>
        <w:br/>
        <w:t>vn 0.8817 0.1700 0.4402</w:t>
        <w:br/>
        <w:t>vn 0.6621 0.1287 0.7383</w:t>
        <w:br/>
        <w:t>vn 0.6655 0.1262 0.7356</w:t>
        <w:br/>
        <w:t>vn 0.7847 0.2396 0.5718</w:t>
        <w:br/>
        <w:t>vn 0.1205 0.4030 -0.9072</w:t>
        <w:br/>
        <w:t>vn 0.2098 0.2316 -0.9499</w:t>
        <w:br/>
        <w:t>vn 0.0075 0.3143 -0.9493</w:t>
        <w:br/>
        <w:t>vn 0.0480 0.1815 -0.9822</w:t>
        <w:br/>
        <w:t>vn 0.3935 0.4986 -0.7724</w:t>
        <w:br/>
        <w:t>vn 0.0951 0.4330 -0.8964</w:t>
        <w:br/>
        <w:t>vn -0.2069 -0.2500 0.9459</w:t>
        <w:br/>
        <w:t>vn -0.5986 -0.7870 -0.1496</w:t>
        <w:br/>
        <w:t>vn -0.6911 -0.7026 -0.1693</w:t>
        <w:br/>
        <w:t>vn -0.6484 -0.7611 0.0144</w:t>
        <w:br/>
        <w:t>vn -0.5266 -0.8499 0.0203</w:t>
        <w:br/>
        <w:t>vn -0.3223 -0.9131 0.2498</w:t>
        <w:br/>
        <w:t>vn -0.5663 -0.7779 0.2723</w:t>
        <w:br/>
        <w:t>vn -0.4417 -0.5877 0.6779</w:t>
        <w:br/>
        <w:t>vn 0.1396 -0.7983 0.5858</w:t>
        <w:br/>
        <w:t>vn 0.0808 -0.2460 0.9659</w:t>
        <w:br/>
        <w:t>vn 0.1663 -0.4113 0.8962</w:t>
        <w:br/>
        <w:t>vn 0.0873 -0.0673 0.9939</w:t>
        <w:br/>
        <w:t>vn -0.1134 0.4145 -0.9030</w:t>
        <w:br/>
        <w:t>vn -0.1755 0.3823 -0.9072</w:t>
        <w:br/>
        <w:t>vn -0.1800 0.2978 -0.9375</w:t>
        <w:br/>
        <w:t>vn 0.1362 0.0587 0.9889</w:t>
        <w:br/>
        <w:t>vn 0.1035 0.0204 0.9944</w:t>
        <w:br/>
        <w:t>vn -0.6484 -0.7611 0.0143</w:t>
        <w:br/>
        <w:t>vn -0.6839 -0.6820 0.2591</w:t>
        <w:br/>
        <w:t>vn 0.0000 -0.9999 -0.0147</w:t>
        <w:br/>
        <w:t>vn 0.0000 -0.9809 -0.1947</w:t>
        <w:br/>
        <w:t>vn -0.6459 -0.6987 -0.3076</w:t>
        <w:br/>
        <w:t>vn -0.0020 -0.2240 0.9746</w:t>
        <w:br/>
        <w:t>vn 0.3886 -0.2169 0.8955</w:t>
        <w:br/>
        <w:t>vn 0.4083 -0.0481 0.9116</w:t>
        <w:br/>
        <w:t>vn -0.0205 -0.0480 0.9986</w:t>
        <w:br/>
        <w:t>vn -0.6042 -0.2123 -0.7680</w:t>
        <w:br/>
        <w:t>vn -0.5367 -0.1345 -0.8330</w:t>
        <w:br/>
        <w:t>vn -0.5134 -0.4125 -0.7525</w:t>
        <w:br/>
        <w:t>vn -0.5647 -0.4745 -0.6752</w:t>
        <w:br/>
        <w:t>vn -0.0000 -0.9752 0.2214</w:t>
        <w:br/>
        <w:t>vn -0.4774 -0.6342 -0.6081</w:t>
        <w:br/>
        <w:t>vn -0.5140 -0.6864 -0.5144</w:t>
        <w:br/>
        <w:t>vn -0.0000 -0.9087 0.4175</w:t>
        <w:br/>
        <w:t>vn 0.0039 -0.5352 0.8447</w:t>
        <w:br/>
        <w:t>vn 0.0010 -0.7870 0.6169</w:t>
        <w:br/>
        <w:t>vn 0.2039 -0.7461 0.6339</w:t>
        <w:br/>
        <w:t>vn 0.3426 -0.5067 0.7911</w:t>
        <w:br/>
        <w:t>vn 0.3687 -0.0928 -0.9249</w:t>
        <w:br/>
        <w:t>vn 0.3968 0.0822 -0.9142</w:t>
        <w:br/>
        <w:t>vn -0.9759 0.0267 0.2165</w:t>
        <w:br/>
        <w:t>vn -0.8861 0.4250 0.1850</w:t>
        <w:br/>
        <w:t>vn -0.9302 0.3662 -0.0236</w:t>
        <w:br/>
        <w:t>vn -0.9994 0.0089 -0.0335</w:t>
        <w:br/>
        <w:t>vn 0.0746 -0.3021 -0.9503</w:t>
        <w:br/>
        <w:t>vn 0.1373 -0.0908 -0.9864</w:t>
        <w:br/>
        <w:t>vn -0.1799 0.0030 -0.9837</w:t>
        <w:br/>
        <w:t>vn -0.4970 0.0055 -0.8677</w:t>
        <w:br/>
        <w:t>vn -0.4626 0.4007 -0.7908</w:t>
        <w:br/>
        <w:t>vn -0.1898 0.3518 -0.9166</w:t>
        <w:br/>
        <w:t>vn 0.1339 0.3128 -0.9403</w:t>
        <w:br/>
        <w:t>vn -0.1799 0.1818 -0.9667</w:t>
        <w:br/>
        <w:t>vn -0.2373 -0.5218 -0.8194</w:t>
        <w:br/>
        <w:t>vn -0.1899 -0.2877 -0.9387</w:t>
        <w:br/>
        <w:t>vn -0.6079 -0.4258 0.6702</w:t>
        <w:br/>
        <w:t>vn 0.4060 0.4095 -0.8170</w:t>
        <w:br/>
        <w:t>vn -0.4328 -0.2937 0.8523</w:t>
        <w:br/>
        <w:t>vn -0.4286 -0.2711 0.8619</w:t>
        <w:br/>
        <w:t>vn -0.1843 -0.0061 -0.9829</w:t>
        <w:br/>
        <w:t>vn -0.7859 -0.0044 -0.6184</w:t>
        <w:br/>
        <w:t>vn -0.7284 0.4520 -0.5149</w:t>
        <w:br/>
        <w:t>vn 0.1636 0.3833 -0.9090</w:t>
        <w:br/>
        <w:t>vn 0.2903 0.2921 -0.9113</w:t>
        <w:br/>
        <w:t>vn -0.1729 0.6542 -0.7363</w:t>
        <w:br/>
        <w:t>vn -0.4988 0.0459 -0.8655</w:t>
        <w:br/>
        <w:t>vn -0.4578 0.1798 -0.8707</w:t>
        <w:br/>
        <w:t>vn 0.3903 -0.4570 0.7992</w:t>
        <w:br/>
        <w:t>vn -0.4038 0.2857 -0.8691</w:t>
        <w:br/>
        <w:t>vn -0.5117 -0.6774 -0.5285</w:t>
        <w:br/>
        <w:t>vn -0.5734 -0.6904 -0.4410</w:t>
        <w:br/>
        <w:t>vn -0.6317 -0.6689 -0.3919</w:t>
        <w:br/>
        <w:t>vn -0.9639 -0.0038 -0.2664</w:t>
        <w:br/>
        <w:t>vn -0.9050 0.3475 -0.2454</w:t>
        <w:br/>
        <w:t>vn -0.5675 0.0805 -0.8194</w:t>
        <w:br/>
        <w:t>vn -0.5935 -0.0459 -0.8035</w:t>
        <w:br/>
        <w:t>vn -0.7451 0.6540 -0.1309</w:t>
        <w:br/>
        <w:t>vn -0.7378 0.6748 -0.0151</w:t>
        <w:br/>
        <w:t>vn -0.4193 -0.2029 0.8849</w:t>
        <w:br/>
        <w:t>vn 0.2003 -0.0048 -0.9797</w:t>
        <w:br/>
        <w:t>vn -0.6971 0.6537 -0.2945</w:t>
        <w:br/>
        <w:t>vn -0.3299 -0.6171 -0.7144</w:t>
        <w:br/>
        <w:t>vn -0.0177 -0.4578 -0.8889</w:t>
        <w:br/>
        <w:t>vn -0.5455 -0.6538 -0.5244</w:t>
        <w:br/>
        <w:t>vn -0.3755 -0.6396 -0.6707</w:t>
        <w:br/>
        <w:t>vn -0.0338 -0.4635 -0.8854</w:t>
        <w:br/>
        <w:t>vn 0.3345 -0.2545 -0.9074</w:t>
        <w:br/>
        <w:t>vn 0.2699 -0.3072 -0.9126</w:t>
        <w:br/>
        <w:t>vn -0.0000 0.3397 -0.9405</w:t>
        <w:br/>
        <w:t>vn -0.0358 0.4209 -0.9064</w:t>
        <w:br/>
        <w:t>vn -0.2985 0.3106 -0.9025</w:t>
        <w:br/>
        <w:t>vn -0.5218 -0.2446 -0.8173</w:t>
        <w:br/>
        <w:t>vn -0.5452 -0.0738 -0.8350</w:t>
        <w:br/>
        <w:t>vn 0.1459 0.1393 -0.9794</w:t>
        <w:br/>
        <w:t>vn 0.4093 0.2663 -0.8726</w:t>
        <w:br/>
        <w:t>vn -0.7343 0.4838 0.4761</w:t>
        <w:br/>
        <w:t>vn -0.8067 0.0106 0.5908</w:t>
        <w:br/>
        <w:t>vn -0.4809 -0.0058 0.8768</w:t>
        <w:br/>
        <w:t>vn -0.4799 -0.0052 0.8773</w:t>
        <w:br/>
        <w:t>vn -0.2513 0.9059 0.3409</w:t>
        <w:br/>
        <w:t>vn -0.0000 0.2798 -0.9600</w:t>
        <w:br/>
        <w:t>vn -0.1946 0.2800 -0.9401</w:t>
        <w:br/>
        <w:t>vn -0.5652 -0.7573 -0.3271</w:t>
        <w:br/>
        <w:t>vn 0.0000 -0.8111 -0.5848</w:t>
        <w:br/>
        <w:t>vn 0.0000 -0.5856 -0.8106</w:t>
        <w:br/>
        <w:t>vn -0.5425 -0.7243 -0.4254</w:t>
        <w:br/>
        <w:t>vn 0.3989 0.0089 0.9169</w:t>
        <w:br/>
        <w:t>vn -0.0210 -0.0001 0.9998</w:t>
        <w:br/>
        <w:t>vn 0.3958 0.0300 0.9179</w:t>
        <w:br/>
        <w:t>vn -0.0105 0.0168 0.9998</w:t>
        <w:br/>
        <w:t>vn 0.0000 0.2839 -0.9589</w:t>
        <w:br/>
        <w:t>vn -0.0000 0.1592 -0.9872</w:t>
        <w:br/>
        <w:t>vn -0.3526 0.7314 -0.5838</w:t>
        <w:br/>
        <w:t>vn -0.4139 0.8375 -0.3566</w:t>
        <w:br/>
        <w:t>vn -0.6507 0.7497 0.1204</w:t>
        <w:br/>
        <w:t>vn -0.4857 0.8350 0.2584</w:t>
        <w:br/>
        <w:t>vn 0.0161 -0.3142 -0.9492</w:t>
        <w:br/>
        <w:t>vn 0.3899 -0.2173 0.8949</w:t>
        <w:br/>
        <w:t>vn 0.4238 -0.0475 0.9045</w:t>
        <w:br/>
        <w:t>vn 0.4344 0.0126 0.9006</w:t>
        <w:br/>
        <w:t>vn 0.0020 0.0847 0.9964</w:t>
        <w:br/>
        <w:t>vn 0.1250 0.0750 0.9893</w:t>
        <w:br/>
        <w:t>vn 0.1220 0.0727 0.9899</w:t>
        <w:br/>
        <w:t>vn -0.0000 0.0725 0.9974</w:t>
        <w:br/>
        <w:t>vn 0.2755 0.0567 0.9596</w:t>
        <w:br/>
        <w:t>vn 0.0205 0.9837 0.1787</w:t>
        <w:br/>
        <w:t>vn 0.0205 0.9837 0.1786</w:t>
        <w:br/>
        <w:t>vn 0.0024 0.9841 0.1774</w:t>
        <w:br/>
        <w:t>vn -0.4229 0.4112 -0.8075</w:t>
        <w:br/>
        <w:t>vn -0.4845 0.2645 -0.8338</w:t>
        <w:br/>
        <w:t>vn -0.2076 0.2327 -0.9501</w:t>
        <w:br/>
        <w:t>vn -0.1156 0.4067 -0.9062</w:t>
        <w:br/>
        <w:t>vn -0.9051 0.4184 0.0760</w:t>
        <w:br/>
        <w:t>vn -0.8424 0.3327 0.4240</w:t>
        <w:br/>
        <w:t>vn -0.8624 0.2907 0.4144</w:t>
        <w:br/>
        <w:t>vn -0.9507 0.2974 0.0881</w:t>
        <w:br/>
        <w:t>vn -0.6433 0.2198 0.7334</w:t>
        <w:br/>
        <w:t>vn -0.6221 0.2277 0.7491</w:t>
        <w:br/>
        <w:t>vn -0.2351 0.0954 0.9673</w:t>
        <w:br/>
        <w:t>vn -0.2483 0.0935 0.9642</w:t>
        <w:br/>
        <w:t>vn -0.6285 0.1639 0.7603</w:t>
        <w:br/>
        <w:t>vn -0.3785 0.1321 0.9161</w:t>
        <w:br/>
        <w:t>vn -0.8139 0.2773 0.5106</w:t>
        <w:br/>
        <w:t>vn -0.8107 0.2631 0.5230</w:t>
        <w:br/>
        <w:t>vn -0.8865 0.2079 0.4134</w:t>
        <w:br/>
        <w:t>vn -0.6599 0.1624 0.7336</w:t>
        <w:br/>
        <w:t>vn -0.8189 0.2210 0.5296</w:t>
        <w:br/>
        <w:t>vn -0.0075 0.3143 -0.9493</w:t>
        <w:br/>
        <w:t>vn -0.0480 0.1815 -0.9822</w:t>
        <w:br/>
        <w:t>vn -0.9233 0.3286 -0.1990</w:t>
        <w:br/>
        <w:t>vn -0.8619 0.4716 -0.1862</w:t>
        <w:br/>
        <w:t>vn -0.8293 0.4990 -0.2514</w:t>
        <w:br/>
        <w:t>vn -0.8703 0.3945 -0.2948</w:t>
        <w:br/>
        <w:t>vn -0.6429 0.3973 -0.6549</w:t>
        <w:br/>
        <w:t>vn -0.5809 0.5086 -0.6355</w:t>
        <w:br/>
        <w:t>vn -0.8563 0.3463 -0.3833</w:t>
        <w:br/>
        <w:t>vn -0.7868 0.4832 -0.3841</w:t>
        <w:br/>
        <w:t>vn 0.0998 -0.3202 0.9421</w:t>
        <w:br/>
        <w:t>vn -0.0498 -0.0929 0.9944</w:t>
        <w:br/>
        <w:t>vn 0.0331 -0.0514 0.9981</w:t>
        <w:br/>
        <w:t>vn 0.5986 -0.7870 -0.1496</w:t>
        <w:br/>
        <w:t>vn 0.5266 -0.8499 0.0203</w:t>
        <w:br/>
        <w:t>vn 0.6484 -0.7611 0.0144</w:t>
        <w:br/>
        <w:t>vn 0.6911 -0.7026 -0.1693</w:t>
        <w:br/>
        <w:t>vn 0.3223 -0.9131 0.2498</w:t>
        <w:br/>
        <w:t>vn -0.0951 -0.8219 0.5616</w:t>
        <w:br/>
        <w:t>vn 0.4111 -0.6223 0.6662</w:t>
        <w:br/>
        <w:t>vn 0.5663 -0.7779 0.2723</w:t>
        <w:br/>
        <w:t>vn -0.0270 -0.2502 0.9678</w:t>
        <w:br/>
        <w:t>vn -0.0799 -0.0633 0.9948</w:t>
        <w:br/>
        <w:t>vn -0.1322 -0.0655 0.9891</w:t>
        <w:br/>
        <w:t>vn -0.0819 -0.3218 0.9433</w:t>
        <w:br/>
        <w:t>vn -0.1798 0.0588 0.9819</w:t>
        <w:br/>
        <w:t>vn -0.1226 0.0242 0.9922</w:t>
        <w:br/>
        <w:t>vn -0.1776 0.0592 0.9823</w:t>
        <w:br/>
        <w:t>vn -0.2108 0.0863 0.9737</w:t>
        <w:br/>
        <w:t>vn 0.6839 -0.6820 0.2591</w:t>
        <w:br/>
        <w:t>vn 0.6484 -0.7611 0.0143</w:t>
        <w:br/>
        <w:t>vn 0.6459 -0.6987 -0.3076</w:t>
        <w:br/>
        <w:t>vn -0.2477 0.0639 0.9667</w:t>
        <w:br/>
        <w:t>vn -0.2203 0.0444 0.9744</w:t>
        <w:br/>
        <w:t>vn -0.3574 -0.0433 0.9330</w:t>
        <w:br/>
        <w:t>vn -0.3677 -0.2122 0.9054</w:t>
        <w:br/>
        <w:t>vn -0.0019 -0.2241 0.9746</w:t>
        <w:br/>
        <w:t>vn 0.6042 -0.2123 -0.7680</w:t>
        <w:br/>
        <w:t>vn 0.5647 -0.4745 -0.6752</w:t>
        <w:br/>
        <w:t>vn 0.5094 -0.4162 -0.7532</w:t>
        <w:br/>
        <w:t>vn 0.5344 -0.1471 -0.8323</w:t>
        <w:br/>
        <w:t>vn 0.5116 -0.6879 -0.5148</w:t>
        <w:br/>
        <w:t>vn 0.4798 -0.6318 -0.6088</w:t>
        <w:br/>
        <w:t>vn -0.3219 -0.5319 0.7832</w:t>
        <w:br/>
        <w:t>vn -0.1782 -0.7675 0.6157</w:t>
        <w:br/>
        <w:t>vn -0.8682 0.4591 -0.1883</w:t>
        <w:br/>
        <w:t>vn -0.9161 0.3905 0.0908</w:t>
        <w:br/>
        <w:t>vn -0.8737 0.1916 0.4471</w:t>
        <w:br/>
        <w:t>vn -0.8561 0.2648 0.4439</w:t>
        <w:br/>
        <w:t>vn -0.9563 0.2922 0.0099</w:t>
        <w:br/>
        <w:t>vn -0.9765 0.2127 0.0346</w:t>
        <w:br/>
        <w:t>vn 0.9302 0.3662 -0.0236</w:t>
        <w:br/>
        <w:t>vn 0.8861 0.4250 0.1850</w:t>
        <w:br/>
        <w:t>vn 0.9759 0.0267 0.2165</w:t>
        <w:br/>
        <w:t>vn 0.9994 0.0089 -0.0335</w:t>
        <w:br/>
        <w:t>vn -0.6366 0.1912 0.7471</w:t>
        <w:br/>
        <w:t>vn -0.8271 0.2648 0.4957</w:t>
        <w:br/>
        <w:t>vn -0.6599 0.1829 0.7288</w:t>
        <w:br/>
        <w:t>vn -0.6617 0.1516 0.7343</w:t>
        <w:br/>
        <w:t>vn -0.8078 0.2064 0.5521</w:t>
        <w:br/>
        <w:t>vn -0.8274 0.2194 0.5171</w:t>
        <w:br/>
        <w:t>vn -0.8594 0.2574 0.4418</w:t>
        <w:br/>
        <w:t>vn -0.8537 0.2887 0.4334</w:t>
        <w:br/>
        <w:t>vn -0.9427 0.3229 0.0844</w:t>
        <w:br/>
        <w:t>vn -0.6578 0.1834 0.7305</w:t>
        <w:br/>
        <w:t>vn -0.7592 0.4851 -0.4339</w:t>
        <w:br/>
        <w:t>vn -0.8360 0.2456 0.4907</w:t>
        <w:br/>
        <w:t>vn -0.2001 0.0180 0.9796</w:t>
        <w:br/>
        <w:t>vn 0.0990 -0.0860 0.9914</w:t>
        <w:br/>
        <w:t>vn 0.0356 -0.1320 0.9906</w:t>
        <w:br/>
        <w:t>vn -0.2149 0.0078 0.9766</w:t>
        <w:br/>
        <w:t>vn 0.1799 0.0030 -0.9837</w:t>
        <w:br/>
        <w:t>vn 0.1898 0.3518 -0.9166</w:t>
        <w:br/>
        <w:t>vn 0.4626 0.4007 -0.7908</w:t>
        <w:br/>
        <w:t>vn 0.4970 0.0055 -0.8677</w:t>
        <w:br/>
        <w:t>vn 0.5947 -0.4091 0.6921</w:t>
        <w:br/>
        <w:t>vn -0.1429 -0.5570 0.8181</w:t>
        <w:br/>
        <w:t>vn 0.3951 -0.3258 0.8589</w:t>
        <w:br/>
        <w:t>vn 0.4142 -0.2201 0.8832</w:t>
        <w:br/>
        <w:t>vn 0.7284 0.4520 -0.5149</w:t>
        <w:br/>
        <w:t>vn 0.7859 -0.0044 -0.6184</w:t>
        <w:br/>
        <w:t>vn -0.9135 0.2362 -0.3311</w:t>
        <w:br/>
        <w:t>vn -0.9165 0.1752 -0.3596</w:t>
        <w:br/>
        <w:t>vn -0.9109 0.3532 -0.2132</w:t>
        <w:br/>
        <w:t>vn -0.4745 0.4109 -0.7785</w:t>
        <w:br/>
        <w:t>vn -0.2903 0.2921 -0.9113</w:t>
        <w:br/>
        <w:t>vn -0.1636 0.3833 -0.9090</w:t>
        <w:br/>
        <w:t>vn -0.4566 0.4619 -0.7604</w:t>
        <w:br/>
        <w:t>vn -0.9691 0.2173 -0.1165</w:t>
        <w:br/>
        <w:t>vn -0.9654 0.2587 0.0335</w:t>
        <w:br/>
        <w:t>vn -0.8417 0.2414 0.4830</w:t>
        <w:br/>
        <w:t>vn -0.8778 0.2405 0.4143</w:t>
        <w:br/>
        <w:t>vn 0.1729 0.6542 -0.7363</w:t>
        <w:br/>
        <w:t>vn -0.9278 0.2744 -0.2528</w:t>
        <w:br/>
        <w:t>vn -0.3057 0.1064 0.9462</w:t>
        <w:br/>
        <w:t>vn -0.2749 0.0895 0.9573</w:t>
        <w:br/>
        <w:t>vn -0.2368 -0.4827 0.8432</w:t>
        <w:br/>
        <w:t>vn 0.5713 -0.6912 -0.4425</w:t>
        <w:br/>
        <w:t>vn 0.5109 -0.6787 -0.5275</w:t>
        <w:br/>
        <w:t>vn 0.6311 -0.6682 -0.3940</w:t>
        <w:br/>
        <w:t>vn 0.9639 -0.0038 -0.2664</w:t>
        <w:br/>
        <w:t>vn 0.9050 0.3475 -0.2454</w:t>
        <w:br/>
        <w:t>vn 0.9303 0.3661 -0.0236</w:t>
        <w:br/>
        <w:t>vn 0.5675 0.0805 -0.8194</w:t>
        <w:br/>
        <w:t>vn 0.5935 -0.0459 -0.8035</w:t>
        <w:br/>
        <w:t>vn 0.5013 0.0456 -0.8641</w:t>
        <w:br/>
        <w:t>vn 0.4502 0.1824 -0.8741</w:t>
        <w:br/>
        <w:t>vn 0.7451 0.6540 -0.1308</w:t>
        <w:br/>
        <w:t>vn 0.7378 0.6748 -0.0151</w:t>
        <w:br/>
        <w:t>vn 0.4461 -0.0790 0.8915</w:t>
        <w:br/>
        <w:t>vn -0.9263 0.2237 0.3031</w:t>
        <w:br/>
        <w:t>vn -0.9764 0.1952 -0.0922</w:t>
        <w:br/>
        <w:t>vn -0.3642 0.8787 -0.3086</w:t>
        <w:br/>
        <w:t>vn -0.3709 0.8849 -0.2817</w:t>
        <w:br/>
        <w:t>vn -0.2003 -0.0048 -0.9797</w:t>
        <w:br/>
        <w:t>vn 0.6971 0.6537 -0.2945</w:t>
        <w:br/>
        <w:t>vn 0.5460 -0.6503 -0.5283</w:t>
        <w:br/>
        <w:t>vn 0.3626 -0.6272 -0.6893</w:t>
        <w:br/>
        <w:t>vn 0.2879 -0.6220 -0.7281</w:t>
        <w:br/>
        <w:t>vn 0.0207 -0.4454 -0.8951</w:t>
        <w:br/>
        <w:t>vn -0.0192 -0.4650 -0.8851</w:t>
        <w:br/>
        <w:t>vn -0.2739 -0.2972 -0.9147</w:t>
        <w:br/>
        <w:t>vn -0.3587 -0.3009 -0.8836</w:t>
        <w:br/>
        <w:t>vn -0.6273 -0.1347 -0.7670</w:t>
        <w:br/>
        <w:t>vn -0.7121 -0.1734 -0.6804</w:t>
        <w:br/>
        <w:t>vn 0.2924 0.3240 -0.8997</w:t>
        <w:br/>
        <w:t>vn 0.1025 0.4232 -0.9002</w:t>
        <w:br/>
        <w:t>vn 0.0358 0.4209 -0.9064</w:t>
        <w:br/>
        <w:t>vn 0.5452 -0.0738 -0.8351</w:t>
        <w:br/>
        <w:t>vn 0.5218 -0.2446 -0.8173</w:t>
        <w:br/>
        <w:t>vn -0.7952 0.3742 -0.4771</w:t>
        <w:br/>
        <w:t>vn -0.9502 0.2968 -0.0947</w:t>
        <w:br/>
        <w:t>vn -0.5774 -0.1203 -0.8076</w:t>
        <w:br/>
        <w:t>vn -0.7270 -0.0423 -0.6854</w:t>
        <w:br/>
        <w:t>vn -0.7801 -0.0050 -0.6256</w:t>
        <w:br/>
        <w:t>vn -0.8878 0.4575 0.0502</w:t>
        <w:br/>
        <w:t>vn -0.7610 0.5965 -0.2549</w:t>
        <w:br/>
        <w:t>vn -0.9609 -0.0152 -0.2764</w:t>
        <w:br/>
        <w:t>vn -0.9985 -0.0138 0.0526</w:t>
        <w:br/>
        <w:t>vn -0.2889 0.0284 0.9570</w:t>
        <w:br/>
        <w:t>vn -0.3346 0.1980 0.9213</w:t>
        <w:br/>
        <w:t>vn -0.5993 0.1878 0.7782</w:t>
        <w:br/>
        <w:t>vn -0.6712 0.0127 0.7412</w:t>
        <w:br/>
        <w:t>vn 0.4809 -0.0058 0.8768</w:t>
        <w:br/>
        <w:t>vn 0.8067 0.0106 0.5908</w:t>
        <w:br/>
        <w:t>vn 0.7343 0.4838 0.4761</w:t>
        <w:br/>
        <w:t>vn 0.4799 -0.0052 0.8773</w:t>
        <w:br/>
        <w:t>vn -0.7930 0.4855 0.3680</w:t>
        <w:br/>
        <w:t>vn -0.9112 -0.0083 0.4119</w:t>
        <w:br/>
        <w:t>vn 0.0767 0.9071 0.4139</w:t>
        <w:br/>
        <w:t>vn 0.2513 0.9059 0.3409</w:t>
        <w:br/>
        <w:t>vn -0.0734 0.9001 0.4295</w:t>
        <w:br/>
        <w:t>vn -0.7631 0.5313 0.3679</w:t>
        <w:br/>
        <w:t>vn -0.8644 0.4999 0.0531</w:t>
        <w:br/>
        <w:t>vn -0.8101 0.5256 -0.2599</w:t>
        <w:br/>
        <w:t>vn 0.1382 -0.0925 0.9861</w:t>
        <w:br/>
        <w:t>vn -0.1891 -0.0534 0.9805</w:t>
        <w:br/>
        <w:t>vn -0.6758 0.0937 0.7311</w:t>
        <w:br/>
        <w:t>vn -0.7844 0.1398 0.6043</w:t>
        <w:br/>
        <w:t>vn -0.8914 0.1038 0.4412</w:t>
        <w:br/>
        <w:t>vn -0.9935 0.1013 0.0519</w:t>
        <w:br/>
        <w:t>vn -0.9419 0.0950 -0.3221</w:t>
        <w:br/>
        <w:t>vn -0.9745 0.1483 -0.1681</w:t>
        <w:br/>
        <w:t>vn -0.9809 0.1204 -0.1529</w:t>
        <w:br/>
        <w:t>vn -0.5571 0.6002 0.5739</w:t>
        <w:br/>
        <w:t>vn -0.2431 0.9419 0.2316</w:t>
        <w:br/>
        <w:t>vn -0.2444 0.8465 0.4730</w:t>
        <w:br/>
        <w:t>vn 0.0000 0.2798 -0.9601</w:t>
        <w:br/>
        <w:t>vn 0.5307 0.2047 -0.8225</w:t>
        <w:br/>
        <w:t>vn 0.3936 0.2847 -0.8741</w:t>
        <w:br/>
        <w:t>vn 0.2648 0.5269 -0.8077</w:t>
        <w:br/>
        <w:t>vn 0.4601 0.2970 -0.8367</w:t>
        <w:br/>
        <w:t>vn -0.1945 0.2800 -0.9401</w:t>
        <w:br/>
        <w:t>vn 0.5652 -0.7573 -0.3271</w:t>
        <w:br/>
        <w:t>vn 0.0000 -0.8112 -0.5848</w:t>
        <w:br/>
        <w:t>vn 0.5425 -0.7243 -0.4254</w:t>
        <w:br/>
        <w:t>vn -0.3483 -0.0012 0.9374</w:t>
        <w:br/>
        <w:t>vn -0.9793 0.1924 0.0628</w:t>
        <w:br/>
        <w:t>vn -0.9568 0.1986 -0.2122</w:t>
        <w:br/>
        <w:t>vn -0.3588 0.0115 0.9333</w:t>
        <w:br/>
        <w:t>vn -0.6854 0.2633 -0.6789</w:t>
        <w:br/>
        <w:t>vn -0.8782 0.2893 -0.3809</w:t>
        <w:br/>
        <w:t>vn -0.8833 0.2211 -0.4135</w:t>
        <w:br/>
        <w:t>vn -0.8164 -0.0114 -0.5774</w:t>
        <w:br/>
        <w:t>vn -0.8102 -0.0119 -0.5860</w:t>
        <w:br/>
        <w:t>vn -0.5463 -0.0026 -0.8376</w:t>
        <w:br/>
        <w:t>vn 0.1162 0.0176 0.9931</w:t>
        <w:br/>
        <w:t>vn 0.1154 0.0177 0.9932</w:t>
        <w:br/>
        <w:t>vn 0.3526 0.7314 -0.5838</w:t>
        <w:br/>
        <w:t>vn 0.4139 0.8375 -0.3566</w:t>
        <w:br/>
        <w:t>vn 0.6507 0.7497 0.1204</w:t>
        <w:br/>
        <w:t>vn 0.4857 0.8350 0.2584</w:t>
        <w:br/>
        <w:t>vn -0.0161 -0.3142 -0.9492</w:t>
        <w:br/>
        <w:t>vn -0.7076 -0.0738 -0.7027</w:t>
        <w:br/>
        <w:t>vn -0.9735 0.1086 -0.2015</w:t>
        <w:br/>
        <w:t>vn -0.9312 0.0590 -0.3598</w:t>
        <w:br/>
        <w:t>vn -0.7670 0.0705 0.6377</w:t>
        <w:br/>
        <w:t>vn -0.6777 -0.0138 0.7352</w:t>
        <w:br/>
        <w:t>vn -0.7086 0.0845 0.7005</w:t>
        <w:br/>
        <w:t>vn -0.1955 -0.1658 0.9666</w:t>
        <w:br/>
        <w:t>vn 0.1039 -0.2347 0.9665</w:t>
        <w:br/>
        <w:t>vn -0.4745 0.4109 -0.7784</w:t>
        <w:br/>
        <w:t>vn -0.3322 -0.2185 0.9176</w:t>
        <w:br/>
        <w:t>vn -0.3613 -0.0460 0.9313</w:t>
        <w:br/>
        <w:t>vn -0.3888 0.0080 0.9213</w:t>
        <w:br/>
        <w:t>vn -0.1220 0.0727 0.9899</w:t>
        <w:br/>
        <w:t>vn -0.1426 0.0771 0.9868</w:t>
        <w:br/>
        <w:t>vn -0.2924 0.0554 0.9547</w:t>
        <w:br/>
        <w:t>vn 0.0025 0.9841 0.1773</w:t>
        <w:br/>
        <w:t>vn -0.0156 0.9843 0.1761</w:t>
        <w:br/>
        <w:t>vn -0.0156 0.9843 0.1760</w:t>
        <w:br/>
        <w:t>vn 0.0000 1.0000 0.0001</w:t>
        <w:br/>
        <w:t>vn 0.0615 -0.6535 -0.7544</w:t>
        <w:br/>
        <w:t>vn 0.3843 -0.6069 -0.6957</w:t>
        <w:br/>
        <w:t>vn -0.1579 -0.5874 -0.7938</w:t>
        <w:br/>
        <w:t>vn -0.3928 -0.4907 -0.7778</w:t>
        <w:br/>
        <w:t>vn -0.7966 0.1174 -0.5930</w:t>
        <w:br/>
        <w:t>vn -0.8798 0.1071 -0.4631</w:t>
        <w:br/>
        <w:t>vn -0.7831 0.2292 -0.5781</w:t>
        <w:br/>
        <w:t>vn -0.8857 0.2085 -0.4148</w:t>
        <w:br/>
        <w:t>vn -0.8609 0.3482 -0.3709</w:t>
        <w:br/>
        <w:t>vn -0.7272 0.3920 -0.5635</w:t>
        <w:br/>
        <w:t>vn -0.8204 0.5021 -0.2735</w:t>
        <w:br/>
        <w:t>vn -0.8338 0.4352 -0.3395</w:t>
        <w:br/>
        <w:t>vn -0.3990 0.7957 -0.4557</w:t>
        <w:br/>
        <w:t>vn -0.6764 0.6404 -0.3638</w:t>
        <w:br/>
        <w:t>vn -0.0991 0.7191 -0.6878</w:t>
        <w:br/>
        <w:t>vn 0.4885 0.2228 -0.8436</w:t>
        <w:br/>
        <w:t>vn 0.5476 0.1049 -0.8301</w:t>
        <w:br/>
        <w:t>vn 0.5768 -0.0957 -0.8113</w:t>
        <w:br/>
        <w:t>vn 0.5744 -0.3284 -0.7498</w:t>
        <w:br/>
        <w:t>vn -0.3560 0.5155 -0.7795</w:t>
        <w:br/>
        <w:t>vn -0.2384 0.7807 -0.5776</w:t>
        <w:br/>
        <w:t>vn -0.8272 0.4367 -0.3536</w:t>
        <w:br/>
        <w:t>vn -0.6587 0.6943 -0.2901</w:t>
        <w:br/>
        <w:t>vn -0.3693 0.8133 -0.4497</w:t>
        <w:br/>
        <w:t>vn -0.5284 0.5148 -0.6750</w:t>
        <w:br/>
        <w:t>vn -0.0514 0.7589 -0.6491</w:t>
        <w:br/>
        <w:t>vn 0.2451 0.6113 -0.7525</w:t>
        <w:br/>
        <w:t>vn 0.3262 0.3387 -0.8825</w:t>
        <w:br/>
        <w:t>vn -0.0805 0.4135 -0.9069</w:t>
        <w:br/>
        <w:t>vn -0.2570 0.4711 -0.8438</w:t>
        <w:br/>
        <w:t>vn -0.2112 0.7990 -0.5630</w:t>
        <w:br/>
        <w:t>vn -0.5324 0.1151 -0.8387</w:t>
        <w:br/>
        <w:t>vn -0.5438 0.3617 -0.7573</w:t>
        <w:br/>
        <w:t>vn -0.2458 0.3200 -0.9150</w:t>
        <w:br/>
        <w:t>vn -0.2389 0.0588 -0.9692</w:t>
        <w:br/>
        <w:t>vn -0.7211 -0.2167 -0.6580</w:t>
        <w:br/>
        <w:t>vn -0.4321 -0.4308 -0.7922</w:t>
        <w:br/>
        <w:t>vn -0.1937 -0.5537 -0.8099</w:t>
        <w:br/>
        <w:t>vn 0.0344 -0.6191 -0.7846</w:t>
        <w:br/>
        <w:t>vn 0.3758 -0.5582 -0.7398</w:t>
        <w:br/>
        <w:t>vn 0.4691 -0.2752 -0.8392</w:t>
        <w:br/>
        <w:t>vn 0.0195 -0.2318 -0.9726</w:t>
        <w:br/>
        <w:t>vn -0.2234 -0.1690 -0.9600</w:t>
        <w:br/>
        <w:t>vn -0.4834 -0.0771 -0.8720</w:t>
        <w:br/>
        <w:t>vn -0.8090 0.0406 -0.5863</w:t>
        <w:br/>
        <w:t>vn 0.4511 -0.0424 -0.8915</w:t>
        <w:br/>
        <w:t>vn -0.0043 0.0190 -0.9998</w:t>
        <w:br/>
        <w:t>vn -0.8463 0.1728 -0.5039</w:t>
        <w:br/>
        <w:t>vn 0.4194 0.1735 -0.8911</w:t>
        <w:br/>
        <w:t>vn -0.0177 0.2570 -0.9663</w:t>
        <w:br/>
        <w:t>vn -0.8454 0.3383 -0.4133</w:t>
        <w:br/>
        <w:t>vn 0.3583 0.2830 -0.8897</w:t>
        <w:br/>
        <w:t>vn -0.0526 0.3619 -0.9307</w:t>
        <w:br/>
        <w:t>vn -0.7306 -0.6566 -0.1875</w:t>
        <w:br/>
        <w:t>vn -0.9006 -0.3583 -0.2462</w:t>
        <w:br/>
        <w:t>vn -0.7778 -0.3507 -0.5215</w:t>
        <w:br/>
        <w:t>vn -0.6415 -0.6465 -0.4130</w:t>
        <w:br/>
        <w:t>vn -0.7522 -0.6575 0.0433</w:t>
        <w:br/>
        <w:t>vn -0.9318 -0.3593 0.0514</w:t>
        <w:br/>
        <w:t>vn -0.4472 -0.6350 -0.6299</w:t>
        <w:br/>
        <w:t>vn -0.5293 -0.3395 -0.7775</w:t>
        <w:br/>
        <w:t>vn -0.2059 -0.3319 -0.9206</w:t>
        <w:br/>
        <w:t>vn -0.1876 -0.6203 -0.7616</w:t>
        <w:br/>
        <w:t>vn -0.2617 -0.6097 0.7482</w:t>
        <w:br/>
        <w:t>vn 0.0734 -0.6209 0.7804</w:t>
        <w:br/>
        <w:t>vn 0.1010 -0.3215 0.9415</w:t>
        <w:br/>
        <w:t>vn -0.2970 -0.3097 0.9033</w:t>
        <w:br/>
        <w:t>vn -0.5487 -0.6265 0.5536</w:t>
        <w:br/>
        <w:t>vn -0.6514 -0.3275 0.6843</w:t>
        <w:br/>
        <w:t>vn 0.3612 -0.6284 0.6889</w:t>
        <w:br/>
        <w:t>vn 0.4464 -0.3375 0.8287</w:t>
        <w:br/>
        <w:t>vn 0.6181 -0.6281 0.4727</w:t>
        <w:br/>
        <w:t>vn 0.7538 -0.3297 0.5685</w:t>
        <w:br/>
        <w:t>vn 0.7616 -0.6227 0.1795</w:t>
        <w:br/>
        <w:t>vn 0.9245 -0.3186 0.2092</w:t>
        <w:br/>
        <w:t>vn 0.7734 -0.6336 -0.0198</w:t>
        <w:br/>
        <w:t>vn 0.9427 -0.3323 -0.0307</w:t>
        <w:br/>
        <w:t>vn 0.7469 -0.6286 -0.2168</w:t>
        <w:br/>
        <w:t>vn 0.6077 -0.6177 -0.4991</w:t>
        <w:br/>
        <w:t>vn 0.7351 -0.3304 -0.5919</w:t>
        <w:br/>
        <w:t>vn 0.9062 -0.3359 -0.2570</w:t>
        <w:br/>
        <w:t>vn 0.1174 -0.6141 -0.7805</w:t>
        <w:br/>
        <w:t>vn 0.1555 -0.3240 -0.9332</w:t>
        <w:br/>
        <w:t>vn 0.4667 -0.3160 -0.8261</w:t>
        <w:br/>
        <w:t>vn 0.3870 -0.6030 -0.6976</w:t>
        <w:br/>
        <w:t>vn -0.7073 -0.6454 0.2885</w:t>
        <w:br/>
        <w:t>vn -0.8613 -0.3488 0.3695</w:t>
        <w:br/>
        <w:t>vn 0.7306 -0.6566 -0.1875</w:t>
        <w:br/>
        <w:t>vn 0.6415 -0.6465 -0.4130</w:t>
        <w:br/>
        <w:t>vn 0.7778 -0.3507 -0.5215</w:t>
        <w:br/>
        <w:t>vn 0.9005 -0.3584 -0.2462</w:t>
        <w:br/>
        <w:t>vn 0.7523 -0.6573 0.0438</w:t>
        <w:br/>
        <w:t>vn 0.9318 -0.3593 0.0514</w:t>
        <w:br/>
        <w:t>vn 0.4472 -0.6350 -0.6299</w:t>
        <w:br/>
        <w:t>vn 0.1876 -0.6203 -0.7616</w:t>
        <w:br/>
        <w:t>vn 0.2059 -0.3319 -0.9206</w:t>
        <w:br/>
        <w:t>vn 0.5293 -0.3396 -0.7775</w:t>
        <w:br/>
        <w:t>vn 0.2617 -0.6097 0.7482</w:t>
        <w:br/>
        <w:t>vn 0.2977 -0.3033 0.9052</w:t>
        <w:br/>
        <w:t>vn -0.0994 -0.3183 0.9428</w:t>
        <w:br/>
        <w:t>vn -0.0734 -0.6209 0.7804</w:t>
        <w:br/>
        <w:t>vn 0.5487 -0.6265 0.5536</w:t>
        <w:br/>
        <w:t>vn 0.6508 -0.3250 0.6862</w:t>
        <w:br/>
        <w:t>vn -0.4464 -0.3375 0.8287</w:t>
        <w:br/>
        <w:t>vn -0.3612 -0.6284 0.6889</w:t>
        <w:br/>
        <w:t>vn -0.7538 -0.3297 0.5684</w:t>
        <w:br/>
        <w:t>vn -0.6180 -0.6282 0.4727</w:t>
        <w:br/>
        <w:t>vn -0.7615 -0.6228 0.1794</w:t>
        <w:br/>
        <w:t>vn -0.9245 -0.3186 0.2092</w:t>
        <w:br/>
        <w:t>vn -0.9427 -0.3323 -0.0307</w:t>
        <w:br/>
        <w:t>vn -0.7734 -0.6336 -0.0198</w:t>
        <w:br/>
        <w:t>vn -0.7469 -0.6286 -0.2168</w:t>
        <w:br/>
        <w:t>vn -0.9062 -0.3359 -0.2570</w:t>
        <w:br/>
        <w:t>vn -0.7351 -0.3305 -0.5919</w:t>
        <w:br/>
        <w:t>vn -0.6077 -0.6177 -0.4991</w:t>
        <w:br/>
        <w:t>vn -0.1174 -0.6141 -0.7805</w:t>
        <w:br/>
        <w:t>vn -0.3870 -0.6030 -0.6976</w:t>
        <w:br/>
        <w:t>vn -0.4667 -0.3160 -0.8260</w:t>
        <w:br/>
        <w:t>vn -0.1555 -0.3240 -0.9332</w:t>
        <w:br/>
        <w:t>vn 0.7073 -0.6454 0.2884</w:t>
        <w:br/>
        <w:t>vn 0.8613 -0.3488 0.3695</w:t>
        <w:br/>
        <w:t>vn -0.8485 0.2020 0.4890</w:t>
        <w:br/>
        <w:t>vn -0.9593 0.2566 0.1178</w:t>
        <w:br/>
        <w:t>vn -0.9577 0.2840 0.0463</w:t>
        <w:br/>
        <w:t>vn -0.9513 0.3083 0.0069</w:t>
        <w:br/>
        <w:t>vn -0.9497 0.3109 0.0384</w:t>
        <w:br/>
        <w:t>vn -0.9511 0.2895 0.1079</w:t>
        <w:br/>
        <w:t>vn -0.7811 0.2295 0.5806</w:t>
        <w:br/>
        <w:t>vn -0.7985 0.2210 0.5599</w:t>
        <w:br/>
        <w:t>vn -0.8307 0.1903 0.5232</w:t>
        <w:br/>
        <w:t>vn -0.3298 0.0745 0.9411</w:t>
        <w:br/>
        <w:t>vn -0.3321 0.0540 0.9417</w:t>
        <w:br/>
        <w:t>vn -0.8485 0.2020 0.4891</w:t>
        <w:br/>
        <w:t>vn -0.3248 0.0860 0.9419</w:t>
        <w:br/>
        <w:t>vn -0.3514 0.1224 0.9282</w:t>
        <w:br/>
        <w:t>vn -0.3585 0.1346 0.9238</w:t>
        <w:br/>
        <w:t>vn -0.3653 0.1310 0.9216</w:t>
        <w:br/>
        <w:t>vn -0.3489 0.1236 0.9290</w:t>
        <w:br/>
        <w:t>vn -0.1266 0.9787 0.1619</w:t>
        <w:br/>
        <w:t>vn -0.3835 0.8951 -0.2276</w:t>
        <w:br/>
        <w:t>vn -0.6999 0.3774 -0.6065</w:t>
        <w:br/>
        <w:t>vn -0.8763 0.4747 -0.0823</w:t>
        <w:br/>
        <w:t>vn -0.8780 0.4674 -0.1028</w:t>
        <w:br/>
        <w:t>vn -0.8129 0.2658 -0.5183</w:t>
        <w:br/>
        <w:t>vn -0.9121 0.2687 -0.3096</w:t>
        <w:br/>
        <w:t>vn -0.8446 0.2526 0.4721</w:t>
        <w:br/>
        <w:t>vn -0.8482 0.3074 0.4314</w:t>
        <w:br/>
        <w:t>vn -0.8383 0.3426 0.4240</w:t>
        <w:br/>
        <w:t>vn -0.9043 0.3698 -0.2135</w:t>
        <w:br/>
        <w:t>vn -0.8853 0.1758 0.4305</w:t>
        <w:br/>
        <w:t>vn -0.6621 0.1287 0.7383</w:t>
        <w:br/>
        <w:t>vn 0.3710 0.8849 -0.2817</w:t>
        <w:br/>
        <w:t>vn -0.5002 0.2562 -0.8271</w:t>
        <w:br/>
        <w:t>vn -0.2313 0.2260 -0.9463</w:t>
        <w:br/>
        <w:t>vn -0.0678 0.1769 -0.9819</w:t>
        <w:br/>
        <w:t>vn 0.0000 0.1555 -0.9878</w:t>
        <w:br/>
        <w:t>vn 0.0678 0.1769 -0.9819</w:t>
        <w:br/>
        <w:t>vn 0.2322 0.2253 -0.9462</w:t>
        <w:br/>
        <w:t>vn 0.4950 0.2673 -0.8267</w:t>
        <w:br/>
        <w:t>vn -0.6655 0.1262 0.7356</w:t>
        <w:br/>
        <w:t>vn -0.8817 0.1700 0.4402</w:t>
        <w:br/>
        <w:t>vn -0.9799 0.1872 0.0695</w:t>
        <w:br/>
        <w:t>vn -0.9563 0.1937 -0.2189</w:t>
        <w:br/>
        <w:t>vn -0.8775 0.2163 -0.4280</w:t>
        <w:br/>
        <w:t>vn 0.0040 0.0968 0.9953</w:t>
        <w:br/>
        <w:t>vn 0.4886 0.1404 -0.8612</w:t>
        <w:br/>
        <w:t>vn 0.2123 0.1535 -0.9651</w:t>
        <w:br/>
        <w:t>vn 0.2254 0.5658 -0.7931</w:t>
        <w:br/>
        <w:t>vn 0.4920 0.5159 -0.7013</w:t>
        <w:br/>
        <w:t>vn 0.7453 0.1048 -0.6585</w:t>
        <w:br/>
        <w:t>vn 0.7301 0.4528 -0.5118</w:t>
        <w:br/>
        <w:t>vn -0.4839 0.5038 -0.7156</w:t>
        <w:br/>
        <w:t>vn -0.2887 0.5245 -0.8010</w:t>
        <w:br/>
        <w:t>vn -0.2823 0.1243 -0.9512</w:t>
        <w:br/>
        <w:t>vn -0.4811 0.0893 -0.8721</w:t>
        <w:br/>
        <w:t>vn -0.9430 -0.0252 -0.3317</w:t>
        <w:br/>
        <w:t>vn -0.8912 0.2531 -0.3764</w:t>
        <w:br/>
        <w:t>vn -0.7807 0.0186 -0.6247</w:t>
        <w:br/>
        <w:t>vn 0.6935 0.5553 -0.4590</w:t>
        <w:br/>
        <w:t>vn 0.5734 0.4181 -0.7046</w:t>
        <w:br/>
        <w:t>vn 0.3876 -0.2042 -0.8989</w:t>
        <w:br/>
        <w:t>vn 0.1593 -0.5011 -0.8506</w:t>
        <w:br/>
        <w:t>vn 0.0453 -0.5381 -0.8417</w:t>
        <w:br/>
        <w:t>vn 0.1210 -0.2656 -0.9565</w:t>
        <w:br/>
        <w:t>vn -0.4956 0.5212 -0.6948</w:t>
        <w:br/>
        <w:t>vn -0.6299 0.4667 -0.6208</w:t>
        <w:br/>
        <w:t>vn -0.6449 0.4923 -0.5846</w:t>
        <w:br/>
        <w:t>vn -0.7733 0.4247 -0.4708</w:t>
        <w:br/>
        <w:t>vn -0.7640 0.3917 -0.5126</w:t>
        <w:br/>
        <w:t>vn -0.9037 0.2596 -0.3405</w:t>
        <w:br/>
        <w:t>vn -0.9076 -0.1911 -0.3739</w:t>
        <w:br/>
        <w:t>vn -0.9489 -0.0982 -0.2998</w:t>
        <w:br/>
        <w:t>vn -0.8778 -0.2421 -0.4134</w:t>
        <w:br/>
        <w:t>vn -0.3847 -0.2553 -0.8870</w:t>
        <w:br/>
        <w:t>vn -0.5034 -0.1714 -0.8469</w:t>
        <w:br/>
        <w:t>vn -0.6378 -0.3184 -0.7013</w:t>
        <w:br/>
        <w:t>vn -0.4516 -0.3583 -0.8171</w:t>
        <w:br/>
        <w:t>vn -0.2843 0.6732 -0.6826</w:t>
        <w:br/>
        <w:t>vn -0.0566 0.7973 -0.6010</w:t>
        <w:br/>
        <w:t>vn -0.0422 0.5592 -0.8280</w:t>
        <w:br/>
        <w:t>vn -0.4913 0.4444 -0.7490</w:t>
        <w:br/>
        <w:t>vn -0.6642 0.3461 -0.6626</w:t>
        <w:br/>
        <w:t>vn 0.1897 0.8195 -0.5407</w:t>
        <w:br/>
        <w:t>vn 0.2974 -0.1535 -0.9423</w:t>
        <w:br/>
        <w:t>vn 0.1363 -0.1833 -0.9736</w:t>
        <w:br/>
        <w:t>vn -0.1009 -0.4806 -0.8711</w:t>
        <w:br/>
        <w:t>vn -0.2731 -0.3854 -0.8814</w:t>
        <w:br/>
        <w:t>vn -0.2808 -0.2662 -0.9221</w:t>
        <w:br/>
        <w:t>vn -0.0902 -0.2516 -0.9636</w:t>
        <w:br/>
        <w:t>vn -0.4011 -0.1064 -0.9098</w:t>
        <w:br/>
        <w:t>vn -0.5660 -0.0613 -0.8222</w:t>
        <w:br/>
        <w:t>vn -0.8002 0.1532 -0.5799</w:t>
        <w:br/>
        <w:t>vn -0.6690 0.4028 -0.6247</w:t>
        <w:br/>
        <w:t>vn 0.7432 0.5315 0.4064</w:t>
        <w:br/>
        <w:t>vn 0.8474 0.3780 0.3727</w:t>
        <w:br/>
        <w:t>vn 0.9386 0.3308 -0.0977</w:t>
        <w:br/>
        <w:t>vn 0.8379 0.5458 -0.0070</w:t>
        <w:br/>
        <w:t>vn 0.6568 0.6292 0.4157</w:t>
        <w:br/>
        <w:t>vn 0.6985 0.7121 0.0707</w:t>
        <w:br/>
        <w:t>vn 0.8934 0.4468 -0.0472</w:t>
        <w:br/>
        <w:t>vn 0.7868 0.6110 0.0876</w:t>
        <w:br/>
        <w:t>vn 0.9619 0.2306 -0.1466</w:t>
        <w:br/>
        <w:t>vn 0.9496 0.3127 -0.0240</w:t>
        <w:br/>
        <w:t>vn 0.8852 0.4518 0.1111</w:t>
        <w:br/>
        <w:t>vn 0.9817 0.1628 -0.0984</w:t>
        <w:br/>
        <w:t>vn 0.9774 0.2116 -0.0012</w:t>
        <w:br/>
        <w:t>vn 0.9899 0.1373 -0.0339</w:t>
        <w:br/>
        <w:t>vn 0.9916 0.1285 0.0109</w:t>
        <w:br/>
        <w:t>vn 0.9960 0.0806 -0.0379</w:t>
        <w:br/>
        <w:t>vn 0.9984 0.0562 -0.0023</w:t>
        <w:br/>
        <w:t>vn 0.6570 0.1207 -0.7442</w:t>
        <w:br/>
        <w:t>vn 0.6541 0.1184 -0.7471</w:t>
        <w:br/>
        <w:t>vn 0.6125 0.0217 -0.7902</w:t>
        <w:br/>
        <w:t>vn 0.6543 0.0910 -0.7508</w:t>
        <w:br/>
        <w:t>vn 0.3378 0.1542 -0.9285</w:t>
        <w:br/>
        <w:t>vn 0.3908 0.1273 -0.9116</w:t>
        <w:br/>
        <w:t>vn 0.0057 0.1479 -0.9890</w:t>
        <w:br/>
        <w:t>vn -0.0774 0.1897 -0.9788</w:t>
        <w:br/>
        <w:t>vn -0.4420 0.1484 -0.8847</w:t>
        <w:br/>
        <w:t>vn -0.4644 0.1944 -0.8641</w:t>
        <w:br/>
        <w:t>vn -0.7656 0.1256 -0.6310</w:t>
        <w:br/>
        <w:t>vn -0.7495 0.1703 -0.6397</w:t>
        <w:br/>
        <w:t>vn -0.9778 0.0277 -0.2078</w:t>
        <w:br/>
        <w:t>vn -0.8317 0.0827 -0.5490</w:t>
        <w:br/>
        <w:t>vn -0.8213 0.0820 -0.5645</w:t>
        <w:br/>
        <w:t>vn -0.9822 0.1063 -0.1546</w:t>
        <w:br/>
        <w:t>vn -0.9931 0.0515 -0.1056</w:t>
        <w:br/>
        <w:t>vn -0.9930 0.0262 -0.1155</w:t>
        <w:br/>
        <w:t>vn -0.9994 -0.0267 -0.0212</w:t>
        <w:br/>
        <w:t>vn -0.9971 0.0713 -0.0278</w:t>
        <w:br/>
        <w:t>vn -0.9963 -0.0834 0.0184</w:t>
        <w:br/>
        <w:t>vn -0.9963 0.0795 0.0333</w:t>
        <w:br/>
        <w:t>vn -0.9763 -0.0412 -0.2125</w:t>
        <w:br/>
        <w:t>vn -0.9875 0.0441 -0.1514</w:t>
        <w:br/>
        <w:t>vn -0.9409 0.3309 -0.0716</w:t>
        <w:br/>
        <w:t>vn -0.9637 0.2403 -0.1167</w:t>
        <w:br/>
        <w:t>vn -0.8120 0.5831 0.0263</w:t>
        <w:br/>
        <w:t>vn -0.8890 0.4579 0.0008</w:t>
        <w:br/>
        <w:t>vn -0.9770 0.1603 -0.1409</w:t>
        <w:br/>
        <w:t>vn -0.9716 -0.0987 -0.2152</w:t>
        <w:br/>
        <w:t>vn -0.9379 0.3464 -0.0190</w:t>
        <w:br/>
        <w:t>vn -0.9706 0.2380 0.0357</w:t>
        <w:br/>
        <w:t>vn -0.9935 0.1043 -0.0463</w:t>
        <w:br/>
        <w:t>vn -0.9902 -0.1074 -0.0894</w:t>
        <w:br/>
        <w:t>vn 0.4814 -0.1125 -0.8693</w:t>
        <w:br/>
        <w:t>vn 0.5756 -0.0518 -0.8161</w:t>
        <w:br/>
        <w:t>vn -0.2119 -0.1431 -0.9668</w:t>
        <w:br/>
        <w:t>vn -0.0398 -0.1795 -0.9830</w:t>
        <w:br/>
        <w:t>vn -0.9243 0.0155 -0.3813</w:t>
        <w:br/>
        <w:t>vn -0.9815 -0.0465 -0.1858</w:t>
        <w:br/>
        <w:t>vn -0.9788 -0.0607 -0.1954</w:t>
        <w:br/>
        <w:t>vn -0.9974 0.0570 -0.0448</w:t>
        <w:br/>
        <w:t>vn -0.9996 0.0259 0.0067</w:t>
        <w:br/>
        <w:t>vn -0.9917 0.1285 0.0032</w:t>
        <w:br/>
        <w:t>vn -0.9964 0.0755 0.0395</w:t>
        <w:br/>
        <w:t>vn 0.9625 0.2105 0.1714</w:t>
        <w:br/>
        <w:t>vn 0.9551 0.0645 0.2893</w:t>
        <w:br/>
        <w:t>vn 0.5953 0.4023 0.6955</w:t>
        <w:br/>
        <w:t>vn 0.7104 0.5038 0.4914</w:t>
        <w:br/>
        <w:t>vn 0.9828 0.1422 0.1182</w:t>
        <w:br/>
        <w:t>vn 0.9885 -0.1308 0.0759</w:t>
        <w:br/>
        <w:t>vn 0.9830 -0.1046 0.1512</w:t>
        <w:br/>
        <w:t>vn 0.9813 0.1653 0.0989</w:t>
        <w:br/>
        <w:t>vn -0.9958 -0.0747 0.0521</w:t>
        <w:br/>
        <w:t>vn -0.9831 -0.1537 -0.0994</w:t>
        <w:br/>
        <w:t>vn -0.9877 -0.1563 0.0098</w:t>
        <w:br/>
        <w:t>vn -0.9343 -0.1268 0.3333</w:t>
        <w:br/>
        <w:t>vn -0.9516 -0.0372 0.3050</w:t>
        <w:br/>
        <w:t>vn -0.5668 -0.0777 0.8202</w:t>
        <w:br/>
        <w:t>vn -0.6930 -0.1317 0.7088</w:t>
        <w:br/>
        <w:t>vn -0.9410 0.2645 0.2111</w:t>
        <w:br/>
        <w:t>vn -0.9955 -0.0949 0.0006</w:t>
        <w:br/>
        <w:t>vn -0.9262 -0.0790 0.3686</w:t>
        <w:br/>
        <w:t>vn -0.9154 -0.2348 -0.3268</w:t>
        <w:br/>
        <w:t>vn -0.9871 -0.1375 -0.0825</w:t>
        <w:br/>
        <w:t>vn -0.9827 -0.1850 -0.0088</w:t>
        <w:br/>
        <w:t>vn -0.9124 -0.2063 -0.3536</w:t>
        <w:br/>
        <w:t>vn -0.8406 -0.1578 -0.5181</w:t>
        <w:br/>
        <w:t>vn -0.7404 -0.1353 -0.6584</w:t>
        <w:br/>
        <w:t>vn -0.9253 -0.1564 -0.3456</w:t>
        <w:br/>
        <w:t>vn -0.5820 -0.1237 -0.8037</w:t>
        <w:br/>
        <w:t>vn -0.7947 -0.1739 -0.5816</w:t>
        <w:br/>
        <w:t>vn -0.5399 -0.0825 -0.8377</w:t>
        <w:br/>
        <w:t>vn -0.3324 -0.0558 -0.9415</w:t>
        <w:br/>
        <w:t>vn -0.0277 -0.0649 -0.9975</w:t>
        <w:br/>
        <w:t>vn -0.0154 -0.1131 -0.9935</w:t>
        <w:br/>
        <w:t>vn -0.3498 -0.1081 -0.9306</w:t>
        <w:br/>
        <w:t>vn -0.0322 0.3004 -0.9533</w:t>
        <w:br/>
        <w:t>vn 0.1063 0.3296 -0.9381</w:t>
        <w:br/>
        <w:t>vn 0.3133 -0.0691 -0.9472</w:t>
        <w:br/>
        <w:t>vn 0.6264 0.3003 -0.7193</w:t>
        <w:br/>
        <w:t>vn 0.5896 -0.0792 -0.8038</w:t>
        <w:br/>
        <w:t>vn 0.3626 0.3933 -0.8449</w:t>
        <w:br/>
        <w:t>vn 0.9321 -0.1843 -0.3118</w:t>
        <w:br/>
        <w:t>vn 0.7957 -0.1492 -0.5870</w:t>
        <w:br/>
        <w:t>vn 0.7885 -0.1240 -0.6024</w:t>
        <w:br/>
        <w:t>vn 0.9300 -0.1636 -0.3292</w:t>
        <w:br/>
        <w:t>vn 0.8448 -0.1466 0.5146</w:t>
        <w:br/>
        <w:t>vn 0.8102 -0.2439 0.5329</w:t>
        <w:br/>
        <w:t>vn 0.9616 -0.2617 0.0833</w:t>
        <w:br/>
        <w:t>vn 0.9824 -0.1412 0.1221</w:t>
        <w:br/>
        <w:t>vn 0.4989 0.0590 0.8647</w:t>
        <w:br/>
        <w:t>vn 0.4797 -0.1775 0.8593</w:t>
        <w:br/>
        <w:t>vn 0.7519 0.1311 0.6461</w:t>
        <w:br/>
        <w:t>vn 0.9284 0.1553 0.3374</w:t>
        <w:br/>
        <w:t>vn 0.9797 0.1228 -0.1584</w:t>
        <w:br/>
        <w:t>vn 0.9785 0.0803 -0.1900</w:t>
        <w:br/>
        <w:t>vn 0.9913 0.0586 -0.1179</w:t>
        <w:br/>
        <w:t>vn 0.9977 0.0612 -0.0288</w:t>
        <w:br/>
        <w:t>vn 0.9965 0.0834 -0.0034</w:t>
        <w:br/>
        <w:t>vn 0.9907 0.1358 -0.0119</w:t>
        <w:br/>
        <w:t>vn 0.9933 0.1047 -0.0489</w:t>
        <w:br/>
        <w:t>vn 0.9893 0.1364 -0.0514</w:t>
        <w:br/>
        <w:t>vn 0.6548 0.0784 -0.7518</w:t>
        <w:br/>
        <w:t>vn 0.6667 0.0904 -0.7398</w:t>
        <w:br/>
        <w:t>vn 0.3929 0.0694 -0.9169</w:t>
        <w:br/>
        <w:t>vn 0.0049 0.0634 -0.9980</w:t>
        <w:br/>
        <w:t>vn -0.4401 0.0548 -0.8963</w:t>
        <w:br/>
        <w:t>vn -0.7715 0.0541 -0.6339</w:t>
        <w:br/>
        <w:t>vn -0.8230 0.0432 -0.5664</w:t>
        <w:br/>
        <w:t>vn -0.9905 0.0432 -0.1307</w:t>
        <w:br/>
        <w:t>vn -0.9988 -0.0328 -0.0362</w:t>
        <w:br/>
        <w:t>vn -0.9887 -0.1456 0.0346</w:t>
        <w:br/>
        <w:t>vn -0.9729 -0.2278 0.0392</w:t>
        <w:br/>
        <w:t>vn -0.9331 -0.2747 -0.2322</w:t>
        <w:br/>
        <w:t>vn -0.9598 -0.2670 -0.0866</w:t>
        <w:br/>
        <w:t>vn -0.9296 -0.2584 -0.2628</w:t>
        <w:br/>
        <w:t>vn -0.9562 -0.2171 -0.1964</w:t>
        <w:br/>
        <w:t>vn -0.9156 -0.3439 -0.2082</w:t>
        <w:br/>
        <w:t>vn -0.8944 -0.3537 -0.2739</w:t>
        <w:br/>
        <w:t>vn -0.9167 -0.3285 -0.2277</w:t>
        <w:br/>
        <w:t>vn -0.9481 -0.3098 -0.0724</w:t>
        <w:br/>
        <w:t>vn -0.9780 -0.1952 0.0733</w:t>
        <w:br/>
        <w:t>vn -0.9597 -0.2745 0.0595</w:t>
        <w:br/>
        <w:t>vn -0.9968 -0.0795 0.0094</w:t>
        <w:br/>
        <w:t>vn -0.9934 0.0038 -0.1148</w:t>
        <w:br/>
        <w:t>vn -0.8253 0.0173 -0.5644</w:t>
        <w:br/>
        <w:t>vn -0.4403 0.0020 -0.8978</w:t>
        <w:br/>
        <w:t>vn -0.7675 0.0103 -0.6410</w:t>
        <w:br/>
        <w:t>vn -0.0027 0.0126 -0.9999</w:t>
        <w:br/>
        <w:t>vn 0.3907 0.0356 -0.9198</w:t>
        <w:br/>
        <w:t>vn 0.6505 0.0475 -0.7581</w:t>
        <w:br/>
        <w:t>vn 0.6652 0.0578 -0.7444</w:t>
        <w:br/>
        <w:t>vn 1.0000 0.0083 0.0033</w:t>
        <w:br/>
        <w:t>vn 0.9980 0.0451 -0.0435</w:t>
        <w:br/>
        <w:t>vn 0.9994 -0.0233 -0.0268</w:t>
        <w:br/>
        <w:t>vn 0.9924 -0.0125 -0.1221</w:t>
        <w:br/>
        <w:t>vn 0.9797 0.0193 -0.1994</w:t>
        <w:br/>
        <w:t>vn 0.9846 0.0276 -0.1724</w:t>
        <w:br/>
        <w:t>vn 0.9464 0.0168 0.3225</w:t>
        <w:br/>
        <w:t>vn -0.9867 -0.1105 0.1190</w:t>
        <w:br/>
        <w:t>vn -0.9643 0.0052 0.2649</w:t>
        <w:br/>
        <w:t>vn -0.8121 0.1451 0.5652</w:t>
        <w:br/>
        <w:t>vn -0.9722 0.0052 0.2340</w:t>
        <w:br/>
        <w:t>vn -0.9980 -0.0625 -0.0109</w:t>
        <w:br/>
        <w:t>vn -0.9963 0.0742 -0.0428</w:t>
        <w:br/>
        <w:t>vn -0.9898 -0.1370 -0.0397</w:t>
        <w:br/>
        <w:t>vn -0.9779 -0.2088 -0.0140</w:t>
        <w:br/>
        <w:t>vn 0.9394 -0.2416 0.2431</w:t>
        <w:br/>
        <w:t>vn 0.9907 -0.1286 0.0452</w:t>
        <w:br/>
        <w:t>vn 0.8922 -0.0594 0.4478</w:t>
        <w:br/>
        <w:t>vn 0.5358 0.1983 0.8208</w:t>
        <w:br/>
        <w:t>vn -0.5224 0.8371 0.1622</w:t>
        <w:br/>
        <w:t>vn -0.6106 0.7605 0.2211</w:t>
        <w:br/>
        <w:t>vn -0.6782 0.6679 0.3065</w:t>
        <w:br/>
        <w:t>vn -0.8661 0.4019 0.2972</w:t>
        <w:br/>
        <w:t>vn -0.9825 0.1710 0.0740</w:t>
        <w:br/>
        <w:t>vn -0.9803 0.1233 0.1544</w:t>
        <w:br/>
        <w:t>vn 0.9480 0.3003 0.1059</w:t>
        <w:br/>
        <w:t>vn 0.5744 0.6957 0.4312</w:t>
        <w:br/>
        <w:t>vn 0.4764 0.8288 0.2936</w:t>
        <w:br/>
        <w:t>vn 0.3808 0.9074 0.1779</w:t>
        <w:br/>
        <w:t>vn 0.3084 0.9104 0.2756</w:t>
        <w:br/>
        <w:t>vn 0.5328 0.7661 0.3595</w:t>
        <w:br/>
        <w:t>vn -0.6002 0.7004 0.3862</w:t>
        <w:br/>
        <w:t>vn -0.7111 0.5575 0.4284</w:t>
        <w:br/>
        <w:t>vn -0.8453 0.3689 0.3865</w:t>
        <w:br/>
        <w:t>vn -0.9346 0.0928 0.3433</w:t>
        <w:br/>
        <w:t>vn -0.9373 -0.1599 0.3096</w:t>
        <w:br/>
        <w:t>vn -0.9146 -0.2787 0.2929</w:t>
        <w:br/>
        <w:t>vn 0.9763 0.1062 -0.1886</w:t>
        <w:br/>
        <w:t>vn 0.9781 0.0513 -0.2017</w:t>
        <w:br/>
        <w:t>vn 0.9720 0.1395 -0.1892</w:t>
        <w:br/>
        <w:t>vn 0.9878 0.0248 -0.1535</w:t>
        <w:br/>
        <w:t>vn 0.9827 0.0700 -0.1716</w:t>
        <w:br/>
        <w:t>vn 0.9920 0.0953 -0.0825</w:t>
        <w:br/>
        <w:t>vn 0.9819 0.1691 0.0851</w:t>
        <w:br/>
        <w:t>vn 0.9794 0.0587 -0.1931</w:t>
        <w:br/>
        <w:t>vn 0.9970 0.0384 -0.0675</w:t>
        <w:br/>
        <w:t>vn 0.9337 0.3190 0.1626</w:t>
        <w:br/>
        <w:t>vn 0.9750 0.2005 -0.0961</w:t>
        <w:br/>
        <w:t>vn 0.9072 0.2702 -0.3224</w:t>
        <w:br/>
        <w:t>vn 0.7993 0.1026 -0.5921</w:t>
        <w:br/>
        <w:t>vn 0.7992 0.1151 -0.5900</w:t>
        <w:br/>
        <w:t>vn 0.7954 0.0590 -0.6032</w:t>
        <w:br/>
        <w:t>vn -0.6802 0.0617 -0.7304</w:t>
        <w:br/>
        <w:t>vn -0.6318 0.0024 -0.7751</w:t>
        <w:br/>
        <w:t>vn -0.7177 0.0727 -0.6925</w:t>
        <w:br/>
        <w:t>vn -0.7342 0.0373 -0.6779</w:t>
        <w:br/>
        <w:t>vn -0.7391 0.0117 -0.6735</w:t>
        <w:br/>
        <w:t>vn 0.8228 0.0461 -0.5664</w:t>
        <w:br/>
        <w:t>vn 0.2477 -0.4313 -0.8675</w:t>
        <w:br/>
        <w:t>vn 0.6053 -0.1242 -0.7863</w:t>
        <w:br/>
        <w:t>vn -0.9409 0.0006 -0.3388</w:t>
        <w:br/>
        <w:t>vn -0.6808 -0.0403 -0.7314</w:t>
        <w:br/>
        <w:t>vn 0.4824 -0.2566 -0.8376</w:t>
        <w:br/>
        <w:t>vn -0.2186 -0.3439 -0.9132</w:t>
        <w:br/>
        <w:t>vn -0.6433 -0.3221 -0.6946</w:t>
        <w:br/>
        <w:t>vn -0.4639 -0.3077 -0.8307</w:t>
        <w:br/>
        <w:t>vn -0.4253 0.8575 0.2894</w:t>
        <w:br/>
        <w:t>vn 0.8981 0.0481 -0.4371</w:t>
        <w:br/>
        <w:t>vn 0.7239 0.0382 -0.6888</w:t>
        <w:br/>
        <w:t>vn 0.9362 0.1013 -0.3365</w:t>
        <w:br/>
        <w:t>vn -0.7814 -0.2922 -0.5513</w:t>
        <w:br/>
        <w:t>vn -0.8146 -0.2342 -0.5306</w:t>
        <w:br/>
        <w:t>vn -0.6515 0.0468 -0.7572</w:t>
        <w:br/>
        <w:t>vn -0.0600 0.1482 -0.9871</w:t>
        <w:br/>
        <w:t>vn 0.8974 0.0530 -0.4381</w:t>
        <w:br/>
        <w:t>vn -0.0117 -0.0972 -0.9952</w:t>
        <w:br/>
        <w:t>vn -0.3599 -0.0956 -0.9281</w:t>
        <w:br/>
        <w:t>vn 0.3423 -0.0943 -0.9348</w:t>
        <w:br/>
        <w:t>vn 0.3362 -0.1290 -0.9329</w:t>
        <w:br/>
        <w:t>vn 0.4202 -0.2319 0.8773</w:t>
        <w:br/>
        <w:t>vn 0.4952 -0.1242 0.8599</w:t>
        <w:br/>
        <w:t>vn 0.8749 -0.1650 0.4554</w:t>
        <w:br/>
        <w:t>vn 0.9661 -0.2041 0.1583</w:t>
        <w:br/>
        <w:t>vn 0.9505 -0.2192 -0.2200</w:t>
        <w:br/>
        <w:t>vn 0.8571 -0.1023 -0.5049</w:t>
        <w:br/>
        <w:t>vn 0.5936 -0.0892 -0.7998</w:t>
        <w:br/>
        <w:t>vn 0.5943 -0.1379 -0.7924</w:t>
        <w:br/>
        <w:t>vn -0.5991 -0.0849 -0.7962</w:t>
        <w:br/>
        <w:t>vn -0.8047 -0.0435 -0.5921</w:t>
        <w:br/>
        <w:t>vn -0.9341 -0.0628 -0.3515</w:t>
        <w:br/>
        <w:t>vn -0.9225 0.0535 -0.3823</w:t>
        <w:br/>
        <w:t>vn -0.9984 0.0293 -0.0478</w:t>
        <w:br/>
        <w:t>vn -0.9225 -0.0179 0.3856</w:t>
        <w:br/>
        <w:t>vn -0.6266 -0.0096 0.7793</w:t>
        <w:br/>
        <w:t>vn -0.5508 -0.0520 0.8330</w:t>
        <w:br/>
        <w:t>vn -0.9485 -0.1350 0.2867</w:t>
        <w:br/>
        <w:t>vn -0.6562 -0.0548 0.7526</w:t>
        <w:br/>
        <w:t>vn -0.9204 -0.2348 0.3126</w:t>
        <w:br/>
        <w:t>vn -0.9677 -0.2512 -0.0200</w:t>
        <w:br/>
        <w:t>vn -0.9896 -0.1429 -0.0159</w:t>
        <w:br/>
        <w:t>vn -0.9283 -0.1838 -0.3234</w:t>
        <w:br/>
        <w:t>vn -0.9474 -0.1519 -0.2816</w:t>
        <w:br/>
        <w:t>vn -0.8207 -0.0764 -0.5663</w:t>
        <w:br/>
        <w:t>vn -0.9041 -0.1201 -0.4101</w:t>
        <w:br/>
        <w:t>vn -0.5778 -0.0758 -0.8126</w:t>
        <w:br/>
        <w:t>vn -0.5858 -0.0551 -0.8086</w:t>
        <w:br/>
        <w:t>vn -0.7266 -0.1253 -0.6756</w:t>
        <w:br/>
        <w:t>vn -0.3413 -0.1052 -0.9341</w:t>
        <w:br/>
        <w:t>vn -0.0221 -0.1147 -0.9931</w:t>
        <w:br/>
        <w:t>vn -0.0319 -0.1689 -0.9851</w:t>
        <w:br/>
        <w:t>vn -0.3023 -0.1186 -0.9458</w:t>
        <w:br/>
        <w:t>vn 0.3142 -0.0982 -0.9443</w:t>
        <w:br/>
        <w:t>vn 0.2643 -0.1400 -0.9542</w:t>
        <w:br/>
        <w:t>vn 0.8450 -0.1478 -0.5140</w:t>
        <w:br/>
        <w:t>vn 0.5910 -0.0961 -0.8009</w:t>
        <w:br/>
        <w:t>vn 0.5936 -0.1055 -0.7978</w:t>
        <w:br/>
        <w:t>vn 0.8238 -0.1546 -0.5454</w:t>
        <w:br/>
        <w:t>vn 0.9804 -0.0899 -0.1751</w:t>
        <w:br/>
        <w:t>vn 0.9238 -0.2179 -0.3148</w:t>
        <w:br/>
        <w:t>vn 0.9990 -0.0433 0.0125</w:t>
        <w:br/>
        <w:t>vn 0.9565 -0.0605 0.2853</w:t>
        <w:br/>
        <w:t>vn 0.9631 0.0527 0.2641</w:t>
        <w:br/>
        <w:t>vn 0.9916 0.0504 0.1188</w:t>
        <w:br/>
        <w:t>vn 0.9933 -0.0929 0.0683</w:t>
        <w:br/>
        <w:t>vn 0.8700 0.0476 0.4908</w:t>
        <w:br/>
        <w:t>vn 0.8655 0.0051 0.5009</w:t>
        <w:br/>
        <w:t>vn 0.5048 0.0738 0.8601</w:t>
        <w:br/>
        <w:t>vn 0.5734 0.0912 0.8142</w:t>
        <w:br/>
        <w:t>vn -0.9400 -0.0672 0.3344</w:t>
        <w:br/>
        <w:t>vn -0.9949 -0.0898 -0.0452</w:t>
        <w:br/>
        <w:t>vn -0.9299 -0.0389 -0.3657</w:t>
        <w:br/>
        <w:t>vn 0.9123 -0.0219 0.4090</w:t>
        <w:br/>
        <w:t>vn 0.5218 0.0275 0.8526</w:t>
        <w:br/>
        <w:t>vn -0.0335 -0.1946 -0.9803</w:t>
        <w:br/>
        <w:t>vn 0.2348 -0.1567 -0.9593</w:t>
        <w:br/>
        <w:t>vn 0.8671 -0.0031 0.4981</w:t>
        <w:br/>
        <w:t>vn 0.9967 -0.0371 -0.0723</w:t>
        <w:br/>
        <w:t>vn 0.9719 -0.0804 0.2214</w:t>
        <w:br/>
        <w:t>vn -0.9728 0.0931 -0.2120</w:t>
        <w:br/>
        <w:t>vn -0.9646 -0.0261 0.2625</w:t>
        <w:br/>
        <w:t>vn -0.9953 -0.0689 -0.0686</w:t>
        <w:br/>
        <w:t>vn -0.6166 0.0958 0.7815</w:t>
        <w:br/>
        <w:t>vn 0.9616 0.0509 -0.2697</w:t>
        <w:br/>
        <w:t>vn 0.9763 -0.1040 -0.1896</w:t>
        <w:br/>
        <w:t>vn -0.7237 0.0695 -0.6866</w:t>
        <w:br/>
        <w:t>vn -0.5328 0.3722 -0.7600</w:t>
        <w:br/>
        <w:t>vn -0.2867 0.3553 -0.8897</w:t>
        <w:br/>
        <w:t>vn 0.9078 0.1009 -0.4072</w:t>
        <w:br/>
        <w:t>vn -0.8767 0.1660 -0.4515</w:t>
        <w:br/>
        <w:t>vn -0.9300 0.1441 -0.3383</w:t>
        <w:br/>
        <w:t>vn 0.7929 0.1791 -0.5825</w:t>
        <w:br/>
        <w:t>vn 0.5734 0.5941 0.5642</w:t>
        <w:br/>
        <w:t>vn 0.5424 0.5765 0.6111</w:t>
        <w:br/>
        <w:t>vn 0.6787 0.6550 0.3322</w:t>
        <w:br/>
        <w:t>vn 0.9013 0.2084 0.3798</w:t>
        <w:br/>
        <w:t>vn 0.7262 0.6672 0.1656</w:t>
        <w:br/>
        <w:t>vn 0.7451 0.6661 -0.0328</w:t>
        <w:br/>
        <w:t>vn 0.5801 0.7273 -0.3668</w:t>
        <w:br/>
        <w:t>vn 0.8310 0.2395 -0.5020</w:t>
        <w:br/>
        <w:t>vn 0.7092 0.3703 -0.5999</w:t>
        <w:br/>
        <w:t>vn 0.4949 0.7462 -0.4452</w:t>
        <w:br/>
        <w:t>vn 0.1437 0.7146 -0.6846</w:t>
        <w:br/>
        <w:t>vn 0.3805 0.7630 -0.5226</w:t>
        <w:br/>
        <w:t>vn -0.0276 0.5799 -0.8142</w:t>
        <w:br/>
        <w:t>vn -0.1034 0.6051 -0.7894</w:t>
        <w:br/>
        <w:t>vn -0.0967 0.3085 -0.9463</w:t>
        <w:br/>
        <w:t>vn 0.1439 0.5794 -0.8023</w:t>
        <w:br/>
        <w:t>vn -0.4084 0.7669 -0.4950</w:t>
        <w:br/>
        <w:t>vn -0.2878 0.8048 -0.5191</w:t>
        <w:br/>
        <w:t>vn -0.5397 0.3034 -0.7853</w:t>
        <w:br/>
        <w:t>vn -0.6320 0.3734 -0.6791</w:t>
        <w:br/>
        <w:t>vn -0.5406 0.7521 -0.3771</w:t>
        <w:br/>
        <w:t>vn -0.6911 0.7209 0.0520</w:t>
        <w:br/>
        <w:t>vn -0.6837 0.7243 -0.0888</w:t>
        <w:br/>
        <w:t>vn -0.9622 0.2316 -0.1435</w:t>
        <w:br/>
        <w:t>vn -0.9341 0.3538 0.0490</w:t>
        <w:br/>
        <w:t>vn -0.6615 0.7267 0.1852</w:t>
        <w:br/>
        <w:t>vn -0.5819 0.7020 0.4106</w:t>
        <w:br/>
        <w:t>vn -0.8245 0.2237 0.5198</w:t>
        <w:br/>
        <w:t>vn -0.7778 0.2827 0.5614</w:t>
        <w:br/>
        <w:t>vn -0.5681 0.6705 0.4772</w:t>
        <w:br/>
        <w:t>vn -0.2083 -0.1353 0.9687</w:t>
        <w:br/>
        <w:t>vn -0.1919 -0.0893 0.9773</w:t>
        <w:br/>
        <w:t>vn -0.1573 0.0308 0.9871</w:t>
        <w:br/>
        <w:t>vn -0.1791 -0.0182 0.9837</w:t>
        <w:br/>
        <w:t>vn -0.1516 0.0688 0.9860</w:t>
        <w:br/>
        <w:t>vn -0.1553 0.1723 0.9727</w:t>
        <w:br/>
        <w:t>vn -0.1553 0.2526 0.9550</w:t>
        <w:br/>
        <w:t>vn -0.1828 0.3018 0.9357</w:t>
        <w:br/>
        <w:t>vn -0.6420 0.3280 0.6930</w:t>
        <w:br/>
        <w:t>vn -0.2322 0.4689 0.8522</w:t>
        <w:br/>
        <w:t>vn -0.1828 0.3017 0.9357</w:t>
        <w:br/>
        <w:t>vn -0.2505 0.5792 0.7757</w:t>
        <w:br/>
        <w:t>vn -0.2768 0.6752 0.6837</w:t>
        <w:br/>
        <w:t>vn -0.3061 0.8081 0.5033</w:t>
        <w:br/>
        <w:t>vn -0.2768 0.6753 0.6837</w:t>
        <w:br/>
        <w:t>vn -0.2788 0.8938 0.3514</w:t>
        <w:br/>
        <w:t>vn -0.2154 0.9447 0.2474</w:t>
        <w:br/>
        <w:t>vn -0.2459 0.8903 0.3832</w:t>
        <w:br/>
        <w:t>vn -0.3895 0.6338 0.6683</w:t>
        <w:br/>
        <w:t>vn -0.4979 0.4194 0.7591</w:t>
        <w:br/>
        <w:t>vn -0.5927 0.2843 0.7536</w:t>
        <w:br/>
        <w:t>vn -0.6747 0.0800 0.7337</w:t>
        <w:br/>
        <w:t>vn -0.7056 -0.0979 0.7018</w:t>
        <w:br/>
        <w:t>vn -0.7063 -0.1841 0.6836</w:t>
        <w:br/>
        <w:t>vn -0.0197 -0.0960 0.9952</w:t>
        <w:br/>
        <w:t>vn 0.0242 -0.1290 0.9913</w:t>
        <w:br/>
        <w:t>vn 0.3985 -0.1576 0.9035</w:t>
        <w:br/>
        <w:t>vn 0.0932 -0.0714 0.9931</w:t>
        <w:br/>
        <w:t>vn 0.1236 0.0268 0.9920</w:t>
        <w:br/>
        <w:t>vn 0.1310 0.0958 0.9867</w:t>
        <w:br/>
        <w:t>vn 0.1434 0.1500 0.9782</w:t>
        <w:br/>
        <w:t>vn 0.1541 0.3113 0.9377</w:t>
        <w:br/>
        <w:t>vn 0.1539 0.5325 0.8323</w:t>
        <w:br/>
        <w:t>vn 0.1741 0.6671 0.7243</w:t>
        <w:br/>
        <w:t>vn 0.1807 0.7829 0.5954</w:t>
        <w:br/>
        <w:t>vn 0.1525 0.9056 0.3959</w:t>
        <w:br/>
        <w:t>vn 0.0962 0.9639 0.2483</w:t>
        <w:br/>
        <w:t>vn 0.1514 0.9197 0.3623</w:t>
        <w:br/>
        <w:t>vn 0.3777 0.6992 0.6071</w:t>
        <w:br/>
        <w:t>vn 0.5188 0.4945 0.6974</w:t>
        <w:br/>
        <w:t>vn 0.5708 0.4156 0.7082</w:t>
        <w:br/>
        <w:t>vn 0.6291 0.3090 0.7133</w:t>
        <w:br/>
        <w:t>vn 0.6879 0.1307 0.7139</w:t>
        <w:br/>
        <w:t>vn 0.7088 0.0076 0.7053</w:t>
        <w:br/>
        <w:t>vn -0.2859 0.3853 -0.8774</w:t>
        <w:br/>
        <w:t>vn -0.0323 0.7363 -0.6759</w:t>
        <w:br/>
        <w:t>vn 0.9694 0.2347 0.0712</w:t>
        <w:br/>
        <w:t>vn -0.9339 0.0005 -0.3575</w:t>
        <w:br/>
        <w:t>vn -0.2253 -0.1429 0.9637</w:t>
        <w:br/>
        <w:t>vn -0.2253 -0.1429 0.9638</w:t>
        <w:br/>
        <w:t>vn 0.0030 -0.1792 0.9838</w:t>
        <w:br/>
        <w:t>vn -0.0075 -0.1229 0.9924</w:t>
        <w:br/>
        <w:t>vn -0.3446 0.0768 0.9356</w:t>
        <w:br/>
        <w:t>vn 0.0255 0.1263 0.9917</w:t>
        <w:br/>
        <w:t>vn -0.0111 0.0942 0.9955</w:t>
        <w:br/>
        <w:t>vn 0.3341 0.0674 0.9401</w:t>
        <w:br/>
        <w:t>vn 0.4331 -0.0098 0.9013</w:t>
        <w:br/>
        <w:t>vn 0.4613 0.0442 0.8861</w:t>
        <w:br/>
        <w:t>vn -0.7389 0.1873 -0.6472</w:t>
        <w:br/>
        <w:t>vn -0.7209 0.2175 -0.6580</w:t>
        <w:br/>
        <w:t>vn -0.7568 0.2045 -0.6209</w:t>
        <w:br/>
        <w:t>vn -0.9783 0.1674 -0.1221</w:t>
        <w:br/>
        <w:t>vn -0.9179 0.1582 -0.3639</w:t>
        <w:br/>
        <w:t>vn -0.9828 0.1170 -0.1430</w:t>
        <w:br/>
        <w:t>vn -0.7929 0.1096 0.5994</w:t>
        <w:br/>
        <w:t>vn -0.8468 0.1290 0.5160</w:t>
        <w:br/>
        <w:t>vn -0.7597 0.0881 0.6443</w:t>
        <w:br/>
        <w:t>vn -0.9788 0.1557 0.1333</w:t>
        <w:br/>
        <w:t>vn -0.5084 -0.0109 0.8611</w:t>
        <w:br/>
        <w:t>vn -0.5306 0.0626 0.8453</w:t>
        <w:br/>
        <w:t>vn -0.6765 0.0546 0.7344</w:t>
        <w:br/>
        <w:t>vn 0.7459 0.1294 0.6533</w:t>
        <w:br/>
        <w:t>vn 0.5703 0.0677 0.8187</w:t>
        <w:br/>
        <w:t>vn 0.6877 0.1196 0.7160</w:t>
        <w:br/>
        <w:t>vn 0.8432 0.1612 0.5128</w:t>
        <w:br/>
        <w:t>vn 0.9875 0.1577 0.0012</w:t>
        <w:br/>
        <w:t>vn 0.9775 0.1522 0.1463</w:t>
        <w:br/>
        <w:t>vn 0.9919 0.1213 -0.0368</w:t>
        <w:br/>
        <w:t>vn 0.9753 0.1231 -0.1835</w:t>
        <w:br/>
        <w:t>vn 0.8440 0.1661 -0.5100</w:t>
        <w:br/>
        <w:t>vn 0.8600 0.1573 -0.4854</w:t>
        <w:br/>
        <w:t>vn 0.8392 0.1734 -0.5155</w:t>
        <w:br/>
        <w:t>vn -0.7632 0.2215 -0.6070</w:t>
        <w:br/>
        <w:t>vn -0.7595 0.1630 -0.6297</w:t>
        <w:br/>
        <w:t>vn -0.8316 0.2087 -0.5146</w:t>
        <w:br/>
        <w:t>vn -0.8416 0.1767 -0.5104</w:t>
        <w:br/>
        <w:t>vn -0.9648 0.2351 -0.1174</w:t>
        <w:br/>
        <w:t>vn -0.9452 0.1871 0.2675</w:t>
        <w:br/>
        <w:t>vn -0.9289 0.1625 0.3328</w:t>
        <w:br/>
        <w:t>vn -0.8248 0.1281 0.5507</w:t>
        <w:br/>
        <w:t>vn -0.0453 0.0698 0.9965</w:t>
        <w:br/>
        <w:t>vn -0.5637 0.0906 0.8210</w:t>
        <w:br/>
        <w:t>vn 0.7969 0.1172 0.5926</w:t>
        <w:br/>
        <w:t>vn 0.4991 0.0807 0.8628</w:t>
        <w:br/>
        <w:t>vn 0.9349 0.1379 0.3269</w:t>
        <w:br/>
        <w:t>vn 0.9290 0.1778 0.3245</w:t>
        <w:br/>
        <w:t>vn 0.9891 0.1444 0.0302</w:t>
        <w:br/>
        <w:t>vn 0.9345 0.1271 -0.3326</w:t>
        <w:br/>
        <w:t>vn 0.9299 0.1486 -0.3364</w:t>
        <w:br/>
        <w:t>vn 0.8716 0.1085 -0.4780</w:t>
        <w:br/>
        <w:t>vn -0.8540 0.2046 -0.4784</w:t>
        <w:br/>
        <w:t>vn -0.8182 0.1611 -0.5519</w:t>
        <w:br/>
        <w:t>vn -0.9529 0.2768 -0.1236</w:t>
        <w:br/>
        <w:t>vn -0.9499 0.2140 0.2277</w:t>
        <w:br/>
        <w:t>vn -0.8380 0.1332 0.5292</w:t>
        <w:br/>
        <w:t>vn -0.0512 0.0930 0.9943</w:t>
        <w:br/>
        <w:t>vn -0.5772 0.0901 0.8116</w:t>
        <w:br/>
        <w:t>vn 0.8069 0.1142 0.5795</w:t>
        <w:br/>
        <w:t>vn 0.5109 0.1081 0.8528</w:t>
        <w:br/>
        <w:t>vn 0.9393 0.0953 0.3297</w:t>
        <w:br/>
        <w:t>vn 0.9950 0.0940 0.0326</w:t>
        <w:br/>
        <w:t>vn 0.9526 0.1127 -0.2824</w:t>
        <w:br/>
        <w:t>vn 0.8988 0.0930 -0.4284</w:t>
        <w:br/>
        <w:t>vn 0.9067 0.1187 -0.4047</w:t>
        <w:br/>
        <w:t>vn 0.8159 0.2718 0.5103</w:t>
        <w:br/>
        <w:t>vn 0.6332 0.6249 0.4567</w:t>
        <w:br/>
        <w:t>vn -0.8518 0.1683 -0.4961</w:t>
        <w:br/>
        <w:t>vn -0.9187 0.1596 0.3613</w:t>
        <w:br/>
        <w:t>vn 0.6788 0.6979 -0.2286</w:t>
        <w:br/>
        <w:t>vn 0.8980 0.3052 -0.3171</w:t>
        <w:br/>
        <w:t>vn -0.8941 0.3274 -0.3055</w:t>
        <w:br/>
        <w:t>vn -0.6367 0.7387 -0.2214</w:t>
        <w:br/>
        <w:t>vn 0.9356 0.1667 0.3113</w:t>
        <w:br/>
        <w:t>vn -0.6175 0.7301 0.2927</w:t>
        <w:br/>
        <w:t>vn -0.8598 0.3642 0.3579</w:t>
        <w:br/>
        <w:t>vn 0.9311 0.1146 -0.3462</w:t>
        <w:br/>
        <w:t>vn -0.8592 0.0882 -0.5039</w:t>
        <w:br/>
        <w:t>vn -0.9057 -0.1518 0.3957</w:t>
        <w:br/>
        <w:t>vn -0.8916 -0.0169 -0.4526</w:t>
        <w:br/>
        <w:t>vn -0.9400 -0.1164 -0.3207</w:t>
        <w:br/>
        <w:t>vn -0.9254 -0.1733 -0.3369</w:t>
        <w:br/>
        <w:t>vn -0.0001 -1.0000 0.0000</w:t>
        <w:br/>
        <w:t>vn -0.0003 -1.0000 0.0006</w:t>
        <w:br/>
        <w:t>vn -0.0003 -1.0000 0.0007</w:t>
        <w:br/>
        <w:t>vn -0.0000 -1.0000 0.0004</w:t>
        <w:br/>
        <w:t>vn -0.0004 -1.0000 -0.0002</w:t>
        <w:br/>
        <w:t>vn -0.0002 -1.0000 -0.0010</w:t>
        <w:br/>
        <w:t>vn -0.0002 -1.0000 -0.0009</w:t>
        <w:br/>
        <w:t>vn -0.0004 -1.0000 -0.0004</w:t>
        <w:br/>
        <w:t>vn 0.0000 -1.0000 0.0002</w:t>
        <w:br/>
        <w:t>vn 0.0001 -1.0000 0.0005</w:t>
        <w:br/>
        <w:t>vn 0.0001 -1.0000 0.0003</w:t>
        <w:br/>
        <w:t>vn 0.0002 -1.0000 0.0011</w:t>
        <w:br/>
        <w:t>vn 0.0002 -1.0000 0.0009</w:t>
        <w:br/>
        <w:t>vn 0.0003 -1.0000 0.0009</w:t>
        <w:br/>
        <w:t>vn -0.9811 0.0000 -0.1933</w:t>
        <w:br/>
        <w:t>vn -0.9998 0.0000 0.0221</w:t>
        <w:br/>
        <w:t>vn -0.9998 0.0000 -0.0178</w:t>
        <w:br/>
        <w:t>vn -0.9837 0.0000 -0.1796</w:t>
        <w:br/>
        <w:t>vn -0.8991 0.0000 0.4377</w:t>
        <w:br/>
        <w:t>vn -0.9877 0.0000 0.1564</w:t>
        <w:br/>
        <w:t>vn -0.7110 0.0041 0.7032</w:t>
        <w:br/>
        <w:t>vn -0.6962 0.0000 -0.7178</w:t>
        <w:br/>
        <w:t>vn -0.6963 0.0000 -0.7177</w:t>
        <w:br/>
        <w:t>vn -0.4098 0.0000 -0.9122</w:t>
        <w:br/>
        <w:t>vn -0.9868 0.0000 -0.1619</w:t>
        <w:br/>
        <w:t>vn -0.8967 0.0000 -0.4427</w:t>
        <w:br/>
        <w:t>vn -0.8966 0.0000 -0.4428</w:t>
        <w:br/>
        <w:t>vn -0.9890 -0.0000 0.1481</w:t>
        <w:br/>
        <w:t>vn -0.9985 0.0000 0.0541</w:t>
        <w:br/>
        <w:t>vn -0.5989 0.2348 0.7657</w:t>
        <w:br/>
        <w:t>vn -0.4931 0.0058 0.8700</w:t>
        <w:br/>
        <w:t>vn -0.9891 -0.0000 0.1473</w:t>
        <w:br/>
        <w:t>vn -0.9576 0.0000 -0.2881</w:t>
        <w:br/>
        <w:t>vn 0.8502 0.0000 0.5265</w:t>
        <w:br/>
        <w:t>vn 0.6987 0.0000 0.7154</w:t>
        <w:br/>
        <w:t>vn 0.9447 0.0000 0.3278</w:t>
        <w:br/>
        <w:t>vn 0.9961 0.0000 -0.0878</w:t>
        <w:br/>
        <w:t>vn 0.9936 0.0000 0.1128</w:t>
        <w:br/>
        <w:t>vn 0.9985 0.0000 -0.0556</w:t>
        <w:br/>
        <w:t>vn 0.9890 0.0000 -0.1480</w:t>
        <w:br/>
        <w:t>vn 0.9994 0.0000 -0.0336</w:t>
        <w:br/>
        <w:t>vn 0.9998 -0.0000 0.0194</w:t>
        <w:br/>
        <w:t>vn 0.9765 0.0000 -0.2157</w:t>
        <w:br/>
        <w:t>vn 0.8622 0.0000 -0.5066</w:t>
        <w:br/>
        <w:t>vn 0.4146 0.0000 -0.9100</w:t>
        <w:br/>
        <w:t>vn 0.1376 0.0000 -0.9905</w:t>
        <w:br/>
        <w:t>vn 0.4147 0.0000 -0.9100</w:t>
        <w:br/>
        <w:t>vn 0.1403 0.4136 0.8996</w:t>
        <w:br/>
        <w:t>vn 0.3145 0.4146 0.8539</w:t>
        <w:br/>
        <w:t>vn 0.2394 -0.0039 0.9709</w:t>
        <w:br/>
        <w:t>vn -0.0100 -0.0024 0.9999</w:t>
        <w:br/>
        <w:t>vn 1.0000 0.0000 0.0068</w:t>
        <w:br/>
        <w:t>vn 0.6619 0.0000 -0.7496</w:t>
        <w:br/>
        <w:t>vn 0.6620 0.0000 -0.7495</w:t>
        <w:br/>
        <w:t>vn 0.9819 0.0000 -0.1893</w:t>
        <w:br/>
        <w:t>vn -0.4392 0.3500 0.8274</w:t>
        <w:br/>
        <w:t>vn -0.2627 0.0020 0.9649</w:t>
        <w:br/>
        <w:t>vn -0.5427 0.3519 0.7627</w:t>
        <w:br/>
        <w:t>vn 0.4907 0.0007 0.8713</w:t>
        <w:br/>
        <w:t>vn 0.5348 0.2996 0.7901</w:t>
        <w:br/>
        <w:t>vn -0.0756 0.4075 0.9101</w:t>
        <w:br/>
        <w:t>vn -0.2795 0.3758 0.8835</w:t>
        <w:br/>
        <w:t>vn 0.3865 0.2717 0.8813</w:t>
        <w:br/>
        <w:t>vn 0.0003 -1.0000 0.0008</w:t>
        <w:br/>
        <w:t>vn 0.0003 -1.0000 0.0005</w:t>
        <w:br/>
        <w:t>vn -0.1300 -0.0000 -0.9915</w:t>
        <w:br/>
        <w:t>vn -0.5368 0.3504 0.7675</w:t>
        <w:br/>
        <w:t>vn -0.5875 0.3525 0.7284</w:t>
        <w:br/>
        <w:t>vn -0.4211 0.0000 0.9070</w:t>
        <w:br/>
        <w:t>vn -0.3160 0.0000 0.9488</w:t>
        <w:br/>
        <w:t>vn -0.4340 0.3495 0.8304</w:t>
        <w:br/>
        <w:t>vn 0.0464 0.0000 0.9989</w:t>
        <w:br/>
        <w:t>vn 0.1879 -0.0097 0.9821</w:t>
        <w:br/>
        <w:t>vn 0.3244 0.4125 0.8512</w:t>
        <w:br/>
        <w:t>vn 0.1375 0.4165 0.8987</w:t>
        <w:br/>
        <w:t>vn 0.3923 0.2570 0.8832</w:t>
        <w:br/>
        <w:t>vn 0.3079 -0.0279 0.9510</w:t>
        <w:br/>
        <w:t>vn 0.3663 -0.0363 0.9298</w:t>
        <w:br/>
        <w:t>vn 0.4583 0.8005 0.3862</w:t>
        <w:br/>
        <w:t>vn -0.2189 0.0000 0.9758</w:t>
        <w:br/>
        <w:t>vn -0.2901 0.3762 0.8799</w:t>
        <w:br/>
        <w:t>vn -0.0949 0.0000 0.9955</w:t>
        <w:br/>
        <w:t>vn -0.0888 0.4095 0.9080</w:t>
        <w:br/>
        <w:t>vn -0.2795 0.3758 0.8836</w:t>
        <w:br/>
        <w:t>vn 0.3865 0.2718 0.8813</w:t>
        <w:br/>
        <w:t>vn 0.7105 0.7032 0.0268</w:t>
        <w:br/>
        <w:t>vn 0.5362 0.8436 0.0287</w:t>
        <w:br/>
        <w:t>vn 0.4872 0.8657 0.1149</w:t>
        <w:br/>
        <w:t>vn 0.6148 0.7697 0.1721</w:t>
        <w:br/>
        <w:t>vn -0.4976 0.8480 0.1823</w:t>
        <w:br/>
        <w:t>vn -0.2831 0.9320 0.2265</w:t>
        <w:br/>
        <w:t>vn -0.2477 0.9564 0.1549</w:t>
        <w:br/>
        <w:t>vn -0.4054 0.9054 0.1263</w:t>
        <w:br/>
        <w:t>vn 0.9825 0.1722 0.0712</w:t>
        <w:br/>
        <w:t>vn 0.9652 0.1463 0.2167</w:t>
        <w:br/>
        <w:t>vn 0.9729 -0.0216 0.2301</w:t>
        <w:br/>
        <w:t>vn 0.9971 0.0033 0.0766</w:t>
        <w:br/>
        <w:t>vn 0.8848 0.1039 0.4543</w:t>
        <w:br/>
        <w:t>vn 0.8808 -0.0511 0.4708</w:t>
        <w:br/>
        <w:t>vn 0.7325 0.0987 0.6736</w:t>
        <w:br/>
        <w:t>vn 0.7314 -0.0688 0.6784</w:t>
        <w:br/>
        <w:t>vn -0.9752 -0.2181 0.0369</w:t>
        <w:br/>
        <w:t>vn -0.9968 -0.0639 0.0472</w:t>
        <w:br/>
        <w:t>vn -0.9953 -0.0879 -0.0406</w:t>
        <w:br/>
        <w:t>vn -0.9710 -0.2316 -0.0591</w:t>
        <w:br/>
        <w:t>vn -0.9478 -0.1751 0.2664</w:t>
        <w:br/>
        <w:t>vn -0.9645 -0.0048 0.2642</w:t>
        <w:br/>
        <w:t>vn -0.8221 -0.0905 0.5621</w:t>
        <w:br/>
        <w:t>vn -0.5149 -0.0151 0.8571</w:t>
        <w:br/>
        <w:t>vn -0.5071 0.1553 0.8478</w:t>
        <w:br/>
        <w:t>vn -0.8255 0.0816 0.5585</w:t>
        <w:br/>
        <w:t>vn 0.5508 0.8346 -0.0067</w:t>
        <w:br/>
        <w:t>vn 0.7230 0.6890 -0.0494</w:t>
        <w:br/>
        <w:t>vn 0.4481 0.8768 0.1746</w:t>
        <w:br/>
        <w:t>vn 0.1790 0.9469 0.2672</w:t>
        <w:br/>
        <w:t>vn 0.1277 0.9815 0.1427</w:t>
        <w:br/>
        <w:t>vn 0.3701 0.9267 0.0648</w:t>
        <w:br/>
        <w:t>vn -0.2660 0.9462 0.1845</w:t>
        <w:br/>
        <w:t>vn -0.2889 0.9144 0.2837</w:t>
        <w:br/>
        <w:t>vn -0.5005 0.8392 0.2128</w:t>
        <w:br/>
        <w:t>vn -0.4435 0.8859 0.1358</w:t>
        <w:br/>
        <w:t>vn -0.6127 0.7737 0.1612</w:t>
        <w:br/>
        <w:t>vn -0.5932 0.8013 0.0781</w:t>
        <w:br/>
        <w:t>vn 0.3954 0.1388 0.9080</w:t>
        <w:br/>
        <w:t>vn 0.4150 -0.0552 0.9081</w:t>
        <w:br/>
        <w:t>vn 0.3938 0.8772 0.2745</w:t>
        <w:br/>
        <w:t>vn 0.2936 0.9435 0.1534</w:t>
        <w:br/>
        <w:t>vn 0.0684 0.9808 0.1829</w:t>
        <w:br/>
        <w:t>vn 0.1165 0.9472 0.2987</w:t>
        <w:br/>
        <w:t>vn -0.5567 0.8248 0.0990</w:t>
        <w:br/>
        <w:t>vn -0.6745 0.7290 0.1169</w:t>
        <w:br/>
        <w:t>vn 0.7229 0.0154 0.6908</w:t>
        <w:br/>
        <w:t>vn 0.7153 -0.0071 0.6987</w:t>
        <w:br/>
        <w:t>vn 0.4660 0.0137 0.8847</w:t>
        <w:br/>
        <w:t>vn 0.4687 0.0454 0.8822</w:t>
        <w:br/>
        <w:t>vn -0.7602 0.0404 0.6484</w:t>
        <w:br/>
        <w:t>vn -0.7421 -0.0146 0.6701</w:t>
        <w:br/>
        <w:t>vn -0.8071 -0.0289 0.5897</w:t>
        <w:br/>
        <w:t>vn -0.8223 0.0289 0.5683</w:t>
        <w:br/>
        <w:t>vn 0.7955 0.0059 0.6059</w:t>
        <w:br/>
        <w:t>vn 0.7940 -0.0205 0.6076</w:t>
        <w:br/>
        <w:t>vn 0.4657 -0.0984 0.8795</w:t>
        <w:br/>
        <w:t>vn 0.7026 -0.0979 0.7048</w:t>
        <w:br/>
        <w:t>vn 0.7770 -0.0993 0.6217</w:t>
        <w:br/>
        <w:t>vn -0.7851 -0.0903 0.6128</w:t>
        <w:br/>
        <w:t>vn -0.7209 -0.0829 0.6880</w:t>
        <w:br/>
        <w:t>vn 0.6267 0.6836 0.3740</w:t>
        <w:br/>
        <w:t>vn 0.7288 0.6188 0.2931</w:t>
        <w:br/>
        <w:t>vn 0.7732 0.4916 0.4006</w:t>
        <w:br/>
        <w:t>vn 0.6857 0.5259 0.5033</w:t>
        <w:br/>
        <w:t>vn -0.5724 0.7586 0.3111</w:t>
        <w:br/>
        <w:t>vn -0.6346 0.6918 0.3444</w:t>
        <w:br/>
        <w:t>vn -0.7143 0.6398 0.2836</w:t>
        <w:br/>
        <w:t>vn -0.6783 0.6977 0.2305</w:t>
        <w:br/>
        <w:t>vn -0.7313 0.4734 0.4911</w:t>
        <w:br/>
        <w:t>vn -0.7555 0.4790 0.4470</w:t>
        <w:br/>
        <w:t>vn -0.7240 0.5827 0.3690</w:t>
        <w:br/>
        <w:t>vn -0.6785 0.6078 0.4125</w:t>
        <w:br/>
        <w:t>vn 0.7404 0.4486 0.5005</w:t>
        <w:br/>
        <w:t>vn 0.8233 0.4095 0.3930</w:t>
        <w:br/>
        <w:t>vn -0.7636 0.2844 0.5797</w:t>
        <w:br/>
        <w:t>vn -0.7972 0.2709 0.5394</w:t>
        <w:br/>
        <w:t>vn -0.7635 0.1193 0.6347</w:t>
        <w:br/>
        <w:t>vn -0.8230 0.1025 0.5587</w:t>
        <w:br/>
        <w:t>vn -0.8130 0.1551 0.5613</w:t>
        <w:br/>
        <w:t>vn -0.7575 0.1742 0.6291</w:t>
        <w:br/>
        <w:t>vn 0.8459 0.3373 0.4131</w:t>
        <w:br/>
        <w:t>vn 0.7553 0.4227 0.5008</w:t>
        <w:br/>
        <w:t>vn 0.7659 0.1495 0.6253</w:t>
        <w:br/>
        <w:t>vn 0.7604 0.2791 0.5864</w:t>
        <w:br/>
        <w:t>vn 0.8505 0.2475 0.4641</w:t>
        <w:br/>
        <w:t>vn 0.8415 0.1196 0.5269</w:t>
        <w:br/>
        <w:t>vn 0.3509 0.7896 0.5034</w:t>
        <w:br/>
        <w:t>vn 0.2658 0.8536 0.4479</w:t>
        <w:br/>
        <w:t>vn 0.5395 0.7901 0.2911</w:t>
        <w:br/>
        <w:t>vn 0.5763 0.8094 0.1135</w:t>
        <w:br/>
        <w:t>vn 0.6595 0.7250 0.1986</w:t>
        <w:br/>
        <w:t>vn -0.5075 0.0057 0.8616</w:t>
        <w:br/>
        <w:t>vn -0.5000 -0.0813 0.8622</w:t>
        <w:br/>
        <w:t>vn -0.5135 0.0587 0.8561</w:t>
        <w:br/>
        <w:t>vn -0.3582 0.8206 0.4454</w:t>
        <w:br/>
        <w:t>vn -0.4326 0.7758 0.4592</w:t>
        <w:br/>
        <w:t>vn -0.5078 0.6653 0.5473</w:t>
        <w:br/>
        <w:t>vn -0.5722 0.5011 0.6492</w:t>
        <w:br/>
        <w:t>vn -0.5669 0.4265 0.7047</w:t>
        <w:br/>
        <w:t>vn -0.5307 0.2417 0.8124</w:t>
        <w:br/>
        <w:t>vn -0.5449 0.1407 0.8266</w:t>
        <w:br/>
        <w:t>vn 0.4982 0.1688 0.8505</w:t>
        <w:br/>
        <w:t>vn 0.4550 0.3246 0.8292</w:t>
        <w:br/>
        <w:t>vn 0.4106 0.6035 0.6836</w:t>
        <w:br/>
        <w:t>vn 0.3870 0.5321 0.7531</w:t>
        <w:br/>
        <w:t>vn 0.3757 0.6134 0.6947</w:t>
        <w:br/>
        <w:t>vn -0.0695 0.1720 0.9826</w:t>
        <w:br/>
        <w:t>vn -0.0546 -0.0118 0.9984</w:t>
        <w:br/>
        <w:t>vn -0.1126 0.9770 0.1809</w:t>
        <w:br/>
        <w:t>vn -0.1018 0.9589 0.2649</w:t>
        <w:br/>
        <w:t>vn -0.0759 0.9498 0.3036</w:t>
        <w:br/>
        <w:t>vn -0.0920 0.9790 0.1821</w:t>
        <w:br/>
        <w:t>vn -0.0699 0.8551 0.5137</w:t>
        <w:br/>
        <w:t>vn -0.0674 0.8368 0.5433</w:t>
        <w:br/>
        <w:t>vn -0.1244 0.6874 0.7156</w:t>
        <w:br/>
        <w:t>vn -0.1726 0.5466 0.8194</w:t>
        <w:br/>
        <w:t>vn -0.1218 0.6206 0.7746</w:t>
        <w:br/>
        <w:t>vn -0.0458 0.1551 0.9868</w:t>
        <w:br/>
        <w:t>vn -0.0647 0.3163 0.9464</w:t>
        <w:br/>
        <w:t>vn -0.0185 0.0665 0.9976</w:t>
        <w:br/>
        <w:t>vn -0.0194 0.0167 0.9997</w:t>
        <w:br/>
        <w:t>vn -0.0193 -0.0967 0.9951</w:t>
        <w:br/>
        <w:t>vn -0.5886 0.8047 0.0777</w:t>
        <w:br/>
        <w:t>vn -0.7563 0.6526 0.0460</w:t>
        <w:br/>
        <w:t>vn -0.7470 0.6617 0.0640</w:t>
        <w:br/>
        <w:t>vn 0.3002 0.9498 0.0880</w:t>
        <w:br/>
        <w:t>vn 0.0855 0.9837 0.1579</w:t>
        <w:br/>
        <w:t>vn -0.1135 0.9760 0.1861</w:t>
        <w:br/>
        <w:t>vn -0.2597 0.9497 0.1750</w:t>
        <w:br/>
        <w:t>vn -0.4024 0.9063 0.1293</w:t>
        <w:br/>
        <w:t>vn -0.8221 0.0419 0.5677</w:t>
        <w:br/>
        <w:t>vn -0.7643 0.0505 0.6429</w:t>
        <w:br/>
        <w:t>vn -0.5365 0.1004 0.8379</w:t>
        <w:br/>
        <w:t>vn -0.0245 0.1648 0.9860</w:t>
        <w:br/>
        <w:t>vn 0.5004 0.1327 0.8555</w:t>
        <w:br/>
        <w:t>vn 0.7446 0.0475 0.6658</w:t>
        <w:br/>
        <w:t>vn 0.8075 0.0090 0.5898</w:t>
        <w:br/>
        <w:t>vn -0.3258 -0.2463 0.9128</w:t>
        <w:br/>
        <w:t>vn -0.5059 -0.1901 0.8414</w:t>
        <w:br/>
        <w:t>vn -0.0183 -0.2173 0.9759</w:t>
        <w:br/>
        <w:t>vn -0.8315 0.1216 0.5420</w:t>
        <w:br/>
        <w:t>vn -0.7449 -0.1850 0.6410</w:t>
        <w:br/>
        <w:t>vn -0.7008 -0.1684 0.6931</w:t>
        <w:br/>
        <w:t>vn 0.6944 0.1282 0.7081</w:t>
        <w:br/>
        <w:t>vn 0.4750 -0.1950 0.8581</w:t>
        <w:br/>
        <w:t>vn 0.6898 -0.1826 0.7006</w:t>
        <w:br/>
        <w:t>vn 0.7426 -0.1949 0.6407</w:t>
        <w:br/>
        <w:t>vn -0.7125 0.1398 0.6876</w:t>
        <w:br/>
        <w:t>vn 0.8143 0.0944 0.5727</w:t>
        <w:br/>
        <w:t>vn 0.2873 -0.2382 0.9277</w:t>
        <w:br/>
        <w:t>vn -0.7791 0.5839 0.2283</w:t>
        <w:br/>
        <w:t>vn -0.7892 0.5937 0.1569</w:t>
        <w:br/>
        <w:t>vn -0.8589 0.2081 0.4680</w:t>
        <w:br/>
        <w:t>vn -0.6098 0.4489 0.6532</w:t>
        <w:br/>
        <w:t>vn -0.5175 0.7054 0.4844</w:t>
        <w:br/>
        <w:t>vn -0.6499 0.6237 0.4344</w:t>
        <w:br/>
        <w:t>vn -0.2962 0.7830 0.5469</w:t>
        <w:br/>
        <w:t>vn -0.2963 0.7830 0.5469</w:t>
        <w:br/>
        <w:t>vn 0.2533 0.7902 0.5580</w:t>
        <w:br/>
        <w:t>vn 0.5562 0.2917 0.7781</w:t>
        <w:br/>
        <w:t>vn 0.4762 0.7177 0.5080</w:t>
        <w:br/>
        <w:t>vn 0.6355 0.6060 0.4784</w:t>
        <w:br/>
        <w:t>vn 0.8484 0.1789 0.4982</w:t>
        <w:br/>
        <w:t>vn 0.9040 0.3692 -0.2157</w:t>
        <w:br/>
        <w:t>vn 0.7777 0.5493 0.3056</w:t>
        <w:br/>
        <w:t>vn -0.7378 0.5767 0.3506</w:t>
        <w:br/>
        <w:t>vn -0.7907 0.2148 0.5733</w:t>
        <w:br/>
        <w:t>vn -0.0109 0.8092 0.5875</w:t>
        <w:br/>
        <w:t>vn 0.7677 0.1838 0.6138</w:t>
        <w:br/>
        <w:t>vn 0.7294 0.5410 0.4186</w:t>
        <w:br/>
        <w:t>vn -0.0036 -0.2421 0.9703</w:t>
        <w:br/>
        <w:t>vn -0.4616 -0.2233 0.8585</w:t>
        <w:br/>
        <w:t>vn -0.7376 0.2542 -0.6256</w:t>
        <w:br/>
        <w:t>vn -0.7651 0.2454 -0.5953</w:t>
        <w:br/>
        <w:t>vn -0.7557 0.2211 -0.6165</w:t>
        <w:br/>
        <w:t>vn -0.6957 0.2289 -0.6809</w:t>
        <w:br/>
        <w:t>vn -0.6632 0.2691 -0.6984</w:t>
        <w:br/>
        <w:t>vn -0.6038 0.2688 -0.7505</w:t>
        <w:br/>
        <w:t>vn -0.4973 0.2356 -0.8350</w:t>
        <w:br/>
        <w:t>vn -0.4579 0.2751 -0.8454</w:t>
        <w:br/>
        <w:t>vn -0.2864 0.2895 -0.9133</w:t>
        <w:br/>
        <w:t>vn 0.0002 0.2411 -0.9705</w:t>
        <w:br/>
        <w:t>vn 0.0062 0.2752 -0.9614</w:t>
        <w:br/>
        <w:t>vn 0.2974 0.2857 -0.9110</w:t>
        <w:br/>
        <w:t>vn 0.4970 0.2223 -0.8388</w:t>
        <w:br/>
        <w:t>vn 0.4890 0.2677 -0.8302</w:t>
        <w:br/>
        <w:t>vn 0.6106 0.2644 -0.7465</w:t>
        <w:br/>
        <w:t>vn 0.6889 0.2073 -0.6945</w:t>
        <w:br/>
        <w:t>vn 0.7854 0.1858 -0.5905</w:t>
        <w:br/>
        <w:t>vn 0.7447 0.2205 -0.6299</w:t>
        <w:br/>
        <w:t>vn 0.7465 0.1831 -0.6397</w:t>
        <w:br/>
        <w:t>vn 0.6917 0.2516 -0.6770</w:t>
        <w:br/>
        <w:t>vn -0.7288 0.1106 -0.6757</w:t>
        <w:br/>
        <w:t>vn -0.7619 0.1129 -0.6378</w:t>
        <w:br/>
        <w:t>vn -0.5316 0.1024 -0.8408</w:t>
        <w:br/>
        <w:t>vn 0.0085 0.0905 -0.9959</w:t>
        <w:br/>
        <w:t>vn 0.5270 0.0782 -0.8463</w:t>
        <w:br/>
        <w:t>vn 0.7135 0.0866 -0.6952</w:t>
        <w:br/>
        <w:t>vn 0.7511 0.0960 -0.6532</w:t>
        <w:br/>
        <w:t>vn -0.7329 0.0193 -0.6800</w:t>
        <w:br/>
        <w:t>vn -0.7590 0.0169 -0.6508</w:t>
        <w:br/>
        <w:t>vn -0.5315 0.0116 -0.8470</w:t>
        <w:br/>
        <w:t>vn 0.0270 0.0018 -0.9996</w:t>
        <w:br/>
        <w:t>vn 0.5472 0.0054 -0.8370</w:t>
        <w:br/>
        <w:t>vn 0.7356 0.0203 -0.6771</w:t>
        <w:br/>
        <w:t>vn 0.7744 0.0324 -0.6319</w:t>
        <w:br/>
        <w:t>vn 0.7332 0.0896 -0.6741</w:t>
        <w:br/>
        <w:t>vn 0.9040 0.3692 -0.2156</w:t>
        <w:br/>
        <w:t>vn 0.7857 0.0870 -0.6125</w:t>
        <w:br/>
        <w:t>vn 0.6422 0.0477 -0.7651</w:t>
        <w:br/>
        <w:t>vn 0.5605 -0.0762 -0.8246</w:t>
        <w:br/>
        <w:t>vn -0.6192 0.0894 -0.7801</w:t>
        <w:br/>
        <w:t>vn -0.6193 0.0894 -0.7801</w:t>
        <w:br/>
        <w:t>vn -0.6110 0.0572 -0.7896</w:t>
        <w:br/>
        <w:t>vn -0.5745 -0.0002 -0.8185</w:t>
        <w:br/>
        <w:t>vn -0.5309 -0.0289 -0.8470</w:t>
        <w:br/>
        <w:t>vn -0.7499 -0.0350 -0.6607</w:t>
        <w:br/>
        <w:t>vn -0.7286 -0.0285 -0.6843</w:t>
        <w:br/>
        <w:t>vn -0.5245 -0.0407 -0.8504</w:t>
        <w:br/>
        <w:t>vn 0.0398 -0.0552 -0.9977</w:t>
        <w:br/>
        <w:t>vn 0.5552 -0.0419 -0.8306</w:t>
        <w:br/>
        <w:t>vn 0.7449 -0.0172 -0.6670</w:t>
        <w:br/>
        <w:t>vn 0.7846 0.0017 -0.6200</w:t>
        <w:br/>
        <w:t>vn 0.5102 -0.1553 -0.8459</w:t>
        <w:br/>
        <w:t>vn -0.5156 -0.0324 -0.8562</w:t>
        <w:br/>
        <w:t>vn 0.8436 0.3848 0.3746</w:t>
        <w:br/>
        <w:t>vn 0.9029 0.4008 0.1554</w:t>
        <w:br/>
        <w:t>vn 0.8163 0.5725 0.0765</w:t>
        <w:br/>
        <w:t>vn 0.7467 0.6111 0.2628</w:t>
        <w:br/>
        <w:t>vn 0.8236 0.5667 -0.0238</w:t>
        <w:br/>
        <w:t>vn 0.9093 0.4149 0.0328</w:t>
        <w:br/>
        <w:t>vn 0.6759 0.4381 0.5926</w:t>
        <w:br/>
        <w:t>vn 0.5468 0.7156 0.4348</w:t>
        <w:br/>
        <w:t>vn 0.2185 0.8135 0.5389</w:t>
        <w:br/>
        <w:t>vn 0.3222 0.5270 0.7864</w:t>
        <w:br/>
        <w:t>vn -0.8931 0.4479 0.0423</w:t>
        <w:br/>
        <w:t>vn -0.9835 0.1810 0.0068</w:t>
        <w:br/>
        <w:t>vn -0.9731 0.2206 0.0660</w:t>
        <w:br/>
        <w:t>vn -0.8778 0.4735 0.0730</w:t>
        <w:br/>
        <w:t>vn -0.9237 0.3087 0.2267</w:t>
        <w:br/>
        <w:t>vn -0.8143 0.5563 0.1658</w:t>
        <w:br/>
        <w:t>vn -0.7719 0.4233 0.4744</w:t>
        <w:br/>
        <w:t>vn -0.6471 0.6925 0.3188</w:t>
        <w:br/>
        <w:t>vn -0.3746 0.8065 0.4574</w:t>
        <w:br/>
        <w:t>vn -0.4614 0.5221 0.7173</w:t>
        <w:br/>
        <w:t>vn -0.0941 0.8425 0.5305</w:t>
        <w:br/>
        <w:t>vn -0.0872 0.5546 0.8276</w:t>
        <w:br/>
        <w:t>vn -0.2254 0.5658 -0.7931</w:t>
        <w:br/>
        <w:t>vn -0.2123 0.1535 -0.9651</w:t>
        <w:br/>
        <w:t>vn -0.4886 0.1404 -0.8612</w:t>
        <w:br/>
        <w:t>vn -0.4919 0.5159 -0.7013</w:t>
        <w:br/>
        <w:t>vn -0.7453 0.1048 -0.6585</w:t>
        <w:br/>
        <w:t>vn -0.7301 0.4528 -0.5118</w:t>
        <w:br/>
        <w:t>vn 0.2823 0.1243 -0.9512</w:t>
        <w:br/>
        <w:t>vn 0.2887 0.5244 -0.8010</w:t>
        <w:br/>
        <w:t>vn 0.4839 0.5038 -0.7156</w:t>
        <w:br/>
        <w:t>vn 0.4811 0.0893 -0.8721</w:t>
        <w:br/>
        <w:t>vn 0.9430 -0.0252 -0.3317</w:t>
        <w:br/>
        <w:t>vn 0.7807 0.0186 -0.6247</w:t>
        <w:br/>
        <w:t>vn 0.8912 0.2531 -0.3764</w:t>
        <w:br/>
        <w:t>vn -0.6935 0.5554 -0.4590</w:t>
        <w:br/>
        <w:t>vn -0.5734 0.4181 -0.7046</w:t>
        <w:br/>
        <w:t>vn -0.3876 -0.2042 -0.8989</w:t>
        <w:br/>
        <w:t>vn -0.1208 -0.2656 -0.9565</w:t>
        <w:br/>
        <w:t>vn -0.0453 -0.5381 -0.8417</w:t>
        <w:br/>
        <w:t>vn -0.1593 -0.5011 -0.8506</w:t>
        <w:br/>
        <w:t>vn 0.4956 0.5212 -0.6948</w:t>
        <w:br/>
        <w:t>vn 0.6449 0.4923 -0.5846</w:t>
        <w:br/>
        <w:t>vn 0.6299 0.4667 -0.6208</w:t>
        <w:br/>
        <w:t>vn 0.7640 0.3917 -0.5126</w:t>
        <w:br/>
        <w:t>vn 0.7733 0.4247 -0.4708</w:t>
        <w:br/>
        <w:t>vn 0.9037 0.2596 -0.3405</w:t>
        <w:br/>
        <w:t>vn 0.9076 -0.1911 -0.3739</w:t>
        <w:br/>
        <w:t>vn 0.8778 -0.2421 -0.4134</w:t>
        <w:br/>
        <w:t>vn 0.9489 -0.0982 -0.2998</w:t>
        <w:br/>
        <w:t>vn 0.6378 -0.3184 -0.7013</w:t>
        <w:br/>
        <w:t>vn 0.5034 -0.1714 -0.8469</w:t>
        <w:br/>
        <w:t>vn 0.3847 -0.2553 -0.8870</w:t>
        <w:br/>
        <w:t>vn 0.4516 -0.3583 -0.8171</w:t>
        <w:br/>
        <w:t>vn 0.0421 0.5592 -0.8280</w:t>
        <w:br/>
        <w:t>vn 0.0566 0.7973 -0.6010</w:t>
        <w:br/>
        <w:t>vn 0.2843 0.6732 -0.6826</w:t>
        <w:br/>
        <w:t>vn 0.4913 0.4444 -0.7490</w:t>
        <w:br/>
        <w:t>vn 0.6642 0.3461 -0.6626</w:t>
        <w:br/>
        <w:t>vn -0.1897 0.8195 -0.5407</w:t>
        <w:br/>
        <w:t>vn -0.1363 -0.1833 -0.9736</w:t>
        <w:br/>
        <w:t>vn -0.2974 -0.1535 -0.9423</w:t>
        <w:br/>
        <w:t>vn 0.2808 -0.2662 -0.9221</w:t>
        <w:br/>
        <w:t>vn 0.2731 -0.3854 -0.8814</w:t>
        <w:br/>
        <w:t>vn 0.1009 -0.4806 -0.8711</w:t>
        <w:br/>
        <w:t>vn 0.0902 -0.2516 -0.9636</w:t>
        <w:br/>
        <w:t>vn 0.5660 -0.0613 -0.8222</w:t>
        <w:br/>
        <w:t>vn 0.4011 -0.1064 -0.9098</w:t>
        <w:br/>
        <w:t>vn 0.8002 0.1532 -0.5799</w:t>
        <w:br/>
        <w:t>vn 0.6690 0.4028 -0.6247</w:t>
        <w:br/>
        <w:t>vn -0.7432 0.5315 0.4064</w:t>
        <w:br/>
        <w:t>vn -0.8379 0.5458 -0.0070</w:t>
        <w:br/>
        <w:t>vn -0.9386 0.3308 -0.0977</w:t>
        <w:br/>
        <w:t>vn -0.8474 0.3780 0.3727</w:t>
        <w:br/>
        <w:t>vn -0.6568 0.6292 0.4157</w:t>
        <w:br/>
        <w:t>vn -0.6985 0.7121 0.0707</w:t>
        <w:br/>
        <w:t>vn -0.7868 0.6110 0.0876</w:t>
        <w:br/>
        <w:t>vn -0.8934 0.4468 -0.0472</w:t>
        <w:br/>
        <w:t>vn -0.9619 0.2306 -0.1466</w:t>
        <w:br/>
        <w:t>vn -0.8852 0.4518 0.1111</w:t>
        <w:br/>
        <w:t>vn -0.9496 0.3127 -0.0240</w:t>
        <w:br/>
        <w:t>vn -0.9817 0.1628 -0.0984</w:t>
        <w:br/>
        <w:t>vn -0.9774 0.2116 -0.0012</w:t>
        <w:br/>
        <w:t>vn -0.9899 0.1373 -0.0339</w:t>
        <w:br/>
        <w:t>vn -0.9916 0.1285 0.0109</w:t>
        <w:br/>
        <w:t>vn -0.9984 0.0562 -0.0023</w:t>
        <w:br/>
        <w:t>vn -0.9960 0.0806 -0.0379</w:t>
        <w:br/>
        <w:t>vn -0.6570 0.1207 -0.7442</w:t>
        <w:br/>
        <w:t>vn -0.6543 0.0910 -0.7508</w:t>
        <w:br/>
        <w:t>vn -0.6125 0.0217 -0.7902</w:t>
        <w:br/>
        <w:t>vn -0.6541 0.1184 -0.7471</w:t>
        <w:br/>
        <w:t>vn -0.0057 0.1479 -0.9890</w:t>
        <w:br/>
        <w:t>vn -0.3908 0.1273 -0.9116</w:t>
        <w:br/>
        <w:t>vn -0.3378 0.1542 -0.9285</w:t>
        <w:br/>
        <w:t>vn 0.0774 0.1897 -0.9788</w:t>
        <w:br/>
        <w:t>vn 0.4420 0.1484 -0.8847</w:t>
        <w:br/>
        <w:t>vn 0.4644 0.1944 -0.8641</w:t>
        <w:br/>
        <w:t>vn 0.7495 0.1703 -0.6397</w:t>
        <w:br/>
        <w:t>vn 0.7656 0.1256 -0.6310</w:t>
        <w:br/>
        <w:t>vn 0.8213 0.0820 -0.5645</w:t>
        <w:br/>
        <w:t>vn 0.8317 0.0827 -0.5490</w:t>
        <w:br/>
        <w:t>vn 0.9778 0.0277 -0.2078</w:t>
        <w:br/>
        <w:t>vn 0.9822 0.1063 -0.1546</w:t>
        <w:br/>
        <w:t>vn 0.9930 0.0262 -0.1155</w:t>
        <w:br/>
        <w:t>vn 0.9931 0.0515 -0.1056</w:t>
        <w:br/>
        <w:t>vn 0.9994 -0.0267 -0.0212</w:t>
        <w:br/>
        <w:t>vn 0.9971 0.0713 -0.0278</w:t>
        <w:br/>
        <w:t>vn 0.9963 0.0795 0.0333</w:t>
        <w:br/>
        <w:t>vn 0.9963 -0.0834 0.0184</w:t>
        <w:br/>
        <w:t>vn 0.9763 -0.0412 -0.2125</w:t>
        <w:br/>
        <w:t>vn 0.9637 0.2403 -0.1167</w:t>
        <w:br/>
        <w:t>vn 0.9409 0.3309 -0.0716</w:t>
        <w:br/>
        <w:t>vn 0.9875 0.0441 -0.1514</w:t>
        <w:br/>
        <w:t>vn 0.8890 0.4579 0.0008</w:t>
        <w:br/>
        <w:t>vn 0.8120 0.5831 0.0263</w:t>
        <w:br/>
        <w:t>vn 0.9716 -0.0987 -0.2152</w:t>
        <w:br/>
        <w:t>vn 0.9770 0.1603 -0.1409</w:t>
        <w:br/>
        <w:t>vn 0.9379 0.3463 -0.0190</w:t>
        <w:br/>
        <w:t>vn 0.9935 0.1043 -0.0463</w:t>
        <w:br/>
        <w:t>vn 0.9706 0.2380 0.0357</w:t>
        <w:br/>
        <w:t>vn 0.9902 -0.1074 -0.0894</w:t>
        <w:br/>
        <w:t>vn -0.5756 -0.0518 -0.8161</w:t>
        <w:br/>
        <w:t>vn -0.4814 -0.1125 -0.8693</w:t>
        <w:br/>
        <w:t>vn 0.0398 -0.1795 -0.9830</w:t>
        <w:br/>
        <w:t>vn 0.2119 -0.1431 -0.9668</w:t>
        <w:br/>
        <w:t>vn 0.9243 0.0155 -0.3813</w:t>
        <w:br/>
        <w:t>vn 0.9788 -0.0607 -0.1954</w:t>
        <w:br/>
        <w:t>vn 0.9815 -0.0465 -0.1858</w:t>
        <w:br/>
        <w:t>vn 0.9996 0.0259 0.0067</w:t>
        <w:br/>
        <w:t>vn 0.9974 0.0570 -0.0448</w:t>
        <w:br/>
        <w:t>vn 0.9964 0.0755 0.0395</w:t>
        <w:br/>
        <w:t>vn 0.9917 0.1285 0.0032</w:t>
        <w:br/>
        <w:t>vn -0.9625 0.2105 0.1714</w:t>
        <w:br/>
        <w:t>vn -0.7104 0.5038 0.4914</w:t>
        <w:br/>
        <w:t>vn -0.5953 0.4023 0.6955</w:t>
        <w:br/>
        <w:t>vn -0.9551 0.0645 0.2893</w:t>
        <w:br/>
        <w:t>vn -0.9830 -0.1046 0.1512</w:t>
        <w:br/>
        <w:t>vn -0.9885 -0.1308 0.0759</w:t>
        <w:br/>
        <w:t>vn -0.9828 0.1422 0.1182</w:t>
        <w:br/>
        <w:t>vn -0.9813 0.1653 0.0989</w:t>
        <w:br/>
        <w:t>vn 0.9831 -0.1536 -0.0994</w:t>
        <w:br/>
        <w:t>vn 0.9958 -0.0747 0.0521</w:t>
        <w:br/>
        <w:t>vn 0.9877 -0.1563 0.0098</w:t>
        <w:br/>
        <w:t>vn 0.5668 -0.0777 0.8202</w:t>
        <w:br/>
        <w:t>vn 0.9516 -0.0372 0.3050</w:t>
        <w:br/>
        <w:t>vn 0.9343 -0.1268 0.3333</w:t>
        <w:br/>
        <w:t>vn 0.6930 -0.1317 0.7088</w:t>
        <w:br/>
        <w:t>vn 0.9410 0.2645 0.2111</w:t>
        <w:br/>
        <w:t>vn 0.9262 -0.0790 0.3686</w:t>
        <w:br/>
        <w:t>vn 0.9955 -0.0949 0.0006</w:t>
        <w:br/>
        <w:t>vn 0.9827 -0.1850 -0.0088</w:t>
        <w:br/>
        <w:t>vn 0.9871 -0.1375 -0.0825</w:t>
        <w:br/>
        <w:t>vn 0.9154 -0.2348 -0.3268</w:t>
        <w:br/>
        <w:t>vn 0.9124 -0.2063 -0.3536</w:t>
        <w:br/>
        <w:t>vn 0.8406 -0.1578 -0.5181</w:t>
        <w:br/>
        <w:t>vn 0.9253 -0.1564 -0.3456</w:t>
        <w:br/>
        <w:t>vn 0.7404 -0.1353 -0.6584</w:t>
        <w:br/>
        <w:t>vn 0.7947 -0.1739 -0.5816</w:t>
        <w:br/>
        <w:t>vn 0.5820 -0.1237 -0.8037</w:t>
        <w:br/>
        <w:t>vn 0.5399 -0.0825 -0.8377</w:t>
        <w:br/>
        <w:t>vn 0.3324 -0.0558 -0.9415</w:t>
        <w:br/>
        <w:t>vn 0.3498 -0.1081 -0.9306</w:t>
        <w:br/>
        <w:t>vn 0.0155 -0.1131 -0.9935</w:t>
        <w:br/>
        <w:t>vn 0.0277 -0.0649 -0.9975</w:t>
        <w:br/>
        <w:t>vn -0.3133 -0.0691 -0.9472</w:t>
        <w:br/>
        <w:t>vn -0.1063 0.3296 -0.9381</w:t>
        <w:br/>
        <w:t>vn 0.0322 0.3004 -0.9533</w:t>
        <w:br/>
        <w:t>vn -0.6264 0.3003 -0.7193</w:t>
        <w:br/>
        <w:t>vn -0.3626 0.3933 -0.8449</w:t>
        <w:br/>
        <w:t>vn -0.5896 -0.0792 -0.8038</w:t>
        <w:br/>
        <w:t>vn -0.7885 -0.1240 -0.6024</w:t>
        <w:br/>
        <w:t>vn -0.7958 -0.1490 -0.5870</w:t>
        <w:br/>
        <w:t>vn -0.9321 -0.1843 -0.3118</w:t>
        <w:br/>
        <w:t>vn -0.9300 -0.1636 -0.3292</w:t>
        <w:br/>
        <w:t>vn -0.8448 -0.1466 0.5146</w:t>
        <w:br/>
        <w:t>vn -0.9824 -0.1412 0.1221</w:t>
        <w:br/>
        <w:t>vn -0.9616 -0.2617 0.0833</w:t>
        <w:br/>
        <w:t>vn -0.8102 -0.2439 0.5329</w:t>
        <w:br/>
        <w:t>vn -0.4989 0.0590 0.8647</w:t>
        <w:br/>
        <w:t>vn -0.7519 0.1311 0.6461</w:t>
        <w:br/>
        <w:t>vn -0.4797 -0.1775 0.8593</w:t>
        <w:br/>
        <w:t>vn -0.9797 0.1228 -0.1584</w:t>
        <w:br/>
        <w:t>vn -0.9284 0.1553 0.3374</w:t>
        <w:br/>
        <w:t>vn -0.9785 0.0803 -0.1900</w:t>
        <w:br/>
        <w:t>vn -0.9913 0.0586 -0.1179</w:t>
        <w:br/>
        <w:t>vn -0.9977 0.0612 -0.0288</w:t>
        <w:br/>
        <w:t>vn -0.9907 0.1358 -0.0119</w:t>
        <w:br/>
        <w:t>vn -0.9965 0.0834 -0.0034</w:t>
        <w:br/>
        <w:t>vn -0.9893 0.1364 -0.0514</w:t>
        <w:br/>
        <w:t>vn -0.9933 0.1047 -0.0490</w:t>
        <w:br/>
        <w:t>vn -0.6548 0.0784 -0.7518</w:t>
        <w:br/>
        <w:t>vn -0.6667 0.0904 -0.7398</w:t>
        <w:br/>
        <w:t>vn -0.3929 0.0694 -0.9169</w:t>
        <w:br/>
        <w:t>vn -0.0049 0.0634 -0.9980</w:t>
        <w:br/>
        <w:t>vn 0.4401 0.0548 -0.8963</w:t>
        <w:br/>
        <w:t>vn 0.7715 0.0541 -0.6339</w:t>
        <w:br/>
        <w:t>vn 0.8230 0.0432 -0.5664</w:t>
        <w:br/>
        <w:t>vn 0.9905 0.0432 -0.1306</w:t>
        <w:br/>
        <w:t>vn 0.9988 -0.0328 -0.0362</w:t>
        <w:br/>
        <w:t>vn 0.9887 -0.1456 0.0346</w:t>
        <w:br/>
        <w:t>vn 0.9729 -0.2278 0.0392</w:t>
        <w:br/>
        <w:t>vn 0.9331 -0.2747 -0.2322</w:t>
        <w:br/>
        <w:t>vn 0.9598 -0.2670 -0.0866</w:t>
        <w:br/>
        <w:t>vn 0.9296 -0.2584 -0.2628</w:t>
        <w:br/>
        <w:t>vn 0.9562 -0.2171 -0.1964</w:t>
        <w:br/>
        <w:t>vn 0.9156 -0.3439 -0.2082</w:t>
        <w:br/>
        <w:t>vn 0.8944 -0.3537 -0.2739</w:t>
        <w:br/>
        <w:t>vn 0.9167 -0.3285 -0.2277</w:t>
        <w:br/>
        <w:t>vn 0.9481 -0.3098 -0.0724</w:t>
        <w:br/>
        <w:t>vn 0.9597 -0.2745 0.0595</w:t>
        <w:br/>
        <w:t>vn 0.9780 -0.1952 0.0733</w:t>
        <w:br/>
        <w:t>vn 0.9968 -0.0795 0.0094</w:t>
        <w:br/>
        <w:t>vn 0.9934 0.0038 -0.1148</w:t>
        <w:br/>
        <w:t>vn 0.8253 0.0173 -0.5644</w:t>
        <w:br/>
        <w:t>vn 0.7675 0.0103 -0.6410</w:t>
        <w:br/>
        <w:t>vn 0.4403 0.0020 -0.8978</w:t>
        <w:br/>
        <w:t>vn 0.0026 0.0126 -0.9999</w:t>
        <w:br/>
        <w:t>vn -0.3907 0.0356 -0.9198</w:t>
        <w:br/>
        <w:t>vn -0.6505 0.0475 -0.7581</w:t>
        <w:br/>
        <w:t>vn -0.6652 0.0578 -0.7444</w:t>
        <w:br/>
        <w:t>vn -0.9980 0.0451 -0.0435</w:t>
        <w:br/>
        <w:t>vn -1.0000 0.0083 0.0033</w:t>
        <w:br/>
        <w:t>vn -0.9994 -0.0233 -0.0268</w:t>
        <w:br/>
        <w:t>vn -0.9924 -0.0125 -0.1221</w:t>
        <w:br/>
        <w:t>vn -0.9797 0.0193 -0.1994</w:t>
        <w:br/>
        <w:t>vn -0.9846 0.0276 -0.1724</w:t>
        <w:br/>
        <w:t>vn -0.9464 0.0167 0.3226</w:t>
        <w:br/>
        <w:t>vn 0.8120 0.1452 0.5653</w:t>
        <w:br/>
        <w:t>vn 0.9643 0.0052 0.2649</w:t>
        <w:br/>
        <w:t>vn 0.9867 -0.1105 0.1190</w:t>
        <w:br/>
        <w:t>vn 0.9722 0.0052 0.2340</w:t>
        <w:br/>
        <w:t>vn 0.9980 -0.0625 -0.0109</w:t>
        <w:br/>
        <w:t>vn 0.9898 -0.1370 -0.0397</w:t>
        <w:br/>
        <w:t>vn 0.9963 0.0742 -0.0428</w:t>
        <w:br/>
        <w:t>vn 0.9779 -0.2088 -0.0140</w:t>
        <w:br/>
        <w:t>vn -0.9394 -0.2416 0.2431</w:t>
        <w:br/>
        <w:t>vn -0.9907 -0.1286 0.0453</w:t>
        <w:br/>
        <w:t>vn -0.5358 0.1983 0.8208</w:t>
        <w:br/>
        <w:t>vn -0.8922 -0.0594 0.4478</w:t>
        <w:br/>
        <w:t>vn 0.5224 0.8371 0.1622</w:t>
        <w:br/>
        <w:t>vn 0.6106 0.7605 0.2211</w:t>
        <w:br/>
        <w:t>vn 0.6782 0.6679 0.3065</w:t>
        <w:br/>
        <w:t>vn 0.8661 0.4019 0.2972</w:t>
        <w:br/>
        <w:t>vn 0.9803 0.1233 0.1544</w:t>
        <w:br/>
        <w:t>vn 0.9825 0.1710 0.0740</w:t>
        <w:br/>
        <w:t>vn -0.9480 0.3003 0.1059</w:t>
        <w:br/>
        <w:t>vn -0.5744 0.6958 0.4312</w:t>
        <w:br/>
        <w:t>vn -0.4764 0.8288 0.2936</w:t>
        <w:br/>
        <w:t>vn -0.3808 0.9074 0.1779</w:t>
        <w:br/>
        <w:t>vn -0.3084 0.9105 0.2756</w:t>
        <w:br/>
        <w:t>vn -0.5328 0.7660 0.3595</w:t>
        <w:br/>
        <w:t>vn 0.6002 0.7004 0.3862</w:t>
        <w:br/>
        <w:t>vn 0.7111 0.5575 0.4284</w:t>
        <w:br/>
        <w:t>vn 0.8453 0.3689 0.3865</w:t>
        <w:br/>
        <w:t>vn 0.9346 0.0928 0.3433</w:t>
        <w:br/>
        <w:t>vn 0.9373 -0.1599 0.3096</w:t>
        <w:br/>
        <w:t>vn 0.9146 -0.2787 0.2929</w:t>
        <w:br/>
        <w:t>vn -0.9763 0.1062 -0.1885</w:t>
        <w:br/>
        <w:t>vn -0.9781 0.0513 -0.2017</w:t>
        <w:br/>
        <w:t>vn -0.9720 0.1395 -0.1892</w:t>
        <w:br/>
        <w:t>vn -0.9878 0.0248 -0.1535</w:t>
        <w:br/>
        <w:t>vn -0.9827 0.0700 -0.1716</w:t>
        <w:br/>
        <w:t>vn -0.9819 0.1691 0.0851</w:t>
        <w:br/>
        <w:t>vn -0.9920 0.0953 -0.0825</w:t>
        <w:br/>
        <w:t>vn -0.9794 0.0587 -0.1931</w:t>
        <w:br/>
        <w:t>vn -0.9970 0.0384 -0.0675</w:t>
        <w:br/>
        <w:t>vn -0.9337 0.3190 0.1626</w:t>
        <w:br/>
        <w:t>vn -0.9750 0.2005 -0.0961</w:t>
        <w:br/>
        <w:t>vn -0.9072 0.2702 -0.3224</w:t>
        <w:br/>
        <w:t>vn -0.7992 0.1151 -0.5900</w:t>
        <w:br/>
        <w:t>vn -0.7993 0.1026 -0.5921</w:t>
        <w:br/>
        <w:t>vn -0.7954 0.0590 -0.6032</w:t>
        <w:br/>
        <w:t>vn 0.6802 0.0617 -0.7304</w:t>
        <w:br/>
        <w:t>vn 0.6318 0.0024 -0.7751</w:t>
        <w:br/>
        <w:t>vn 0.7177 0.0727 -0.6925</w:t>
        <w:br/>
        <w:t>vn 0.7342 0.0373 -0.6779</w:t>
        <w:br/>
        <w:t>vn 0.7391 0.0117 -0.6735</w:t>
        <w:br/>
        <w:t>vn -0.8228 0.0461 -0.5664</w:t>
        <w:br/>
        <w:t>vn -0.6053 -0.1242 -0.7863</w:t>
        <w:br/>
        <w:t>vn -0.2478 -0.4313 -0.8675</w:t>
        <w:br/>
        <w:t>vn 0.9409 0.0006 -0.3388</w:t>
        <w:br/>
        <w:t>vn 0.6808 -0.0403 -0.7314</w:t>
        <w:br/>
        <w:t>vn -0.4824 -0.2566 -0.8376</w:t>
        <w:br/>
        <w:t>vn 0.2186 -0.3439 -0.9132</w:t>
        <w:br/>
        <w:t>vn 0.6433 -0.3221 -0.6946</w:t>
        <w:br/>
        <w:t>vn 0.4639 -0.3077 -0.8307</w:t>
        <w:br/>
        <w:t>vn 0.4253 0.8575 0.2894</w:t>
        <w:br/>
        <w:t>vn -0.8981 0.0481 -0.4371</w:t>
        <w:br/>
        <w:t>vn -0.9362 0.1013 -0.3365</w:t>
        <w:br/>
        <w:t>vn -0.7239 0.0382 -0.6888</w:t>
        <w:br/>
        <w:t>vn 0.7814 -0.2922 -0.5513</w:t>
        <w:br/>
        <w:t>vn 0.8146 -0.2342 -0.5306</w:t>
        <w:br/>
        <w:t>vn 0.6515 0.0468 -0.7572</w:t>
        <w:br/>
        <w:t>vn 0.0600 0.1482 -0.9871</w:t>
        <w:br/>
        <w:t>vn -0.8974 0.0530 -0.4381</w:t>
        <w:br/>
        <w:t>vn 0.0117 -0.0972 -0.9952</w:t>
        <w:br/>
        <w:t>vn 0.3599 -0.0956 -0.9281</w:t>
        <w:br/>
        <w:t>vn -0.3423 -0.0943 -0.9348</w:t>
        <w:br/>
        <w:t>vn -0.3362 -0.1290 -0.9329</w:t>
        <w:br/>
        <w:t>vn -0.8749 -0.1650 0.4554</w:t>
        <w:br/>
        <w:t>vn -0.4952 -0.1242 0.8599</w:t>
        <w:br/>
        <w:t>vn -0.4202 -0.2319 0.8773</w:t>
        <w:br/>
        <w:t>vn -0.9661 -0.2041 0.1583</w:t>
        <w:br/>
        <w:t>vn -0.9505 -0.2192 -0.2200</w:t>
        <w:br/>
        <w:t>vn -0.8571 -0.1023 -0.5049</w:t>
        <w:br/>
        <w:t>vn -0.5943 -0.1379 -0.7924</w:t>
        <w:br/>
        <w:t>vn -0.5936 -0.0892 -0.7998</w:t>
        <w:br/>
        <w:t>vn 0.8047 -0.0435 -0.5921</w:t>
        <w:br/>
        <w:t>vn 0.5991 -0.0849 -0.7962</w:t>
        <w:br/>
        <w:t>vn 0.9341 -0.0628 -0.3515</w:t>
        <w:br/>
        <w:t>vn 0.9225 0.0535 -0.3823</w:t>
        <w:br/>
        <w:t>vn 0.9984 0.0293 -0.0478</w:t>
        <w:br/>
        <w:t>vn 0.9225 -0.0179 0.3856</w:t>
        <w:br/>
        <w:t>vn 0.6266 -0.0096 0.7793</w:t>
        <w:br/>
        <w:t>vn 0.5508 -0.0520 0.8330</w:t>
        <w:br/>
        <w:t>vn 0.9485 -0.1349 0.2868</w:t>
        <w:br/>
        <w:t>vn 0.9204 -0.2348 0.3126</w:t>
        <w:br/>
        <w:t>vn 0.6562 -0.0548 0.7526</w:t>
        <w:br/>
        <w:t>vn 0.9896 -0.1429 -0.0159</w:t>
        <w:br/>
        <w:t>vn 0.9677 -0.2512 -0.0200</w:t>
        <w:br/>
        <w:t>vn 0.9474 -0.1519 -0.2816</w:t>
        <w:br/>
        <w:t>vn 0.9283 -0.1838 -0.3234</w:t>
        <w:br/>
        <w:t>vn 0.9041 -0.1201 -0.4101</w:t>
        <w:br/>
        <w:t>vn 0.8207 -0.0764 -0.5663</w:t>
        <w:br/>
        <w:t>vn 0.7266 -0.1253 -0.6756</w:t>
        <w:br/>
        <w:t>vn 0.5858 -0.0551 -0.8086</w:t>
        <w:br/>
        <w:t>vn 0.5778 -0.0758 -0.8126</w:t>
        <w:br/>
        <w:t>vn 0.0319 -0.1689 -0.9851</w:t>
        <w:br/>
        <w:t>vn 0.0221 -0.1147 -0.9931</w:t>
        <w:br/>
        <w:t>vn 0.3413 -0.1052 -0.9341</w:t>
        <w:br/>
        <w:t>vn 0.3024 -0.1186 -0.9458</w:t>
        <w:br/>
        <w:t>vn -0.2643 -0.1400 -0.9542</w:t>
        <w:br/>
        <w:t>vn -0.3142 -0.0982 -0.9443</w:t>
        <w:br/>
        <w:t>vn -0.5936 -0.1055 -0.7978</w:t>
        <w:br/>
        <w:t>vn -0.5910 -0.0961 -0.8009</w:t>
        <w:br/>
        <w:t>vn -0.8450 -0.1478 -0.5140</w:t>
        <w:br/>
        <w:t>vn -0.8238 -0.1546 -0.5454</w:t>
        <w:br/>
        <w:t>vn -0.9804 -0.0899 -0.1751</w:t>
        <w:br/>
        <w:t>vn -0.9238 -0.2179 -0.3148</w:t>
        <w:br/>
        <w:t>vn -0.9990 -0.0433 0.0125</w:t>
        <w:br/>
        <w:t>vn -0.9916 0.0504 0.1188</w:t>
        <w:br/>
        <w:t>vn -0.9631 0.0527 0.2641</w:t>
        <w:br/>
        <w:t>vn -0.9565 -0.0605 0.2853</w:t>
        <w:br/>
        <w:t>vn -0.9933 -0.0929 0.0683</w:t>
        <w:br/>
        <w:t>vn -0.8700 0.0476 0.4908</w:t>
        <w:br/>
        <w:t>vn -0.5734 0.0913 0.8142</w:t>
        <w:br/>
        <w:t>vn -0.5048 0.0738 0.8601</w:t>
        <w:br/>
        <w:t>vn -0.8655 0.0051 0.5009</w:t>
        <w:br/>
        <w:t>vn 0.9400 -0.0672 0.3344</w:t>
        <w:br/>
        <w:t>vn 0.9949 -0.0898 -0.0452</w:t>
        <w:br/>
        <w:t>vn 0.9299 -0.0389 -0.3657</w:t>
        <w:br/>
        <w:t>vn -0.9123 -0.0219 0.4090</w:t>
        <w:br/>
        <w:t>vn -0.5218 0.0275 0.8526</w:t>
        <w:br/>
        <w:t>vn 0.0335 -0.1946 -0.9803</w:t>
        <w:br/>
        <w:t>vn -0.2348 -0.1567 -0.9593</w:t>
        <w:br/>
        <w:t>vn -0.8671 -0.0031 0.4981</w:t>
        <w:br/>
        <w:t>vn -0.9967 -0.0371 -0.0723</w:t>
        <w:br/>
        <w:t>vn -0.9719 -0.0804 0.2214</w:t>
        <w:br/>
        <w:t>vn 0.9728 0.0931 -0.2120</w:t>
        <w:br/>
        <w:t>vn 0.9953 -0.0689 -0.0686</w:t>
        <w:br/>
        <w:t>vn 0.9646 -0.0261 0.2625</w:t>
        <w:br/>
        <w:t>vn 0.6166 0.0958 0.7815</w:t>
        <w:br/>
        <w:t>vn -0.9616 0.0509 -0.2697</w:t>
        <w:br/>
        <w:t>vn -0.9764 -0.1040 -0.1895</w:t>
        <w:br/>
        <w:t>vn 0.7237 0.0695 -0.6866</w:t>
        <w:br/>
        <w:t>vn 0.5328 0.3722 -0.7600</w:t>
        <w:br/>
        <w:t>vn 0.2867 0.3553 -0.8897</w:t>
        <w:br/>
        <w:t>vn -0.9078 0.1009 -0.4072</w:t>
        <w:br/>
        <w:t>vn 0.8767 0.1660 -0.4515</w:t>
        <w:br/>
        <w:t>vn 0.9300 0.1441 -0.3382</w:t>
        <w:br/>
        <w:t>vn -0.7929 0.1791 -0.5825</w:t>
        <w:br/>
        <w:t>vn -0.5424 0.5765 0.6111</w:t>
        <w:br/>
        <w:t>vn -0.5734 0.5941 0.5642</w:t>
        <w:br/>
        <w:t>vn -0.9013 0.2084 0.3798</w:t>
        <w:br/>
        <w:t>vn -0.6787 0.6550 0.3322</w:t>
        <w:br/>
        <w:t>vn -0.7262 0.6672 0.1657</w:t>
        <w:br/>
        <w:t>vn -0.7451 0.6661 -0.0328</w:t>
        <w:br/>
        <w:t>vn -0.7092 0.3703 -0.5999</w:t>
        <w:br/>
        <w:t>vn -0.8310 0.2395 -0.5020</w:t>
        <w:br/>
        <w:t>vn -0.5801 0.7273 -0.3667</w:t>
        <w:br/>
        <w:t>vn -0.4949 0.7462 -0.4452</w:t>
        <w:br/>
        <w:t>vn -0.3805 0.7630 -0.5226</w:t>
        <w:br/>
        <w:t>vn -0.1437 0.7146 -0.6846</w:t>
        <w:br/>
        <w:t>vn 0.1034 0.6051 -0.7894</w:t>
        <w:br/>
        <w:t>vn 0.0276 0.5799 -0.8142</w:t>
        <w:br/>
        <w:t>vn -0.1439 0.5794 -0.8023</w:t>
        <w:br/>
        <w:t>vn 0.0967 0.3085 -0.9463</w:t>
        <w:br/>
        <w:t>vn 0.4084 0.7669 -0.4950</w:t>
        <w:br/>
        <w:t>vn 0.6320 0.3734 -0.6791</w:t>
        <w:br/>
        <w:t>vn 0.5397 0.3034 -0.7853</w:t>
        <w:br/>
        <w:t>vn 0.2878 0.8048 -0.5191</w:t>
        <w:br/>
        <w:t>vn 0.5406 0.7521 -0.3771</w:t>
        <w:br/>
        <w:t>vn 0.6911 0.7209 0.0520</w:t>
        <w:br/>
        <w:t>vn 0.9341 0.3538 0.0490</w:t>
        <w:br/>
        <w:t>vn 0.9622 0.2316 -0.1435</w:t>
        <w:br/>
        <w:t>vn 0.6837 0.7243 -0.0888</w:t>
        <w:br/>
        <w:t>vn 0.6615 0.7267 0.1852</w:t>
        <w:br/>
        <w:t>vn 0.7778 0.2827 0.5614</w:t>
        <w:br/>
        <w:t>vn 0.8245 0.2237 0.5198</w:t>
        <w:br/>
        <w:t>vn 0.5819 0.7020 0.4106</w:t>
        <w:br/>
        <w:t>vn 0.5681 0.6705 0.4772</w:t>
        <w:br/>
        <w:t>vn 0.2083 -0.1353 0.9687</w:t>
        <w:br/>
        <w:t>vn 0.1919 -0.0894 0.9773</w:t>
        <w:br/>
        <w:t>vn 0.1791 -0.0182 0.9837</w:t>
        <w:br/>
        <w:t>vn 0.1573 0.0307 0.9871</w:t>
        <w:br/>
        <w:t>vn 0.1516 0.0688 0.9860</w:t>
        <w:br/>
        <w:t>vn 0.1553 0.1722 0.9727</w:t>
        <w:br/>
        <w:t>vn 0.1828 0.3018 0.9357</w:t>
        <w:br/>
        <w:t>vn 0.1553 0.2526 0.9550</w:t>
        <w:br/>
        <w:t>vn 0.1828 0.3017 0.9357</w:t>
        <w:br/>
        <w:t>vn 0.2322 0.4689 0.8522</w:t>
        <w:br/>
        <w:t>vn 0.6420 0.3280 0.6930</w:t>
        <w:br/>
        <w:t>vn 0.2768 0.6752 0.6837</w:t>
        <w:br/>
        <w:t>vn 0.2505 0.5792 0.7757</w:t>
        <w:br/>
        <w:t>vn 0.2768 0.6753 0.6837</w:t>
        <w:br/>
        <w:t>vn 0.3061 0.8081 0.5033</w:t>
        <w:br/>
        <w:t>vn 0.2788 0.8938 0.3514</w:t>
        <w:br/>
        <w:t>vn 0.2154 0.9447 0.2474</w:t>
        <w:br/>
        <w:t>vn 0.2459 0.8903 0.3832</w:t>
        <w:br/>
        <w:t>vn 0.3895 0.6338 0.6683</w:t>
        <w:br/>
        <w:t>vn 0.4979 0.4194 0.7591</w:t>
        <w:br/>
        <w:t>vn 0.5927 0.2843 0.7536</w:t>
        <w:br/>
        <w:t>vn 0.6747 0.0800 0.7337</w:t>
        <w:br/>
        <w:t>vn 0.7056 -0.0979 0.7018</w:t>
        <w:br/>
        <w:t>vn 0.7063 -0.1841 0.6836</w:t>
        <w:br/>
        <w:t>vn 0.0197 -0.0960 0.9952</w:t>
        <w:br/>
        <w:t>vn -0.3985 -0.1576 0.9035</w:t>
        <w:br/>
        <w:t>vn -0.0242 -0.1290 0.9913</w:t>
        <w:br/>
        <w:t>vn -0.0932 -0.0714 0.9931</w:t>
        <w:br/>
        <w:t>vn -0.1310 0.0958 0.9867</w:t>
        <w:br/>
        <w:t>vn -0.1236 0.0268 0.9920</w:t>
        <w:br/>
        <w:t>vn -0.1434 0.1500 0.9782</w:t>
        <w:br/>
        <w:t>vn -0.1542 0.3114 0.9377</w:t>
        <w:br/>
        <w:t>vn -0.1539 0.5325 0.8323</w:t>
        <w:br/>
        <w:t>vn -0.1741 0.6671 0.7243</w:t>
        <w:br/>
        <w:t>vn -0.1807 0.7829 0.5954</w:t>
        <w:br/>
        <w:t>vn -0.1525 0.9056 0.3959</w:t>
        <w:br/>
        <w:t>vn -0.0962 0.9639 0.2483</w:t>
        <w:br/>
        <w:t>vn -0.1514 0.9197 0.3623</w:t>
        <w:br/>
        <w:t>vn -0.3777 0.6992 0.6071</w:t>
        <w:br/>
        <w:t>vn -0.5188 0.4945 0.6974</w:t>
        <w:br/>
        <w:t>vn -0.5708 0.4156 0.7082</w:t>
        <w:br/>
        <w:t>vn -0.6291 0.3090 0.7133</w:t>
        <w:br/>
        <w:t>vn -0.6879 0.1307 0.7139</w:t>
        <w:br/>
        <w:t>vn -0.7088 0.0076 0.7053</w:t>
        <w:br/>
        <w:t>vn 0.0323 0.7363 -0.6759</w:t>
        <w:br/>
        <w:t>vn 0.2859 0.3853 -0.8774</w:t>
        <w:br/>
        <w:t>vn -0.9694 0.2347 0.0712</w:t>
        <w:br/>
        <w:t>vn 0.9339 0.0005 -0.3575</w:t>
        <w:br/>
        <w:t>vn 0.2253 -0.1429 0.9637</w:t>
        <w:br/>
        <w:t>vn 0.2253 -0.1429 0.9638</w:t>
        <w:br/>
        <w:t>vn 0.0075 -0.1229 0.9924</w:t>
        <w:br/>
        <w:t>vn -0.0030 -0.1792 0.9838</w:t>
        <w:br/>
        <w:t>vn 0.3446 0.0768 0.9356</w:t>
        <w:br/>
        <w:t>vn 0.0111 0.0942 0.9955</w:t>
        <w:br/>
        <w:t>vn -0.0255 0.1263 0.9917</w:t>
        <w:br/>
        <w:t>vn -0.3341 0.0674 0.9401</w:t>
        <w:br/>
        <w:t>vn -0.4613 0.0442 0.8861</w:t>
        <w:br/>
        <w:t>vn -0.4331 -0.0098 0.9013</w:t>
        <w:br/>
        <w:t>vn 0.7389 0.1873 -0.6472</w:t>
        <w:br/>
        <w:t>vn 0.7568 0.2045 -0.6209</w:t>
        <w:br/>
        <w:t>vn 0.7209 0.2175 -0.6580</w:t>
        <w:br/>
        <w:t>vn 0.9783 0.1674 -0.1221</w:t>
        <w:br/>
        <w:t>vn 0.9828 0.1170 -0.1430</w:t>
        <w:br/>
        <w:t>vn 0.9179 0.1582 -0.3638</w:t>
        <w:br/>
        <w:t>vn 0.7929 0.1096 0.5994</w:t>
        <w:br/>
        <w:t>vn 0.7597 0.0881 0.6443</w:t>
        <w:br/>
        <w:t>vn 0.8468 0.1290 0.5160</w:t>
        <w:br/>
        <w:t>vn 0.9788 0.1557 0.1333</w:t>
        <w:br/>
        <w:t>vn 0.5084 -0.0109 0.8611</w:t>
        <w:br/>
        <w:t>vn 0.5306 0.0626 0.8453</w:t>
        <w:br/>
        <w:t>vn 0.6766 0.0547 0.7344</w:t>
        <w:br/>
        <w:t>vn -0.7459 0.1294 0.6533</w:t>
        <w:br/>
        <w:t>vn -0.6877 0.1196 0.7160</w:t>
        <w:br/>
        <w:t>vn -0.5703 0.0677 0.8187</w:t>
        <w:br/>
        <w:t>vn -0.8432 0.1612 0.5128</w:t>
        <w:br/>
        <w:t>vn -0.9875 0.1577 0.0012</w:t>
        <w:br/>
        <w:t>vn -0.9919 0.1213 -0.0368</w:t>
        <w:br/>
        <w:t>vn -0.9775 0.1522 0.1463</w:t>
        <w:br/>
        <w:t>vn -0.9753 0.1230 -0.1835</w:t>
        <w:br/>
        <w:t>vn -0.8440 0.1661 -0.5100</w:t>
        <w:br/>
        <w:t>vn -0.8392 0.1734 -0.5155</w:t>
        <w:br/>
        <w:t>vn -0.8600 0.1573 -0.4854</w:t>
        <w:br/>
        <w:t>vn 0.7632 0.2215 -0.6070</w:t>
        <w:br/>
        <w:t>vn 0.8316 0.2087 -0.5146</w:t>
        <w:br/>
        <w:t>vn 0.7595 0.1630 -0.6297</w:t>
        <w:br/>
        <w:t>vn 0.9648 0.2351 -0.1174</w:t>
        <w:br/>
        <w:t>vn 0.8416 0.1767 -0.5104</w:t>
        <w:br/>
        <w:t>vn 0.9452 0.1871 0.2675</w:t>
        <w:br/>
        <w:t>vn 0.8248 0.1281 0.5507</w:t>
        <w:br/>
        <w:t>vn 0.9289 0.1626 0.3328</w:t>
        <w:br/>
        <w:t>vn 0.5637 0.0906 0.8210</w:t>
        <w:br/>
        <w:t>vn 0.0453 0.0698 0.9965</w:t>
        <w:br/>
        <w:t>vn -0.7969 0.1172 0.5926</w:t>
        <w:br/>
        <w:t>vn -0.4991 0.0807 0.8628</w:t>
        <w:br/>
        <w:t>vn -0.9349 0.1379 0.3269</w:t>
        <w:br/>
        <w:t>vn -0.9290 0.1778 0.3245</w:t>
        <w:br/>
        <w:t>vn -0.9891 0.1444 0.0302</w:t>
        <w:br/>
        <w:t>vn -0.9345 0.1271 -0.3326</w:t>
        <w:br/>
        <w:t>vn -0.9299 0.1486 -0.3364</w:t>
        <w:br/>
        <w:t>vn -0.8716 0.1085 -0.4780</w:t>
        <w:br/>
        <w:t>vn 0.8182 0.1611 -0.5519</w:t>
        <w:br/>
        <w:t>vn 0.8540 0.2046 -0.4784</w:t>
        <w:br/>
        <w:t>vn 0.9529 0.2769 -0.1237</w:t>
        <w:br/>
        <w:t>vn 0.9499 0.2140 0.2277</w:t>
        <w:br/>
        <w:t>vn 0.8380 0.1332 0.5292</w:t>
        <w:br/>
        <w:t>vn 0.5772 0.0901 0.8116</w:t>
        <w:br/>
        <w:t>vn 0.0512 0.0930 0.9943</w:t>
        <w:br/>
        <w:t>vn -0.8069 0.1142 0.5795</w:t>
        <w:br/>
        <w:t>vn -0.5109 0.1081 0.8528</w:t>
        <w:br/>
        <w:t>vn -0.9392 0.0953 0.3298</w:t>
        <w:br/>
        <w:t>vn -0.9950 0.0940 0.0326</w:t>
        <w:br/>
        <w:t>vn -0.9526 0.1127 -0.2824</w:t>
        <w:br/>
        <w:t>vn -0.9067 0.1187 -0.4047</w:t>
        <w:br/>
        <w:t>vn -0.8988 0.0930 -0.4284</w:t>
        <w:br/>
        <w:t>vn -0.8160 0.2718 0.5102</w:t>
        <w:br/>
        <w:t>vn -0.6332 0.6249 0.4567</w:t>
        <w:br/>
        <w:t>vn 0.8518 0.1683 -0.4961</w:t>
        <w:br/>
        <w:t>vn 0.9187 0.1596 0.3613</w:t>
        <w:br/>
        <w:t>vn -0.8980 0.3052 -0.3171</w:t>
        <w:br/>
        <w:t>vn -0.6788 0.6979 -0.2286</w:t>
        <w:br/>
        <w:t>vn 0.6367 0.7387 -0.2214</w:t>
        <w:br/>
        <w:t>vn 0.8941 0.3274 -0.3055</w:t>
        <w:br/>
        <w:t>vn -0.9356 0.1667 0.3113</w:t>
        <w:br/>
        <w:t>vn 0.6175 0.7301 0.2927</w:t>
        <w:br/>
        <w:t>vn 0.8598 0.3642 0.3579</w:t>
        <w:br/>
        <w:t>vn -0.9311 0.1146 -0.3462</w:t>
        <w:br/>
        <w:t>vn 0.8592 0.0882 -0.5039</w:t>
        <w:br/>
        <w:t>vn 0.9057 -0.1518 0.3957</w:t>
        <w:br/>
        <w:t>vn 0.8916 -0.0169 -0.4526</w:t>
        <w:br/>
        <w:t>vn 0.9400 -0.1164 -0.3207</w:t>
        <w:br/>
        <w:t>vn 0.9254 -0.1733 -0.3369</w:t>
        <w:br/>
        <w:t>vn 0.0001 -1.0000 0.0000</w:t>
        <w:br/>
        <w:t>vn 0.0003 -1.0000 0.0007</w:t>
        <w:br/>
        <w:t>vn 0.0003 -1.0000 0.0006</w:t>
        <w:br/>
        <w:t>vn 0.0004 -1.0000 -0.0002</w:t>
        <w:br/>
        <w:t>vn 0.0004 -1.0000 -0.0004</w:t>
        <w:br/>
        <w:t>vn 0.0002 -1.0000 -0.0009</w:t>
        <w:br/>
        <w:t>vn 0.0002 -1.0000 -0.0010</w:t>
        <w:br/>
        <w:t>vn -0.0001 -1.0000 0.0003</w:t>
        <w:br/>
        <w:t>vn -0.0001 -1.0000 0.0005</w:t>
        <w:br/>
        <w:t>vn -0.0002 -1.0000 0.0011</w:t>
        <w:br/>
        <w:t>vn -0.0001 -1.0000 0.0008</w:t>
        <w:br/>
        <w:t>vn -0.0003 -1.0000 0.0009</w:t>
        <w:br/>
        <w:t>vn -0.0002 -1.0000 0.0009</w:t>
        <w:br/>
        <w:t>vn 0.9811 0.0000 -0.1933</w:t>
        <w:br/>
        <w:t>vn 0.9998 0.0000 0.0221</w:t>
        <w:br/>
        <w:t>vn 0.9998 0.0000 -0.0178</w:t>
        <w:br/>
        <w:t>vn 0.9837 0.0000 -0.1796</w:t>
        <w:br/>
        <w:t>vn 0.8991 0.0000 0.4377</w:t>
        <w:br/>
        <w:t>vn 0.9877 0.0000 0.1564</w:t>
        <w:br/>
        <w:t>vn 0.7110 0.0041 0.7032</w:t>
        <w:br/>
        <w:t>vn 0.4098 0.0000 -0.9122</w:t>
        <w:br/>
        <w:t>vn 0.6963 0.0000 -0.7177</w:t>
        <w:br/>
        <w:t>vn 0.6962 0.0000 -0.7178</w:t>
        <w:br/>
        <w:t>vn 0.9868 0.0000 -0.1619</w:t>
        <w:br/>
        <w:t>vn 0.8966 0.0000 -0.4428</w:t>
        <w:br/>
        <w:t>vn 0.8967 0.0000 -0.4427</w:t>
        <w:br/>
        <w:t>vn 0.9890 -0.0000 0.1481</w:t>
        <w:br/>
        <w:t>vn 0.9985 -0.0000 0.0541</w:t>
        <w:br/>
        <w:t>vn 0.4931 0.0058 0.8700</w:t>
        <w:br/>
        <w:t>vn 0.5989 0.2348 0.7657</w:t>
        <w:br/>
        <w:t>vn 0.9891 0.0000 0.1473</w:t>
        <w:br/>
        <w:t>vn 0.9576 0.0000 -0.2881</w:t>
        <w:br/>
        <w:t>vn -0.8502 0.0000 0.5265</w:t>
        <w:br/>
        <w:t>vn -0.6987 -0.0000 0.7154</w:t>
        <w:br/>
        <w:t>vn -0.9447 0.0000 0.3278</w:t>
        <w:br/>
        <w:t>vn -0.9961 0.0000 -0.0878</w:t>
        <w:br/>
        <w:t>vn -0.9936 0.0000 0.1128</w:t>
        <w:br/>
        <w:t>vn -0.9985 -0.0000 -0.0556</w:t>
        <w:br/>
        <w:t>vn -0.9890 -0.0000 -0.1480</w:t>
        <w:br/>
        <w:t>vn -0.9998 -0.0000 0.0194</w:t>
        <w:br/>
        <w:t>vn -0.9994 0.0000 -0.0336</w:t>
        <w:br/>
        <w:t>vn -0.9765 0.0000 -0.2157</w:t>
        <w:br/>
        <w:t>vn -0.8622 0.0000 -0.5066</w:t>
        <w:br/>
        <w:t>vn -0.1376 0.0000 -0.9905</w:t>
        <w:br/>
        <w:t>vn -0.4146 0.0000 -0.9100</w:t>
        <w:br/>
        <w:t>vn -0.4147 0.0000 -0.9100</w:t>
        <w:br/>
        <w:t>vn -0.1403 0.4136 0.8996</w:t>
        <w:br/>
        <w:t>vn 0.0100 -0.0024 0.9999</w:t>
        <w:br/>
        <w:t>vn -0.2394 -0.0039 0.9709</w:t>
        <w:br/>
        <w:t>vn -0.3145 0.4146 0.8539</w:t>
        <w:br/>
        <w:t>vn -1.0000 -0.0000 0.0068</w:t>
        <w:br/>
        <w:t>vn -0.6620 0.0000 -0.7495</w:t>
        <w:br/>
        <w:t>vn -0.6619 0.0000 -0.7496</w:t>
        <w:br/>
        <w:t>vn -0.9819 0.0000 -0.1893</w:t>
        <w:br/>
        <w:t>vn 0.2627 0.0020 0.9649</w:t>
        <w:br/>
        <w:t>vn 0.4392 0.3500 0.8274</w:t>
        <w:br/>
        <w:t>vn 0.5427 0.3519 0.7627</w:t>
        <w:br/>
        <w:t>vn -0.4907 0.0007 0.8713</w:t>
        <w:br/>
        <w:t>vn -0.5348 0.2996 0.7901</w:t>
        <w:br/>
        <w:t>vn 0.0756 0.4075 0.9101</w:t>
        <w:br/>
        <w:t>vn 0.2795 0.3758 0.8835</w:t>
        <w:br/>
        <w:t>vn -0.3865 0.2717 0.8813</w:t>
        <w:br/>
        <w:t>vn -0.0003 -1.0000 0.0008</w:t>
        <w:br/>
        <w:t>vn -0.0003 -1.0000 0.0005</w:t>
        <w:br/>
        <w:t>vn 0.1300 0.0000 -0.9915</w:t>
        <w:br/>
        <w:t>vn 0.5368 0.3504 0.7675</w:t>
        <w:br/>
        <w:t>vn 0.4211 0.0000 0.9070</w:t>
        <w:br/>
        <w:t>vn 0.5875 0.3525 0.7284</w:t>
        <w:br/>
        <w:t>vn 0.4340 0.3495 0.8303</w:t>
        <w:br/>
        <w:t>vn 0.3160 0.0000 0.9488</w:t>
        <w:br/>
        <w:t>vn -0.3244 0.4125 0.8512</w:t>
        <w:br/>
        <w:t>vn -0.1878 -0.0097 0.9822</w:t>
        <w:br/>
        <w:t>vn -0.0464 0.0000 0.9989</w:t>
        <w:br/>
        <w:t>vn -0.1375 0.4165 0.8987</w:t>
        <w:br/>
        <w:t>vn -0.3923 0.2570 0.8832</w:t>
        <w:br/>
        <w:t>vn -0.3079 -0.0279 0.9510</w:t>
        <w:br/>
        <w:t>vn -0.3663 -0.0363 0.9298</w:t>
        <w:br/>
        <w:t>vn -0.4583 0.8005 0.3862</w:t>
        <w:br/>
        <w:t>vn 0.2901 0.3762 0.8799</w:t>
        <w:br/>
        <w:t>vn 0.2189 0.0000 0.9758</w:t>
        <w:br/>
        <w:t>vn 0.0949 0.0000 0.9955</w:t>
        <w:br/>
        <w:t>vn 0.0888 0.4095 0.9080</w:t>
        <w:br/>
        <w:t>vn 0.2795 0.3758 0.8836</w:t>
        <w:br/>
        <w:t>vn -0.3865 0.2718 0.8813</w:t>
        <w:br/>
        <w:t>vn -0.7105 0.7031 0.0268</w:t>
        <w:br/>
        <w:t>vn -0.6148 0.7697 0.1721</w:t>
        <w:br/>
        <w:t>vn -0.4873 0.8657 0.1149</w:t>
        <w:br/>
        <w:t>vn -0.5362 0.8436 0.0287</w:t>
        <w:br/>
        <w:t>vn 0.2477 0.9564 0.1549</w:t>
        <w:br/>
        <w:t>vn 0.2830 0.9320 0.2266</w:t>
        <w:br/>
        <w:t>vn 0.4976 0.8480 0.1823</w:t>
        <w:br/>
        <w:t>vn 0.4054 0.9054 0.1263</w:t>
        <w:br/>
        <w:t>vn -0.9825 0.1722 0.0712</w:t>
        <w:br/>
        <w:t>vn -0.9971 0.0033 0.0766</w:t>
        <w:br/>
        <w:t>vn -0.9729 -0.0216 0.2301</w:t>
        <w:br/>
        <w:t>vn -0.9652 0.1463 0.2167</w:t>
        <w:br/>
        <w:t>vn -0.8808 -0.0511 0.4708</w:t>
        <w:br/>
        <w:t>vn -0.8848 0.1039 0.4543</w:t>
        <w:br/>
        <w:t>vn -0.7314 -0.0688 0.6784</w:t>
        <w:br/>
        <w:t>vn -0.7325 0.0987 0.6736</w:t>
        <w:br/>
        <w:t>vn 0.9752 -0.2181 0.0369</w:t>
        <w:br/>
        <w:t>vn 0.9710 -0.2316 -0.0591</w:t>
        <w:br/>
        <w:t>vn 0.9953 -0.0879 -0.0406</w:t>
        <w:br/>
        <w:t>vn 0.9968 -0.0639 0.0472</w:t>
        <w:br/>
        <w:t>vn 0.9645 -0.0048 0.2642</w:t>
        <w:br/>
        <w:t>vn 0.9478 -0.1751 0.2664</w:t>
        <w:br/>
        <w:t>vn 0.8221 -0.0905 0.5621</w:t>
        <w:br/>
        <w:t>vn 0.8255 0.0816 0.5585</w:t>
        <w:br/>
        <w:t>vn 0.5071 0.1552 0.8478</w:t>
        <w:br/>
        <w:t>vn 0.5149 -0.0151 0.8571</w:t>
        <w:br/>
        <w:t>vn -0.5508 0.8346 -0.0067</w:t>
        <w:br/>
        <w:t>vn -0.7230 0.6890 -0.0495</w:t>
        <w:br/>
        <w:t>vn -0.4481 0.8768 0.1746</w:t>
        <w:br/>
        <w:t>vn -0.3701 0.9267 0.0648</w:t>
        <w:br/>
        <w:t>vn -0.1277 0.9815 0.1427</w:t>
        <w:br/>
        <w:t>vn -0.1790 0.9469 0.2672</w:t>
        <w:br/>
        <w:t>vn 0.2660 0.9462 0.1845</w:t>
        <w:br/>
        <w:t>vn 0.4435 0.8859 0.1358</w:t>
        <w:br/>
        <w:t>vn 0.5005 0.8392 0.2128</w:t>
        <w:br/>
        <w:t>vn 0.2889 0.9144 0.2837</w:t>
        <w:br/>
        <w:t>vn 0.5932 0.8013 0.0781</w:t>
        <w:br/>
        <w:t>vn 0.6127 0.7737 0.1612</w:t>
        <w:br/>
        <w:t>vn -0.4150 -0.0552 0.9081</w:t>
        <w:br/>
        <w:t>vn -0.3954 0.1388 0.9080</w:t>
        <w:br/>
        <w:t>vn -0.3938 0.8772 0.2745</w:t>
        <w:br/>
        <w:t>vn -0.1165 0.9472 0.2987</w:t>
        <w:br/>
        <w:t>vn -0.0684 0.9808 0.1829</w:t>
        <w:br/>
        <w:t>vn -0.2936 0.9435 0.1534</w:t>
        <w:br/>
        <w:t>vn 0.5567 0.8248 0.0990</w:t>
        <w:br/>
        <w:t>vn 0.6745 0.7290 0.1169</w:t>
        <w:br/>
        <w:t>vn -0.7229 0.0154 0.6908</w:t>
        <w:br/>
        <w:t>vn -0.4687 0.0454 0.8822</w:t>
        <w:br/>
        <w:t>vn -0.4661 0.0137 0.8846</w:t>
        <w:br/>
        <w:t>vn -0.7154 -0.0071 0.6987</w:t>
        <w:br/>
        <w:t>vn 0.7602 0.0404 0.6484</w:t>
        <w:br/>
        <w:t>vn 0.8223 0.0289 0.5683</w:t>
        <w:br/>
        <w:t>vn 0.8071 -0.0289 0.5897</w:t>
        <w:br/>
        <w:t>vn 0.7421 -0.0146 0.6701</w:t>
        <w:br/>
        <w:t>vn -0.7940 -0.0205 0.6076</w:t>
        <w:br/>
        <w:t>vn -0.7955 0.0059 0.6059</w:t>
        <w:br/>
        <w:t>vn -0.4657 -0.0984 0.8795</w:t>
        <w:br/>
        <w:t>vn -0.7026 -0.0979 0.7048</w:t>
        <w:br/>
        <w:t>vn -0.7770 -0.0993 0.6217</w:t>
        <w:br/>
        <w:t>vn 0.7851 -0.0903 0.6128</w:t>
        <w:br/>
        <w:t>vn 0.7213 -0.0827 0.6877</w:t>
        <w:br/>
        <w:t>vn -0.7732 0.4917 0.4006</w:t>
        <w:br/>
        <w:t>vn -0.7288 0.6188 0.2931</w:t>
        <w:br/>
        <w:t>vn -0.6267 0.6836 0.3740</w:t>
        <w:br/>
        <w:t>vn -0.6857 0.5259 0.5033</w:t>
        <w:br/>
        <w:t>vn 0.5724 0.7586 0.3111</w:t>
        <w:br/>
        <w:t>vn 0.6783 0.6977 0.2305</w:t>
        <w:br/>
        <w:t>vn 0.7143 0.6398 0.2836</w:t>
        <w:br/>
        <w:t>vn 0.6346 0.6919 0.3444</w:t>
        <w:br/>
        <w:t>vn 0.7240 0.5827 0.3690</w:t>
        <w:br/>
        <w:t>vn 0.7555 0.4790 0.4470</w:t>
        <w:br/>
        <w:t>vn 0.7313 0.4734 0.4911</w:t>
        <w:br/>
        <w:t>vn 0.6785 0.6078 0.4125</w:t>
        <w:br/>
        <w:t>vn -0.7404 0.4486 0.5005</w:t>
        <w:br/>
        <w:t>vn -0.8233 0.4095 0.3930</w:t>
        <w:br/>
        <w:t>vn 0.7972 0.2710 0.5394</w:t>
        <w:br/>
        <w:t>vn 0.7636 0.2844 0.5797</w:t>
        <w:br/>
        <w:t>vn 0.8130 0.1551 0.5613</w:t>
        <w:br/>
        <w:t>vn 0.8230 0.1025 0.5587</w:t>
        <w:br/>
        <w:t>vn 0.7635 0.1193 0.6347</w:t>
        <w:br/>
        <w:t>vn 0.7575 0.1742 0.6291</w:t>
        <w:br/>
        <w:t>vn -0.8459 0.3373 0.4131</w:t>
        <w:br/>
        <w:t>vn -0.7553 0.4227 0.5008</w:t>
        <w:br/>
        <w:t>vn -0.7659 0.1495 0.6253</w:t>
        <w:br/>
        <w:t>vn -0.8415 0.1196 0.5269</w:t>
        <w:br/>
        <w:t>vn -0.8505 0.2475 0.4641</w:t>
        <w:br/>
        <w:t>vn -0.7604 0.2791 0.5864</w:t>
        <w:br/>
        <w:t>vn -0.2658 0.8536 0.4479</w:t>
        <w:br/>
        <w:t>vn -0.3509 0.7896 0.5034</w:t>
        <w:br/>
        <w:t>vn -0.5395 0.7901 0.2911</w:t>
        <w:br/>
        <w:t>vn -0.5763 0.8094 0.1135</w:t>
        <w:br/>
        <w:t>vn -0.6595 0.7250 0.1986</w:t>
        <w:br/>
        <w:t>vn 0.5000 -0.0813 0.8622</w:t>
        <w:br/>
        <w:t>vn 0.5075 0.0057 0.8616</w:t>
        <w:br/>
        <w:t>vn 0.5135 0.0587 0.8561</w:t>
        <w:br/>
        <w:t>vn 0.4326 0.7758 0.4592</w:t>
        <w:br/>
        <w:t>vn 0.3582 0.8206 0.4454</w:t>
        <w:br/>
        <w:t>vn 0.5078 0.6653 0.5473</w:t>
        <w:br/>
        <w:t>vn 0.5722 0.5011 0.6492</w:t>
        <w:br/>
        <w:t>vn 0.5669 0.4265 0.7047</w:t>
        <w:br/>
        <w:t>vn 0.5449 0.1407 0.8266</w:t>
        <w:br/>
        <w:t>vn 0.5307 0.2417 0.8124</w:t>
        <w:br/>
        <w:t>vn -0.4550 0.3246 0.8292</w:t>
        <w:br/>
        <w:t>vn -0.4982 0.1688 0.8505</w:t>
        <w:br/>
        <w:t>vn -0.3870 0.5321 0.7531</w:t>
        <w:br/>
        <w:t>vn -0.4106 0.6035 0.6836</w:t>
        <w:br/>
        <w:t>vn -0.3757 0.6134 0.6947</w:t>
        <w:br/>
        <w:t>vn 0.0695 0.1720 0.9826</w:t>
        <w:br/>
        <w:t>vn 0.0546 -0.0118 0.9984</w:t>
        <w:br/>
        <w:t>vn 0.1126 0.9770 0.1809</w:t>
        <w:br/>
        <w:t>vn 0.1018 0.9589 0.2649</w:t>
        <w:br/>
        <w:t>vn 0.0759 0.9498 0.3036</w:t>
        <w:br/>
        <w:t>vn 0.0920 0.9790 0.1821</w:t>
        <w:br/>
        <w:t>vn 0.0699 0.8551 0.5137</w:t>
        <w:br/>
        <w:t>vn 0.0674 0.8368 0.5433</w:t>
        <w:br/>
        <w:t>vn 0.1244 0.6874 0.7156</w:t>
        <w:br/>
        <w:t>vn 0.1726 0.5466 0.8194</w:t>
        <w:br/>
        <w:t>vn 0.1218 0.6206 0.7746</w:t>
        <w:br/>
        <w:t>vn 0.0458 0.1551 0.9868</w:t>
        <w:br/>
        <w:t>vn 0.0647 0.3163 0.9464</w:t>
        <w:br/>
        <w:t>vn 0.0185 0.0665 0.9976</w:t>
        <w:br/>
        <w:t>vn 0.0194 0.0168 0.9997</w:t>
        <w:br/>
        <w:t>vn 0.0193 -0.0967 0.9951</w:t>
        <w:br/>
        <w:t>vn 0.5886 0.8047 0.0777</w:t>
        <w:br/>
        <w:t>vn 0.7470 0.6617 0.0640</w:t>
        <w:br/>
        <w:t>vn 0.7563 0.6526 0.0460</w:t>
        <w:br/>
        <w:t>vn -0.3002 0.9498 0.0880</w:t>
        <w:br/>
        <w:t>vn -0.0855 0.9837 0.1579</w:t>
        <w:br/>
        <w:t>vn 0.1135 0.9760 0.1861</w:t>
        <w:br/>
        <w:t>vn 0.2597 0.9497 0.1750</w:t>
        <w:br/>
        <w:t>vn 0.4024 0.9063 0.1293</w:t>
        <w:br/>
        <w:t>vn 0.8221 0.0419 0.5677</w:t>
        <w:br/>
        <w:t>vn 0.7643 0.0505 0.6429</w:t>
        <w:br/>
        <w:t>vn 0.5365 0.1004 0.8379</w:t>
        <w:br/>
        <w:t>vn 0.0245 0.1648 0.9860</w:t>
        <w:br/>
        <w:t>vn -0.5005 0.1326 0.8555</w:t>
        <w:br/>
        <w:t>vn -0.7446 0.0475 0.6658</w:t>
        <w:br/>
        <w:t>vn -0.8075 0.0090 0.5898</w:t>
        <w:br/>
        <w:t>vn 0.3258 -0.2463 0.9128</w:t>
        <w:br/>
        <w:t>vn 0.0183 -0.2173 0.9759</w:t>
        <w:br/>
        <w:t>vn 0.5059 -0.1901 0.8414</w:t>
        <w:br/>
        <w:t>vn 0.8315 0.1217 0.5421</w:t>
        <w:br/>
        <w:t>vn 0.7008 -0.1684 0.6931</w:t>
        <w:br/>
        <w:t>vn 0.7449 -0.1850 0.6410</w:t>
        <w:br/>
        <w:t>vn -0.6944 0.1282 0.7081</w:t>
        <w:br/>
        <w:t>vn -0.6898 -0.1826 0.7006</w:t>
        <w:br/>
        <w:t>vn -0.4750 -0.1950 0.8581</w:t>
        <w:br/>
        <w:t>vn -0.7426 -0.1949 0.6407</w:t>
        <w:br/>
        <w:t>vn 0.7125 0.1398 0.6876</w:t>
        <w:br/>
        <w:t>vn -0.8143 0.0944 0.5727</w:t>
        <w:br/>
        <w:t>vn -0.2873 -0.2382 0.9277</w:t>
        <w:br/>
        <w:t>vn 0.7892 0.5937 0.1569</w:t>
        <w:br/>
        <w:t>vn 0.7791 0.5839 0.2283</w:t>
        <w:br/>
        <w:t>vn 0.8589 0.2081 0.4680</w:t>
        <w:br/>
        <w:t>vn 0.6499 0.6237 0.4344</w:t>
        <w:br/>
        <w:t>vn 0.5175 0.7054 0.4844</w:t>
        <w:br/>
        <w:t>vn 0.6098 0.4489 0.6532</w:t>
        <w:br/>
        <w:t>vn 0.2963 0.7830 0.5469</w:t>
        <w:br/>
        <w:t>vn 0.2962 0.7830 0.5469</w:t>
        <w:br/>
        <w:t>vn -0.5562 0.2917 0.7781</w:t>
        <w:br/>
        <w:t>vn -0.2533 0.7902 0.5580</w:t>
        <w:br/>
        <w:t>vn -0.4762 0.7177 0.5080</w:t>
        <w:br/>
        <w:t>vn -0.6355 0.6060 0.4784</w:t>
        <w:br/>
        <w:t>vn -0.7777 0.5493 0.3056</w:t>
        <w:br/>
        <w:t>vn -0.9040 0.3692 -0.2157</w:t>
        <w:br/>
        <w:t>vn -0.8484 0.1789 0.4982</w:t>
        <w:br/>
        <w:t>vn 0.7378 0.5767 0.3506</w:t>
        <w:br/>
        <w:t>vn 0.7907 0.2148 0.5733</w:t>
        <w:br/>
        <w:t>vn 0.0109 0.8092 0.5875</w:t>
        <w:br/>
        <w:t>vn -0.7677 0.1838 0.6138</w:t>
        <w:br/>
        <w:t>vn -0.7294 0.5410 0.4186</w:t>
        <w:br/>
        <w:t>vn 0.0036 -0.2421 0.9703</w:t>
        <w:br/>
        <w:t>vn 0.4616 -0.2233 0.8585</w:t>
        <w:br/>
        <w:t>vn 0.7376 0.2542 -0.6256</w:t>
        <w:br/>
        <w:t>vn 0.7557 0.2211 -0.6165</w:t>
        <w:br/>
        <w:t>vn 0.7651 0.2454 -0.5953</w:t>
        <w:br/>
        <w:t>vn 0.6957 0.2289 -0.6809</w:t>
        <w:br/>
        <w:t>vn 0.6632 0.2691 -0.6984</w:t>
        <w:br/>
        <w:t>vn 0.6038 0.2688 -0.7505</w:t>
        <w:br/>
        <w:t>vn 0.4973 0.2356 -0.8350</w:t>
        <w:br/>
        <w:t>vn 0.4579 0.2751 -0.8454</w:t>
        <w:br/>
        <w:t>vn 0.2864 0.2895 -0.9133</w:t>
        <w:br/>
        <w:t>vn -0.0001 0.2411 -0.9705</w:t>
        <w:br/>
        <w:t>vn -0.0062 0.2752 -0.9614</w:t>
        <w:br/>
        <w:t>vn -0.2974 0.2857 -0.9110</w:t>
        <w:br/>
        <w:t>vn -0.4971 0.2223 -0.8388</w:t>
        <w:br/>
        <w:t>vn -0.4889 0.2677 -0.8302</w:t>
        <w:br/>
        <w:t>vn -0.6106 0.2644 -0.7465</w:t>
        <w:br/>
        <w:t>vn -0.6889 0.2073 -0.6945</w:t>
        <w:br/>
        <w:t>vn -0.7854 0.1858 -0.5905</w:t>
        <w:br/>
        <w:t>vn -0.7465 0.1831 -0.6397</w:t>
        <w:br/>
        <w:t>vn -0.7447 0.2205 -0.6299</w:t>
        <w:br/>
        <w:t>vn -0.6917 0.2516 -0.6770</w:t>
        <w:br/>
        <w:t>vn 0.7288 0.1106 -0.6757</w:t>
        <w:br/>
        <w:t>vn 0.7619 0.1129 -0.6378</w:t>
        <w:br/>
        <w:t>vn 0.5316 0.1024 -0.8408</w:t>
        <w:br/>
        <w:t>vn -0.0085 0.0905 -0.9959</w:t>
        <w:br/>
        <w:t>vn -0.5270 0.0782 -0.8463</w:t>
        <w:br/>
        <w:t>vn -0.7135 0.0866 -0.6952</w:t>
        <w:br/>
        <w:t>vn -0.7511 0.0959 -0.6532</w:t>
        <w:br/>
        <w:t>vn 0.7329 0.0193 -0.6801</w:t>
        <w:br/>
        <w:t>vn 0.7590 0.0169 -0.6508</w:t>
        <w:br/>
        <w:t>vn 0.5315 0.0116 -0.8470</w:t>
        <w:br/>
        <w:t>vn -0.0270 0.0018 -0.9996</w:t>
        <w:br/>
        <w:t>vn -0.5472 0.0054 -0.8370</w:t>
        <w:br/>
        <w:t>vn -0.7356 0.0203 -0.6771</w:t>
        <w:br/>
        <w:t>vn -0.7744 0.0324 -0.6319</w:t>
        <w:br/>
        <w:t>vn -0.7332 0.0896 -0.6741</w:t>
        <w:br/>
        <w:t>vn -0.7857 0.0870 -0.6125</w:t>
        <w:br/>
        <w:t>vn -0.9040 0.3692 -0.2156</w:t>
        <w:br/>
        <w:t>vn -0.6422 0.0477 -0.7651</w:t>
        <w:br/>
        <w:t>vn -0.5605 -0.0762 -0.8246</w:t>
        <w:br/>
        <w:t>vn 0.6110 0.0572 -0.7896</w:t>
        <w:br/>
        <w:t>vn 0.6193 0.0894 -0.7801</w:t>
        <w:br/>
        <w:t>vn 0.6192 0.0894 -0.7801</w:t>
        <w:br/>
        <w:t>vn 0.5745 -0.0002 -0.8185</w:t>
        <w:br/>
        <w:t>vn 0.5309 -0.0289 -0.8470</w:t>
        <w:br/>
        <w:t>vn 0.7499 -0.0350 -0.6606</w:t>
        <w:br/>
        <w:t>vn 0.7286 -0.0285 -0.6843</w:t>
        <w:br/>
        <w:t>vn 0.5245 -0.0407 -0.8504</w:t>
        <w:br/>
        <w:t>vn -0.0398 -0.0552 -0.9977</w:t>
        <w:br/>
        <w:t>vn -0.5552 -0.0419 -0.8306</w:t>
        <w:br/>
        <w:t>vn -0.7449 -0.0172 -0.6670</w:t>
        <w:br/>
        <w:t>vn -0.7846 0.0017 -0.6200</w:t>
        <w:br/>
        <w:t>vn -0.5102 -0.1553 -0.8459</w:t>
        <w:br/>
        <w:t>vn 0.5156 -0.0324 -0.8562</w:t>
        <w:br/>
        <w:t>vn -0.8163 0.5725 0.0765</w:t>
        <w:br/>
        <w:t>vn -0.9029 0.4008 0.1554</w:t>
        <w:br/>
        <w:t>vn -0.8436 0.3848 0.3746</w:t>
        <w:br/>
        <w:t>vn -0.7467 0.6111 0.2628</w:t>
        <w:br/>
        <w:t>vn -0.8236 0.5667 -0.0238</w:t>
        <w:br/>
        <w:t>vn -0.9093 0.4149 0.0328</w:t>
        <w:br/>
        <w:t>vn -0.6759 0.4381 0.5926</w:t>
        <w:br/>
        <w:t>vn -0.5468 0.7156 0.4348</w:t>
        <w:br/>
        <w:t>vn -0.2185 0.8135 0.5389</w:t>
        <w:br/>
        <w:t>vn -0.3222 0.5270 0.7864</w:t>
        <w:br/>
        <w:t>vn 0.8931 0.4479 0.0423</w:t>
        <w:br/>
        <w:t>vn 0.8778 0.4735 0.0730</w:t>
        <w:br/>
        <w:t>vn 0.9731 0.2206 0.0660</w:t>
        <w:br/>
        <w:t>vn 0.9835 0.1810 0.0068</w:t>
        <w:br/>
        <w:t>vn 0.9237 0.3087 0.2267</w:t>
        <w:br/>
        <w:t>vn 0.8143 0.5563 0.1658</w:t>
        <w:br/>
        <w:t>vn 0.7719 0.4233 0.4744</w:t>
        <w:br/>
        <w:t>vn 0.6471 0.6925 0.3188</w:t>
        <w:br/>
        <w:t>vn 0.3746 0.8065 0.4575</w:t>
        <w:br/>
        <w:t>vn 0.4614 0.5221 0.7173</w:t>
        <w:br/>
        <w:t>vn 0.0941 0.8425 0.5305</w:t>
        <w:br/>
        <w:t>vn 0.0872 0.5546 0.8276</w:t>
        <w:br/>
        <w:t>vn 0.4819 -0.5525 0.6801</w:t>
        <w:br/>
        <w:t>vn 0.4819 -0.5524 0.6801</w:t>
        <w:br/>
        <w:t>vn -0.0574 -0.7435 0.6663</w:t>
        <w:br/>
        <w:t>vn 0.3240 -0.4456 0.8346</w:t>
        <w:br/>
        <w:t>vn 0.7225 -0.6178 0.3103</w:t>
        <w:br/>
        <w:t>vn 0.8733 -0.4822 -0.0697</w:t>
        <w:br/>
        <w:t>vn 0.8979 -0.3563 -0.2583</w:t>
        <w:br/>
        <w:t>vn 0.5845 -0.5559 -0.5910</w:t>
        <w:br/>
        <w:t>vn 0.7296 0.4844 0.4827</w:t>
        <w:br/>
        <w:t>vn 0.7573 0.4710 0.4523</w:t>
        <w:br/>
        <w:t>vn 0.6654 0.7429 0.0728</w:t>
        <w:br/>
        <w:t>vn 0.5720 0.7961 0.1977</w:t>
        <w:br/>
        <w:t>vn 0.4099 0.8060 0.4270</w:t>
        <w:br/>
        <w:t>vn 0.6849 0.4954 0.5343</w:t>
        <w:br/>
        <w:t>vn 0.6460 0.4497 0.6169</w:t>
        <w:br/>
        <w:t>vn 0.3166 0.6702 0.6713</w:t>
        <w:br/>
        <w:t>vn 0.2743 0.5489 0.7896</w:t>
        <w:br/>
        <w:t>vn 0.6192 0.4033 0.6738</w:t>
        <w:br/>
        <w:t>vn 0.0593 0.7450 -0.6644</w:t>
        <w:br/>
        <w:t>vn 0.2874 0.9478 -0.1384</w:t>
        <w:br/>
        <w:t>vn 0.0517 0.9702 0.2367</w:t>
        <w:br/>
        <w:t>vn -0.4005 0.7224 0.5636</w:t>
        <w:br/>
        <w:t>vn -0.5762 0.5514 0.6033</w:t>
        <w:br/>
        <w:t>vn -0.4747 0.5572 -0.6813</w:t>
        <w:br/>
        <w:t>vn -0.5790 0.1053 -0.8085</w:t>
        <w:br/>
        <w:t>vn -0.6825 0.1635 -0.7124</w:t>
        <w:br/>
        <w:t>vn -0.7162 0.6247 -0.3111</w:t>
        <w:br/>
        <w:t>vn -0.8503 0.2039 -0.4852</w:t>
        <w:br/>
        <w:t>vn -0.7982 0.5905 -0.1192</w:t>
        <w:br/>
        <w:t>vn -0.9587 0.1213 -0.2574</w:t>
        <w:br/>
        <w:t>vn -0.9587 0.1212 -0.2573</w:t>
        <w:br/>
        <w:t>vn -0.8950 0.3541 0.2711</w:t>
        <w:br/>
        <w:t>vn -0.7303 -0.2598 -0.6319</w:t>
        <w:br/>
        <w:t>vn -0.7544 -0.2501 -0.6069</w:t>
        <w:br/>
        <w:t>vn -0.8503 0.2039 -0.4851</w:t>
        <w:br/>
        <w:t>vn -0.7963 -0.2522 -0.5498</w:t>
        <w:br/>
        <w:t>vn -0.8121 -0.2625 -0.5211</w:t>
        <w:br/>
        <w:t>vn -0.8104 -0.2611 -0.5245</w:t>
        <w:br/>
        <w:t>vn -0.2850 -0.9491 0.1343</w:t>
        <w:br/>
        <w:t>vn -0.4235 -0.8462 0.3233</w:t>
        <w:br/>
        <w:t>vn -0.0574 -0.7434 0.6663</w:t>
        <w:br/>
        <w:t>vn -0.0470 -0.9708 -0.2352</w:t>
        <w:br/>
        <w:t>vn 0.0830 -0.7911 -0.6061</w:t>
        <w:br/>
        <w:t>vn 0.5846 -0.5559 -0.5910</w:t>
        <w:br/>
        <w:t>vn 0.1257 -0.6172 -0.7767</w:t>
        <w:br/>
        <w:t>vn 0.0375 0.9358 -0.3504</w:t>
        <w:br/>
        <w:t>vn 0.0820 0.7165 -0.6928</w:t>
        <w:br/>
        <w:t>vn 0.4329 0.8266 -0.3597</w:t>
        <w:br/>
        <w:t>vn 0.3248 0.9282 -0.1813</w:t>
        <w:br/>
        <w:t>vn -0.2182 0.9700 0.1076</w:t>
        <w:br/>
        <w:t>vn 0.0984 0.9708 0.2188</w:t>
        <w:br/>
        <w:t>vn -0.0542 0.8040 0.5922</w:t>
        <w:br/>
        <w:t>vn -0.5643 0.6020 0.5649</w:t>
        <w:br/>
        <w:t>vn -0.0982 0.6652 0.7401</w:t>
        <w:br/>
        <w:t>vn 0.7320 0.2100 0.6481</w:t>
        <w:br/>
        <w:t>vn 0.7032 0.2294 0.6730</w:t>
        <w:br/>
        <w:t>vn 0.5365 -0.0977 0.8382</w:t>
        <w:br/>
        <w:t>vn 0.6329 -0.1728 0.7547</w:t>
        <w:br/>
        <w:t>vn 0.7904 0.1821 0.5850</w:t>
        <w:br/>
        <w:t>vn 0.8119 -0.2544 0.5254</w:t>
        <w:br/>
        <w:t>vn 0.9516 -0.1737 0.2536</w:t>
        <w:br/>
        <w:t>vn 0.8401 0.2041 0.5026</w:t>
        <w:br/>
        <w:t>vn 0.8584 0.2342 0.4564</w:t>
        <w:br/>
        <w:t>vn 0.9896 -0.0847 0.1162</w:t>
        <w:br/>
        <w:t>vn 0.0565 -0.8435 0.5341</w:t>
        <w:br/>
        <w:t>vn -0.0893 -0.6986 0.7100</w:t>
        <w:br/>
        <w:t>vn 0.3352 -0.9386 0.0813</w:t>
        <w:br/>
        <w:t>vn 0.5252 -0.7634 -0.3761</w:t>
        <w:br/>
        <w:t>vn 0.5693 -0.5957 -0.5667</w:t>
        <w:br/>
        <w:t>vn -0.6052 -0.7738 -0.1873</w:t>
        <w:br/>
        <w:t>vn -0.4393 -0.8155 0.3767</w:t>
        <w:br/>
        <w:t>vn -0.4462 -0.7809 -0.4371</w:t>
        <w:br/>
        <w:t>vn -0.3476 -0.6671 -0.6589</w:t>
        <w:br/>
        <w:t>vn -0.3170 -0.5844 -0.7470</w:t>
        <w:br/>
        <w:t>vn -0.7358 -0.4437 -0.5115</w:t>
        <w:br/>
        <w:t>vn -0.7538 -0.4396 -0.4885</w:t>
        <w:br/>
        <w:t>vn -0.7538 -0.4396 -0.4884</w:t>
        <w:br/>
        <w:t>vn -0.7030 -0.4344 -0.5631</w:t>
        <w:br/>
        <w:t>vn -0.6861 -0.4096 -0.6013</w:t>
        <w:br/>
        <w:t>vn -0.6840 -0.3982 -0.6112</w:t>
        <w:br/>
        <w:t>vn -0.4217 0.5443 -0.7252</w:t>
        <w:br/>
        <w:t>vn -0.2890 0.4300 -0.8553</w:t>
        <w:br/>
        <w:t>vn -0.2890 0.4299 -0.8553</w:t>
        <w:br/>
        <w:t>vn -0.6664 0.6508 -0.3639</w:t>
        <w:br/>
        <w:t>vn -0.4218 0.5443 -0.7252</w:t>
        <w:br/>
        <w:t>vn 0.0375 0.9359 -0.3504</w:t>
        <w:br/>
        <w:t>vn -0.5344 0.6327 -0.5605</w:t>
        <w:br/>
        <w:t>vn -0.8486 0.5264 0.0524</w:t>
        <w:br/>
        <w:t>vn -0.6654 0.6521 -0.3633</w:t>
        <w:br/>
        <w:t>vn -0.2182 0.9699 0.1076</w:t>
        <w:br/>
        <w:t>vn -0.8883 0.3871 0.2474</w:t>
        <w:br/>
        <w:t>vn 0.2630 -0.5710 0.7777</w:t>
        <w:br/>
        <w:t>vn -0.2549 -0.6987 0.6685</w:t>
        <w:br/>
        <w:t>vn 0.1629 -0.4785 0.8628</w:t>
        <w:br/>
        <w:t>vn 0.4963 -0.6965 0.5182</w:t>
        <w:br/>
        <w:t>vn 0.4963 -0.6966 0.5182</w:t>
        <w:br/>
        <w:t>vn 0.7506 -0.6449 0.1442</w:t>
        <w:br/>
        <w:t>vn 0.7506 -0.6449 0.1441</w:t>
        <w:br/>
        <w:t>vn 0.8412 -0.5372 -0.0608</w:t>
        <w:br/>
        <w:t>vn 0.5521 -0.7234 -0.4146</w:t>
        <w:br/>
        <w:t>vn 0.7284 0.6440 0.2337</w:t>
        <w:br/>
        <w:t>vn 0.7670 0.3234 0.5541</w:t>
        <w:br/>
        <w:t>vn 0.7948 0.3010 0.5270</w:t>
        <w:br/>
        <w:t>vn 0.8068 0.5714 0.1501</w:t>
        <w:br/>
        <w:t>vn 0.7141 0.3505 0.6060</w:t>
        <w:br/>
        <w:t>vn 0.5515 0.7173 0.4258</w:t>
        <w:br/>
        <w:t>vn 0.6612 0.3425 0.6675</w:t>
        <w:br/>
        <w:t>vn 0.3858 0.6501 0.6546</w:t>
        <w:br/>
        <w:t>vn 0.3074 0.5699 0.7621</w:t>
        <w:br/>
        <w:t>vn 0.6313 0.3288 0.7024</w:t>
        <w:br/>
        <w:t>vn 0.6451 0.7188 -0.2591</w:t>
        <w:br/>
        <w:t>vn 0.5338 0.8335 -0.1425</w:t>
        <w:br/>
        <w:t>vn 0.2743 0.9489 0.1558</w:t>
        <w:br/>
        <w:t>vn 0.0339 0.8506 0.5247</w:t>
        <w:br/>
        <w:t>vn -0.5125 0.7311 0.4503</w:t>
        <w:br/>
        <w:t>vn -0.2314 0.5964 -0.7686</w:t>
        <w:br/>
        <w:t>vn -0.1217 0.4920 -0.8620</w:t>
        <w:br/>
        <w:t>vn -0.4637 0.2045 -0.8621</w:t>
        <w:br/>
        <w:t>vn -0.5293 0.2621 -0.8070</w:t>
        <w:br/>
        <w:t>vn -0.4793 0.7270 -0.4916</w:t>
        <w:br/>
        <w:t>vn -0.6862 0.3392 -0.6435</w:t>
        <w:br/>
        <w:t>vn -0.7359 0.6677 -0.1128</w:t>
        <w:br/>
        <w:t>vn -0.8575 0.3011 -0.4171</w:t>
        <w:br/>
        <w:t>vn -0.9260 0.2392 -0.2919</w:t>
        <w:br/>
        <w:t>vn -0.7132 -0.1239 -0.6899</w:t>
        <w:br/>
        <w:t>vn -0.7181 -0.1186 -0.6857</w:t>
        <w:br/>
        <w:t>vn -0.7452 -0.1100 -0.6577</w:t>
        <w:br/>
        <w:t>vn -0.7779 -0.1238 -0.6161</w:t>
        <w:br/>
        <w:t>vn -0.7886 -0.1408 -0.5985</w:t>
        <w:br/>
        <w:t>vn -0.4971 -0.8476 0.1857</w:t>
        <w:br/>
        <w:t>vn -0.6062 -0.7367 0.2997</w:t>
        <w:br/>
        <w:t>vn -0.2549 -0.6987 0.6684</w:t>
        <w:br/>
        <w:t>vn -0.2372 -0.9655 -0.1080</w:t>
        <w:br/>
        <w:t>vn 0.0182 -0.8732 -0.4871</w:t>
        <w:br/>
        <w:t>vn 0.1286 -0.7334 -0.6675</w:t>
        <w:br/>
        <w:t>vn 0.5407 0.8203 -0.1866</w:t>
        <w:br/>
        <w:t>vn 0.3197 0.6544 -0.6853</w:t>
        <w:br/>
        <w:t>vn 0.6494 0.6956 -0.3073</w:t>
        <w:br/>
        <w:t>vn 0.5406 0.8203 -0.1865</w:t>
        <w:br/>
        <w:t>vn 0.2652 0.9509 0.1598</w:t>
        <w:br/>
        <w:t>vn 0.2651 0.9509 0.1599</w:t>
        <w:br/>
        <w:t>vn 0.0201 0.8522 0.5228</w:t>
        <w:br/>
        <w:t>vn 0.0202 0.8522 0.5228</w:t>
        <w:br/>
        <w:t>vn -0.0629 0.7486 0.6600</w:t>
        <w:br/>
        <w:t>vn -0.0630 0.7486 0.6600</w:t>
        <w:br/>
        <w:t>vn 0.6863 0.1389 0.7140</w:t>
        <w:br/>
        <w:t>vn 0.4498 -0.1463 0.8811</w:t>
        <w:br/>
        <w:t>vn 0.5265 -0.2192 0.8214</w:t>
        <w:br/>
        <w:t>vn 0.7070 0.1239 0.6963</w:t>
        <w:br/>
        <w:t>vn 0.7592 0.1079 0.6418</w:t>
        <w:br/>
        <w:t>vn 0.7149 -0.3058 0.6289</w:t>
        <w:br/>
        <w:t>vn 0.8786 -0.2637 0.3981</w:t>
        <w:br/>
        <w:t>vn 0.8047 0.1171 0.5821</w:t>
        <w:br/>
        <w:t>vn 0.8189 0.1273 0.5597</w:t>
        <w:br/>
        <w:t>vn 0.9308 -0.2099 0.2992</w:t>
        <w:br/>
        <w:t>vn 0.2528 -0.5312 0.8087</w:t>
        <w:br/>
        <w:t>vn -0.2792 -0.6391 0.7167</w:t>
        <w:br/>
        <w:t>vn 0.5379 -0.6777 0.5015</w:t>
        <w:br/>
        <w:t>vn 0.7872 -0.6017 0.1350</w:t>
        <w:br/>
        <w:t>vn 0.8621 -0.5063 -0.0192</w:t>
        <w:br/>
        <w:t>vn -0.7266 -0.6579 -0.1983</w:t>
        <w:br/>
        <w:t>vn -0.5121 -0.8306 0.2188</w:t>
        <w:br/>
        <w:t>vn -0.8052 -0.5817 -0.1154</w:t>
        <w:br/>
        <w:t>vn -0.5412 -0.7315 -0.4147</w:t>
        <w:br/>
        <w:t>vn -0.2316 -0.9637 -0.1324</w:t>
        <w:br/>
        <w:t>vn -0.3797 -0.6648 -0.6433</w:t>
        <w:br/>
        <w:t>vn 0.0191 -0.8617 -0.5071</w:t>
        <w:br/>
        <w:t>vn -0.3199 -0.5970 -0.7357</w:t>
        <w:br/>
        <w:t>vn 0.1068 -0.7505 -0.6521</w:t>
        <w:br/>
        <w:t>vn -0.7796 -0.3114 -0.5433</w:t>
        <w:br/>
        <w:t>vn -0.7611 -0.3301 -0.5584</w:t>
        <w:br/>
        <w:t>vn -0.7225 -0.3486 -0.5971</w:t>
        <w:br/>
        <w:t>vn -0.6910 -0.3326 -0.6419</w:t>
        <w:br/>
        <w:t>vn -0.6786 -0.3165 -0.6628</w:t>
        <w:br/>
        <w:t>vn -0.2074 0.5719 -0.7937</w:t>
        <w:br/>
        <w:t>vn -0.0910 0.4474 -0.8897</w:t>
        <w:br/>
        <w:t>vn -0.2074 0.5719 -0.7936</w:t>
        <w:br/>
        <w:t>vn -0.5035 0.7212 -0.4757</w:t>
        <w:br/>
        <w:t>vn -0.5036 0.7212 -0.4757</w:t>
        <w:br/>
        <w:t>vn -0.7580 0.6446 -0.0992</w:t>
        <w:br/>
        <w:t>vn -0.7581 0.6446 -0.0992</w:t>
        <w:br/>
        <w:t>vn -0.8333 0.5501 0.0544</w:t>
        <w:br/>
        <w:t>vn -0.4819 -0.5525 0.6801</w:t>
        <w:br/>
        <w:t>vn -0.3240 -0.4456 0.8345</w:t>
        <w:br/>
        <w:t>vn 0.0574 -0.7435 0.6663</w:t>
        <w:br/>
        <w:t>vn -0.4819 -0.5524 0.6801</w:t>
        <w:br/>
        <w:t>vn -0.7225 -0.6178 0.3102</w:t>
        <w:br/>
        <w:t>vn -0.7225 -0.6178 0.3103</w:t>
        <w:br/>
        <w:t>vn -0.8733 -0.4822 -0.0697</w:t>
        <w:br/>
        <w:t>vn -0.8979 -0.3563 -0.2583</w:t>
        <w:br/>
        <w:t>vn -0.5845 -0.5559 -0.5910</w:t>
        <w:br/>
        <w:t>vn -0.6654 0.7429 0.0728</w:t>
        <w:br/>
        <w:t>vn -0.7573 0.4709 0.4524</w:t>
        <w:br/>
        <w:t>vn -0.7296 0.4845 0.4827</w:t>
        <w:br/>
        <w:t>vn -0.5720 0.7961 0.1977</w:t>
        <w:br/>
        <w:t>vn -0.4099 0.8060 0.4270</w:t>
        <w:br/>
        <w:t>vn -0.6849 0.4954 0.5343</w:t>
        <w:br/>
        <w:t>vn -0.6460 0.4497 0.6169</w:t>
        <w:br/>
        <w:t>vn -0.3166 0.6702 0.6713</w:t>
        <w:br/>
        <w:t>vn -0.2743 0.5489 0.7896</w:t>
        <w:br/>
        <w:t>vn -0.6191 0.4033 0.6738</w:t>
        <w:br/>
        <w:t>vn -0.0593 0.7450 -0.6644</w:t>
        <w:br/>
        <w:t>vn -0.2874 0.9478 -0.1384</w:t>
        <w:br/>
        <w:t>vn -0.0516 0.9702 0.2367</w:t>
        <w:br/>
        <w:t>vn 0.4005 0.7224 0.5636</w:t>
        <w:br/>
        <w:t>vn 0.5761 0.5514 0.6034</w:t>
        <w:br/>
        <w:t>vn 0.5790 0.1053 -0.8085</w:t>
        <w:br/>
        <w:t>vn 0.4747 0.5572 -0.6813</w:t>
        <w:br/>
        <w:t>vn 0.6825 0.1635 -0.7124</w:t>
        <w:br/>
        <w:t>vn 0.7162 0.6247 -0.3111</w:t>
        <w:br/>
        <w:t>vn 0.8503 0.2039 -0.4852</w:t>
        <w:br/>
        <w:t>vn 0.7982 0.5904 -0.1192</w:t>
        <w:br/>
        <w:t>vn 0.9587 0.1213 -0.2574</w:t>
        <w:br/>
        <w:t>vn 0.9587 0.1213 -0.2573</w:t>
        <w:br/>
        <w:t>vn 0.8950 0.3541 0.2711</w:t>
        <w:br/>
        <w:t>vn 0.7302 -0.2597 -0.6320</w:t>
        <w:br/>
        <w:t>vn 0.7544 -0.2501 -0.6069</w:t>
        <w:br/>
        <w:t>vn 0.7963 -0.2522 -0.5498</w:t>
        <w:br/>
        <w:t>vn 0.9587 0.1212 -0.2573</w:t>
        <w:br/>
        <w:t>vn 0.8121 -0.2625 -0.5211</w:t>
        <w:br/>
        <w:t>vn 0.8104 -0.2611 -0.5245</w:t>
        <w:br/>
        <w:t>vn 0.8104 -0.2611 -0.5244</w:t>
        <w:br/>
        <w:t>vn 0.2850 -0.9491 0.1342</w:t>
        <w:br/>
        <w:t>vn 0.0573 -0.7435 0.6663</w:t>
        <w:br/>
        <w:t>vn 0.4235 -0.8462 0.3233</w:t>
        <w:br/>
        <w:t>vn 0.2850 -0.9491 0.1343</w:t>
        <w:br/>
        <w:t>vn 0.0469 -0.9708 -0.2352</w:t>
        <w:br/>
        <w:t>vn -0.0830 -0.7911 -0.6061</w:t>
        <w:br/>
        <w:t>vn -0.5846 -0.5559 -0.5910</w:t>
        <w:br/>
        <w:t>vn -0.1257 -0.6172 -0.7767</w:t>
        <w:br/>
        <w:t>vn -0.4329 0.8266 -0.3596</w:t>
        <w:br/>
        <w:t>vn -0.0820 0.7165 -0.6928</w:t>
        <w:br/>
        <w:t>vn -0.0375 0.9358 -0.3504</w:t>
        <w:br/>
        <w:t>vn -0.3248 0.9282 -0.1813</w:t>
        <w:br/>
        <w:t>vn 0.2182 0.9700 0.1076</w:t>
        <w:br/>
        <w:t>vn -0.0984 0.9708 0.2188</w:t>
        <w:br/>
        <w:t>vn 0.0542 0.8040 0.5922</w:t>
        <w:br/>
        <w:t>vn 0.5643 0.6020 0.5649</w:t>
        <w:br/>
        <w:t>vn 0.0982 0.6652 0.7401</w:t>
        <w:br/>
        <w:t>vn -0.5365 -0.0976 0.8382</w:t>
        <w:br/>
        <w:t>vn -0.7032 0.2294 0.6730</w:t>
        <w:br/>
        <w:t>vn -0.7320 0.2100 0.6481</w:t>
        <w:br/>
        <w:t>vn -0.6329 -0.1728 0.7547</w:t>
        <w:br/>
        <w:t>vn -0.7902 0.1820 0.5852</w:t>
        <w:br/>
        <w:t>vn -0.8119 -0.2544 0.5254</w:t>
        <w:br/>
        <w:t>vn -0.9516 -0.1737 0.2536</w:t>
        <w:br/>
        <w:t>vn -0.8401 0.2042 0.5026</w:t>
        <w:br/>
        <w:t>vn -0.8585 0.2341 0.4563</w:t>
        <w:br/>
        <w:t>vn -0.9896 -0.0847 0.1162</w:t>
        <w:br/>
        <w:t>vn -0.0565 -0.8436 0.5341</w:t>
        <w:br/>
        <w:t>vn 0.0893 -0.6985 0.7100</w:t>
        <w:br/>
        <w:t>vn -0.3352 -0.9386 0.0813</w:t>
        <w:br/>
        <w:t>vn -0.5252 -0.7634 -0.3761</w:t>
        <w:br/>
        <w:t>vn -0.5693 -0.5957 -0.5667</w:t>
        <w:br/>
        <w:t>vn 0.6052 -0.7738 -0.1873</w:t>
        <w:br/>
        <w:t>vn 0.4393 -0.8155 0.3767</w:t>
        <w:br/>
        <w:t>vn 0.4462 -0.7809 -0.4371</w:t>
        <w:br/>
        <w:t>vn 0.3476 -0.6671 -0.6589</w:t>
        <w:br/>
        <w:t>vn 0.3170 -0.5844 -0.7470</w:t>
        <w:br/>
        <w:t>vn 0.7358 -0.4437 -0.5115</w:t>
        <w:br/>
        <w:t>vn 0.7538 -0.4396 -0.4885</w:t>
        <w:br/>
        <w:t>vn 0.7030 -0.4344 -0.5631</w:t>
        <w:br/>
        <w:t>vn 0.6861 -0.4096 -0.6013</w:t>
        <w:br/>
        <w:t>vn 0.6841 -0.3982 -0.6111</w:t>
        <w:br/>
        <w:t>vn 0.2891 0.4299 -0.8553</w:t>
        <w:br/>
        <w:t>vn 0.4217 0.5443 -0.7252</w:t>
        <w:br/>
        <w:t>vn 0.2890 0.4299 -0.8553</w:t>
        <w:br/>
        <w:t>vn -0.0375 0.9359 -0.3504</w:t>
        <w:br/>
        <w:t>vn 0.4218 0.5443 -0.7251</w:t>
        <w:br/>
        <w:t>vn 0.6654 0.6521 -0.3633</w:t>
        <w:br/>
        <w:t>vn 0.5344 0.6327 -0.5605</w:t>
        <w:br/>
        <w:t>vn 0.8486 0.5264 0.0524</w:t>
        <w:br/>
        <w:t>vn 0.2182 0.9699 0.1076</w:t>
        <w:br/>
        <w:t>vn 0.8882 0.3871 0.2474</w:t>
        <w:br/>
        <w:t>vn -0.2630 -0.5710 0.7777</w:t>
        <w:br/>
        <w:t>vn -0.1629 -0.4785 0.8628</w:t>
        <w:br/>
        <w:t>vn 0.2549 -0.6987 0.6685</w:t>
        <w:br/>
        <w:t>vn -0.4962 -0.6965 0.5182</w:t>
        <w:br/>
        <w:t>vn -0.4963 -0.6966 0.5182</w:t>
        <w:br/>
        <w:t>vn -0.7506 -0.6449 0.1442</w:t>
        <w:br/>
        <w:t>vn -0.7506 -0.6449 0.1441</w:t>
        <w:br/>
        <w:t>vn -0.8412 -0.5373 -0.0608</w:t>
        <w:br/>
        <w:t>vn -0.5521 -0.7234 -0.4146</w:t>
        <w:br/>
        <w:t>vn -0.7284 0.6440 0.2337</w:t>
        <w:br/>
        <w:t>vn -0.8068 0.5714 0.1501</w:t>
        <w:br/>
        <w:t>vn -0.7948 0.3010 0.5270</w:t>
        <w:br/>
        <w:t>vn -0.7670 0.3234 0.5541</w:t>
        <w:br/>
        <w:t>vn -0.7141 0.3505 0.6060</w:t>
        <w:br/>
        <w:t>vn -0.5515 0.7173 0.4258</w:t>
        <w:br/>
        <w:t>vn -0.6612 0.3424 0.6675</w:t>
        <w:br/>
        <w:t>vn -0.3858 0.6501 0.6546</w:t>
        <w:br/>
        <w:t>vn -0.6312 0.3288 0.7025</w:t>
        <w:br/>
        <w:t>vn -0.3074 0.5699 0.7621</w:t>
        <w:br/>
        <w:t>vn -0.5339 0.8335 -0.1426</w:t>
        <w:br/>
        <w:t>vn -0.6451 0.7188 -0.2591</w:t>
        <w:br/>
        <w:t>vn -0.2743 0.9489 0.1558</w:t>
        <w:br/>
        <w:t>vn -0.0339 0.8506 0.5246</w:t>
        <w:br/>
        <w:t>vn 0.5125 0.7311 0.4503</w:t>
        <w:br/>
        <w:t>vn 0.4637 0.2045 -0.8621</w:t>
        <w:br/>
        <w:t>vn 0.1216 0.4920 -0.8620</w:t>
        <w:br/>
        <w:t>vn 0.2315 0.5964 -0.7686</w:t>
        <w:br/>
        <w:t>vn 0.5293 0.2621 -0.8070</w:t>
        <w:br/>
        <w:t>vn 0.4794 0.7270 -0.4915</w:t>
        <w:br/>
        <w:t>vn 0.6862 0.3392 -0.6435</w:t>
        <w:br/>
        <w:t>vn 0.7359 0.6677 -0.1128</w:t>
        <w:br/>
        <w:t>vn 0.8575 0.3011 -0.4172</w:t>
        <w:br/>
        <w:t>vn 0.5125 0.7312 0.4502</w:t>
        <w:br/>
        <w:t>vn 0.9260 0.2392 -0.2919</w:t>
        <w:br/>
        <w:t>vn 0.7132 -0.1239 -0.6899</w:t>
        <w:br/>
        <w:t>vn 0.7181 -0.1186 -0.6857</w:t>
        <w:br/>
        <w:t>vn 0.7452 -0.1101 -0.6577</w:t>
        <w:br/>
        <w:t>vn 0.7778 -0.1239 -0.6162</w:t>
        <w:br/>
        <w:t>vn 0.7886 -0.1408 -0.5985</w:t>
        <w:br/>
        <w:t>vn 0.6062 -0.7367 0.2997</w:t>
        <w:br/>
        <w:t>vn 0.4971 -0.8476 0.1857</w:t>
        <w:br/>
        <w:t>vn 0.2372 -0.9655 -0.1080</w:t>
        <w:br/>
        <w:t>vn -0.0182 -0.8732 -0.4871</w:t>
        <w:br/>
        <w:t>vn -0.1286 -0.7334 -0.6675</w:t>
        <w:br/>
        <w:t>vn -0.6494 0.6956 -0.3073</w:t>
        <w:br/>
        <w:t>vn -0.3197 0.6544 -0.6853</w:t>
        <w:br/>
        <w:t>vn -0.5406 0.8203 -0.1866</w:t>
        <w:br/>
        <w:t>vn -0.2652 0.9509 0.1599</w:t>
        <w:br/>
        <w:t>vn -0.2651 0.9509 0.1599</w:t>
        <w:br/>
        <w:t>vn -0.0202 0.8522 0.5228</w:t>
        <w:br/>
        <w:t>vn 0.0629 0.7487 0.6600</w:t>
        <w:br/>
        <w:t>vn -0.6863 0.1389 0.7140</w:t>
        <w:br/>
        <w:t>vn -0.7070 0.1239 0.6963</w:t>
        <w:br/>
        <w:t>vn -0.5265 -0.2192 0.8214</w:t>
        <w:br/>
        <w:t>vn -0.4498 -0.1463 0.8811</w:t>
        <w:br/>
        <w:t>vn -0.7593 0.1079 0.6418</w:t>
        <w:br/>
        <w:t>vn -0.7146 -0.3058 0.6292</w:t>
        <w:br/>
        <w:t>vn -0.8786 -0.2637 0.3981</w:t>
        <w:br/>
        <w:t>vn -0.8047 0.1171 0.5821</w:t>
        <w:br/>
        <w:t>vn -0.8189 0.1273 0.5597</w:t>
        <w:br/>
        <w:t>vn -0.9308 -0.2099 0.2992</w:t>
        <w:br/>
        <w:t>vn -0.2528 -0.5312 0.8086</w:t>
        <w:br/>
        <w:t>vn 0.2792 -0.6391 0.7167</w:t>
        <w:br/>
        <w:t>vn -0.5379 -0.6777 0.5015</w:t>
        <w:br/>
        <w:t>vn -0.7872 -0.6017 0.1351</w:t>
        <w:br/>
        <w:t>vn -0.8621 -0.5064 -0.0192</w:t>
        <w:br/>
        <w:t>vn 0.7266 -0.6579 -0.1982</w:t>
        <w:br/>
        <w:t>vn 0.8052 -0.5817 -0.1154</w:t>
        <w:br/>
        <w:t>vn 0.5121 -0.8306 0.2188</w:t>
        <w:br/>
        <w:t>vn 0.5412 -0.7315 -0.4147</w:t>
        <w:br/>
        <w:t>vn 0.2316 -0.9638 -0.1324</w:t>
        <w:br/>
        <w:t>vn 0.3797 -0.6648 -0.6433</w:t>
        <w:br/>
        <w:t>vn -0.0191 -0.8617 -0.5071</w:t>
        <w:br/>
        <w:t>vn 0.3199 -0.5970 -0.7357</w:t>
        <w:br/>
        <w:t>vn -0.1068 -0.7505 -0.6521</w:t>
        <w:br/>
        <w:t>vn 0.7797 -0.3114 -0.5433</w:t>
        <w:br/>
        <w:t>vn 0.7611 -0.3301 -0.5584</w:t>
        <w:br/>
        <w:t>vn 0.7225 -0.3485 -0.5971</w:t>
        <w:br/>
        <w:t>vn 0.6909 -0.3326 -0.6419</w:t>
        <w:br/>
        <w:t>vn 0.6787 -0.3165 -0.6628</w:t>
        <w:br/>
        <w:t>vn 0.0910 0.4474 -0.8897</w:t>
        <w:br/>
        <w:t>vn 0.2074 0.5719 -0.7937</w:t>
        <w:br/>
        <w:t>vn 0.2074 0.5719 -0.7936</w:t>
        <w:br/>
        <w:t>vn 0.5035 0.7212 -0.4757</w:t>
        <w:br/>
        <w:t>vn 0.5036 0.7212 -0.4757</w:t>
        <w:br/>
        <w:t>vn 0.7580 0.6446 -0.0992</w:t>
        <w:br/>
        <w:t>vn 0.7581 0.6446 -0.0992</w:t>
        <w:br/>
        <w:t>vn 0.8333 0.5501 0.0545</w:t>
        <w:br/>
        <w:t>vn 0.1680 -0.6839 0.7100</w:t>
        <w:br/>
        <w:t>vn 0.1680 -0.6838 0.7100</w:t>
        <w:br/>
        <w:t>vn 0.1708 -0.6959 0.6975</w:t>
        <w:br/>
        <w:t>vn 0.1708 -0.6958 0.6976</w:t>
        <w:br/>
        <w:t>vn 0.1655 -0.7079 0.6867</w:t>
        <w:br/>
        <w:t>vn 0.1240 -0.6642 0.7372</w:t>
        <w:br/>
        <w:t>vn 0.1240 -0.6643 0.7372</w:t>
        <w:br/>
        <w:t>vn 0.1425 -0.6690 0.7294</w:t>
        <w:br/>
        <w:t>vn 0.1138 -0.7237 0.6807</w:t>
        <w:br/>
        <w:t>vn 0.1329 -0.7178 0.6834</w:t>
        <w:br/>
        <w:t>vn 0.1329 -0.7179 0.6834</w:t>
        <w:br/>
        <w:t>vn 0.1137 -0.7237 0.6806</w:t>
        <w:br/>
        <w:t>vn 0.0908 -0.7603 0.6433</w:t>
        <w:br/>
        <w:t>vn 0.0720 -0.7676 0.6369</w:t>
        <w:br/>
        <w:t>vn 0.0724 -0.7676 0.6368</w:t>
        <w:br/>
        <w:t>vn 0.0908 -0.7602 0.6433</w:t>
        <w:br/>
        <w:t>vn 0.0490 -0.7704 0.6357</w:t>
        <w:br/>
        <w:t>vn 0.1035 -0.7369 0.6680</w:t>
        <w:br/>
        <w:t>vn -0.0025 -0.7554 0.6553</w:t>
        <w:br/>
        <w:t>vn -0.0032 -0.7459 0.6661</w:t>
        <w:br/>
        <w:t>vn -0.0032 -0.7458 0.6661</w:t>
        <w:br/>
        <w:t>vn -0.0025 -0.7554 0.6552</w:t>
        <w:br/>
        <w:t>vn -0.0144 -0.7265 0.6871</w:t>
        <w:br/>
        <w:t>vn -0.0147 -0.7265 0.6870</w:t>
        <w:br/>
        <w:t>vn -0.0152 -0.7029 0.7112</w:t>
        <w:br/>
        <w:t>vn -0.0152 -0.7028 0.7112</w:t>
        <w:br/>
        <w:t>vn -0.0005 -0.6825 0.7309</w:t>
        <w:br/>
        <w:t>vn 0.0188 -0.6711 0.7411</w:t>
        <w:br/>
        <w:t>vn 0.0188 -0.6710 0.7412</w:t>
        <w:br/>
        <w:t>vn 0.0429 -0.6642 0.7463</w:t>
        <w:br/>
        <w:t>vn 0.0743 -0.6587 0.7487</w:t>
        <w:br/>
        <w:t>vn 0.0744 -0.6587 0.7487</w:t>
        <w:br/>
        <w:t>vn 0.1021 -0.6598 0.7445</w:t>
        <w:br/>
        <w:t>vn 0.1022 -0.6598 0.7445</w:t>
        <w:br/>
        <w:t>vn -0.1613 0.6797 -0.7155</w:t>
        <w:br/>
        <w:t>vn -0.1652 0.6903 -0.7044</w:t>
        <w:br/>
        <w:t>vn -0.1611 0.7014 -0.6944</w:t>
        <w:br/>
        <w:t>vn -0.1611 0.7014 -0.6943</w:t>
        <w:br/>
        <w:t>vn -0.1178 0.6650 -0.7375</w:t>
        <w:br/>
        <w:t>vn -0.1353 0.6684 -0.7314</w:t>
        <w:br/>
        <w:t>vn -0.1352 0.6684 -0.7314</w:t>
        <w:br/>
        <w:t>vn -0.1177 0.6650 -0.7375</w:t>
        <w:br/>
        <w:t>vn -0.1099 0.7170 -0.6883</w:t>
        <w:br/>
        <w:t>vn -0.1099 0.7170 -0.6884</w:t>
        <w:br/>
        <w:t>vn -0.1302 0.7102 -0.6919</w:t>
        <w:br/>
        <w:t>vn -0.1303 0.7102 -0.6919</w:t>
        <w:br/>
        <w:t>vn -0.0699 0.7603 -0.6458</w:t>
        <w:br/>
        <w:t>vn -0.0697 0.7603 -0.6459</w:t>
        <w:br/>
        <w:t>vn -0.0868 0.7537 -0.6515</w:t>
        <w:br/>
        <w:t>vn -0.0483 0.7624 -0.6453</w:t>
        <w:br/>
        <w:t>vn -0.0483 0.7625 -0.6452</w:t>
        <w:br/>
        <w:t>vn -0.0982 0.7314 -0.6749</w:t>
        <w:br/>
        <w:t>vn -0.0018 0.7384 -0.6743</w:t>
        <w:br/>
        <w:t>vn -0.0009 0.7475 -0.6643</w:t>
        <w:br/>
        <w:t>vn -0.0009 0.7475 -0.6642</w:t>
        <w:br/>
        <w:t>vn 0.0087 0.7200 -0.6940</w:t>
        <w:br/>
        <w:t>vn 0.0084 0.7199 -0.6940</w:t>
        <w:br/>
        <w:t>vn 0.0088 0.6976 -0.7165</w:t>
        <w:br/>
        <w:t>vn -0.0060 0.6781 -0.7350</w:t>
        <w:br/>
        <w:t>vn -0.0059 0.6781 -0.7349</w:t>
        <w:br/>
        <w:t>vn -0.0215 0.6696 -0.7424</w:t>
        <w:br/>
        <w:t>vn -0.0416 0.6657 -0.7451</w:t>
        <w:br/>
        <w:t>vn -0.0716 0.6604 -0.7475</w:t>
        <w:br/>
        <w:t>vn -0.0717 0.6605 -0.7474</w:t>
        <w:br/>
        <w:t>vn -0.0975 0.6613 -0.7437</w:t>
        <w:br/>
        <w:t>vn -0.0974 0.6613 -0.7437</w:t>
        <w:br/>
        <w:t>vn 0.6532 0.4926 0.5751</w:t>
        <w:br/>
        <w:t>vn 0.8251 0.3982 0.4007</w:t>
        <w:br/>
        <w:t>vn 0.8251 0.3983 0.4008</w:t>
        <w:br/>
        <w:t>vn -0.3452 0.4955 0.7971</w:t>
        <w:br/>
        <w:t>vn 0.0046 0.5664 0.8241</w:t>
        <w:br/>
        <w:t>vn -0.3453 0.4955 0.7971</w:t>
        <w:br/>
        <w:t>vn -0.6477 0.3631 0.6698</w:t>
        <w:br/>
        <w:t>vn -0.9653 0.0354 0.2588</w:t>
        <w:br/>
        <w:t>vn -0.9653 0.0357 0.2588</w:t>
        <w:br/>
        <w:t>vn -0.9500 0.0687 0.3046</w:t>
        <w:br/>
        <w:t>vn -0.9500 0.0687 0.3047</w:t>
        <w:br/>
        <w:t>vn -0.1529 0.5460 0.8237</w:t>
        <w:br/>
        <w:t>vn -0.1531 0.5460 0.8237</w:t>
        <w:br/>
        <w:t>vn -0.0932 0.5563 0.8258</w:t>
        <w:br/>
        <w:t>vn -0.0933 0.5562 0.8258</w:t>
        <w:br/>
        <w:t>vn -0.6300 0.3764 0.6793</w:t>
        <w:br/>
        <w:t>vn -0.8599 0.1987 0.4702</w:t>
        <w:br/>
        <w:t>vn -0.9851 -0.0271 0.1700</w:t>
        <w:br/>
        <w:t>vn -0.8046 -0.4147 -0.4251</w:t>
        <w:br/>
        <w:t>vn -0.8045 -0.4147 -0.4251</w:t>
        <w:br/>
        <w:t>vn -0.5994 -0.5161 -0.6119</w:t>
        <w:br/>
        <w:t>vn -0.5993 -0.5161 -0.6120</w:t>
        <w:br/>
        <w:t>vn -0.4015 -0.5651 -0.7208</w:t>
        <w:br/>
        <w:t>vn -0.2132 -0.5841 -0.7832</w:t>
        <w:br/>
        <w:t>vn -0.0656 -0.5835 -0.8094</w:t>
        <w:br/>
        <w:t>vn -0.0656 -0.5835 -0.8095</w:t>
        <w:br/>
        <w:t>vn -0.0183 -0.5809 -0.8137</w:t>
        <w:br/>
        <w:t>vn -0.0184 -0.5807 -0.8139</w:t>
        <w:br/>
        <w:t>vn 0.9872 0.0354 -0.1554</w:t>
        <w:br/>
        <w:t>vn 0.9910 0.0633 -0.1178</w:t>
        <w:br/>
        <w:t>vn 0.9872 0.0355 -0.1554</w:t>
        <w:br/>
        <w:t>vn 0.9868 0.1606 0.0219</w:t>
        <w:br/>
        <w:t>vn 0.9289 0.2933 0.2260</w:t>
        <w:br/>
        <w:t>vn 0.4800 -0.4421 -0.7577</w:t>
        <w:br/>
        <w:t>vn 0.4799 -0.4421 -0.7578</w:t>
        <w:br/>
        <w:t>vn 0.1580 -0.5386 -0.8276</w:t>
        <w:br/>
        <w:t>vn -0.1246 -0.5707 -0.8117</w:t>
        <w:br/>
        <w:t>vn -0.1247 -0.5707 -0.8117</w:t>
        <w:br/>
        <w:t>vn -0.6476 -0.4922 -0.5817</w:t>
        <w:br/>
        <w:t>vn -0.8106 -0.4069 -0.4211</w:t>
        <w:br/>
        <w:t>vn -0.9187 -0.3062 -0.2497</w:t>
        <w:br/>
        <w:t>vn -0.9187 -0.3062 -0.2496</w:t>
        <w:br/>
        <w:t>vn -0.9841 -0.1727 -0.0405</w:t>
        <w:br/>
        <w:t>vn -0.9910 -0.0635 0.1180</w:t>
        <w:br/>
        <w:t>vn -0.9858 -0.0291 0.1651</w:t>
        <w:br/>
        <w:t>vn -0.9858 -0.0293 0.1652</w:t>
        <w:br/>
        <w:t>vn 0.0036 0.5792 0.8152</w:t>
        <w:br/>
        <w:t>vn 0.0634 0.5829 0.8101</w:t>
        <w:br/>
        <w:t>vn 0.0633 0.5829 0.8101</w:t>
        <w:br/>
        <w:t>vn 0.0036 0.5791 0.8152</w:t>
        <w:br/>
        <w:t>vn 0.2342 0.5822 0.7786</w:t>
        <w:br/>
        <w:t>vn 0.4323 0.5582 0.7082</w:t>
        <w:br/>
        <w:t>vn 0.6167 0.5081 0.6012</w:t>
        <w:br/>
        <w:t>vn 0.7897 0.4232 0.4441</w:t>
        <w:br/>
        <w:t>vn 0.9401 -0.0855 -0.3299</w:t>
        <w:br/>
        <w:t>vn 0.9921 0.1175 -0.0432</w:t>
        <w:br/>
        <w:t>vn 0.7581 -0.2860 -0.5860</w:t>
        <w:br/>
        <w:t>vn 0.7581 -0.2861 -0.5860</w:t>
        <w:br/>
        <w:t>vn 0.1698 -0.5362 -0.8268</w:t>
        <w:br/>
        <w:t>vn 0.0835 -0.5511 -0.8303</w:t>
        <w:br/>
        <w:t>vn 0.0835 -0.5511 -0.8302</w:t>
        <w:br/>
        <w:t>vn 0.1699 -0.5362 -0.8269</w:t>
        <w:br/>
        <w:t>vn 0.9699 -0.0201 -0.2428</w:t>
        <w:br/>
        <w:t>vn 0.9461 -0.0726 -0.3157</w:t>
        <w:br/>
        <w:t>vn 0.3617 0.5639 0.7424</w:t>
        <w:br/>
        <w:t>vn 0.0144 -0.7642 0.6448</w:t>
        <w:br/>
        <w:t>vn -0.4043 -0.5549 -0.7270</w:t>
        <w:br/>
        <w:t>vn -0.4044 -0.5549 -0.7270</w:t>
        <w:br/>
        <w:t>vn -0.0156 0.7561 -0.6543</w:t>
        <w:br/>
        <w:t>vn -0.0157 0.7561 -0.6543</w:t>
        <w:br/>
        <w:t>vn -0.8631 0.1922 0.4669</w:t>
        <w:br/>
        <w:t>vn -0.8631 0.1922 0.4670</w:t>
        <w:br/>
        <w:t>vn 0.1014 -0.7490 0.6547</w:t>
        <w:br/>
        <w:t>vn 0.8010 -0.2490 -0.5445</w:t>
        <w:br/>
        <w:t>vn -0.0970 0.7427 -0.6625</w:t>
        <w:br/>
        <w:t>vn -0.0970 0.7428 -0.6625</w:t>
        <w:br/>
        <w:t>vn -0.3516 0.4961 0.7939</w:t>
        <w:br/>
        <w:t>vn -0.3517 0.4961 0.7939</w:t>
        <w:br/>
        <w:t>vn -0.1468 0.7099 -0.6889</w:t>
        <w:br/>
        <w:t>vn 0.4450 -0.4570 -0.7702</w:t>
        <w:br/>
        <w:t>vn 0.4451 -0.4570 -0.7701</w:t>
        <w:br/>
        <w:t>vn 0.1508 -0.7166 0.6810</w:t>
        <w:br/>
        <w:t>vn -0.9546 -0.2514 -0.1597</w:t>
        <w:br/>
        <w:t>vn -0.9546 -0.2515 -0.1598</w:t>
        <w:br/>
        <w:t>vn 0.1577 -0.6750 0.7208</w:t>
        <w:br/>
        <w:t>vn 0.9265 0.2964 0.2319</w:t>
        <w:br/>
        <w:t>vn -0.1504 0.6726 -0.7246</w:t>
        <w:br/>
        <w:t>vn -0.0280 -0.6121 0.7903</w:t>
        <w:br/>
        <w:t>vn -0.0175 -0.6188 0.7854</w:t>
        <w:br/>
        <w:t>vn 0.1726 -0.3804 0.9086</w:t>
        <w:br/>
        <w:t>vn 0.1009 -0.1596 0.9820</w:t>
        <w:br/>
        <w:t>vn -0.0168 -0.6344 0.7729</w:t>
        <w:br/>
        <w:t>vn -0.0168 -0.6343 0.7729</w:t>
        <w:br/>
        <w:t>vn 0.3207 0.3107 0.8948</w:t>
        <w:br/>
        <w:t>vn 0.5007 0.6623 0.5574</w:t>
        <w:br/>
        <w:t>vn 0.2633 0.7367 0.6229</w:t>
        <w:br/>
        <w:t>vn 0.1726 -0.3805 0.9086</w:t>
        <w:br/>
        <w:t>vn 0.6145 0.1404 0.7764</w:t>
        <w:br/>
        <w:t>vn 0.5007 0.6623 0.5573</w:t>
        <w:br/>
        <w:t>vn 0.4621 0.8814 0.0979</w:t>
        <w:br/>
        <w:t>vn 0.2562 0.9514 0.1710</w:t>
        <w:br/>
        <w:t>vn 0.6480 0.7614 -0.0173</w:t>
        <w:br/>
        <w:t>vn 0.4060 0.7911 -0.4575</w:t>
        <w:br/>
        <w:t>vn -0.0277 0.2790 0.9599</w:t>
        <w:br/>
        <w:t>vn -0.0280 -0.2176 0.9756</w:t>
        <w:br/>
        <w:t>vn -0.0277 0.2791 0.9599</w:t>
        <w:br/>
        <w:t>vn 0.0614 0.9870 0.1485</w:t>
        <w:br/>
        <w:t>vn 0.0617 0.8686 -0.4917</w:t>
        <w:br/>
        <w:t>vn 0.0719 0.8774 -0.4743</w:t>
        <w:br/>
        <w:t>vn 0.0666 0.6944 -0.7165</w:t>
        <w:br/>
        <w:t>vn 0.3310 0.6863 -0.6477</w:t>
        <w:br/>
        <w:t>vn -0.0680 -0.6499 0.7570</w:t>
        <w:br/>
        <w:t>vn -0.0582 -0.6331 0.7718</w:t>
        <w:br/>
        <w:t>vn -0.0581 -0.6332 0.7718</w:t>
        <w:br/>
        <w:t>vn -0.2507 -0.4059 0.8789</w:t>
        <w:br/>
        <w:t>vn -0.0771 -0.6674 0.7407</w:t>
        <w:br/>
        <w:t>vn -0.3387 -0.4874 0.8048</w:t>
        <w:br/>
        <w:t>vn -0.0648 -0.7002 0.7110</w:t>
        <w:br/>
        <w:t>vn -0.0677 -0.7018 0.7091</w:t>
        <w:br/>
        <w:t>vn -0.5093 -0.5041 0.6975</w:t>
        <w:br/>
        <w:t>vn -0.3557 -0.6047 0.7126</w:t>
        <w:br/>
        <w:t>vn -0.3736 0.3033 0.8766</w:t>
        <w:br/>
        <w:t>vn -0.2456 0.3355 0.9095</w:t>
        <w:br/>
        <w:t>vn -0.2579 0.7354 0.6267</w:t>
        <w:br/>
        <w:t>vn -0.4999 0.6587 0.5624</w:t>
        <w:br/>
        <w:t>vn -0.5296 0.2224 0.8186</w:t>
        <w:br/>
        <w:t>vn -0.2508 -0.4058 0.8789</w:t>
        <w:br/>
        <w:t>vn -0.7244 0.5240 0.4480</w:t>
        <w:br/>
        <w:t>vn -0.8319 -0.1879 0.5222</w:t>
        <w:br/>
        <w:t>vn -0.8315 -0.2338 0.5040</w:t>
        <w:br/>
        <w:t>vn -0.2081 0.9588 0.1932</w:t>
        <w:br/>
        <w:t>vn -0.4254 0.8944 0.1379</w:t>
        <w:br/>
        <w:t>vn -0.6191 0.7846 0.0333</w:t>
        <w:br/>
        <w:t>vn -0.8017 0.5362 -0.2642</w:t>
        <w:br/>
        <w:t>vn -0.8016 0.5363 -0.2642</w:t>
        <w:br/>
        <w:t>vn -0.8029 0.5522 -0.2244</w:t>
        <w:br/>
        <w:t>vn -0.4371 0.7163 -0.5440</w:t>
        <w:br/>
        <w:t>vn -0.3556 -0.6047 0.7126</w:t>
        <w:br/>
        <w:t>vn -0.0554 -0.8751 0.4808</w:t>
        <w:br/>
        <w:t>vn -0.5056 -0.6694 0.5443</w:t>
        <w:br/>
        <w:t>vn -0.0526 -0.9810 -0.1867</w:t>
        <w:br/>
        <w:t>vn -0.0526 -0.9810 -0.1868</w:t>
        <w:br/>
        <w:t>vn 0.0232 -0.2837 -0.9586</w:t>
        <w:br/>
        <w:t>vn 0.0232 -0.2838 -0.9586</w:t>
        <w:br/>
        <w:t>vn 0.0232 -0.2836 -0.9586</w:t>
        <w:br/>
        <w:t>vn -0.8145 0.1803 -0.5514</w:t>
        <w:br/>
        <w:t>vn -0.8002 0.1155 -0.5886</w:t>
        <w:br/>
        <w:t>vn -0.4437 0.4415 -0.7798</w:t>
        <w:br/>
        <w:t>vn -0.4866 -0.6482 -0.5857</w:t>
        <w:br/>
        <w:t>vn -0.2794 0.0421 -0.9593</w:t>
        <w:br/>
        <w:t>vn -0.5934 -0.1427 -0.7921</w:t>
        <w:br/>
        <w:t>vn -0.7054 -0.5247 -0.4766</w:t>
        <w:br/>
        <w:t>vn -0.2577 -0.7170 -0.6477</w:t>
        <w:br/>
        <w:t>vn -0.0822 0.1714 -0.9818</w:t>
        <w:br/>
        <w:t>vn 0.4909 -0.6394 -0.5918</w:t>
        <w:br/>
        <w:t>vn 0.2881 0.2308 -0.9294</w:t>
        <w:br/>
        <w:t>vn 0.1726 0.1801 -0.9684</w:t>
        <w:br/>
        <w:t>vn 0.2514 -0.7138 -0.6537</w:t>
        <w:br/>
        <w:t>vn 0.7056 -0.5179 -0.4836</w:t>
        <w:br/>
        <w:t>vn 0.3876 0.3126 -0.8672</w:t>
        <w:br/>
        <w:t>vn 0.8413 0.2001 -0.5021</w:t>
        <w:br/>
        <w:t>vn 0.4999 0.4749 -0.7243</w:t>
        <w:br/>
        <w:t>vn 0.9197 -0.1223 -0.3732</w:t>
        <w:br/>
        <w:t>vn 0.0618 0.8685 -0.4918</w:t>
        <w:br/>
        <w:t>vn 0.4691 0.6712 -0.5740</w:t>
        <w:br/>
        <w:t>vn 0.3310 0.6862 -0.6477</w:t>
        <w:br/>
        <w:t>vn 0.0658 0.6170 -0.7842</w:t>
        <w:br/>
        <w:t>vn 0.0654 0.6234 -0.7792</w:t>
        <w:br/>
        <w:t>vn 0.0719 0.6177 -0.7831</w:t>
        <w:br/>
        <w:t>vn 0.0658 0.6171 -0.7841</w:t>
        <w:br/>
        <w:t>vn 0.0568 0.6142 -0.7871</w:t>
        <w:br/>
        <w:t>vn 0.0585 0.6188 -0.7834</w:t>
        <w:br/>
        <w:t>vn 0.0546 0.6371 -0.7689</w:t>
        <w:br/>
        <w:t>vn 0.0443 0.6630 -0.7473</w:t>
        <w:br/>
        <w:t>vn 0.0718 0.8774 -0.4743</w:t>
        <w:br/>
        <w:t>vn 0.0666 0.6945 -0.7164</w:t>
        <w:br/>
        <w:t>vn -0.4371 0.7163 -0.5439</w:t>
        <w:br/>
        <w:t>vn 0.4998 0.4749 -0.7243</w:t>
        <w:br/>
        <w:t>vn 0.8008 0.5415 -0.2560</w:t>
        <w:br/>
        <w:t>vn 0.7985 0.5240 -0.2964</w:t>
        <w:br/>
        <w:t>vn 0.8054 -0.2149 0.5524</w:t>
        <w:br/>
        <w:t>vn 0.8050 -0.1649 0.5699</w:t>
        <w:br/>
        <w:t>vn 0.4488 -0.4724 0.7586</w:t>
        <w:br/>
        <w:t>vn -0.0554 -0.8750 0.4809</w:t>
        <w:br/>
        <w:t>vn -0.4807 -0.6887 0.5428</w:t>
        <w:br/>
        <w:t>vn -0.8173 -0.5428 0.1934</w:t>
        <w:br/>
        <w:t>vn -0.8276 -0.5015 0.2521</w:t>
        <w:br/>
        <w:t>vn -0.7054 -0.5246 -0.4766</w:t>
        <w:br/>
        <w:t>vn -0.6355 -0.7712 -0.0384</w:t>
        <w:br/>
        <w:t>vn -0.4506 -0.8809 -0.1448</w:t>
        <w:br/>
        <w:t>vn -0.4866 -0.6483 -0.5856</w:t>
        <w:br/>
        <w:t>vn -0.2525 -0.9438 -0.2133</w:t>
        <w:br/>
        <w:t>vn 0.2514 -0.7138 -0.6536</w:t>
        <w:br/>
        <w:t>vn 0.1974 -0.9524 -0.2325</w:t>
        <w:br/>
        <w:t>vn 0.4133 -0.8923 -0.1815</w:t>
        <w:br/>
        <w:t>vn 0.4909 -0.6394 -0.5917</w:t>
        <w:br/>
        <w:t>vn 0.6079 -0.7892 -0.0872</w:t>
        <w:br/>
        <w:t>vn 0.8173 -0.5567 0.1489</w:t>
        <w:br/>
        <w:t>vn 0.8308 -0.5148 0.2116</w:t>
        <w:br/>
        <w:t>vn 0.8307 -0.5149 0.2116</w:t>
        <w:br/>
        <w:t>vn 0.7550 -0.6549 0.0309</w:t>
        <w:br/>
        <w:t>vn 0.8173 -0.5566 0.1489</w:t>
        <w:br/>
        <w:t>vn 0.9197 -0.1222 -0.3732</w:t>
        <w:br/>
        <w:t>vn 0.8654 -0.3655 -0.3427</w:t>
        <w:br/>
        <w:t>vn -0.0821 -0.6864 0.7226</w:t>
        <w:br/>
        <w:t>vn -0.4983 -0.4227 0.7570</w:t>
        <w:br/>
        <w:t>vn -0.7945 -0.0530 0.6050</w:t>
        <w:br/>
        <w:t>vn -0.7648 0.6344 -0.1124</w:t>
        <w:br/>
        <w:t>vn 0.0377 0.6837 -0.7288</w:t>
        <w:br/>
        <w:t>vn 0.7720 0.0100 -0.6356</w:t>
        <w:br/>
        <w:t>vn -0.7243 0.5240 0.4481</w:t>
        <w:br/>
        <w:t>vn -0.0149 -0.7403 -0.6721</w:t>
        <w:br/>
        <w:t>vn -0.0396 -0.9689 -0.2444</w:t>
        <w:br/>
        <w:t>vn -0.0441 -0.6172 0.7856</w:t>
        <w:br/>
        <w:t>vn -0.0442 -0.6172 0.7856</w:t>
        <w:br/>
        <w:t>vn -0.0140 0.3625 0.9319</w:t>
        <w:br/>
        <w:t>vn 0.0103 0.7617 0.6478</w:t>
        <w:br/>
        <w:t>vn 0.0321 0.9777 0.2076</w:t>
        <w:br/>
        <w:t>vn 0.0551 0.6123 -0.7887</w:t>
        <w:br/>
        <w:t>vn 0.0392 0.1584 -0.9866</w:t>
        <w:br/>
        <w:t>vn -0.0148 -0.7402 -0.6722</w:t>
        <w:br/>
        <w:t>vn -0.8618 -0.3741 -0.3426</w:t>
        <w:br/>
        <w:t>vn -0.7642 -0.6401 0.0797</w:t>
        <w:br/>
        <w:t>vn -0.0197 -0.6502 0.7595</w:t>
        <w:br/>
        <w:t>vn 0.2882 -0.5343 0.7947</w:t>
        <w:br/>
        <w:t>vn 0.7197 0.0488 0.6925</w:t>
        <w:br/>
        <w:t>vn 0.7654 -0.0330 0.6428</w:t>
        <w:br/>
        <w:t>vn 0.7723 0.6165 -0.1529</w:t>
        <w:br/>
        <w:t>vn 0.4661 0.7118 -0.5254</w:t>
        <w:br/>
        <w:t>vn 0.0491 0.6358 -0.7703</w:t>
        <w:br/>
        <w:t>vn -0.7364 -0.0112 -0.6764</w:t>
        <w:br/>
        <w:t>vn -0.8618 -0.3741 -0.3425</w:t>
        <w:br/>
        <w:t>vn 0.7654 -0.0330 0.6427</w:t>
        <w:br/>
        <w:t>vn -0.5640 -0.5541 0.6123</w:t>
        <w:br/>
        <w:t>vn -0.6015 -0.1847 0.7772</w:t>
        <w:br/>
        <w:t>vn -0.6015 -0.1848 0.7772</w:t>
        <w:br/>
        <w:t>vn -0.6628 0.2016 0.7211</w:t>
        <w:br/>
        <w:t>vn -0.6629 0.2017 0.7211</w:t>
        <w:br/>
        <w:t>vn -0.7034 0.5297 0.4740</w:t>
        <w:br/>
        <w:t>vn -0.7034 0.5297 0.4739</w:t>
        <w:br/>
        <w:t>vn -0.7049 0.7024 0.0983</w:t>
        <w:br/>
        <w:t>vn -0.7049 0.7025 0.0982</w:t>
        <w:br/>
        <w:t>vn -0.6773 0.6529 -0.3390</w:t>
        <w:br/>
        <w:t>vn -0.6773 0.6529 -0.3391</w:t>
        <w:br/>
        <w:t>vn -0.6110 0.3619 -0.7040</w:t>
        <w:br/>
        <w:t>vn -0.6109 0.3619 -0.7041</w:t>
        <w:br/>
        <w:t>vn -0.5506 0.1571 -0.8199</w:t>
        <w:br/>
        <w:t>vn -0.5509 0.1571 -0.8197</w:t>
        <w:br/>
        <w:t>vn -0.4883 -0.8723 0.0256</w:t>
        <w:br/>
        <w:t>vn -0.5262 -0.8135 0.2475</w:t>
        <w:br/>
        <w:t>vn -0.5262 -0.8136 0.2473</w:t>
        <w:br/>
        <w:t>vn -0.4882 -0.8724 0.0250</w:t>
        <w:br/>
        <w:t>vn -0.9679 -0.0409 -0.2480</w:t>
        <w:br/>
        <w:t>vn -0.7576 0.2491 -0.6033</w:t>
        <w:br/>
        <w:t>vn -0.9472 -0.1314 -0.2926</w:t>
        <w:br/>
        <w:t>vn -0.9472 -0.1313 -0.2926</w:t>
        <w:br/>
        <w:t>vn -0.7681 -0.3914 -0.5068</w:t>
        <w:br/>
        <w:t>vn -0.9330 -0.2319 -0.2754</w:t>
        <w:br/>
        <w:t>vn -0.6391 -0.6079 -0.4712</w:t>
        <w:br/>
        <w:t>vn -0.9263 -0.3150 -0.2069</w:t>
        <w:br/>
        <w:t>vn -0.6479 -0.7433 -0.1664</w:t>
        <w:br/>
        <w:t>vn -0.9281 -0.3560 -0.1092</w:t>
        <w:br/>
        <w:t>vn -0.6858 -0.7080 0.1685</w:t>
        <w:br/>
        <w:t>vn -0.9397 -0.3420 -0.0042</w:t>
        <w:br/>
        <w:t>vn -0.9586 -0.2725 0.0828</w:t>
        <w:br/>
        <w:t>vn -0.7440 -0.4917 0.4525</w:t>
        <w:br/>
        <w:t>vn -0.7615 -0.3308 0.5574</w:t>
        <w:br/>
        <w:t>vn -0.9673 -0.2244 0.1184</w:t>
        <w:br/>
        <w:t>vn -0.8392 0.5296 -0.1236</w:t>
        <w:br/>
        <w:t>vn -0.8272 0.4660 -0.3139</w:t>
        <w:br/>
        <w:t>vn -0.9879 0.0199 -0.1537</w:t>
        <w:br/>
        <w:t>vn -0.9944 0.0411 -0.0974</w:t>
        <w:br/>
        <w:t>vn 0.0444 0.1095 -0.9930</w:t>
        <w:br/>
        <w:t>vn -0.2511 0.0569 -0.9663</w:t>
        <w:br/>
        <w:t>vn -0.0421 0.5591 -0.8280</w:t>
        <w:br/>
        <w:t>vn 0.1196 -0.3443 -0.9312</w:t>
        <w:br/>
        <w:t>vn -0.2118 -0.1553 -0.9649</w:t>
        <w:br/>
        <w:t>vn 0.1645 -0.7506 -0.6399</w:t>
        <w:br/>
        <w:t>vn 0.1592 -0.9726 -0.1694</w:t>
        <w:br/>
        <w:t>vn 0.1095 -0.9257 0.3622</w:t>
        <w:br/>
        <w:t>vn 0.0188 -0.5822 0.8129</w:t>
        <w:br/>
        <w:t>vn -0.0353 -0.3219 0.9461</w:t>
        <w:br/>
        <w:t>vn -0.1686 0.9807 -0.0989</w:t>
        <w:br/>
        <w:t>vn -0.1329 0.9094 -0.3942</w:t>
        <w:br/>
        <w:t>vn 0.2588 0.5841 -0.7693</w:t>
        <w:br/>
        <w:t>vn 0.3359 0.1522 -0.9295</w:t>
        <w:br/>
        <w:t>vn 0.4270 -0.2769 -0.8608</w:t>
        <w:br/>
        <w:t>vn 0.4927 -0.6521 -0.5762</w:t>
        <w:br/>
        <w:t>vn 0.5006 -0.8556 -0.1313</w:t>
        <w:br/>
        <w:t>vn 0.4628 -0.8066 0.3678</w:t>
        <w:br/>
        <w:t>vn 0.3740 -0.4864 0.7896</w:t>
        <w:br/>
        <w:t>vn 0.3018 -0.2498 0.9201</w:t>
        <w:br/>
        <w:t>vn 0.1422 0.9873 -0.0709</w:t>
        <w:br/>
        <w:t>vn 0.1869 0.9178 -0.3503</w:t>
        <w:br/>
        <w:t>vn 0.9833 -0.0166 0.1814</w:t>
        <w:br/>
        <w:t>vn 0.9833 0.1720 -0.0597</w:t>
        <w:br/>
        <w:t>vn 0.9732 0.2281 -0.0285</w:t>
        <w:br/>
        <w:t>vn 0.9924 0.1123 -0.0507</w:t>
        <w:br/>
        <w:t>vn 0.9924 0.1124 -0.0507</w:t>
        <w:br/>
        <w:t>vn 0.9980 0.0628 -0.0091</w:t>
        <w:br/>
        <w:t>vn 0.9979 0.0385 0.0519</w:t>
        <w:br/>
        <w:t>vn 0.9484 0.3077 -0.0766</w:t>
        <w:br/>
        <w:t>vn 0.9917 0.0498 0.1185</w:t>
        <w:br/>
        <w:t>vn 0.9396 0.3406 -0.0353</w:t>
        <w:br/>
        <w:t>vn 0.9732 0.1226 0.1945</w:t>
        <w:br/>
        <w:t>vn 0.9732 0.1225 0.1946</w:t>
        <w:br/>
        <w:t>vn 0.9804 0.0938 0.1733</w:t>
        <w:br/>
        <w:t>vn 0.9583 0.2775 0.0676</w:t>
        <w:br/>
        <w:t>vn 0.9705 -0.2144 0.1100</w:t>
        <w:br/>
        <w:t>vn 0.9612 -0.1788 0.2101</w:t>
        <w:br/>
        <w:t>vn 0.9635 0.2658 0.0328</w:t>
        <w:br/>
        <w:t>vn 0.6355 -0.3471 0.6897</w:t>
        <w:br/>
        <w:t>vn 0.5349 0.0062 0.8449</w:t>
        <w:br/>
        <w:t>vn 0.5352 0.0062 0.8447</w:t>
        <w:br/>
        <w:t>vn 0.5645 -0.1779 0.8061</w:t>
        <w:br/>
        <w:t>vn 0.4773 0.3858 0.7895</w:t>
        <w:br/>
        <w:t>vn 0.4774 0.3858 0.7894</w:t>
        <w:br/>
        <w:t>vn 0.4545 0.7026 0.5475</w:t>
        <w:br/>
        <w:t>vn 0.4545 0.7027 0.5474</w:t>
        <w:br/>
        <w:t>vn 0.4681 0.8649 0.1811</w:t>
        <w:br/>
        <w:t>vn 0.4681 0.8649 0.1813</w:t>
        <w:br/>
        <w:t>vn 0.5194 0.8204 -0.2390</w:t>
        <w:br/>
        <w:t>vn 0.4731 0.8806 -0.0251</w:t>
        <w:br/>
        <w:t>vn 0.5944 0.5480 -0.5885</w:t>
        <w:br/>
        <w:t>vn 0.6177 0.3483 -0.7050</w:t>
        <w:br/>
        <w:t>vn 0.6179 0.3484 -0.7049</w:t>
        <w:br/>
        <w:t>vn 0.6180 0.3483 -0.7048</w:t>
        <w:br/>
        <w:t>vn 0.7459 -0.6541 0.1256</w:t>
        <w:br/>
        <w:t>vn 0.7298 -0.5921 0.3418</w:t>
        <w:br/>
        <w:t>vn 0.6356 -0.3471 0.6896</w:t>
        <w:br/>
        <w:t>vn 0.5193 0.8205 -0.2389</w:t>
        <w:br/>
        <w:t>vn 0.5945 0.5480 -0.5885</w:t>
        <w:br/>
        <w:t>vn 0.9959 -0.0726 -0.0547</w:t>
        <w:br/>
        <w:t>vn 0.9959 -0.0727 -0.0545</w:t>
        <w:br/>
        <w:t>vn 0.9889 -0.0990 -0.1104</w:t>
        <w:br/>
        <w:t>vn 0.9890 -0.0986 -0.1106</w:t>
        <w:br/>
        <w:t>vn -0.1460 0.8281 0.5412</w:t>
        <w:br/>
        <w:t>vn 0.0843 0.7761 0.6250</w:t>
        <w:br/>
        <w:t>vn 0.0556 0.3755 0.9251</w:t>
        <w:br/>
        <w:t>vn -0.2319 0.3776 0.8965</w:t>
        <w:br/>
        <w:t>vn -0.8811 0.4670 -0.0753</w:t>
        <w:br/>
        <w:t>vn -0.8890 0.4411 -0.1229</w:t>
        <w:br/>
        <w:t>vn -0.6254 0.7289 -0.2786</w:t>
        <w:br/>
        <w:t>vn -0.6149 0.7491 -0.2466</w:t>
        <w:br/>
        <w:t>vn -0.0253 -0.0576 -0.9980</w:t>
        <w:br/>
        <w:t>vn 0.0114 0.3197 -0.9474</w:t>
        <w:br/>
        <w:t>vn 0.1762 0.4183 -0.8911</w:t>
        <w:br/>
        <w:t>vn 0.2211 0.0025 -0.9752</w:t>
        <w:br/>
        <w:t>vn 0.5347 0.7313 -0.4233</w:t>
        <w:br/>
        <w:t>vn 0.5388 0.7447 -0.3939</w:t>
        <w:br/>
        <w:t>vn 0.5388 0.7447 -0.3938</w:t>
        <w:br/>
        <w:t>vn 0.5348 0.7313 -0.4233</w:t>
        <w:br/>
        <w:t>vn 0.0920 0.9815 0.1676</w:t>
        <w:br/>
        <w:t>vn 0.0844 0.7761 0.6249</w:t>
        <w:br/>
        <w:t>vn -0.1461 0.8281 0.5412</w:t>
        <w:br/>
        <w:t>vn -0.0168 0.9995 0.0263</w:t>
        <w:br/>
        <w:t>vn -0.0643 -0.8979 0.4355</w:t>
        <w:br/>
        <w:t>vn -0.0631 -0.9011 0.4289</w:t>
        <w:br/>
        <w:t>vn -0.0630 -0.9012 0.4288</w:t>
        <w:br/>
        <w:t>vn -0.0644 -0.8978 0.4356</w:t>
        <w:br/>
        <w:t>vn -0.9499 -0.0976 -0.2970</w:t>
        <w:br/>
        <w:t>vn -0.9889 0.1004 0.1097</w:t>
        <w:br/>
        <w:t>vn -0.8705 0.4914 -0.0273</w:t>
        <w:br/>
        <w:t>vn -0.0584 -0.4266 -0.9025</w:t>
        <w:br/>
        <w:t>vn -0.3698 -0.3864 -0.8449</w:t>
        <w:br/>
        <w:t>vn -0.2834 0.0667 -0.9567</w:t>
        <w:br/>
        <w:t>vn -0.0735 -0.8870 0.4558</w:t>
        <w:br/>
        <w:t>vn -0.0648 -0.8953 0.4408</w:t>
        <w:br/>
        <w:t>vn -0.0649 -0.8953 0.4408</w:t>
        <w:br/>
        <w:t>vn 0.9889 -0.0993 -0.1102</w:t>
        <w:br/>
        <w:t>vn 0.8502 -0.2570 -0.4596</w:t>
        <w:br/>
        <w:t>vn 0.7705 0.2023 -0.6045</w:t>
        <w:br/>
        <w:t>vn 0.9158 0.2836 -0.2843</w:t>
        <w:br/>
        <w:t>vn -0.0717 -0.8912 0.4480</w:t>
        <w:br/>
        <w:t>vn -0.0852 -0.8746 0.4773</w:t>
        <w:br/>
        <w:t>vn -0.0853 -0.8746 0.4773</w:t>
        <w:br/>
        <w:t>vn -0.0634 -0.9017 0.4276</w:t>
        <w:br/>
        <w:t>vn 0.9090 0.2642 -0.3223</w:t>
        <w:br/>
        <w:t>vn 0.9791 -0.1242 -0.1614</w:t>
        <w:br/>
        <w:t>vn -0.3089 0.9196 -0.2427</w:t>
        <w:br/>
        <w:t>vn -0.4561 0.8288 -0.3242</w:t>
        <w:br/>
        <w:t>vn -0.4560 0.8288 -0.3242</w:t>
        <w:br/>
        <w:t>vn -0.0956 0.8724 -0.4793</w:t>
        <w:br/>
        <w:t>vn 0.0325 0.9648 -0.2611</w:t>
        <w:br/>
        <w:t>vn 0.1966 0.9803 0.0173</w:t>
        <w:br/>
        <w:t>vn 0.4350 0.8471 -0.3051</w:t>
        <w:br/>
        <w:t>vn -0.0156 0.8933 -0.4492</w:t>
        <w:br/>
        <w:t>vn -0.8274 0.5575 -0.0676</w:t>
        <w:br/>
        <w:t>vn -0.4594 0.8429 -0.2801</w:t>
        <w:br/>
        <w:t>vn 0.6783 0.6238 -0.3882</w:t>
        <w:br/>
        <w:t>vn 0.6763 0.6143 -0.4065</w:t>
        <w:br/>
        <w:t>vn 0.7705 0.2024 -0.6045</w:t>
        <w:br/>
        <w:t>vn -0.2834 0.0666 -0.9567</w:t>
        <w:br/>
        <w:t>vn 0.0297 0.3265 -0.9447</w:t>
        <w:br/>
        <w:t>vn -0.5587 0.1896 -0.8074</w:t>
        <w:br/>
        <w:t>vn -0.8705 0.4915 -0.0272</w:t>
        <w:br/>
        <w:t>vn 0.6740 0.6045 -0.4246</w:t>
        <w:br/>
        <w:t>vn 0.9090 0.2642 -0.3222</w:t>
        <w:br/>
        <w:t>vn -0.9890 0.1003 0.1088</w:t>
        <w:br/>
        <w:t>vn -0.9890 0.1003 0.1087</w:t>
        <w:br/>
        <w:t>vn -0.9786 0.1260 0.1627</w:t>
        <w:br/>
        <w:t>vn -0.8541 0.2340 0.4645</w:t>
        <w:br/>
        <w:t>vn 0.3693 0.3352 0.8668</w:t>
        <w:br/>
        <w:t>vn 0.3694 0.3352 0.8667</w:t>
        <w:br/>
        <w:t>vn 0.9494 0.0721 0.3058</w:t>
        <w:br/>
        <w:t>vn 0.9493 0.0721 0.3059</w:t>
        <w:br/>
        <w:t>vn 0.2252 -0.4257 -0.8764</w:t>
        <w:br/>
        <w:t>vn -0.5587 0.1898 -0.8073</w:t>
        <w:br/>
        <w:t>vn -0.9957 0.0755 0.0545</w:t>
        <w:br/>
        <w:t>vn -0.0867 -0.8744 0.4774</w:t>
        <w:br/>
        <w:t>vn -0.0628 -0.9031 0.4249</w:t>
        <w:br/>
        <w:t>vn -0.2587 0.7493 0.6096</w:t>
        <w:br/>
        <w:t>vn -0.5104 0.6680 0.5415</w:t>
        <w:br/>
        <w:t>vn -0.4578 0.8779 0.1401</w:t>
        <w:br/>
        <w:t>vn -0.2249 0.9535 0.2004</w:t>
        <w:br/>
        <w:t>vn -0.7208 0.5395 0.4353</w:t>
        <w:br/>
        <w:t>vn -0.6535 0.7552 0.0511</w:t>
        <w:br/>
        <w:t>vn 0.0291 0.5855 -0.8101</w:t>
        <w:br/>
        <w:t>vn 0.0272 0.5863 -0.8096</w:t>
        <w:br/>
        <w:t>vn 0.0272 0.5863 -0.8097</w:t>
        <w:br/>
        <w:t>vn 0.0291 0.5853 -0.8103</w:t>
        <w:br/>
        <w:t>vn 0.0248 0.5869 -0.8092</w:t>
        <w:br/>
        <w:t>vn 0.0246 0.5869 -0.8093</w:t>
        <w:br/>
        <w:t>vn -0.4572 0.3194 0.8300</w:t>
        <w:br/>
        <w:t>vn -0.5105 0.6679 0.5415</w:t>
        <w:br/>
        <w:t>vn -0.2586 0.7493 0.6096</w:t>
        <w:br/>
        <w:t>vn -0.2381 0.3880 0.8904</w:t>
        <w:br/>
        <w:t>vn -0.6450 0.2169 0.7328</w:t>
        <w:br/>
        <w:t>vn -0.7208 0.5395 0.4352</w:t>
        <w:br/>
        <w:t>vn 0.5096 0.6653 0.5456</w:t>
        <w:br/>
        <w:t>vn 0.2535 0.7489 0.6123</w:t>
        <w:br/>
        <w:t>vn 0.2471 0.9484 0.1986</w:t>
        <w:br/>
        <w:t>vn 0.4793 0.8671 0.1355</w:t>
        <w:br/>
        <w:t>vn 0.7166 0.5392 0.4426</w:t>
        <w:br/>
        <w:t>vn 0.6664 0.7439 0.0505</w:t>
        <w:br/>
        <w:t>vn 0.8729 0.4557 -0.1742</w:t>
        <w:br/>
        <w:t>vn 0.8837 0.4150 -0.2164</w:t>
        <w:br/>
        <w:t>vn 0.9716 0.1806 0.1528</w:t>
        <w:br/>
        <w:t>vn 0.9542 0.2292 0.1923</w:t>
        <w:br/>
        <w:t>vn 0.0363 0.5833 -0.8115</w:t>
        <w:br/>
        <w:t>vn 0.0364 0.5830 -0.8116</w:t>
        <w:br/>
        <w:t>vn 0.0341 0.5845 -0.8107</w:t>
        <w:br/>
        <w:t>vn 0.0344 0.5845 -0.8107</w:t>
        <w:br/>
        <w:t>vn 0.0380 0.5820 -0.8123</w:t>
        <w:br/>
        <w:t>vn 0.0378 0.5819 -0.8124</w:t>
        <w:br/>
        <w:t>vn 0.4332 0.3240 0.8410</w:t>
        <w:br/>
        <w:t>vn 0.2065 0.3917 0.8966</w:t>
        <w:br/>
        <w:t>vn 0.2536 0.7489 0.6123</w:t>
        <w:br/>
        <w:t>vn 0.5097 0.6652 0.5456</w:t>
        <w:br/>
        <w:t>vn 0.6248 0.2276 0.7469</w:t>
        <w:br/>
        <w:t>vn 0.7166 0.5391 0.4425</w:t>
        <w:br/>
        <w:t>vn 0.0397 0.5793 -0.8141</w:t>
        <w:br/>
        <w:t>vn 0.0400 0.5799 -0.8137</w:t>
        <w:br/>
        <w:t>vn 0.0399 0.5796 -0.8139</w:t>
        <w:br/>
        <w:t>vn 0.0396 0.5794 -0.8141</w:t>
        <w:br/>
        <w:t>vn 0.0208 0.5861 -0.8100</w:t>
        <w:br/>
        <w:t>vn 0.0211 0.5857 -0.8102</w:t>
        <w:br/>
        <w:t>vn 0.0218 0.5868 -0.8094</w:t>
        <w:br/>
        <w:t>vn 0.0218 0.5869 -0.8094</w:t>
        <w:br/>
        <w:t>vn -0.9536 0.2370 0.1854</w:t>
        <w:br/>
        <w:t>vn -0.8654 0.4696 -0.1748</w:t>
        <w:br/>
        <w:t>vn -0.7994 0.5973 -0.0648</w:t>
        <w:br/>
        <w:t>vn -0.8771 0.3752 0.2999</w:t>
        <w:br/>
        <w:t>vn -0.7896 0.0827 0.6080</w:t>
        <w:br/>
        <w:t>vn -0.8592 -0.0411 0.5100</w:t>
        <w:br/>
        <w:t>vn -0.9537 0.2370 0.1854</w:t>
        <w:br/>
        <w:t>vn 0.8520 -0.0413 0.5219</w:t>
        <w:br/>
        <w:t>vn 0.9542 0.2292 0.1924</w:t>
        <w:br/>
        <w:t>vn 0.8661 -0.0896 0.4917</w:t>
        <w:br/>
        <w:t>vn -0.0243 -0.5935 0.8045</w:t>
        <w:br/>
        <w:t>vn -0.0242 -0.5935 0.8045</w:t>
        <w:br/>
        <w:t>vn -0.0259 -0.5922 0.8054</w:t>
        <w:br/>
        <w:t>vn -0.0259 -0.5921 0.8054</w:t>
        <w:br/>
        <w:t>vn -0.0279 -0.5905 0.8066</w:t>
        <w:br/>
        <w:t>vn -0.0280 -0.5905 0.8066</w:t>
        <w:br/>
        <w:t>vn -0.0357 -0.5866 0.8091</w:t>
        <w:br/>
        <w:t>vn -0.0335 -0.5877 0.8084</w:t>
        <w:br/>
        <w:t>vn -0.0334 -0.5876 0.8084</w:t>
        <w:br/>
        <w:t>vn -0.0357 -0.5868 0.8089</w:t>
        <w:br/>
        <w:t>vn -0.0369 -0.5868 0.8089</w:t>
        <w:br/>
        <w:t>vn -0.0370 -0.5867 0.8090</w:t>
        <w:br/>
        <w:t>vn -0.0381 -0.5874 0.8084</w:t>
        <w:br/>
        <w:t>vn -0.0384 -0.5873 0.8084</w:t>
        <w:br/>
        <w:t>vn -0.0382 -0.5873 0.8084</w:t>
        <w:br/>
        <w:t>vn -0.0382 -0.5873 0.8085</w:t>
        <w:br/>
        <w:t>vn -0.0224 -0.5936 0.8044</w:t>
        <w:br/>
        <w:t>vn -0.0227 -0.5939 0.8042</w:t>
        <w:br/>
        <w:t>vn -0.0224 -0.5939 0.8042</w:t>
        <w:br/>
        <w:t>vn -0.0227 -0.5935 0.8045</w:t>
        <w:br/>
        <w:t>vn 0.5094 -0.6673 -0.5434</w:t>
        <w:br/>
        <w:t>vn 0.7374 -0.5246 -0.4255</w:t>
        <w:br/>
        <w:t>vn 0.6678 -0.7436 -0.0337</w:t>
        <w:br/>
        <w:t>vn 0.4577 -0.8784 -0.1378</w:t>
        <w:br/>
        <w:t>vn 0.2261 -0.9539 -0.1972</w:t>
        <w:br/>
        <w:t>vn 0.2594 -0.7478 -0.6112</w:t>
        <w:br/>
        <w:t>vn -0.2554 -0.7464 -0.6146</w:t>
        <w:br/>
        <w:t>vn -0.2489 -0.9481 -0.1980</w:t>
        <w:br/>
        <w:t>vn -0.4790 -0.8670 -0.1371</w:t>
        <w:br/>
        <w:t>vn -0.5081 -0.6638 -0.5488</w:t>
        <w:br/>
        <w:t>vn -0.6820 -0.7306 -0.0346</w:t>
        <w:br/>
        <w:t>vn -0.7350 -0.5213 -0.4336</w:t>
        <w:br/>
        <w:t>vn -0.8683 -0.4391 0.2306</w:t>
        <w:br/>
        <w:t>vn -0.9673 -0.1922 -0.1655</w:t>
        <w:br/>
        <w:t>vn -0.9550 -0.2255 -0.1929</w:t>
        <w:br/>
        <w:t>vn -0.8644 -0.4633 0.1953</w:t>
        <w:br/>
        <w:t>vn 0.8563 -0.4776 0.1966</w:t>
        <w:br/>
        <w:t>vn 0.8128 -0.5743 0.0977</w:t>
        <w:br/>
        <w:t>vn 0.8964 -0.3452 -0.2780</w:t>
        <w:br/>
        <w:t>vn 0.9546 -0.2332 -0.1852</w:t>
        <w:br/>
        <w:t>vn 0.4534 -0.3152 -0.8337</w:t>
        <w:br/>
        <w:t>vn 0.6551 -0.1977 -0.7292</w:t>
        <w:br/>
        <w:t>vn 0.2371 -0.3816 -0.8934</w:t>
        <w:br/>
        <w:t>vn -0.2073 -0.3852 -0.8992</w:t>
        <w:br/>
        <w:t>vn -0.4297 -0.3201 -0.8443</w:t>
        <w:br/>
        <w:t>vn -0.6369 -0.2049 -0.7433</w:t>
        <w:br/>
        <w:t>vn -0.8461 0.0986 -0.5239</w:t>
        <w:br/>
        <w:t>vn -0.8397 0.0609 -0.5396</w:t>
        <w:br/>
        <w:t>vn 0.8002 -0.0470 -0.5979</w:t>
        <w:br/>
        <w:t>vn 0.8476 0.0614 -0.5271</w:t>
        <w:br/>
        <w:t>vn 0.8725 0.3768 0.3109</w:t>
        <w:br/>
        <w:t>vn 0.8055 0.5893 -0.0620</w:t>
        <w:br/>
        <w:t>vn 0.7749 0.0932 0.6251</w:t>
        <w:br/>
        <w:t>vn -0.0378 -0.5871 0.8087</w:t>
        <w:br/>
        <w:t>vn -0.0376 -0.5870 0.8087</w:t>
        <w:br/>
        <w:t>vn -0.8206 -0.5636 0.0952</w:t>
        <w:br/>
        <w:t>vn -0.8939 -0.3430 -0.2886</w:t>
        <w:br/>
        <w:t>vn -0.7873 -0.0534 -0.6142</w:t>
        <w:br/>
        <w:t>vn 0.0397 0.5808 -0.8131</w:t>
        <w:br/>
        <w:t>vn 0.0399 0.5806 -0.8132</w:t>
        <w:br/>
        <w:t>vn -0.0001 0.7749 0.6321</w:t>
        <w:br/>
        <w:t>vn 0.0142 0.9755 0.2197</w:t>
        <w:br/>
        <w:t>vn -0.0142 0.4116 0.9112</w:t>
        <w:br/>
        <w:t>vn -0.0000 0.7749 0.6321</w:t>
        <w:br/>
        <w:t>vn -0.0308 -0.5890 0.8075</w:t>
        <w:br/>
        <w:t>vn -0.0308 -0.5891 0.8075</w:t>
        <w:br/>
        <w:t>vn -0.0138 -0.9756 -0.2193</w:t>
        <w:br/>
        <w:t>vn 0.0000 -0.7731 -0.6343</w:t>
        <w:br/>
        <w:t>vn 0.0137 -0.4059 -0.9138</w:t>
        <w:br/>
        <w:t>vn 0.0316 0.5854 -0.8101</w:t>
        <w:br/>
        <w:t>vn 0.0315 0.5853 -0.8102</w:t>
        <w:br/>
        <w:t>vn 0.8604 -0.4533 0.2327</w:t>
        <w:br/>
        <w:t>vn 0.9671 -0.2001 -0.1571</w:t>
        <w:br/>
        <w:t>vn -0.0231 -0.5935 0.8045</w:t>
        <w:br/>
        <w:t>vn -0.0230 -0.5934 0.8046</w:t>
        <w:br/>
        <w:t>vn -0.8728 -0.0886 0.4801</w:t>
        <w:br/>
        <w:t>vn -0.9713 0.1887 0.1451</w:t>
        <w:br/>
        <w:t>vn -0.9712 0.1887 0.1451</w:t>
        <w:br/>
        <w:t>vn -0.8767 0.4284 -0.2187</w:t>
        <w:br/>
        <w:t>vn 0.0217 0.5855 -0.8104</w:t>
        <w:br/>
        <w:t>vn 0.0216 0.5854 -0.8105</w:t>
        <w:br/>
        <w:t>vn 0.8538 0.0985 -0.5112</w:t>
        <w:br/>
        <w:t>vn -0.5201 -0.7578 0.3940</w:t>
        <w:br/>
        <w:t>vn -0.5200 -0.7579 0.3939</w:t>
        <w:br/>
        <w:t>vn 0.0268 -0.9645 0.2627</w:t>
        <w:br/>
        <w:t>vn 0.0266 -0.9645 0.2627</w:t>
        <w:br/>
        <w:t>vn 0.6322 -0.7319 0.2544</w:t>
        <w:br/>
        <w:t>vn 0.6322 -0.7318 0.2543</w:t>
        <w:br/>
        <w:t>vn 0.8942 -0.1117 0.4336</w:t>
        <w:br/>
        <w:t>vn 0.8941 -0.1116 0.4336</w:t>
        <w:br/>
        <w:t>vn 0.6290 0.4826 0.6094</w:t>
        <w:br/>
        <w:t>vn 0.0417 0.6578 0.7520</w:t>
        <w:br/>
        <w:t>vn 0.0416 0.6577 0.7521</w:t>
        <w:br/>
        <w:t>vn -0.5448 0.3562 0.7592</w:t>
        <w:br/>
        <w:t>vn 0.0417 0.6578 0.7521</w:t>
        <w:br/>
        <w:t>vn -0.5447 0.3562 0.7592</w:t>
        <w:br/>
        <w:t>vn -0.3124 -0.3343 0.8892</w:t>
        <w:br/>
        <w:t>vn -0.7477 -0.2512 0.6147</w:t>
        <w:br/>
        <w:t>vn 0.2961 0.2232 0.9287</w:t>
        <w:br/>
        <w:t>vn 0.1253 -0.2040 0.9709</w:t>
        <w:br/>
        <w:t>vn 0.5095 0.0479 0.8591</w:t>
        <w:br/>
        <w:t>vn 0.0418 -0.1463 0.9884</w:t>
        <w:br/>
        <w:t>vn 0.0370 0.2667 0.9631</w:t>
        <w:br/>
        <w:t>vn -0.1986 0.2008 0.9593</w:t>
        <w:br/>
        <w:t>vn -0.0219 -0.1738 0.9845</w:t>
        <w:br/>
        <w:t>vn -0.3791 0.0235 0.9250</w:t>
        <w:br/>
        <w:t>vn -0.4588 -0.2635 0.8486</w:t>
        <w:br/>
        <w:t>vn -0.0394 -0.2846 0.9578</w:t>
        <w:br/>
        <w:t>vn -0.3839 -0.5545 0.7384</w:t>
        <w:br/>
        <w:t>vn 0.0058 -0.4016 0.9158</w:t>
        <w:br/>
        <w:t>vn -0.1845 -0.7380 0.6491</w:t>
        <w:br/>
        <w:t>vn 0.0997 -0.4520 0.8864</w:t>
        <w:br/>
        <w:t>vn 0.0768 -0.7944 0.6025</w:t>
        <w:br/>
        <w:t>vn 0.0765 -0.7946 0.6023</w:t>
        <w:br/>
        <w:t>vn 0.3284 -0.7274 0.6026</w:t>
        <w:br/>
        <w:t>vn 0.1630 -0.4313 0.8874</w:t>
        <w:br/>
        <w:t>vn 0.5248 -0.5365 0.6609</w:t>
        <w:br/>
        <w:t>vn 0.6018 -0.2423 0.7610</w:t>
        <w:br/>
        <w:t>vn -0.3125 -0.3342 0.8892</w:t>
        <w:br/>
        <w:t>vn 0.7642 0.3211 0.5594</w:t>
        <w:br/>
        <w:t>vn 0.4325 0.5800 0.6903</w:t>
        <w:br/>
        <w:t>vn 0.0256 0.6410 0.7671</w:t>
        <w:br/>
        <w:t>vn -0.3581 0.5233 0.7732</w:t>
        <w:br/>
        <w:t>vn -0.6656 0.2394 0.7068</w:t>
        <w:br/>
        <w:t>vn -0.9910 -0.0599 0.1193</w:t>
        <w:br/>
        <w:t>vn -0.8318 -0.5516 -0.0624</w:t>
        <w:br/>
        <w:t>vn -0.4649 -0.8612 -0.2057</w:t>
        <w:br/>
        <w:t>vn -0.0041 -0.9563 -0.2924</w:t>
        <w:br/>
        <w:t>vn -0.0042 -0.9563 -0.2924</w:t>
        <w:br/>
        <w:t>vn 0.4892 -0.8133 -0.3150</w:t>
        <w:br/>
        <w:t>vn 0.7814 -0.5523 0.2905</w:t>
        <w:br/>
        <w:t>vn 0.9045 -0.0968 0.4153</w:t>
        <w:br/>
        <w:t>vn 0.3962 0.8626 -0.3147</w:t>
        <w:br/>
        <w:t>vn 0.6543 0.6129 -0.4431</w:t>
        <w:br/>
        <w:t>vn 0.4021 0.5470 -0.7342</w:t>
        <w:br/>
        <w:t>vn 0.2512 0.6947 -0.6741</w:t>
        <w:br/>
        <w:t>vn -0.0020 0.7758 -0.6310</w:t>
        <w:br/>
        <w:t>vn -0.0009 0.9788 -0.2047</w:t>
        <w:br/>
        <w:t>vn -0.3024 0.7233 -0.6208</w:t>
        <w:br/>
        <w:t>vn -0.4506 0.8778 -0.1626</w:t>
        <w:br/>
        <w:t>vn -0.8049 0.5496 -0.2238</w:t>
        <w:br/>
        <w:t>vn -0.5353 0.5231 -0.6632</w:t>
        <w:br/>
        <w:t>vn -0.7576 0.1666 -0.6311</w:t>
        <w:br/>
        <w:t>vn -0.5437 -0.0546 -0.8375</w:t>
        <w:br/>
        <w:t>vn -0.3420 -0.2272 -0.9118</w:t>
        <w:br/>
        <w:t>vn -0.0586 -0.2579 -0.9644</w:t>
        <w:br/>
        <w:t>vn -0.0585 -0.2579 -0.9644</w:t>
        <w:br/>
        <w:t>vn 0.2325 -0.1282 -0.9641</w:t>
        <w:br/>
        <w:t>vn 0.4163 0.1125 -0.9022</w:t>
        <w:br/>
        <w:t>vn 0.6990 -0.1317 -0.7029</w:t>
        <w:br/>
        <w:t>vn 0.4604 0.3568 -0.8129</w:t>
        <w:br/>
        <w:t>vn 0.7667 0.2828 -0.5764</w:t>
        <w:br/>
        <w:t>vn 0.0764 0.4056 -0.9109</w:t>
        <w:br/>
        <w:t>vn 0.1116 0.1256 -0.9858</w:t>
        <w:br/>
        <w:t>vn 0.1489 0.1285 -0.9805</w:t>
        <w:br/>
        <w:t>vn 0.2976 0.3204 -0.8993</w:t>
        <w:br/>
        <w:t>vn -0.1547 0.3451 -0.9257</w:t>
        <w:br/>
        <w:t>vn 0.2975 0.3204 -0.8993</w:t>
        <w:br/>
        <w:t>vn -0.1485 0.2410 -0.9591</w:t>
        <w:br/>
        <w:t>vn -0.0568 0.2448 -0.9679</w:t>
        <w:br/>
        <w:t>vn -0.0568 0.2447 -0.9679</w:t>
        <w:br/>
        <w:t>vn 0.0445 0.3083 -0.9503</w:t>
        <w:br/>
        <w:t>vn 0.0907 0.3756 -0.9223</w:t>
        <w:br/>
        <w:t>vn -0.6022 -0.4341 -0.6700</w:t>
        <w:br/>
        <w:t>vn -0.6022 -0.4341 -0.6701</w:t>
        <w:br/>
        <w:t>vn -0.0290 -0.5653 -0.8244</w:t>
        <w:br/>
        <w:t>vn -0.3568 -0.5783 -0.7336</w:t>
        <w:br/>
        <w:t>vn 0.5086 -0.2982 -0.8077</w:t>
        <w:br/>
        <w:t>vn 0.7209 0.2577 -0.6434</w:t>
        <w:br/>
        <w:t>vn 0.5073 0.7680 -0.3909</w:t>
        <w:br/>
        <w:t>vn 0.5073 0.7680 -0.3908</w:t>
        <w:br/>
        <w:t>vn -0.0292 0.9649 -0.2609</w:t>
        <w:br/>
        <w:t>vn -0.0292 0.9649 -0.2610</w:t>
        <w:br/>
        <w:t>vn -0.0291 0.9649 -0.2609</w:t>
        <w:br/>
        <w:t>vn -0.6202 0.7349 -0.2743</w:t>
        <w:br/>
        <w:t>vn -0.6203 0.7349 -0.2741</w:t>
        <w:br/>
        <w:t>vn -0.0293 0.9650 -0.2606</w:t>
        <w:br/>
        <w:t>vn -0.8760 0.1257 -0.4657</w:t>
        <w:br/>
        <w:t>vn 0.5340 0.8380 -0.1122</w:t>
        <w:br/>
        <w:t>vn 0.5153 0.8497 -0.1118</w:t>
        <w:br/>
        <w:t>vn 0.1202 0.5717 -0.8116</w:t>
        <w:br/>
        <w:t>vn 0.1332 0.5836 -0.8011</w:t>
        <w:br/>
        <w:t>vn 0.4304 0.6591 0.6167</w:t>
        <w:br/>
        <w:t>vn 0.4549 0.6320 0.6274</w:t>
        <w:br/>
        <w:t>vn 0.0687 0.2947 0.9531</w:t>
        <w:br/>
        <w:t>vn 0.0868 0.3422 0.9356</w:t>
        <w:br/>
        <w:t>vn -0.4705 -0.0764 0.8791</w:t>
        <w:br/>
        <w:t>vn -0.4625 -0.0618 0.8845</w:t>
        <w:br/>
        <w:t>vn 0.0867 0.3422 0.9356</w:t>
        <w:br/>
        <w:t>vn -0.9112 -0.3485 0.2196</w:t>
        <w:br/>
        <w:t>vn -0.9054 -0.3779 0.1937</w:t>
        <w:br/>
        <w:t>vn -0.7974 -0.2394 -0.5539</w:t>
        <w:br/>
        <w:t>vn -0.7916 -0.2695 -0.5484</w:t>
        <w:br/>
        <w:t>vn -0.4000 0.1291 -0.9074</w:t>
        <w:br/>
        <w:t>vn -0.4138 0.0922 -0.9057</w:t>
        <w:br/>
        <w:t>vn 0.3569 0.6851 0.6350</w:t>
        <w:br/>
        <w:t>vn 0.4365 0.8988 -0.0407</w:t>
        <w:br/>
        <w:t>vn -0.2633 0.9560 0.1293</w:t>
        <w:br/>
        <w:t>vn -0.2900 0.8762 0.3848</w:t>
        <w:br/>
        <w:t>vn -0.0360 0.3203 0.9466</w:t>
        <w:br/>
        <w:t>vn -0.4516 0.7313 0.5111</w:t>
        <w:br/>
        <w:t>vn -0.5511 -0.0419 0.8334</w:t>
        <w:br/>
        <w:t>vn -0.0359 0.3203 0.9466</w:t>
        <w:br/>
        <w:t>vn -0.4511 0.7314 0.5114</w:t>
        <w:br/>
        <w:t>vn -0.6650 0.5964 0.4496</w:t>
        <w:br/>
        <w:t>vn -0.8070 0.5527 0.2080</w:t>
        <w:br/>
        <w:t>vn -0.9519 -0.2145 0.2190</w:t>
        <w:br/>
        <w:t>vn -0.8605 -0.0417 -0.5077</w:t>
        <w:br/>
        <w:t>vn -0.7719 0.6330 -0.0579</w:t>
        <w:br/>
        <w:t>vn -0.6001 0.7797 -0.1789</w:t>
        <w:br/>
        <w:t>vn -0.4436 0.3358 -0.8309</w:t>
        <w:br/>
        <w:t>vn -0.3938 0.9129 -0.1071</w:t>
        <w:br/>
        <w:t>vn 0.0803 0.7277 -0.6812</w:t>
        <w:br/>
        <w:t>vn -0.4512 0.7315 0.5111</w:t>
        <w:br/>
        <w:t>vn -0.2898 0.8763 0.3847</w:t>
        <w:br/>
        <w:t>vn -0.5566 0.8126 0.1725</w:t>
        <w:br/>
        <w:t>vn -0.6649 0.5966 0.4495</w:t>
        <w:br/>
        <w:t>vn -0.8070 0.5528 0.2079</w:t>
        <w:br/>
        <w:t>vn -0.7721 0.6328 -0.0580</w:t>
        <w:br/>
        <w:t>vn -0.6003 0.7795 -0.1791</w:t>
        <w:br/>
        <w:t>vn -0.3936 0.9130 -0.1071</w:t>
        <w:br/>
        <w:t>vn -0.2629 0.9561 0.1293</w:t>
        <w:br/>
        <w:t>vn 0.3122 0.3677 -0.8760</w:t>
        <w:br/>
        <w:t>vn -0.2448 -0.1239 -0.9616</w:t>
        <w:br/>
        <w:t>vn 0.7247 0.6715 -0.1547</w:t>
        <w:br/>
        <w:t>vn 0.6094 0.5005 0.6150</w:t>
        <w:br/>
        <w:t>vn 0.2539 0.1436 0.9565</w:t>
        <w:br/>
        <w:t>vn -0.3062 -0.3647 0.8793</w:t>
        <w:br/>
        <w:t>vn -0.7316 -0.6698 0.1266</w:t>
        <w:br/>
        <w:t>vn -0.6245 -0.4974 -0.6022</w:t>
        <w:br/>
        <w:t>vn -0.6613 -0.6105 0.4359</w:t>
        <w:br/>
        <w:t>vn -0.2940 -0.5376 0.7903</w:t>
        <w:br/>
        <w:t>vn -0.1589 -0.6652 0.7295</w:t>
        <w:br/>
        <w:t>vn -0.3672 -0.8730 0.3209</w:t>
        <w:br/>
        <w:t>vn 0.0148 -0.9684 0.2490</w:t>
        <w:br/>
        <w:t>vn 0.0147 -0.9684 0.2490</w:t>
        <w:br/>
        <w:t>vn 0.4273 -0.8735 0.2334</w:t>
        <w:br/>
        <w:t>vn 0.4272 -0.8734 0.2336</w:t>
        <w:br/>
        <w:t>vn 0.7513 -0.5899 0.2959</w:t>
        <w:br/>
        <w:t>vn 0.8885 -0.1777 0.4230</w:t>
        <w:br/>
        <w:t>vn 0.7854 0.2552 0.5639</w:t>
        <w:br/>
        <w:t>vn 0.7855 0.2551 0.5639</w:t>
        <w:br/>
        <w:t>vn 0.4740 0.5709 0.6704</w:t>
        <w:br/>
        <w:t>vn 0.0648 0.6886 0.7222</w:t>
        <w:br/>
        <w:t>vn -0.3374 0.6022 0.7236</w:t>
        <w:br/>
        <w:t>vn -0.4507 0.8432 0.2932</w:t>
        <w:br/>
        <w:t>vn -0.4507 0.8433 0.2929</w:t>
        <w:br/>
        <w:t>vn -0.3375 0.6023 0.7234</w:t>
        <w:br/>
        <w:t>vn -0.6597 0.3184 0.6807</w:t>
        <w:br/>
        <w:t>vn -0.7976 -0.1570 0.5823</w:t>
        <w:br/>
        <w:t>vn -0.7976 -0.1571 0.5824</w:t>
        <w:br/>
        <w:t>vn 0.4410 -0.2171 0.8708</w:t>
        <w:br/>
        <w:t>vn 0.0848 -0.2974 0.9510</w:t>
        <w:br/>
        <w:t>vn 0.0383 -0.2600 0.9648</w:t>
        <w:br/>
        <w:t>vn 0.0366 0.2209 0.9746</w:t>
        <w:br/>
        <w:t>vn 0.0279 -0.2200 0.9751</w:t>
        <w:br/>
        <w:t>vn -0.1928 0.1816 0.9643</w:t>
        <w:br/>
        <w:t>vn 0.0151 -0.2118 0.9772</w:t>
        <w:br/>
        <w:t>vn -0.3711 0.0543 0.9270</w:t>
        <w:br/>
        <w:t>vn -0.0038 -0.2618 0.9651</w:t>
        <w:br/>
        <w:t>vn -0.4689 -0.2018 0.8599</w:t>
        <w:br/>
        <w:t>vn 0.0066 -0.3206 0.9472</w:t>
        <w:br/>
        <w:t>vn -0.4089 -0.4955 0.7664</w:t>
        <w:br/>
        <w:t>vn -0.2069 -0.7025 0.6809</w:t>
        <w:br/>
        <w:t>vn 0.0429 -0.3580 0.9328</w:t>
        <w:br/>
        <w:t>vn 0.0982 -0.3696 0.9240</w:t>
        <w:br/>
        <w:t>vn 0.0981 -0.3696 0.9240</w:t>
        <w:br/>
        <w:t>vn 0.3573 -0.5439 0.7593</w:t>
        <w:br/>
        <w:t>vn 0.1572 -0.3506 0.9232</w:t>
        <w:br/>
        <w:t>vn 0.3572 -0.5439 0.7593</w:t>
        <w:br/>
        <w:t>vn 0.5465 -0.5039 0.6689</w:t>
        <w:br/>
        <w:t>vn 0.1941 -0.3122 0.9300</w:t>
        <w:br/>
        <w:t>vn 0.1572 -0.3505 0.9233</w:t>
        <w:br/>
        <w:t>vn 0.1830 -0.3156 0.9311</w:t>
        <w:br/>
        <w:t>vn 0.6118 -0.2674 0.7444</w:t>
        <w:br/>
        <w:t>vn 0.8871 0.3992 0.2317</w:t>
        <w:br/>
        <w:t>vn 0.4759 0.8479 0.2338</w:t>
        <w:br/>
        <w:t>vn 0.4602 0.5906 0.6628</w:t>
        <w:br/>
        <w:t>vn 0.6495 0.4845 0.5861</w:t>
        <w:br/>
        <w:t>vn -0.0627 0.8607 0.5053</w:t>
        <w:br/>
        <w:t>vn -0.4664 0.8165 0.3402</w:t>
        <w:br/>
        <w:t>vn -0.8250 0.5070 0.2496</w:t>
        <w:br/>
        <w:t>vn -0.9944 0.0448 0.0957</w:t>
        <w:br/>
        <w:t>vn -0.8788 -0.4692 -0.0863</w:t>
        <w:br/>
        <w:t>vn -0.5076 -0.8279 -0.2387</w:t>
        <w:br/>
        <w:t>vn -0.0220 -0.9474 -0.3194</w:t>
        <w:br/>
        <w:t>vn 0.0265 -0.9861 0.1640</w:t>
        <w:br/>
        <w:t>vn 0.4499 -0.8345 -0.3181</w:t>
        <w:br/>
        <w:t>vn 0.2503 -0.9583 0.1379</w:t>
        <w:br/>
        <w:t>vn 0.4498 -0.8346 -0.3180</w:t>
        <w:br/>
        <w:t>vn 0.8270 -0.5073 -0.2423</w:t>
        <w:br/>
        <w:t>vn 0.9120 -0.1550 0.3797</w:t>
        <w:br/>
        <w:t>vn 0.3750 0.6217 -0.6876</w:t>
        <w:br/>
        <w:t>vn 0.2126 0.7605 -0.6136</w:t>
        <w:br/>
        <w:t>vn 0.5223 0.8030 -0.2871</w:t>
        <w:br/>
        <w:t>vn -0.0073 0.8106 -0.5855</w:t>
        <w:br/>
        <w:t>vn 0.2142 0.9558 -0.2014</w:t>
        <w:br/>
        <w:t>vn -0.2922 0.7481 -0.5958</w:t>
        <w:br/>
        <w:t>vn -0.5332 0.5384 -0.6525</w:t>
        <w:br/>
        <w:t>vn -0.6230 0.2496 -0.7413</w:t>
        <w:br/>
        <w:t>vn -0.5483 -0.0245 -0.8359</w:t>
        <w:br/>
        <w:t>vn -0.3492 -0.2181 -0.9113</w:t>
        <w:br/>
        <w:t>vn -0.0936 -0.2933 -0.9514</w:t>
        <w:br/>
        <w:t>vn 0.1575 -0.2451 -0.9566</w:t>
        <w:br/>
        <w:t>vn 0.3738 -0.0443 -0.9264</w:t>
        <w:br/>
        <w:t>vn 0.4650 0.3188 -0.8260</w:t>
        <w:br/>
        <w:t>vn 0.8171 0.1962 -0.5421</w:t>
        <w:br/>
        <w:t>vn 0.0275 0.4780 -0.8779</w:t>
        <w:br/>
        <w:t>vn 0.0167 0.4979 -0.8671</w:t>
        <w:br/>
        <w:t>vn -0.0126 0.4844 -0.8748</w:t>
        <w:br/>
        <w:t>vn -0.0790 0.4467 -0.8912</w:t>
        <w:br/>
        <w:t>vn -0.1635 0.3643 -0.9168</w:t>
        <w:br/>
        <w:t>vn -0.2083 0.2737 -0.9390</w:t>
        <w:br/>
        <w:t>vn -0.1955 0.2157 -0.9567</w:t>
        <w:br/>
        <w:t>vn -0.1547 0.1715 -0.9730</w:t>
        <w:br/>
        <w:t>vn -0.1028 0.1478 -0.9837</w:t>
        <w:br/>
        <w:t>vn -0.0542 0.1541 -0.9866</w:t>
        <w:br/>
        <w:t>vn -0.0541 0.1541 -0.9866</w:t>
        <w:br/>
        <w:t>vn -0.0005 0.2238 -0.9746</w:t>
        <w:br/>
        <w:t>vn 0.0322 0.3707 -0.9282</w:t>
        <w:br/>
        <w:t>vn -0.7650 -0.2221 -0.6046</w:t>
        <w:br/>
        <w:t>vn -0.4500 -0.4928 -0.7447</w:t>
        <w:br/>
        <w:t>vn -0.4501 -0.4928 -0.7447</w:t>
        <w:br/>
        <w:t>vn -0.0369 -0.5595 -0.8280</w:t>
        <w:br/>
        <w:t>vn 0.3473 -0.4551 -0.8199</w:t>
        <w:br/>
        <w:t>vn 0.6320 -0.2422 -0.7361</w:t>
        <w:br/>
        <w:t>vn 0.6320 -0.2423 -0.7362</w:t>
        <w:br/>
        <w:t>vn 0.7812 0.1156 -0.6135</w:t>
        <w:br/>
        <w:t>vn 0.6979 0.5535 -0.4545</w:t>
        <w:br/>
        <w:t>vn 0.3856 0.8713 -0.3037</w:t>
        <w:br/>
        <w:t>vn 0.3856 0.8712 -0.3037</w:t>
        <w:br/>
        <w:t>vn -0.0364 0.9759 -0.2150</w:t>
        <w:br/>
        <w:t>vn -0.0363 0.9759 -0.2152</w:t>
        <w:br/>
        <w:t>vn -0.4507 0.8432 0.2930</w:t>
        <w:br/>
        <w:t>vn -0.4484 0.8679 -0.2135</w:t>
        <w:br/>
        <w:t>vn -0.4484 0.8680 -0.2133</w:t>
        <w:br/>
        <w:t>vn -0.7563 0.5827 -0.2974</w:t>
        <w:br/>
        <w:t>vn -0.8782 0.1811 -0.4427</w:t>
        <w:br/>
        <w:t>vn -0.8782 0.1811 -0.4428</w:t>
        <w:br/>
        <w:t>vn -0.5982 -0.7009 0.3886</w:t>
        <w:br/>
        <w:t>vn -0.5982 -0.7009 0.3885</w:t>
        <w:br/>
        <w:t>vn -0.3484 -0.8941 0.2814</w:t>
        <w:br/>
        <w:t>vn -0.3486 -0.8940 0.2814</w:t>
        <w:br/>
        <w:t>vn 0.8735 -0.1757 0.4539</w:t>
        <w:br/>
        <w:t>vn 0.7990 -0.5165 0.3078</w:t>
        <w:br/>
        <w:t>vn 0.7988 -0.5168 0.3079</w:t>
        <w:br/>
        <w:t>vn 0.8735 -0.1758 0.4539</w:t>
        <w:br/>
        <w:t>vn 0.6386 0.4267 0.6404</w:t>
        <w:br/>
        <w:t>vn 0.6387 0.4267 0.6403</w:t>
        <w:br/>
        <w:t>vn 0.0427 0.6714 0.7398</w:t>
        <w:br/>
        <w:t>vn 0.0426 0.6714 0.7399</w:t>
        <w:br/>
        <w:t>vn -0.5321 0.4837 0.6949</w:t>
        <w:br/>
        <w:t>vn -0.5321 0.4836 0.6949</w:t>
        <w:br/>
        <w:t>vn -0.8071 -0.0730 0.5858</w:t>
        <w:br/>
        <w:t>vn -0.8071 -0.0730 0.5859</w:t>
        <w:br/>
        <w:t>vn 0.3551 0.2732 0.8940</w:t>
        <w:br/>
        <w:t>vn 0.1746 -0.1163 0.9777</w:t>
        <w:br/>
        <w:t>vn 0.5445 0.0870 0.8342</w:t>
        <w:br/>
        <w:t>vn 0.2330 0.3365 0.9124</w:t>
        <w:br/>
        <w:t>vn 0.1413 -0.0909 0.9858</w:t>
        <w:br/>
        <w:t>vn -0.0402 -0.2388 0.9702</w:t>
        <w:br/>
        <w:t>vn -0.0366 -0.1917 0.9808</w:t>
        <w:br/>
        <w:t>vn -0.4780 -0.0132 0.8783</w:t>
        <w:br/>
        <w:t>vn -0.5003 -0.1764 0.8477</w:t>
        <w:br/>
        <w:t>vn -0.4480 -0.4760 0.7568</w:t>
        <w:br/>
        <w:t>vn -0.0223 -0.3250 0.9454</w:t>
        <w:br/>
        <w:t>vn -0.2548 -0.6900 0.6775</w:t>
        <w:br/>
        <w:t>vn 0.0385 -0.3423 0.9388</w:t>
        <w:br/>
        <w:t>vn 0.1073 -0.3207 0.9411</w:t>
        <w:br/>
        <w:t>vn 0.1295 -0.2938 0.9470</w:t>
        <w:br/>
        <w:t>vn 0.4508 -0.3430 0.8241</w:t>
        <w:br/>
        <w:t>vn 0.1846 -0.1958 0.9631</w:t>
        <w:br/>
        <w:t>vn 0.6159 -0.1912 0.7643</w:t>
        <w:br/>
        <w:t>vn 0.8893 0.4502 0.0802</w:t>
        <w:br/>
        <w:t>vn 0.5160 0.8279 0.2198</w:t>
        <w:br/>
        <w:t>vn 0.2704 0.9248 0.2675</w:t>
        <w:br/>
        <w:t>vn -0.9379 0.3046 0.1661</w:t>
        <w:br/>
        <w:t>vn -0.9945 0.0504 0.0919</w:t>
        <w:br/>
        <w:t>vn -0.8867 -0.4564 -0.0747</w:t>
        <w:br/>
        <w:t>vn -0.5101 -0.8312 -0.2213</w:t>
        <w:br/>
        <w:t>vn -0.0016 -0.9557 -0.2945</w:t>
        <w:br/>
        <w:t>vn 0.0135 -0.9886 0.1502</w:t>
        <w:br/>
        <w:t>vn 0.4706 -0.8350 -0.2853</w:t>
        <w:br/>
        <w:t>vn 0.4576 -0.8761 0.1518</w:t>
        <w:br/>
        <w:t>vn 0.8248 -0.5251 -0.2097</w:t>
        <w:br/>
        <w:t>vn 0.6442 -0.7456 0.1707</w:t>
        <w:br/>
        <w:t>vn 0.9947 -0.0638 -0.0800</w:t>
        <w:br/>
        <w:t>vn 0.4496 0.4372 -0.7789</w:t>
        <w:br/>
        <w:t>vn 0.2320 0.6835 -0.6921</w:t>
        <w:br/>
        <w:t>vn 0.2063 0.9618 -0.1797</w:t>
        <w:br/>
        <w:t>vn -0.6216 0.3796 -0.6852</w:t>
        <w:br/>
        <w:t>vn -0.6313 0.2310 -0.7403</w:t>
        <w:br/>
        <w:t>vn -0.5569 -0.0541 -0.8288</w:t>
        <w:br/>
        <w:t>vn -0.3351 -0.2645 -0.9043</w:t>
        <w:br/>
        <w:t>vn -0.0317 -0.3489 -0.9366</w:t>
        <w:br/>
        <w:t>vn 0.2359 -0.3003 -0.9242</w:t>
        <w:br/>
        <w:t>vn 0.4205 -0.1439 -0.8958</w:t>
        <w:br/>
        <w:t>vn 0.5084 0.1150 -0.8534</w:t>
        <w:br/>
        <w:t>vn 0.0012 0.2920 -0.9564</w:t>
        <w:br/>
        <w:t>vn -0.0534 0.3455 -0.9369</w:t>
        <w:br/>
        <w:t>vn -0.0534 0.3456 -0.9369</w:t>
        <w:br/>
        <w:t>vn -0.2068 0.2860 -0.9356</w:t>
        <w:br/>
        <w:t>vn -0.2033 0.2490 -0.9469</w:t>
        <w:br/>
        <w:t>vn -0.1548 0.1594 -0.9750</w:t>
        <w:br/>
        <w:t>vn -0.0402 0.0982 -0.9944</w:t>
        <w:br/>
        <w:t>vn 0.0458 0.1011 -0.9938</w:t>
        <w:br/>
        <w:t>vn 0.0578 0.1738 -0.9831</w:t>
        <w:br/>
        <w:t>vn -0.6359 -0.4244 -0.6446</w:t>
        <w:br/>
        <w:t>vn -0.4008 -0.6047 -0.6883</w:t>
        <w:br/>
        <w:t>vn -0.4007 -0.6047 -0.6883</w:t>
        <w:br/>
        <w:t>vn 0.7740 0.1023 -0.6248</w:t>
        <w:br/>
        <w:t>vn 0.7740 0.1023 -0.6249</w:t>
        <w:br/>
        <w:t>vn 0.6878 -0.2633 -0.6765</w:t>
        <w:br/>
        <w:t>vn 0.5752 0.7061 -0.4130</w:t>
        <w:br/>
        <w:t>vn 0.5751 0.7061 -0.4131</w:t>
        <w:br/>
        <w:t>vn -0.0190 0.9605 -0.2776</w:t>
        <w:br/>
        <w:t>vn -0.0190 0.9605 -0.2777</w:t>
        <w:br/>
        <w:t>vn -0.6182 0.7366 -0.2744</w:t>
        <w:br/>
        <w:t>vn -0.8726 0.1638 -0.4602</w:t>
        <w:br/>
        <w:t>vn -0.5718 -0.7019 0.4247</w:t>
        <w:br/>
        <w:t>vn -0.7868 -0.2940 0.5427</w:t>
        <w:br/>
        <w:t>vn -0.7868 -0.2939 0.5427</w:t>
        <w:br/>
        <w:t>vn -0.9053 0.0837 0.4164</w:t>
        <w:br/>
        <w:t>vn -0.9054 0.0837 0.4163</w:t>
        <w:br/>
        <w:t>vn -0.9181 0.3813 0.1083</w:t>
        <w:br/>
        <w:t>vn -0.9181 0.3813 0.1082</w:t>
        <w:br/>
        <w:t>vn -0.8143 0.5054 -0.2854</w:t>
        <w:br/>
        <w:t>vn -0.8144 0.5053 -0.2854</w:t>
        <w:br/>
        <w:t>vn -0.5936 0.3583 -0.7206</w:t>
        <w:br/>
        <w:t>vn -0.5937 0.3583 -0.7206</w:t>
        <w:br/>
        <w:t>vn -0.4321 0.1299 -0.8924</w:t>
        <w:br/>
        <w:t>vn -0.1645 -0.2693 -0.9489</w:t>
        <w:br/>
        <w:t>vn -0.1645 -0.2694 -0.9489</w:t>
        <w:br/>
        <w:t>vn -0.0552 -0.5916 -0.8043</w:t>
        <w:br/>
        <w:t>vn -0.0552 -0.5917 -0.8043</w:t>
        <w:br/>
        <w:t>vn -0.0552 -0.5916 -0.8044</w:t>
        <w:br/>
        <w:t>vn -0.0690 -0.8518 -0.5194</w:t>
        <w:br/>
        <w:t>vn -0.0690 -0.8517 -0.5194</w:t>
        <w:br/>
        <w:t>vn -0.0551 -0.5915 -0.8044</w:t>
        <w:br/>
        <w:t>vn -0.2085 -0.9697 -0.1272</w:t>
        <w:br/>
        <w:t>vn -0.2086 -0.9697 -0.1273</w:t>
        <w:br/>
        <w:t>vn -0.4881 -0.8111 0.3225</w:t>
        <w:br/>
        <w:t>vn -0.4881 -0.8110 0.3225</w:t>
        <w:br/>
        <w:t>vn -0.8156 -0.2832 -0.5046</w:t>
        <w:br/>
        <w:t>vn -0.6620 0.0002 -0.7495</w:t>
        <w:br/>
        <w:t>vn -0.5313 -0.2899 -0.7960</w:t>
        <w:br/>
        <w:t>vn -0.7593 -0.3729 -0.5333</w:t>
        <w:br/>
        <w:t>vn -0.4679 -0.5410 -0.6989</w:t>
        <w:br/>
        <w:t>vn -0.7257 -0.4704 -0.5020</w:t>
        <w:br/>
        <w:t>vn -0.4576 -0.7372 -0.4971</w:t>
        <w:br/>
        <w:t>vn -0.7197 -0.5515 -0.4217</w:t>
        <w:br/>
        <w:t>vn -0.5038 -0.8325 -0.2304</w:t>
        <w:br/>
        <w:t>vn -0.7444 -0.5890 -0.3145</w:t>
        <w:br/>
        <w:t>vn -0.6316 -0.7710 0.0819</w:t>
        <w:br/>
        <w:t>vn -0.8021 -0.5585 -0.2115</w:t>
        <w:br/>
        <w:t>vn -0.8521 -0.4978 -0.1616</w:t>
        <w:br/>
        <w:t>vn -0.7529 -0.6231 0.2121</w:t>
        <w:br/>
        <w:t>vn -0.9145 -0.3356 0.2260</w:t>
        <w:br/>
        <w:t>vn -0.9069 -0.3994 -0.1344</w:t>
        <w:br/>
        <w:t>vn -0.9883 -0.1067 0.1093</w:t>
        <w:br/>
        <w:t>vn -0.9369 -0.3035 -0.1736</w:t>
        <w:br/>
        <w:t>vn -0.9883 -0.1067 0.1092</w:t>
        <w:br/>
        <w:t>vn -0.9935 0.0593 -0.0969</w:t>
        <w:br/>
        <w:t>vn -0.9343 -0.2387 -0.2647</w:t>
        <w:br/>
        <w:t>vn -0.9369 -0.3035 -0.1737</w:t>
        <w:br/>
        <w:t>vn -0.9188 0.1316 -0.3722</w:t>
        <w:br/>
        <w:t>vn -0.8989 -0.2242 -0.3764</w:t>
        <w:br/>
        <w:t>vn -0.7253 0.0488 -0.6867</w:t>
        <w:br/>
        <w:t>vn -0.8354 -0.2690 -0.4794</w:t>
        <w:br/>
        <w:t>vn -0.2034 0.5505 -0.8097</w:t>
        <w:br/>
        <w:t>vn -0.2283 -0.1668 -0.9592</w:t>
        <w:br/>
        <w:t>vn -0.1515 -0.5514 -0.8204</w:t>
        <w:br/>
        <w:t>vn -0.1384 -0.8439 -0.5183</w:t>
        <w:br/>
        <w:t>vn -0.1931 -0.9745 -0.1146</w:t>
        <w:br/>
        <w:t>vn -0.3432 -0.8608 0.3758</w:t>
        <w:br/>
        <w:t>vn -0.2192 -0.6677 0.7114</w:t>
        <w:br/>
        <w:t>vn -0.7958 -0.2240 0.5627</w:t>
        <w:br/>
        <w:t>vn -0.9175 0.1066 0.3832</w:t>
        <w:br/>
        <w:t>vn -0.9175 0.1066 0.3831</w:t>
        <w:br/>
        <w:t>vn -0.9306 0.3557 0.0861</w:t>
        <w:br/>
        <w:t>vn -0.8176 0.4798 -0.3184</w:t>
        <w:br/>
        <w:t>vn -0.4834 0.3789 -0.7892</w:t>
        <w:br/>
        <w:t>vn 0.5879 0.4537 -0.6698</w:t>
        <w:br/>
        <w:t>vn 0.7131 0.6701 -0.2060</w:t>
        <w:br/>
        <w:t>vn 0.8918 0.3709 -0.2591</w:t>
        <w:br/>
        <w:t>vn 0.7107 0.2631 -0.6525</w:t>
        <w:br/>
        <w:t>vn 0.9830 0.1099 -0.1471</w:t>
        <w:br/>
        <w:t>vn 0.8665 -0.1270 -0.4827</w:t>
        <w:br/>
        <w:t>vn 0.9928 -0.0951 0.0733</w:t>
        <w:br/>
        <w:t>vn 0.8873 -0.4378 -0.1448</w:t>
        <w:br/>
        <w:t>vn 0.9179 -0.1954 0.3454</w:t>
        <w:br/>
        <w:t>vn 0.7641 -0.5867 0.2682</w:t>
        <w:br/>
        <w:t>vn 0.7420 -0.1226 0.6591</w:t>
        <w:br/>
        <w:t>vn 0.4798 -0.4930 0.7258</w:t>
        <w:br/>
        <w:t>vn 0.1608 0.0105 0.9869</w:t>
        <w:br/>
        <w:t>vn 0.6238 0.0355 0.7808</w:t>
        <w:br/>
        <w:t>vn 0.4624 0.3472 0.8159</w:t>
        <w:br/>
        <w:t>vn 0.0899 0.2200 0.9713</w:t>
        <w:br/>
        <w:t>vn 0.3928 0.5884 0.7067</w:t>
        <w:br/>
        <w:t>vn -0.0068 0.5883 0.8086</w:t>
        <w:br/>
        <w:t>vn -0.0069 0.5883 0.8086</w:t>
        <w:br/>
        <w:t>vn 0.3928 0.5884 0.7068</w:t>
        <w:br/>
        <w:t>vn 0.3975 0.7642 0.5079</w:t>
        <w:br/>
        <w:t>vn 0.0009 0.8597 0.5107</w:t>
        <w:br/>
        <w:t>vn 0.4766 0.8484 0.2304</w:t>
        <w:br/>
        <w:t>vn 0.1089 0.9905 0.0836</w:t>
        <w:br/>
        <w:t>vn 0.6557 0.7446 -0.1246</w:t>
        <w:br/>
        <w:t>vn 0.3357 0.8164 -0.4699</w:t>
        <w:br/>
        <w:t>vn 0.8422 0.5011 0.1991</w:t>
        <w:br/>
        <w:t>vn 0.8975 0.4053 0.1741</w:t>
        <w:br/>
        <w:t>vn 0.9244 0.3213 0.2058</w:t>
        <w:br/>
        <w:t>vn 0.9276 0.2547 0.2732</w:t>
        <w:br/>
        <w:t>vn 0.9065 0.2205 0.3601</w:t>
        <w:br/>
        <w:t>vn 0.8469 0.2529 0.4677</w:t>
        <w:br/>
        <w:t>vn 0.8097 0.3068 0.5003</w:t>
        <w:br/>
        <w:t>vn 0.7463 0.4116 0.5232</w:t>
        <w:br/>
        <w:t>vn 0.7202 0.4913 0.4899</w:t>
        <w:br/>
        <w:t>vn 0.7202 0.4911 0.4901</w:t>
        <w:br/>
        <w:t>vn 0.7218 0.5475 0.4233</w:t>
        <w:br/>
        <w:t>vn 0.7526 0.5677 0.3338</w:t>
        <w:br/>
        <w:t>vn 0.8206 0.5264 0.2225</w:t>
        <w:br/>
        <w:t>vn 0.4791 -0.1968 0.8554</w:t>
        <w:br/>
        <w:t>vn 0.2228 0.1778 0.9585</w:t>
        <w:br/>
        <w:t>vn 0.2229 0.1778 0.9585</w:t>
        <w:br/>
        <w:t>vn 0.4791 -0.1967 0.8554</w:t>
        <w:br/>
        <w:t>vn 0.0746 0.5521 0.8304</w:t>
        <w:br/>
        <w:t>vn 0.0412 0.8566 0.5143</w:t>
        <w:br/>
        <w:t>vn 0.0412 0.8566 0.5144</w:t>
        <w:br/>
        <w:t>vn 0.1379 0.9848 0.1053</w:t>
        <w:br/>
        <w:t>vn 0.1380 0.9848 0.1052</w:t>
        <w:br/>
        <w:t>vn 0.4003 0.8586 -0.3203</w:t>
        <w:br/>
        <w:t>vn 0.4003 0.8586 -0.3204</w:t>
        <w:br/>
        <w:t>vn 0.5830 0.6318 -0.5108</w:t>
        <w:br/>
        <w:t>vn 0.7653 0.1849 -0.6165</w:t>
        <w:br/>
        <w:t>vn 0.7654 0.1849 -0.6165</w:t>
        <w:br/>
        <w:t>vn 0.5831 0.6318 -0.5108</w:t>
        <w:br/>
        <w:t>vn 0.8635 -0.1773 -0.4721</w:t>
        <w:br/>
        <w:t>vn 0.8635 -0.1774 -0.4721</w:t>
        <w:br/>
        <w:t>vn 0.8636 -0.1773 -0.4720</w:t>
        <w:br/>
        <w:t>vn 0.8879 -0.4366 -0.1448</w:t>
        <w:br/>
        <w:t>vn 0.8879 -0.4367 -0.1448</w:t>
        <w:br/>
        <w:t>vn 0.8060 -0.5082 0.3035</w:t>
        <w:br/>
        <w:t>vn 0.5763 -0.2971 0.7613</w:t>
        <w:br/>
        <w:t>vn -0.8217 -0.2746 -0.4994</w:t>
        <w:br/>
        <w:t>vn -0.6546 0.0575 -0.7538</w:t>
        <w:br/>
        <w:t>vn -0.0060 0.6097 -0.7926</w:t>
        <w:br/>
        <w:t>vn 0.6690 0.7093 -0.2223</w:t>
        <w:br/>
        <w:t>vn 0.8331 0.5180 0.1938</w:t>
        <w:br/>
        <w:t>vn 0.5081 -0.2369 0.8281</w:t>
        <w:br/>
        <w:t>vn -0.5278 -0.7437 0.4102</w:t>
        <w:br/>
        <w:t>vn -0.8276 -0.5322 -0.1783</w:t>
        <w:br/>
        <w:t>vn -0.6653 -0.7182 0.2041</w:t>
        <w:br/>
        <w:t>vn -0.0125 -0.6463 0.7630</w:t>
        <w:br/>
        <w:t>vn 0.6550 -0.0837 0.7510</w:t>
        <w:br/>
        <w:t>vn 0.8247 0.2682 0.4979</w:t>
        <w:br/>
        <w:t>vn 0.4947 0.7536 -0.4329</w:t>
        <w:br/>
        <w:t>vn -0.5001 0.2623 -0.8253</w:t>
        <w:br/>
        <w:t>vn -0.5002 0.2623 -0.8252</w:t>
        <w:br/>
        <w:t>vn -0.4281 -0.9037 -0.0021</w:t>
        <w:br/>
        <w:t>vn -0.7471 -0.6646 -0.0123</w:t>
        <w:br/>
        <w:t>vn -0.4742 -0.4998 0.7248</w:t>
        <w:br/>
        <w:t>vn -0.2174 -0.7399 0.6366</w:t>
        <w:br/>
        <w:t>vn -0.2202 -0.6523 -0.7253</w:t>
        <w:br/>
        <w:t>vn -0.4862 -0.3622 -0.7953</w:t>
        <w:br/>
        <w:t>vn 0.0373 0.1190 -0.9922</w:t>
        <w:br/>
        <w:t>vn 0.2432 -0.1859 -0.9520</w:t>
        <w:br/>
        <w:t>vn 0.4967 0.4983 -0.7106</w:t>
        <w:br/>
        <w:t>vn 0.0373 0.1191 -0.9922</w:t>
        <w:br/>
        <w:t>vn 0.6944 0.1598 -0.7017</w:t>
        <w:br/>
        <w:t>vn 0.7598 0.6496 0.0280</w:t>
        <w:br/>
        <w:t>vn 0.9698 0.2435 -0.0138</w:t>
        <w:br/>
        <w:t>vn 0.4999 0.3340 0.7991</w:t>
        <w:br/>
        <w:t>vn 0.7065 -0.0434 0.7064</w:t>
        <w:br/>
        <w:t>vn 0.1939 -0.4289 0.8823</w:t>
        <w:br/>
        <w:t>vn -0.0146 -0.1337 0.9909</w:t>
        <w:br/>
        <w:t>vn 0.2970 -0.2836 -0.9118</w:t>
        <w:br/>
        <w:t>vn 0.0071 0.1269 -0.9919</w:t>
        <w:br/>
        <w:t>vn 0.4811 0.4975 -0.7219</w:t>
        <w:br/>
        <w:t>vn 0.7337 0.0400 -0.6782</w:t>
        <w:br/>
        <w:t>vn -0.1285 -0.7357 -0.6650</w:t>
        <w:br/>
        <w:t>vn -0.5302 -0.3567 -0.7692</w:t>
        <w:br/>
        <w:t>vn 0.2969 -0.2837 -0.9118</w:t>
        <w:br/>
        <w:t>vn -0.2930 -0.9561 0.0087</w:t>
        <w:br/>
        <w:t>vn -0.7531 -0.6577 0.0179</w:t>
        <w:br/>
        <w:t>vn -0.4719 -0.5216 0.7108</w:t>
        <w:br/>
        <w:t>vn -0.1072 -0.8133 0.5719</w:t>
        <w:br/>
        <w:t>vn -0.0048 -0.1522 0.9883</w:t>
        <w:br/>
        <w:t>vn 0.2743 -0.5349 0.7991</w:t>
        <w:br/>
        <w:t>vn 0.5292 0.3525 0.7718</w:t>
        <w:br/>
        <w:t>vn 0.7615 -0.1778 0.6234</w:t>
        <w:br/>
        <w:t>vn 0.7578 0.6523 -0.0153</w:t>
        <w:br/>
        <w:t>vn 0.9950 0.0906 -0.0409</w:t>
        <w:br/>
        <w:t>vn -0.2700 0.4924 -0.8274</w:t>
        <w:br/>
        <w:t>vn 0.1222 0.8014 -0.5855</w:t>
        <w:br/>
        <w:t>vn -0.7619 0.1440 -0.6315</w:t>
        <w:br/>
        <w:t>vn -0.9947 -0.0965 0.0351</w:t>
        <w:br/>
        <w:t>vn -0.7458 -0.0252 0.6657</w:t>
        <w:br/>
        <w:t>vn -0.3170 0.3147 0.8947</w:t>
        <w:br/>
        <w:t>vn 0.1028 0.7507 0.6526</w:t>
        <w:br/>
        <w:t>vn 0.2877 0.9577 0.0058</w:t>
        <w:br/>
        <w:t>vn -0.4836 0.7517 -0.4485</w:t>
        <w:br/>
        <w:t>vn -0.2602 0.9153 -0.3073</w:t>
        <w:br/>
        <w:t>vn -0.7536 0.5748 -0.3189</w:t>
        <w:br/>
        <w:t>vn -0.4838 0.7516 -0.4484</w:t>
        <w:br/>
        <w:t>vn -0.8851 0.4633 0.0445</w:t>
        <w:br/>
        <w:t>vn -0.7706 0.4964 0.3996</w:t>
        <w:br/>
        <w:t>vn -0.5234 0.6732 0.5223</w:t>
        <w:br/>
        <w:t>vn -0.2904 0.8830 0.3687</w:t>
        <w:br/>
        <w:t>vn -0.1844 0.9825 0.0243</w:t>
        <w:br/>
        <w:t>vn -0.5744 0.8176 0.0394</w:t>
        <w:br/>
        <w:t>vn -0.7882 0.5069 -0.3489</w:t>
        <w:br/>
        <w:t>vn -0.7882 0.5069 -0.3490</w:t>
        <w:br/>
        <w:t>vn -0.4223 -0.5709 -0.7041</w:t>
        <w:br/>
        <w:t>vn -0.1788 -0.2299 -0.9567</w:t>
        <w:br/>
        <w:t>vn -0.4223 -0.5710 -0.7041</w:t>
        <w:br/>
        <w:t>vn 0.1075 0.1663 -0.9802</w:t>
        <w:br/>
        <w:t>vn 0.5691 0.7625 -0.3078</w:t>
        <w:br/>
        <w:t>vn 0.5693 0.7623 -0.3077</w:t>
        <w:br/>
        <w:t>vn -0.1112 -0.1549 0.9817</w:t>
        <w:br/>
        <w:t>vn -0.1112 -0.1548 0.9817</w:t>
        <w:br/>
        <w:t>vn 0.8765 -0.4076 -0.2562</w:t>
        <w:br/>
        <w:t>vn 0.8765 -0.4076 -0.2561</w:t>
        <w:br/>
        <w:t>vn 0.8765 -0.4077 -0.2561</w:t>
        <w:br/>
        <w:t>vn 0.8883 -0.4532 0.0751</w:t>
        <w:br/>
        <w:t>vn -0.3801 -0.0390 -0.9241</w:t>
        <w:br/>
        <w:t>vn -0.2035 -0.5734 0.7936</w:t>
        <w:br/>
        <w:t>vn 0.0866 -0.2816 0.9556</w:t>
        <w:br/>
        <w:t>vn -0.5374 0.5008 0.6785</w:t>
        <w:br/>
        <w:t>vn -0.5374 0.5009 0.6785</w:t>
        <w:br/>
        <w:t>vn 0.6058 0.4185 0.6766</w:t>
        <w:br/>
        <w:t>vn 0.6059 0.4185 0.6766</w:t>
        <w:br/>
        <w:t>vn 0.7005 0.6671 0.2535</w:t>
        <w:br/>
        <w:t>vn 0.4593 0.6978 0.5497</w:t>
        <w:br/>
        <w:t>vn 0.6066 0.5258 0.5962</w:t>
        <w:br/>
        <w:t>vn 0.2863 0.3437 0.8944</w:t>
        <w:br/>
        <w:t>vn 0.1236 0.5374 0.8342</w:t>
        <w:br/>
        <w:t>vn 0.1480 0.9252 0.3494</w:t>
        <w:br/>
        <w:t>vn -0.1969 0.7895 0.5813</w:t>
        <w:br/>
        <w:t>vn -0.1058 0.9940 0.0296</w:t>
        <w:br/>
        <w:t>vn -0.4662 0.8555 0.2251</w:t>
        <w:br/>
        <w:t>vn -0.2663 0.8905 -0.3688</w:t>
        <w:br/>
        <w:t>vn -0.6539 0.7302 -0.1983</w:t>
        <w:br/>
        <w:t>vn -0.2835 0.5836 -0.7609</w:t>
        <w:br/>
        <w:t>vn -0.6919 0.3841 -0.6113</w:t>
        <w:br/>
        <w:t>vn -0.1239 0.1253 -0.9844</w:t>
        <w:br/>
        <w:t>vn -0.5205 -0.1161 -0.8459</w:t>
        <w:br/>
        <w:t>vn 0.0001 -0.1192 -0.9929</w:t>
        <w:br/>
        <w:t>vn -0.3659 -0.3653 -0.8560</w:t>
        <w:br/>
        <w:t>vn 0.7590 0.4372 -0.4824</w:t>
        <w:br/>
        <w:t>vn 0.7468 0.4539 -0.4861</w:t>
        <w:br/>
        <w:t>vn 0.7829 0.4129 -0.4653</w:t>
        <w:br/>
        <w:t>vn 0.7830 0.4129 -0.4652</w:t>
        <w:br/>
        <w:t>vn 0.9125 0.1024 -0.3960</w:t>
        <w:br/>
        <w:t>vn 0.8032 0.4091 -0.4330</w:t>
        <w:br/>
        <w:t>vn 0.8130 0.4264 -0.3965</w:t>
        <w:br/>
        <w:t>vn 0.9534 0.2008 -0.2253</w:t>
        <w:br/>
        <w:t>vn 0.8094 0.4597 -0.3656</w:t>
        <w:br/>
        <w:t>vn 0.9803 0.1970 -0.0155</w:t>
        <w:br/>
        <w:t>vn 0.7926 0.5022 -0.3458</w:t>
        <w:br/>
        <w:t>vn 0.8814 0.4594 0.1103</w:t>
        <w:br/>
        <w:t>vn 0.7948 0.5902 0.1411</w:t>
        <w:br/>
        <w:t>vn 0.7808 0.5248 -0.3390</w:t>
        <w:br/>
        <w:t>vn 0.0338 -0.1368 -0.9900</w:t>
        <w:br/>
        <w:t>vn 0.1881 -0.3069 -0.9330</w:t>
        <w:br/>
        <w:t>vn -0.1574 -0.5597 -0.8136</w:t>
        <w:br/>
        <w:t>vn -0.3227 -0.3703 -0.8710</w:t>
        <w:br/>
        <w:t>vn 0.4773 -0.5372 -0.6954</w:t>
        <w:br/>
        <w:t>vn 0.1710 -0.8062 -0.5664</w:t>
        <w:br/>
        <w:t>vn 0.6018 -0.5913 -0.5369</w:t>
        <w:br/>
        <w:t>vn 0.4437 -0.8710 -0.2109</w:t>
        <w:br/>
        <w:t>vn 0.9125 0.1023 -0.3961</w:t>
        <w:br/>
        <w:t>vn 0.8170 -0.5461 -0.1853</w:t>
        <w:br/>
        <w:t>vn 0.6287 -0.7472 0.2156</w:t>
        <w:br/>
        <w:t>vn 0.6592 -0.4062 0.6329</w:t>
        <w:br/>
        <w:t>vn 0.4806 0.0876 0.8725</w:t>
        <w:br/>
        <w:t>vn 0.3260 0.3344 0.8842</w:t>
        <w:br/>
        <w:t>vn -0.7875 -0.5891 -0.1812</w:t>
        <w:br/>
        <w:t>vn -0.6951 -0.7044 -0.1436</w:t>
        <w:br/>
        <w:t>vn -0.4981 -0.8671 -0.0128</w:t>
        <w:br/>
        <w:t>vn -0.3355 -0.9195 0.2046</w:t>
        <w:br/>
        <w:t>vn -0.2387 -0.8488 0.4718</w:t>
        <w:br/>
        <w:t>vn -0.2375 -0.6482 0.7235</w:t>
        <w:br/>
        <w:t>vn -0.3425 -0.3603 0.8677</w:t>
        <w:br/>
        <w:t>vn -0.4147 -0.2010 0.8875</w:t>
        <w:br/>
        <w:t>vn -0.8070 -0.5331 0.2541</w:t>
        <w:br/>
        <w:t>vn -0.7779 -0.5698 0.2652</w:t>
        <w:br/>
        <w:t>vn -0.7183 -0.6255 0.3045</w:t>
        <w:br/>
        <w:t>vn -0.6681 -0.6437 0.3732</w:t>
        <w:br/>
        <w:t>vn -0.6404 -0.6191 0.4546</w:t>
        <w:br/>
        <w:t>vn -0.6419 -0.5582 0.5257</w:t>
        <w:br/>
        <w:t>vn -0.6728 -0.4789 0.5639</w:t>
        <w:br/>
        <w:t>vn -0.6943 -0.4371 0.5717</w:t>
        <w:br/>
        <w:t>vn -0.0983 0.0842 0.9916</w:t>
        <w:br/>
        <w:t>vn -0.2392 0.2590 0.9358</w:t>
        <w:br/>
        <w:t>vn -0.5041 0.5029 0.7021</w:t>
        <w:br/>
        <w:t>vn -0.4663 0.8555 0.2250</w:t>
        <w:br/>
        <w:t>vn -0.7392 0.5573 0.3782</w:t>
        <w:br/>
        <w:t>vn -0.6538 0.7302 -0.1984</w:t>
        <w:br/>
        <w:t>vn -0.9069 0.4212 0.0123</w:t>
        <w:br/>
        <w:t>vn -0.9410 0.0983 -0.3237</w:t>
        <w:br/>
        <w:t>vn -0.5204 -0.1162 -0.8460</w:t>
        <w:br/>
        <w:t>vn -0.7934 -0.3291 -0.5121</w:t>
        <w:br/>
        <w:t>vn -0.6539 -0.5336 -0.5363</w:t>
        <w:br/>
        <w:t>vn -0.3660 -0.3654 -0.8559</w:t>
        <w:br/>
        <w:t>vn 0.6351 0.7192 0.2817</w:t>
        <w:br/>
        <w:t>vn 0.5015 0.7970 0.3365</w:t>
        <w:br/>
        <w:t>vn 0.1241 0.6050 0.7865</w:t>
        <w:br/>
        <w:t>vn 0.1524 0.5719 0.8060</w:t>
        <w:br/>
        <w:t>vn 0.4127 0.8989 0.1469</w:t>
        <w:br/>
        <w:t>vn -0.1339 0.7942 0.5928</w:t>
        <w:br/>
        <w:t>vn 0.2125 0.9723 -0.0970</w:t>
        <w:br/>
        <w:t>vn -0.4115 0.8776 0.2461</w:t>
        <w:br/>
        <w:t>vn 0.7869 0.4482 -0.4242</w:t>
        <w:br/>
        <w:t>vn 0.5473 0.7691 -0.3303</w:t>
        <w:br/>
        <w:t>vn 0.7712 0.4754 -0.4234</w:t>
        <w:br/>
        <w:t>vn 0.7721 0.4919 -0.4024</w:t>
        <w:br/>
        <w:t>vn 0.4470 -0.1192 -0.8865</w:t>
        <w:br/>
        <w:t>vn 0.3580 -0.0236 -0.9334</w:t>
        <w:br/>
        <w:t>vn 0.6346 -0.2761 -0.7218</w:t>
        <w:br/>
        <w:t>vn 0.8387 -0.3184 -0.4418</w:t>
        <w:br/>
        <w:t>vn -0.1340 -0.5928 -0.7941</w:t>
        <w:br/>
        <w:t>vn -0.2650 -0.4537 -0.8509</w:t>
        <w:br/>
        <w:t>vn 0.1487 -0.8026 -0.5777</w:t>
        <w:br/>
        <w:t>vn 0.4301 -0.8767 -0.2154</w:t>
        <w:br/>
        <w:t>vn -0.6003 -0.7475 -0.2844</w:t>
        <w:br/>
        <w:t>vn -0.9403 -0.2211 -0.2587</w:t>
        <w:br/>
        <w:t>vn -0.3952 -0.9070 -0.1455</w:t>
        <w:br/>
        <w:t>vn -0.1886 -0.9733 0.1310</w:t>
        <w:br/>
        <w:t>vn -0.7526 -0.5054 0.4220</w:t>
        <w:br/>
        <w:t>vn -0.8822 -0.1212 0.4550</w:t>
        <w:br/>
        <w:t>vn -0.7629 -0.4896 0.4223</w:t>
        <w:br/>
        <w:t>vn -0.7500 -0.4884 0.4460</w:t>
        <w:br/>
        <w:t>vn -0.4292 0.0703 0.9005</w:t>
        <w:br/>
        <w:t>vn -0.4217 0.2440 0.8733</w:t>
        <w:br/>
        <w:t>vn -0.6282 0.2604 0.7332</w:t>
        <w:br/>
        <w:t>vn -0.8177 0.3191 0.4791</w:t>
        <w:br/>
        <w:t>vn 0.1524 0.5720 0.8060</w:t>
        <w:br/>
        <w:t>vn -0.4115 0.8776 0.2460</w:t>
        <w:br/>
        <w:t>vn -0.7147 0.3998 0.5739</w:t>
        <w:br/>
        <w:t>vn -0.0633 0.4318 0.8997</w:t>
        <w:br/>
        <w:t>vn 0.0748 0.6378 0.7666</w:t>
        <w:br/>
        <w:t>vn -0.3849 0.8766 0.2887</w:t>
        <w:br/>
        <w:t>vn -0.3850 0.8766 0.2887</w:t>
        <w:br/>
        <w:t>vn 0.0747 0.6378 0.7666</w:t>
        <w:br/>
        <w:t>vn 0.3276 0.6710 0.6651</w:t>
        <w:br/>
        <w:t>vn 0.2034 0.9775 0.0548</w:t>
        <w:br/>
        <w:t>vn 0.5878 0.5018 0.6346</w:t>
        <w:br/>
        <w:t>vn 0.8152 0.5772 -0.0476</w:t>
        <w:br/>
        <w:t>vn 0.9858 -0.1566 0.0602</w:t>
        <w:br/>
        <w:t>vn 0.6908 0.1936 0.6966</w:t>
        <w:br/>
        <w:t>vn 0.6457 -0.6954 0.3154</w:t>
        <w:br/>
        <w:t>vn 0.5589 -0.0605 0.8270</w:t>
        <w:br/>
        <w:t>vn 0.2708 -0.0963 0.9578</w:t>
        <w:br/>
        <w:t>vn 0.0298 -0.7936 0.6077</w:t>
        <w:br/>
        <w:t>vn 0.0045 0.1219 0.9925</w:t>
        <w:br/>
        <w:t>vn -0.5778 -0.3260 0.7483</w:t>
        <w:br/>
        <w:t>vn -0.3497 0.9107 -0.2198</w:t>
        <w:br/>
        <w:t>vn -0.1737 0.7885 -0.5899</w:t>
        <w:br/>
        <w:t>vn -0.6794 0.4672 -0.5658</w:t>
        <w:br/>
        <w:t>vn -0.6277 0.7491 -0.2116</w:t>
        <w:br/>
        <w:t>vn -0.7760 0.6304 0.0200</w:t>
        <w:br/>
        <w:t>vn -0.7102 0.6343 0.3054</w:t>
        <w:br/>
        <w:t>vn -0.4953 0.7351 0.4630</w:t>
        <w:br/>
        <w:t>vn -0.2701 0.8592 0.4346</w:t>
        <w:br/>
        <w:t>vn -0.1281 0.9568 0.2609</w:t>
        <w:br/>
        <w:t>vn -0.2701 0.8591 0.4346</w:t>
        <w:br/>
        <w:t>vn -0.1411 0.9900 -0.0037</w:t>
        <w:br/>
        <w:t>vn -0.4560 0.8739 0.1685</w:t>
        <w:br/>
        <w:t>vn -0.1412 0.9900 -0.0037</w:t>
        <w:br/>
        <w:t>vn -0.3497 0.9107 -0.2197</w:t>
        <w:br/>
        <w:t>vn -0.6276 0.7492 -0.2118</w:t>
        <w:br/>
        <w:t>vn -0.7759 0.6305 0.0200</w:t>
        <w:br/>
        <w:t>vn -0.4953 0.7350 0.4630</w:t>
        <w:br/>
        <w:t>vn -0.2701 0.8592 0.4345</w:t>
        <w:br/>
        <w:t>vn -0.1281 0.9569 0.2607</w:t>
        <w:br/>
        <w:t>vn 0.3277 0.6710 0.6651</w:t>
        <w:br/>
        <w:t>vn 0.3332 0.3460 0.8771</w:t>
        <w:br/>
        <w:t>vn 0.5879 0.5018 0.6345</w:t>
        <w:br/>
        <w:t>vn 0.6909 0.1936 0.6966</w:t>
        <w:br/>
        <w:t>vn 0.5588 -0.0604 0.8271</w:t>
        <w:br/>
        <w:t>vn 0.2709 -0.0963 0.9578</w:t>
        <w:br/>
        <w:t>vn 0.1130 -0.9621 0.2481</w:t>
        <w:br/>
        <w:t>vn 0.1129 -0.9621 0.2481</w:t>
        <w:br/>
        <w:t>vn -0.2506 -0.8396 0.4818</w:t>
        <w:br/>
        <w:t>vn -0.2506 -0.8396 0.4819</w:t>
        <w:br/>
        <w:t>vn -0.6114 -0.6026 0.5129</w:t>
        <w:br/>
        <w:t>vn -0.8916 -0.3045 0.3352</w:t>
        <w:br/>
        <w:t>vn -0.9998 -0.0092 -0.0195</w:t>
        <w:br/>
        <w:t>vn -0.9998 -0.0091 -0.0195</w:t>
        <w:br/>
        <w:t>vn -0.8771 0.1921 -0.4402</w:t>
        <w:br/>
        <w:t>vn -0.5771 0.2334 -0.7826</w:t>
        <w:br/>
        <w:t>vn -0.4155 0.5233 -0.7439</w:t>
        <w:br/>
        <w:t>vn -0.2131 0.1208 -0.9695</w:t>
        <w:br/>
        <w:t>vn 0.0036 0.3621 -0.9321</w:t>
        <w:br/>
        <w:t>vn 0.1254 -0.1043 -0.9866</w:t>
        <w:br/>
        <w:t>vn 0.4195 0.2757 -0.8649</w:t>
        <w:br/>
        <w:t>vn 0.3751 -0.3947 -0.8388</w:t>
        <w:br/>
        <w:t>vn 0.7286 -0.0627 -0.6821</w:t>
        <w:br/>
        <w:t>vn 0.7287 -0.0626 -0.6820</w:t>
        <w:br/>
        <w:t>vn 0.4781 -0.6939 -0.5384</w:t>
        <w:br/>
        <w:t>vn 0.3862 -0.9125 -0.1349</w:t>
        <w:br/>
        <w:t>vn 0.3863 -0.9124 -0.1349</w:t>
        <w:br/>
        <w:t>vn -0.5045 -0.6053 -0.6157</w:t>
        <w:br/>
        <w:t>vn -0.5965 -0.2063 -0.7757</w:t>
        <w:br/>
        <w:t>vn -0.3657 -0.2739 -0.8895</w:t>
        <w:br/>
        <w:t>vn -0.4541 -0.6186 -0.6412</w:t>
        <w:br/>
        <w:t>vn -0.1559 -0.4101 -0.8986</w:t>
        <w:br/>
        <w:t>vn -0.4079 -0.6475 -0.6438</w:t>
        <w:br/>
        <w:t>vn 0.0013 -0.5921 -0.8058</w:t>
        <w:br/>
        <w:t>vn -0.3737 -0.6877 -0.6225</w:t>
        <w:br/>
        <w:t>vn 0.0672 -0.7855 -0.6152</w:t>
        <w:br/>
        <w:t>vn -0.3600 -0.7309 -0.5798</w:t>
        <w:br/>
        <w:t>vn 0.0104 -0.9318 -0.3628</w:t>
        <w:br/>
        <w:t>vn -0.3710 -0.7667 -0.5240</w:t>
        <w:br/>
        <w:t>vn -0.1634 -0.9788 -0.1235</w:t>
        <w:br/>
        <w:t>vn -0.4088 -0.7841 -0.4669</w:t>
        <w:br/>
        <w:t>vn -0.4072 -0.9128 0.0295</w:t>
        <w:br/>
        <w:t>vn -0.4689 -0.7741 -0.4252</w:t>
        <w:br/>
        <w:t>vn -0.6515 -0.7568 0.0523</w:t>
        <w:br/>
        <w:t>vn -0.5310 -0.7374 -0.4175</w:t>
        <w:br/>
        <w:t>vn -0.8296 -0.5547 -0.0635</w:t>
        <w:br/>
        <w:t>vn -0.5725 -0.6861 -0.4488</w:t>
        <w:br/>
        <w:t>vn -0.8297 -0.5546 -0.0635</w:t>
        <w:br/>
        <w:t>vn -0.8862 -0.3604 -0.2911</w:t>
        <w:br/>
        <w:t>vn -0.5784 -0.6389 -0.5072</w:t>
        <w:br/>
        <w:t>vn -0.5728 -0.6860 -0.4487</w:t>
        <w:br/>
        <w:t>vn -0.7955 -0.2328 -0.5594</w:t>
        <w:br/>
        <w:t>vn -0.5506 -0.6110 -0.5687</w:t>
        <w:br/>
        <w:t>vn -0.5709 0.2445 -0.7838</w:t>
        <w:br/>
        <w:t>vn 0.0144 0.3786 -0.9254</w:t>
        <w:br/>
        <w:t>vn 0.1310 -0.0895 -0.9873</w:t>
        <w:br/>
        <w:t>vn 0.3847 -0.3818 -0.8404</w:t>
        <w:br/>
        <w:t>vn 0.4934 -0.6884 -0.5316</w:t>
        <w:br/>
        <w:t>vn 0.4011 -0.9079 -0.1214</w:t>
        <w:br/>
        <w:t>vn 0.1256 -0.9582 0.2572</w:t>
        <w:br/>
        <w:t>vn -0.2465 -0.8368 0.4890</w:t>
        <w:br/>
        <w:t>vn -0.4252 -0.2766 0.8618</w:t>
        <w:br/>
        <w:t>vn -0.7340 0.0603 0.6765</w:t>
        <w:br/>
        <w:t>vn -1.0000 0.0094 -0.0018</w:t>
        <w:br/>
        <w:t>vn -0.8785 0.2072 -0.4304</w:t>
        <w:br/>
        <w:t>vn 0.1790 0.9746 0.1343</w:t>
        <w:br/>
        <w:t>vn 0.4142 0.9101 -0.0082</w:t>
        <w:br/>
        <w:t>vn 0.0614 0.9110 -0.4079</w:t>
        <w:br/>
        <w:t>vn -0.1174 0.9584 -0.2601</w:t>
        <w:br/>
        <w:t>vn 0.6432 0.7655 -0.0192</w:t>
        <w:br/>
        <w:t>vn 0.6169 0.6173 -0.4882</w:t>
        <w:br/>
        <w:t>vn 0.0144 0.3787 -0.9254</w:t>
        <w:br/>
        <w:t>vn 0.8087 0.5796 0.1002</w:t>
        <w:br/>
        <w:t>vn 0.8923 0.3338 -0.3040</w:t>
        <w:br/>
        <w:t>vn 0.8598 0.3987 0.3188</w:t>
        <w:br/>
        <w:t>vn 0.9978 0.0490 0.0445</w:t>
        <w:br/>
        <w:t>vn 0.7770 0.2769 0.5654</w:t>
        <w:br/>
        <w:t>vn 0.8785 -0.1514 0.4530</w:t>
        <w:br/>
        <w:t>vn 0.5967 0.2476 0.7633</w:t>
        <w:br/>
        <w:t>vn 0.5842 -0.2034 0.7857</w:t>
        <w:br/>
        <w:t>vn 0.3789 0.3073 0.8729</w:t>
        <w:br/>
        <w:t>vn 0.2190 -0.1064 0.9699</w:t>
        <w:br/>
        <w:t>vn 0.1722 0.4354 0.8836</w:t>
        <w:br/>
        <w:t>vn 0.0166 0.6059 0.7954</w:t>
        <w:br/>
        <w:t>vn 0.0166 0.6059 0.7953</w:t>
        <w:br/>
        <w:t>vn -0.0504 0.7870 0.6149</w:t>
        <w:br/>
        <w:t>vn -0.5005 0.6866 0.5274</w:t>
        <w:br/>
        <w:t>vn -0.7341 0.0602 0.6764</w:t>
        <w:br/>
        <w:t>vn 0.0049 0.9290 0.3700</w:t>
        <w:br/>
        <w:t>vn -0.4046 0.9068 0.1182</w:t>
        <w:br/>
        <w:t>vn 0.4255 0.7631 0.4864</w:t>
        <w:br/>
        <w:t>vn 0.4701 0.7593 0.4500</w:t>
        <w:br/>
        <w:t>vn 0.5184 0.7311 0.4436</w:t>
        <w:br/>
        <w:t>vn 0.5480 0.6906 0.4720</w:t>
        <w:br/>
        <w:t>vn 0.5479 0.6559 0.5193</w:t>
        <w:br/>
        <w:t>vn 0.5244 0.6389 0.5628</w:t>
        <w:br/>
        <w:t>vn 0.4915 0.6392 0.5915</w:t>
        <w:br/>
        <w:t>vn 0.4599 0.6507 0.6042</w:t>
        <w:br/>
        <w:t>vn 0.4325 0.6694 0.6041</w:t>
        <w:br/>
        <w:t>vn 0.4111 0.6921 0.5933</w:t>
        <w:br/>
        <w:t>vn 0.4112 0.6921 0.5932</w:t>
        <w:br/>
        <w:t>vn 0.3985 0.7186 0.5699</w:t>
        <w:br/>
        <w:t>vn 0.4008 0.7455 0.5325</w:t>
        <w:br/>
        <w:t>vn 0.5775 -0.2081 0.7894</w:t>
        <w:br/>
        <w:t>vn 0.2206 -0.0960 0.9706</w:t>
        <w:br/>
        <w:t>vn 0.2205 -0.0959 0.9707</w:t>
        <w:br/>
        <w:t>vn -0.1083 0.1177 0.9871</w:t>
        <w:br/>
        <w:t>vn -0.1084 0.1178 0.9871</w:t>
        <w:br/>
        <w:t>vn -0.3603 0.3992 0.8431</w:t>
        <w:br/>
        <w:t>vn -0.3603 0.3993 0.8431</w:t>
        <w:br/>
        <w:t>vn -0.4750 0.6954 0.5393</w:t>
        <w:br/>
        <w:t>vn -0.4749 0.6954 0.5393</w:t>
        <w:br/>
        <w:t>vn -0.3941 0.9101 0.1285</w:t>
        <w:br/>
        <w:t>vn -0.3941 0.9100 0.1285</w:t>
        <w:br/>
        <w:t>vn -0.2903 0.9529 -0.0879</w:t>
        <w:br/>
        <w:t>vn -0.1257 0.9585 -0.2560</w:t>
        <w:br/>
        <w:t>vn -0.4155 0.5233 -0.7440</w:t>
        <w:br/>
        <w:t>vn 0.0423 0.9095 -0.4135</w:t>
        <w:br/>
        <w:t>vn 0.2406 0.8342 -0.4962</w:t>
        <w:br/>
        <w:t>vn -0.1277 0.9577 -0.2578</w:t>
        <w:br/>
        <w:t>vn 0.4196 0.2757 -0.8648</w:t>
        <w:br/>
        <w:t>vn 0.6113 0.5891 -0.5285</w:t>
        <w:br/>
        <w:t>vn 0.2406 0.8342 -0.4961</w:t>
        <w:br/>
        <w:t>vn 0.7285 -0.0627 -0.6821</w:t>
        <w:br/>
        <w:t>vn 0.8931 0.2874 -0.3460</w:t>
        <w:br/>
        <w:t>vn 0.8932 0.2874 -0.3460</w:t>
        <w:br/>
        <w:t>vn 0.9999 0.0028 0.0146</w:t>
        <w:br/>
        <w:t>vn 0.8779 -0.1800 0.4437</w:t>
        <w:br/>
        <w:t>vn -0.2667 -0.8178 0.5099</w:t>
        <w:br/>
        <w:t>vn -0.2668 -0.8178 0.5099</w:t>
        <w:br/>
        <w:t>vn -0.4381 -0.4997 0.7473</w:t>
        <w:br/>
        <w:t>vn -0.0115 -0.3343 0.9424</w:t>
        <w:br/>
        <w:t>vn -0.6182 -0.1193 0.7769</w:t>
        <w:br/>
        <w:t>vn -0.2234 0.0927 0.9703</w:t>
        <w:br/>
        <w:t>vn -0.7705 0.2398 0.5906</w:t>
        <w:br/>
        <w:t>vn -0.3927 0.5058 0.7681</w:t>
        <w:br/>
        <w:t>vn -0.8449 0.4912 0.2118</w:t>
        <w:br/>
        <w:t>vn -0.8449 0.4912 0.2119</w:t>
        <w:br/>
        <w:t>vn -0.7968 0.5446 -0.2616</w:t>
        <w:br/>
        <w:t>vn -0.5552 0.7632 -0.3306</w:t>
        <w:br/>
        <w:t>vn -0.6329 0.3700 -0.6802</w:t>
        <w:br/>
        <w:t>vn -0.2495 0.6694 -0.6997</w:t>
        <w:br/>
        <w:t>vn -0.4271 0.0605 -0.9022</w:t>
        <w:br/>
        <w:t>vn -0.0239 0.3010 -0.9533</w:t>
        <w:br/>
        <w:t>vn -0.2541 -0.2934 -0.9216</w:t>
        <w:br/>
        <w:t>vn 0.1873 -0.1098 -0.9761</w:t>
        <w:br/>
        <w:t>vn 0.3553 -0.5211 -0.7760</w:t>
        <w:br/>
        <w:t>vn -0.1268 -0.6515 -0.7480</w:t>
        <w:br/>
        <w:t>vn -0.0812 -0.9176 -0.3891</w:t>
        <w:br/>
        <w:t>vn 0.3554 -0.5209 -0.7761</w:t>
        <w:br/>
        <w:t>vn -0.1269 -0.6515 -0.7479</w:t>
        <w:br/>
        <w:t>vn -0.0811 -0.9177 -0.3889</w:t>
        <w:br/>
        <w:t>vn -0.1356 -0.9868 0.0890</w:t>
        <w:br/>
        <w:t>vn -0.1357 -0.9868 0.0889</w:t>
        <w:br/>
        <w:t>vn -0.9120 -0.2748 -0.3047</w:t>
        <w:br/>
        <w:t>vn -0.8279 0.0959 -0.5527</w:t>
        <w:br/>
        <w:t>vn -0.6840 -0.1232 -0.7190</w:t>
        <w:br/>
        <w:t>vn -0.8636 -0.3452 -0.3674</w:t>
        <w:br/>
        <w:t>vn -0.5532 -0.3878 -0.7373</w:t>
        <w:br/>
        <w:t>vn -0.8188 -0.4341 -0.3758</w:t>
        <w:br/>
        <w:t>vn -0.7882 -0.5195 -0.3300</w:t>
        <w:br/>
        <w:t>vn -0.4614 -0.6454 -0.6088</w:t>
        <w:br/>
        <w:t>vn -0.7795 -0.5778 -0.2420</w:t>
        <w:br/>
        <w:t>vn -0.4294 -0.8327 -0.3498</w:t>
        <w:br/>
        <w:t>vn -0.4665 -0.8844 -0.0156</w:t>
        <w:br/>
        <w:t>vn -0.7949 -0.5917 -0.1343</w:t>
        <w:br/>
        <w:t>vn -0.5663 -0.7688 0.2972</w:t>
        <w:br/>
        <w:t>vn -0.8331 -0.5522 -0.0320</w:t>
        <w:br/>
        <w:t>vn -0.6994 -0.5353 0.4735</w:t>
        <w:br/>
        <w:t>vn -0.8770 -0.4795 0.0305</w:t>
        <w:br/>
        <w:t>vn -0.8324 -0.2660 0.4862</w:t>
        <w:br/>
        <w:t>vn -0.9182 -0.3945 0.0356</w:t>
        <w:br/>
        <w:t>vn -0.9360 -0.0081 0.3518</w:t>
        <w:br/>
        <w:t>vn -0.9507 -0.3100 -0.0111</w:t>
        <w:br/>
        <w:t>vn -0.9361 -0.0081 0.3518</w:t>
        <w:br/>
        <w:t>vn -0.9822 0.1703 0.0798</w:t>
        <w:br/>
        <w:t>vn -0.9617 -0.2546 -0.1012</w:t>
        <w:br/>
        <w:t>vn -0.9507 -0.3099 -0.0110</w:t>
        <w:br/>
        <w:t>vn -0.9428 0.2093 -0.2596</w:t>
        <w:br/>
        <w:t>vn -0.9479 -0.2417 -0.2076</w:t>
        <w:br/>
        <w:t>vn -0.1827 0.7134 -0.6765</w:t>
        <w:br/>
        <w:t>vn 0.0370 0.3486 -0.9365</w:t>
        <w:br/>
        <w:t>vn 0.2513 -0.0769 -0.9649</w:t>
        <w:br/>
        <w:t>vn 0.4239 -0.4894 -0.7621</w:t>
        <w:br/>
        <w:t>vn 0.5068 -0.7933 -0.3374</w:t>
        <w:br/>
        <w:t>vn -0.0251 -0.9936 0.1106</w:t>
        <w:br/>
        <w:t>vn 0.2872 -0.6571 0.6969</w:t>
        <w:br/>
        <w:t>vn 0.0585 -0.2924 0.9545</w:t>
        <w:br/>
        <w:t>vn -0.1629 0.1264 0.9785</w:t>
        <w:br/>
        <w:t>vn -0.3299 0.5335 0.7788</w:t>
        <w:br/>
        <w:t>vn -0.4102 0.8382 0.3594</w:t>
        <w:br/>
        <w:t>vn -0.3565 0.9132 -0.1975</w:t>
        <w:br/>
        <w:t>vn 0.6231 0.7447 -0.2389</w:t>
        <w:br/>
        <w:t>vn 0.7420 0.5438 -0.3921</w:t>
        <w:br/>
        <w:t>vn 0.8629 0.3023 -0.4050</w:t>
        <w:br/>
        <w:t>vn 0.9578 0.0791 -0.2763</w:t>
        <w:br/>
        <w:t>vn 0.9970 -0.0697 -0.0344</w:t>
        <w:br/>
        <w:t>vn 0.9621 -0.0987 0.2541</w:t>
        <w:br/>
        <w:t>vn 0.8185 -0.5091 0.2661</w:t>
        <w:br/>
        <w:t>vn 0.8645 -0.0033 0.5026</w:t>
        <w:br/>
        <w:t>vn 0.7383 0.1808 0.6497</w:t>
        <w:br/>
        <w:t>vn 0.6192 0.4065 0.6719</w:t>
        <w:br/>
        <w:t>vn 0.5332 0.6297 0.5649</w:t>
        <w:br/>
        <w:t>vn 0.5332 0.6298 0.5649</w:t>
        <w:br/>
        <w:t>vn 0.5001 0.7978 0.3368</w:t>
        <w:br/>
        <w:t>vn 0.5343 0.8447 0.0327</w:t>
        <w:br/>
        <w:t>vn 0.8593 0.5034 0.0905</w:t>
        <w:br/>
        <w:t>vn 0.8840 0.4640 0.0570</w:t>
        <w:br/>
        <w:t>vn 0.9100 0.4114 0.0518</w:t>
        <w:br/>
        <w:t>vn 0.9289 0.3615 0.0802</w:t>
        <w:br/>
        <w:t>vn 0.9353 0.3274 0.1346</w:t>
        <w:br/>
        <w:t>vn 0.9277 0.3176 0.1962</w:t>
        <w:br/>
        <w:t>vn 0.9063 0.3376 0.2541</w:t>
        <w:br/>
        <w:t>vn 0.8774 0.3806 0.2919</w:t>
        <w:br/>
        <w:t>vn 0.8522 0.4320 0.2952</w:t>
        <w:br/>
        <w:t>vn 0.8355 0.4802 0.2670</w:t>
        <w:br/>
        <w:t>vn 0.8355 0.4803 0.2670</w:t>
        <w:br/>
        <w:t>vn 0.8309 0.5133 0.2149</w:t>
        <w:br/>
        <w:t>vn 0.8404 0.5214 0.1482</w:t>
        <w:br/>
        <w:t>vn 0.6232 -0.3926 0.6764</w:t>
        <w:br/>
        <w:t>vn -0.0117 -0.3343 0.9424</w:t>
        <w:br/>
        <w:t>vn 0.4173 -0.0865 0.9046</w:t>
        <w:br/>
        <w:t>vn 0.6233 -0.3925 0.6763</w:t>
        <w:br/>
        <w:t>vn -0.2235 0.0927 0.9703</w:t>
        <w:br/>
        <w:t>vn 0.2240 0.2826 0.9327</w:t>
        <w:br/>
        <w:t>vn -0.3927 0.5058 0.7680</w:t>
        <w:br/>
        <w:t>vn 0.0809 0.6480 0.7573</w:t>
        <w:br/>
        <w:t>vn 0.0197 0.9216 0.3877</w:t>
        <w:br/>
        <w:t>vn 0.0196 0.9216 0.3877</w:t>
        <w:br/>
        <w:t>vn 0.0129 0.9883 0.1521</w:t>
        <w:br/>
        <w:t>vn 0.0589 0.9928 -0.1041</w:t>
        <w:br/>
        <w:t>vn 0.1936 0.8102 -0.5532</w:t>
        <w:br/>
        <w:t>vn 0.0587 0.9928 -0.1044</w:t>
        <w:br/>
        <w:t>vn -0.5553 0.7631 -0.3306</w:t>
        <w:br/>
        <w:t>vn 0.3862 0.4750 -0.7907</w:t>
        <w:br/>
        <w:t>vn -0.0239 0.3011 -0.9533</w:t>
        <w:br/>
        <w:t>vn 0.5864 0.0998 -0.8039</w:t>
        <w:br/>
        <w:t>vn 0.7493 -0.2594 -0.6093</w:t>
        <w:br/>
        <w:t>vn 0.7492 -0.2595 -0.6094</w:t>
        <w:br/>
        <w:t>vn 0.3550 -0.5210 -0.7762</w:t>
        <w:br/>
        <w:t>vn 0.8326 -0.5071 -0.2226</w:t>
        <w:br/>
        <w:t>vn 0.8327 -0.5071 -0.2225</w:t>
        <w:br/>
        <w:t>vn 0.7869 -0.5577 0.2642</w:t>
        <w:br/>
        <w:t>vn 0.7869 -0.5577 0.2641</w:t>
        <w:br/>
        <w:t>vn 0.2965 0.0435 0.9540</w:t>
        <w:br/>
        <w:t>vn 0.4056 -0.2034 0.8911</w:t>
        <w:br/>
        <w:t>vn 0.9332 -0.0797 0.3505</w:t>
        <w:br/>
        <w:t>vn 0.6600 0.5430 0.5191</w:t>
        <w:br/>
        <w:t>vn 0.0435 0.1420 0.9889</w:t>
        <w:br/>
        <w:t>vn 0.0197 0.7927 0.6092</w:t>
        <w:br/>
        <w:t>vn -0.6211 0.5301 0.5773</w:t>
        <w:br/>
        <w:t>vn -0.2096 0.0384 0.9770</w:t>
        <w:br/>
        <w:t>vn -0.8958 -0.0982 0.4336</w:t>
        <w:br/>
        <w:t>vn -0.3190 -0.2107 0.9240</w:t>
        <w:br/>
        <w:t>vn -0.6350 -0.7295 0.2543</w:t>
        <w:br/>
        <w:t>vn -0.2175 -0.4642 0.8586</w:t>
        <w:br/>
        <w:t>vn 0.0170 -0.9880 0.1538</w:t>
        <w:br/>
        <w:t>vn 0.0430 -0.5691 0.8211</w:t>
        <w:br/>
        <w:t>vn 0.3037 -0.4589 0.8350</w:t>
        <w:br/>
        <w:t>vn 0.6700 -0.7163 0.1951</w:t>
        <w:br/>
        <w:t>vn 0.7045 0.6950 0.1437</w:t>
        <w:br/>
        <w:t>vn 0.0012 0.9699 0.2437</w:t>
        <w:br/>
        <w:t>vn -0.7024 0.6808 0.2076</w:t>
        <w:br/>
        <w:t>vn -0.9990 -0.0079 0.0437</w:t>
        <w:br/>
        <w:t>vn -0.7075 -0.6889 -0.1580</w:t>
        <w:br/>
        <w:t>vn -0.0025 -0.9629 -0.2699</w:t>
        <w:br/>
        <w:t>vn 0.7040 -0.6746 -0.2223</w:t>
        <w:br/>
        <w:t>vn 0.9988 0.0123 -0.0470</w:t>
        <w:br/>
        <w:t>vn 0.0465 -0.2213 0.9741</w:t>
        <w:br/>
        <w:t>vn 0.2523 0.1211 0.9601</w:t>
        <w:br/>
        <w:t>vn 0.3612 -0.1299 0.9234</w:t>
        <w:br/>
        <w:t>vn 0.9147 -0.0558 0.4002</w:t>
        <w:br/>
        <w:t>vn 0.6407 0.5801 0.5030</w:t>
        <w:br/>
        <w:t>vn -0.0000 0.2233 0.9748</w:t>
        <w:br/>
        <w:t>vn 0.0000 0.8403 0.5421</w:t>
        <w:br/>
        <w:t>vn -0.6407 0.5801 0.5029</w:t>
        <w:br/>
        <w:t>vn -0.2523 0.1211 0.9600</w:t>
        <w:br/>
        <w:t>vn -0.9147 -0.0558 0.4002</w:t>
        <w:br/>
        <w:t>vn -0.3612 -0.1298 0.9234</w:t>
        <w:br/>
        <w:t>vn -0.6527 -0.7011 0.2869</w:t>
        <w:br/>
        <w:t>vn -0.2598 -0.3875 0.8845</w:t>
        <w:br/>
        <w:t>vn 0.0000 -0.9711 0.2387</w:t>
        <w:br/>
        <w:t>vn 0.0000 -0.4965 0.8680</w:t>
        <w:br/>
        <w:t>vn 0.2598 -0.3875 0.8845</w:t>
        <w:br/>
        <w:t>vn 0.6527 -0.7011 0.2870</w:t>
        <w:br/>
        <w:t>vn 0.7043 0.7002 0.1171</w:t>
        <w:br/>
        <w:t>vn -0.0000 0.9869 0.1612</w:t>
        <w:br/>
        <w:t>vn -0.7042 0.7003 0.1170</w:t>
        <w:br/>
        <w:t>vn -1.0000 0.0021 -0.0018</w:t>
        <w:br/>
        <w:t>vn -0.7064 -0.6953 -0.1322</w:t>
        <w:br/>
        <w:t>vn 0.0000 -0.9822 -0.1879</w:t>
        <w:br/>
        <w:t>vn 0.7065 -0.6953 -0.1322</w:t>
        <w:br/>
        <w:t>vn 1.0000 0.0021 -0.0018</w:t>
        <w:br/>
        <w:t>vn -0.0000 -0.1384 0.9904</w:t>
        <w:br/>
        <w:t>vn 0.2374 0.2891 0.9274</w:t>
        <w:br/>
        <w:t>vn 0.3402 0.0507 0.9390</w:t>
        <w:br/>
        <w:t>vn 0.9043 0.0234 0.4263</w:t>
        <w:br/>
        <w:t>vn 0.6330 0.6596 0.4053</w:t>
        <w:br/>
        <w:t>vn 0.0000 0.3861 0.9225</w:t>
        <w:br/>
        <w:t>vn 0.0000 0.9192 0.3937</w:t>
        <w:br/>
        <w:t>vn -0.6330 0.6596 0.4052</w:t>
        <w:br/>
        <w:t>vn -0.2374 0.2891 0.9274</w:t>
        <w:br/>
        <w:t>vn -0.9043 0.0234 0.4263</w:t>
        <w:br/>
        <w:t>vn -0.3402 0.0507 0.9390</w:t>
        <w:br/>
        <w:t>vn -0.6458 -0.6247 0.4389</w:t>
        <w:br/>
        <w:t>vn -0.2449 -0.1948 0.9498</w:t>
        <w:br/>
        <w:t>vn 0.0000 -0.8964 0.4432</w:t>
        <w:br/>
        <w:t>vn 0.0000 -0.2987 0.9543</w:t>
        <w:br/>
        <w:t>vn 0.2449 -0.1948 0.9498</w:t>
        <w:br/>
        <w:t>vn 0.6458 -0.6247 0.4388</w:t>
        <w:br/>
        <w:t>vn 0.7042 0.7097 -0.0193</w:t>
        <w:br/>
        <w:t>vn -0.0000 0.9995 -0.0311</w:t>
        <w:br/>
        <w:t>vn -0.7042 0.7097 -0.0193</w:t>
        <w:br/>
        <w:t>vn -1.0000 0.0016 -0.0023</w:t>
        <w:br/>
        <w:t>vn -0.7064 -0.7078 0.0029</w:t>
        <w:br/>
        <w:t>vn 0.0000 -1.0000 0.0030</w:t>
        <w:br/>
        <w:t>vn 0.7064 -0.7078 0.0029</w:t>
        <w:br/>
        <w:t>vn 1.0000 0.0016 -0.0023</w:t>
        <w:br/>
        <w:t>vn -0.0000 0.0548 0.9985</w:t>
        <w:br/>
        <w:t>vn -0.7626 -0.4743 -0.4399</w:t>
        <w:br/>
        <w:t>vn -0.5547 -0.7084 -0.4364</w:t>
        <w:br/>
        <w:t>vn -0.6183 -0.7858 -0.0126</w:t>
        <w:br/>
        <w:t>vn -0.8494 -0.5277 -0.0108</w:t>
        <w:br/>
        <w:t>vn 0.3965 -0.9178 -0.0193</w:t>
        <w:br/>
        <w:t>vn -0.4262 -0.9044 -0.0196</w:t>
        <w:br/>
        <w:t>vn -0.3802 -0.8083 -0.4496</w:t>
        <w:br/>
        <w:t>vn 0.3714 -0.8588 -0.3530</w:t>
        <w:br/>
        <w:t>vn -0.7625 0.4646 -0.4503</w:t>
        <w:br/>
        <w:t>vn -1.0000 0.0000 -0.0083</w:t>
        <w:br/>
        <w:t>vn 1.0000 0.0000 -0.0083</w:t>
        <w:br/>
        <w:t>vn 0.9369 0.0000 -0.3496</w:t>
        <w:br/>
        <w:t>vn -0.7165 -0.6975 -0.0148</w:t>
        <w:br/>
        <w:t>vn -0.6893 -0.6726 -0.2692</w:t>
        <w:br/>
        <w:t>vn -0.3712 -0.8588 -0.3530</w:t>
        <w:br/>
        <w:t>vn -0.3964 -0.9179 -0.0193</w:t>
        <w:br/>
        <w:t>vn 0.6896 -0.6724 -0.2691</w:t>
        <w:br/>
        <w:t>vn 0.7167 -0.6972 -0.0148</w:t>
        <w:br/>
        <w:t>vn 0.0000 -0.9223 -0.3864</w:t>
        <w:br/>
        <w:t>vn 0.0000 -0.9998 -0.0209</w:t>
        <w:br/>
        <w:t>vn 0.0000 0.9381 -0.3464</w:t>
        <w:br/>
        <w:t>vn -0.0000 0.9999 -0.0108</w:t>
        <w:br/>
        <w:t>vn 0.0000 0.9999 -0.0109</w:t>
        <w:br/>
        <w:t>vn 0.0000 0.9381 -0.3465</w:t>
        <w:br/>
        <w:t>vn 0.9179 0.0049 -0.3967</w:t>
        <w:br/>
        <w:t>vn 1.0000 0.0059 -0.0079</w:t>
        <w:br/>
        <w:t>vn 0.9438 0.3304 -0.0094</w:t>
        <w:br/>
        <w:t>vn 0.8732 0.3057 -0.3795</w:t>
        <w:br/>
        <w:t>vn -0.9398 0.0000 -0.3418</w:t>
        <w:br/>
        <w:t>vn -1.0000 -0.0000 -0.0081</w:t>
        <w:br/>
        <w:t>vn -0.9480 0.0000 -0.3184</w:t>
        <w:br/>
        <w:t>vn -1.0000 -0.0000 -0.0076</w:t>
        <w:br/>
        <w:t>vn 1.0000 0.0000 -0.0066</w:t>
        <w:br/>
        <w:t>vn 0.9628 0.0000 -0.2701</w:t>
        <w:br/>
        <w:t>vn -0.9628 0.0000 -0.2701</w:t>
        <w:br/>
        <w:t>vn -1.0000 0.0000 -0.0066</w:t>
        <w:br/>
        <w:t>vn 1.0000 -0.0000 -0.0076</w:t>
        <w:br/>
        <w:t>vn 0.9480 0.0000 -0.3184</w:t>
        <w:br/>
        <w:t>vn -0.3940 -0.8294 0.3960</w:t>
        <w:br/>
        <w:t>vn -0.5647 -0.7140 0.4139</w:t>
        <w:br/>
        <w:t>vn 0.3965 -0.9178 -0.0192</w:t>
        <w:br/>
        <w:t>vn 0.3758 -0.8707 0.3173</w:t>
        <w:br/>
        <w:t>vn -0.3883 -0.8223 0.4159</w:t>
        <w:br/>
        <w:t>vn -0.8494 -0.5277 -0.0109</w:t>
        <w:br/>
        <w:t>vn -0.9426 -0.0000 0.3340</w:t>
        <w:br/>
        <w:t>vn -0.7740 0.4779 0.4154</w:t>
        <w:br/>
        <w:t>vn 0.9426 -0.0000 0.3340</w:t>
        <w:br/>
        <w:t>vn -0.3963 -0.9179 -0.0192</w:t>
        <w:br/>
        <w:t>vn -0.3756 -0.8708 0.3174</w:t>
        <w:br/>
        <w:t>vn -0.6962 -0.6763 0.2405</w:t>
        <w:br/>
        <w:t>vn 0.6965 -0.6761 0.2405</w:t>
        <w:br/>
        <w:t>vn 0.0000 -0.9376 0.3476</w:t>
        <w:br/>
        <w:t>vn -0.0000 -0.9998 -0.0208</w:t>
        <w:br/>
        <w:t>vn 0.0000 0.9454 0.3260</w:t>
        <w:br/>
        <w:t>vn 0.0000 0.9453 0.3261</w:t>
        <w:br/>
        <w:t>vn 0.9438 0.3305 -0.0094</w:t>
        <w:br/>
        <w:t>vn 1.0000 0.0059 -0.0080</w:t>
        <w:br/>
        <w:t>vn 0.9241 0.0059 0.3822</w:t>
        <w:br/>
        <w:t>vn 0.8798 0.3081 0.3620</w:t>
        <w:br/>
        <w:t>vn -0.9452 -0.0000 0.3265</w:t>
        <w:br/>
        <w:t>vn -0.9527 -0.0000 0.3039</w:t>
        <w:br/>
        <w:t>vn 0.9663 -0.0000 0.2575</w:t>
        <w:br/>
        <w:t>vn 1.0000 -0.0000 -0.0065</w:t>
        <w:br/>
        <w:t>vn -1.0000 -0.0000 -0.0065</w:t>
        <w:br/>
        <w:t>vn -0.9663 -0.0000 0.2575</w:t>
        <w:br/>
        <w:t>vn 0.9527 -0.0000 0.3039</w:t>
        <w:br/>
        <w:t>vn -0.7625 0.4645 -0.4502</w:t>
        <w:br/>
        <w:t>vn -0.4357 0.8997 -0.0264</w:t>
        <w:br/>
        <w:t>vn -0.6300 0.7763 -0.0233</w:t>
        <w:br/>
        <w:t>vn -0.5630 0.6918 -0.4522</w:t>
        <w:br/>
        <w:t>vn 0.4071 0.9131 -0.0202</w:t>
        <w:br/>
        <w:t>vn 0.3802 0.8489 -0.3671</w:t>
        <w:br/>
        <w:t>vn -0.3870 0.7964 -0.4647</w:t>
        <w:br/>
        <w:t>vn -0.4363 0.8995 -0.0222</w:t>
        <w:br/>
        <w:t>vn -0.7306 0.6827 -0.0162</w:t>
        <w:br/>
        <w:t>vn -0.4070 0.9132 -0.0202</w:t>
        <w:br/>
        <w:t>vn -0.3801 0.8490 -0.3671</w:t>
        <w:br/>
        <w:t>vn -0.7031 0.6550 -0.2770</w:t>
        <w:br/>
        <w:t>vn 0.7308 0.6824 -0.0162</w:t>
        <w:br/>
        <w:t>vn 0.7033 0.6548 -0.2768</w:t>
        <w:br/>
        <w:t>vn 0.0000 0.9156 -0.4022</w:t>
        <w:br/>
        <w:t>vn -0.0000 0.9998 -0.0209</w:t>
        <w:br/>
        <w:t>vn 0.0000 -0.9999 0.0118</w:t>
        <w:br/>
        <w:t>vn 0.0000 -0.9416 -0.3367</w:t>
        <w:br/>
        <w:t>vn 0.9476 -0.3194 -0.0057</w:t>
        <w:br/>
        <w:t>vn 0.8775 -0.2963 -0.3770</w:t>
        <w:br/>
        <w:t>vn 0.0000 -0.9416 -0.3366</w:t>
        <w:br/>
        <w:t>vn 0.0000 -0.9999 0.0119</w:t>
        <w:br/>
        <w:t>vn -0.7739 0.4779 0.4155</w:t>
        <w:br/>
        <w:t>vn -0.5736 0.7088 0.4106</w:t>
        <w:br/>
        <w:t>vn -0.6300 0.7763 -0.0232</w:t>
        <w:br/>
        <w:t>vn -0.4356 0.8998 -0.0264</w:t>
        <w:br/>
        <w:t>vn 0.4071 0.9132 -0.0203</w:t>
        <w:br/>
        <w:t>vn -0.4363 0.8995 -0.0221</w:t>
        <w:br/>
        <w:t>vn -0.3942 0.8142 0.4263</w:t>
        <w:br/>
        <w:t>vn 0.3829 0.8630 0.3296</w:t>
        <w:br/>
        <w:t>vn -0.7306 0.6826 -0.0162</w:t>
        <w:br/>
        <w:t>vn -0.7073 0.6629 0.2456</w:t>
        <w:br/>
        <w:t>vn -0.3828 0.8630 0.3297</w:t>
        <w:br/>
        <w:t>vn -0.4069 0.9132 -0.0202</w:t>
        <w:br/>
        <w:t>vn 0.7075 0.6627 0.2455</w:t>
        <w:br/>
        <w:t>vn -0.0000 0.9316 0.3634</w:t>
        <w:br/>
        <w:t>vn -0.0000 0.9998 -0.0210</w:t>
        <w:br/>
        <w:t>vn 0.0000 -0.9334 0.3589</w:t>
        <w:br/>
        <w:t>vn 0.0000 -0.9334 0.3588</w:t>
        <w:br/>
        <w:t>vn 0.9476 -0.3195 -0.0056</w:t>
        <w:br/>
        <w:t>vn 0.8818 -0.2968 0.3666</w:t>
        <w:br/>
        <w:t>vn -0.6370 -0.7429 0.2060</w:t>
        <w:br/>
        <w:t>vn -0.4000 -0.7256 0.5599</w:t>
        <w:br/>
        <w:t>vn -0.3992 -0.7264 0.5594</w:t>
        <w:br/>
        <w:t>vn 0.6386 0.7413 -0.2068</w:t>
        <w:br/>
        <w:t>vn 0.6385 0.7413 -0.2070</w:t>
        <w:br/>
        <w:t>vn 0.7598 0.6244 0.1815</w:t>
        <w:br/>
        <w:t>vn 0.7594 0.6247 0.1818</w:t>
        <w:br/>
        <w:t>vn -0.6570 0.6361 0.4047</w:t>
        <w:br/>
        <w:t>vn -0.4115 0.5251 0.7450</w:t>
        <w:br/>
        <w:t>vn -0.4122 0.5243 0.7451</w:t>
        <w:br/>
        <w:t>vn -0.6569 0.6361 0.4049</w:t>
        <w:br/>
        <w:t>vn 0.7738 -0.6332 0.0172</w:t>
        <w:br/>
        <w:t>vn 0.6517 -0.6424 -0.4032</w:t>
        <w:br/>
        <w:t>vn 0.7737 -0.6333 0.0172</w:t>
        <w:br/>
        <w:t>vn 0.6440 0.7355 -0.2104</w:t>
        <w:br/>
        <w:t>vn 0.6441 0.7355 -0.2103</w:t>
        <w:br/>
        <w:t>vn 0.7648 0.6182 0.1811</w:t>
        <w:br/>
        <w:t>vn 0.7648 0.6183 0.1812</w:t>
        <w:br/>
        <w:t>vn -0.4008 -0.7276 0.5568</w:t>
        <w:br/>
        <w:t>vn -0.6363 -0.7436 0.2054</w:t>
        <w:br/>
        <w:t>vn -0.6363 -0.7436 0.2053</w:t>
        <w:br/>
        <w:t>vn 0.6509 -0.6434 -0.4029</w:t>
        <w:br/>
        <w:t>vn 0.7730 -0.6343 0.0134</w:t>
        <w:br/>
        <w:t>vn 0.6510 -0.6435 -0.4027</w:t>
        <w:br/>
        <w:t>vn -0.4047 0.5290 0.7459</w:t>
        <w:br/>
        <w:t>vn -0.6514 0.6429 0.4029</w:t>
        <w:br/>
        <w:t>vn 0.3757 0.3961 0.8378</w:t>
        <w:br/>
        <w:t>vn 0.8381 -0.0655 0.5416</w:t>
        <w:br/>
        <w:t>vn -0.4318 0.1226 -0.8936</w:t>
        <w:br/>
        <w:t>vn -0.4318 0.1225 -0.8936</w:t>
        <w:br/>
        <w:t>vn -0.4319 0.1226 -0.8936</w:t>
        <w:br/>
        <w:t>vn -0.4318 0.1227 -0.8936</w:t>
        <w:br/>
        <w:t>vn 0.3704 -0.6135 0.6975</w:t>
        <w:br/>
        <w:t>vn -0.0975 -0.1499 0.9839</w:t>
        <w:br/>
        <w:t>vn -0.1002 -0.1464 0.9841</w:t>
        <w:br/>
        <w:t>vn 0.3703 -0.6081 0.7023</w:t>
        <w:br/>
        <w:t>vn 0.3707 0.4016 0.8375</w:t>
        <w:br/>
        <w:t>vn 0.8365 -0.0601 0.5447</w:t>
        <w:br/>
        <w:t>vn 0.8365 -0.0600 0.5447</w:t>
        <w:br/>
        <w:t>vn 0.3702 -0.6081 0.7023</w:t>
        <w:br/>
        <w:t>vn -0.6940 -0.6786 0.2405</w:t>
        <w:br/>
        <w:t>vn -0.4986 -0.8067 0.3172</w:t>
        <w:br/>
        <w:t>vn -0.3364 -0.9349 -0.1129</w:t>
        <w:br/>
        <w:t>vn -0.6671 -0.7023 -0.2485</w:t>
        <w:br/>
        <w:t>vn -0.2855 -0.8315 0.4765</w:t>
        <w:br/>
        <w:t>vn 0.0389 -0.9842 0.1728</w:t>
        <w:br/>
        <w:t>vn -0.1242 -0.7305 0.6715</w:t>
        <w:br/>
        <w:t>vn 0.3262 -0.7947 0.5119</w:t>
        <w:br/>
        <w:t>vn -0.0684 -0.5456 0.8352</w:t>
        <w:br/>
        <w:t>vn 0.4249 -0.4572 0.7813</w:t>
        <w:br/>
        <w:t>vn -0.1208 -0.3416 0.9321</w:t>
        <w:br/>
        <w:t>vn 0.3377 -0.1031 0.9356</w:t>
        <w:br/>
        <w:t>vn -0.1208 -0.3415 0.9321</w:t>
        <w:br/>
        <w:t>vn -0.2629 -0.1635 0.9509</w:t>
        <w:br/>
        <w:t>vn 0.0969 0.1976 0.9755</w:t>
        <w:br/>
        <w:t>vn -0.4714 -0.0474 0.8806</w:t>
        <w:br/>
        <w:t>vn -0.2704 0.3963 0.8774</w:t>
        <w:br/>
        <w:t>vn -0.6914 -0.0344 0.7216</w:t>
        <w:br/>
        <w:t>vn -0.6712 0.4183 0.6120</w:t>
        <w:br/>
        <w:t>vn -0.8425 -0.1343 0.5216</w:t>
        <w:br/>
        <w:t>vn -0.9379 0.2374 0.2529</w:t>
        <w:br/>
        <w:t>vn -0.8843 -0.3056 0.3530</w:t>
        <w:br/>
        <w:t>vn -0.9968 -0.0620 -0.0508</w:t>
        <w:br/>
        <w:t>vn -0.8285 -0.4984 0.2553</w:t>
        <w:br/>
        <w:t>vn -0.8931 -0.3908 -0.2230</w:t>
        <w:br/>
        <w:t>vn -0.5588 -0.4973 0.6636</w:t>
        <w:br/>
        <w:t>vn -0.5475 -0.5059 0.6666</w:t>
        <w:br/>
        <w:t>vn -0.7174 -0.2333 0.6564</w:t>
        <w:br/>
        <w:t>vn -0.8426 -0.1419 0.5195</w:t>
        <w:br/>
        <w:t>vn -0.5341 -0.4982 0.6830</w:t>
        <w:br/>
        <w:t>vn -0.5394 -0.4871 0.6868</w:t>
        <w:br/>
        <w:t>vn -0.5395 -0.4870 0.6868</w:t>
        <w:br/>
        <w:t>vn -0.5493 -0.4759 0.6868</w:t>
        <w:br/>
        <w:t>vn -0.5599 -0.4681 0.6837</w:t>
        <w:br/>
        <w:t>vn -0.5683 -0.4652 0.6787</w:t>
        <w:br/>
        <w:t>vn -0.5728 -0.4674 0.6734</w:t>
        <w:br/>
        <w:t>vn -0.5731 -0.4745 0.6682</w:t>
        <w:br/>
        <w:t>vn -0.5682 -0.4856 0.6644</w:t>
        <w:br/>
        <w:t>vn 0.3936 0.3749 0.8394</w:t>
        <w:br/>
        <w:t>vn -0.2544 0.4338 0.8644</w:t>
        <w:br/>
        <w:t>vn 0.1269 0.2305 0.9648</w:t>
        <w:br/>
        <w:t>vn -0.6634 0.4571 0.5924</w:t>
        <w:br/>
        <w:t>vn -0.4562 0.4850 0.7461</w:t>
        <w:br/>
        <w:t>vn -0.9373 0.2712 0.2189</w:t>
        <w:br/>
        <w:t>vn -0.6637 0.4571 0.5922</w:t>
        <w:br/>
        <w:t>vn -0.8480 0.2188 -0.4827</w:t>
        <w:br/>
        <w:t>vn -0.9936 -0.0396 -0.1057</w:t>
        <w:br/>
        <w:t>vn -0.7267 -0.1827 -0.6622</w:t>
        <w:br/>
        <w:t>vn -0.8802 -0.3729 -0.2935</w:t>
        <w:br/>
        <w:t>vn -0.4663 -0.5382 -0.7021</w:t>
        <w:br/>
        <w:t>vn -0.6513 -0.6837 -0.3293</w:t>
        <w:br/>
        <w:t>vn -0.8803 -0.3729 -0.2934</w:t>
        <w:br/>
        <w:t>vn -0.0675 -0.8121 -0.5796</w:t>
        <w:br/>
        <w:t>vn -0.3158 -0.9285 -0.1953</w:t>
        <w:br/>
        <w:t>vn 0.4118 -0.8754 -0.2533</w:t>
        <w:br/>
        <w:t>vn 0.0835 -0.9903 0.1107</w:t>
        <w:br/>
        <w:t>vn 0.7541 -0.6344 0.1700</w:t>
        <w:br/>
        <w:t>vn 0.3912 -0.7870 0.4771</w:t>
        <w:br/>
        <w:t>vn 0.8351 -0.2372 0.4963</w:t>
        <w:br/>
        <w:t>vn 0.4860 -0.4339 0.7586</w:t>
        <w:br/>
        <w:t>vn 0.7176 0.1656 0.6765</w:t>
        <w:br/>
        <w:t>vn 0.3848 -0.0753 0.9199</w:t>
        <w:br/>
        <w:t>vn 0.4949 0.8120 -0.3094</w:t>
        <w:br/>
        <w:t>vn 0.3150 0.9373 0.1492</w:t>
        <w:br/>
        <w:t>vn 0.4973 0.8291 0.2555</w:t>
        <w:br/>
        <w:t>vn 0.6555 0.6963 0.2924</w:t>
        <w:br/>
        <w:t>vn 0.2743 0.8390 -0.4699</w:t>
        <w:br/>
        <w:t>vn -0.0763 0.9874 -0.1384</w:t>
        <w:br/>
        <w:t>vn -0.3869 0.7882 -0.4786</w:t>
        <w:br/>
        <w:t>vn -0.5065 0.4272 -0.7490</w:t>
        <w:br/>
        <w:t>vn -0.4301 0.0438 -0.9017</w:t>
        <w:br/>
        <w:t>vn -0.4301 0.0439 -0.9017</w:t>
        <w:br/>
        <w:t>vn -0.1898 -0.2874 -0.9388</w:t>
        <w:br/>
        <w:t>vn 0.1966 -0.5136 -0.8352</w:t>
        <w:br/>
        <w:t>vn 0.6359 -0.5380 -0.5534</w:t>
        <w:br/>
        <w:t>vn 0.9288 -0.3243 -0.1792</w:t>
        <w:br/>
        <w:t>vn 0.9926 0.0137 0.1204</w:t>
        <w:br/>
        <w:t>vn 0.8868 0.3686 0.2788</w:t>
        <w:br/>
        <w:t>vn 0.6554 0.6965 0.2922</w:t>
        <w:br/>
        <w:t>vn 0.4749 0.0811 -0.8763</w:t>
        <w:br/>
        <w:t>vn 0.5498 0.4857 -0.6796</w:t>
        <w:br/>
        <w:t>vn 0.2793 0.1844 -0.9423</w:t>
        <w:br/>
        <w:t>vn 0.6821 0.0745 -0.7274</w:t>
        <w:br/>
        <w:t>vn 0.8258 0.1718 -0.5371</w:t>
        <w:br/>
        <w:t>vn 0.5486 0.4941 -0.6744</w:t>
        <w:br/>
        <w:t>vn 0.8660 0.3330 -0.3730</w:t>
        <w:br/>
        <w:t>vn 0.5514 0.4932 -0.6728</w:t>
        <w:br/>
        <w:t>vn 0.8155 0.5077 -0.2779</w:t>
        <w:br/>
        <w:t>vn 0.5553 0.4902 -0.6718</w:t>
        <w:br/>
        <w:t>vn 0.6973 0.6665 -0.2638</w:t>
        <w:br/>
        <w:t>vn 0.5593 0.4864 -0.6712</w:t>
        <w:br/>
        <w:t>vn 0.5554 0.4901 -0.6718</w:t>
        <w:br/>
        <w:t>vn 0.8156 0.5076 -0.2778</w:t>
        <w:br/>
        <w:t>vn 0.5233 0.7822 -0.3381</w:t>
        <w:br/>
        <w:t>vn 0.5612 0.4833 -0.6719</w:t>
        <w:br/>
        <w:t>vn 0.3229 0.8068 -0.4948</w:t>
        <w:br/>
        <w:t>vn 0.5608 0.4810 -0.6738</w:t>
        <w:br/>
        <w:t>vn 0.1632 0.7116 -0.6834</w:t>
        <w:br/>
        <w:t>vn 0.5581 0.4797 -0.6771</w:t>
        <w:br/>
        <w:t>vn 0.1025 0.5368 -0.8375</w:t>
        <w:br/>
        <w:t>vn 0.5553 0.4794 -0.6796</w:t>
        <w:br/>
        <w:t>vn 0.1472 0.3473 -0.9261</w:t>
        <w:br/>
        <w:t>vn 0.5526 0.4814 -0.6803</w:t>
        <w:br/>
        <w:t>vn 0.2961 -0.3560 -0.8864</w:t>
        <w:br/>
        <w:t>vn -0.0637 -0.1671 -0.9839</w:t>
        <w:br/>
        <w:t>vn 0.6814 -0.3719 -0.6304</w:t>
        <w:br/>
        <w:t>vn 0.9387 -0.1949 -0.2844</w:t>
        <w:br/>
        <w:t>vn 0.9953 0.0959 0.0153</w:t>
        <w:br/>
        <w:t>vn 0.8932 0.4092 0.1862</w:t>
        <w:br/>
        <w:t>vn 0.6817 0.7007 0.2102</w:t>
        <w:br/>
        <w:t>vn 0.8933 0.4092 0.1861</w:t>
        <w:br/>
        <w:t>vn 0.3746 0.9242 0.0752</w:t>
        <w:br/>
        <w:t>vn 0.0114 0.9779 -0.2088</w:t>
        <w:br/>
        <w:t>vn -0.2789 0.7941 -0.5401</w:t>
        <w:br/>
        <w:t>vn -0.3843 0.4661 -0.7969</w:t>
        <w:br/>
        <w:t>vn -0.3023 0.1241 -0.9451</w:t>
        <w:br/>
        <w:t>vn 0.7986 -0.5893 -0.1225</w:t>
        <w:br/>
        <w:t>vn 0.8525 -0.3965 0.3407</w:t>
        <w:br/>
        <w:t>vn 0.9465 -0.1899 0.2611</w:t>
        <w:br/>
        <w:t>vn 0.9590 0.2568 0.1196</w:t>
        <w:br/>
        <w:t>vn 0.7503 0.6576 0.0683</w:t>
        <w:br/>
        <w:t>vn 0.7502 0.6577 0.0683</w:t>
        <w:br/>
        <w:t>vn 0.3919 0.9122 0.1196</w:t>
        <w:br/>
        <w:t>vn 0.3917 0.9123 0.1196</w:t>
        <w:br/>
        <w:t>vn -0.0184 0.9650 0.2616</w:t>
        <w:br/>
        <w:t>vn -0.0183 0.9650 0.2615</w:t>
        <w:br/>
        <w:t>vn -0.3748 0.8035 0.4626</w:t>
        <w:br/>
        <w:t>vn -0.5887 0.4514 0.6705</w:t>
        <w:br/>
        <w:t>vn -0.5914 -0.0022 0.8064</w:t>
        <w:br/>
        <w:t>vn -0.5913 -0.0021 0.8064</w:t>
        <w:br/>
        <w:t>vn -0.5198 -0.2284 0.8232</w:t>
        <w:br/>
        <w:t>vn -0.1930 0.5381 0.8205</w:t>
        <w:br/>
        <w:t>vn -0.0825 0.2912 0.9531</w:t>
        <w:br/>
        <w:t>vn 0.2423 0.2818 0.9284</w:t>
        <w:br/>
        <w:t>vn 0.2483 0.2975 0.9218</w:t>
        <w:br/>
        <w:t>vn -0.2342 0.1366 0.9625</w:t>
        <w:br/>
        <w:t>vn 0.2418 0.2459 0.9387</w:t>
        <w:br/>
        <w:t>vn -0.0992 -0.1072 0.9893</w:t>
        <w:br/>
        <w:t>vn 0.2641 0.2086 0.9417</w:t>
        <w:br/>
        <w:t>vn 0.1263 -0.2558 0.9585</w:t>
        <w:br/>
        <w:t>vn 0.3003 0.1882 0.9351</w:t>
        <w:br/>
        <w:t>vn 0.3824 -0.2817 0.8800</w:t>
        <w:br/>
        <w:t>vn 0.3395 0.1919 0.9208</w:t>
        <w:br/>
        <w:t>vn 0.6118 -0.1866 0.7687</w:t>
        <w:br/>
        <w:t>vn 0.3719 0.2093 0.9044</w:t>
        <w:br/>
        <w:t>vn 0.7594 0.0154 0.6505</w:t>
        <w:br/>
        <w:t>vn 0.3907 0.2273 0.8920</w:t>
        <w:br/>
        <w:t>vn 0.7765 0.2898 0.5594</w:t>
        <w:br/>
        <w:t>vn 0.3919 0.2504 0.8852</w:t>
        <w:br/>
        <w:t>vn 0.3877 0.2660 0.8826</w:t>
        <w:br/>
        <w:t>vn 0.3875 0.2660 0.8827</w:t>
        <w:br/>
        <w:t>vn -0.8065 0.5838 0.0935</w:t>
        <w:br/>
        <w:t>vn -0.9124 0.3571 0.1998</w:t>
        <w:br/>
        <w:t>vn -0.5836 0.6371 0.5035</w:t>
        <w:br/>
        <w:t>vn -0.9204 -0.1501 0.3610</w:t>
        <w:br/>
        <w:t>vn -0.6775 -0.6013 0.4236</w:t>
        <w:br/>
        <w:t>vn -0.2644 -0.8872 0.3781</w:t>
        <w:br/>
        <w:t>vn 0.2122 -0.9493 0.2321</w:t>
        <w:br/>
        <w:t>vn 0.6340 -0.7732 0.0151</w:t>
        <w:br/>
        <w:t>vn 0.8992 -0.3768 -0.2225</w:t>
        <w:br/>
        <w:t>vn 0.9038 0.1522 -0.3999</w:t>
        <w:br/>
        <w:t>vn 0.7981 0.4087 -0.4427</w:t>
        <w:br/>
        <w:t>vn 0.8770 0.4805 0.0068</w:t>
        <w:br/>
        <w:t>vn -0.7110 0.1382 -0.6895</w:t>
        <w:br/>
        <w:t>vn -0.7683 -0.0042 -0.6401</w:t>
        <w:br/>
        <w:t>vn -0.7827 -0.3010 -0.5448</w:t>
        <w:br/>
        <w:t>vn -0.6490 -0.5696 -0.5044</w:t>
        <w:br/>
        <w:t>vn -0.4118 -0.7410 -0.5304</w:t>
        <w:br/>
        <w:t>vn -0.1385 -0.7764 -0.6149</w:t>
        <w:br/>
        <w:t>vn 0.0967 -0.6683 -0.7376</w:t>
        <w:br/>
        <w:t>vn 0.2368 -0.4264 -0.8730</w:t>
        <w:br/>
        <w:t>vn 0.2371 -0.1136 -0.9648</w:t>
        <w:br/>
        <w:t>vn 0.1950 0.0432 -0.9799</w:t>
        <w:br/>
        <w:t>vn -0.4188 -0.1546 -0.8948</w:t>
        <w:br/>
        <w:t>vn -0.4340 -0.1956 -0.8794</w:t>
        <w:br/>
        <w:t>vn -0.4421 -0.2810 -0.8518</w:t>
        <w:br/>
        <w:t>vn -0.4082 -0.3589 -0.8394</w:t>
        <w:br/>
        <w:t>vn -0.3470 -0.4054 -0.8457</w:t>
        <w:br/>
        <w:t>vn -0.2809 -0.4144 -0.8657</w:t>
        <w:br/>
        <w:t>vn -0.2255 -0.3856 -0.8947</w:t>
        <w:br/>
        <w:t>vn -0.1918 -0.3118 -0.9306</w:t>
        <w:br/>
        <w:t>vn -0.1897 -0.2171 -0.9575</w:t>
        <w:br/>
        <w:t>vn -0.1981 -0.1721 -0.9650</w:t>
        <w:br/>
        <w:t>vn 0.5414 -0.6320 -0.5546</w:t>
        <w:br/>
        <w:t>vn 0.7986 -0.5892 -0.1225</w:t>
        <w:br/>
        <w:t>vn 0.6127 -0.4373 -0.6583</w:t>
        <w:br/>
        <w:t>vn 0.6067 -0.0131 -0.7948</w:t>
        <w:br/>
        <w:t>vn 0.3937 0.3499 -0.8500</w:t>
        <w:br/>
        <w:t>vn 0.3938 0.3499 -0.8500</w:t>
        <w:br/>
        <w:t>vn 0.0441 0.5702 -0.8203</w:t>
        <w:br/>
        <w:t>vn -0.3522 0.6122 -0.7079</w:t>
        <w:br/>
        <w:t>vn -0.3522 0.6121 -0.7080</w:t>
        <w:br/>
        <w:t>vn -0.7024 0.4677 -0.5365</w:t>
        <w:br/>
        <w:t>vn -0.7024 0.4677 -0.5366</w:t>
        <w:br/>
        <w:t>vn -0.9253 0.1533 -0.3470</w:t>
        <w:br/>
        <w:t>vn -0.9252 0.1534 -0.3470</w:t>
        <w:br/>
        <w:t>vn -0.9450 -0.2688 -0.1862</w:t>
        <w:br/>
        <w:t>vn -0.9450 -0.2688 -0.1861</w:t>
        <w:br/>
        <w:t>vn -0.8697 -0.4798 -0.1156</w:t>
        <w:br/>
        <w:t>vn -0.8696 -0.4800 -0.1159</w:t>
        <w:br/>
        <w:t>vn -0.7962 0.2611 -0.5458</w:t>
        <w:br/>
        <w:t>vn -0.9912 -0.0763 0.1081</w:t>
        <w:br/>
        <w:t>vn -0.9339 0.1236 0.3356</w:t>
        <w:br/>
        <w:t>vn -0.6932 0.7207 -0.0090</w:t>
        <w:br/>
        <w:t>vn -0.7933 0.1126 0.5984</w:t>
        <w:br/>
        <w:t>vn -0.3750 0.7028 0.6046</w:t>
        <w:br/>
        <w:t>vn -0.6375 -0.1034 0.7635</w:t>
        <w:br/>
        <w:t>vn -0.0101 0.2181 0.9759</w:t>
        <w:br/>
        <w:t>vn 0.5471 0.3886 -0.7414</w:t>
        <w:br/>
        <w:t>vn -0.1900 0.4459 -0.8747</w:t>
        <w:br/>
        <w:t>vn -0.1018 0.9349 -0.3400</w:t>
        <w:br/>
        <w:t>vn 0.5963 0.6213 -0.5083</w:t>
        <w:br/>
        <w:t>vn 0.2264 0.9265 0.3006</w:t>
        <w:br/>
        <w:t>vn 0.7496 0.6253 -0.2171</w:t>
        <w:br/>
        <w:t>vn 0.9178 0.3937 -0.0517</w:t>
        <w:br/>
        <w:t>vn 0.6084 0.4236 0.6711</w:t>
        <w:br/>
        <w:t>vn 0.1892 -0.4633 0.8658</w:t>
        <w:br/>
        <w:t>vn -0.5537 -0.4032 0.7286</w:t>
        <w:br/>
        <w:t>vn 0.9910 0.0745 -0.1116</w:t>
        <w:br/>
        <w:t>vn 0.7965 -0.2722 0.5398</w:t>
        <w:br/>
        <w:t>vn 0.0984 -0.9352 0.3402</w:t>
        <w:br/>
        <w:t>vn -0.6004 -0.6178 0.5078</w:t>
        <w:br/>
        <w:t>vn 0.9278 -0.1330 -0.3486</w:t>
        <w:br/>
        <w:t>vn 0.6871 -0.7265 0.0046</w:t>
        <w:br/>
        <w:t>vn -0.2257 -0.9261 -0.3022</w:t>
        <w:br/>
        <w:t>vn -0.7530 -0.6203 0.2197</w:t>
        <w:br/>
        <w:t>vn 0.7772 -0.1261 -0.6165</w:t>
        <w:br/>
        <w:t>vn 0.3626 -0.7058 -0.6085</w:t>
        <w:br/>
        <w:t>vn -0.9197 -0.3897 0.0487</w:t>
        <w:br/>
        <w:t>vn -0.5989 -0.4310 -0.6749</w:t>
        <w:br/>
        <w:t>vn 0.0064 -0.2370 -0.9715</w:t>
        <w:br/>
        <w:t>vn 0.6231 0.0809 -0.7779</w:t>
        <w:br/>
        <w:t>vn -0.5989 -0.4310 -0.6750</w:t>
        <w:br/>
        <w:t>vn -0.9196 -0.3898 0.0488</w:t>
        <w:br/>
        <w:t>vn 0.6231 0.0808 -0.7779</w:t>
        <w:br/>
        <w:t>vn -0.7933 0.1127 0.5983</w:t>
        <w:br/>
        <w:t>vn -0.9339 0.1236 0.3355</w:t>
        <w:br/>
        <w:t>vn -0.8488 -0.2569 0.4620</w:t>
        <w:br/>
        <w:t>vn -0.7530 -0.6202 0.2197</w:t>
        <w:br/>
        <w:t>vn -0.9196 -0.3897 0.0486</w:t>
        <w:br/>
        <w:t>vn 0.7497 0.6252 -0.2170</w:t>
        <w:br/>
        <w:t>vn 0.8437 0.2559 -0.4719</w:t>
        <w:br/>
        <w:t>vn 0.9178 0.3937 -0.0518</w:t>
        <w:br/>
        <w:t>vn 0.9909 0.0745 -0.1117</w:t>
        <w:br/>
        <w:t>vn 0.7772 -0.1262 -0.6165</w:t>
        <w:br/>
        <w:t>vn 0.6232 0.0808 -0.7779</w:t>
        <w:br/>
        <w:t>vn 0.5470 0.3886 -0.7414</w:t>
        <w:br/>
        <w:t>vn 0.5136 0.1821 0.8385</w:t>
        <w:br/>
        <w:t>vn -0.1382 -0.0448 0.9894</w:t>
        <w:br/>
        <w:t>vn -0.7574 -0.2602 0.5989</w:t>
        <w:br/>
        <w:t>vn -0.9236 -0.3233 -0.2062</w:t>
        <w:br/>
        <w:t>vn -0.9236 -0.3232 -0.2063</w:t>
        <w:br/>
        <w:t>vn -0.5121 -0.1890 -0.8379</w:t>
        <w:br/>
        <w:t>vn -0.5121 -0.1889 -0.8379</w:t>
        <w:br/>
        <w:t>vn 0.1368 0.0339 -0.9900</w:t>
        <w:br/>
        <w:t>vn -0.5122 -0.1890 -0.8378</w:t>
        <w:br/>
        <w:t>vn 0.7570 0.2553 -0.6014</w:t>
        <w:br/>
        <w:t>vn 0.7570 0.2553 -0.6015</w:t>
        <w:br/>
        <w:t>vn 0.9243 0.3220 0.2048</w:t>
        <w:br/>
        <w:t>vn 0.9244 0.3220 0.2046</w:t>
        <w:br/>
        <w:t>vn -0.4994 -0.2098 0.8406</w:t>
        <w:br/>
        <w:t>vn 0.0330 -0.0327 0.9989</w:t>
        <w:br/>
        <w:t>vn 0.1624 -0.3275 0.9308</w:t>
        <w:br/>
        <w:t>vn -0.0929 -0.7062 0.7019</w:t>
        <w:br/>
        <w:t>vn 0.4935 -0.7686 0.4071</w:t>
        <w:br/>
        <w:t>vn 0.4935 -0.7685 0.4072</w:t>
        <w:br/>
        <w:t>vn 0.9166 -0.3404 0.2098</w:t>
        <w:br/>
        <w:t>vn 0.9165 -0.3404 0.2099</w:t>
        <w:br/>
        <w:t>vn 0.8276 0.2520 0.5016</w:t>
        <w:br/>
        <w:t>vn 0.9356 0.3026 0.1816</w:t>
        <w:br/>
        <w:t>vn 0.4749 0.4588 0.7510</w:t>
        <w:br/>
        <w:t>vn 0.5084 0.7741 0.3773</w:t>
        <w:br/>
        <w:t>vn 0.2043 0.3912 0.8973</w:t>
        <w:br/>
        <w:t>vn -0.0844 0.7920 0.6047</w:t>
        <w:br/>
        <w:t>vn -0.0434 0.2529 0.9665</w:t>
        <w:br/>
        <w:t>vn -0.4641 0.3901 0.7953</w:t>
        <w:br/>
        <w:t>vn -0.4641 0.3900 0.7953</w:t>
        <w:br/>
        <w:t>vn 0.3674 0.0925 0.9254</w:t>
        <w:br/>
        <w:t>vn 0.3610 0.0988 0.9273</w:t>
        <w:br/>
        <w:t>vn 0.3515 0.1007 0.9308</w:t>
        <w:br/>
        <w:t>vn 0.3463 0.0952 0.9333</w:t>
        <w:br/>
        <w:t>vn 0.3414 0.0919 0.9354</w:t>
        <w:br/>
        <w:t>vn 0.3344 0.0796 0.9391</w:t>
        <w:br/>
        <w:t>vn 0.3342 0.0797 0.9391</w:t>
        <w:br/>
        <w:t>vn 0.3333 0.0735 0.9399</w:t>
        <w:br/>
        <w:t>vn 0.3332 0.0733 0.9400</w:t>
        <w:br/>
        <w:t>vn 0.3359 0.0702 0.9393</w:t>
        <w:br/>
        <w:t>vn 0.3358 0.0702 0.9393</w:t>
        <w:br/>
        <w:t>vn 0.3423 0.0681 0.9371</w:t>
        <w:br/>
        <w:t>vn 0.3514 0.0670 0.9338</w:t>
        <w:br/>
        <w:t>vn 0.3587 0.0679 0.9310</w:t>
        <w:br/>
        <w:t>vn 0.3635 0.0710 0.9289</w:t>
        <w:br/>
        <w:t>vn 0.3634 0.0710 0.9289</w:t>
        <w:br/>
        <w:t>vn 0.3670 0.0809 0.9267</w:t>
        <w:br/>
        <w:t>vn 0.7487 0.5469 -0.3745</w:t>
        <w:br/>
        <w:t>vn 0.3595 0.9076 -0.2169</w:t>
        <w:br/>
        <w:t>vn 0.4860 0.8379 0.2487</w:t>
        <w:br/>
        <w:t>vn 0.8411 0.5309 0.1034</w:t>
        <w:br/>
        <w:t>vn -0.1252 0.9921 -0.0072</w:t>
        <w:br/>
        <w:t>vn 0.0569 0.9038 0.4241</w:t>
        <w:br/>
        <w:t>vn -0.5564 0.8094 0.1878</w:t>
        <w:br/>
        <w:t>vn -0.3239 0.7414 0.5878</w:t>
        <w:br/>
        <w:t>vn -0.8415 0.4322 0.3241</w:t>
        <w:br/>
        <w:t>vn -0.5750 0.4099 0.7080</w:t>
        <w:br/>
        <w:t>vn -0.9256 -0.0534 0.3747</w:t>
        <w:br/>
        <w:t>vn -0.6472 -0.0131 0.7622</w:t>
        <w:br/>
        <w:t>vn -0.7702 -0.5498 0.3234</w:t>
        <w:br/>
        <w:t>vn -0.5113 -0.4483 0.7332</w:t>
        <w:br/>
        <w:t>vn -0.3821 -0.9086 0.1685</w:t>
        <w:br/>
        <w:t>vn -0.1735 -0.7779 0.6040</w:t>
        <w:br/>
        <w:t>vn 0.1079 -0.9933 -0.0422</w:t>
        <w:br/>
        <w:t>vn 0.2654 -0.8766 0.4014</w:t>
        <w:br/>
        <w:t>vn 0.5337 -0.8120 -0.2365</w:t>
        <w:br/>
        <w:t>vn 0.6602 -0.7230 0.2033</w:t>
        <w:br/>
        <w:t>vn 0.8143 -0.4457 -0.3718</w:t>
        <w:br/>
        <w:t>vn 0.9217 -0.3812 0.0723</w:t>
        <w:br/>
        <w:t>vn 0.8142 -0.4458 -0.3719</w:t>
        <w:br/>
        <w:t>vn 0.9040 0.0385 -0.4257</w:t>
        <w:br/>
        <w:t>vn 0.9967 0.0732 0.0363</w:t>
        <w:br/>
        <w:t>vn 0.9216 -0.3813 0.0722</w:t>
        <w:br/>
        <w:t>vn 0.0837 0.2039 -0.9754</w:t>
        <w:br/>
        <w:t>vn 0.1475 0.7614 -0.6313</w:t>
        <w:br/>
        <w:t>vn -0.2793 0.8547 -0.4376</w:t>
        <w:br/>
        <w:t>vn -0.6672 0.7002 -0.2540</w:t>
        <w:br/>
        <w:t>vn -0.9238 0.3596 -0.1318</w:t>
        <w:br/>
        <w:t>vn -0.9917 -0.0814 -0.0998</w:t>
        <w:br/>
        <w:t>vn -0.6951 -0.3511 -0.6273</w:t>
        <w:br/>
        <w:t>vn -0.4828 -0.5223 -0.7029</w:t>
        <w:br/>
        <w:t>vn -0.2344 -0.5615 -0.7936</w:t>
        <w:br/>
        <w:t>vn -0.0220 -0.4734 -0.8806</w:t>
        <w:br/>
        <w:t>vn 0.1192 -0.2906 -0.9494</w:t>
        <w:br/>
        <w:t>vn 0.1191 -0.2905 -0.9494</w:t>
        <w:br/>
        <w:t>vn 0.1632 -0.0507 -0.9853</w:t>
        <w:br/>
        <w:t>vn -0.6320 -0.1856 -0.7524</w:t>
        <w:br/>
        <w:t>vn -0.4744 -0.4441 -0.7600</w:t>
        <w:br/>
        <w:t>vn -0.3418 -0.0531 -0.9383</w:t>
        <w:br/>
        <w:t>vn -0.2204 -0.3734 -0.9011</w:t>
        <w:br/>
        <w:t>vn -0.3644 -0.0441 -0.9302</w:t>
        <w:br/>
        <w:t>vn -0.3780 -0.0458 -0.9247</w:t>
        <w:br/>
        <w:t>vn 0.0226 -0.2423 -0.9699</w:t>
        <w:br/>
        <w:t>vn -0.3846 -0.0588 -0.9212</w:t>
        <w:br/>
        <w:t>vn -0.0520 0.0258 -0.9983</w:t>
        <w:br/>
        <w:t>vn -0.3882 -0.0812 -0.9180</w:t>
        <w:br/>
        <w:t>vn -0.1691 0.2988 -0.9392</w:t>
        <w:br/>
        <w:t>vn -0.3326 -0.1242 -0.9349</w:t>
        <w:br/>
        <w:t>vn -0.3152 -0.1022 -0.9435</w:t>
        <w:br/>
        <w:t>vn -0.3151 -0.1022 -0.9435</w:t>
        <w:br/>
        <w:t>vn -0.9294 -0.3001 -0.2147</w:t>
        <w:br/>
        <w:t>vn -0.5095 -0.7635 -0.3968</w:t>
        <w:br/>
        <w:t>vn 0.0724 -0.7836 -0.6171</w:t>
        <w:br/>
        <w:t>vn 0.4479 -0.3830 -0.8079</w:t>
        <w:br/>
        <w:t>vn 0.4788 0.2020 -0.8544</w:t>
        <w:br/>
        <w:t>vn 0.0769 0.6788 -0.7302</w:t>
        <w:br/>
        <w:t>vn -0.4989 0.7433 -0.4456</w:t>
        <w:br/>
        <w:t>vn -0.9110 0.3288 -0.2489</w:t>
        <w:br/>
        <w:t>vn -0.9110 0.3287 -0.2490</w:t>
        <w:br/>
        <w:t>vn -0.7605 0.0930 -0.6426</w:t>
        <w:br/>
        <w:t>vn -0.9663 -0.2292 0.1173</w:t>
        <w:br/>
        <w:t>vn -0.9305 0.0098 0.3661</w:t>
        <w:br/>
        <w:t>vn -0.7445 0.6634 -0.0750</w:t>
        <w:br/>
        <w:t>vn -0.7670 0.0341 0.6408</w:t>
        <w:br/>
        <w:t>vn -0.4019 0.6926 0.5990</w:t>
        <w:br/>
        <w:t>vn -0.6010 -0.1363 0.7875</w:t>
        <w:br/>
        <w:t>vn -0.0489 0.2839 0.9576</w:t>
        <w:br/>
        <w:t>vn 0.5079 0.3750 -0.7755</w:t>
        <w:br/>
        <w:t>vn -0.1579 0.3142 -0.9361</w:t>
        <w:br/>
        <w:t>vn -0.1263 0.8883 -0.4416</w:t>
        <w:br/>
        <w:t>vn 0.5382 0.6228 -0.5678</w:t>
        <w:br/>
        <w:t>vn 0.1515 0.9542 0.2580</w:t>
        <w:br/>
        <w:t>vn 0.6697 0.6899 -0.2748</w:t>
        <w:br/>
        <w:t>vn 0.4983 0.5468 0.6728</w:t>
        <w:br/>
        <w:t>vn 0.8441 0.5299 -0.0814</w:t>
        <w:br/>
        <w:t>vn -0.5149 -0.3957 0.7605</w:t>
        <w:br/>
        <w:t>vn 0.1616 -0.3352 0.9282</w:t>
        <w:br/>
        <w:t>vn 0.9655 0.2308 -0.1204</w:t>
        <w:br/>
        <w:t>vn 0.7696 -0.1008 0.6305</w:t>
        <w:br/>
        <w:t>vn 0.1243 -0.8902 0.4383</w:t>
        <w:br/>
        <w:t>vn -0.5411 -0.6216 0.5664</w:t>
        <w:br/>
        <w:t>vn 0.9250 -0.0185 -0.3795</w:t>
        <w:br/>
        <w:t>vn 0.7418 -0.6673 0.0669</w:t>
        <w:br/>
        <w:t>vn -0.1511 -0.9548 -0.2559</w:t>
        <w:br/>
        <w:t>vn -0.6703 -0.6854 0.2846</w:t>
        <w:br/>
        <w:t>vn 0.7506 -0.0533 -0.6586</w:t>
        <w:br/>
        <w:t>vn 0.3896 -0.6979 -0.6010</w:t>
        <w:br/>
        <w:t>vn -0.4853 -0.5531 -0.6772</w:t>
        <w:br/>
        <w:t>vn -0.8453 -0.5278 0.0826</w:t>
        <w:br/>
        <w:t>vn 0.5872 0.1082 -0.8022</w:t>
        <w:br/>
        <w:t>vn 0.0459 -0.3023 -0.9521</w:t>
        <w:br/>
        <w:t>vn -0.9663 -0.2293 0.1172</w:t>
        <w:br/>
        <w:t>vn -0.7605 0.0930 -0.6427</w:t>
        <w:br/>
        <w:t>vn 0.5078 0.3750 -0.7756</w:t>
        <w:br/>
        <w:t>vn -0.1579 0.3141 -0.9362</w:t>
        <w:br/>
        <w:t>vn -0.7669 0.0340 0.6408</w:t>
        <w:br/>
        <w:t>vn -0.9306 0.0098 0.3660</w:t>
        <w:br/>
        <w:t>vn -0.7841 -0.3451 0.5158</w:t>
        <w:br/>
        <w:t>vn -0.5409 -0.6217 0.5665</w:t>
        <w:br/>
        <w:t>vn -0.6704 -0.6853 0.2845</w:t>
        <w:br/>
        <w:t>vn -0.8453 -0.5279 0.0827</w:t>
        <w:br/>
        <w:t>vn 0.5383 0.6228 -0.5678</w:t>
        <w:br/>
        <w:t>vn 0.6697 0.6899 -0.2747</w:t>
        <w:br/>
        <w:t>vn 0.7810 0.3414 -0.5230</w:t>
        <w:br/>
        <w:t>vn 0.8442 0.5299 -0.0812</w:t>
        <w:br/>
        <w:t>vn 0.9251 -0.0184 -0.3794</w:t>
        <w:br/>
        <w:t>vn 0.5872 0.1081 -0.8022</w:t>
        <w:br/>
        <w:t>vn -0.3152 -0.2983 0.9009</w:t>
        <w:br/>
        <w:t>vn 0.0143 -0.0156 0.9998</w:t>
        <w:br/>
        <w:t>vn 0.1485 -0.1381 0.9792</w:t>
        <w:br/>
        <w:t>vn -0.0381 -0.5321 0.8458</w:t>
        <w:br/>
        <w:t>vn 0.3124 -0.1807 0.9326</w:t>
        <w:br/>
        <w:t>vn 0.3025 -0.6061 0.7356</w:t>
        <w:br/>
        <w:t>vn 0.4764 -0.1294 0.8697</w:t>
        <w:br/>
        <w:t>vn 0.6417 -0.4880 0.5917</w:t>
        <w:br/>
        <w:t>vn 0.5903 0.0160 0.8070</w:t>
        <w:br/>
        <w:t>vn 0.8758 -0.1794 0.4481</w:t>
        <w:br/>
        <w:t>vn 0.6042 0.2191 0.7661</w:t>
        <w:br/>
        <w:t>vn 0.9075 0.2406 0.3443</w:t>
        <w:br/>
        <w:t>vn 0.7162 0.6285 0.3034</w:t>
        <w:br/>
        <w:t>vn 0.3951 0.8609 0.3204</w:t>
        <w:br/>
        <w:t>vn 0.3951 0.8610 0.3204</w:t>
        <w:br/>
        <w:t>vn 0.4971 0.5406 0.6787</w:t>
        <w:br/>
        <w:t>vn 0.6504 0.6523 0.3892</w:t>
        <w:br/>
        <w:t>vn -0.4817 0.4271 0.7652</w:t>
        <w:br/>
        <w:t>vn -0.4987 0.2200 0.8384</w:t>
        <w:br/>
        <w:t>vn -0.0751 0.2396 0.9680</w:t>
        <w:br/>
        <w:t>vn -0.0775 0.3393 0.9375</w:t>
        <w:br/>
        <w:t>vn -0.0661 0.1654 0.9840</w:t>
        <w:br/>
        <w:t>vn -0.4776 0.0583 0.8767</w:t>
        <w:br/>
        <w:t>vn 0.3351 0.2649 0.9042</w:t>
        <w:br/>
        <w:t>vn 0.3020 0.2775 0.9120</w:t>
        <w:br/>
        <w:t>vn 0.1074 0.5349 0.8381</w:t>
        <w:br/>
        <w:t>vn -0.0956 0.5630 0.8209</w:t>
        <w:br/>
        <w:t>vn -0.2369 0.3281 0.9145</w:t>
        <w:br/>
        <w:t>vn -0.2581 0.0467 0.9650</w:t>
        <w:br/>
        <w:t>vn -0.1635 -0.1995 0.9662</w:t>
        <w:br/>
        <w:t>vn 0.1549 0.0932 0.9835</w:t>
        <w:br/>
        <w:t>vn 0.0236 -0.3612 0.9322</w:t>
        <w:br/>
        <w:t>vn 0.1805 0.0708 0.9810</w:t>
        <w:br/>
        <w:t>vn -0.1229 -0.1293 0.9840</w:t>
        <w:br/>
        <w:t>vn 0.1984 0.0637 0.9781</w:t>
        <w:br/>
        <w:t>vn 0.3283 0.2162 0.9195</w:t>
        <w:br/>
        <w:t>vn 0.3354 0.1865 0.9234</w:t>
        <w:br/>
        <w:t>vn 0.3489 0.2395 0.9060</w:t>
        <w:br/>
        <w:t>vn 0.6765 0.5957 -0.4330</w:t>
        <w:br/>
        <w:t>vn 0.2954 0.8941 -0.3366</w:t>
        <w:br/>
        <w:t>vn 0.3985 0.9120 0.0969</w:t>
        <w:br/>
        <w:t>vn 0.7610 0.6487 -0.0072</w:t>
        <w:br/>
        <w:t>vn -0.1613 0.9769 -0.1403</w:t>
        <w:br/>
        <w:t>vn 0.1879 0.9659 0.1783</w:t>
        <w:br/>
        <w:t>vn -0.5974 0.7959 0.0978</w:t>
        <w:br/>
        <w:t>vn -0.8741 0.3789 0.3039</w:t>
        <w:br/>
        <w:t>vn -0.8945 -0.1543 0.4196</w:t>
        <w:br/>
        <w:t>vn -0.6579 -0.6200 0.4276</w:t>
        <w:br/>
        <w:t>vn -0.2613 -0.8990 0.3515</w:t>
        <w:br/>
        <w:t>vn -0.0350 -0.9575 0.2862</w:t>
        <w:br/>
        <w:t>vn 0.9270 -0.3067 0.2160</w:t>
        <w:br/>
        <w:t>vn 0.7820 -0.5389 0.3131</w:t>
        <w:br/>
        <w:t>vn 0.7368 -0.6727 -0.0682</w:t>
        <w:br/>
        <w:t>vn 0.8779 -0.4353 -0.1994</w:t>
        <w:br/>
        <w:t>vn 0.9126 0.1204 -0.3906</w:t>
        <w:br/>
        <w:t>vn 0.9771 0.2090 0.0394</w:t>
        <w:br/>
        <w:t>vn 0.1587 0.1812 -0.9706</w:t>
        <w:br/>
        <w:t>vn -0.0554 0.3614 -0.9308</w:t>
        <w:br/>
        <w:t>vn -0.3188 0.4221 -0.8487</w:t>
        <w:br/>
        <w:t>vn -0.5865 0.3339 -0.7379</w:t>
        <w:br/>
        <w:t>vn -0.9480 0.2809 -0.1495</w:t>
        <w:br/>
        <w:t>vn -0.9756 -0.2185 -0.0236</w:t>
        <w:br/>
        <w:t>vn -0.7422 -0.6700 0.0139</w:t>
        <w:br/>
        <w:t>vn -0.3416 -0.9394 -0.0280</w:t>
        <w:br/>
        <w:t>vn -0.1106 -0.9917 -0.0660</w:t>
        <w:br/>
        <w:t>vn 0.2932 -0.4211 -0.8583</w:t>
        <w:br/>
        <w:t>vn 0.2852 -0.2570 -0.9234</w:t>
        <w:br/>
        <w:t>vn 0.2915 -0.1009 -0.9512</w:t>
        <w:br/>
        <w:t>vn -0.1686 -0.0950 -0.9811</w:t>
        <w:br/>
        <w:t>vn -0.2654 -0.3567 -0.8957</w:t>
        <w:br/>
        <w:t>vn -0.2119 -0.4918 -0.8446</w:t>
        <w:br/>
        <w:t>vn -0.0721 -0.4078 -0.9102</w:t>
        <w:br/>
        <w:t>vn 0.0134 -0.2658 -0.9639</w:t>
        <w:br/>
        <w:t>vn -0.3813 -0.1114 -0.9177</w:t>
        <w:br/>
        <w:t>vn 0.0294 -0.0981 -0.9947</w:t>
        <w:br/>
        <w:t>vn -0.3768 -0.1745 -0.9097</w:t>
        <w:br/>
        <w:t>vn -0.0212 0.0412 -0.9989</w:t>
        <w:br/>
        <w:t>vn -0.3395 -0.2485 -0.9072</w:t>
        <w:br/>
        <w:t>vn -0.1151 0.1237 -0.9856</w:t>
        <w:br/>
        <w:t>vn -0.2752 -0.3144 -0.9085</w:t>
        <w:br/>
        <w:t>vn -0.3027 -0.2741 -0.9128</w:t>
        <w:br/>
        <w:t>vn -0.0449 -0.0005 -0.9990</w:t>
        <w:br/>
        <w:t>vn -0.5669 -0.0759 -0.8203</w:t>
        <w:br/>
        <w:t>vn -0.1114 -0.2505 -0.9617</w:t>
        <w:br/>
        <w:t>vn -0.1303 -0.1880 -0.9735</w:t>
        <w:br/>
        <w:t>vn -0.7297 -0.6122 -0.3045</w:t>
        <w:br/>
        <w:t>vn -0.4238 -0.8232 -0.3777</w:t>
        <w:br/>
        <w:t>vn -0.5870 -0.7488 -0.3077</w:t>
        <w:br/>
        <w:t>vn -0.4238 -0.8232 -0.3779</w:t>
        <w:br/>
        <w:t>vn -0.0755 -0.8451 -0.5292</w:t>
        <w:br/>
        <w:t>vn 0.2285 -0.6800 -0.6967</w:t>
        <w:br/>
        <w:t>vn 0.4129 -0.3732 -0.8308</w:t>
        <w:br/>
        <w:t>vn 0.4375 -0.0024 -0.8992</w:t>
        <w:br/>
        <w:t>vn 0.3056 0.3267 -0.8943</w:t>
        <w:br/>
        <w:t>vn 0.0728 0.5386 -0.8394</w:t>
        <w:br/>
        <w:t>vn 0.2484 0.3026 -0.9202</w:t>
        <w:br/>
        <w:t>vn -0.8705 0.1488 -0.4692</w:t>
        <w:br/>
        <w:t>vn -0.5669 -0.0758 -0.8203</w:t>
        <w:br/>
        <w:t>vn -0.9018 -0.0993 -0.4206</w:t>
        <w:br/>
        <w:t>vn -0.9037 -0.2501 -0.3475</w:t>
        <w:br/>
        <w:t>vn 0.8854 0.3365 0.3206</w:t>
        <w:br/>
        <w:t>vn -0.3415 0.0874 0.9358</w:t>
        <w:br/>
        <w:t>vn 0.0740 0.1871 0.9796</w:t>
        <w:br/>
        <w:t>vn 0.4970 0.5405 0.6788</w:t>
        <w:br/>
        <w:t>vn -0.9362 0.0597 0.3464</w:t>
        <w:br/>
        <w:t>vn -0.9099 -0.1336 0.3927</w:t>
        <w:br/>
        <w:t>vn -0.9993 -0.0155 -0.0343</w:t>
        <w:br/>
        <w:t>vn -0.9764 -0.2161 0.0042</w:t>
        <w:br/>
        <w:t>vn 0.0708 -0.1367 -0.9881</w:t>
        <w:br/>
        <w:t>vn -0.3580 -0.2513 -0.8993</w:t>
        <w:br/>
        <w:t>vn 0.4857 0.0061 -0.8741</w:t>
        <w:br/>
        <w:t>vn 0.7455 0.6104 0.2676</w:t>
        <w:br/>
        <w:t>vn 0.7455 0.6104 0.2675</w:t>
        <w:br/>
        <w:t>vn -0.2621 -0.0938 0.9605</w:t>
        <w:br/>
        <w:t>vn 0.0752 0.1694 0.9827</w:t>
        <w:br/>
        <w:t>vn -0.7333 -0.5091 0.4507</w:t>
        <w:br/>
        <w:t>vn -0.7989 -0.5971 0.0725</w:t>
        <w:br/>
        <w:t>vn 0.0355 -0.0801 -0.9962</w:t>
        <w:br/>
        <w:t>vn -0.3245 -0.3412 -0.8822</w:t>
        <w:br/>
        <w:t>vn 0.3913 0.2007 -0.8981</w:t>
        <w:br/>
        <w:t>vn 0.4930 0.8412 0.2220</w:t>
        <w:br/>
        <w:t>vn -0.1356 -0.2373 0.9619</w:t>
        <w:br/>
        <w:t>vn 0.1001 0.1416 0.9849</w:t>
        <w:br/>
        <w:t>vn -0.4694 -0.7581 0.4527</w:t>
        <w:br/>
        <w:t>vn -0.5296 -0.8425 0.0987</w:t>
        <w:br/>
        <w:t>vn -0.0268 -0.0011 -0.9996</w:t>
        <w:br/>
        <w:t>vn -0.2649 -0.4073 -0.8740</w:t>
        <w:br/>
        <w:t>vn 0.2193 0.4082 -0.8862</w:t>
        <w:br/>
        <w:t>vn 0.4933 0.8460 0.2026</w:t>
        <w:br/>
        <w:t>vn 0.4932 0.8460 0.2026</w:t>
        <w:br/>
        <w:t>vn 0.2187 0.4183 -0.8816</w:t>
        <w:br/>
        <w:t>vn -0.0251 0.0095 -0.9996</w:t>
        <w:br/>
        <w:t>vn -0.2614 -0.3991 -0.8788</w:t>
        <w:br/>
        <w:t>vn -0.5225 -0.8458 0.1079</w:t>
        <w:br/>
        <w:t>vn -0.4594 -0.7611 0.4578</w:t>
        <w:br/>
        <w:t>vn -0.1240 -0.2378 0.9634</w:t>
        <w:br/>
        <w:t>vn 0.1114 0.1461 0.9830</w:t>
        <w:br/>
        <w:t>vn 0.6207 0.7599 0.1930</w:t>
        <w:br/>
        <w:t>vn 0.6208 0.7598 0.1931</w:t>
        <w:br/>
        <w:t>vn 0.1062 0.1577 0.9818</w:t>
        <w:br/>
        <w:t>vn -0.1767 -0.1906 0.9656</w:t>
        <w:br/>
        <w:t>vn -0.5665 -0.6787 0.4674</w:t>
        <w:br/>
        <w:t>vn -0.6330 -0.7653 0.1170</w:t>
        <w:br/>
        <w:t>vn 0.0110 -0.0140 -0.9998</w:t>
        <w:br/>
        <w:t>vn -0.2900 -0.3697 -0.8827</w:t>
        <w:br/>
        <w:t>vn 0.3096 0.3441 -0.8864</w:t>
        <w:br/>
        <w:t>vn -0.4888 -0.1550 0.8585</w:t>
        <w:br/>
        <w:t>vn -0.0925 0.0660 0.9935</w:t>
        <w:br/>
        <w:t>vn 0.3244 0.2722 0.9059</w:t>
        <w:br/>
        <w:t>vn 0.7635 0.4813 -0.4306</w:t>
        <w:br/>
        <w:t>vn 0.8258 0.5574 -0.0856</w:t>
        <w:br/>
        <w:t>vn 0.8737 0.4847 -0.0416</w:t>
        <w:br/>
        <w:t>vn 0.8173 0.4033 -0.4115</w:t>
        <w:br/>
        <w:t>vn 0.3130 0.0339 -0.9491</w:t>
        <w:br/>
        <w:t>vn -0.0801 -0.2012 -0.9763</w:t>
        <w:br/>
        <w:t>vn -0.8357 -0.4848 -0.2581</w:t>
        <w:br/>
        <w:t>vn -0.8357 -0.4848 -0.2580</w:t>
        <w:br/>
        <w:t>vn -0.5413 -0.0342 0.8401</w:t>
        <w:br/>
        <w:t>vn -0.1281 0.1462 0.9809</w:t>
        <w:br/>
        <w:t>vn 0.3112 0.2933 0.9040</w:t>
        <w:br/>
        <w:t>vn 0.9526 0.3033 0.0228</w:t>
        <w:br/>
        <w:t>vn 0.9080 0.2082 -0.3635</w:t>
        <w:br/>
        <w:t>vn 0.3666 -0.0741 -0.9274</w:t>
        <w:br/>
        <w:t>vn -0.0562 -0.2122 -0.9756</w:t>
        <w:br/>
        <w:t>vn -0.8737 -0.3787 -0.3053</w:t>
        <w:br/>
        <w:t>vn -0.8738 -0.3787 -0.3052</w:t>
        <w:br/>
        <w:t>vn -0.3135 -0.8517 0.4199</w:t>
        <w:br/>
        <w:t>vn -0.4542 -0.5911 0.6666</w:t>
        <w:br/>
        <w:t>vn -0.3460 -0.8371 0.4238</w:t>
        <w:br/>
        <w:t>vn -0.3503 -0.8647 0.3599</w:t>
        <w:br/>
        <w:t>vn -0.2837 -0.8381 0.4659</w:t>
        <w:br/>
        <w:t>vn -0.2736 -0.8671 0.4163</w:t>
        <w:br/>
        <w:t>vn -0.3098 -0.8765 0.3685</w:t>
        <w:br/>
        <w:t>vn -0.5795 0.0623 0.8126</w:t>
        <w:br/>
        <w:t>vn -0.4542 -0.5910 0.6666</w:t>
        <w:br/>
        <w:t>vn 0.3089 0.3226 0.8947</w:t>
        <w:br/>
        <w:t>vn 0.3088 0.3227 0.8947</w:t>
        <w:br/>
        <w:t>vn 0.9798 0.1956 0.0428</w:t>
        <w:br/>
        <w:t>vn 0.9381 0.0941 -0.3334</w:t>
        <w:br/>
        <w:t>vn 0.3929 -0.1295 -0.9104</w:t>
        <w:br/>
        <w:t>vn -0.0467 -0.2107 -0.9764</w:t>
        <w:br/>
        <w:t>vn -0.9028 -0.2905 -0.3171</w:t>
        <w:br/>
        <w:t>vn -0.3816 -0.3323 0.8625</w:t>
        <w:br/>
        <w:t>vn -0.0583 -0.0556 0.9967</w:t>
        <w:br/>
        <w:t>vn 0.0945 -0.1723 0.9805</w:t>
        <w:br/>
        <w:t>vn -0.0935 -0.5681 0.8177</w:t>
        <w:br/>
        <w:t>vn 0.3004 -0.2229 0.9274</w:t>
        <w:br/>
        <w:t>vn 0.2845 -0.6593 0.6960</w:t>
        <w:br/>
        <w:t>vn 0.5022 -0.1708 0.8477</w:t>
        <w:br/>
        <w:t>vn 0.6543 -0.5421 0.5273</w:t>
        <w:br/>
        <w:t>vn 0.6343 0.0017 0.7731</w:t>
        <w:br/>
        <w:t>vn 0.9018 -0.2032 0.3813</w:t>
        <w:br/>
        <w:t>vn 0.6464 0.2395 0.7244</w:t>
        <w:br/>
        <w:t>vn 0.9256 0.2420 0.2909</w:t>
        <w:br/>
        <w:t>vn 0.5362 0.4482 0.7153</w:t>
        <w:br/>
        <w:t>vn 0.7285 0.6245 0.2815</w:t>
        <w:br/>
        <w:t>vn 0.3548 0.5635 0.7461</w:t>
        <w:br/>
        <w:t>vn 0.4015 0.8444 0.3545</w:t>
        <w:br/>
        <w:t>vn 0.1594 0.5708 0.8055</w:t>
        <w:br/>
        <w:t>vn 0.0384 0.8722 0.4876</w:t>
        <w:br/>
        <w:t>vn -0.0067 0.4797 0.8774</w:t>
        <w:br/>
        <w:t>vn -0.2803 0.7112 0.6447</w:t>
        <w:br/>
        <w:t>vn -0.1104 0.3156 0.9424</w:t>
        <w:br/>
        <w:t>vn -0.4826 0.4002 0.7791</w:t>
        <w:br/>
        <w:t>vn -0.2802 0.7112 0.6447</w:t>
        <w:br/>
        <w:t>vn -0.1294 0.1184 0.9845</w:t>
        <w:br/>
        <w:t>vn -0.5206 0.0155 0.8536</w:t>
        <w:br/>
        <w:t>vn 0.2708 0.2272 0.9354</w:t>
        <w:br/>
        <w:t>vn 0.2588 0.2523 0.9324</w:t>
        <w:br/>
        <w:t>vn 0.2451 0.2560 0.9351</w:t>
        <w:br/>
        <w:t>vn 0.2263 0.2349 0.9453</w:t>
        <w:br/>
        <w:t>vn -0.1070 0.2148 0.9708</w:t>
        <w:br/>
        <w:t>vn -0.2511 0.0776 0.9648</w:t>
        <w:br/>
        <w:t>vn -0.1325 -0.1362 0.9818</w:t>
        <w:br/>
        <w:t>vn 0.0574 -0.2663 0.9622</w:t>
        <w:br/>
        <w:t>vn 0.2865 -0.3003 0.9098</w:t>
        <w:br/>
        <w:t>vn 0.5161 -0.2223 0.8272</w:t>
        <w:br/>
        <w:t>vn 0.6850 -0.0284 0.7280</w:t>
        <w:br/>
        <w:t>vn 0.2768 0.1986 0.9402</w:t>
        <w:br/>
        <w:t>vn 0.7180 0.5568 -0.4177</w:t>
        <w:br/>
        <w:t>vn 0.3368 0.8731 -0.3525</w:t>
        <w:br/>
        <w:t>vn 0.4209 0.9009 0.1059</w:t>
        <w:br/>
        <w:t>vn 0.7822 0.6195 0.0666</w:t>
        <w:br/>
        <w:t>vn -0.1749 0.9662 -0.1892</w:t>
        <w:br/>
        <w:t>vn -0.0482 0.9713 0.2329</w:t>
        <w:br/>
        <w:t>vn -0.6208 0.7839 0.0095</w:t>
        <w:br/>
        <w:t>vn -0.4468 0.7933 0.4135</w:t>
        <w:br/>
        <w:t>vn -0.9062 0.3745 0.1963</w:t>
        <w:br/>
        <w:t>vn -0.5952 0.6307 0.4980</w:t>
        <w:br/>
        <w:t>vn -0.9062 0.3745 0.1962</w:t>
        <w:br/>
        <w:t>vn -0.6660 -0.0413 0.7448</w:t>
        <w:br/>
        <w:t>vn -0.4590 -0.4140 0.7861</w:t>
        <w:br/>
        <w:t>vn -0.1297 -0.6434 0.7545</w:t>
        <w:br/>
        <w:t>vn 0.2636 -0.7046 0.6588</w:t>
        <w:br/>
        <w:t>vn 0.6519 -0.5696 0.5006</w:t>
        <w:br/>
        <w:t>vn 0.6518 -0.5696 0.5007</w:t>
        <w:br/>
        <w:t>vn 0.9228 -0.2356 0.3049</w:t>
        <w:br/>
        <w:t>vn 0.9665 0.2161 0.1382</w:t>
        <w:br/>
        <w:t>vn 0.9666 0.2161 0.1380</w:t>
        <w:br/>
        <w:t>vn 0.1456 0.0883 -0.9854</w:t>
        <w:br/>
        <w:t>vn -0.0342 0.2508 -0.9674</w:t>
        <w:br/>
        <w:t>vn -0.2676 0.7733 -0.5748</w:t>
        <w:br/>
        <w:t>vn -0.6747 0.6230 -0.3959</w:t>
        <w:br/>
        <w:t>vn -0.9325 0.2486 -0.2621</w:t>
        <w:br/>
        <w:t>vn -0.9522 -0.2339 -0.1963</w:t>
        <w:br/>
        <w:t>vn -0.5700 -0.4865 -0.6621</w:t>
        <w:br/>
        <w:t>vn -0.7405 -0.6372 -0.2137</w:t>
        <w:br/>
        <w:t>vn -0.3608 -0.6145 -0.7016</w:t>
        <w:br/>
        <w:t>vn -0.3996 -0.8646 -0.3046</w:t>
        <w:br/>
        <w:t>vn -0.1392 -0.6236 -0.7692</w:t>
        <w:br/>
        <w:t>vn -0.0233 -0.8955 -0.4444</w:t>
        <w:br/>
        <w:t>vn 0.0527 -0.5258 -0.8490</w:t>
        <w:br/>
        <w:t>vn 0.3152 -0.7349 -0.6005</w:t>
        <w:br/>
        <w:t>vn 0.3151 -0.7349 -0.6005</w:t>
        <w:br/>
        <w:t>vn 0.0527 -0.5259 -0.8489</w:t>
        <w:br/>
        <w:t>vn 0.1806 -0.3431 -0.9218</w:t>
        <w:br/>
        <w:t>vn 0.5443 -0.4138 -0.7297</w:t>
        <w:br/>
        <w:t>vn 0.2127 -0.1154 -0.9703</w:t>
        <w:br/>
        <w:t>vn 0.6015 -0.0072 -0.7989</w:t>
        <w:br/>
        <w:t>vn -0.5427 -0.4647 -0.6997</w:t>
        <w:br/>
        <w:t>vn -0.3595 -0.5817 -0.7296</w:t>
        <w:br/>
        <w:t>vn -0.1608 -0.5925 -0.7894</w:t>
        <w:br/>
        <w:t>vn -0.2537 -0.1989 -0.9466</w:t>
        <w:br/>
        <w:t>vn 0.0165 -0.4984 -0.8668</w:t>
        <w:br/>
        <w:t>vn -0.2678 -0.1864 -0.9453</w:t>
        <w:br/>
        <w:t>vn 0.1279 -0.3172 -0.9397</w:t>
        <w:br/>
        <w:t>vn -0.2751 -0.1809 -0.9442</w:t>
        <w:br/>
        <w:t>vn 0.1453 -0.1084 -0.9834</w:t>
        <w:br/>
        <w:t>vn -0.2761 -0.1963 -0.9409</w:t>
        <w:br/>
        <w:t>vn 0.0722 0.0766 -0.9944</w:t>
        <w:br/>
        <w:t>vn -0.0770 0.2066 -0.9754</w:t>
        <w:br/>
        <w:t>vn -0.2803 0.2511 -0.9265</w:t>
        <w:br/>
        <w:t>vn -0.2130 -0.2327 -0.9489</w:t>
        <w:br/>
        <w:t>vn -0.2130 -0.2326 -0.9490</w:t>
        <w:br/>
        <w:t>vn -0.2053 -0.2165 -0.9545</w:t>
        <w:br/>
        <w:t>vn -0.2071 -0.1997 -0.9577</w:t>
        <w:br/>
        <w:t>vn -0.7398 -0.6198 -0.2618</w:t>
        <w:br/>
        <w:t>vn -0.4119 -0.8426 -0.3470</w:t>
        <w:br/>
        <w:t>vn -0.0348 -0.8790 -0.4755</w:t>
        <w:br/>
        <w:t>vn 0.3039 -0.7222 -0.6213</w:t>
        <w:br/>
        <w:t>vn 0.5162 -0.3970 -0.7589</w:t>
        <w:br/>
        <w:t>vn 0.5475 0.0024 -0.8368</w:t>
        <w:br/>
        <w:t>vn 0.4004 0.3639 -0.8410</w:t>
        <w:br/>
        <w:t>vn 0.1129 0.6113 -0.7833</w:t>
        <w:br/>
        <w:t>vn -0.2640 0.6905 -0.6734</w:t>
        <w:br/>
        <w:t>vn -0.6468 0.5540 -0.5242</w:t>
        <w:br/>
        <w:t>vn -0.6468 0.5540 -0.5241</w:t>
        <w:br/>
        <w:t>vn -0.6469 0.5539 -0.5240</w:t>
        <w:br/>
        <w:t>vn -0.9047 0.2091 -0.3711</w:t>
        <w:br/>
        <w:t>vn -0.9048 0.2091 -0.3711</w:t>
        <w:br/>
        <w:t>vn -0.6470 0.5539 -0.5240</w:t>
        <w:br/>
        <w:t>vn -0.9338 -0.2359 -0.2692</w:t>
        <w:br/>
        <w:t>vn -0.9338 -0.2358 -0.2692</w:t>
        <w:br/>
        <w:t>vn 0.2174 -0.9745 -0.0548</w:t>
        <w:br/>
        <w:t>vn 0.2176 -0.9745 -0.0547</w:t>
        <w:br/>
        <w:t>vn 0.6010 -0.7980 -0.0438</w:t>
        <w:br/>
        <w:t>vn 0.6009 -0.7981 -0.0438</w:t>
        <w:br/>
        <w:t>vn 0.1706 0.9838 0.0553</w:t>
        <w:br/>
        <w:t>vn 0.0017 0.9984 0.0559</w:t>
        <w:br/>
        <w:t>vn 0.0019 0.9984 0.0559</w:t>
        <w:br/>
        <w:t>vn -0.9265 0.3757 0.0191</w:t>
        <w:br/>
        <w:t>vn -0.9267 0.3754 0.0190</w:t>
        <w:br/>
        <w:t>vn -0.9916 -0.1292 -0.0093</w:t>
        <w:br/>
        <w:t>vn 0.9862 0.1650 0.0104</w:t>
        <w:br/>
        <w:t>vn 0.8513 0.5238 0.0304</w:t>
        <w:br/>
        <w:t>vn 0.8512 0.5239 0.0303</w:t>
        <w:br/>
        <w:t>vn 0.9862 0.1651 0.0104</w:t>
        <w:br/>
        <w:t>vn -0.8457 -0.5328 -0.0315</w:t>
        <w:br/>
        <w:t>vn -0.8456 -0.5328 -0.0314</w:t>
        <w:br/>
        <w:t>vn -0.9831 -0.1829 -0.0121</w:t>
        <w:br/>
        <w:t>vn -0.9830 -0.1831 -0.0122</w:t>
        <w:br/>
        <w:t>vn -0.5983 0.8001 0.0443</w:t>
        <w:br/>
        <w:t>vn -0.5978 0.8004 0.0442</w:t>
        <w:br/>
        <w:t>vn -0.2088 0.9764 0.0552</w:t>
        <w:br/>
        <w:t>vn -0.2087 0.9764 0.0552</w:t>
        <w:br/>
        <w:t>vn -0.1897 -0.9802 -0.0571</w:t>
        <w:br/>
        <w:t>vn -0.1898 -0.9802 -0.0571</w:t>
        <w:br/>
        <w:t>vn 0.0333 -0.9978 -0.0576</w:t>
        <w:br/>
        <w:t>vn 0.0331 -0.9978 -0.0576</w:t>
        <w:br/>
        <w:t>vn -0.0006 -0.0582 0.9983</w:t>
        <w:br/>
        <w:t>vn -0.0016 -0.0592 0.9982</w:t>
        <w:br/>
        <w:t>vn -0.0015 -0.0591 0.9982</w:t>
        <w:br/>
        <w:t>vn -0.0010 -0.0585 0.9983</w:t>
        <w:br/>
        <w:t>vn -0.0018 -0.0530 0.9986</w:t>
        <w:br/>
        <w:t>vn -0.0013 -0.0536 0.9986</w:t>
        <w:br/>
        <w:t>vn -0.0001 -0.0533 0.9986</w:t>
        <w:br/>
        <w:t>vn -0.0014 -0.0536 0.9986</w:t>
        <w:br/>
        <w:t>vn -0.0020 -0.0569 0.9984</w:t>
        <w:br/>
        <w:t>vn -0.0017 -0.0551 0.9985</w:t>
        <w:br/>
        <w:t>vn -0.0016 -0.0548 0.9985</w:t>
        <w:br/>
        <w:t>vn -0.0020 -0.0572 0.9984</w:t>
        <w:br/>
        <w:t>vn 0.0001 0.0566 -0.9984</w:t>
        <w:br/>
        <w:t>vn 0.0007 0.0563 -0.9984</w:t>
        <w:br/>
        <w:t>vn 0.0006 0.0563 -0.9984</w:t>
        <w:br/>
        <w:t>vn 0.1704 0.9838 0.0554</w:t>
        <w:br/>
        <w:t>vn 0.3775 0.9245 0.0524</w:t>
        <w:br/>
        <w:t>vn 0.3776 0.9245 0.0524</w:t>
        <w:br/>
        <w:t>vn -0.5600 -0.8271 -0.0476</w:t>
        <w:br/>
        <w:t>vn -0.5597 -0.8273 -0.0476</w:t>
        <w:br/>
        <w:t>vn 0.0027 0.0575 -0.9983</w:t>
        <w:br/>
        <w:t>vn 0.0036 0.0583 -0.9983</w:t>
        <w:br/>
        <w:t>vn 0.0015 0.0573 -0.9984</w:t>
        <w:br/>
        <w:t>vn 0.0026 0.0575 -0.9983</w:t>
        <w:br/>
        <w:t>vn 0.8604 -0.5089 -0.0273</w:t>
        <w:br/>
        <w:t>vn 0.8606 -0.5086 -0.0272</w:t>
        <w:br/>
        <w:t>vn 0.9833 -0.1820 -0.0091</w:t>
        <w:br/>
        <w:t>vn 0.9832 -0.1822 -0.0092</w:t>
        <w:br/>
        <w:t>vn -0.3795 -0.9236 -0.0537</w:t>
        <w:br/>
        <w:t>vn -0.3797 -0.9235 -0.0540</w:t>
        <w:br/>
        <w:t>vn 0.5631 0.8251 0.0473</w:t>
        <w:br/>
        <w:t>vn 0.1926 0.9797 0.0562</w:t>
        <w:br/>
        <w:t>vn 0.1926 0.9797 0.0561</w:t>
        <w:br/>
        <w:t>vn 0.5632 0.8249 0.0474</w:t>
        <w:br/>
        <w:t>vn 0.0046 0.0541 -0.9985</w:t>
        <w:br/>
        <w:t>vn 0.0112 0.0536 -0.9985</w:t>
        <w:br/>
        <w:t>vn 0.0051 0.0540 -0.9985</w:t>
        <w:br/>
        <w:t>vn 0.8778 -0.4783 -0.0259</w:t>
        <w:br/>
        <w:t>vn 1.0000 0.0031 0.0017</w:t>
        <w:br/>
        <w:t>vn 1.0000 0.0031 0.0020</w:t>
        <w:br/>
        <w:t>vn 0.8778 -0.4784 -0.0260</w:t>
        <w:br/>
        <w:t>vn -0.8606 0.5086 0.0274</w:t>
        <w:br/>
        <w:t>vn -0.8604 0.5089 0.0273</w:t>
        <w:br/>
        <w:t>vn -0.9845 0.1753 0.0082</w:t>
        <w:br/>
        <w:t>vn -0.9845 0.1750 0.0082</w:t>
        <w:br/>
        <w:t>vn -0.0027 -0.0532 0.9986</w:t>
        <w:br/>
        <w:t>vn -0.0024 -0.0532 0.9986</w:t>
        <w:br/>
        <w:t>vn -0.5383 0.8415 0.0461</w:t>
        <w:br/>
        <w:t>vn -0.5389 0.8411 0.0459</w:t>
        <w:br/>
        <w:t>vn 0.8281 0.5597 0.0327</w:t>
        <w:br/>
        <w:t>vn 0.8285 0.5591 0.0327</w:t>
        <w:br/>
        <w:t>vn -0.7399 -0.6715 -0.0400</w:t>
        <w:br/>
        <w:t>vn -0.7398 -0.6716 -0.0400</w:t>
        <w:br/>
        <w:t>vn 0.4710 -0.8807 -0.0500</w:t>
        <w:br/>
        <w:t>vn 0.4707 -0.8808 -0.0501</w:t>
        <w:br/>
        <w:t>vn 0.0016 0.0541 -0.9985</w:t>
        <w:br/>
        <w:t>vn -0.0015 0.0553 -0.9985</w:t>
        <w:br/>
        <w:t>vn -0.0007 0.0551 -0.9985</w:t>
        <w:br/>
        <w:t>vn -0.0011 -0.0539 0.9985</w:t>
        <w:br/>
        <w:t>vn -0.0018 -0.0539 0.9985</w:t>
        <w:br/>
        <w:t>vn -0.0021 -0.0540 0.9985</w:t>
        <w:br/>
        <w:t>vn 0.0017 0.0535 -0.9986</w:t>
        <w:br/>
        <w:t>vn 0.0023 0.0536 -0.9986</w:t>
        <w:br/>
        <w:t>vn 0.0026 0.0535 -0.9986</w:t>
        <w:br/>
        <w:t>vn 0.0014 0.0541 -0.9985</w:t>
        <w:br/>
        <w:t>vn 0.0001 0.0534 -0.9986</w:t>
        <w:br/>
        <w:t>vn 0.0010 0.0537 -0.9986</w:t>
        <w:br/>
        <w:t>vn 0.0000 0.0564 -0.9984</w:t>
        <w:br/>
        <w:t>vn -0.0007 0.0567 -0.9984</w:t>
        <w:br/>
        <w:t>vn 0.0013 0.0568 -0.9984</w:t>
        <w:br/>
        <w:t>vn 0.0019 0.0569 -0.9984</w:t>
        <w:br/>
        <w:t>vn 0.0010 0.0564 -0.9984</w:t>
        <w:br/>
        <w:t>vn 0.0013 0.0561 -0.9984</w:t>
        <w:br/>
        <w:t>vn -0.0021 -0.0589 0.9983</w:t>
        <w:br/>
        <w:t>vn -0.0018 -0.0587 0.9983</w:t>
        <w:br/>
        <w:t>vn -0.0018 -0.0595 0.9982</w:t>
        <w:br/>
        <w:t>vn -0.0017 -0.0595 0.9982</w:t>
        <w:br/>
        <w:t>vn -0.0018 0.0571 -0.9984</w:t>
        <w:br/>
        <w:t>vn -0.0012 -0.0542 0.9985</w:t>
        <w:br/>
        <w:t>vn -0.0015 -0.0541 0.9985</w:t>
        <w:br/>
        <w:t>vn -0.0014 -0.0543 0.9985</w:t>
        <w:br/>
        <w:t>vn -0.0023 -0.0540 0.9985</w:t>
        <w:br/>
        <w:t>vn -0.0001 -0.0553 0.9985</w:t>
        <w:br/>
        <w:t>vn -0.0001 -0.0573 0.9984</w:t>
        <w:br/>
        <w:t>vn 0.0010 -0.0567 0.9984</w:t>
        <w:br/>
        <w:t>vn -0.0035 -0.0536 0.9986</w:t>
        <w:br/>
        <w:t>vn -0.0031 -0.0540 0.9985</w:t>
        <w:br/>
        <w:t>vn 0.0053 0.0550 -0.9985</w:t>
        <w:br/>
        <w:t>vn 0.0008 0.0540 -0.9985</w:t>
        <w:br/>
        <w:t>vn -0.0044 0.0564 -0.9984</w:t>
        <w:br/>
        <w:t>vn -0.1864 -0.9809 -0.0559</w:t>
        <w:br/>
        <w:t>vn -0.1861 -0.9809 -0.0559</w:t>
        <w:br/>
        <w:t>vn -0.1863 -0.9809 -0.0558</w:t>
        <w:br/>
        <w:t>vn -0.1863 -0.9809 -0.0559</w:t>
        <w:br/>
        <w:t>vn -1.0000 0.0013 0.0002</w:t>
        <w:br/>
        <w:t>vn -1.0000 0.0012 0.0001</w:t>
        <w:br/>
        <w:t>vn -1.0000 0.0015 0.0002</w:t>
        <w:br/>
        <w:t>vn -1.0000 0.0013 0.0007</w:t>
        <w:br/>
        <w:t>vn -0.0001 -0.0535 0.9986</w:t>
        <w:br/>
        <w:t>vn -0.0006 -0.4602 0.8878</w:t>
        <w:br/>
        <w:t>vn -0.0006 -0.4601 0.8878</w:t>
        <w:br/>
        <w:t>vn 1.0000 -0.0012 0.0000</w:t>
        <w:br/>
        <w:t>vn 1.0000 -0.0012 -0.0002</w:t>
        <w:br/>
        <w:t>vn 1.0000 -0.0012 -0.0001</w:t>
        <w:br/>
        <w:t>vn -0.0002 0.0520 -0.9986</w:t>
        <w:br/>
        <w:t>vn -0.0003 0.0520 -0.9986</w:t>
        <w:br/>
        <w:t>vn 1.0000 -0.0011 -0.0000</w:t>
        <w:br/>
        <w:t>vn -0.0009 -0.7850 0.6195</w:t>
        <w:br/>
        <w:t>vn -0.0009 -0.7850 0.6194</w:t>
        <w:br/>
        <w:t>vn -1.0000 0.0012 0.0000</w:t>
        <w:br/>
        <w:t>vn 0.0122 0.9988 0.0481</w:t>
        <w:br/>
        <w:t>vn -0.0012 -0.9995 -0.0308</w:t>
        <w:br/>
        <w:t>vn -0.0012 -0.9995 -0.0309</w:t>
        <w:br/>
        <w:t>vn -1.0000 0.0016 0.0001</w:t>
        <w:br/>
        <w:t>vn -1.0000 0.0016 0.0000</w:t>
        <w:br/>
        <w:t>vn 0.0012 0.9995 0.0300</w:t>
        <w:br/>
        <w:t>vn 0.0012 0.9995 0.0302</w:t>
        <w:br/>
        <w:t>vn 0.0012 0.9995 0.0301</w:t>
        <w:br/>
        <w:t>vn 0.0012 0.9996 0.0300</w:t>
        <w:br/>
        <w:t>vn -0.9999 0.0116 0.0013</w:t>
        <w:br/>
        <w:t>vn -0.9999 0.0115 0.0012</w:t>
        <w:br/>
        <w:t>vn 0.9999 -0.0147 0.0012</w:t>
        <w:br/>
        <w:t>vn -0.0132 -0.9982 -0.0585</w:t>
        <w:br/>
        <w:t>vn 0.0132 0.9988 0.0475</w:t>
        <w:br/>
        <w:t>vn 0.1359 0.9898 0.0422</w:t>
        <w:br/>
        <w:t>vn -0.1098 0.9931 0.0421</w:t>
        <w:br/>
        <w:t>vn -0.3689 0.9294 -0.0140</w:t>
        <w:br/>
        <w:t>vn -0.3690 0.9293 -0.0140</w:t>
        <w:br/>
        <w:t>vn -0.3688 0.9294 -0.0140</w:t>
        <w:br/>
        <w:t>vn -0.3687 0.9294 -0.0139</w:t>
        <w:br/>
        <w:t>vn 0.0094 -0.0514 0.9986</w:t>
        <w:br/>
        <w:t>vn 0.0088 -0.0469 0.9989</w:t>
        <w:br/>
        <w:t>vn 0.9002 0.4318 0.0563</w:t>
        <w:br/>
        <w:t>vn 0.9002 0.4318 0.0562</w:t>
        <w:br/>
        <w:t>vn 0.9639 0.2596 0.0584</w:t>
        <w:br/>
        <w:t>vn 0.9640 0.2596 0.0584</w:t>
        <w:br/>
        <w:t>vn 0.0004 0.0581 -0.9983</w:t>
        <w:br/>
        <w:t>vn 0.0002 0.0580 -0.9983</w:t>
        <w:br/>
        <w:t>vn 0.0005 0.0580 -0.9983</w:t>
        <w:br/>
        <w:t>vn 0.0006 0.0581 -0.9983</w:t>
        <w:br/>
        <w:t>vn 0.0002 0.0582 -0.9983</w:t>
        <w:br/>
        <w:t>vn -0.9381 -0.3464 -0.0039</w:t>
        <w:br/>
        <w:t>vn -1.0000 -0.0020 0.0009</w:t>
        <w:br/>
        <w:t>vn -1.0000 -0.0020 0.0007</w:t>
        <w:br/>
        <w:t>vn -0.9666 -0.2563 -0.0001</w:t>
        <w:br/>
        <w:t>vn -0.0216 -0.9989 -0.0409</w:t>
        <w:br/>
        <w:t>vn -0.0175 -0.9984 -0.0544</w:t>
        <w:br/>
        <w:t>vn -0.0174 -0.9984 -0.0544</w:t>
        <w:br/>
        <w:t>vn -0.0217 -0.9989 -0.0410</w:t>
        <w:br/>
        <w:t>vn 0.0100 -0.0559 0.9984</w:t>
        <w:br/>
        <w:t>vn -0.9927 0.1049 0.0591</w:t>
        <w:br/>
        <w:t>vn -0.9567 0.2850 0.0591</w:t>
        <w:br/>
        <w:t>vn -0.9927 0.1049 0.0590</w:t>
        <w:br/>
        <w:t>vn -0.0102 -0.0512 0.9986</w:t>
        <w:br/>
        <w:t>vn -0.0109 -0.0557 0.9984</w:t>
        <w:br/>
        <w:t>vn -0.8884 0.4555 0.0573</w:t>
        <w:br/>
        <w:t>vn -0.0095 -0.0466 0.9989</w:t>
        <w:br/>
        <w:t>vn -0.0045 -0.9992 -0.0408</w:t>
        <w:br/>
        <w:t>vn -0.0046 -0.9992 -0.0407</w:t>
        <w:br/>
        <w:t>vn -0.0088 -0.9985 -0.0544</w:t>
        <w:br/>
        <w:t>vn -0.0088 -0.9985 -0.0545</w:t>
        <w:br/>
        <w:t>vn 0.3937 0.9191 -0.0137</w:t>
        <w:br/>
        <w:t>vn 0.3940 0.9190 -0.0136</w:t>
        <w:br/>
        <w:t>vn 0.3939 0.9191 -0.0136</w:t>
        <w:br/>
        <w:t>vn 0.3936 0.9192 -0.0137</w:t>
        <w:br/>
        <w:t>vn 0.9595 -0.2817 -0.0005</w:t>
        <w:br/>
        <w:t>vn 0.9286 -0.3709 -0.0044</w:t>
        <w:br/>
        <w:t>vn 0.8508 -0.5254 -0.0067</w:t>
        <w:br/>
        <w:t>vn 0.8563 -0.5164 -0.0014</w:t>
        <w:br/>
        <w:t>vn -0.0010 -0.0543 0.9985</w:t>
        <w:br/>
        <w:t>vn -0.0111 -0.0617 0.9980</w:t>
        <w:br/>
        <w:t>vn -0.0003 -0.0552 0.9985</w:t>
        <w:br/>
        <w:t>vn -0.0322 -0.0895 0.9955</w:t>
        <w:br/>
        <w:t>vn -0.0110 -0.0634 0.9979</w:t>
        <w:br/>
        <w:t>vn -0.0008 -0.0596 0.9982</w:t>
        <w:br/>
        <w:t>vn 0.0100 -0.0636 0.9979</w:t>
        <w:br/>
        <w:t>vn -0.0005 -0.0553 0.9985</w:t>
        <w:br/>
        <w:t>vn 0.0101 -0.0622 0.9980</w:t>
        <w:br/>
        <w:t>vn -0.0002 -0.0604 0.9982</w:t>
        <w:br/>
        <w:t>vn -0.0009 -0.0604 0.9982</w:t>
        <w:br/>
        <w:t>vn 0.9952 0.0787 0.0586</w:t>
        <w:br/>
        <w:t>vn 0.0001 -0.0602 0.9982</w:t>
        <w:br/>
        <w:t>vn -0.9997 0.0251 0.0012</w:t>
        <w:br/>
        <w:t>vn -0.9674 -0.2533 -0.0053</w:t>
        <w:br/>
        <w:t>vn -0.9674 -0.2534 -0.0053</w:t>
        <w:br/>
        <w:t>vn -0.9997 0.0251 0.0011</w:t>
        <w:br/>
        <w:t>vn -0.1718 0.9844 0.0392</w:t>
        <w:br/>
        <w:t>vn 0.1975 0.9795 0.0392</w:t>
        <w:br/>
        <w:t>vn -0.3507 0.9357 0.0379</w:t>
        <w:br/>
        <w:t>vn 0.0002 -0.0544 0.9985</w:t>
        <w:br/>
        <w:t>vn 1.0000 -0.0010 0.0009</w:t>
        <w:br/>
        <w:t>vn 1.0000 -0.0010 0.0007</w:t>
        <w:br/>
        <w:t>vn 0.9604 -0.2786 -0.0059</w:t>
        <w:br/>
        <w:t>vn 0.3752 0.9262 0.0378</w:t>
        <w:br/>
        <w:t>vn 0.3752 0.9262 0.0379</w:t>
        <w:br/>
        <w:t>vn -0.8644 -0.5028 -0.0061</w:t>
        <w:br/>
        <w:t>vn -0.8696 -0.4938 -0.0011</w:t>
        <w:br/>
        <w:t>vn 0.9996 -0.0283 0.0005</w:t>
        <w:br/>
        <w:t>vn 0.9996 -0.0283 0.0004</w:t>
        <w:br/>
        <w:t>vn 0.0010 0.0582 -0.9983</w:t>
        <w:br/>
        <w:t>vn 0.0303 -0.0903 0.9955</w:t>
        <w:br/>
        <w:t>vn 0.0004 0.0511 -0.9987</w:t>
        <w:br/>
        <w:t>vn 0.0005 0.0547 -0.9985</w:t>
        <w:br/>
        <w:t>vn 0.0005 0.0552 -0.9985</w:t>
        <w:br/>
        <w:t>vn 0.5060 0.8345 -0.2180</w:t>
        <w:br/>
        <w:t>vn 0.5061 0.8345 -0.2180</w:t>
        <w:br/>
        <w:t>vn 0.2534 0.9631 -0.0905</w:t>
        <w:br/>
        <w:t>vn -0.4902 0.2092 0.8461</w:t>
        <w:br/>
        <w:t>vn -0.3939 -0.1330 0.9095</w:t>
        <w:br/>
        <w:t>vn -0.0684 -0.7213 0.6892</w:t>
        <w:br/>
        <w:t>vn 0.8601 0.3082 -0.4066</w:t>
        <w:br/>
        <w:t>vn 0.7379 0.2241 0.6366</w:t>
        <w:br/>
        <w:t>vn 0.7440 0.2145 0.6328</w:t>
        <w:br/>
        <w:t>vn 0.7439 0.2145 0.6329</w:t>
        <w:br/>
        <w:t>vn 0.7380 0.2241 0.6365</w:t>
        <w:br/>
        <w:t>vn 0.1248 -0.8990 0.4199</w:t>
        <w:br/>
        <w:t>vn 0.1248 -0.8990 0.4198</w:t>
        <w:br/>
        <w:t>vn 0.1248 -0.8990 0.4197</w:t>
        <w:br/>
        <w:t>vn 0.7562 0.2058 0.6212</w:t>
        <w:br/>
        <w:t>vn 0.7623 0.2067 0.6133</w:t>
        <w:br/>
        <w:t>vn 0.8987 -0.0489 -0.4359</w:t>
        <w:br/>
        <w:t>vn 0.8987 -0.0489 -0.4358</w:t>
        <w:br/>
        <w:t>vn 0.1183 -0.8923 0.4357</w:t>
        <w:br/>
        <w:t>vn -0.7484 -0.2389 -0.6187</w:t>
        <w:br/>
        <w:t>vn -0.7458 -0.2469 -0.6187</w:t>
        <w:br/>
        <w:t>vn -0.7605 -0.2250 -0.6091</w:t>
        <w:br/>
        <w:t>vn -0.7699 -0.2189 -0.5994</w:t>
        <w:br/>
        <w:t>vn -0.4585 0.0447 0.8876</w:t>
        <w:br/>
        <w:t>vn -0.4584 0.0447 0.8876</w:t>
        <w:br/>
        <w:t>vn -0.4584 0.0446 0.8876</w:t>
        <w:br/>
        <w:t>vn 0.4986 -0.7815 0.3750</w:t>
        <w:br/>
        <w:t>vn 0.4985 -0.7816 0.3750</w:t>
        <w:br/>
        <w:t>vn 0.9742 0.1364 0.1799</w:t>
        <w:br/>
        <w:t>vn 0.9867 0.0300 -0.1599</w:t>
        <w:br/>
        <w:t>vn 0.9374 0.2545 -0.2375</w:t>
        <w:br/>
        <w:t>vn 0.9042 0.4177 -0.0892</w:t>
        <w:br/>
        <w:t>vn 0.2626 0.3327 0.9057</w:t>
        <w:br/>
        <w:t>vn 0.8448 0.2984 -0.4441</w:t>
        <w:br/>
        <w:t>vn 0.8740 -0.0802 -0.4793</w:t>
        <w:br/>
        <w:t>vn 0.6929 0.6336 -0.3442</w:t>
        <w:br/>
        <w:t>vn -0.9720 -0.1293 -0.1962</w:t>
        <w:br/>
        <w:t>vn -0.5060 0.8345 -0.2180</w:t>
        <w:br/>
        <w:t>vn -0.2534 0.9631 -0.0904</w:t>
        <w:br/>
        <w:t>vn -0.2534 0.9631 -0.0905</w:t>
        <w:br/>
        <w:t>vn 0.4902 0.2092 0.8462</w:t>
        <w:br/>
        <w:t>vn 0.4902 0.2092 0.8461</w:t>
        <w:br/>
        <w:t>vn 0.3939 -0.1330 0.9095</w:t>
        <w:br/>
        <w:t>vn 0.0684 -0.7213 0.6892</w:t>
        <w:br/>
        <w:t>vn -0.8601 0.3082 -0.4066</w:t>
        <w:br/>
        <w:t>vn -0.7440 0.2145 0.6328</w:t>
        <w:br/>
        <w:t>vn -0.7380 0.2242 0.6365</w:t>
        <w:br/>
        <w:t>vn -0.7380 0.2241 0.6365</w:t>
        <w:br/>
        <w:t>vn -0.1248 -0.8990 0.4197</w:t>
        <w:br/>
        <w:t>vn -0.1248 -0.8990 0.4199</w:t>
        <w:br/>
        <w:t>vn -0.1248 -0.8990 0.4198</w:t>
        <w:br/>
        <w:t>vn -0.7562 0.2058 0.6212</w:t>
        <w:br/>
        <w:t>vn -0.7561 0.2058 0.6212</w:t>
        <w:br/>
        <w:t>vn -0.7623 0.2067 0.6133</w:t>
        <w:br/>
        <w:t>vn -0.8987 -0.0489 -0.4359</w:t>
        <w:br/>
        <w:t>vn -0.8987 -0.0489 -0.4358</w:t>
        <w:br/>
        <w:t>vn -0.1183 -0.8923 0.4357</w:t>
        <w:br/>
        <w:t>vn -0.1182 -0.8923 0.4357</w:t>
        <w:br/>
        <w:t>vn 0.7458 -0.2469 -0.6187</w:t>
        <w:br/>
        <w:t>vn 0.7484 -0.2389 -0.6187</w:t>
        <w:br/>
        <w:t>vn 0.7484 -0.2390 -0.6187</w:t>
        <w:br/>
        <w:t>vn 0.7605 -0.2250 -0.6091</w:t>
        <w:br/>
        <w:t>vn 0.7699 -0.2189 -0.5994</w:t>
        <w:br/>
        <w:t>vn 0.4583 0.0446 0.8877</w:t>
        <w:br/>
        <w:t>vn 0.4584 0.0446 0.8876</w:t>
        <w:br/>
        <w:t>vn -0.4985 -0.7816 0.3750</w:t>
        <w:br/>
        <w:t>vn -0.4986 -0.7815 0.3750</w:t>
        <w:br/>
        <w:t>vn -0.9374 0.2545 -0.2375</w:t>
        <w:br/>
        <w:t>vn -0.9867 0.0295 -0.1597</w:t>
        <w:br/>
        <w:t>vn -0.9742 0.1364 0.1799</w:t>
        <w:br/>
        <w:t>vn -0.9042 0.4177 -0.0892</w:t>
        <w:br/>
        <w:t>vn -0.2626 0.3327 0.9057</w:t>
        <w:br/>
        <w:t>vn -0.8448 0.2984 -0.4441</w:t>
        <w:br/>
        <w:t>vn -0.8740 -0.0802 -0.4793</w:t>
        <w:br/>
        <w:t>vn -0.6929 0.6336 -0.3442</w:t>
        <w:br/>
        <w:t>vn 0.9720 -0.1293 -0.1962</w:t>
        <w:br/>
        <w:t>vn -0.4172 -0.2773 0.8655</w:t>
        <w:br/>
        <w:t>vn -0.2913 -0.0195 0.9564</w:t>
        <w:br/>
        <w:t>vn -0.4350 -0.2871 0.8535</w:t>
        <w:br/>
        <w:t>vn -0.5846 -0.2961 0.7554</w:t>
        <w:br/>
        <w:t>vn -0.3457 0.1253 0.9299</w:t>
        <w:br/>
        <w:t>vn -0.3995 0.1893 0.8970</w:t>
        <w:br/>
        <w:t>vn -0.6370 -0.2407 0.7323</w:t>
        <w:br/>
        <w:t>vn -0.5898 -0.6592 0.4664</w:t>
        <w:br/>
        <w:t>vn -0.2254 0.1071 0.9684</w:t>
        <w:br/>
        <w:t>vn -0.2678 0.0826 0.9599</w:t>
        <w:br/>
        <w:t>vn -0.6129 -0.6633 0.4295</w:t>
        <w:br/>
        <w:t>vn -0.6807 -0.2074 0.7026</w:t>
        <w:br/>
        <w:t>vn 0.4190 0.2987 -0.8574</w:t>
        <w:br/>
        <w:t>vn 0.4018 0.2881 -0.8692</w:t>
        <w:br/>
        <w:t>vn 0.6316 0.2471 -0.7349</w:t>
        <w:br/>
        <w:t>vn 0.5784 0.3032 -0.7573</w:t>
        <w:br/>
        <w:t>vn 0.6316 0.2470 -0.7349</w:t>
        <w:br/>
        <w:t>vn 0.5055 0.3293 -0.7975</w:t>
        <w:br/>
        <w:t>vn 0.4583 0.3178 -0.8300</w:t>
        <w:br/>
        <w:t>vn 0.6761 0.2125 -0.7055</w:t>
        <w:br/>
        <w:t>vn -0.5464 -0.8375 -0.0042</w:t>
        <w:br/>
        <w:t>vn -0.5425 -0.8401 -0.0002</w:t>
        <w:br/>
        <w:t>vn -0.5425 -0.8401 -0.0001</w:t>
        <w:br/>
        <w:t>vn 0.5902 -0.5926 0.5482</w:t>
        <w:br/>
        <w:t>vn 0.5900 -0.5927 0.5483</w:t>
        <w:br/>
        <w:t>vn 0.5901 -0.5927 0.5482</w:t>
        <w:br/>
        <w:t>vn 0.5899 -0.5928 0.5483</w:t>
        <w:br/>
        <w:t>vn 0.1198 0.5471 0.8285</w:t>
        <w:br/>
        <w:t>vn 0.1477 0.5714 0.8073</w:t>
        <w:br/>
        <w:t>vn -0.5661 -0.8187 -0.0965</w:t>
        <w:br/>
        <w:t>vn -0.5661 -0.8187 -0.0966</w:t>
        <w:br/>
        <w:t>vn -0.5644 -0.8193 -0.1007</w:t>
        <w:br/>
        <w:t>vn -0.5642 -0.8195 -0.1009</w:t>
        <w:br/>
        <w:t>vn -0.0546 0.5687 0.8208</w:t>
        <w:br/>
        <w:t>vn -0.0152 0.5134 0.8580</w:t>
        <w:br/>
        <w:t>vn -0.5590 -0.8289 -0.0194</w:t>
        <w:br/>
        <w:t>vn -0.5690 -0.8208 -0.0497</w:t>
        <w:br/>
        <w:t>vn 0.0705 0.5012 0.8625</w:t>
        <w:br/>
        <w:t>vn 0.0318 0.4797 0.8769</w:t>
        <w:br/>
        <w:t>vn -0.5641 -0.8194 -0.1019</w:t>
        <w:br/>
        <w:t>vn -0.5643 -0.8193 -0.1019</w:t>
        <w:br/>
        <w:t>vn -0.0873 0.6111 0.7868</w:t>
        <w:br/>
        <w:t>vn -0.9022 0.3553 0.2445</w:t>
        <w:br/>
        <w:t>vn -0.9023 0.3553 0.2441</w:t>
        <w:br/>
        <w:t>vn -0.8615 0.0850 0.5006</w:t>
        <w:br/>
        <w:t>vn -0.6719 0.3083 0.6734</w:t>
        <w:br/>
        <w:t>vn -0.6358 -0.6618 0.3972</w:t>
        <w:br/>
        <w:t>vn -0.5680 -0.8191 -0.0807</w:t>
        <w:br/>
        <w:t>vn 0.5410 0.3326 -0.7725</w:t>
        <w:br/>
        <w:t>vn 0.5411 0.3325 -0.7724</w:t>
        <w:br/>
        <w:t>vn 0.0096 0.4838 0.8751</w:t>
        <w:br/>
        <w:t>vn -0.3051 0.0862 0.9484</w:t>
        <w:br/>
        <w:t>vn 0.1197 0.5471 0.8285</w:t>
        <w:br/>
        <w:t>vn -0.5664 -0.8177 -0.1027</w:t>
        <w:br/>
        <w:t>vn -0.5663 -0.8177 -0.1031</w:t>
        <w:br/>
        <w:t>vn 0.6937 0.2042 -0.6907</w:t>
        <w:br/>
        <w:t>vn -0.1011 0.6233 0.7754</w:t>
        <w:br/>
        <w:t>vn -0.6721 0.3082 0.6733</w:t>
        <w:br/>
        <w:t>vn -0.5353 -0.2975 0.7905</w:t>
        <w:br/>
        <w:t>vn -0.5508 -0.3164 0.7724</w:t>
        <w:br/>
        <w:t>vn -0.5507 -0.3164 0.7724</w:t>
        <w:br/>
        <w:t>vn -0.5618 -0.0359 0.8265</w:t>
        <w:br/>
        <w:t>vn -0.5475 -0.0910 0.8318</w:t>
        <w:br/>
        <w:t>vn -0.0735 0.0561 0.9957</w:t>
        <w:br/>
        <w:t>vn -0.0984 0.1049 0.9896</w:t>
        <w:br/>
        <w:t>vn -0.5280 -0.2534 0.8106</w:t>
        <w:br/>
        <w:t>vn -0.8731 0.2171 0.4366</w:t>
        <w:br/>
        <w:t>vn -0.8901 -0.1438 0.4324</w:t>
        <w:br/>
        <w:t>vn -0.5796 -0.0064 0.8149</w:t>
        <w:br/>
        <w:t>vn -0.6461 0.4281 0.6319</w:t>
        <w:br/>
        <w:t>vn 0.5333 0.3013 -0.7904</w:t>
        <w:br/>
        <w:t>vn 0.5461 0.3231 -0.7729</w:t>
        <w:br/>
        <w:t>vn 0.5462 0.3231 -0.7729</w:t>
        <w:br/>
        <w:t>vn 0.5615 0.0381 -0.8266</w:t>
        <w:br/>
        <w:t>vn 0.5464 0.0950 -0.8321</w:t>
        <w:br/>
        <w:t>vn 0.5286 0.2529 -0.8103</w:t>
        <w:br/>
        <w:t>vn 0.5893 -0.0026 -0.8079</w:t>
        <w:br/>
        <w:t>vn 0.5891 -0.0029 -0.8080</w:t>
        <w:br/>
        <w:t>vn 0.5795 0.0075 -0.8149</w:t>
        <w:br/>
        <w:t>vn -0.9416 -0.3049 -0.1430</w:t>
        <w:br/>
        <w:t>vn -0.9435 -0.3027 -0.1349</w:t>
        <w:br/>
        <w:t>vn -0.9435 -0.3026 -0.1349</w:t>
        <w:br/>
        <w:t>vn -0.1860 -0.6595 0.7283</w:t>
        <w:br/>
        <w:t>vn 0.2344 -0.8292 0.5075</w:t>
        <w:br/>
        <w:t>vn 0.4272 -0.4530 0.7825</w:t>
        <w:br/>
        <w:t>vn -0.1860 -0.6596 0.7283</w:t>
        <w:br/>
        <w:t>vn 0.4638 0.0413 0.8850</w:t>
        <w:br/>
        <w:t>vn 0.4933 0.0319 0.8693</w:t>
        <w:br/>
        <w:t>vn -0.9584 -0.2710 -0.0900</w:t>
        <w:br/>
        <w:t>vn -0.9648 -0.2548 -0.0645</w:t>
        <w:br/>
        <w:t>vn -0.9648 -0.2549 -0.0645</w:t>
        <w:br/>
        <w:t>vn 0.4205 0.1876 0.8877</w:t>
        <w:br/>
        <w:t>vn 0.3908 0.2184 0.8942</w:t>
        <w:br/>
        <w:t>vn -0.9407 -0.3071 -0.1439</w:t>
        <w:br/>
        <w:t>vn 0.4563 0.0852 0.8857</w:t>
        <w:br/>
        <w:t>vn 0.4563 0.0851 0.8858</w:t>
        <w:br/>
        <w:t>vn -0.9678 -0.2435 -0.0630</w:t>
        <w:br/>
        <w:t>vn -0.9692 -0.2370 -0.0672</w:t>
        <w:br/>
        <w:t>vn 0.3810 0.2371 0.8937</w:t>
        <w:br/>
        <w:t>vn 0.3802 0.2440 0.8921</w:t>
        <w:br/>
        <w:t>vn 0.3802 0.2440 0.8922</w:t>
        <w:br/>
        <w:t>vn 0.3810 0.2369 0.8937</w:t>
        <w:br/>
        <w:t>vn -0.5650 0.7598 0.3216</w:t>
        <w:br/>
        <w:t>vn -0.5650 0.7598 0.3217</w:t>
        <w:br/>
        <w:t>vn 0.5341 0.1763 -0.8268</w:t>
        <w:br/>
        <w:t>vn 0.4503 0.1408 0.8817</w:t>
        <w:br/>
        <w:t>vn -0.5345 -0.1750 0.8268</w:t>
        <w:br/>
        <w:t>vn -0.5345 -0.1750 0.8269</w:t>
        <w:br/>
        <w:t>vn -0.9478 -0.2933 -0.1255</w:t>
        <w:br/>
        <w:t>vn 0.5542 0.3286 -0.7647</w:t>
        <w:br/>
        <w:t>vn -0.9432 -0.3055 -0.1305</w:t>
        <w:br/>
        <w:t>vn -0.9432 -0.3055 -0.1306</w:t>
        <w:br/>
        <w:t>vn 0.5117 0.0381 0.8583</w:t>
        <w:br/>
        <w:t>vn -0.7596 -0.2771 -0.5884</w:t>
        <w:br/>
        <w:t>vn -0.7645 -0.2610 -0.5894</w:t>
        <w:br/>
        <w:t>vn 0.5942 0.3618 0.7183</w:t>
        <w:br/>
        <w:t>vn 0.3231 0.5350 0.7806</w:t>
        <w:br/>
        <w:t>vn 0.1694 0.7411 0.6497</w:t>
        <w:br/>
        <w:t>vn 0.5964 0.6742 0.4355</w:t>
        <w:br/>
        <w:t>vn 0.3232 0.5350 0.7806</w:t>
        <w:br/>
        <w:t>vn 0.8816 0.3377 0.3296</w:t>
        <w:br/>
        <w:t>vn 0.8972 0.2412 0.3698</w:t>
        <w:br/>
        <w:t>vn 0.7245 0.4698 0.5044</w:t>
        <w:br/>
        <w:t>vn 0.7526 0.3105 0.5806</w:t>
        <w:br/>
        <w:t>vn 0.4824 0.6801 0.5521</w:t>
        <w:br/>
        <w:t>vn 0.5720 0.7161 0.4000</w:t>
        <w:br/>
        <w:t>vn 0.3521 0.8529 0.3855</w:t>
        <w:br/>
        <w:t>vn 0.0621 0.9212 0.3841</w:t>
        <w:br/>
        <w:t>vn 0.8817 0.3377 0.3296</w:t>
        <w:br/>
        <w:t>vn 0.9279 0.3725 0.0169</w:t>
        <w:br/>
        <w:t>vn 0.3129 0.8864 0.3412</w:t>
        <w:br/>
        <w:t>vn 0.5964 0.6743 0.4355</w:t>
        <w:br/>
        <w:t>vn 0.7439 -0.6271 0.2310</w:t>
        <w:br/>
        <w:t>vn 0.4073 -0.8215 0.3990</w:t>
        <w:br/>
        <w:t>vn 0.4072 -0.8216 0.3990</w:t>
        <w:br/>
        <w:t>vn 0.9493 -0.3113 0.0441</w:t>
        <w:br/>
        <w:t>vn 0.0666 0.1044 0.9923</w:t>
        <w:br/>
        <w:t>vn 0.0668 0.1038 0.9924</w:t>
        <w:br/>
        <w:t>vn 0.5756 0.2495 0.7788</w:t>
        <w:br/>
        <w:t>vn 0.1693 0.7411 0.6497</w:t>
        <w:br/>
        <w:t>vn 0.5721 0.7160 0.4000</w:t>
        <w:br/>
        <w:t>vn 0.8816 0.3378 0.3296</w:t>
        <w:br/>
        <w:t>vn 0.9493 -0.3112 0.0440</w:t>
        <w:br/>
        <w:t>vn 0.9279 0.3725 0.0168</w:t>
        <w:br/>
        <w:t>vn -0.0024 -0.8687 0.4954</w:t>
        <w:br/>
        <w:t>vn 0.4073 -0.8216 0.3990</w:t>
        <w:br/>
        <w:t>vn -0.7692 -0.2447 -0.5902</w:t>
        <w:br/>
        <w:t>vn -0.7692 -0.2447 -0.5903</w:t>
        <w:br/>
        <w:t>vn 0.4825 0.6800 0.5520</w:t>
        <w:br/>
        <w:t>vn 0.5755 0.2495 0.7788</w:t>
        <w:br/>
        <w:t>vn 0.7596 -0.2771 -0.5884</w:t>
        <w:br/>
        <w:t>vn 0.7645 -0.2610 -0.5894</w:t>
        <w:br/>
        <w:t>vn -0.5942 0.3618 0.7183</w:t>
        <w:br/>
        <w:t>vn -0.1694 0.7411 0.6497</w:t>
        <w:br/>
        <w:t>vn -0.3231 0.5350 0.7806</w:t>
        <w:br/>
        <w:t>vn -0.5964 0.6742 0.4355</w:t>
        <w:br/>
        <w:t>vn -0.8816 0.3377 0.3296</w:t>
        <w:br/>
        <w:t>vn -0.8972 0.2412 0.3698</w:t>
        <w:br/>
        <w:t>vn -0.7527 0.3105 0.5806</w:t>
        <w:br/>
        <w:t>vn -0.7245 0.4698 0.5044</w:t>
        <w:br/>
        <w:t>vn -0.3521 0.8529 0.3855</w:t>
        <w:br/>
        <w:t>vn -0.5720 0.7161 0.4000</w:t>
        <w:br/>
        <w:t>vn -0.4824 0.6801 0.5521</w:t>
        <w:br/>
        <w:t>vn -0.0621 0.9212 0.3841</w:t>
        <w:br/>
        <w:t>vn -0.3129 0.8864 0.3412</w:t>
        <w:br/>
        <w:t>vn -0.9279 0.3725 0.0169</w:t>
        <w:br/>
        <w:t>vn -0.8817 0.3377 0.3296</w:t>
        <w:br/>
        <w:t>vn -0.5964 0.6743 0.4355</w:t>
        <w:br/>
        <w:t>vn -0.7439 -0.6270 0.2310</w:t>
        <w:br/>
        <w:t>vn -0.9493 -0.3113 0.0440</w:t>
        <w:br/>
        <w:t>vn -0.4073 -0.8215 0.3990</w:t>
        <w:br/>
        <w:t>vn -0.0669 0.1035 0.9924</w:t>
        <w:br/>
        <w:t>vn -0.0668 0.1037 0.9924</w:t>
        <w:br/>
        <w:t>vn -0.0667 0.1040 0.9923</w:t>
        <w:br/>
        <w:t>vn -0.5756 0.2495 0.7788</w:t>
        <w:br/>
        <w:t>vn -0.5721 0.7160 0.4000</w:t>
        <w:br/>
        <w:t>vn -0.9493 -0.3112 0.0440</w:t>
        <w:br/>
        <w:t>vn -0.8816 0.3378 0.3296</w:t>
        <w:br/>
        <w:t>vn -0.9279 0.3725 0.0168</w:t>
        <w:br/>
        <w:t>vn 0.0024 -0.8687 0.4954</w:t>
        <w:br/>
        <w:t>vn 0.7692 -0.2447 -0.5903</w:t>
        <w:br/>
        <w:t>vn 0.7692 -0.2448 -0.5902</w:t>
        <w:br/>
        <w:t>vn -0.5755 0.2495 0.7788</w:t>
        <w:br/>
        <w:t>vn -0.4825 0.6800 0.5520</w:t>
        <w:br/>
        <w:t>vn 0.1558 0.1602 -0.9747</w:t>
        <w:br/>
        <w:t>vn 0.5879 0.1119 -0.8012</w:t>
        <w:br/>
        <w:t>vn 0.5971 0.1247 -0.7924</w:t>
        <w:br/>
        <w:t>vn 0.1702 0.1725 -0.9702</w:t>
        <w:br/>
        <w:t>vn -0.1802 -0.1799 0.9670</w:t>
        <w:br/>
        <w:t>vn -0.1846 -0.1798 0.9662</w:t>
        <w:br/>
        <w:t>vn -0.1849 -0.1757 0.9669</w:t>
        <w:br/>
        <w:t>vn -0.1804 -0.1758 0.9678</w:t>
        <w:br/>
        <w:t>vn 0.1418 -0.6829 -0.7166</w:t>
        <w:br/>
        <w:t>vn 0.1843 -0.2812 -0.9418</w:t>
        <w:br/>
        <w:t>vn 0.4888 -0.1736 -0.8549</w:t>
        <w:br/>
        <w:t>vn 0.1432 -0.6748 -0.7240</w:t>
        <w:br/>
        <w:t>vn -0.8702 0.0968 -0.4831</w:t>
        <w:br/>
        <w:t>vn -0.8635 0.0952 -0.4952</w:t>
        <w:br/>
        <w:t>vn -0.8636 0.0953 -0.4951</w:t>
        <w:br/>
        <w:t>vn 0.0435 0.9415 -0.3342</w:t>
        <w:br/>
        <w:t>vn 0.0445 0.9390 -0.3412</w:t>
        <w:br/>
        <w:t>vn 0.0445 0.9390 -0.3411</w:t>
        <w:br/>
        <w:t>vn 0.0436 0.9415 -0.3342</w:t>
        <w:br/>
        <w:t>vn 0.8911 0.0467 -0.4513</w:t>
        <w:br/>
        <w:t>vn 0.8948 0.0563 -0.4429</w:t>
        <w:br/>
        <w:t>vn 0.5914 0.1093 -0.7990</w:t>
        <w:br/>
        <w:t>vn 0.1593 0.1569 -0.9747</w:t>
        <w:br/>
        <w:t>vn 0.1591 0.1574 -0.9746</w:t>
        <w:br/>
        <w:t>vn 0.5914 0.1101 -0.7988</w:t>
        <w:br/>
        <w:t>vn 0.8934 0.0455 -0.4469</w:t>
        <w:br/>
        <w:t>vn 0.8935 0.0464 -0.4466</w:t>
        <w:br/>
        <w:t>vn -0.8479 0.0955 -0.5214</w:t>
        <w:br/>
        <w:t>vn -0.8416 0.0962 -0.5314</w:t>
        <w:br/>
        <w:t>vn -0.8417 0.0962 -0.5314</w:t>
        <w:br/>
        <w:t>vn -0.1585 -0.1451 0.9766</w:t>
        <w:br/>
        <w:t>vn -0.1576 -0.1456 0.9767</w:t>
        <w:br/>
        <w:t>vn -0.1572 -0.1546 0.9754</w:t>
        <w:br/>
        <w:t>vn -0.1580 -0.1541 0.9753</w:t>
        <w:br/>
        <w:t>vn -0.1558 -0.1573 0.9752</w:t>
        <w:br/>
        <w:t>vn -0.1562 -0.1489 0.9764</w:t>
        <w:br/>
        <w:t>vn 0.1818 0.1808 -0.9666</w:t>
        <w:br/>
        <w:t>vn 0.6006 0.1341 -0.7882</w:t>
        <w:br/>
        <w:t>vn -0.1703 -0.1706 0.9705</w:t>
        <w:br/>
        <w:t>vn -0.1705 -0.1646 0.9715</w:t>
        <w:br/>
        <w:t>vn -0.8801 0.0960 -0.4650</w:t>
        <w:br/>
        <w:t>vn -0.8769 0.0971 -0.4708</w:t>
        <w:br/>
        <w:t>vn -0.8767 0.0971 -0.4711</w:t>
        <w:br/>
        <w:t>vn 0.8934 0.0645 -0.4447</w:t>
        <w:br/>
        <w:t>vn 0.8918 0.0651 -0.4477</w:t>
        <w:br/>
        <w:t>vn -0.1576 -0.1631 0.9740</w:t>
        <w:br/>
        <w:t>vn -0.1553 -0.1658 0.9739</w:t>
        <w:br/>
        <w:t>vn -0.1699 -0.1766 0.9695</w:t>
        <w:br/>
        <w:t>vn -0.1801 -0.1841 0.9663</w:t>
        <w:br/>
        <w:t>vn -0.1845 -0.1839 0.9655</w:t>
        <w:br/>
        <w:t>vn 0.1841 -0.2841 -0.9410</w:t>
        <w:br/>
        <w:t>vn 0.1403 -0.6910 -0.7091</w:t>
        <w:br/>
        <w:t>vn 0.1817 0.1860 -0.9656</w:t>
        <w:br/>
        <w:t>vn 0.1699 0.1787 -0.9691</w:t>
        <w:br/>
        <w:t>vn 0.1554 0.1678 -0.9735</w:t>
        <w:br/>
        <w:t>vn 0.1588 0.1648 -0.9734</w:t>
        <w:br/>
        <w:t>vn 0.1588 0.1652 -0.9734</w:t>
        <w:br/>
        <w:t>vn 0.0423 0.9440 -0.3272</w:t>
        <w:br/>
        <w:t>vn -0.1568 -0.1635 0.9740</w:t>
        <w:br/>
        <w:t>vn -0.2757 0.3323 -0.9020</w:t>
        <w:br/>
        <w:t>vn -0.2751 0.3313 -0.9025</w:t>
        <w:br/>
        <w:t>vn -0.2748 0.3324 -0.9022</w:t>
        <w:br/>
        <w:t>vn -0.2731 0.3336 -0.9023</w:t>
        <w:br/>
        <w:t>vn -0.2739 0.3334 -0.9021</w:t>
        <w:br/>
        <w:t>vn -0.2737 0.3330 -0.9023</w:t>
        <w:br/>
        <w:t>vn -0.2725 0.3335 -0.9025</w:t>
        <w:br/>
        <w:t>vn -0.2745 0.3322 -0.9024</w:t>
        <w:br/>
        <w:t>vn -0.2722 0.3338 -0.9025</w:t>
        <w:br/>
        <w:t>vn -0.2723 0.3338 -0.9025</w:t>
        <w:br/>
        <w:t>vn -0.2748 0.3311 -0.9027</w:t>
        <w:br/>
        <w:t>vn -0.2753 0.3316 -0.9024</w:t>
        <w:br/>
        <w:t>vn -0.2739 0.3292 -0.9036</w:t>
        <w:br/>
        <w:t>vn 0.8636 0.5021 -0.0460</w:t>
        <w:br/>
        <w:t>vn 0.8636 0.5021 -0.0459</w:t>
        <w:br/>
        <w:t>vn 0.8621 0.5039 -0.0534</w:t>
        <w:br/>
        <w:t>vn 0.8621 0.5039 -0.0533</w:t>
        <w:br/>
        <w:t>vn 0.8490 0.5228 -0.0771</w:t>
        <w:br/>
        <w:t>vn 0.8490 0.5227 -0.0771</w:t>
        <w:br/>
        <w:t>vn 0.8368 0.5394 -0.0933</w:t>
        <w:br/>
        <w:t>vn 0.8368 0.5395 -0.0933</w:t>
        <w:br/>
        <w:t>vn -0.8655 -0.2989 0.4020</w:t>
        <w:br/>
        <w:t>vn -0.8570 -0.3197 0.4041</w:t>
        <w:br/>
        <w:t>vn -0.8570 -0.3197 0.4042</w:t>
        <w:br/>
        <w:t>vn -0.8571 -0.3198 0.4039</w:t>
        <w:br/>
        <w:t>vn -0.8571 -0.3199 0.4038</w:t>
        <w:br/>
        <w:t>vn -0.8571 -0.3200 0.4037</w:t>
        <w:br/>
        <w:t>vn -0.8570 -0.3196 0.4042</w:t>
        <w:br/>
        <w:t>vn -0.8739 -0.2781 0.3988</w:t>
        <w:br/>
        <w:t>vn -0.8737 -0.2782 0.3991</w:t>
        <w:br/>
        <w:t>vn 0.3089 0.1336 0.9417</w:t>
        <w:br/>
        <w:t>vn 0.3107 0.1340 0.9410</w:t>
        <w:br/>
        <w:t>vn 0.3090 0.1337 0.9416</w:t>
        <w:br/>
        <w:t>vn 0.3120 0.1331 0.9407</w:t>
        <w:br/>
        <w:t>vn 0.3085 0.1325 0.9420</w:t>
        <w:br/>
        <w:t>vn 0.3085 0.1325 0.9419</w:t>
        <w:br/>
        <w:t>vn -0.8208 -0.3452 0.4551</w:t>
        <w:br/>
        <w:t>vn -0.8235 -0.3488 0.4474</w:t>
        <w:br/>
        <w:t>vn -0.8236 -0.3488 0.4473</w:t>
        <w:br/>
        <w:t>vn -0.8015 -0.3754 0.4655</w:t>
        <w:br/>
        <w:t>vn -0.8208 -0.3453 0.4551</w:t>
        <w:br/>
        <w:t>vn -0.7805 -0.4186 0.4642</w:t>
        <w:br/>
        <w:t>vn -0.7805 -0.4187 0.4642</w:t>
        <w:br/>
        <w:t>vn -0.7771 -0.4287 0.4608</w:t>
        <w:br/>
        <w:t>vn -0.7770 -0.4287 0.4609</w:t>
        <w:br/>
        <w:t>vn 0.2841 0.1409 0.9484</w:t>
        <w:br/>
        <w:t>vn 0.2874 0.1342 0.9483</w:t>
        <w:br/>
        <w:t>vn 0.2874 0.1341 0.9484</w:t>
        <w:br/>
        <w:t>vn 0.2875 0.1341 0.9484</w:t>
        <w:br/>
        <w:t>vn 0.2875 0.1340 0.9484</w:t>
        <w:br/>
        <w:t>vn 0.2682 0.1748 0.9474</w:t>
        <w:br/>
        <w:t>vn 0.2682 0.1745 0.9474</w:t>
        <w:br/>
        <w:t>vn 0.2531 0.2124 0.9438</w:t>
        <w:br/>
        <w:t>vn 0.2527 0.2112 0.9442</w:t>
        <w:br/>
        <w:t>vn 0.2876 0.1341 0.9483</w:t>
        <w:br/>
        <w:t>vn 0.2511 0.2222 0.9421</w:t>
        <w:br/>
        <w:t>vn 0.2506 0.2216 0.9424</w:t>
        <w:br/>
        <w:t>vn 0.2503 0.2206 0.9427</w:t>
        <w:br/>
        <w:t>vn 0.2500 0.2186 0.9433</w:t>
        <w:br/>
        <w:t>vn 0.8412 0.5338 -0.0862</w:t>
        <w:br/>
        <w:t>vn 0.8259 0.5628 -0.0340</w:t>
        <w:br/>
        <w:t>vn 0.8259 0.5627 -0.0340</w:t>
        <w:br/>
        <w:t>vn 0.5494 0.3682 0.7500</w:t>
        <w:br/>
        <w:t>vn 0.5639 0.3606 0.7430</w:t>
        <w:br/>
        <w:t>vn 0.5637 0.3607 0.7431</w:t>
        <w:br/>
        <w:t>vn 0.5495 0.3682 0.7499</w:t>
        <w:br/>
        <w:t>vn 0.5883 0.3530 0.7275</w:t>
        <w:br/>
        <w:t>vn 0.6272 0.3591 0.6911</w:t>
        <w:br/>
        <w:t>vn 0.6794 0.3820 0.6265</w:t>
        <w:br/>
        <w:t>vn 0.7248 0.4092 0.5543</w:t>
        <w:br/>
        <w:t>vn 0.7546 0.4286 0.4969</w:t>
        <w:br/>
        <w:t>vn 0.7546 0.4285 0.4969</w:t>
        <w:br/>
        <w:t>vn 0.7776 0.4477 0.4414</w:t>
        <w:br/>
        <w:t>vn 0.7917 0.4835 0.3733</w:t>
        <w:br/>
        <w:t>vn 0.7935 0.5281 0.3024</w:t>
        <w:br/>
        <w:t>vn 0.7970 0.5604 0.2253</w:t>
        <w:br/>
        <w:t>vn 0.7970 0.5603 0.2253</w:t>
        <w:br/>
        <w:t>vn 0.8083 0.5750 0.1267</w:t>
        <w:br/>
        <w:t>vn 0.8161 0.5769 0.0337</w:t>
        <w:br/>
        <w:t>vn 0.8506 0.5126 -0.1168</w:t>
        <w:br/>
        <w:t>vn 0.8361 0.5192 -0.1769</w:t>
        <w:br/>
        <w:t>vn 0.6951 0.5157 -0.5008</w:t>
        <w:br/>
        <w:t>vn 0.7807 0.5321 -0.3278</w:t>
        <w:br/>
        <w:t>vn 0.5730 0.5200 -0.6335</w:t>
        <w:br/>
        <w:t>vn 0.5730 0.5199 -0.6336</w:t>
        <w:br/>
        <w:t>vn 0.6212 0.4991 -0.6042</w:t>
        <w:br/>
        <w:t>vn 0.5079 0.5753 -0.6411</w:t>
        <w:br/>
        <w:t>vn 0.5079 0.5754 -0.6411</w:t>
        <w:br/>
        <w:t>vn 0.5428 0.5546 -0.6307</w:t>
        <w:br/>
        <w:t>vn 0.4054 0.6043 -0.6859</w:t>
        <w:br/>
        <w:t>vn 0.4053 0.6043 -0.6859</w:t>
        <w:br/>
        <w:t>vn 0.4553 0.5878 -0.6688</w:t>
        <w:br/>
        <w:t>vn 0.3636 0.6393 -0.6775</w:t>
        <w:br/>
        <w:t>vn 0.3636 0.6393 -0.6776</w:t>
        <w:br/>
        <w:t>vn 0.3739 0.6272 -0.6832</w:t>
        <w:br/>
        <w:t>vn 0.3739 0.6273 -0.6832</w:t>
        <w:br/>
        <w:t>vn 0.5449 0.3701 0.7524</w:t>
        <w:br/>
        <w:t>vn 0.5450 0.3702 0.7523</w:t>
        <w:br/>
        <w:t>vn -0.5719 -0.4808 0.6647</w:t>
        <w:br/>
        <w:t>vn -0.5860 -0.4729 0.6580</w:t>
        <w:br/>
        <w:t>vn -0.5860 -0.4729 0.6579</w:t>
        <w:br/>
        <w:t>vn -0.5718 -0.4808 0.6647</w:t>
        <w:br/>
        <w:t>vn -0.5407 -0.4898 0.6839</w:t>
        <w:br/>
        <w:t>vn -0.4952 -0.5061 0.7062</w:t>
        <w:br/>
        <w:t>vn -0.3745 -0.5593 0.7395</w:t>
        <w:br/>
        <w:t>vn -0.4468 -0.5272 0.7228</w:t>
        <w:br/>
        <w:t>vn -0.2390 -0.6204 0.7470</w:t>
        <w:br/>
        <w:t>vn -0.0736 -0.6811 0.7285</w:t>
        <w:br/>
        <w:t>vn -0.0735 -0.6811 0.7285</w:t>
        <w:br/>
        <w:t>vn 0.0869 -0.7246 0.6836</w:t>
        <w:br/>
        <w:t>vn 0.2304 -0.7522 0.6174</w:t>
        <w:br/>
        <w:t>vn 0.2305 -0.7522 0.6174</w:t>
        <w:br/>
        <w:t>vn 0.3488 -0.7666 0.5392</w:t>
        <w:br/>
        <w:t>vn 0.4554 -0.7807 0.4280</w:t>
        <w:br/>
        <w:t>vn 0.4554 -0.7806 0.4280</w:t>
        <w:br/>
        <w:t>vn 0.5449 -0.7903 0.2803</w:t>
        <w:br/>
        <w:t>vn 0.5449 -0.7902 0.2802</w:t>
        <w:br/>
        <w:t>vn 0.6015 -0.7910 0.1121</w:t>
        <w:br/>
        <w:t>vn 0.6017 -0.7909 0.1117</w:t>
        <w:br/>
        <w:t>vn 0.6230 -0.7806 -0.0499</w:t>
        <w:br/>
        <w:t>vn 0.6230 -0.7807 -0.0498</w:t>
        <w:br/>
        <w:t>vn 0.6180 -0.7688 -0.1646</w:t>
        <w:br/>
        <w:t>vn 0.5926 -0.7663 -0.2482</w:t>
        <w:br/>
        <w:t>vn 0.5346 -0.7652 -0.3588</w:t>
        <w:br/>
        <w:t>vn 0.5346 -0.7651 -0.3588</w:t>
        <w:br/>
        <w:t>vn 0.4122 -0.7451 -0.5243</w:t>
        <w:br/>
        <w:t>vn 0.2446 -0.7076 -0.6629</w:t>
        <w:br/>
        <w:t>vn 0.0940 -0.6755 -0.7314</w:t>
        <w:br/>
        <w:t>vn -0.0235 -0.6479 -0.7614</w:t>
        <w:br/>
        <w:t>vn -0.1086 -0.6256 -0.7725</w:t>
        <w:br/>
        <w:t>vn -0.1994 -0.5937 -0.7796</w:t>
        <w:br/>
        <w:t>vn -0.1993 -0.5937 -0.7796</w:t>
        <w:br/>
        <w:t>vn -0.3255 -0.5350 -0.7796</w:t>
        <w:br/>
        <w:t>vn -0.4450 -0.4725 -0.7607</w:t>
        <w:br/>
        <w:t>vn -0.4450 -0.4724 -0.7608</w:t>
        <w:br/>
        <w:t>vn -0.5244 -0.4290 -0.7355</w:t>
        <w:br/>
        <w:t>vn -0.5244 -0.4289 -0.7356</w:t>
        <w:br/>
        <w:t>vn -0.5536 -0.4121 -0.7237</w:t>
        <w:br/>
        <w:t>vn -0.5535 -0.4121 -0.7237</w:t>
        <w:br/>
        <w:t>vn 0.4401 0.8964 -0.0533</w:t>
        <w:br/>
        <w:t>vn 0.4400 0.8964 -0.0534</w:t>
        <w:br/>
        <w:t>vn 0.4473 0.8930 -0.0489</w:t>
        <w:br/>
        <w:t>vn 0.4209 0.9054 -0.0551</w:t>
        <w:br/>
        <w:t>vn 0.4209 0.9054 -0.0550</w:t>
        <w:br/>
        <w:t>vn 0.4100 0.9114 -0.0347</w:t>
        <w:br/>
        <w:t>vn 0.4100 0.9114 -0.0346</w:t>
        <w:br/>
        <w:t>vn 0.4105 0.9118 0.0121</w:t>
        <w:br/>
        <w:t>vn 0.3917 0.9175 0.0693</w:t>
        <w:br/>
        <w:t>vn 0.3538 0.9286 0.1120</w:t>
        <w:br/>
        <w:t>vn 0.3250 0.9387 0.1152</w:t>
        <w:br/>
        <w:t>vn 0.3207 0.9419 0.0995</w:t>
        <w:br/>
        <w:t>vn 0.3207 0.9420 0.0995</w:t>
        <w:br/>
        <w:t>vn 0.3308 0.9392 0.0917</w:t>
        <w:br/>
        <w:t>vn 0.3305 0.9393 0.0917</w:t>
        <w:br/>
        <w:t>vn 0.3387 0.9373 0.0815</w:t>
        <w:br/>
        <w:t>vn 0.3387 0.9374 0.0815</w:t>
        <w:br/>
        <w:t>vn 0.3432 0.9371 0.0646</w:t>
        <w:br/>
        <w:t>vn 0.3431 0.9371 0.0647</w:t>
        <w:br/>
        <w:t>vn 0.3491 0.9365 0.0339</w:t>
        <w:br/>
        <w:t>vn 0.3491 0.9365 0.0338</w:t>
        <w:br/>
        <w:t>vn 0.3666 0.9304 0.0032</w:t>
        <w:br/>
        <w:t>vn 0.3666 0.9304 0.0031</w:t>
        <w:br/>
        <w:t>vn 0.4236 0.9056 -0.0229</w:t>
        <w:br/>
        <w:t>vn 0.4235 0.9056 -0.0229</w:t>
        <w:br/>
        <w:t>vn 0.5121 0.8584 -0.0317</w:t>
        <w:br/>
        <w:t>vn 0.6113 0.7912 -0.0168</w:t>
        <w:br/>
        <w:t>vn 0.6791 0.7325 0.0487</w:t>
        <w:br/>
        <w:t>vn 0.6776 0.7188 0.1554</w:t>
        <w:br/>
        <w:t>vn 0.6653 0.7147 0.2159</w:t>
        <w:br/>
        <w:t>vn 0.6716 0.7043 0.2301</w:t>
        <w:br/>
        <w:t>vn 0.6716 0.7043 0.2300</w:t>
        <w:br/>
        <w:t>vn 0.6742 0.7008 0.2331</w:t>
        <w:br/>
        <w:t>vn -0.0413 0.0007 -0.9991</w:t>
        <w:br/>
        <w:t>vn -0.0413 0.0006 -0.9991</w:t>
        <w:br/>
        <w:t>vn 0.0839 -0.0343 -0.9959</w:t>
        <w:br/>
        <w:t>vn 0.3275 -0.0743 -0.9419</w:t>
        <w:br/>
        <w:t>vn 0.4822 -0.1056 -0.8697</w:t>
        <w:br/>
        <w:t>vn 0.4822 -0.1055 -0.8697</w:t>
        <w:br/>
        <w:t>vn 0.6865 -0.1406 -0.7135</w:t>
        <w:br/>
        <w:t>vn 0.8608 -0.2201 -0.4589</w:t>
        <w:br/>
        <w:t>vn 0.9546 -0.2966 0.0292</w:t>
        <w:br/>
        <w:t>vn 0.9477 -0.2958 0.1195</w:t>
        <w:br/>
        <w:t>vn 0.9478 -0.2958 0.1195</w:t>
        <w:br/>
        <w:t>vn 0.9324 -0.2844 -0.2230</w:t>
        <w:br/>
        <w:t>vn 0.9324 -0.2843 -0.2230</w:t>
        <w:br/>
        <w:t>vn 0.9538 -0.2932 -0.0656</w:t>
        <w:br/>
        <w:t>vn -0.1366 -0.1981 0.9706</w:t>
        <w:br/>
        <w:t>vn -0.1344 -0.1824 0.9740</w:t>
        <w:br/>
        <w:t>vn 0.0173 -0.1815 0.9832</w:t>
        <w:br/>
        <w:t>vn 0.1766 -0.2255 0.9581</w:t>
        <w:br/>
        <w:t>vn 0.1765 -0.2255 0.9581</w:t>
        <w:br/>
        <w:t>vn 0.6152 -0.3017 0.7283</w:t>
        <w:br/>
        <w:t>vn 0.7782 -0.2926 0.5556</w:t>
        <w:br/>
        <w:t>vn 0.7782 -0.2927 0.5556</w:t>
        <w:br/>
        <w:t>vn 0.4022 -0.2833 0.8706</w:t>
        <w:br/>
        <w:t>vn 0.9336 -0.2835 0.2192</w:t>
        <w:br/>
        <w:t>vn 0.9336 -0.2836 0.2192</w:t>
        <w:br/>
        <w:t>vn 0.8880 -0.2881 0.3583</w:t>
        <w:br/>
        <w:t>vn 0.8881 -0.2881 0.3583</w:t>
        <w:br/>
        <w:t>vn -0.0994 0.0402 -0.9942</w:t>
        <w:br/>
        <w:t>vn 0.2062 -0.0387 -0.9778</w:t>
        <w:br/>
        <w:t>vn -0.0856 -0.1674 0.9822</w:t>
        <w:br/>
        <w:t>vn -0.6428 0.2820 0.7122</w:t>
        <w:br/>
        <w:t>vn -0.6294 0.3331 0.7021</w:t>
        <w:br/>
        <w:t>vn -0.7180 0.2966 0.6297</w:t>
        <w:br/>
        <w:t>vn -0.7236 0.2561 0.6409</w:t>
        <w:br/>
        <w:t>vn -0.5081 0.3750 0.7754</w:t>
        <w:br/>
        <w:t>vn -0.5264 0.3168 0.7890</w:t>
        <w:br/>
        <w:t>vn -0.3539 0.3591 0.8636</w:t>
        <w:br/>
        <w:t>vn -0.3679 0.4089 0.8351</w:t>
        <w:br/>
        <w:t>vn -0.5780 -0.0820 0.8119</w:t>
        <w:br/>
        <w:t>vn -0.6592 -0.0690 0.7488</w:t>
        <w:br/>
        <w:t>vn -0.3386 -0.0212 0.9407</w:t>
        <w:br/>
        <w:t>vn -0.4725 -0.0471 0.8800</w:t>
        <w:br/>
        <w:t>vn -0.1928 0.3550 0.9148</w:t>
        <w:br/>
        <w:t>vn -0.1721 -0.0352 0.9844</w:t>
        <w:br/>
        <w:t>vn -0.0019 -0.0524 0.9986</w:t>
        <w:br/>
        <w:t>vn -0.0040 0.3468 0.9379</w:t>
        <w:br/>
        <w:t>vn -0.3091 0.7096 0.6332</w:t>
        <w:br/>
        <w:t>vn -0.4360 0.6856 0.5829</w:t>
        <w:br/>
        <w:t>vn -0.1213 -0.3831 0.9157</w:t>
        <w:br/>
        <w:t>vn -0.0012 -0.4155 0.9096</w:t>
        <w:br/>
        <w:t>vn -0.3547 -0.3743 0.8568</w:t>
        <w:br/>
        <w:t>vn -0.2535 -0.3468 0.9030</w:t>
        <w:br/>
        <w:t>vn -0.4347 -0.4085 0.8026</w:t>
        <w:br/>
        <w:t>vn -0.5240 -0.3658 0.7692</w:t>
        <w:br/>
        <w:t>vn -0.8141 0.0345 0.5797</w:t>
        <w:br/>
        <w:t>vn -0.8764 0.2194 0.4287</w:t>
        <w:br/>
        <w:t>vn -0.9583 0.1785 0.2230</w:t>
        <w:br/>
        <w:t>vn -0.8346 -0.0743 0.5458</w:t>
        <w:br/>
        <w:t>vn -0.9630 0.1818 0.1989</w:t>
        <w:br/>
        <w:t>vn -0.8800 0.2385 0.4108</w:t>
        <w:br/>
        <w:t>vn -0.8197 0.4355 0.3721</w:t>
        <w:br/>
        <w:t>vn -0.8343 0.4953 0.2422</w:t>
        <w:br/>
        <w:t>vn -0.6723 0.5759 0.4651</w:t>
        <w:br/>
        <w:t>vn -0.5711 0.6357 0.5193</w:t>
        <w:br/>
        <w:t>vn -0.4574 0.8429 0.2834</w:t>
        <w:br/>
        <w:t>vn -0.5676 0.7813 0.2596</w:t>
        <w:br/>
        <w:t>vn -0.2175 0.9032 0.3699</w:t>
        <w:br/>
        <w:t>vn -0.3242 0.8875 0.3275</w:t>
        <w:br/>
        <w:t>vn -0.1315 0.7125 0.6892</w:t>
        <w:br/>
        <w:t>vn -0.0591 0.9256 0.3738</w:t>
        <w:br/>
        <w:t>vn -0.0026 0.9036 0.4283</w:t>
        <w:br/>
        <w:t>vn -0.1450 0.6998 0.6994</w:t>
        <w:br/>
        <w:t>vn 0.1804 0.7844 0.5935</w:t>
        <w:br/>
        <w:t>vn 0.0530 0.8260 0.5612</w:t>
        <w:br/>
        <w:t>vn -0.0706 0.7238 0.6864</w:t>
        <w:br/>
        <w:t>vn -0.0591 0.6360 0.7695</w:t>
        <w:br/>
        <w:t>vn -0.0046 0.7021 0.7120</w:t>
        <w:br/>
        <w:t>vn -0.0030 0.9214 0.3886</w:t>
        <w:br/>
        <w:t>vn 0.7180 0.2966 0.6297</w:t>
        <w:br/>
        <w:t>vn 0.6295 0.3331 0.7020</w:t>
        <w:br/>
        <w:t>vn 0.6428 0.2820 0.7122</w:t>
        <w:br/>
        <w:t>vn 0.7236 0.2562 0.6409</w:t>
        <w:br/>
        <w:t>vn 0.5081 0.3750 0.7754</w:t>
        <w:br/>
        <w:t>vn 0.3679 0.4089 0.8351</w:t>
        <w:br/>
        <w:t>vn 0.3539 0.3591 0.8636</w:t>
        <w:br/>
        <w:t>vn 0.5265 0.3168 0.7889</w:t>
        <w:br/>
        <w:t>vn 0.0592 0.6359 0.7695</w:t>
        <w:br/>
        <w:t>vn 0.1450 0.6998 0.6995</w:t>
        <w:br/>
        <w:t>vn 0.5780 -0.0820 0.8119</w:t>
        <w:br/>
        <w:t>vn 0.6593 -0.0689 0.7487</w:t>
        <w:br/>
        <w:t>vn 0.3386 -0.0211 0.9407</w:t>
        <w:br/>
        <w:t>vn 0.4725 -0.0471 0.8800</w:t>
        <w:br/>
        <w:t>vn 0.1702 -0.0352 0.9848</w:t>
        <w:br/>
        <w:t>vn 0.1888 0.3550 0.9156</w:t>
        <w:br/>
        <w:t>vn 0.3091 0.7096 0.6332</w:t>
        <w:br/>
        <w:t>vn 0.4360 0.6856 0.5829</w:t>
        <w:br/>
        <w:t>vn 0.1201 -0.3832 0.9158</w:t>
        <w:br/>
        <w:t>vn 0.2535 -0.3468 0.9030</w:t>
        <w:br/>
        <w:t>vn 0.3547 -0.3743 0.8568</w:t>
        <w:br/>
        <w:t>vn 0.4347 -0.4085 0.8026</w:t>
        <w:br/>
        <w:t>vn 0.5240 -0.3658 0.7692</w:t>
        <w:br/>
        <w:t>vn 0.8141 0.0345 0.5797</w:t>
        <w:br/>
        <w:t>vn 0.8346 -0.0743 0.5458</w:t>
        <w:br/>
        <w:t>vn 0.9583 0.1785 0.2230</w:t>
        <w:br/>
        <w:t>vn 0.8764 0.2194 0.4288</w:t>
        <w:br/>
        <w:t>vn 0.9630 0.1818 0.1989</w:t>
        <w:br/>
        <w:t>vn 0.8800 0.2385 0.4108</w:t>
        <w:br/>
        <w:t>vn 0.8197 0.4355 0.3721</w:t>
        <w:br/>
        <w:t>vn 0.8343 0.4953 0.2421</w:t>
        <w:br/>
        <w:t>vn 0.6723 0.5759 0.4651</w:t>
        <w:br/>
        <w:t>vn 0.5676 0.7813 0.2595</w:t>
        <w:br/>
        <w:t>vn 0.4574 0.8429 0.2834</w:t>
        <w:br/>
        <w:t>vn 0.5711 0.6357 0.5194</w:t>
        <w:br/>
        <w:t>vn 0.3242 0.8875 0.3275</w:t>
        <w:br/>
        <w:t>vn 0.2175 0.9033 0.3698</w:t>
        <w:br/>
        <w:t>vn 0.0026 0.9036 0.4284</w:t>
        <w:br/>
        <w:t>vn 0.0561 0.9256 0.3744</w:t>
        <w:br/>
        <w:t>vn 0.1270 0.7125 0.6901</w:t>
        <w:br/>
        <w:t>vn -0.1804 0.7844 0.5935</w:t>
        <w:br/>
        <w:t>vn 0.0706 0.7238 0.6864</w:t>
        <w:br/>
        <w:t>vn -0.0530 0.8260 0.5612</w:t>
        <w:br/>
        <w:t>vn 0.1956 -0.9082 0.3700</w:t>
        <w:br/>
        <w:t>vn 0.0515 -0.8670 0.4957</w:t>
        <w:br/>
        <w:t>vn -0.1395 -0.9244 0.3549</w:t>
        <w:br/>
        <w:t>vn -0.0432 -0.9700 0.2392</w:t>
        <w:br/>
        <w:t>vn 0.3101 -0.7571 0.5750</w:t>
        <w:br/>
        <w:t>vn 0.2680 -0.5498 0.7911</w:t>
        <w:br/>
        <w:t>vn 0.1452 -0.5643 0.8127</w:t>
        <w:br/>
        <w:t>vn 0.1775 -0.7334 0.6563</w:t>
        <w:br/>
        <w:t>vn -0.3396 -0.9159 0.2139</w:t>
        <w:br/>
        <w:t>vn -0.3643 -0.8714 0.3286</w:t>
        <w:br/>
        <w:t>vn -0.5718 -0.7314 0.3716</w:t>
        <w:br/>
        <w:t>vn -0.5891 -0.7681 0.2508</w:t>
        <w:br/>
        <w:t>vn -0.3356 -0.7938 0.5072</w:t>
        <w:br/>
        <w:t>vn -0.5009 -0.6553 0.5655</w:t>
        <w:br/>
        <w:t>vn 0.0105 -0.3806 0.9247</w:t>
        <w:br/>
        <w:t>vn -0.1842 -0.4646 0.8662</w:t>
        <w:br/>
        <w:t>vn -0.0425 -0.6171 0.7857</w:t>
        <w:br/>
        <w:t>vn 0.1293 -0.3354 0.9331</w:t>
        <w:br/>
        <w:t>vn -0.7219 -0.5650 0.3995</w:t>
        <w:br/>
        <w:t>vn -0.7643 -0.5810 0.2799</w:t>
        <w:br/>
        <w:t>vn -0.6194 -0.5149 0.5927</w:t>
        <w:br/>
        <w:t>vn -0.1188 -0.2019 0.9722</w:t>
        <w:br/>
        <w:t>vn -0.2955 -0.3198 0.9002</w:t>
        <w:br/>
        <w:t>vn -0.0151 -0.1299 0.9914</w:t>
        <w:br/>
        <w:t>vn -0.8855 -0.3544 0.3004</w:t>
        <w:br/>
        <w:t>vn -0.8317 -0.3686 0.4151</w:t>
        <w:br/>
        <w:t>vn -0.7152 -0.3561 0.6014</w:t>
        <w:br/>
        <w:t>vn -0.2493 -0.0178 0.9683</w:t>
        <w:br/>
        <w:t>vn -0.3985 -0.1654 0.9021</w:t>
        <w:br/>
        <w:t>vn -0.1670 0.0783 0.9828</w:t>
        <w:br/>
        <w:t>vn -0.9464 -0.0690 0.3156</w:t>
        <w:br/>
        <w:t>vn -0.8998 -0.1240 0.4183</w:t>
        <w:br/>
        <w:t>vn -0.7975 -0.1490 0.5846</w:t>
        <w:br/>
        <w:t>vn -0.3900 0.1830 0.9024</w:t>
        <w:br/>
        <w:t>vn -0.5042 0.0276 0.8631</w:t>
        <w:br/>
        <w:t>vn -0.3386 0.2970 0.8928</w:t>
        <w:br/>
        <w:t>vn -0.5435 0.4346 0.7181</w:t>
        <w:br/>
        <w:t>vn -0.5556 0.2904 0.7791</w:t>
        <w:br/>
        <w:t>vn -0.8728 0.0992 0.4779</w:t>
        <w:br/>
        <w:t>vn -0.6657 -0.0666 0.7432</w:t>
        <w:br/>
        <w:t>vn -0.7404 0.2385 0.6284</w:t>
        <w:br/>
        <w:t>vn -0.1972 -0.7206 0.6647</w:t>
        <w:br/>
        <w:t>vn -0.3591 -0.5695 0.7394</w:t>
        <w:br/>
        <w:t>vn -0.4717 -0.4303 0.7696</w:t>
        <w:br/>
        <w:t>vn -0.5687 -0.2770 0.7745</w:t>
        <w:br/>
        <w:t>vn -0.7459 0.4061 0.5279</w:t>
        <w:br/>
        <w:t>vn -0.8970 0.2217 0.3825</w:t>
        <w:br/>
        <w:t>vn 0.4717 0.4303 -0.7696</w:t>
        <w:br/>
        <w:t>vn 0.4717 0.4304 -0.7696</w:t>
        <w:br/>
        <w:t>vn 0.4716 0.4304 -0.7696</w:t>
        <w:br/>
        <w:t>vn 0.5395 0.2630 -0.7998</w:t>
        <w:br/>
        <w:t>vn 0.4627 0.2359 -0.8546</w:t>
        <w:br/>
        <w:t>vn 0.4934 0.2587 -0.8304</w:t>
        <w:br/>
        <w:t>vn 0.4012 0.3710 -0.8375</w:t>
        <w:br/>
        <w:t>vn 0.4012 0.3709 -0.8375</w:t>
        <w:br/>
        <w:t>vn 0.4008 0.2947 -0.8675</w:t>
        <w:br/>
        <w:t>vn 0.4916 0.4113 -0.7676</w:t>
        <w:br/>
        <w:t>vn 0.4676 0.4694 -0.7490</w:t>
        <w:br/>
        <w:t>vn 0.7196 0.6140 -0.3243</w:t>
        <w:br/>
        <w:t>vn 0.1306 0.2523 -0.9588</w:t>
        <w:br/>
        <w:t>vn 0.5336 0.3429 -0.7731</w:t>
        <w:br/>
        <w:t>vn 0.6393 0.6917 -0.3359</w:t>
        <w:br/>
        <w:t>vn 0.3839 0.4283 -0.8180</w:t>
        <w:br/>
        <w:t>vn 0.3910 0.4146 -0.8217</w:t>
        <w:br/>
        <w:t>vn -0.5746 -0.1961 0.7946</w:t>
        <w:br/>
        <w:t>vn -0.5457 -0.1770 0.8191</w:t>
        <w:br/>
        <w:t>vn -0.5205 -0.1540 0.8399</w:t>
        <w:br/>
        <w:t>vn -0.5048 -0.1785 0.8446</w:t>
        <w:br/>
        <w:t>vn -0.5227 -0.2725 0.8078</w:t>
        <w:br/>
        <w:t>vn -0.5614 -0.2840 0.7773</w:t>
        <w:br/>
        <w:t>vn -0.5614 -0.2841 0.7773</w:t>
        <w:br/>
        <w:t>vn -0.5853 -0.2349 0.7760</w:t>
        <w:br/>
        <w:t>vn -0.7647 -0.5451 0.3437</w:t>
        <w:br/>
        <w:t>vn -0.0190 -0.1048 0.9943</w:t>
        <w:br/>
        <w:t>vn -0.6583 -0.6331 0.4072</w:t>
        <w:br/>
        <w:t>vn -0.0419 0.0280 0.9987</w:t>
        <w:br/>
        <w:t>vn -0.6250 -0.6288 0.4627</w:t>
        <w:br/>
        <w:t>vn -0.1130 -0.3085 0.9445</w:t>
        <w:br/>
        <w:t>vn -0.0837 -0.2834 0.9553</w:t>
        <w:br/>
        <w:t>vn -0.6460 -0.6112 0.4573</w:t>
        <w:br/>
        <w:t>vn -0.7712 -0.1342 0.6223</w:t>
        <w:br/>
        <w:t>vn -0.5887 -0.4022 0.7012</w:t>
        <w:br/>
        <w:t>vn -0.4437 0.1026 0.8903</w:t>
        <w:br/>
        <w:t>vn -0.5483 -0.6510 0.5249</w:t>
        <w:br/>
        <w:t>vn -0.5127 -0.6741 0.5317</w:t>
        <w:br/>
        <w:t>vn -0.0651 -0.1938 0.9789</w:t>
        <w:br/>
        <w:t>vn -0.0847 -0.1583 0.9837</w:t>
        <w:br/>
        <w:t>vn -0.6117 -0.5599 0.5588</w:t>
        <w:br/>
        <w:t>vn -0.5956 -0.6001 0.5339</w:t>
        <w:br/>
        <w:t>vn -0.1160 -0.0173 0.9931</w:t>
        <w:br/>
        <w:t>vn -0.1367 0.0531 0.9892</w:t>
        <w:br/>
        <w:t>vn -0.6976 -0.5565 0.4513</w:t>
        <w:br/>
        <w:t>vn -0.2119 -0.3299 0.9199</w:t>
        <w:br/>
        <w:t>vn -0.4993 -0.3948 0.7712</w:t>
        <w:br/>
        <w:t>vn -0.7491 -0.4793 0.4573</w:t>
        <w:br/>
        <w:t>vn -0.7829 -0.4052 0.4722</w:t>
        <w:br/>
        <w:t>vn -0.5347 -0.3211 0.7817</w:t>
        <w:br/>
        <w:t>vn -0.5887 -0.6236 0.5143</w:t>
        <w:br/>
        <w:t>vn -0.1078 -0.0898 0.9901</w:t>
        <w:br/>
        <w:t>vn 0.7149 0.5289 -0.4573</w:t>
        <w:br/>
        <w:t>vn 0.6927 0.5462 -0.4710</w:t>
        <w:br/>
        <w:t>vn 0.1678 0.1794 -0.9694</w:t>
        <w:br/>
        <w:t>vn 0.1806 0.1370 -0.9740</w:t>
        <w:br/>
        <w:t>vn 0.4700 0.4318 -0.7698</w:t>
        <w:br/>
        <w:t>vn 0.5146 0.4836 -0.7081</w:t>
        <w:br/>
        <w:t>vn 0.4349 -0.0266 -0.9001</w:t>
        <w:br/>
        <w:t>vn 0.6656 0.5841 -0.4646</w:t>
        <w:br/>
        <w:t>vn 0.5003 0.3587 -0.7881</w:t>
        <w:br/>
        <w:t>vn 0.5020 0.3363 -0.7968</w:t>
        <w:br/>
        <w:t>vn 0.6559 0.5913 -0.4693</w:t>
        <w:br/>
        <w:t>vn 0.6871 0.5584 -0.4649</w:t>
        <w:br/>
        <w:t>vn 0.5141 0.2639 -0.8161</w:t>
        <w:br/>
        <w:t>vn 0.1469 -0.1876 -0.9712</w:t>
        <w:br/>
        <w:t>vn 0.4600 0.1329 -0.8779</w:t>
        <w:br/>
        <w:t>vn 0.8264 0.4345 -0.3582</w:t>
        <w:br/>
        <w:t>vn 0.7668 0.4809 -0.4251</w:t>
        <w:br/>
        <w:t>vn 0.2033 0.0595 -0.9773</w:t>
        <w:br/>
        <w:t>vn 0.2172 0.0410 -0.9753</w:t>
        <w:br/>
        <w:t>vn -0.3353 0.4911 0.8040</w:t>
        <w:br/>
        <w:t>vn -0.9408 0.0322 0.3374</w:t>
        <w:br/>
        <w:t>vn -0.6816 -0.7161 0.1503</w:t>
        <w:br/>
        <w:t>vn -0.6738 -0.7273 0.1302</w:t>
        <w:br/>
        <w:t>vn 0.2015 0.3313 0.9218</w:t>
        <w:br/>
        <w:t>vn 0.1781 0.3882 0.9042</w:t>
        <w:br/>
        <w:t>vn -0.8730 -0.4832 0.0667</w:t>
        <w:br/>
        <w:t>vn -0.8320 -0.5505 0.0685</w:t>
        <w:br/>
        <w:t>vn 0.4546 0.1919 0.8698</w:t>
        <w:br/>
        <w:t>vn 0.3937 0.1256 0.9106</w:t>
        <w:br/>
        <w:t>vn 0.4436 0.1857 0.8768</w:t>
        <w:br/>
        <w:t>vn -0.7646 -0.5451 0.3438</w:t>
        <w:br/>
        <w:t>vn 0.3936 0.1256 0.9106</w:t>
        <w:br/>
        <w:t>vn -0.9023 -0.4226 0.0852</w:t>
        <w:br/>
        <w:t>vn 0.4515 0.1838 0.8731</w:t>
        <w:br/>
        <w:t>vn 0.4704 0.1880 0.8622</w:t>
        <w:br/>
        <w:t>vn 0.4703 0.1880 0.8622</w:t>
        <w:br/>
        <w:t>vn -0.6806 -0.7232 0.1175</w:t>
        <w:br/>
        <w:t>vn -0.6583 -0.6332 0.4071</w:t>
        <w:br/>
        <w:t>vn -0.0419 0.0279 0.9987</w:t>
        <w:br/>
        <w:t>vn 0.2011 0.2544 0.9460</w:t>
        <w:br/>
        <w:t>vn -0.6912 -0.7097 0.1361</w:t>
        <w:br/>
        <w:t>vn -0.0557 0.8089 -0.5853</w:t>
        <w:br/>
        <w:t>vn 0.3865 0.8534 -0.3497</w:t>
        <w:br/>
        <w:t>vn 0.7331 0.6801 0.0075</w:t>
        <w:br/>
        <w:t>vn 0.7331 0.6801 0.0074</w:t>
        <w:br/>
        <w:t>vn 0.6951 0.7189 -0.0015</w:t>
        <w:br/>
        <w:t>vn -0.2426 -0.4324 -0.8684</w:t>
        <w:br/>
        <w:t>vn -0.1955 -0.4678 -0.8619</w:t>
        <w:br/>
        <w:t>vn 0.8558 0.5112 0.0790</w:t>
        <w:br/>
        <w:t>vn 0.8224 0.5689 -0.0039</w:t>
        <w:br/>
        <w:t>vn -0.2076 -0.1969 -0.9582</w:t>
        <w:br/>
        <w:t>vn -0.2605 -0.2009 -0.9444</w:t>
        <w:br/>
        <w:t>vn -0.2158 -0.1939 -0.9570</w:t>
        <w:br/>
        <w:t>vn 0.8757 0.4726 0.0992</w:t>
        <w:br/>
        <w:t>vn 0.8757 0.4726 0.0993</w:t>
        <w:br/>
        <w:t>vn -0.3203 -0.2010 -0.9257</w:t>
        <w:br/>
        <w:t>vn -0.2666 -0.3830 -0.8844</w:t>
        <w:br/>
        <w:t>vn -0.1252 -0.4815 -0.8675</w:t>
        <w:br/>
        <w:t>vn -0.3123 -0.3525 -0.8822</w:t>
        <w:br/>
        <w:t>vn 0.9867 -0.1518 0.0583</w:t>
        <w:br/>
        <w:t>vn 0.7225 0.3616 -0.5893</w:t>
        <w:br/>
        <w:t>vn 0.0072 0.6003 -0.7997</w:t>
        <w:br/>
        <w:t>vn 0.0067 0.6004 -0.7997</w:t>
        <w:br/>
        <w:t>vn 0.5747 -0.5294 0.6240</w:t>
        <w:br/>
        <w:t>vn -0.7150 0.4704 -0.5173</w:t>
        <w:br/>
        <w:t>vn -0.9868 -0.0077 0.1619</w:t>
        <w:br/>
        <w:t>vn -0.5764 -0.4456 0.6850</w:t>
        <w:br/>
        <w:t>vn -0.0024 -0.5979 0.8016</w:t>
        <w:br/>
        <w:t>vn -0.0923 -0.8804 -0.4651</w:t>
        <w:br/>
        <w:t>vn -0.0922 -0.8804 -0.4651</w:t>
        <w:br/>
        <w:t>vn -0.0924 -0.8804 -0.4651</w:t>
        <w:br/>
        <w:t>vn -0.0926 -0.8804 -0.4651</w:t>
        <w:br/>
        <w:t>vn 0.0892 0.8806 0.4654</w:t>
        <w:br/>
        <w:t>vn 0.0909 0.8805 0.4652</w:t>
        <w:br/>
        <w:t>vn 0.0908 0.8805 0.4653</w:t>
        <w:br/>
        <w:t>vn 0.0930 0.8803 0.4651</w:t>
        <w:br/>
        <w:t>vn 0.0928 0.8804 0.4651</w:t>
        <w:br/>
        <w:t>vn 0.0931 0.8803 0.4651</w:t>
        <w:br/>
        <w:t>vn 0.0929 0.8804 0.4651</w:t>
        <w:br/>
        <w:t>vn -0.0927 -0.8804 -0.4651</w:t>
        <w:br/>
        <w:t>vn -0.0929 -0.8804 -0.4651</w:t>
        <w:br/>
        <w:t>vn -0.0932 -0.8803 -0.4652</w:t>
        <w:br/>
        <w:t>vn -0.0929 -0.8803 -0.4652</w:t>
        <w:br/>
        <w:t>vn -0.6500 0.1395 0.7470</w:t>
        <w:br/>
        <w:t>vn -0.4246 -0.1160 0.8979</w:t>
        <w:br/>
        <w:t>vn -0.7129 0.0742 0.6974</w:t>
        <w:br/>
        <w:t>vn -0.5462 0.7972 0.2573</w:t>
        <w:br/>
        <w:t>vn -0.5847 0.3539 0.7300</w:t>
        <w:br/>
        <w:t>vn -0.5350 0.6814 0.4994</w:t>
        <w:br/>
        <w:t>vn -0.7107 0.5728 -0.4085</w:t>
        <w:br/>
        <w:t>vn -0.6002 0.5333 -0.5961</w:t>
        <w:br/>
        <w:t>vn -0.5850 0.7682 -0.2602</w:t>
        <w:br/>
        <w:t>vn -0.6151 0.7875 -0.0395</w:t>
        <w:br/>
        <w:t>vn 0.0564 0.5407 -0.8393</w:t>
        <w:br/>
        <w:t>vn -0.1892 0.1504 -0.9704</w:t>
        <w:br/>
        <w:t>vn -0.4074 0.1503 -0.9008</w:t>
        <w:br/>
        <w:t>vn -0.1553 0.5730 -0.8047</w:t>
        <w:br/>
        <w:t>vn 0.2628 0.4838 -0.8348</w:t>
        <w:br/>
        <w:t>vn 0.0384 0.1427 -0.9890</w:t>
        <w:br/>
        <w:t>vn -0.6682 -0.7231 -0.1750</w:t>
        <w:br/>
        <w:t>vn -0.6027 -0.3023 -0.7385</w:t>
        <w:br/>
        <w:t>vn -0.4151 -0.3206 -0.8515</w:t>
        <w:br/>
        <w:t>vn -0.4835 -0.5248 -0.7006</w:t>
        <w:br/>
        <w:t>vn -0.2062 -0.3233 -0.9235</w:t>
        <w:br/>
        <w:t>vn -0.3019 -0.5358 -0.7885</w:t>
        <w:br/>
        <w:t>vn -0.4095 -0.6296 0.6602</w:t>
        <w:br/>
        <w:t>vn -0.2470 -0.7208 0.6476</w:t>
        <w:br/>
        <w:t>vn 0.0774 -0.2991 0.9511</w:t>
        <w:br/>
        <w:t>vn -0.1412 -0.2464 0.9588</w:t>
        <w:br/>
        <w:t>vn -0.0721 -0.7879 0.6115</w:t>
        <w:br/>
        <w:t>vn 0.2937 -0.3370 0.8945</w:t>
        <w:br/>
        <w:t>vn -0.4338 -0.8663 0.2476</w:t>
        <w:br/>
        <w:t>vn -0.3165 -0.9232 0.2180</w:t>
        <w:br/>
        <w:t>vn 0.9509 0.2438 -0.1904</w:t>
        <w:br/>
        <w:t>vn 0.9988 0.0488 -0.0024</w:t>
        <w:br/>
        <w:t>vn 0.9966 0.0825 -0.0019</w:t>
        <w:br/>
        <w:t>vn -0.5847 0.3538 0.7300</w:t>
        <w:br/>
        <w:t>vn -0.7983 0.3314 0.5029</w:t>
        <w:br/>
        <w:t>vn -0.7146 0.5313 0.4551</w:t>
        <w:br/>
        <w:t>vn -0.7658 0.6083 0.2086</w:t>
        <w:br/>
        <w:t>vn -0.8666 0.4972 0.0424</w:t>
        <w:br/>
        <w:t>vn 0.9661 0.1200 -0.2284</w:t>
        <w:br/>
        <w:t>vn 0.9447 0.1351 -0.2989</w:t>
        <w:br/>
        <w:t>vn 0.9184 0.3148 -0.2398</w:t>
        <w:br/>
        <w:t>vn 0.9296 0.3485 -0.1201</w:t>
        <w:br/>
        <w:t>vn -0.4459 -0.2477 0.8601</w:t>
        <w:br/>
        <w:t>vn -0.3829 -0.3549 0.8529</w:t>
        <w:br/>
        <w:t>vn 0.1583 0.6947 -0.7017</w:t>
        <w:br/>
        <w:t>vn -0.1531 0.8559 -0.4940</w:t>
        <w:br/>
        <w:t>vn 0.3610 0.5966 -0.7168</w:t>
        <w:br/>
        <w:t>vn 0.1572 -0.2001 0.9671</w:t>
        <w:br/>
        <w:t>vn -0.1863 -0.1360 0.9730</w:t>
        <w:br/>
        <w:t>vn 0.4187 -0.1325 0.8984</w:t>
        <w:br/>
        <w:t>vn 0.9669 0.2533 -0.0292</w:t>
        <w:br/>
        <w:t>vn 0.9669 0.2534 -0.0293</w:t>
        <w:br/>
        <w:t>vn -0.8459 0.4013 0.3513</w:t>
        <w:br/>
        <w:t>vn -0.8610 0.2800 0.4246</w:t>
        <w:br/>
        <w:t>vn -0.1770 0.5439 -0.8202</w:t>
        <w:br/>
        <w:t>vn -0.1771 0.5439 -0.8202</w:t>
        <w:br/>
        <w:t>vn 0.8828 0.4537 -0.1215</w:t>
        <w:br/>
        <w:t>vn 0.8828 0.4537 -0.1214</w:t>
        <w:br/>
        <w:t>vn 0.1711 0.8159 -0.5523</w:t>
        <w:br/>
        <w:t>vn 0.1082 -0.1226 0.9865</w:t>
        <w:br/>
        <w:t>vn -0.7147 0.6426 0.2762</w:t>
        <w:br/>
        <w:t>vn -0.7147 0.6425 0.2762</w:t>
        <w:br/>
        <w:t>vn 0.8826 0.3770 -0.2809</w:t>
        <w:br/>
        <w:t>vn -0.4696 0.8806 0.0632</w:t>
        <w:br/>
        <w:t>vn -0.4345 -0.1786 0.8828</w:t>
        <w:br/>
        <w:t>vn -0.3009 -0.3274 0.8957</w:t>
        <w:br/>
        <w:t>vn -0.9529 0.2964 0.0639</w:t>
        <w:br/>
        <w:t>vn -0.8470 0.5260 0.0775</w:t>
        <w:br/>
        <w:t>vn -0.8469 0.5260 0.0775</w:t>
        <w:br/>
        <w:t>vn 0.9582 0.2713 -0.0904</w:t>
        <w:br/>
        <w:t>vn 0.0993 0.6175 -0.7803</w:t>
        <w:br/>
        <w:t>vn -0.3248 0.0808 0.9423</w:t>
        <w:br/>
        <w:t>vn 0.4279 -0.1078 0.8974</w:t>
        <w:br/>
        <w:t>vn -0.4696 0.8806 0.0631</w:t>
        <w:br/>
        <w:t>vn -0.9979 -0.0642 -0.0056</w:t>
        <w:br/>
        <w:t>vn 0.8429 0.2473 -0.4779</w:t>
        <w:br/>
        <w:t>vn 0.8574 0.2054 -0.4719</w:t>
        <w:br/>
        <w:t>vn 0.9435 0.2197 -0.2483</w:t>
        <w:br/>
        <w:t>vn 0.9213 0.2517 -0.2965</w:t>
        <w:br/>
        <w:t>vn 0.8865 -0.2043 -0.4152</w:t>
        <w:br/>
        <w:t>vn 0.8331 -0.1132 -0.5414</w:t>
        <w:br/>
        <w:t>vn 0.8460 0.0997 -0.5237</w:t>
        <w:br/>
        <w:t>vn 0.9295 0.0045 -0.3687</w:t>
        <w:br/>
        <w:t>vn 0.9710 0.1162 -0.2088</w:t>
        <w:br/>
        <w:t>vn 0.8611 0.1877 -0.4725</w:t>
        <w:br/>
        <w:t>vn 0.9289 0.1136 -0.3524</w:t>
        <w:br/>
        <w:t>vn -0.2926 -0.0558 -0.9546</w:t>
        <w:br/>
        <w:t>vn 0.0955 0.1107 -0.9893</w:t>
        <w:br/>
        <w:t>vn 0.4028 0.5060 -0.7627</w:t>
        <w:br/>
        <w:t>vn 0.1617 0.4090 -0.8981</w:t>
        <w:br/>
        <w:t>vn 0.2309 0.2582 -0.9381</w:t>
        <w:br/>
        <w:t>vn 0.1667 0.2011 -0.9653</w:t>
        <w:br/>
        <w:t>vn 0.7493 0.2222 -0.6238</w:t>
        <w:br/>
        <w:t>vn 0.7291 0.2507 -0.6368</w:t>
        <w:br/>
        <w:t>vn 0.9748 -0.1987 -0.1015</w:t>
        <w:br/>
        <w:t>vn 0.9319 -0.2065 -0.2982</w:t>
        <w:br/>
        <w:t>vn 0.9165 -0.3411 -0.2089</w:t>
        <w:br/>
        <w:t>vn -0.6826 0.2140 -0.6987</w:t>
        <w:br/>
        <w:t>vn -0.8238 0.1954 -0.5322</w:t>
        <w:br/>
        <w:t>vn -0.8410 0.0915 -0.5333</w:t>
        <w:br/>
        <w:t>vn -0.7070 0.3270 -0.6271</w:t>
        <w:br/>
        <w:t>vn -0.7431 0.3673 -0.5594</w:t>
        <w:br/>
        <w:t>vn -0.8298 0.2173 -0.5140</w:t>
        <w:br/>
        <w:t>vn -0.7701 0.3084 -0.5584</w:t>
        <w:br/>
        <w:t>vn -0.5493 0.3799 -0.7443</w:t>
        <w:br/>
        <w:t>vn -0.4636 0.4402 -0.7690</w:t>
        <w:br/>
        <w:t>vn -0.6816 0.3502 -0.6425</w:t>
        <w:br/>
        <w:t>vn -0.7124 0.3131 -0.6280</w:t>
        <w:br/>
        <w:t>vn -0.1073 0.4556 -0.8837</w:t>
        <w:br/>
        <w:t>vn 0.0099 0.4817 -0.8763</w:t>
        <w:br/>
        <w:t>vn -0.4562 0.2975 -0.8387</w:t>
        <w:br/>
        <w:t>vn -0.5744 0.3113 -0.7570</w:t>
        <w:br/>
        <w:t>vn 0.1730 0.3734 -0.9114</w:t>
        <w:br/>
        <w:t>vn 0.0392 0.3325 -0.9423</w:t>
        <w:br/>
        <w:t>vn -0.2993 0.1688 -0.9391</w:t>
        <w:br/>
        <w:t>vn 0.2985 -0.1909 -0.9351</w:t>
        <w:br/>
        <w:t>vn 0.5785 -0.1658 -0.7986</w:t>
        <w:br/>
        <w:t>vn 0.7214 -0.3537 -0.5954</w:t>
        <w:br/>
        <w:t>vn 0.9837 -0.1659 -0.0693</w:t>
        <w:br/>
        <w:t>vn 0.9637 0.0780 -0.2555</w:t>
        <w:br/>
        <w:t>vn 0.9507 0.2444 -0.1909</w:t>
        <w:br/>
        <w:t>vn 0.9988 0.0313 -0.0380</w:t>
        <w:br/>
        <w:t>vn 0.7949 -0.5504 0.2555</w:t>
        <w:br/>
        <w:t>vn 0.7659 -0.4573 -0.4519</w:t>
        <w:br/>
        <w:t>vn 0.8950 -0.2137 -0.3916</w:t>
        <w:br/>
        <w:t>vn 0.4943 0.2220 -0.8405</w:t>
        <w:br/>
        <w:t>vn 0.4963 -0.2620 -0.8277</w:t>
        <w:br/>
        <w:t>vn -0.1226 -0.2816 -0.9517</w:t>
        <w:br/>
        <w:t>vn -0.0443 0.1613 -0.9859</w:t>
        <w:br/>
        <w:t>vn -0.9197 -0.3808 -0.0951</w:t>
        <w:br/>
        <w:t>vn -0.9294 0.0627 -0.3637</w:t>
        <w:br/>
        <w:t>vn -0.8510 0.0657 -0.5210</w:t>
        <w:br/>
        <w:t>vn -0.8792 -0.3534 -0.3196</w:t>
        <w:br/>
        <w:t>vn -0.7032 0.6060 -0.3718</w:t>
        <w:br/>
        <w:t>vn -0.8311 0.3975 -0.3889</w:t>
        <w:br/>
        <w:t>vn -0.8760 0.3991 -0.2708</w:t>
        <w:br/>
        <w:t>vn -0.7722 0.5859 -0.2459</w:t>
        <w:br/>
        <w:t>vn 0.0240 0.6551 -0.7551</w:t>
        <w:br/>
        <w:t>vn 0.4200 0.5993 -0.6815</w:t>
        <w:br/>
        <w:t>vn 0.6248 0.3412 -0.7023</w:t>
        <w:br/>
        <w:t>vn 0.0615 0.3855 -0.9206</w:t>
        <w:br/>
        <w:t>vn -0.5172 0.6927 -0.5026</w:t>
        <w:br/>
        <w:t>vn -0.3459 0.8033 -0.4849</w:t>
        <w:br/>
        <w:t>vn -0.1544 0.8618 -0.4831</w:t>
        <w:br/>
        <w:t>vn -0.3114 0.7437 -0.5916</w:t>
        <w:br/>
        <w:t>vn -0.7091 0.6289 -0.3187</w:t>
        <w:br/>
        <w:t>vn -0.7328 0.4752 -0.4870</w:t>
        <w:br/>
        <w:t>vn -0.9127 0.3590 -0.1952</w:t>
        <w:br/>
        <w:t>vn -0.6843 -0.1413 -0.7154</w:t>
        <w:br/>
        <w:t>vn -0.5657 0.0384 -0.8237</w:t>
        <w:br/>
        <w:t>vn -0.5930 -0.2381 -0.7692</w:t>
        <w:br/>
        <w:t>vn -0.0996 -0.2500 -0.9631</w:t>
        <w:br/>
        <w:t>vn -0.0937 -0.6561 -0.7488</w:t>
        <w:br/>
        <w:t>vn -0.5080 -0.7313 -0.4551</w:t>
        <w:br/>
        <w:t>vn -0.8040 -0.5896 -0.0775</w:t>
        <w:br/>
        <w:t>vn -0.8412 -0.3976 -0.3664</w:t>
        <w:br/>
        <w:t>vn -0.7183 -0.3496 -0.6016</w:t>
        <w:br/>
        <w:t>vn -0.6783 -0.5274 -0.5117</w:t>
        <w:br/>
        <w:t>vn 0.9316 0.1692 -0.3218</w:t>
        <w:br/>
        <w:t>vn 0.8298 0.2833 -0.4808</w:t>
        <w:br/>
        <w:t>vn 0.6741 0.5956 -0.4369</w:t>
        <w:br/>
        <w:t>vn 0.8264 0.5626 -0.0234</w:t>
        <w:br/>
        <w:t>vn -0.7368 -0.6544 0.1699</w:t>
        <w:br/>
        <w:t>vn -0.7903 -0.4410 -0.4254</w:t>
        <w:br/>
        <w:t>vn -0.6620 -0.5813 -0.4731</w:t>
        <w:br/>
        <w:t>vn -0.5290 -0.8075 -0.2608</w:t>
        <w:br/>
        <w:t>vn -0.6729 -0.5714 -0.4698</w:t>
        <w:br/>
        <w:t>vn 0.9025 0.3019 -0.3072</w:t>
        <w:br/>
        <w:t>vn 0.9382 0.2883 -0.1914</w:t>
        <w:br/>
        <w:t>vn 0.9732 0.1447 -0.1786</w:t>
        <w:br/>
        <w:t>vn 0.9578 0.1158 -0.2631</w:t>
        <w:br/>
        <w:t>vn -0.8343 -0.5325 0.1428</w:t>
        <w:br/>
        <w:t>vn -0.9701 -0.2403 -0.0355</w:t>
        <w:br/>
        <w:t>vn -0.8699 -0.0296 -0.4923</w:t>
        <w:br/>
        <w:t>vn -0.5973 -0.1413 -0.7894</w:t>
        <w:br/>
        <w:t>vn -0.1607 -0.0543 -0.9855</w:t>
        <w:br/>
        <w:t>vn -0.6218 -0.0942 -0.7775</w:t>
        <w:br/>
        <w:t>vn 0.1891 0.9399 -0.2843</w:t>
        <w:br/>
        <w:t>vn 0.5225 0.8421 -0.1338</w:t>
        <w:br/>
        <w:t>vn 0.2954 0.8894 -0.3490</w:t>
        <w:br/>
        <w:t>vn 0.3000 0.0195 -0.9537</w:t>
        <w:br/>
        <w:t>vn 0.5994 0.0529 -0.7987</w:t>
        <w:br/>
        <w:t>vn 0.4718 -0.3997 -0.7859</w:t>
        <w:br/>
        <w:t>vn 0.2969 0.6530 -0.6967</w:t>
        <w:br/>
        <w:t>vn 0.4318 0.6001 -0.6734</w:t>
        <w:br/>
        <w:t>vn 0.0428 0.5152 -0.8560</w:t>
        <w:br/>
        <w:t>vn -0.4376 0.5821 -0.6853</w:t>
        <w:br/>
        <w:t>vn 0.0211 0.5059 -0.8623</w:t>
        <w:br/>
        <w:t>vn -0.0252 0.2053 -0.9784</w:t>
        <w:br/>
        <w:t>vn -0.5643 0.1882 -0.8038</w:t>
        <w:br/>
        <w:t>vn -0.7787 -0.3499 -0.5207</w:t>
        <w:br/>
        <w:t>vn -0.7573 -0.4977 -0.4228</w:t>
        <w:br/>
        <w:t>vn -0.7905 -0.5266 -0.3127</w:t>
        <w:br/>
        <w:t>vn 0.4389 -0.2735 -0.8559</w:t>
        <w:br/>
        <w:t>vn 0.5102 0.1760 -0.8418</w:t>
        <w:br/>
        <w:t>vn -0.6954 0.4074 -0.5920</w:t>
        <w:br/>
        <w:t>vn -0.2671 0.1967 -0.9434</w:t>
        <w:br/>
        <w:t>vn -0.1126 0.1589 -0.9809</w:t>
        <w:br/>
        <w:t>vn 0.8021 0.1420 -0.5800</w:t>
        <w:br/>
        <w:t>vn 0.9066 0.1223 -0.4039</w:t>
        <w:br/>
        <w:t>vn 0.9057 0.0569 -0.4200</w:t>
        <w:br/>
        <w:t>vn 0.7929 0.0618 -0.6062</w:t>
        <w:br/>
        <w:t>vn -0.4373 0.0748 -0.8962</w:t>
        <w:br/>
        <w:t>vn -0.7796 0.0269 -0.6257</w:t>
        <w:br/>
        <w:t>vn -0.7821 0.1252 -0.6104</w:t>
        <w:br/>
        <w:t>vn -0.4259 0.1559 -0.8912</w:t>
        <w:br/>
        <w:t>vn -0.6042 -0.1088 -0.7893</w:t>
        <w:br/>
        <w:t>vn -0.5990 -0.1478 -0.7870</w:t>
        <w:br/>
        <w:t>vn -0.7534 -0.6572 -0.0240</w:t>
        <w:br/>
        <w:t>vn -0.7307 -0.6731 -0.1136</w:t>
        <w:br/>
        <w:t>vn -0.4038 -0.8714 0.2786</w:t>
        <w:br/>
        <w:t>vn -0.4848 -0.7923 0.3703</w:t>
        <w:br/>
        <w:t>vn -0.0601 0.0763 -0.9953</w:t>
        <w:br/>
        <w:t>vn -0.0601 0.1614 -0.9851</w:t>
        <w:br/>
        <w:t>vn 0.3986 0.1630 -0.9025</w:t>
        <w:br/>
        <w:t>vn 0.3873 0.0661 -0.9196</w:t>
        <w:br/>
        <w:t>vn 0.3945 -0.1208 -0.9109</w:t>
        <w:br/>
        <w:t>vn 0.0807 -0.0980 -0.9919</w:t>
        <w:br/>
        <w:t>vn 0.1774 -0.1087 -0.9781</w:t>
        <w:br/>
        <w:t>vn 0.5744 -0.1696 -0.8008</w:t>
        <w:br/>
        <w:t>vn 0.7523 -0.0198 -0.6585</w:t>
        <w:br/>
        <w:t>vn 0.3381 -0.0069 -0.9411</w:t>
        <w:br/>
        <w:t>vn 0.0138 0.1558 -0.9877</w:t>
        <w:br/>
        <w:t>vn 0.2757 0.3113 -0.9094</w:t>
        <w:br/>
        <w:t>vn 0.1832 0.3801 -0.9066</w:t>
        <w:br/>
        <w:t>vn 0.5882 0.5577 -0.5856</w:t>
        <w:br/>
        <w:t>vn 0.7304 0.4531 -0.5111</w:t>
        <w:br/>
        <w:t>vn 0.4771 0.3820 -0.7915</w:t>
        <w:br/>
        <w:t>vn 0.8324 -0.0579 -0.5512</w:t>
        <w:br/>
        <w:t>vn 0.8056 0.0656 -0.5888</w:t>
        <w:br/>
        <w:t>vn -0.7643 0.2912 -0.5754</w:t>
        <w:br/>
        <w:t>vn -0.8215 0.3052 -0.4816</w:t>
        <w:br/>
        <w:t>vn -0.8491 0.1784 -0.4972</w:t>
        <w:br/>
        <w:t>vn -0.7028 0.3302 -0.6302</w:t>
        <w:br/>
        <w:t>vn -0.4932 0.2978 -0.8173</w:t>
        <w:br/>
        <w:t>vn -0.4516 0.3511 -0.8202</w:t>
        <w:br/>
        <w:t>vn -0.6693 0.3916 -0.6314</w:t>
        <w:br/>
        <w:t>vn -0.7129 0.2547 -0.6534</w:t>
        <w:br/>
        <w:t>vn -0.8244 0.4611 -0.3283</w:t>
        <w:br/>
        <w:t>vn -0.6518 0.4519 -0.6091</w:t>
        <w:br/>
        <w:t>vn -0.6346 0.5270 -0.5653</w:t>
        <w:br/>
        <w:t>vn -0.8168 0.5325 -0.2220</w:t>
        <w:br/>
        <w:t>vn -0.3571 0.4420 -0.8228</w:t>
        <w:br/>
        <w:t>vn -0.4087 0.3937 -0.8234</w:t>
        <w:br/>
        <w:t>vn 0.0244 0.3069 -0.9514</w:t>
        <w:br/>
        <w:t>vn -0.4445 0.3960 -0.8035</w:t>
        <w:br/>
        <w:t>vn -0.4191 0.3598 -0.8336</w:t>
        <w:br/>
        <w:t>vn 0.0836 0.3389 -0.9371</w:t>
        <w:br/>
        <w:t>vn -0.0706 0.0028 -0.9975</w:t>
        <w:br/>
        <w:t>vn 0.8306 0.4167 -0.3695</w:t>
        <w:br/>
        <w:t>vn 0.5451 0.1744 -0.8201</w:t>
        <w:br/>
        <w:t>vn 0.9312 0.3371 -0.1388</w:t>
        <w:br/>
        <w:t>vn -0.6014 -0.6430 0.4742</w:t>
        <w:br/>
        <w:t>vn -0.8225 -0.5675 0.0379</w:t>
        <w:br/>
        <w:t>vn -0.8116 -0.5209 -0.2646</w:t>
        <w:br/>
        <w:t>vn -0.8107 -0.3407 -0.4761</w:t>
        <w:br/>
        <w:t>vn 0.9934 -0.0402 -0.1076</w:t>
        <w:br/>
        <w:t>vn 0.9678 0.1282 -0.2167</w:t>
        <w:br/>
        <w:t>vn -0.1975 0.0538 -0.9788</w:t>
        <w:br/>
        <w:t>vn -0.4103 0.1910 -0.8917</w:t>
        <w:br/>
        <w:t>vn -0.4044 0.3992 -0.8229</w:t>
        <w:br/>
        <w:t>vn -0.1021 0.2740 -0.9563</w:t>
        <w:br/>
        <w:t>vn -0.4588 0.4920 -0.7399</w:t>
        <w:br/>
        <w:t>vn -0.5375 0.4743 -0.6972</w:t>
        <w:br/>
        <w:t>vn -0.7149 0.3980 -0.5750</w:t>
        <w:br/>
        <w:t>vn -0.6330 0.3584 -0.6862</w:t>
        <w:br/>
        <w:t>vn -0.9050 0.3844 -0.1823</w:t>
        <w:br/>
        <w:t>vn -0.8359 0.5438 -0.0746</w:t>
        <w:br/>
        <w:t>vn 0.7746 -0.3278 -0.5408</w:t>
        <w:br/>
        <w:t>vn 0.7917 -0.3618 -0.4923</w:t>
        <w:br/>
        <w:t>vn 0.6141 -0.0863 -0.7845</w:t>
        <w:br/>
        <w:t>vn -0.0330 0.2942 -0.9552</w:t>
        <w:br/>
        <w:t>vn 0.6696 0.0358 -0.7419</w:t>
        <w:br/>
        <w:t>vn -0.6392 0.3011 -0.7077</w:t>
        <w:br/>
        <w:t>vn -0.5540 0.2327 -0.7993</w:t>
        <w:br/>
        <w:t>vn -0.6858 0.1467 -0.7128</w:t>
        <w:br/>
        <w:t>vn -0.7132 0.2554 -0.6528</w:t>
        <w:br/>
        <w:t>vn -0.3654 0.4388 -0.8209</w:t>
        <w:br/>
        <w:t>vn -0.2176 0.4072 -0.8870</w:t>
        <w:br/>
        <w:t>vn -0.0610 0.0828 -0.9947</w:t>
        <w:br/>
        <w:t>vn -0.1844 0.1416 -0.9726</w:t>
        <w:br/>
        <w:t>vn 0.3910 0.5934 -0.7035</w:t>
        <w:br/>
        <w:t>vn 0.4713 0.6110 -0.6360</w:t>
        <w:br/>
        <w:t>vn 0.1051 0.4419 -0.8909</w:t>
        <w:br/>
        <w:t>vn -0.8561 0.3362 -0.3925</w:t>
        <w:br/>
        <w:t>vn -0.8304 0.3989 -0.3891</w:t>
        <w:br/>
        <w:t>vn 0.9850 0.1631 0.0568</w:t>
        <w:br/>
        <w:t>vn 0.9597 0.2791 -0.0314</w:t>
        <w:br/>
        <w:t>vn -0.9491 0.1017 -0.2980</w:t>
        <w:br/>
        <w:t>vn -0.9594 0.2206 -0.1759</w:t>
        <w:br/>
        <w:t>vn -0.9860 0.1236 -0.1120</w:t>
        <w:br/>
        <w:t>vn -0.9910 0.0612 -0.1190</w:t>
        <w:br/>
        <w:t>vn -0.9444 -0.1392 -0.2979</w:t>
        <w:br/>
        <w:t>vn -0.9628 -0.2702 -0.0062</w:t>
        <w:br/>
        <w:t>vn -0.9989 -0.0109 -0.0452</w:t>
        <w:br/>
        <w:t>vn -0.9604 0.2117 -0.1810</w:t>
        <w:br/>
        <w:t>vn -0.7570 -0.1361 0.6391</w:t>
        <w:br/>
        <w:t>vn -0.8111 -0.0236 0.5845</w:t>
        <w:br/>
        <w:t>vn -0.9738 -0.0687 0.2169</w:t>
        <w:br/>
        <w:t>vn -0.8627 -0.0956 0.4965</w:t>
        <w:br/>
        <w:t>vn -0.9304 0.0213 0.3659</w:t>
        <w:br/>
        <w:t>vn -0.9975 -0.0418 -0.0570</w:t>
        <w:br/>
        <w:t>vn -0.9337 0.0254 -0.3572</w:t>
        <w:br/>
        <w:t>vn -0.9491 0.1018 -0.2980</w:t>
        <w:br/>
        <w:t>vn 0.8939 -0.2364 0.3809</w:t>
        <w:br/>
        <w:t>vn 0.7087 -0.4759 0.5208</w:t>
        <w:br/>
        <w:t>vn 0.4578 -0.5878 0.6670</w:t>
        <w:br/>
        <w:t>vn 0.8560 -0.3748 0.3559</w:t>
        <w:br/>
        <w:t>vn 0.7475 -0.5693 0.3422</w:t>
        <w:br/>
        <w:t>vn 0.5572 -0.6531 0.5128</w:t>
        <w:br/>
        <w:t>vn 0.5112 -0.7477 0.4238</w:t>
        <w:br/>
        <w:t>vn 0.9494 0.3132 0.0218</w:t>
        <w:br/>
        <w:t>vn 0.9515 0.2965 0.0816</w:t>
        <w:br/>
        <w:t>vn 0.8842 0.4587 -0.0878</w:t>
        <w:br/>
        <w:t>vn 0.9529 0.1624 0.2560</w:t>
        <w:br/>
        <w:t>vn 0.9166 -0.0145 0.3996</w:t>
        <w:br/>
        <w:t>vn 0.8409 -0.2396 0.4853</w:t>
        <w:br/>
        <w:t>vn 0.9592 0.0131 0.2824</w:t>
        <w:br/>
        <w:t>vn 0.9939 0.0570 0.0941</w:t>
        <w:br/>
        <w:t>vn 0.9752 -0.0714 0.2096</w:t>
        <w:br/>
        <w:t>vn 0.9819 0.0179 0.1887</w:t>
        <w:br/>
        <w:t>vn 0.9936 -0.0021 0.1132</w:t>
        <w:br/>
        <w:t>vn 0.9848 -0.1309 -0.1140</w:t>
        <w:br/>
        <w:t>vn 0.9615 -0.2741 -0.0176</w:t>
        <w:br/>
        <w:t>vn 0.9744 0.1492 -0.1684</w:t>
        <w:br/>
        <w:t>vn 0.9711 0.1725 -0.1651</w:t>
        <w:br/>
        <w:t>vn 0.9910 -0.0996 0.0892</w:t>
        <w:br/>
        <w:t>vn -0.4811 -0.1571 -0.8625</w:t>
        <w:br/>
        <w:t>vn -0.2279 0.2005 -0.9528</w:t>
        <w:br/>
        <w:t>vn -0.0285 0.0870 -0.9958</w:t>
        <w:br/>
        <w:t>vn 0.9853 -0.1003 -0.1383</w:t>
        <w:br/>
        <w:t>vn -0.7466 -0.3258 0.5800</w:t>
        <w:br/>
        <w:t>vn -0.8929 -0.4493 0.0308</w:t>
        <w:br/>
        <w:t>vn -0.7167 -0.5194 0.4654</w:t>
        <w:br/>
        <w:t>vn -0.6908 -0.2159 0.6900</w:t>
        <w:br/>
        <w:t>vn -0.5294 -0.3211 0.7852</w:t>
        <w:br/>
        <w:t>vn -0.9321 -0.1622 0.3239</w:t>
        <w:br/>
        <w:t>vn -0.9909 -0.1314 0.0302</w:t>
        <w:br/>
        <w:t>vn -0.9359 -0.0727 0.3447</w:t>
        <w:br/>
        <w:t>vn -0.4678 -0.4114 0.7822</w:t>
        <w:br/>
        <w:t>vn -0.3621 -0.8573 0.3661</w:t>
        <w:br/>
        <w:t>vn -0.3025 -0.9046 0.3002</w:t>
        <w:br/>
        <w:t>vn -0.7352 -0.0464 -0.6763</w:t>
        <w:br/>
        <w:t>vn -0.7154 -0.0324 -0.6979</w:t>
        <w:br/>
        <w:t>vn -0.7154 -0.0324 -0.6980</w:t>
        <w:br/>
        <w:t>vn -0.6580 -0.0526 -0.7512</w:t>
        <w:br/>
        <w:t>vn -0.5501 -0.0731 -0.8319</w:t>
        <w:br/>
        <w:t>vn -0.7989 0.0746 -0.5968</w:t>
        <w:br/>
        <w:t>vn -0.7667 0.0606 -0.6392</w:t>
        <w:br/>
        <w:t>vn -0.9420 -0.0626 0.3298</w:t>
        <w:br/>
        <w:t>vn -0.9899 0.0555 -0.1307</w:t>
        <w:br/>
        <w:t>vn -0.9836 0.0060 0.1805</w:t>
        <w:br/>
        <w:t>vn -0.9891 -0.0736 0.1273</w:t>
        <w:br/>
        <w:t>vn -0.8420 -0.0748 0.5342</w:t>
        <w:br/>
        <w:t>vn -0.6348 -0.1436 0.7592</w:t>
        <w:br/>
        <w:t>vn -0.1654 -0.3422 0.9249</w:t>
        <w:br/>
        <w:t>vn -0.1654 -0.3422 0.9250</w:t>
        <w:br/>
        <w:t>vn -0.0968 -0.4466 0.8895</w:t>
        <w:br/>
        <w:t>vn -0.3695 -0.1939 0.9088</w:t>
        <w:br/>
        <w:t>vn -0.2881 -0.2507 0.9242</w:t>
        <w:br/>
        <w:t>vn -0.2471 -0.2729 0.9298</w:t>
        <w:br/>
        <w:t>vn -0.9639 -0.2654 -0.0238</w:t>
        <w:br/>
        <w:t>vn -0.9278 -0.3718 -0.0294</w:t>
        <w:br/>
        <w:t>vn -0.9639 -0.2654 -0.0237</w:t>
        <w:br/>
        <w:t>vn -0.3694 -0.1939 0.9088</w:t>
        <w:br/>
        <w:t>vn -0.8032 0.1306 -0.5813</w:t>
        <w:br/>
        <w:t>vn -0.0194 -0.5497 0.8351</w:t>
        <w:br/>
        <w:t>vn 0.1377 -0.6764 0.7236</w:t>
        <w:br/>
        <w:t>vn -0.0194 -0.5497 0.8352</w:t>
        <w:br/>
        <w:t>vn -0.7755 0.6244 0.0936</w:t>
        <w:br/>
        <w:t>vn -0.7755 0.6243 0.0936</w:t>
        <w:br/>
        <w:t>vn -0.8111 0.5801 -0.0754</w:t>
        <w:br/>
        <w:t>vn -0.7182 0.5957 -0.3596</w:t>
        <w:br/>
        <w:t>vn -0.2818 0.4309 -0.8573</w:t>
        <w:br/>
        <w:t>vn -0.3066 0.4452 -0.8413</w:t>
        <w:br/>
        <w:t>vn -0.2409 0.4193 -0.8753</w:t>
        <w:br/>
        <w:t>vn -0.2408 0.4193 -0.8753</w:t>
        <w:br/>
        <w:t>vn -0.7058 0.6727 0.2220</w:t>
        <w:br/>
        <w:t>vn -0.6633 0.6991 0.2670</w:t>
        <w:br/>
        <w:t>vn -0.1641 0.4178 -0.8936</w:t>
        <w:br/>
        <w:t>vn -0.1287 0.4281 -0.8945</w:t>
        <w:br/>
        <w:t>vn -0.7302 0.3375 -0.5941</w:t>
        <w:br/>
        <w:t>vn -0.7708 0.2977 -0.5632</w:t>
        <w:br/>
        <w:t>vn -0.7683 0.3127 -0.5585</w:t>
        <w:br/>
        <w:t>vn -0.5429 0.7965 -0.2661</w:t>
        <w:br/>
        <w:t>vn -0.6136 0.7844 -0.0907</w:t>
        <w:br/>
        <w:t>vn -0.5778 0.8114 -0.0879</w:t>
        <w:br/>
        <w:t>vn 0.4243 0.1648 0.8904</w:t>
        <w:br/>
        <w:t>vn 0.5764 0.0033 0.8172</w:t>
        <w:br/>
        <w:t>vn 0.7928 0.1045 0.6005</w:t>
        <w:br/>
        <w:t>vn 0.7478 0.3067 0.5889</w:t>
        <w:br/>
        <w:t>vn 0.8241 0.3384 0.4542</w:t>
        <w:br/>
        <w:t>vn 0.7688 0.4539 0.4505</w:t>
        <w:br/>
        <w:t>vn 0.7943 -0.3129 0.5207</w:t>
        <w:br/>
        <w:t>vn 0.7425 -0.3592 0.5655</w:t>
        <w:br/>
        <w:t>vn 0.8493 -0.2781 0.4487</w:t>
        <w:br/>
        <w:t>vn 0.8969 0.0741 0.4361</w:t>
        <w:br/>
        <w:t>vn 0.8376 0.0108 0.5462</w:t>
        <w:br/>
        <w:t>vn 0.8616 -0.0662 0.5033</w:t>
        <w:br/>
        <w:t>vn 0.9206 0.0022 0.3904</w:t>
        <w:br/>
        <w:t>vn -0.9704 -0.1861 0.1541</w:t>
        <w:br/>
        <w:t>vn -0.8636 -0.1390 0.4847</w:t>
        <w:br/>
        <w:t>vn -0.8698 -0.0847 0.4861</w:t>
        <w:br/>
        <w:t>vn 0.8908 -0.2207 0.3973</w:t>
        <w:br/>
        <w:t>vn 0.6589 -0.0157 0.7521</w:t>
        <w:br/>
        <w:t>vn 0.4331 -0.0347 0.9007</w:t>
        <w:br/>
        <w:t>vn 0.5803 -0.0478 0.8130</w:t>
        <w:br/>
        <w:t>vn 0.9593 -0.1423 0.2439</w:t>
        <w:br/>
        <w:t>vn 0.5562 0.3807 0.7387</w:t>
        <w:br/>
        <w:t>vn 0.5242 0.2916 0.8001</w:t>
        <w:br/>
        <w:t>vn 0.4324 0.3693 0.8226</w:t>
        <w:br/>
        <w:t>vn 0.5759 0.3709 0.7285</w:t>
        <w:br/>
        <w:t>vn 0.5442 -0.8247 0.1540</w:t>
        <w:br/>
        <w:t>vn 0.5382 -0.8410 0.0554</w:t>
        <w:br/>
        <w:t>vn 0.4663 -0.8560 0.2233</w:t>
        <w:br/>
        <w:t>vn -0.3853 0.2092 -0.8987</w:t>
        <w:br/>
        <w:t>vn -0.1538 0.2949 -0.9431</w:t>
        <w:br/>
        <w:t>vn -0.6217 0.0634 -0.7807</w:t>
        <w:br/>
        <w:t>vn 0.6994 0.1864 -0.6900</w:t>
        <w:br/>
        <w:t>vn -0.3716 0.2556 -0.8925</w:t>
        <w:br/>
        <w:t>vn -0.3578 0.2865 -0.8887</w:t>
        <w:br/>
        <w:t>vn -0.4993 0.2478 -0.8302</w:t>
        <w:br/>
        <w:t>vn -0.4428 -0.0057 -0.8966</w:t>
        <w:br/>
        <w:t>vn 0.6122 0.4125 -0.6746</w:t>
        <w:br/>
        <w:t>vn 0.2966 0.0794 -0.9517</w:t>
        <w:br/>
        <w:t>vn 0.5194 -0.6117 -0.5966</w:t>
        <w:br/>
        <w:t>vn 0.8548 -0.3838 -0.3492</w:t>
        <w:br/>
        <w:t>vn 0.8581 -0.4946 -0.1383</w:t>
        <w:br/>
        <w:t>vn 0.3108 0.2861 -0.9064</w:t>
        <w:br/>
        <w:t>vn 0.8902 -0.3064 -0.3371</w:t>
        <w:br/>
        <w:t>vn 0.6794 0.3248 -0.6580</w:t>
        <w:br/>
        <w:t>vn 0.6969 0.3997 -0.5955</w:t>
        <w:br/>
        <w:t>vn 0.9665 -0.1389 -0.2157</w:t>
        <w:br/>
        <w:t>vn 0.5515 -0.8234 0.1334</w:t>
        <w:br/>
        <w:t>vn 0.8387 -0.4852 -0.2474</w:t>
        <w:br/>
        <w:t>vn 0.6504 -0.7501 0.1193</w:t>
        <w:br/>
        <w:t>vn -0.2632 0.4705 -0.8423</w:t>
        <w:br/>
        <w:t>vn -0.0394 0.8606 -0.5078</w:t>
        <w:br/>
        <w:t>vn -0.1883 0.6721 -0.7161</w:t>
        <w:br/>
        <w:t>vn -0.4672 -0.3853 -0.7958</w:t>
        <w:br/>
        <w:t>vn -0.4610 -0.4689 -0.7534</w:t>
        <w:br/>
        <w:t>vn -0.6257 -0.4262 -0.6534</w:t>
        <w:br/>
        <w:t>vn 0.8285 -0.5385 0.1536</w:t>
        <w:br/>
        <w:t>vn -0.7392 -0.2919 -0.6070</w:t>
        <w:br/>
        <w:t>vn 0.6293 -0.7742 0.0676</w:t>
        <w:br/>
        <w:t>vn 0.4337 -0.8998 -0.0475</w:t>
        <w:br/>
        <w:t>vn -0.8298 -0.3488 -0.4356</w:t>
        <w:br/>
        <w:t>vn -0.6891 0.1161 -0.7153</w:t>
        <w:br/>
        <w:t>vn -0.5131 0.1529 -0.8446</w:t>
        <w:br/>
        <w:t>vn -0.7842 -0.3525 -0.5106</w:t>
        <w:br/>
        <w:t>vn -0.8185 -0.5212 -0.2419</w:t>
        <w:br/>
        <w:t>vn -0.3897 0.8740 -0.2902</w:t>
        <w:br/>
        <w:t>vn 0.0054 0.8311 -0.5561</w:t>
        <w:br/>
        <w:t>vn -0.0433 0.7711 -0.6353</w:t>
        <w:br/>
        <w:t>vn 0.9065 0.4209 0.0326</w:t>
        <w:br/>
        <w:t>vn 0.9502 0.2516 0.1840</w:t>
        <w:br/>
        <w:t>vn 0.8981 0.4363 0.0557</w:t>
        <w:br/>
        <w:t>vn 0.9017 0.4323 -0.0057</w:t>
        <w:br/>
        <w:t>vn 0.6910 -0.2069 0.6926</w:t>
        <w:br/>
        <w:t>vn 0.7398 -0.1707 0.6508</w:t>
        <w:br/>
        <w:t>vn 0.7103 -0.0945 0.6975</w:t>
        <w:br/>
        <w:t>vn 0.6538 -0.1355 0.7445</w:t>
        <w:br/>
        <w:t>vn 0.8120 0.0613 0.5804</w:t>
        <w:br/>
        <w:t>vn 0.8782 0.1050 0.4665</w:t>
        <w:br/>
        <w:t>vn 0.8640 0.1655 0.4756</w:t>
        <w:br/>
        <w:t>vn -0.8335 0.0688 -0.5483</w:t>
        <w:br/>
        <w:t>vn -0.8491 0.1784 -0.4973</w:t>
        <w:br/>
        <w:t>vn -0.4355 0.4324 -0.7895</w:t>
        <w:br/>
        <w:t>vn 0.9687 -0.0668 0.2392</w:t>
        <w:br/>
        <w:t>vn 0.9663 -0.0705 0.2478</w:t>
        <w:br/>
        <w:t>vn 0.9775 0.1906 -0.0907</w:t>
        <w:br/>
        <w:t>vn -0.0313 -0.7388 0.6732</w:t>
        <w:br/>
        <w:t>vn -0.0403 -0.7916 0.6097</w:t>
        <w:br/>
        <w:t>vn -0.1449 -0.8167 0.5586</w:t>
        <w:br/>
        <w:t>vn -0.3246 -0.7454 0.5823</w:t>
        <w:br/>
        <w:t>vn -0.1122 -0.8554 0.5056</w:t>
        <w:br/>
        <w:t>vn -0.0126 -0.8512 0.5246</w:t>
        <w:br/>
        <w:t>vn 0.2394 -0.5907 0.7706</w:t>
        <w:br/>
        <w:t>vn -0.0096 -0.5908 0.8068</w:t>
        <w:br/>
        <w:t>vn -0.0073 -0.5391 0.8422</w:t>
        <w:br/>
        <w:t>vn 0.3702 -0.5317 0.7617</w:t>
        <w:br/>
        <w:t>vn 0.7599 -0.6157 0.2085</w:t>
        <w:br/>
        <w:t>vn 0.4411 -0.6504 0.6184</w:t>
        <w:br/>
        <w:t>vn 0.4814 -0.6521 0.5857</w:t>
        <w:br/>
        <w:t>vn -0.0187 -0.3816 0.9242</w:t>
        <w:br/>
        <w:t>vn -0.0234 -0.5306 0.8473</w:t>
        <w:br/>
        <w:t>vn 0.5198 -0.4500 0.7261</w:t>
        <w:br/>
        <w:t>vn 0.5423 -0.3056 0.7826</w:t>
        <w:br/>
        <w:t>vn 0.8937 -0.4383 0.0958</w:t>
        <w:br/>
        <w:t>vn 0.6029 -0.4001 0.6902</w:t>
        <w:br/>
        <w:t>vn 0.5193 -0.6261 0.5816</w:t>
        <w:br/>
        <w:t>vn 0.5762 -0.2890 0.7645</w:t>
        <w:br/>
        <w:t>vn 0.6558 -0.0062 0.7549</w:t>
        <w:br/>
        <w:t>vn 0.8473 -0.4858 0.2145</w:t>
        <w:br/>
        <w:t>vn 0.4431 -0.5723 0.6900</w:t>
        <w:br/>
        <w:t>vn 0.6526 -0.7573 -0.0231</w:t>
        <w:br/>
        <w:t>vn 0.7574 -0.6326 0.1615</w:t>
        <w:br/>
        <w:t>vn 0.4217 -0.6734 0.6072</w:t>
        <w:br/>
        <w:t>vn -0.5581 -0.5742 0.5991</w:t>
        <w:br/>
        <w:t>vn -0.0287 -0.6801 0.7326</w:t>
        <w:br/>
        <w:t>vn -0.5291 -0.4306 0.7312</w:t>
        <w:br/>
        <w:t>vn -0.6442 -0.2475 0.7237</w:t>
        <w:br/>
        <w:t>vn -0.6973 -0.0824 0.7120</w:t>
        <w:br/>
        <w:t>vn -0.7077 -0.0841 0.7015</w:t>
        <w:br/>
        <w:t>vn -0.5151 -0.5376 0.6676</w:t>
        <w:br/>
        <w:t>vn -0.4886 -0.6220 0.6119</w:t>
        <w:br/>
        <w:t>vn -0.8343 -0.5325 0.1427</w:t>
        <w:br/>
        <w:t>vn -0.8040 -0.5896 -0.0774</w:t>
        <w:br/>
        <w:t>vn -0.5946 -0.5932 0.5427</w:t>
        <w:br/>
        <w:t>vn -0.0374 -0.6757 0.7362</w:t>
        <w:br/>
        <w:t>vn -0.5871 -0.4945 0.6409</w:t>
        <w:br/>
        <w:t>vn -0.4940 -0.5624 0.6631</w:t>
        <w:br/>
        <w:t>vn 0.0113 -0.5473 0.8368</w:t>
        <w:br/>
        <w:t>vn 0.5322 -0.4703 0.7040</w:t>
        <w:br/>
        <w:t>vn 0.4896 -0.3123 0.8141</w:t>
        <w:br/>
        <w:t>vn 0.0059 -0.3834 0.9236</w:t>
        <w:br/>
        <w:t>vn 0.8290 -0.5581 -0.0361</w:t>
        <w:br/>
        <w:t>vn 0.5195 -0.6118 -0.5966</w:t>
        <w:br/>
        <w:t>vn 0.8581 -0.4945 -0.1383</w:t>
        <w:br/>
        <w:t>vn -0.4863 -0.7524 0.4443</w:t>
        <w:br/>
        <w:t>vn -0.3702 -0.9212 0.1200</w:t>
        <w:br/>
        <w:t>vn 0.0203 -0.9517 0.3064</w:t>
        <w:br/>
        <w:t>vn 0.0703 -0.7983 0.5982</w:t>
        <w:br/>
        <w:t>vn -0.6686 -0.3414 0.6606</w:t>
        <w:br/>
        <w:t>vn -0.5561 -0.3649 0.7467</w:t>
        <w:br/>
        <w:t>vn -0.7667 -0.0208 0.6417</w:t>
        <w:br/>
        <w:t>vn 0.0883 -0.8134 0.5750</w:t>
        <w:br/>
        <w:t>vn 0.1224 -0.8143 0.5673</w:t>
        <w:br/>
        <w:t>vn 0.1783 -0.7805 0.5992</w:t>
        <w:br/>
        <w:t>vn -0.4181 -0.8411 0.3430</w:t>
        <w:br/>
        <w:t>vn -0.1663 -0.8440 0.5100</w:t>
        <w:br/>
        <w:t>vn 0.3072 -0.5548 0.7732</w:t>
        <w:br/>
        <w:t>vn 0.2495 -0.6899 0.6796</w:t>
        <w:br/>
        <w:t>vn 0.6052 -0.2680 0.7496</w:t>
        <w:br/>
        <w:t>vn 0.6228 -0.2122 0.7531</w:t>
        <w:br/>
        <w:t>vn 0.4943 -0.3201 0.8082</w:t>
        <w:br/>
        <w:t>vn -0.0169 -0.4764 0.8790</w:t>
        <w:br/>
        <w:t>vn -0.0027 -0.3781 0.9258</w:t>
        <w:br/>
        <w:t>vn -0.0105 -0.6765 0.7364</w:t>
        <w:br/>
        <w:t>vn -0.0084 -0.5837 0.8120</w:t>
        <w:br/>
        <w:t>vn -0.5932 -0.4888 0.6396</w:t>
        <w:br/>
        <w:t>vn -0.5867 -0.4068 0.7002</w:t>
        <w:br/>
        <w:t>vn -0.5167 -0.3335 0.7885</w:t>
        <w:br/>
        <w:t>vn -0.5728 -0.2095 0.7925</w:t>
        <w:br/>
        <w:t>vn -0.6532 -0.3881 0.6502</w:t>
        <w:br/>
        <w:t>vn -0.4926 -0.5368 0.6850</w:t>
        <w:br/>
        <w:t>vn 0.3333 -0.8337 0.4403</w:t>
        <w:br/>
        <w:t>vn 0.3510 -0.7824 0.5145</w:t>
        <w:br/>
        <w:t>vn -0.4848 -0.7923 0.3704</w:t>
        <w:br/>
        <w:t>vn -0.3893 -0.2091 0.8971</w:t>
        <w:br/>
        <w:t>vn -0.6136 -0.0028 0.7896</w:t>
        <w:br/>
        <w:t>vn -0.3811 -0.1036 0.9187</w:t>
        <w:br/>
        <w:t>vn -0.3917 -0.1276 0.9112</w:t>
        <w:br/>
        <w:t>vn 0.1724 -0.5938 0.7859</w:t>
        <w:br/>
        <w:t>vn 0.3976 -0.5853 0.7067</w:t>
        <w:br/>
        <w:t>vn 0.3115 -0.4674 0.8273</w:t>
        <w:br/>
        <w:t>vn 0.1699 -0.3639 0.9158</w:t>
        <w:br/>
        <w:t>vn -0.2331 -0.2121 0.9490</w:t>
        <w:br/>
        <w:t>vn 0.0587 -0.1810 0.9817</w:t>
        <w:br/>
        <w:t>vn 0.1699 -0.1771 0.9694</w:t>
        <w:br/>
        <w:t>vn -0.0182 -0.3772 0.9260</w:t>
        <w:br/>
        <w:t>vn 0.9828 -0.1834 0.0220</w:t>
        <w:br/>
        <w:t>vn 0.9032 0.0070 0.4291</w:t>
        <w:br/>
        <w:t>vn 0.7977 -0.1294 0.5890</w:t>
        <w:br/>
        <w:t>vn -0.5538 -0.1877 0.8113</w:t>
        <w:br/>
        <w:t>vn -0.4968 -0.2729 0.8238</w:t>
        <w:br/>
        <w:t>vn 0.0312 -0.2255 0.9737</w:t>
        <w:br/>
        <w:t>vn -0.0161 -0.3509 0.9363</w:t>
        <w:br/>
        <w:t>vn 0.0004 -0.5554 0.8316</w:t>
        <w:br/>
        <w:t>vn -0.1931 -0.5354 0.8222</w:t>
        <w:br/>
        <w:t>vn -0.2142 -0.3315 0.9188</w:t>
        <w:br/>
        <w:t>vn 0.3506 -0.3402 0.8726</w:t>
        <w:br/>
        <w:t>vn 0.9999 0.0111 -0.0028</w:t>
        <w:br/>
        <w:t>vn 0.9465 -0.2481 0.2064</w:t>
        <w:br/>
        <w:t>vn 0.4032 -0.8352 0.3741</w:t>
        <w:br/>
        <w:t>vn 0.6505 -0.7501 0.1193</w:t>
        <w:br/>
        <w:t>vn -0.5063 -0.4778 0.7179</w:t>
        <w:br/>
        <w:t>vn -0.4133 -0.5040 0.7584</w:t>
        <w:br/>
        <w:t>vn -0.2297 -0.2518 0.9401</w:t>
        <w:br/>
        <w:t>vn -0.0131 -0.1558 0.9877</w:t>
        <w:br/>
        <w:t>vn -0.0181 -0.1479 0.9888</w:t>
        <w:br/>
        <w:t>vn -0.0259 -0.2054 0.9783</w:t>
        <w:br/>
        <w:t>vn 0.7211 -0.6309 0.2863</w:t>
        <w:br/>
        <w:t>vn -0.5899 -0.2056 0.7809</w:t>
        <w:br/>
        <w:t>vn -0.6861 -0.4527 0.5695</w:t>
        <w:br/>
        <w:t>vn -0.9667 -0.2551 0.0204</w:t>
        <w:br/>
        <w:t>vn -0.8593 -0.5082 0.0573</w:t>
        <w:br/>
        <w:t>vn -0.3110 -0.0478 0.9492</w:t>
        <w:br/>
        <w:t>vn -0.6107 -0.1976 0.7669</w:t>
        <w:br/>
        <w:t>vn -0.8824 -0.2703 -0.3852</w:t>
        <w:br/>
        <w:t>vn -0.9181 -0.3681 0.1466</w:t>
        <w:br/>
        <w:t>vn -0.9225 -0.2745 0.2712</w:t>
        <w:br/>
        <w:t>vn -0.9377 -0.2224 -0.2670</w:t>
        <w:br/>
        <w:t>vn -0.8894 -0.4172 -0.1869</w:t>
        <w:br/>
        <w:t>vn -0.8139 -0.1812 -0.5520</w:t>
        <w:br/>
        <w:t>vn -0.8086 -0.1830 -0.5592</w:t>
        <w:br/>
        <w:t>vn -0.9154 -0.3918 -0.0921</w:t>
        <w:br/>
        <w:t>vn -0.8493 -0.2547 -0.4624</w:t>
        <w:br/>
        <w:t>vn -0.8553 -0.1663 -0.4908</w:t>
        <w:br/>
        <w:t>vn -0.9195 -0.3717 -0.1275</w:t>
        <w:br/>
        <w:t>vn -0.6908 -0.5170 -0.5054</w:t>
        <w:br/>
        <w:t>vn 0.0853 -0.6558 -0.7501</w:t>
        <w:br/>
        <w:t>vn -0.3834 -0.7978 -0.4653</w:t>
        <w:br/>
        <w:t>vn 0.1116 -0.4487 0.8867</w:t>
        <w:br/>
        <w:t>vn 0.3506 -0.3401 0.8726</w:t>
        <w:br/>
        <w:t>vn 0.2081 -0.2701 0.9401</w:t>
        <w:br/>
        <w:t>vn 0.6681 0.4549 -0.5888</w:t>
        <w:br/>
        <w:t>vn 0.7168 0.3435 -0.6069</w:t>
        <w:br/>
        <w:t>vn 0.7596 0.2456 -0.6023</w:t>
        <w:br/>
        <w:t>vn 0.8671 0.1388 -0.4785</w:t>
        <w:br/>
        <w:t>vn 0.8621 0.0501 -0.5042</w:t>
        <w:br/>
        <w:t>vn 0.8996 0.3078 -0.3099</w:t>
        <w:br/>
        <w:t>vn 0.8718 0.4202 -0.2517</w:t>
        <w:br/>
        <w:t>vn 0.6965 0.7167 0.0351</w:t>
        <w:br/>
        <w:t>vn 0.7398 0.6728 0.0092</w:t>
        <w:br/>
        <w:t>vn 0.6359 -0.4053 0.6567</w:t>
        <w:br/>
        <w:t>vn 0.6481 -0.4306 0.6282</w:t>
        <w:br/>
        <w:t>vn 0.6820 -0.4137 0.6032</w:t>
        <w:br/>
        <w:t>vn 0.7200 -0.3638 0.5910</w:t>
        <w:br/>
        <w:t>vn 0.7947 -0.3174 0.5174</w:t>
        <w:br/>
        <w:t>vn 0.6008 -0.5758 0.5544</w:t>
        <w:br/>
        <w:t>vn 0.6300 -0.4840 0.6073</w:t>
        <w:br/>
        <w:t>vn 0.6009 -0.5758 0.5544</w:t>
        <w:br/>
        <w:t>vn 0.5889 -0.6374 0.4969</w:t>
        <w:br/>
        <w:t>vn 0.5467 -0.7099 0.4441</w:t>
        <w:br/>
        <w:t>vn 0.5468 -0.7098 0.4441</w:t>
        <w:br/>
        <w:t>vn 0.4399 -0.8116 0.3844</w:t>
        <w:br/>
        <w:t>vn 0.3734 -0.8591 0.3501</w:t>
        <w:br/>
        <w:t>vn 0.7544 -0.4437 -0.4837</w:t>
        <w:br/>
        <w:t>vn 0.6835 -0.5168 -0.5155</w:t>
        <w:br/>
        <w:t>vn 0.7544 -0.4436 -0.4838</w:t>
        <w:br/>
        <w:t>vn -0.4052 0.8819 -0.2408</w:t>
        <w:br/>
        <w:t>vn -0.4489 0.8477 -0.2825</w:t>
        <w:br/>
        <w:t>vn -0.2807 -0.5660 0.7751</w:t>
        <w:br/>
        <w:t>vn -0.2639 -0.5735 0.7755</w:t>
        <w:br/>
        <w:t>vn -0.2808 -0.5660 0.7751</w:t>
        <w:br/>
        <w:t>vn 0.9899 0.0460 -0.1342</w:t>
        <w:br/>
        <w:t>vn 0.9519 -0.1112 -0.2855</w:t>
        <w:br/>
        <w:t>vn -0.6603 0.5773 -0.4803</w:t>
        <w:br/>
        <w:t>vn -0.6078 0.6761 -0.4165</w:t>
        <w:br/>
        <w:t>vn -0.6603 0.5774 -0.4803</w:t>
        <w:br/>
        <w:t>vn -0.3931 -0.6302 0.6695</w:t>
        <w:br/>
        <w:t>vn -0.4067 -0.6934 0.5947</w:t>
        <w:br/>
        <w:t>vn 0.9434 0.2841 0.1714</w:t>
        <w:br/>
        <w:t>vn 0.9004 0.3595 0.2451</w:t>
        <w:br/>
        <w:t>vn -0.5899 0.4316 -0.6824</w:t>
        <w:br/>
        <w:t>vn -0.6294 0.4557 -0.6294</w:t>
        <w:br/>
        <w:t>vn -0.6294 0.4557 -0.6295</w:t>
        <w:br/>
        <w:t>vn -0.3710 -0.7926 0.4839</w:t>
        <w:br/>
        <w:t>vn -0.3890 -0.8047 0.4484</w:t>
        <w:br/>
        <w:t>vn 0.8705 -0.2834 -0.4023</w:t>
        <w:br/>
        <w:t>vn 0.8706 -0.2834 -0.4022</w:t>
        <w:br/>
        <w:t>vn -0.5282 0.7705 -0.3567</w:t>
        <w:br/>
        <w:t>vn -0.3337 -0.5768 0.7456</w:t>
        <w:br/>
        <w:t>vn 0.9868 0.1603 0.0212</w:t>
        <w:br/>
        <w:t>vn 0.9869 0.1602 0.0212</w:t>
        <w:br/>
        <w:t>vn -0.6683 0.5055 -0.5457</w:t>
        <w:br/>
        <w:t>vn -0.3752 -0.7511 0.5433</w:t>
        <w:br/>
        <w:t>vn -0.7675 -0.4867 -0.4171</w:t>
        <w:br/>
        <w:t>vn -0.6457 -0.6173 -0.4494</w:t>
        <w:br/>
        <w:t>vn 0.1091 -0.6026 0.7906</w:t>
        <w:br/>
        <w:t>vn 0.0999 -0.5805 0.8081</w:t>
        <w:br/>
        <w:t>vn 0.0999 -0.5804 0.8081</w:t>
        <w:br/>
        <w:t>vn 0.5918 0.7640 -0.2573</w:t>
        <w:br/>
        <w:t>vn 0.5218 0.8335 -0.1817</w:t>
        <w:br/>
        <w:t>vn 0.5918 0.7639 -0.2573</w:t>
        <w:br/>
        <w:t>vn -0.9889 0.0533 -0.1386</w:t>
        <w:br/>
        <w:t>vn -0.9352 -0.1870 -0.3008</w:t>
        <w:br/>
        <w:t>vn 0.1661 -0.6621 0.7307</w:t>
        <w:br/>
        <w:t>vn 0.1220 -0.5959 0.7937</w:t>
        <w:br/>
        <w:t>vn 0.1221 -0.5959 0.7937</w:t>
        <w:br/>
        <w:t>vn 0.6822 0.5018 -0.5318</w:t>
        <w:br/>
        <w:t>vn 0.6831 0.6148 -0.3942</w:t>
        <w:br/>
        <w:t>vn 0.6831 0.6147 -0.3942</w:t>
        <w:br/>
        <w:t>vn -0.7699 0.4747 0.4266</w:t>
        <w:br/>
        <w:t>vn -0.6863 0.4947 0.5331</w:t>
        <w:br/>
        <w:t>vn -0.1071 -0.7799 0.6166</w:t>
        <w:br/>
        <w:t>vn -0.0238 -0.7910 0.6114</w:t>
        <w:br/>
        <w:t>vn -0.0237 -0.7909 0.6114</w:t>
        <w:br/>
        <w:t>vn 0.6258 0.2516 -0.7383</w:t>
        <w:br/>
        <w:t>vn 0.6056 0.3073 -0.7340</w:t>
        <w:br/>
        <w:t>vn 0.6057 0.3073 -0.7340</w:t>
        <w:br/>
        <w:t>vn 0.6258 0.2515 -0.7383</w:t>
        <w:br/>
        <w:t>vn -0.9821 0.1885 0.0033</w:t>
        <w:br/>
        <w:t>vn -0.9176 0.3493 0.1897</w:t>
        <w:br/>
        <w:t>vn 0.1916 -0.7014 0.6865</w:t>
        <w:br/>
        <w:t>vn 0.1326 -0.7570 0.6398</w:t>
        <w:br/>
        <w:t>vn 0.6022 0.3986 -0.6917</w:t>
        <w:br/>
        <w:t>vn 0.6360 0.4466 -0.6293</w:t>
        <w:br/>
        <w:t>vn -0.0918 -0.7554 -0.6488</w:t>
        <w:br/>
        <w:t>vn -0.4832 -0.4786 0.7331</w:t>
        <w:br/>
        <w:t>vn 0.4060 -0.6537 0.6387</w:t>
        <w:br/>
        <w:t>vn -0.5490 -0.1750 0.8173</w:t>
        <w:br/>
        <w:t>vn -0.3330 -0.3405 0.8793</w:t>
        <w:br/>
        <w:t>vn -0.8110 -0.0236 0.5845</w:t>
        <w:br/>
        <w:t>vn 0.6824 -0.2125 0.6994</w:t>
        <w:br/>
        <w:t>vn -0.6237 -0.3115 0.7169</w:t>
        <w:br/>
        <w:t>vn 0.8431 -0.4400 0.3092</w:t>
        <w:br/>
        <w:t>vn -0.5801 0.0900 -0.8096</w:t>
        <w:br/>
        <w:t>vn -0.6467 -0.0766 -0.7589</w:t>
        <w:br/>
        <w:t>vn -0.6375 0.0697 -0.7673</w:t>
        <w:br/>
        <w:t>vn -0.8159 -0.1386 -0.5614</w:t>
        <w:br/>
        <w:t>vn -0.7091 -0.1205 -0.6947</w:t>
        <w:br/>
        <w:t>vn -0.8431 -0.2539 0.4741</w:t>
        <w:br/>
        <w:t>vn 0.1725 0.0437 0.9840</w:t>
        <w:br/>
        <w:t>vn -0.7041 0.4038 -0.5842</w:t>
        <w:br/>
        <w:t>vn -0.3389 0.3364 -0.8786</w:t>
        <w:br/>
        <w:t>vn 0.1437 0.1732 -0.9743</w:t>
        <w:br/>
        <w:t>vn 0.1886 -0.1978 -0.9619</w:t>
        <w:br/>
        <w:t>vn 0.3963 -0.2021 -0.8956</w:t>
        <w:br/>
        <w:t>vn 0.3434 0.1934 -0.9190</w:t>
        <w:br/>
        <w:t>vn 0.2472 0.0891 -0.9649</w:t>
        <w:br/>
        <w:t>vn 0.2801 -0.4770 -0.8331</w:t>
        <w:br/>
        <w:t>vn -0.1735 -0.4364 -0.8829</w:t>
        <w:br/>
        <w:t>vn 0.9260 0.3776 -0.0002</w:t>
        <w:br/>
        <w:t>vn 0.8986 0.4380 -0.0257</w:t>
        <w:br/>
        <w:t>vn 0.8128 0.5773 -0.0778</w:t>
        <w:br/>
        <w:t>vn 0.5565 0.0162 0.8307</w:t>
        <w:br/>
        <w:t>vn 0.7648 0.0305 0.6436</w:t>
        <w:br/>
        <w:t>vn 0.5706 -0.0541 0.8195</w:t>
        <w:br/>
        <w:t>vn 0.8914 -0.0272 -0.4524</w:t>
        <w:br/>
        <w:t>vn 0.6167 -0.1699 -0.7687</w:t>
        <w:br/>
        <w:t>vn 0.7477 -0.1943 -0.6350</w:t>
        <w:br/>
        <w:t>vn 0.5377 -0.0977 -0.8374</w:t>
        <w:br/>
        <w:t>vn 0.3515 -0.0355 -0.9355</w:t>
        <w:br/>
        <w:t>vn -0.9044 0.1045 -0.4136</w:t>
        <w:br/>
        <w:t>vn -0.6083 0.1402 -0.7812</w:t>
        <w:br/>
        <w:t>vn -0.7283 -0.0451 -0.6838</w:t>
        <w:br/>
        <w:t>vn -0.8366 -0.0655 -0.5439</w:t>
        <w:br/>
        <w:t>vn 0.9262 0.1850 -0.3286</w:t>
        <w:br/>
        <w:t>vn 0.9956 0.0426 -0.0833</w:t>
        <w:br/>
        <w:t>vn -0.8188 -0.1974 0.5390</w:t>
        <w:br/>
        <w:t>vn 0.9076 -0.0027 -0.4198</w:t>
        <w:br/>
        <w:t>vn 0.8471 0.0148 -0.5312</w:t>
        <w:br/>
        <w:t>vn 0.9531 0.0753 -0.2932</w:t>
        <w:br/>
        <w:t>vn 0.6654 -0.0515 -0.7447</w:t>
        <w:br/>
        <w:t>vn 0.3505 -0.3402 0.8726</w:t>
        <w:br/>
        <w:t>vn -0.0993 -0.4564 0.8842</w:t>
        <w:br/>
        <w:t>vn 0.9210 -0.0428 -0.3871</w:t>
        <w:br/>
        <w:t>vn 0.5737 0.2526 -0.7791</w:t>
        <w:br/>
        <w:t>vn -0.8773 0.3387 -0.3401</w:t>
        <w:br/>
        <w:t>vn -0.8790 0.3412 -0.3331</w:t>
        <w:br/>
        <w:t>vn -0.8790 0.3412 -0.3332</w:t>
        <w:br/>
        <w:t>vn 0.5573 -0.6530 0.5128</w:t>
        <w:br/>
        <w:t>vn -0.8656 -0.4966 -0.0647</w:t>
        <w:br/>
        <w:t>vn -0.8655 -0.4967 -0.0647</w:t>
        <w:br/>
        <w:t>vn -0.8395 -0.5322 -0.1092</w:t>
        <w:br/>
        <w:t>vn 0.5647 0.6924 -0.4491</w:t>
        <w:br/>
        <w:t>vn 0.5646 0.6925 -0.4491</w:t>
        <w:br/>
        <w:t>vn 0.4627 0.8167 -0.3447</w:t>
        <w:br/>
        <w:t>vn 0.4627 0.8168 -0.3447</w:t>
        <w:br/>
        <w:t>vn 0.3187 -0.7578 0.5694</w:t>
        <w:br/>
        <w:t>vn 0.3188 -0.7578 0.5694</w:t>
        <w:br/>
        <w:t>vn -0.8967 -0.4416 -0.0298</w:t>
        <w:br/>
        <w:t>vn 0.6295 0.5592 -0.5395</w:t>
        <w:br/>
        <w:t>vn -0.4588 -0.7168 0.5250</w:t>
        <w:br/>
        <w:t>vn -0.4746 -0.5465 0.6900</w:t>
        <w:br/>
        <w:t>vn -0.5390 -0.0266 -0.8419</w:t>
        <w:br/>
        <w:t>vn -0.6323 -0.0101 -0.7747</w:t>
        <w:br/>
        <w:t>vn -0.5391 -0.0266 -0.8418</w:t>
        <w:br/>
        <w:t>vn 0.8292 0.5545 -0.0698</w:t>
        <w:br/>
        <w:t>vn 0.8658 0.4726 -0.1645</w:t>
        <w:br/>
        <w:t>vn 0.8292 0.5545 -0.0699</w:t>
        <w:br/>
        <w:t>vn 0.5817 -0.1240 0.8039</w:t>
        <w:br/>
        <w:t>vn 0.5817 -0.1241 0.8039</w:t>
        <w:br/>
        <w:t>vn -0.7947 -0.1210 -0.5949</w:t>
        <w:br/>
        <w:t>vn -0.6939 -0.1024 -0.7128</w:t>
        <w:br/>
        <w:t>vn -0.0883 -0.0493 -0.9949</w:t>
        <w:br/>
        <w:t>vn -0.1133 -0.0865 -0.9898</w:t>
        <w:br/>
        <w:t>vn -0.4084 -0.1438 -0.9014</w:t>
        <w:br/>
        <w:t>vn -0.4315 -0.0662 -0.8997</w:t>
        <w:br/>
        <w:t>vn 0.2643 -0.0611 -0.9625</w:t>
        <w:br/>
        <w:t>vn 0.6801 -0.1035 -0.7258</w:t>
        <w:br/>
        <w:t>vn 0.8488 -0.1259 -0.5135</w:t>
        <w:br/>
        <w:t>vn -0.3678 0.2966 -0.8813</w:t>
        <w:br/>
        <w:t>vn 0.6268 0.2717 -0.7303</w:t>
        <w:br/>
        <w:t>vn 0.7157 0.2660 -0.6458</w:t>
        <w:br/>
        <w:t>vn 0.8349 0.2418 -0.4945</w:t>
        <w:br/>
        <w:t>vn 0.2955 0.5087 -0.8086</w:t>
        <w:br/>
        <w:t>vn -0.2318 0.3837 -0.8939</w:t>
        <w:br/>
        <w:t>vn 0.1314 0.4081 -0.9034</w:t>
        <w:br/>
        <w:t>vn -0.4861 0.1285 -0.8644</w:t>
        <w:br/>
        <w:t>vn -0.8282 -0.5402 -0.1491</w:t>
        <w:br/>
        <w:t>vn -0.8057 -0.5648 -0.1787</w:t>
        <w:br/>
        <w:t>vn 0.4450 -0.7768 0.4456</w:t>
        <w:br/>
        <w:t>vn 0.4735 -0.8062 0.3548</w:t>
        <w:br/>
        <w:t>vn 0.4734 -0.8062 0.3548</w:t>
        <w:br/>
        <w:t>vn 0.3620 0.9023 -0.2339</w:t>
        <w:br/>
        <w:t>vn 0.2964 0.9452 -0.1372</w:t>
        <w:br/>
        <w:t>vn 0.2964 0.9452 -0.1371</w:t>
        <w:br/>
        <w:t>vn -0.7880 -0.5884 -0.1812</w:t>
        <w:br/>
        <w:t>vn -0.7881 -0.5883 -0.1812</w:t>
        <w:br/>
        <w:t>vn 0.4514 -0.8294 0.3292</w:t>
        <w:br/>
        <w:t>vn 0.2803 0.9535 -0.1106</w:t>
        <w:br/>
        <w:t>vn 0.2804 0.9535 -0.1106</w:t>
        <w:br/>
        <w:t>vn -0.6908 -0.5170 -0.5055</w:t>
        <w:br/>
        <w:t>vn 0.3000 0.4183 -0.8573</w:t>
        <w:br/>
        <w:t>vn 0.4972 0.3290 -0.8029</w:t>
        <w:br/>
        <w:t>vn 0.8167 -0.2182 -0.5341</w:t>
        <w:br/>
        <w:t>vn 0.8838 -0.3238 -0.3377</w:t>
        <w:br/>
        <w:t>vn 0.2223 0.3955 -0.8912</w:t>
        <w:br/>
        <w:t>vn 0.4001 0.5132 -0.7593</w:t>
        <w:br/>
        <w:t>vn -0.0467 0.3012 -0.9524</w:t>
        <w:br/>
        <w:t>vn 0.5122 -0.7938 0.3279</w:t>
        <w:br/>
        <w:t>vn 0.4967 -0.8261 0.2662</w:t>
        <w:br/>
        <w:t>vn 0.5123 -0.7938 0.3279</w:t>
        <w:br/>
        <w:t>vn 0.9710 0.1126 -0.2108</w:t>
        <w:br/>
        <w:t>vn 0.9658 0.0285 -0.2578</w:t>
        <w:br/>
        <w:t>vn -0.8558 0.4375 -0.2762</w:t>
        <w:br/>
        <w:t>vn -0.8206 0.5262 -0.2229</w:t>
        <w:br/>
        <w:t>vn -0.7123 0.7014 -0.0275</w:t>
        <w:br/>
        <w:t>vn -0.4663 0.8817 0.0719</w:t>
        <w:br/>
        <w:t>vn -0.4663 0.8817 0.0720</w:t>
        <w:br/>
        <w:t>vn -0.4348 0.0442 0.8994</w:t>
        <w:br/>
        <w:t>vn -0.2983 -0.7365 0.6072</w:t>
        <w:br/>
        <w:t>vn -0.8599 -0.4659 0.2085</w:t>
        <w:br/>
        <w:t>vn 0.8937 -0.4384 0.0958</w:t>
        <w:br/>
        <w:t>vn -0.1433 0.7373 -0.6602</w:t>
        <w:br/>
        <w:t>vn -0.0416 0.8576 -0.5127</w:t>
        <w:br/>
        <w:t>vn 0.1968 0.7785 -0.5959</w:t>
        <w:br/>
        <w:t>vn 0.2123 0.7421 -0.6358</w:t>
        <w:br/>
        <w:t>vn 0.5051 -0.4976 0.7052</w:t>
        <w:br/>
        <w:t>vn 0.7574 -0.6326 0.1616</w:t>
        <w:br/>
        <w:t>vn 0.7830 -0.5146 -0.3495</w:t>
        <w:br/>
        <w:t>vn 0.8853 -0.0190 -0.4647</w:t>
        <w:br/>
        <w:t>vn 0.9360 -0.2679 0.2282</w:t>
        <w:br/>
        <w:t>vn -0.7422 0.3410 -0.5769</w:t>
        <w:br/>
        <w:t>vn -0.8478 -0.0791 -0.5244</w:t>
        <w:br/>
        <w:t>vn -0.9155 -0.1509 -0.3729</w:t>
        <w:br/>
        <w:t>vn -0.8524 0.2471 -0.4608</w:t>
        <w:br/>
        <w:t>vn -0.5984 -0.5164 0.6126</w:t>
        <w:br/>
        <w:t>vn 0.8283 -0.4366 0.3511</w:t>
        <w:br/>
        <w:t>vn 0.5779 -0.3135 0.7535</w:t>
        <w:br/>
        <w:t>vn 0.4536 -0.2748 -0.8478</w:t>
        <w:br/>
        <w:t>vn 0.4985 0.1480 -0.8541</w:t>
        <w:br/>
        <w:t>vn 0.8839 -0.4619 0.0738</w:t>
        <w:br/>
        <w:t>vn 0.6266 -0.5758 0.5252</w:t>
        <w:br/>
        <w:t>vn 0.0162 -0.6849 0.7284</w:t>
        <w:br/>
        <w:t>vn -0.4623 -0.6766 0.5732</w:t>
        <w:br/>
        <w:t>vn -0.7368 -0.6544 0.1698</w:t>
        <w:br/>
        <w:t>vn -0.3148 0.5509 -0.7729</w:t>
        <w:br/>
        <w:t>vn -0.1714 0.7006 -0.6927</w:t>
        <w:br/>
        <w:t>vn -0.3490 0.4950 -0.7958</w:t>
        <w:br/>
        <w:t>vn 0.9411 -0.0844 -0.3276</w:t>
        <w:br/>
        <w:t>vn 0.3778 0.3923 -0.8386</w:t>
        <w:br/>
        <w:t>vn -0.5126 -0.0242 -0.8583</w:t>
        <w:br/>
        <w:t>vn -0.7133 -0.3304 -0.6180</w:t>
        <w:br/>
        <w:t>vn -0.5623 -0.2285 -0.7948</w:t>
        <w:br/>
        <w:t>vn -0.5808 -0.7960 0.1704</w:t>
        <w:br/>
        <w:t>vn -0.5580 -0.8297 -0.0119</w:t>
        <w:br/>
        <w:t>vn -0.7011 -0.6857 -0.1958</w:t>
        <w:br/>
        <w:t>vn -0.6149 -0.7348 -0.2864</w:t>
        <w:br/>
        <w:t>vn -0.5809 -0.7960 0.1704</w:t>
        <w:br/>
        <w:t>vn 0.5618 -0.8123 0.1568</w:t>
        <w:br/>
        <w:t>vn -0.7485 0.6606 -0.0580</w:t>
        <w:br/>
        <w:t>vn 0.5735 -0.3736 0.7290</w:t>
        <w:br/>
        <w:t>vn -0.0401 -0.5294 0.8474</w:t>
        <w:br/>
        <w:t>vn -0.6893 -0.4016 0.6030</w:t>
        <w:br/>
        <w:t>vn -0.9371 -0.3424 0.0677</w:t>
        <w:br/>
        <w:t>vn -0.6805 -0.0609 0.7303</w:t>
        <w:br/>
        <w:t>vn -0.9701 -0.2402 -0.0355</w:t>
        <w:br/>
        <w:t>vn 0.8830 -0.1615 0.4408</w:t>
        <w:br/>
        <w:t>vn 0.9619 -0.0876 0.2591</w:t>
        <w:br/>
        <w:t>vn 0.7264 -0.2978 0.6195</w:t>
        <w:br/>
        <w:t>vn 0.7726 -0.2632 0.5778</w:t>
        <w:br/>
        <w:t>vn -0.9002 -0.4046 -0.1613</w:t>
        <w:br/>
        <w:t>vn -0.8378 -0.1542 -0.5237</w:t>
        <w:br/>
        <w:t>vn -0.6097 0.1268 -0.7825</w:t>
        <w:br/>
        <w:t>vn 0.9931 -0.0747 0.0903</w:t>
        <w:br/>
        <w:t>vn 0.4512 0.5851 -0.6739</w:t>
        <w:br/>
        <w:t>vn -0.0214 0.4833 -0.8752</w:t>
        <w:br/>
        <w:t>vn 0.1648 0.7056 -0.6892</w:t>
        <w:br/>
        <w:t>vn -0.2105 0.5543 -0.8053</w:t>
        <w:br/>
        <w:t>vn -0.2643 0.3127 -0.9124</w:t>
        <w:br/>
        <w:t>vn 0.7997 0.1751 -0.5743</w:t>
        <w:br/>
        <w:t>vn 0.9041 0.1494 -0.4004</w:t>
        <w:br/>
        <w:t>vn 0.9632 0.2565 0.0809</w:t>
        <w:br/>
        <w:t>vn 0.9793 0.0506 -0.1959</w:t>
        <w:br/>
        <w:t>vn -0.7870 0.1453 -0.5996</w:t>
        <w:br/>
        <w:t>vn -0.4205 0.1862 -0.8880</w:t>
        <w:br/>
        <w:t>vn -0.0620 0.1943 -0.9790</w:t>
        <w:br/>
        <w:t>vn 0.3953 0.2029 -0.8958</w:t>
        <w:br/>
        <w:t>vn 0.0552 0.1426 -0.9882</w:t>
        <w:br/>
        <w:t>vn 0.0551 0.1426 -0.9883</w:t>
        <w:br/>
        <w:t>vn -0.9154 0.1103 -0.3871</w:t>
        <w:br/>
        <w:t>vn 0.8384 -0.2553 0.4816</w:t>
        <w:br/>
        <w:t>vn 0.6220 -0.3806 0.6843</w:t>
        <w:br/>
        <w:t>vn 0.8460 -0.2520 -0.4698</w:t>
        <w:br/>
        <w:t>vn -0.6551 0.2893 -0.6980</w:t>
        <w:br/>
        <w:t>vn 0.3147 -0.2939 -0.9026</w:t>
        <w:br/>
        <w:t>vn 0.0314 -0.0049 -0.9995</w:t>
        <w:br/>
        <w:t>vn -0.0873 0.0829 -0.9927</w:t>
        <w:br/>
        <w:t>vn 0.2295 -0.0081 -0.9733</w:t>
        <w:br/>
        <w:t>vn 0.0654 0.0373 -0.9972</w:t>
        <w:br/>
        <w:t>vn 0.3904 0.2380 -0.8894</w:t>
        <w:br/>
        <w:t>vn 0.5444 0.1544 -0.8245</w:t>
        <w:br/>
        <w:t>vn 0.1321 0.8398 -0.5266</w:t>
        <w:br/>
        <w:t>vn 0.9581 0.1049 -0.2666</w:t>
        <w:br/>
        <w:t>vn 0.5195 -0.6589 0.5441</w:t>
        <w:br/>
        <w:t>vn 0.3793 -0.7054 0.5988</w:t>
        <w:br/>
        <w:t>vn 0.1659 -0.7475 0.6433</w:t>
        <w:br/>
        <w:t>vn 0.0168 -0.7591 0.6507</w:t>
        <w:br/>
        <w:t>vn -0.1615 -0.7536 0.6372</w:t>
        <w:br/>
        <w:t>vn -0.8652 -0.4483 -0.2247</w:t>
        <w:br/>
        <w:t>vn -0.9193 -0.3178 -0.2320</w:t>
        <w:br/>
        <w:t>vn -0.0378 0.3860 -0.9217</w:t>
        <w:br/>
        <w:t>vn -0.9495 0.1324 -0.2845</w:t>
        <w:br/>
        <w:t>vn -0.8111 -0.0237 0.5845</w:t>
        <w:br/>
        <w:t>vn -0.9495 0.1324 -0.2846</w:t>
        <w:br/>
        <w:t>vn -0.1182 -0.9210 -0.3713</w:t>
        <w:br/>
        <w:t>vn -0.1267 -0.9093 -0.3964</w:t>
        <w:br/>
        <w:t>vn -0.0937 -0.6561 -0.7489</w:t>
        <w:br/>
        <w:t>vn 0.5194 -0.6118 -0.5966</w:t>
        <w:br/>
        <w:t>vn -0.4914 -0.0827 -0.8670</w:t>
        <w:br/>
        <w:t>vn -0.2258 0.5212 -0.8230</w:t>
        <w:br/>
        <w:t>vn -0.5538 -0.4515 -0.6996</w:t>
        <w:br/>
        <w:t>vn -0.1596 -0.2247 0.9613</w:t>
        <w:br/>
        <w:t>vn -0.1596 -0.2246 0.9613</w:t>
        <w:br/>
        <w:t>vn -0.4054 -0.6237 0.6684</w:t>
        <w:br/>
        <w:t>vn -0.5128 -0.7891 0.3382</w:t>
        <w:br/>
        <w:t>vn -0.5128 -0.7890 0.3382</w:t>
        <w:br/>
        <w:t>vn -0.0489 0.7903 -0.6107</w:t>
        <w:br/>
        <w:t>vn -0.0579 -0.0101 0.9983</w:t>
        <w:br/>
        <w:t>vn -0.0580 -0.0101 0.9983</w:t>
        <w:br/>
        <w:t>vn -0.0075 0.8603 -0.5097</w:t>
        <w:br/>
        <w:t>vn -0.0391 0.0564 0.9976</w:t>
        <w:br/>
        <w:t>vn 0.9096 -0.2577 0.3259</w:t>
        <w:br/>
        <w:t>vn 0.8988 0.0841 0.4301</w:t>
        <w:br/>
        <w:t>vn 0.7483 -0.2928 0.5952</w:t>
        <w:br/>
        <w:t>vn 0.9240 0.3641 0.1170</w:t>
        <w:br/>
        <w:t>vn 0.9017 0.4322 -0.0110</w:t>
        <w:br/>
        <w:t>vn 0.8451 0.5112 -0.1567</w:t>
        <w:br/>
        <w:t>vn 0.2398 0.3496 -0.9057</w:t>
        <w:br/>
        <w:t>vn 0.5790 0.4936 -0.6489</w:t>
        <w:br/>
        <w:t>vn 0.4154 0.4236 -0.8050</w:t>
        <w:br/>
        <w:t>vn 0.6010 -0.4791 0.6398</w:t>
        <w:br/>
        <w:t>vn 0.7148 -0.4064 0.5691</w:t>
        <w:br/>
        <w:t>vn 0.1426 0.5013 -0.8535</w:t>
        <w:br/>
        <w:t>vn 0.3512 0.5323 -0.7703</w:t>
        <w:br/>
        <w:t>vn 0.8742 -0.3527 0.3336</w:t>
        <w:br/>
        <w:t>vn 0.8824 -0.3101 0.3540</w:t>
        <w:br/>
        <w:t>vn 0.4018 0.6163 -0.6773</w:t>
        <w:br/>
        <w:t>vn 0.0403 0.6352 -0.7713</w:t>
        <w:br/>
        <w:t>vn 0.9663 -0.2064 0.1540</w:t>
        <w:br/>
        <w:t>vn 0.7070 0.5112 -0.4886</w:t>
        <w:br/>
        <w:t>vn 0.7251 -0.5675 -0.3900</w:t>
        <w:br/>
        <w:t>vn 0.7252 -0.5675 -0.3900</w:t>
        <w:br/>
        <w:t>vn 0.7251 -0.5675 -0.3901</w:t>
        <w:br/>
        <w:t>vn 0.9096 -0.2578 0.3259</w:t>
        <w:br/>
        <w:t>vn 0.3861 0.6237 -0.6796</w:t>
        <w:br/>
        <w:t>vn 0.6739 0.2550 -0.6934</w:t>
        <w:br/>
        <w:t>vn 0.3429 0.5810 -0.7381</w:t>
        <w:br/>
        <w:t>vn 0.6372 0.1930 -0.7461</w:t>
        <w:br/>
        <w:t>vn 0.2513 0.5263 -0.8123</w:t>
        <w:br/>
        <w:t>vn 0.5254 0.0942 -0.8456</w:t>
        <w:br/>
        <w:t>vn 0.0827 0.4286 -0.8997</w:t>
        <w:br/>
        <w:t>vn -0.9108 -0.3452 -0.2264</w:t>
        <w:br/>
        <w:t>vn -0.8889 -0.0304 -0.4572</w:t>
        <w:br/>
        <w:t>vn -0.9251 -0.2648 -0.2722</w:t>
        <w:br/>
        <w:t>vn -0.7259 0.1749 -0.6652</w:t>
        <w:br/>
        <w:t>vn 0.3388 -0.0008 -0.9409</w:t>
        <w:br/>
        <w:t>vn -0.1228 0.3226 -0.9385</w:t>
        <w:br/>
        <w:t>vn 0.4431 -0.7177 -0.5372</w:t>
        <w:br/>
        <w:t>vn 0.4887 -0.6868 -0.5381</w:t>
        <w:br/>
        <w:t>vn 0.7302 0.0469 -0.6816</w:t>
        <w:br/>
        <w:t>vn 0.6794 -0.1693 -0.7139</w:t>
        <w:br/>
        <w:t>vn -0.6664 0.2997 -0.6827</w:t>
        <w:br/>
        <w:t>vn -0.2631 0.4705 -0.8422</w:t>
        <w:br/>
        <w:t>vn -0.2351 0.2288 -0.9446</w:t>
        <w:br/>
        <w:t>vn 0.1489 -0.0863 -0.9851</w:t>
        <w:br/>
        <w:t>vn -0.6254 0.2785 -0.7289</w:t>
        <w:br/>
        <w:t>vn -0.3122 0.2164 -0.9250</w:t>
        <w:br/>
        <w:t>vn 0.1169 0.4027 -0.9078</w:t>
        <w:br/>
        <w:t>vn -0.6327 0.2372 -0.7372</w:t>
        <w:br/>
        <w:t>vn -0.6227 0.2732 -0.7332</w:t>
        <w:br/>
        <w:t>vn -0.7685 -0.1236 -0.6278</w:t>
        <w:br/>
        <w:t>vn -0.7999 0.0074 -0.6000</w:t>
        <w:br/>
        <w:t>vn -0.8027 0.1708 -0.5715</w:t>
        <w:br/>
        <w:t>vn 0.9279 0.2899 -0.2343</w:t>
        <w:br/>
        <w:t>vn 0.8282 0.3596 -0.4298</w:t>
        <w:br/>
        <w:t>vn 0.8879 0.1723 -0.4266</w:t>
        <w:br/>
        <w:t>vn -0.5863 0.8045 -0.0952</w:t>
        <w:br/>
        <w:t>vn 0.9564 0.2536 0.1449</w:t>
        <w:br/>
        <w:t>vn 0.9674 0.1662 -0.1910</w:t>
        <w:br/>
        <w:t>vn 0.8879 0.1722 -0.4266</w:t>
        <w:br/>
        <w:t>vn 0.7376 -0.2094 -0.6420</w:t>
        <w:br/>
        <w:t>vn 0.7175 -0.0408 -0.6954</w:t>
        <w:br/>
        <w:t>vn 0.5087 -0.1850 -0.8408</w:t>
        <w:br/>
        <w:t>vn -0.6973 0.6990 -0.1589</w:t>
        <w:br/>
        <w:t>vn -0.1419 -0.0686 -0.9875</w:t>
        <w:br/>
        <w:t>vn -0.8417 -0.2965 -0.4513</w:t>
        <w:br/>
        <w:t>vn -0.7475 -0.1778 -0.6400</w:t>
        <w:br/>
        <w:t>vn -0.8828 -0.1601 -0.4417</w:t>
        <w:br/>
        <w:t>vn -0.8721 0.0435 -0.4875</w:t>
        <w:br/>
        <w:t>vn 0.5421 -0.0185 -0.8401</w:t>
        <w:br/>
        <w:t>vn 0.3180 0.1376 -0.9381</w:t>
        <w:br/>
        <w:t>vn 0.1492 0.1955 -0.9693</w:t>
        <w:br/>
        <w:t>vn 0.0036 0.2161 -0.9764</w:t>
        <w:br/>
        <w:t>vn -0.1143 0.2541 -0.9604</w:t>
        <w:br/>
        <w:t>vn -0.2482 0.3176 -0.9152</w:t>
        <w:br/>
        <w:t>vn -0.4078 0.3787 -0.8308</w:t>
        <w:br/>
        <w:t>vn -0.5319 0.3770 -0.7582</w:t>
        <w:br/>
        <w:t>vn -0.5992 0.3312 -0.7289</w:t>
        <w:br/>
        <w:t>vn -0.6225 0.2131 -0.7531</w:t>
        <w:br/>
        <w:t>vn 0.9433 -0.0961 -0.3177</w:t>
        <w:br/>
        <w:t>vn 0.8150 -0.0048 -0.5794</w:t>
        <w:br/>
        <w:t>vn 0.8256 0.1100 -0.5534</w:t>
        <w:br/>
        <w:t>vn -0.3946 -0.4179 -0.8184</w:t>
        <w:br/>
        <w:t>vn -0.3582 -0.6028 -0.7130</w:t>
        <w:br/>
        <w:t>vn 0.7739 0.1932 -0.6032</w:t>
        <w:br/>
        <w:t>vn 0.9161 0.1041 -0.3872</w:t>
        <w:br/>
        <w:t>vn -0.1741 0.5701 -0.8029</w:t>
        <w:br/>
        <w:t>vn -0.2652 0.5144 -0.8155</w:t>
        <w:br/>
        <w:t>vn 0.4682 0.8314 -0.2994</w:t>
        <w:br/>
        <w:t>vn 0.0129 0.7319 -0.6813</w:t>
        <w:br/>
        <w:t>vn -0.2013 0.7335 -0.6492</w:t>
        <w:br/>
        <w:t>vn 0.4865 0.6401 -0.5946</w:t>
        <w:br/>
        <w:t>vn 0.7091 0.6274 -0.3219</w:t>
        <w:br/>
        <w:t>vn 0.7896 0.4978 -0.3589</w:t>
        <w:br/>
        <w:t>vn 0.6126 0.5335 -0.5832</w:t>
        <w:br/>
        <w:t>vn -0.4728 0.7035 -0.5305</w:t>
        <w:br/>
        <w:t>vn -0.7515 0.5799 -0.3146</w:t>
        <w:br/>
        <w:t>vn -0.1051 0.9797 -0.1707</w:t>
        <w:br/>
        <w:t>vn 0.3427 0.9384 0.0442</w:t>
        <w:br/>
        <w:t>vn 0.4190 0.9015 -0.1081</w:t>
        <w:br/>
        <w:t>vn -0.9278 -0.0485 -0.3700</w:t>
        <w:br/>
        <w:t>vn -0.9137 0.2773 -0.2972</w:t>
        <w:br/>
        <w:t>vn -0.7984 0.3601 -0.4825</w:t>
        <w:br/>
        <w:t>vn -0.3720 0.4827 -0.7929</w:t>
        <w:br/>
        <w:t>vn -0.1868 0.4879 -0.8527</w:t>
        <w:br/>
        <w:t>vn -0.5883 0.4326 -0.6832</w:t>
        <w:br/>
        <w:t>vn -0.8384 0.0251 -0.5444</w:t>
        <w:br/>
        <w:t>vn -0.8652 -0.4130 -0.2844</w:t>
        <w:br/>
        <w:t>vn -0.1855 0.2620 -0.9471</w:t>
        <w:br/>
        <w:t>vn -0.0884 -0.0280 -0.9957</w:t>
        <w:br/>
        <w:t>vn 0.6840 0.4034 -0.6078</w:t>
        <w:br/>
        <w:t>vn 0.4970 0.1850 -0.8478</w:t>
        <w:br/>
        <w:t>vn 0.2263 0.5120 -0.8286</w:t>
        <w:br/>
        <w:t>vn 0.7778 0.5919 -0.2113</w:t>
        <w:br/>
        <w:t>vn 0.8322 0.4722 -0.2905</w:t>
        <w:br/>
        <w:t>vn 0.8338 0.2863 -0.4720</w:t>
        <w:br/>
        <w:t>vn 0.7764 0.0489 -0.6283</w:t>
        <w:br/>
        <w:t>vn 0.5187 -0.1899 -0.8336</w:t>
        <w:br/>
        <w:t>vn 0.6532 -0.0591 -0.7548</w:t>
        <w:br/>
        <w:t>vn 0.1008 0.8281 -0.5515</w:t>
        <w:br/>
        <w:t>vn 0.6021 0.5775 -0.5514</w:t>
        <w:br/>
        <w:t>vn 0.6132 0.4399 -0.6561</w:t>
        <w:br/>
        <w:t>vn 0.1614 0.7014 -0.6943</w:t>
        <w:br/>
        <w:t>vn -0.1201 0.7656 -0.6320</w:t>
        <w:br/>
        <w:t>vn -0.1882 0.6721 -0.7161</w:t>
        <w:br/>
        <w:t>vn -0.2437 0.5956 -0.7654</w:t>
        <w:br/>
        <w:t>vn -0.0395 0.4710 -0.8812</w:t>
        <w:br/>
        <w:t>vn 0.1070 0.5856 -0.8035</w:t>
        <w:br/>
        <w:t>vn 0.5932 0.3391 -0.7301</w:t>
        <w:br/>
        <w:t>vn 0.9248 0.3471 -0.1555</w:t>
        <w:br/>
        <w:t>vn 0.9942 0.1052 -0.0227</w:t>
        <w:br/>
        <w:t>vn 0.0893 0.8994 -0.4278</w:t>
        <w:br/>
        <w:t>vn -0.2105 0.8072 -0.5514</w:t>
        <w:br/>
        <w:t>vn -0.3145 0.8326 -0.4559</w:t>
        <w:br/>
        <w:t>vn 0.9128 0.3823 -0.1439</w:t>
        <w:br/>
        <w:t>vn 0.9248 0.3472 -0.1555</w:t>
        <w:br/>
        <w:t>vn 0.5679 0.6893 -0.4499</w:t>
        <w:br/>
        <w:t>vn 0.1069 0.8667 -0.4872</w:t>
        <w:br/>
        <w:t>vn 0.6221 0.6929 -0.3646</w:t>
        <w:br/>
        <w:t>vn -0.0701 0.6225 -0.7795</w:t>
        <w:br/>
        <w:t>vn 0.5824 0.7379 -0.3410</w:t>
        <w:br/>
        <w:t>vn 0.3964 0.7635 -0.5098</w:t>
        <w:br/>
        <w:t>vn 0.2035 0.7010 -0.6835</w:t>
        <w:br/>
        <w:t>vn -0.3490 0.4950 -0.7957</w:t>
        <w:br/>
        <w:t>vn 0.6203 0.7738 -0.1287</w:t>
        <w:br/>
        <w:t>vn -0.1037 0.3248 -0.9401</w:t>
        <w:br/>
        <w:t>vn -0.3513 0.1579 -0.9228</w:t>
        <w:br/>
        <w:t>vn 0.7762 0.6290 -0.0431</w:t>
        <w:br/>
        <w:t>vn 0.5971 0.7258 -0.3416</w:t>
        <w:br/>
        <w:t>vn 0.2866 0.8446 -0.4523</w:t>
        <w:br/>
        <w:t>vn -0.4123 0.3002 -0.8602</w:t>
        <w:br/>
        <w:t>vn 0.7176 -0.6589 -0.2257</w:t>
        <w:br/>
        <w:t>vn 0.5581 -0.6807 -0.4746</w:t>
        <w:br/>
        <w:t>vn 0.7801 0.5078 -0.3654</w:t>
        <w:br/>
        <w:t>vn 0.8820 0.4238 -0.2062</w:t>
        <w:br/>
        <w:t>vn -0.5270 -0.2466 -0.8133</w:t>
        <w:br/>
        <w:t>vn -0.7321 -0.2816 -0.6203</w:t>
        <w:br/>
        <w:t>vn -0.4785 0.1546 -0.8644</w:t>
        <w:br/>
        <w:t>vn -0.7254 0.0562 -0.6861</w:t>
        <w:br/>
        <w:t>vn -0.5016 0.4239 -0.7541</w:t>
        <w:br/>
        <w:t>vn -0.2593 0.4324 -0.8636</w:t>
        <w:br/>
        <w:t>vn -0.8271 -0.3792 -0.4148</w:t>
        <w:br/>
        <w:t>vn -0.0172 0.7486 -0.6628</w:t>
        <w:br/>
        <w:t>vn -0.8201 -0.3964 -0.4127</w:t>
        <w:br/>
        <w:t>vn 0.2564 0.6714 -0.6953</w:t>
        <w:br/>
        <w:t>vn 0.4369 0.5788 -0.6885</w:t>
        <w:br/>
        <w:t>vn 0.1913 0.5481 -0.8142</w:t>
        <w:br/>
        <w:t>vn 0.1440 0.5024 -0.8526</w:t>
        <w:br/>
        <w:t>vn 0.3173 0.1113 -0.9418</w:t>
        <w:br/>
        <w:t>vn 0.5829 -0.3554 -0.7307</w:t>
        <w:br/>
        <w:t>vn 0.4809 0.2036 -0.8528</w:t>
        <w:br/>
        <w:t>vn 0.6198 0.6160 -0.4862</w:t>
        <w:br/>
        <w:t>vn 0.6580 0.6599 -0.3627</w:t>
        <w:br/>
        <w:t>vn -0.2970 0.6202 -0.7260</w:t>
        <w:br/>
        <w:t>vn -0.3509 0.2319 -0.9072</w:t>
        <w:br/>
        <w:t>vn -0.2198 0.3998 -0.8899</w:t>
        <w:br/>
        <w:t>vn -0.5311 0.6057 -0.5925</w:t>
        <w:br/>
        <w:t>vn -0.6560 0.6428 -0.3955</w:t>
        <w:br/>
        <w:t>vn -0.9561 0.0655 -0.2857</w:t>
        <w:br/>
        <w:t>vn -0.8458 0.4635 -0.2642</w:t>
        <w:br/>
        <w:t>vn -0.4738 0.7486 -0.4638</w:t>
        <w:br/>
        <w:t>vn 0.6460 0.3503 -0.6782</w:t>
        <w:br/>
        <w:t>vn 0.2249 0.3973 -0.8897</w:t>
        <w:br/>
        <w:t>vn -0.0375 0.2983 -0.9537</w:t>
        <w:br/>
        <w:t>vn 0.3150 0.4864 -0.8150</w:t>
        <w:br/>
        <w:t>vn 0.5263 0.7109 -0.4665</w:t>
        <w:br/>
        <w:t>vn 0.4928 0.4588 -0.7394</w:t>
        <w:br/>
        <w:t>vn 0.8760 -0.3604 -0.3205</w:t>
        <w:br/>
        <w:t>vn 0.8478 0.0692 -0.5258</w:t>
        <w:br/>
        <w:t>vn 0.5631 -0.2480 -0.7883</w:t>
        <w:br/>
        <w:t>vn 0.3930 0.6929 -0.6044</w:t>
        <w:br/>
        <w:t>vn 0.3879 0.7512 -0.5340</w:t>
        <w:br/>
        <w:t>vn -0.7259 0.1748 -0.6652</w:t>
        <w:br/>
        <w:t>vn 0.1763 0.7091 -0.6828</w:t>
        <w:br/>
        <w:t>vn 0.5186 -0.1899 -0.8336</w:t>
        <w:br/>
        <w:t>vn 0.5856 0.6911 -0.4237</w:t>
        <w:br/>
        <w:t>vn -0.8509 0.1619 -0.4997</w:t>
        <w:br/>
        <w:t>vn -0.5186 0.6008 -0.6083</w:t>
        <w:br/>
        <w:t>vn 0.7931 -0.2774 -0.5422</w:t>
        <w:br/>
        <w:t>vn 0.8354 -0.3487 -0.4249</w:t>
        <w:br/>
        <w:t>vn 0.1437 0.1731 -0.9744</w:t>
        <w:br/>
        <w:t>vn 0.7472 0.6294 -0.2135</w:t>
        <w:br/>
        <w:t>vn -0.7038 -0.5640 -0.4319</w:t>
        <w:br/>
        <w:t>vn -0.7702 -0.5621 -0.3012</w:t>
        <w:br/>
        <w:t>vn -0.6073 -0.4327 -0.6663</w:t>
        <w:br/>
        <w:t>vn -0.3327 -0.3066 -0.8918</w:t>
        <w:br/>
        <w:t>vn -0.6188 -0.2312 -0.7508</w:t>
        <w:br/>
        <w:t>vn -0.0404 0.7364 -0.6753</w:t>
        <w:br/>
        <w:t>vn 0.2515 0.7265 -0.6395</w:t>
        <w:br/>
        <w:t>vn 0.6424 -0.1154 0.7576</w:t>
        <w:br/>
        <w:t>vn -0.7541 0.3962 -0.5238</w:t>
        <w:br/>
        <w:t>vn -0.5448 0.4388 -0.7146</w:t>
        <w:br/>
        <w:t>vn -0.7092 0.0047 0.7050</w:t>
        <w:br/>
        <w:t>vn -0.8395 0.3697 -0.3983</w:t>
        <w:br/>
        <w:t>vn -0.6345 0.6317 -0.4453</w:t>
        <w:br/>
        <w:t>vn -0.4826 0.7307 -0.4829</w:t>
        <w:br/>
        <w:t>vn -0.6915 0.0612 -0.7197</w:t>
        <w:br/>
        <w:t>vn 0.3822 0.3835 -0.8408</w:t>
        <w:br/>
        <w:t>vn 0.6285 0.0706 -0.7746</w:t>
        <w:br/>
        <w:t>vn 0.7658 -0.3741 -0.5230</w:t>
        <w:br/>
        <w:t>vn 0.8685 -0.2662 -0.4181</w:t>
        <w:br/>
        <w:t>vn 0.8329 0.4017 -0.3806</w:t>
        <w:br/>
        <w:t>vn 0.8597 0.3490 -0.3731</w:t>
        <w:br/>
        <w:t>vn 0.7425 0.4397 -0.5054</w:t>
        <w:br/>
        <w:t>vn 0.9067 0.2259 -0.3563</w:t>
        <w:br/>
        <w:t>vn 0.8354 0.2657 -0.4812</w:t>
        <w:br/>
        <w:t>vn 0.6475 -0.6402 -0.4134</w:t>
        <w:br/>
        <w:t>vn 0.4773 -0.4852 -0.7326</w:t>
        <w:br/>
        <w:t>vn 0.6088 -0.5896 -0.5308</w:t>
        <w:br/>
        <w:t>vn 0.7097 -0.3838 -0.5908</w:t>
        <w:br/>
        <w:t>vn 0.7157 0.0481 -0.6968</w:t>
        <w:br/>
        <w:t>vn 0.6713 0.5531 -0.4934</w:t>
        <w:br/>
        <w:t>vn -0.5346 0.7222 -0.4388</w:t>
        <w:br/>
        <w:t>vn -0.3701 0.7937 -0.4828</w:t>
        <w:br/>
        <w:t>vn 0.7743 0.6199 0.1275</w:t>
        <w:br/>
        <w:t>vn 0.4513 0.7725 -0.4467</w:t>
        <w:br/>
        <w:t>vn -0.0438 0.8659 -0.4983</w:t>
        <w:br/>
        <w:t>vn 0.1882 0.7929 -0.5795</w:t>
        <w:br/>
        <w:t>vn -0.1576 0.8508 -0.5014</w:t>
        <w:br/>
        <w:t>vn -0.1517 0.7262 -0.6705</w:t>
        <w:br/>
        <w:t>vn -0.1154 0.8030 -0.5848</w:t>
        <w:br/>
        <w:t>vn -0.1974 0.7118 -0.6741</w:t>
        <w:br/>
        <w:t>vn -0.1333 0.9214 -0.3649</w:t>
        <w:br/>
        <w:t>vn -0.2979 0.8766 -0.3778</w:t>
        <w:br/>
        <w:t>vn -0.3651 0.7557 -0.5437</w:t>
        <w:br/>
        <w:t>vn 0.6658 0.5396 0.5153</w:t>
        <w:br/>
        <w:t>vn -0.7139 0.5091 0.4808</w:t>
        <w:br/>
        <w:t>vn -0.7667 -0.0208 0.6416</w:t>
        <w:br/>
        <w:t>vn 0.5754 -0.2311 0.7845</w:t>
        <w:br/>
        <w:t>vn -0.1479 0.7637 -0.6283</w:t>
        <w:br/>
        <w:t>vn 0.9419 -0.0878 -0.3242</w:t>
        <w:br/>
        <w:t>vn 0.8878 -0.0601 -0.4563</w:t>
        <w:br/>
        <w:t>vn 0.1532 0.3737 -0.9148</w:t>
        <w:br/>
        <w:t>vn -0.0637 0.5911 -0.8040</w:t>
        <w:br/>
        <w:t>vn -0.5679 -0.0396 0.8221</w:t>
        <w:br/>
        <w:t>vn 0.4388 0.4740 -0.7634</w:t>
        <w:br/>
        <w:t>vn -0.4171 0.4943 -0.7627</w:t>
        <w:br/>
        <w:t>vn -0.5854 0.0434 -0.8095</w:t>
        <w:br/>
        <w:t>vn -0.5886 -0.3088 -0.7471</w:t>
        <w:br/>
        <w:t>vn -0.2870 0.4773 -0.8306</w:t>
        <w:br/>
        <w:t>vn -0.3881 0.1555 -0.9084</w:t>
        <w:br/>
        <w:t>vn -0.4041 -0.2466 -0.8808</w:t>
        <w:br/>
        <w:t>vn -0.4245 -0.5053 -0.7513</w:t>
        <w:br/>
        <w:t>vn 0.1061 0.8788 -0.4652</w:t>
        <w:br/>
        <w:t>vn -0.1069 0.8332 -0.5425</w:t>
        <w:br/>
        <w:t>vn 0.6497 -0.3840 -0.6561</w:t>
        <w:br/>
        <w:t>vn 0.6132 -0.6377 -0.4662</w:t>
        <w:br/>
        <w:t>vn 0.4574 0.6308 -0.6268</w:t>
        <w:br/>
        <w:t>vn -0.9441 0.2382 -0.2278</w:t>
        <w:br/>
        <w:t>vn -0.8934 0.3944 -0.2153</w:t>
        <w:br/>
        <w:t>vn -0.7658 0.5972 -0.2388</w:t>
        <w:br/>
        <w:t>vn 0.3300 0.9405 0.0812</w:t>
        <w:br/>
        <w:t>vn 0.5181 -0.6608 -0.5431</w:t>
        <w:br/>
        <w:t>vn 0.4773 -0.4852 -0.7327</w:t>
        <w:br/>
        <w:t>vn -0.8573 -0.1709 -0.4856</w:t>
        <w:br/>
        <w:t>vn -0.1177 -0.0289 -0.9926</w:t>
        <w:br/>
        <w:t>vn -0.1594 0.3170 -0.9349</w:t>
        <w:br/>
        <w:t>vn 0.1288 0.7655 -0.6304</w:t>
        <w:br/>
        <w:t>vn 0.0664 0.4466 -0.8923</w:t>
        <w:br/>
        <w:t>vn -0.2143 -0.2229 -0.9510</w:t>
        <w:br/>
        <w:t>vn -0.1017 0.1103 -0.9887</w:t>
        <w:br/>
        <w:t>vn 0.0445 -0.1700 -0.9844</w:t>
        <w:br/>
        <w:t>vn 0.1924 0.1216 -0.9737</w:t>
        <w:br/>
        <w:t>vn 0.4116 0.3947 -0.8215</w:t>
        <w:br/>
        <w:t>vn 0.0408 0.7416 -0.6696</w:t>
        <w:br/>
        <w:t>vn 0.4606 -0.6138 -0.6412</w:t>
        <w:br/>
        <w:t>vn -0.4037 -0.8714 0.2786</w:t>
        <w:br/>
        <w:t>vn -0.7307 -0.6732 -0.1136</w:t>
        <w:br/>
        <w:t>vn 0.4204 0.7361 -0.5304</w:t>
        <w:br/>
        <w:t>vn 0.7823 -0.0505 -0.6208</w:t>
        <w:br/>
        <w:t>vn 0.6967 -0.1505 -0.7014</w:t>
        <w:br/>
        <w:t>vn 0.3970 0.7832 -0.4786</w:t>
        <w:br/>
        <w:t>vn -0.6877 -0.3805 -0.6183</w:t>
        <w:br/>
        <w:t>vn -0.6879 -0.3801 -0.6183</w:t>
        <w:br/>
        <w:t>vn 0.8247 -0.2186 0.5216</w:t>
        <w:br/>
        <w:t>vn 0.8561 -0.1356 0.4988</w:t>
        <w:br/>
        <w:t>vn 0.8561 -0.1356 0.4987</w:t>
        <w:br/>
        <w:t>vn 0.5806 -0.0186 0.8140</w:t>
        <w:br/>
        <w:t>vn 0.5429 -0.0516 0.8382</w:t>
        <w:br/>
        <w:t>vn 0.7815 -0.0180 0.6236</w:t>
        <w:br/>
        <w:t>vn 0.8789 -0.0636 0.4727</w:t>
        <w:br/>
        <w:t>vn 0.5468 -0.0893 0.8325</w:t>
        <w:br/>
        <w:t>vn 0.5467 -0.0893 0.8325</w:t>
        <w:br/>
        <w:t>vn 0.6344 -0.4148 -0.6523</w:t>
        <w:br/>
        <w:t>vn 0.6215 -0.2867 -0.7291</w:t>
        <w:br/>
        <w:t>vn 0.6333 -0.1571 -0.7578</w:t>
        <w:br/>
        <w:t>vn 0.6333 -0.1571 -0.7577</w:t>
        <w:br/>
        <w:t>vn 0.8282 0.0410 0.5590</w:t>
        <w:br/>
        <w:t>vn 0.6571 0.0282 0.7533</w:t>
        <w:br/>
        <w:t>vn 0.7437 0.0785 0.6638</w:t>
        <w:br/>
        <w:t>vn -0.0205 -0.1998 0.9796</w:t>
        <w:br/>
        <w:t>vn -0.0462 -0.1878 0.9811</w:t>
        <w:br/>
        <w:t>vn 0.8281 0.0410 0.5590</w:t>
        <w:br/>
        <w:t>vn 0.8963 0.0027 0.4434</w:t>
        <w:br/>
        <w:t>vn -0.0154 0.5344 0.8451</w:t>
        <w:br/>
        <w:t>vn -0.0502 0.4615 0.8857</w:t>
        <w:br/>
        <w:t>vn 0.5743 -0.1224 0.8094</w:t>
        <w:br/>
        <w:t>vn 0.5658 -0.1160 0.8164</w:t>
        <w:br/>
        <w:t>vn 0.6224 -0.5572 -0.5497</w:t>
        <w:br/>
        <w:t>vn 0.6223 -0.5572 -0.5499</w:t>
        <w:br/>
        <w:t>vn 0.6039 -0.6202 -0.5006</w:t>
        <w:br/>
        <w:t>vn -0.0695 0.0649 0.9955</w:t>
        <w:br/>
        <w:t>vn -0.0825 0.1667 0.9825</w:t>
        <w:br/>
        <w:t>vn -0.0696 0.0649 0.9955</w:t>
        <w:br/>
        <w:t>vn 0.8706 0.1130 0.4789</w:t>
        <w:br/>
        <w:t>vn 0.9103 0.0817 0.4058</w:t>
        <w:br/>
        <w:t>vn 0.9236 0.1990 0.3277</w:t>
        <w:br/>
        <w:t>vn 0.9197 0.2319 0.3168</w:t>
        <w:br/>
        <w:t>vn 0.9294 0.2331 0.2860</w:t>
        <w:br/>
        <w:t>vn 0.9200 0.2280 0.3187</w:t>
        <w:br/>
        <w:t>vn 0.6927 0.0180 -0.7210</w:t>
        <w:br/>
        <w:t>vn 0.6649 -0.0468 -0.7455</w:t>
        <w:br/>
        <w:t>vn 0.9449 0.3116 -0.1001</w:t>
        <w:br/>
        <w:t>vn 0.9432 0.3122 -0.1136</w:t>
        <w:br/>
        <w:t>vn 0.8238 0.1435 0.5483</w:t>
        <w:br/>
        <w:t>vn 0.7274 0.1288 -0.6741</w:t>
        <w:br/>
        <w:t>vn -0.0633 -0.0117 0.9979</w:t>
        <w:br/>
        <w:t>vn -0.0633 -0.0116 0.9979</w:t>
        <w:br/>
        <w:t>vn -0.0662 -0.0573 0.9962</w:t>
        <w:br/>
        <w:t>vn -0.8543 -0.1364 -0.5016</w:t>
        <w:br/>
        <w:t>vn -0.8623 -0.1339 -0.4884</w:t>
        <w:br/>
        <w:t>vn -0.6141 0.0139 -0.7891</w:t>
        <w:br/>
        <w:t>vn -0.6052 -0.0133 -0.7959</w:t>
        <w:br/>
        <w:t>vn -0.7478 -0.0204 0.6637</w:t>
        <w:br/>
        <w:t>vn -0.7477 -0.0204 0.6637</w:t>
        <w:br/>
        <w:t>vn -0.8301 -0.1030 0.5480</w:t>
        <w:br/>
        <w:t>vn -0.8301 -0.1029 0.5480</w:t>
        <w:br/>
        <w:t>vn -0.8225 -0.0146 -0.5686</w:t>
        <w:br/>
        <w:t>vn -0.8332 -0.0426 -0.5513</w:t>
        <w:br/>
        <w:t>vn -0.5252 -0.0571 -0.8490</w:t>
        <w:br/>
        <w:t>vn -0.5087 -0.0558 -0.8591</w:t>
        <w:br/>
        <w:t>vn -0.7207 0.0798 0.6886</w:t>
        <w:br/>
        <w:t>vn -0.7342 0.1168 0.6688</w:t>
        <w:br/>
        <w:t>vn -0.7207 0.0798 0.6887</w:t>
        <w:br/>
        <w:t>vn -0.7746 0.1987 0.6004</w:t>
        <w:br/>
        <w:t>vn -0.4792 -0.1993 -0.8548</w:t>
        <w:br/>
        <w:t>vn -0.4660 -0.2140 -0.8585</w:t>
        <w:br/>
        <w:t>vn -0.5145 -0.0668 -0.8549</w:t>
        <w:br/>
        <w:t>vn -0.5254 -0.1044 -0.8444</w:t>
        <w:br/>
        <w:t>vn -0.8322 0.0755 -0.5493</w:t>
        <w:br/>
        <w:t>vn -0.8251 0.0335 -0.5641</w:t>
        <w:br/>
        <w:t>vn -0.8454 -0.0899 -0.5265</w:t>
        <w:br/>
        <w:t>vn -0.5585 -0.0708 -0.8265</w:t>
        <w:br/>
        <w:t>vn -0.2577 0.0577 -0.9645</w:t>
        <w:br/>
        <w:t>vn -0.2313 0.0011 -0.9729</w:t>
        <w:br/>
        <w:t>vn -0.5823 -0.0745 -0.8096</w:t>
        <w:br/>
        <w:t>vn -0.5963 -0.0424 -0.8016</w:t>
        <w:br/>
        <w:t>vn -0.1752 -0.0395 -0.9837</w:t>
        <w:br/>
        <w:t>vn -0.9055 -0.1712 0.3883</w:t>
        <w:br/>
        <w:t>vn -0.7509 -0.1478 -0.6437</w:t>
        <w:br/>
        <w:t>vn -0.7103 -0.1380 -0.6903</w:t>
        <w:br/>
        <w:t>vn -0.9243 -0.2459 -0.2919</w:t>
        <w:br/>
        <w:t>vn -0.9222 -0.2640 -0.2827</w:t>
        <w:br/>
        <w:t>vn 0.8164 0.3064 -0.4895</w:t>
        <w:br/>
        <w:t>vn 0.8170 0.3427 -0.4637</w:t>
        <w:br/>
        <w:t>vn 0.7390 -0.4402 0.5101</w:t>
        <w:br/>
        <w:t>vn 0.7188 -0.4674 0.5146</w:t>
        <w:br/>
        <w:t>vn -0.0681 -0.0960 0.9930</w:t>
        <w:br/>
        <w:t>vn -0.0680 -0.0960 0.9931</w:t>
        <w:br/>
        <w:t>vn -0.0648 -0.1356 0.9886</w:t>
        <w:br/>
        <w:t>vn 0.9020 0.1806 0.3920</w:t>
        <w:br/>
        <w:t>vn 0.9174 0.1494 0.3690</w:t>
        <w:br/>
        <w:t>vn 0.9614 0.2524 0.1092</w:t>
        <w:br/>
        <w:t>vn 0.7777 0.2287 -0.5856</w:t>
        <w:br/>
        <w:t>vn 0.7461 0.2033 -0.6341</w:t>
        <w:br/>
        <w:t>vn -0.9345 -0.2495 0.2538</w:t>
        <w:br/>
        <w:t>vn -0.9346 -0.2495 0.2537</w:t>
        <w:br/>
        <w:t>vn 0.8010 -0.2902 0.5236</w:t>
        <w:br/>
        <w:t>vn 0.8010 -0.2901 0.5236</w:t>
        <w:br/>
        <w:t>vn 0.7777 -0.3642 0.5124</w:t>
        <w:br/>
        <w:t>vn 0.7777 -0.3642 0.5125</w:t>
        <w:br/>
        <w:t>vn -0.5411 -0.1775 -0.8220</w:t>
        <w:br/>
        <w:t>vn -0.8297 0.1181 -0.5455</w:t>
        <w:br/>
        <w:t>vn -0.1798 -0.5877 -0.7888</w:t>
        <w:br/>
        <w:t>vn -0.1154 -0.4308 -0.8950</w:t>
        <w:br/>
        <w:t>vn -0.5503 -0.1180 -0.8266</w:t>
        <w:br/>
        <w:t>vn -0.5590 -0.1162 -0.8210</w:t>
        <w:br/>
        <w:t>vn -0.5589 -0.1162 -0.8210</w:t>
        <w:br/>
        <w:t>vn -0.5070 -0.1642 -0.8461</w:t>
        <w:br/>
        <w:t>vn 0.0251 -0.2025 0.9790</w:t>
        <w:br/>
        <w:t>vn -0.0574 -0.1621 0.9851</w:t>
        <w:br/>
        <w:t>vn 0.9360 0.1427 0.3216</w:t>
        <w:br/>
        <w:t>vn 0.9108 0.1572 0.3817</w:t>
        <w:br/>
        <w:t>vn 0.9565 0.2463 -0.1561</w:t>
        <w:br/>
        <w:t>vn 0.9360 0.1428 0.3217</w:t>
        <w:br/>
        <w:t>vn -0.8628 -0.1242 -0.4900</w:t>
        <w:br/>
        <w:t>vn -0.6224 0.0340 -0.7819</w:t>
        <w:br/>
        <w:t>vn -0.8447 -0.1361 -0.5176</w:t>
        <w:br/>
        <w:t>vn -0.7843 -0.1095 -0.6107</w:t>
        <w:br/>
        <w:t>vn -0.9318 -0.2420 -0.2704</w:t>
        <w:br/>
        <w:t>vn -0.9386 -0.3006 0.1696</w:t>
        <w:br/>
        <w:t>vn 0.7765 0.3188 -0.5435</w:t>
        <w:br/>
        <w:t>vn 0.9108 0.0770 0.4056</w:t>
        <w:br/>
        <w:t>vn 0.6941 0.0163 0.7197</w:t>
        <w:br/>
        <w:t>vn -0.6225 0.0410 -0.7816</w:t>
        <w:br/>
        <w:t>vn -0.2859 0.2087 -0.9353</w:t>
        <w:br/>
        <w:t>vn -0.2772 0.1865 -0.9425</w:t>
        <w:br/>
        <w:t>vn -0.9304 -0.2478 -0.2702</w:t>
        <w:br/>
        <w:t>vn -0.7918 -0.0700 -0.6067</w:t>
        <w:br/>
        <w:t>vn 0.6718 0.3117 -0.6719</w:t>
        <w:br/>
        <w:t>vn 0.9575 0.2107 -0.1971</w:t>
        <w:br/>
        <w:t>vn 0.0515 -0.2100 0.9763</w:t>
        <w:br/>
        <w:t>vn 0.0758 -0.1933 0.9782</w:t>
        <w:br/>
        <w:t>vn 0.8865 0.0728 0.4569</w:t>
        <w:br/>
        <w:t>vn 0.5367 -0.0244 0.8434</w:t>
        <w:br/>
        <w:t>vn -0.6206 0.0492 -0.7826</w:t>
        <w:br/>
        <w:t>vn -0.2831 0.2268 -0.9319</w:t>
        <w:br/>
        <w:t>vn -0.9221 -0.2724 -0.2748</w:t>
        <w:br/>
        <w:t>vn -0.7880 -0.0631 -0.6125</w:t>
        <w:br/>
        <w:t>vn 0.5987 0.3111 -0.7381</w:t>
        <w:br/>
        <w:t>vn 0.5986 0.3111 -0.7381</w:t>
        <w:br/>
        <w:t>vn 0.9171 0.0118 0.3985</w:t>
        <w:br/>
        <w:t>vn 0.1001 -0.1764 0.9792</w:t>
        <w:br/>
        <w:t>vn -0.0868 0.3038 0.9488</w:t>
        <w:br/>
        <w:t>vn -0.2311 -0.6358 -0.7364</w:t>
        <w:br/>
        <w:t>vn -0.2590 0.1592 -0.9527</w:t>
        <w:br/>
        <w:t>vn -0.2570 0.1120 -0.9599</w:t>
        <w:br/>
        <w:t>vn -0.5654 -0.1073 -0.8178</w:t>
        <w:br/>
        <w:t>vn -0.1208 -0.0610 -0.9908</w:t>
        <w:br/>
        <w:t>vn -0.1010 -0.0867 -0.9911</w:t>
        <w:br/>
        <w:t>vn -0.5313 -0.1284 -0.8374</w:t>
        <w:br/>
        <w:t>vn -0.5313 -0.1286 -0.8374</w:t>
        <w:br/>
        <w:t>vn -0.1052 -0.1543 -0.9824</w:t>
        <w:br/>
        <w:t>vn -0.1055 -0.2623 -0.9592</w:t>
        <w:br/>
        <w:t>vn -0.8425 -0.1385 -0.5205</w:t>
        <w:br/>
        <w:t>vn -0.6028 -0.1235 -0.7883</w:t>
        <w:br/>
        <w:t>vn -0.9338 -0.3345 0.1271</w:t>
        <w:br/>
        <w:t>vn -0.6618 -0.1323 -0.7379</w:t>
        <w:br/>
        <w:t>vn -0.8277 0.1430 -0.5426</w:t>
        <w:br/>
        <w:t>vn -0.8098 0.3097 0.4983</w:t>
        <w:br/>
        <w:t>vn -0.9349 -0.3370 0.1116</w:t>
        <w:br/>
        <w:t>vn -0.8563 -0.1335 -0.4990</w:t>
        <w:br/>
        <w:t>vn -0.9162 -0.3851 0.1111</w:t>
        <w:br/>
        <w:t>vn -0.8539 -0.1366 -0.5022</w:t>
        <w:br/>
        <w:t>vn -0.8941 -0.4339 0.1110</w:t>
        <w:br/>
        <w:t>vn -0.8194 0.3480 0.4556</w:t>
        <w:br/>
        <w:t>vn -0.8329 0.1384 -0.5358</w:t>
        <w:br/>
        <w:t>vn 0.3483 0.0270 0.9370</w:t>
        <w:br/>
        <w:t>vn 0.3461 -0.0961 0.9333</w:t>
        <w:br/>
        <w:t>vn 0.5637 0.0412 0.8249</w:t>
        <w:br/>
        <w:t>vn 0.6083 0.1205 0.7845</w:t>
        <w:br/>
        <w:t>vn -0.0002 -0.1328 0.9911</w:t>
        <w:br/>
        <w:t>vn 0.1570 -0.0681 0.9852</w:t>
        <w:br/>
        <w:t>vn 0.2332 0.0816 0.9690</w:t>
        <w:br/>
        <w:t>vn 0.1523 0.0282 0.9879</w:t>
        <w:br/>
        <w:t>vn 0.4465 0.2307 0.8645</w:t>
        <w:br/>
        <w:t>vn 0.5960 0.4128 0.6887</w:t>
        <w:br/>
        <w:t>vn 0.4973 0.3794 0.7802</w:t>
        <w:br/>
        <w:t>vn 0.1577 0.2069 0.9656</w:t>
        <w:br/>
        <w:t>vn 0.2649 0.2753 0.9241</w:t>
        <w:br/>
        <w:t>vn 0.2593 0.3441 0.9024</w:t>
        <w:br/>
        <w:t>vn 0.1487 0.2706 0.9511</w:t>
        <w:br/>
        <w:t>vn 0.9154 0.1796 0.3603</w:t>
        <w:br/>
        <w:t>vn 0.9637 0.2041 0.1722</w:t>
        <w:br/>
        <w:t>vn 0.9746 0.1233 0.1868</w:t>
        <w:br/>
        <w:t>vn 0.8808 0.1212 0.4576</w:t>
        <w:br/>
        <w:t>vn 0.8625 0.4846 -0.1456</w:t>
        <w:br/>
        <w:t>vn 0.8825 0.4623 -0.0868</w:t>
        <w:br/>
        <w:t>vn 0.9554 0.2515 0.1546</w:t>
        <w:br/>
        <w:t>vn 0.7668 -0.4345 0.4725</w:t>
        <w:br/>
        <w:t>vn 0.7668 -0.4345 0.4724</w:t>
        <w:br/>
        <w:t>vn 0.7742 -0.3801 0.5061</w:t>
        <w:br/>
        <w:t>vn 0.7742 -0.3193 0.5464</w:t>
        <w:br/>
        <w:t>vn 0.8865 0.2495 0.3897</w:t>
        <w:br/>
        <w:t>vn 0.8322 0.1484 0.5343</w:t>
        <w:br/>
        <w:t>vn 0.9285 0.2047 0.3098</w:t>
        <w:br/>
        <w:t>vn 0.9099 0.4147 0.0116</w:t>
        <w:br/>
        <w:t>vn 0.9454 0.3126 0.0924</w:t>
        <w:br/>
        <w:t>vn 0.9175 0.2299 0.3247</w:t>
        <w:br/>
        <w:t>vn 0.8230 -0.0329 0.5671</w:t>
        <w:br/>
        <w:t>vn 0.8331 0.1330 0.5369</w:t>
        <w:br/>
        <w:t>vn 0.8275 0.5369 -0.1641</w:t>
        <w:br/>
        <w:t>vn 0.8336 0.5290 -0.1593</w:t>
        <w:br/>
        <w:t>vn 0.7003 -0.6070 0.3757</w:t>
        <w:br/>
        <w:t>vn 0.7360 -0.5319 0.4187</w:t>
        <w:br/>
        <w:t>vn 0.6330 0.4414 0.6359</w:t>
        <w:br/>
        <w:t>vn 0.5983 0.4509 0.6623</w:t>
        <w:br/>
        <w:t>vn 0.6138 0.4329 0.6602</w:t>
        <w:br/>
        <w:t>vn 0.7182 0.2835 0.6355</w:t>
        <w:br/>
        <w:t>vn 0.7134 0.2933 0.6364</w:t>
        <w:br/>
        <w:t>vn -0.9263 -0.1130 -0.3593</w:t>
        <w:br/>
        <w:t>vn -0.9426 -0.0922 -0.3211</w:t>
        <w:br/>
        <w:t>vn -0.9470 -0.2109 -0.2423</w:t>
        <w:br/>
        <w:t>vn -0.9374 -0.2262 -0.2647</w:t>
        <w:br/>
        <w:t>vn -0.9383 -0.3128 -0.1473</w:t>
        <w:br/>
        <w:t>vn -0.9297 -0.3382 -0.1460</w:t>
        <w:br/>
        <w:t>vn -0.9315 -0.2346 -0.2780</w:t>
        <w:br/>
        <w:t>vn -0.9374 -0.2396 -0.2528</w:t>
        <w:br/>
        <w:t>vn -0.9427 -0.0726 -0.3256</w:t>
        <w:br/>
        <w:t>vn -0.9311 0.0235 -0.3640</w:t>
        <w:br/>
        <w:t>vn -0.9538 -0.1208 -0.2750</w:t>
        <w:br/>
        <w:t>vn -0.9538 -0.1754 -0.2440</w:t>
        <w:br/>
        <w:t>vn 0.5695 0.2397 0.7863</w:t>
        <w:br/>
        <w:t>vn -0.9472 -0.3048 0.0993</w:t>
        <w:br/>
        <w:t>vn -0.9597 -0.2579 0.1116</w:t>
        <w:br/>
        <w:t>vn 0.2939 -0.2184 0.9306</w:t>
        <w:br/>
        <w:t>vn 0.4738 -0.0626 0.8784</w:t>
        <w:br/>
        <w:t>vn -0.9788 -0.0608 -0.1956</w:t>
        <w:br/>
        <w:t>vn -0.9804 -0.1666 0.1050</w:t>
        <w:br/>
        <w:t>vn -0.1505 -0.1912 0.9700</w:t>
        <w:br/>
        <w:t>vn 0.3807 -0.1218 0.9166</w:t>
        <w:br/>
        <w:t>vn -0.1798 -0.3118 0.9330</w:t>
        <w:br/>
        <w:t>vn -0.1636 -0.2876 0.9437</w:t>
        <w:br/>
        <w:t>vn 0.2190 -0.2977 0.9292</w:t>
        <w:br/>
        <w:t>vn 0.1997 -0.2776 0.9397</w:t>
        <w:br/>
        <w:t>vn -0.5058 -0.0449 0.8615</w:t>
        <w:br/>
        <w:t>vn -0.6108 0.1173 0.7831</w:t>
        <w:br/>
        <w:t>vn 0.2802 -0.1775 0.9434</w:t>
        <w:br/>
        <w:t>vn 0.1149 -0.1677 0.9791</w:t>
        <w:br/>
        <w:t>vn -0.1898 -0.2474 0.9501</w:t>
        <w:br/>
        <w:t>vn -0.1761 -0.1278 0.9760</w:t>
        <w:br/>
        <w:t>vn 0.1447 -0.2445 0.9588</w:t>
        <w:br/>
        <w:t>vn 0.1849 -0.2980 0.9365</w:t>
        <w:br/>
        <w:t>vn -0.1118 0.0353 0.9931</w:t>
        <w:br/>
        <w:t>vn -0.0524 0.1932 0.9798</w:t>
        <w:br/>
        <w:t>vn 0.2710 -0.0955 0.9578</w:t>
        <w:br/>
        <w:t>vn 0.1931 -0.1563 0.9687</w:t>
        <w:br/>
        <w:t>vn 0.1529 -0.1765 0.9723</w:t>
        <w:br/>
        <w:t>vn -0.1731 -0.2555 0.9512</w:t>
        <w:br/>
        <w:t>vn -0.9928 -0.0518 0.1077</w:t>
        <w:br/>
        <w:t>vn -0.9316 0.0714 -0.3564</w:t>
        <w:br/>
        <w:t>vn -0.9039 0.4100 -0.1220</w:t>
        <w:br/>
        <w:t>vn -0.8795 0.4625 -0.1121</w:t>
        <w:br/>
        <w:t>vn -0.7766 0.5457 0.3149</w:t>
        <w:br/>
        <w:t>vn -0.8492 0.4076 0.3357</w:t>
        <w:br/>
        <w:t>vn 0.9615 -0.2327 0.1464</w:t>
        <w:br/>
        <w:t>vn 0.8103 -0.2922 0.5079</w:t>
        <w:br/>
        <w:t>vn 0.7873 -0.4151 0.4559</w:t>
        <w:br/>
        <w:t>vn 0.9205 -0.3884 -0.0422</w:t>
        <w:br/>
        <w:t>vn 0.5841 -0.7247 -0.3656</w:t>
        <w:br/>
        <w:t>vn 0.3851 -0.7132 -0.5857</w:t>
        <w:br/>
        <w:t>vn 0.7939 -0.5617 -0.2329</w:t>
        <w:br/>
        <w:t>vn 0.9924 0.1020 0.0683</w:t>
        <w:br/>
        <w:t>vn 0.9723 0.2281 0.0512</w:t>
        <w:br/>
        <w:t>vn 0.9629 0.2038 0.1769</w:t>
        <w:br/>
        <w:t>vn 0.9888 0.0688 0.1326</w:t>
        <w:br/>
        <w:t>vn 0.8814 -0.0814 -0.4653</w:t>
        <w:br/>
        <w:t>vn 0.7666 -0.4449 -0.4631</w:t>
        <w:br/>
        <w:t>vn 0.7791 -0.3517 -0.5189</w:t>
        <w:br/>
        <w:t>vn -0.6589 0.1702 -0.7328</w:t>
        <w:br/>
        <w:t>vn -0.6531 0.1777 -0.7361</w:t>
        <w:br/>
        <w:t>vn -0.9316 0.0715 -0.3564</w:t>
        <w:br/>
        <w:t>vn -0.9788 -0.0609 -0.1956</w:t>
        <w:br/>
        <w:t>vn -0.8573 0.4930 -0.1484</w:t>
        <w:br/>
        <w:t>vn -0.8795 0.4625 -0.1120</w:t>
        <w:br/>
        <w:t>vn -0.8071 0.2874 -0.5158</w:t>
        <w:br/>
        <w:t>vn 0.3143 -0.0346 -0.9487</w:t>
        <w:br/>
        <w:t>vn -0.1893 0.1522 -0.9701</w:t>
        <w:br/>
        <w:t>vn 0.4132 0.1049 -0.9046</w:t>
        <w:br/>
        <w:t>vn 0.0134 -0.2234 -0.9746</w:t>
        <w:br/>
        <w:t>vn -0.0509 -0.3642 -0.9299</w:t>
        <w:br/>
        <w:t>vn 0.1209 -0.1674 -0.9784</w:t>
        <w:br/>
        <w:t>vn 0.5442 -0.7948 0.2688</w:t>
        <w:br/>
        <w:t>vn 0.5635 -0.7900 0.2415</w:t>
        <w:br/>
        <w:t>vn 0.5125 -0.5660 0.6457</w:t>
        <w:br/>
        <w:t>vn 0.7498 -0.1586 0.6424</w:t>
        <w:br/>
        <w:t>vn 0.7799 -0.0825 0.6205</w:t>
        <w:br/>
        <w:t>vn 0.9352 0.2979 0.1914</w:t>
        <w:br/>
        <w:t>vn 0.5984 0.4509 0.6623</w:t>
        <w:br/>
        <w:t>vn 0.6039 0.4404 0.6643</w:t>
        <w:br/>
        <w:t>vn -0.4724 -0.1204 -0.8731</w:t>
        <w:br/>
        <w:t>vn -0.6378 0.1139 -0.7618</w:t>
        <w:br/>
        <w:t>vn -0.4566 -0.0961 -0.8845</w:t>
        <w:br/>
        <w:t>vn -0.5003 0.1175 -0.8578</w:t>
        <w:br/>
        <w:t>vn -0.7149 0.0814 -0.6944</w:t>
        <w:br/>
        <w:t>vn -0.7815 0.0532 -0.6217</w:t>
        <w:br/>
        <w:t>vn -0.5738 0.1059 -0.8121</w:t>
        <w:br/>
        <w:t>vn 0.4371 0.2071 -0.8752</w:t>
        <w:br/>
        <w:t>vn 0.4321 0.1881 -0.8820</w:t>
        <w:br/>
        <w:t>vn 0.9518 -0.1275 0.2790</w:t>
        <w:br/>
        <w:t>vn 0.9489 -0.0894 0.3026</w:t>
        <w:br/>
        <w:t>vn 0.8033 -0.2069 0.5585</w:t>
        <w:br/>
        <w:t>vn -0.9563 -0.1820 0.2288</w:t>
        <w:br/>
        <w:t>vn -0.9646 -0.1016 0.2434</w:t>
        <w:br/>
        <w:t>vn 0.3010 -0.0744 0.9507</w:t>
        <w:br/>
        <w:t>vn 0.5429 -0.3657 0.7560</w:t>
        <w:br/>
        <w:t>vn 0.8554 0.4916 -0.1630</w:t>
        <w:br/>
        <w:t>vn 0.6858 -0.6375 0.3511</w:t>
        <w:br/>
        <w:t>vn -0.9549 -0.0827 -0.2852</w:t>
        <w:br/>
        <w:t>vn -0.8573 0.4929 -0.1485</w:t>
        <w:br/>
        <w:t>vn 0.1901 -0.7081 -0.6801</w:t>
        <w:br/>
        <w:t>vn -0.4020 0.3935 0.8268</w:t>
        <w:br/>
        <w:t>vn -0.3718 0.4192 0.8283</w:t>
        <w:br/>
        <w:t>vn -0.1060 0.2115 0.9716</w:t>
        <w:br/>
        <w:t>vn 0.4924 -0.8432 -0.2158</w:t>
        <w:br/>
        <w:t>vn -0.2333 -0.2974 -0.9258</w:t>
        <w:br/>
        <w:t>vn 0.8795 0.4750 -0.0301</w:t>
        <w:br/>
        <w:t>vn 0.9368 0.1590 0.3115</w:t>
        <w:br/>
        <w:t>vn 0.7878 -0.1927 0.5851</w:t>
        <w:br/>
        <w:t>vn 0.7742 -0.3193 0.5465</w:t>
        <w:br/>
        <w:t>vn -0.9280 -0.3344 -0.1643</w:t>
        <w:br/>
        <w:t>vn -0.9358 -0.3128 -0.1624</w:t>
        <w:br/>
        <w:t>vn -0.9323 -0.2437 -0.2673</w:t>
        <w:br/>
        <w:t>vn -0.4008 0.0748 -0.9131</w:t>
        <w:br/>
        <w:t>vn -0.6449 0.0569 -0.7622</w:t>
        <w:br/>
        <w:t>vn -0.6080 0.2143 -0.7645</w:t>
        <w:br/>
        <w:t>vn -0.9252 0.1665 -0.3409</w:t>
        <w:br/>
        <w:t>vn -0.9812 0.0714 0.1795</w:t>
        <w:br/>
        <w:t>vn 0.8103 -0.2922 0.5080</w:t>
        <w:br/>
        <w:t>vn -0.9664 -0.0205 0.2563</w:t>
        <w:br/>
        <w:t>vn -0.9530 0.0364 0.3008</w:t>
        <w:br/>
        <w:t>vn -0.9539 0.2989 -0.0249</w:t>
        <w:br/>
        <w:t>vn -0.9316 0.2297 0.2815</w:t>
        <w:br/>
        <w:t>vn -0.5669 0.2428 -0.7872</w:t>
        <w:br/>
        <w:t>vn -0.9540 0.2989 -0.0249</w:t>
        <w:br/>
        <w:t>vn -0.1893 0.1521 -0.9701</w:t>
        <w:br/>
        <w:t>vn -0.7662 0.3251 -0.5543</w:t>
        <w:br/>
        <w:t>vn -0.9039 0.4100 -0.1219</w:t>
        <w:br/>
        <w:t>vn 0.4722 -0.3272 0.8185</w:t>
        <w:br/>
        <w:t>vn -0.8944 0.2120 0.3938</w:t>
        <w:br/>
        <w:t>vn 0.6755 -0.3066 0.6706</w:t>
        <w:br/>
        <w:t>vn -0.3314 -0.0567 -0.9418</w:t>
        <w:br/>
        <w:t>vn -0.6449 0.0634 -0.7616</w:t>
        <w:br/>
        <w:t>vn -0.4984 0.2941 0.8156</w:t>
        <w:br/>
        <w:t>vn 0.2455 -0.2054 0.9474</w:t>
        <w:br/>
        <w:t>vn -0.7605 0.4171 0.4977</w:t>
        <w:br/>
        <w:t>vn -0.4984 0.2941 0.8155</w:t>
        <w:br/>
        <w:t>vn 0.6744 -0.7319 -0.0972</w:t>
        <w:br/>
        <w:t>vn 0.7058 -0.5687 -0.4224</w:t>
        <w:br/>
        <w:t>vn 0.6320 -0.3776 0.6768</w:t>
        <w:br/>
        <w:t>vn -0.4188 -0.0526 -0.9065</w:t>
        <w:br/>
        <w:t>vn -0.6358 0.1292 -0.7609</w:t>
        <w:br/>
        <w:t>vn -0.1587 -0.2295 -0.9603</w:t>
        <w:br/>
        <w:t>vn -0.4114 -0.2444 -0.8781</w:t>
        <w:br/>
        <w:t>vn -0.6409 0.5198 0.5648</w:t>
        <w:br/>
        <w:t>vn -0.4019 0.3935 0.8268</w:t>
        <w:br/>
        <w:t>vn 0.6015 -0.7270 -0.3312</w:t>
        <w:br/>
        <w:t>vn -0.9352 -0.3130 -0.1654</w:t>
        <w:br/>
        <w:t>vn -0.9224 -0.1960 -0.3328</w:t>
        <w:br/>
        <w:t>vn -0.9483 -0.2752 -0.1582</w:t>
        <w:br/>
        <w:t>vn -0.9322 -0.3253 -0.1586</w:t>
        <w:br/>
        <w:t>vn -0.3717 0.4193 0.8283</w:t>
        <w:br/>
        <w:t>vn 0.9522 0.3001 0.0567</w:t>
        <w:br/>
        <w:t>vn 0.7530 -0.0255 0.6575</w:t>
        <w:br/>
        <w:t>vn 0.9066 0.0422 0.4199</w:t>
        <w:br/>
        <w:t>vn 0.9538 0.1209 0.2752</w:t>
        <w:br/>
        <w:t>vn 0.8358 0.0059 0.5490</w:t>
        <w:br/>
        <w:t>vn 0.9668 0.0328 0.2534</w:t>
        <w:br/>
        <w:t>vn 0.9833 0.1062 0.1479</w:t>
        <w:br/>
        <w:t>vn 0.4808 -0.0532 0.8752</w:t>
        <w:br/>
        <w:t>vn 0.4863 -0.0197 0.8736</w:t>
        <w:br/>
        <w:t>vn 0.7255 -0.0169 0.6880</w:t>
        <w:br/>
        <w:t>vn 0.5725 -0.0324 0.8193</w:t>
        <w:br/>
        <w:t>vn 0.9449 -0.0296 0.3261</w:t>
        <w:br/>
        <w:t>vn 0.4914 0.0382 0.8701</w:t>
        <w:br/>
        <w:t>vn 0.7426 -0.0815 0.6648</w:t>
        <w:br/>
        <w:t>vn 0.7516 -0.0360 0.6586</w:t>
        <w:br/>
        <w:t>vn 0.4896 0.0241 0.8716</w:t>
        <w:br/>
        <w:t>vn 0.9052 -0.1917 0.3792</w:t>
        <w:br/>
        <w:t>vn 0.9253 -0.0920 0.3678</w:t>
        <w:br/>
        <w:t>vn 0.7390 -0.1274 0.6616</w:t>
        <w:br/>
        <w:t>vn 0.5011 0.0573 0.8635</w:t>
        <w:br/>
        <w:t>vn 0.7386 -0.1404 0.6594</w:t>
        <w:br/>
        <w:t>vn 0.8797 -0.2955 0.3726</w:t>
        <w:br/>
        <w:t>vn -0.9306 -0.1787 -0.3193</w:t>
        <w:br/>
        <w:t>vn -0.9403 -0.2626 -0.2166</w:t>
        <w:br/>
        <w:t>vn -0.9070 -0.1241 -0.4025</w:t>
        <w:br/>
        <w:t>vn -0.9209 -0.1624 -0.3543</w:t>
        <w:br/>
        <w:t>vn -0.9487 -0.2611 -0.1782</w:t>
        <w:br/>
        <w:t>vn -0.9140 -0.1708 -0.3680</w:t>
        <w:br/>
        <w:t>vn -0.8708 -0.0705 -0.4865</w:t>
        <w:br/>
        <w:t>vn -0.8616 -0.0014 -0.5076</w:t>
        <w:br/>
        <w:t>vn -0.5014 0.0019 -0.8652</w:t>
        <w:br/>
        <w:t>vn -0.4813 -0.0046 -0.8765</w:t>
        <w:br/>
        <w:t>vn -0.7796 -0.0505 -0.6242</w:t>
        <w:br/>
        <w:t>vn -0.7929 -0.0845 -0.6034</w:t>
        <w:br/>
        <w:t>vn -0.5245 -0.0023 -0.8514</w:t>
        <w:br/>
        <w:t>vn -0.7162 -0.0596 -0.6953</w:t>
        <w:br/>
        <w:t>vn -0.4675 -0.0348 -0.8833</w:t>
        <w:br/>
        <w:t>vn -0.7891 -0.0751 -0.6097</w:t>
        <w:br/>
        <w:t>vn -0.4676 -0.1002 -0.8783</w:t>
        <w:br/>
        <w:t>vn -0.7455 -0.0541 -0.6643</w:t>
        <w:br/>
        <w:t>vn -0.7394 -0.0470 -0.6716</w:t>
        <w:br/>
        <w:t>vn -0.4677 -0.0620 -0.8817</w:t>
        <w:br/>
        <w:t>vn -0.4551 -0.2726 -0.8477</w:t>
        <w:br/>
        <w:t>vn -0.7721 -0.0835 -0.6300</w:t>
        <w:br/>
        <w:t>vn -0.7591 -0.0604 -0.6481</w:t>
        <w:br/>
        <w:t>vn -0.4635 -0.1727 -0.8691</w:t>
        <w:br/>
        <w:t>vn -0.7771 -0.1066 -0.6202</w:t>
        <w:br/>
        <w:t>vn -0.9302 -0.0012 -0.3671</w:t>
        <w:br/>
        <w:t>vn -0.9238 -0.0264 -0.3820</w:t>
        <w:br/>
        <w:t>vn -0.9472 0.1206 -0.2971</w:t>
        <w:br/>
        <w:t>vn -0.9418 0.0609 -0.3306</w:t>
        <w:br/>
        <w:t>vn -0.9240 -0.0325 -0.3811</w:t>
        <w:br/>
        <w:t>vn -0.5537 0.0206 -0.8325</w:t>
        <w:br/>
        <w:t>vn -0.5138 -0.0039 -0.8579</w:t>
        <w:br/>
        <w:t>vn -0.8726 -0.3728 -0.3156</w:t>
        <w:br/>
        <w:t>vn 0.9327 0.3195 0.1672</w:t>
        <w:br/>
        <w:t>vn 0.9198 0.3846 0.0781</w:t>
        <w:br/>
        <w:t>vn 0.8674 0.4608 0.1878</w:t>
        <w:br/>
        <w:t>vn -0.4507 -0.1019 -0.8868</w:t>
        <w:br/>
        <w:t>vn -0.7985 -0.4793 -0.3643</w:t>
        <w:br/>
        <w:t>vn -0.4422 -0.1534 -0.8837</w:t>
        <w:br/>
        <w:t>vn -0.9256 -0.1256 -0.3571</w:t>
        <w:br/>
        <w:t>vn -0.9575 -0.0886 -0.2745</w:t>
        <w:br/>
        <w:t>vn -0.8413 -0.0621 -0.5369</w:t>
        <w:br/>
        <w:t>vn -0.7340 -0.0071 -0.6791</w:t>
        <w:br/>
        <w:t>vn -0.0865 -0.1062 -0.9906</w:t>
        <w:br/>
        <w:t>vn -0.1783 0.1393 -0.9741</w:t>
        <w:br/>
        <w:t>vn -0.1230 0.0865 -0.9886</w:t>
        <w:br/>
        <w:t>vn -0.7340 -0.0072 -0.6791</w:t>
        <w:br/>
        <w:t>vn 0.9813 0.1876 0.0438</w:t>
        <w:br/>
        <w:t>vn 0.9610 0.2762 0.0097</w:t>
        <w:br/>
        <w:t>vn 0.9573 0.2270 0.1793</w:t>
        <w:br/>
        <w:t>vn 0.9502 0.3116 -0.0075</w:t>
        <w:br/>
        <w:t>vn 0.9510 0.2686 0.1531</w:t>
        <w:br/>
        <w:t>vn 0.9723 0.2282 0.0512</w:t>
        <w:br/>
        <w:t>vn -0.8319 -0.1613 -0.5311</w:t>
        <w:br/>
        <w:t>vn -0.7763 -0.4422 -0.4492</w:t>
        <w:br/>
        <w:t>vn -0.8809 -0.4533 -0.1358</w:t>
        <w:br/>
        <w:t>vn -0.9783 -0.1772 -0.1077</w:t>
        <w:br/>
        <w:t>vn -0.7018 -0.6117 -0.3651</w:t>
        <w:br/>
        <w:t>vn -0.7527 -0.3047 -0.5836</w:t>
        <w:br/>
        <w:t>vn -0.7491 -0.3772 -0.5445</w:t>
        <w:br/>
        <w:t>vn -0.5697 -0.2472 0.7838</w:t>
        <w:br/>
        <w:t>vn -0.6895 -0.2890 0.6641</w:t>
        <w:br/>
        <w:t>vn 0.9867 -0.0309 -0.1595</w:t>
        <w:br/>
        <w:t>vn 0.9769 0.1569 -0.1454</w:t>
        <w:br/>
        <w:t>vn 0.9080 0.0950 -0.4080</w:t>
        <w:br/>
        <w:t>vn 0.9322 -0.0512 -0.3583</w:t>
        <w:br/>
        <w:t>vn 0.9493 0.2794 -0.1439</w:t>
        <w:br/>
        <w:t>vn 0.9823 0.1781 0.0574</w:t>
        <w:br/>
        <w:t>vn 0.9979 -0.0253 0.0596</w:t>
        <w:br/>
        <w:t>vn -0.8374 -0.0667 -0.5425</w:t>
        <w:br/>
        <w:t>vn -0.9779 -0.0242 -0.2074</w:t>
        <w:br/>
        <w:t>vn -0.9126 -0.0119 0.4087</w:t>
        <w:br/>
        <w:t>vn -0.8564 -0.1504 0.4939</w:t>
        <w:br/>
        <w:t>vn -0.7726 -0.1413 0.6189</w:t>
        <w:br/>
        <w:t>vn -0.7728 -0.0444 0.6331</w:t>
        <w:br/>
        <w:t>vn 0.9331 -0.1051 -0.3440</w:t>
        <w:br/>
        <w:t>vn 0.9802 -0.0957 -0.1734</w:t>
        <w:br/>
        <w:t>vn 0.9947 -0.1005 0.0227</w:t>
        <w:br/>
        <w:t>vn 0.9921 -0.1178 0.0429</w:t>
        <w:br/>
        <w:t>vn 0.9940 -0.0493 0.0975</w:t>
        <w:br/>
        <w:t>vn 0.9936 0.1055 0.0405</w:t>
        <w:br/>
        <w:t>vn -0.7524 -0.3584 0.5527</w:t>
        <w:br/>
        <w:t>vn -0.7511 -0.2302 -0.6188</w:t>
        <w:br/>
        <w:t>vn 0.9525 0.3018 -0.0411</w:t>
        <w:br/>
        <w:t>vn -0.7270 -0.4736 0.4971</w:t>
        <w:br/>
        <w:t>vn 0.8443 -0.1789 -0.5052</w:t>
        <w:br/>
        <w:t>vn 0.9778 -0.2082 -0.0246</w:t>
        <w:br/>
        <w:t>vn 0.7950 -0.4697 -0.3839</w:t>
        <w:br/>
        <w:t>vn 0.7107 -0.6413 -0.2894</w:t>
        <w:br/>
        <w:t>vn 0.7115 -0.2786 -0.6450</w:t>
        <w:br/>
        <w:t>vn 0.7115 -0.2787 -0.6450</w:t>
        <w:br/>
        <w:t>vn 0.7123 -0.3806 -0.5897</w:t>
        <w:br/>
        <w:t>vn 0.5171 -0.2541 0.8173</w:t>
        <w:br/>
        <w:t>vn 0.6267 -0.2816 0.7266</w:t>
        <w:br/>
        <w:t>vn -0.9607 -0.0787 -0.2661</w:t>
        <w:br/>
        <w:t>vn -0.8518 -0.1000 -0.5143</w:t>
        <w:br/>
        <w:t>vn -0.8412 0.0778 -0.5351</w:t>
        <w:br/>
        <w:t>vn -0.9584 0.1506 -0.2423</w:t>
        <w:br/>
        <w:t>vn -0.9255 0.3019 -0.2288</w:t>
        <w:br/>
        <w:t>vn -0.9862 0.1646 0.0160</w:t>
        <w:br/>
        <w:t>vn -0.9934 -0.0633 0.0953</w:t>
        <w:br/>
        <w:t>vn 0.8355 -0.0792 -0.5437</w:t>
        <w:br/>
        <w:t>vn 0.9881 -0.0743 -0.1350</w:t>
        <w:br/>
        <w:t>vn 0.8751 -0.0902 0.4755</w:t>
        <w:br/>
        <w:t>vn 0.7642 -0.1217 0.6334</w:t>
        <w:br/>
        <w:t>vn 0.7546 -0.1781 0.6316</w:t>
        <w:br/>
        <w:t>vn 0.8111 -0.1820 0.5559</w:t>
        <w:br/>
        <w:t>vn -0.8401 -0.1681 -0.5158</w:t>
        <w:br/>
        <w:t>vn -0.9470 -0.1562 -0.2806</w:t>
        <w:br/>
        <w:t>vn -0.9872 -0.1332 0.0879</w:t>
        <w:br/>
        <w:t>vn -0.9675 -0.0695 0.2433</w:t>
        <w:br/>
        <w:t>vn -0.9708 -0.1307 0.2014</w:t>
        <w:br/>
        <w:t>vn -0.9948 0.0778 0.0651</w:t>
        <w:br/>
        <w:t>vn 0.7111 -0.3608 0.6034</w:t>
        <w:br/>
        <w:t>vn 0.7111 -0.3609 0.6034</w:t>
        <w:br/>
        <w:t>vn 0.7011 -0.1730 -0.6917</w:t>
        <w:br/>
        <w:t>vn -0.9486 0.3073 -0.0758</w:t>
        <w:br/>
        <w:t>vn 0.6671 -0.4814 0.5685</w:t>
        <w:br/>
        <w:t>vn -0.3490 0.4949 -0.7958</w:t>
        <w:br/>
        <w:t>vn -0.8889 -0.0305 -0.4571</w:t>
        <w:br/>
        <w:t>vn 0.1438 0.1731 -0.9743</w:t>
        <w:br/>
        <w:t>vn -0.9371 -0.3424 0.0676</w:t>
        <w:br/>
        <w:t>vn -0.5659 0.2344 -0.7904</w:t>
        <w:br/>
        <w:t>vn -0.9858 -0.0944 -0.1389</w:t>
        <w:br/>
        <w:t>vn -0.1851 -0.8768 0.4438</w:t>
        <w:br/>
        <w:t>vn -0.4339 -0.7535 0.4939</w:t>
        <w:br/>
        <w:t>vn -0.3800 -0.8214 0.4253</w:t>
        <w:br/>
        <w:t>vn 0.4075 -0.0818 0.9096</w:t>
        <w:br/>
        <w:t>vn 0.3212 -0.2363 0.9171</w:t>
        <w:br/>
        <w:t>vn 0.6098 -0.2828 0.7404</w:t>
        <w:br/>
        <w:t>vn 0.7352 -0.1044 0.6697</w:t>
        <w:br/>
        <w:t>vn 0.2257 -0.4346 0.8719</w:t>
        <w:br/>
        <w:t>vn 0.5256 -0.5390 0.6583</w:t>
        <w:br/>
        <w:t>vn 0.6427 -0.6847 0.3438</w:t>
        <w:br/>
        <w:t>vn 0.5570 -0.6485 0.5189</w:t>
        <w:br/>
        <w:t>vn 0.4997 -0.7115 0.4940</w:t>
        <w:br/>
        <w:t>vn 0.4499 -0.5871 0.6730</w:t>
        <w:br/>
        <w:t>vn 0.2404 -0.9354 0.2593</w:t>
        <w:br/>
        <w:t>vn -0.0033 -0.8745 0.4851</w:t>
        <w:br/>
        <w:t>vn -0.0322 -0.9059 0.4222</w:t>
        <w:br/>
        <w:t>vn -0.2469 -0.7136 0.6556</w:t>
        <w:br/>
        <w:t>vn -0.5045 0.0246 0.8631</w:t>
        <w:br/>
        <w:t>vn -0.3678 -0.0280 0.9295</w:t>
        <w:br/>
        <w:t>vn -0.3381 0.0882 0.9370</w:t>
        <w:br/>
        <w:t>vn -0.2956 0.0488 0.9541</w:t>
        <w:br/>
        <w:t>vn -0.5471 -0.0750 0.8337</w:t>
        <w:br/>
        <w:t>vn -0.3919 -0.1347 0.9101</w:t>
        <w:br/>
        <w:t>vn -0.8245 0.0079 0.5659</w:t>
        <w:br/>
        <w:t>vn -0.8326 -0.1487 0.5335</w:t>
        <w:br/>
        <w:t>vn -0.4879 -0.3877 0.7821</w:t>
        <w:br/>
        <w:t>vn -0.4745 -0.1498 0.8674</w:t>
        <w:br/>
        <w:t>vn -0.0802 -0.2636 0.9613</w:t>
        <w:br/>
        <w:t>vn -0.2957 0.0488 0.9540</w:t>
        <w:br/>
        <w:t>vn -0.4678 0.0638 0.8815</w:t>
        <w:br/>
        <w:t>vn -0.7905 -0.4451 0.4206</w:t>
        <w:br/>
        <w:t>vn -0.1099 -0.5232 0.8451</w:t>
        <w:br/>
        <w:t>vn -0.7926 0.1408 0.5933</w:t>
        <w:br/>
        <w:t>vn 0.2435 -0.4702 0.8483</w:t>
        <w:br/>
        <w:t>vn 0.1627 -0.4349 0.8857</w:t>
        <w:br/>
        <w:t>vn 0.1472 -0.2434 0.9587</w:t>
        <w:br/>
        <w:t>vn -0.8240 -0.2524 0.5073</w:t>
        <w:br/>
        <w:t>vn -0.4962 -0.5794 0.6466</w:t>
        <w:br/>
        <w:t>vn -0.1774 -0.7552 0.6310</w:t>
        <w:br/>
        <w:t>vn -0.0507 -0.8099 0.5844</w:t>
        <w:br/>
        <w:t>vn -0.2398 -0.6785 0.6943</w:t>
        <w:br/>
        <w:t>vn -0.4112 -0.6056 0.6813</w:t>
        <w:br/>
        <w:t>vn -0.5237 -0.4267 0.7373</w:t>
        <w:br/>
        <w:t>vn -0.6246 -0.3422 0.7020</w:t>
        <w:br/>
        <w:t>vn 0.3685 -0.8459 0.3857</w:t>
        <w:br/>
        <w:t>vn 0.0861 -0.7631 0.6406</w:t>
        <w:br/>
        <w:t>vn -0.2092 -0.5647 0.7983</w:t>
        <w:br/>
        <w:t>vn 0.7919 -0.2439 0.5598</w:t>
        <w:br/>
        <w:t>vn 0.8693 -0.1101 0.4819</w:t>
        <w:br/>
        <w:t>vn 0.7795 -0.4968 0.3816</w:t>
        <w:br/>
        <w:t>vn 0.8688 -0.2880 0.4028</w:t>
        <w:br/>
        <w:t>vn 0.6694 -0.4979 0.5514</w:t>
        <w:br/>
        <w:t>vn -0.8962 -0.3652 0.2519</w:t>
        <w:br/>
        <w:t>vn -0.9331 -0.3077 -0.1863</w:t>
        <w:br/>
        <w:t>vn -0.7483 -0.6571 -0.0911</w:t>
        <w:br/>
        <w:t>vn -0.7710 -0.5910 0.2372</w:t>
        <w:br/>
        <w:t>vn -0.5951 -0.7795 0.1958</w:t>
        <w:br/>
        <w:t>vn -0.6063 -0.7690 0.2026</w:t>
        <w:br/>
        <w:t>vn -0.4586 -0.8886 0.0053</w:t>
        <w:br/>
        <w:t>vn -0.8699 -0.4602 -0.1773</w:t>
        <w:br/>
        <w:t>vn -0.8973 -0.3864 -0.2135</w:t>
        <w:br/>
        <w:t>vn -0.8311 0.0044 0.5561</w:t>
        <w:br/>
        <w:t>vn -0.8361 0.0220 0.5481</w:t>
        <w:br/>
        <w:t>vn -0.9658 0.0897 0.2433</w:t>
        <w:br/>
        <w:t>vn -0.9709 0.1114 0.2119</w:t>
        <w:br/>
        <w:t>vn -0.8240 -0.0327 0.5656</w:t>
        <w:br/>
        <w:t>vn -0.6037 -0.1156 0.7888</w:t>
        <w:br/>
        <w:t>vn -0.6250 -0.1045 0.7736</w:t>
        <w:br/>
        <w:t>vn -0.7134 -0.3092 0.6289</w:t>
        <w:br/>
        <w:t>vn -0.8151 -0.1035 0.5700</w:t>
        <w:br/>
        <w:t>vn -0.9688 -0.0804 0.2346</w:t>
        <w:br/>
        <w:t>vn -0.6261 -0.3752 0.6835</w:t>
        <w:br/>
        <w:t>vn -0.7094 -0.1246 0.6937</w:t>
        <w:br/>
        <w:t>vn -0.6788 -0.1718 0.7139</w:t>
        <w:br/>
        <w:t>vn -0.7198 -0.3964 0.5699</w:t>
        <w:br/>
        <w:t>vn -0.9735 -0.0273 -0.2271</w:t>
        <w:br/>
        <w:t>vn -0.8926 0.3098 0.3276</w:t>
        <w:br/>
        <w:t>vn -0.9468 0.1396 0.2899</w:t>
        <w:br/>
        <w:t>vn -0.8305 0.0580 0.5540</w:t>
        <w:br/>
        <w:t>vn -0.7650 0.2130 0.6078</w:t>
        <w:br/>
        <w:t>vn -0.9139 0.4056 0.0137</w:t>
        <w:br/>
        <w:t>vn -0.9560 0.2434 -0.1635</w:t>
        <w:br/>
        <w:t>vn -0.6965 0.2328 0.6787</w:t>
        <w:br/>
        <w:t>vn -0.6938 0.1470 0.7050</w:t>
        <w:br/>
        <w:t>vn -0.8372 0.3222 0.4419</w:t>
        <w:br/>
        <w:t>vn -0.4104 0.0478 0.9107</w:t>
        <w:br/>
        <w:t>vn -0.5015 -0.0712 0.8622</w:t>
        <w:br/>
        <w:t>vn -0.4749 0.0932 0.8751</w:t>
        <w:br/>
        <w:t>vn -0.3385 0.0194 0.9408</w:t>
        <w:br/>
        <w:t>vn -0.3336 0.0701 0.9401</w:t>
        <w:br/>
        <w:t>vn -0.4504 0.0025 0.8928</w:t>
        <w:br/>
        <w:t>vn -0.5741 -0.0679 0.8160</w:t>
        <w:br/>
        <w:t>vn -0.7716 0.2744 0.5738</w:t>
        <w:br/>
        <w:t>vn -0.7970 0.2276 0.5595</w:t>
        <w:br/>
        <w:t>vn -0.7723 0.3242 0.5464</w:t>
        <w:br/>
        <w:t>vn -0.5821 -0.2166 0.7838</w:t>
        <w:br/>
        <w:t>vn -0.4756 -0.1980 0.8571</w:t>
        <w:br/>
        <w:t>vn -0.5002 -0.2387 0.8324</w:t>
        <w:br/>
        <w:t>vn -0.6257 -0.3522 0.6960</w:t>
        <w:br/>
        <w:t>vn -0.2949 -0.1973 0.9349</w:t>
        <w:br/>
        <w:t>vn -0.3719 -0.2332 0.8985</w:t>
        <w:br/>
        <w:t>vn -0.6396 -0.7354 0.2237</w:t>
        <w:br/>
        <w:t>vn -0.5418 -0.8402 -0.0228</w:t>
        <w:br/>
        <w:t>vn -0.8754 0.1514 -0.4590</w:t>
        <w:br/>
        <w:t>vn -0.9608 0.1313 -0.2442</w:t>
        <w:br/>
        <w:t>vn -0.9662 0.1588 -0.2031</w:t>
        <w:br/>
        <w:t>vn -0.8979 0.1549 -0.4121</w:t>
        <w:br/>
        <w:t>vn -0.9760 0.0565 0.2103</w:t>
        <w:br/>
        <w:t>vn -0.5026 -0.1293 0.8548</w:t>
        <w:br/>
        <w:t>vn -0.3453 -0.1801 0.9211</w:t>
        <w:br/>
        <w:t>vn -0.3154 -0.1725 0.9331</w:t>
        <w:br/>
        <w:t>vn -0.1498 -0.1821 0.9718</w:t>
        <w:br/>
        <w:t>vn -0.1575 -0.2007 0.9669</w:t>
        <w:br/>
        <w:t>vn -0.9736 0.1638 -0.1592</w:t>
        <w:br/>
        <w:t>vn -0.8919 0.2148 -0.3979</w:t>
        <w:br/>
        <w:t>vn -0.9233 -0.2171 -0.3168</w:t>
        <w:br/>
        <w:t>vn -0.9049 0.0021 -0.4257</w:t>
        <w:br/>
        <w:t>vn -0.1749 -0.1930 0.9655</w:t>
        <w:br/>
        <w:t>vn -0.2981 -0.1622 0.9406</w:t>
        <w:br/>
        <w:t>vn -0.6737 -0.4090 0.6155</w:t>
        <w:br/>
        <w:t>vn -0.6263 -0.2258 0.7462</w:t>
        <w:br/>
        <w:t>vn -0.2741 0.1841 0.9439</w:t>
        <w:br/>
        <w:t>vn -0.2823 0.2044 0.9373</w:t>
        <w:br/>
        <w:t>vn -0.2012 0.3598 0.9111</w:t>
        <w:br/>
        <w:t>vn -0.2267 0.3375 0.9136</w:t>
        <w:br/>
        <w:t>vn -0.3615 0.3811 0.8509</w:t>
        <w:br/>
        <w:t>vn -0.4238 0.2344 0.8749</w:t>
        <w:br/>
        <w:t>vn -0.9233 -0.0702 0.3775</w:t>
        <w:br/>
        <w:t>vn -0.9055 0.0447 0.4220</w:t>
        <w:br/>
        <w:t>vn -0.9550 0.0055 0.2967</w:t>
        <w:br/>
        <w:t>vn -0.9600 -0.0323 0.2783</w:t>
        <w:br/>
        <w:t>vn 0.0388 0.3485 0.9365</w:t>
        <w:br/>
        <w:t>vn -0.0169 0.1798 0.9836</w:t>
        <w:br/>
        <w:t>vn 0.1869 0.1561 0.9699</w:t>
        <w:br/>
        <w:t>vn 0.2390 0.3549 0.9039</w:t>
        <w:br/>
        <w:t>vn -0.7362 0.3323 0.5896</w:t>
        <w:br/>
        <w:t>vn -0.7988 0.2458 0.5491</w:t>
        <w:br/>
        <w:t>vn -0.7077 0.2688 0.6534</w:t>
        <w:br/>
        <w:t>vn -0.6010 0.3992 0.6924</w:t>
        <w:br/>
        <w:t>vn -0.7723 0.3242 0.5463</w:t>
        <w:br/>
        <w:t>vn -0.8688 0.1412 0.4746</w:t>
        <w:br/>
        <w:t>vn -0.8276 0.0740 0.5564</w:t>
        <w:br/>
        <w:t>vn -0.5741 -0.0678 0.8160</w:t>
        <w:br/>
        <w:t>vn 0.1440 -0.0433 0.9886</w:t>
        <w:br/>
        <w:t>vn -0.0558 0.0100 0.9984</w:t>
        <w:br/>
        <w:t>vn -0.1966 0.4152 0.8882</w:t>
        <w:br/>
        <w:t>vn -0.1494 0.4595 0.8755</w:t>
        <w:br/>
        <w:t>vn -0.3439 0.4271 0.8363</w:t>
        <w:br/>
        <w:t>vn 0.2668 0.4372 0.8589</w:t>
        <w:br/>
        <w:t>vn 0.0673 0.4406 0.8952</w:t>
        <w:br/>
        <w:t>vn 0.7105 0.2833 0.6441</w:t>
        <w:br/>
        <w:t>vn 0.7751 0.0426 0.6304</w:t>
        <w:br/>
        <w:t>vn 0.8752 0.0142 0.4836</w:t>
        <w:br/>
        <w:t>vn 0.5242 0.2917 0.8001</w:t>
        <w:br/>
        <w:t>vn 0.4642 0.1119 0.8786</w:t>
        <w:br/>
        <w:t>vn 0.4770 0.3421 0.8096</w:t>
        <w:br/>
        <w:t>vn 0.4730 0.4260 0.7713</w:t>
        <w:br/>
        <w:t>vn 0.0033 -0.6887 0.7251</w:t>
        <w:br/>
        <w:t>vn -0.1617 -0.5763 0.8011</w:t>
        <w:br/>
        <w:t>vn -0.6122 -0.2654 0.7448</w:t>
        <w:br/>
        <w:t>vn -0.4731 -0.3573 0.8053</w:t>
        <w:br/>
        <w:t>vn 0.6394 0.3855 0.6653</w:t>
        <w:br/>
        <w:t>vn -0.9717 -0.1831 0.1489</w:t>
        <w:br/>
        <w:t>vn -0.9342 -0.3050 0.1849</w:t>
        <w:br/>
        <w:t>vn -0.9400 -0.2466 0.2359</w:t>
        <w:br/>
        <w:t>vn -0.9693 -0.1195 0.2149</w:t>
        <w:br/>
        <w:t>vn -0.9350 -0.1453 0.3235</w:t>
        <w:br/>
        <w:t>vn 0.5325 -0.4788 0.6980</w:t>
        <w:br/>
        <w:t>vn -0.1374 -0.1640 -0.9768</w:t>
        <w:br/>
        <w:t>vn 0.0813 -0.2005 -0.9763</w:t>
        <w:br/>
        <w:t>vn 0.9454 0.0774 -0.3167</w:t>
        <w:br/>
        <w:t>vn 0.9795 0.0585 -0.1927</w:t>
        <w:br/>
        <w:t>vn 0.9818 -0.0059 -0.1897</w:t>
        <w:br/>
        <w:t>vn 0.9312 0.0064 -0.3645</w:t>
        <w:br/>
        <w:t>vn 0.6619 0.1251 -0.7391</w:t>
        <w:br/>
        <w:t>vn 0.7183 0.0714 -0.6920</w:t>
        <w:br/>
        <w:t>vn 0.4291 0.2070 -0.8792</w:t>
        <w:br/>
        <w:t>vn 0.9792 -0.0154 0.2024</w:t>
        <w:br/>
        <w:t>vn 0.9997 -0.0213 0.0075</w:t>
        <w:br/>
        <w:t>vn 0.9936 -0.0974 0.0579</w:t>
        <w:br/>
        <w:t>vn 0.9695 -0.0968 0.2252</w:t>
        <w:br/>
        <w:t>vn 0.9362 -0.0983 -0.3373</w:t>
        <w:br/>
        <w:t>vn 0.8758 -0.2548 -0.4100</w:t>
        <w:br/>
        <w:t>vn 0.9052 -0.1342 -0.4033</w:t>
        <w:br/>
        <w:t>vn 0.9700 -0.1113 -0.2163</w:t>
        <w:br/>
        <w:t>vn 0.6066 -0.1721 -0.7762</w:t>
        <w:br/>
        <w:t>vn 0.5356 -0.0186 -0.8443</w:t>
        <w:br/>
        <w:t>vn 0.7229 -0.0825 -0.6860</w:t>
        <w:br/>
        <w:t>vn 0.7704 -0.2651 -0.5798</w:t>
        <w:br/>
        <w:t>vn 0.7646 -0.3285 -0.5544</w:t>
        <w:br/>
        <w:t>vn 0.6746 -0.3155 -0.6674</w:t>
        <w:br/>
        <w:t>vn 0.6595 -0.2392 -0.7126</w:t>
        <w:br/>
        <w:t>vn 0.6997 -0.0590 -0.7120</w:t>
        <w:br/>
        <w:t>vn 0.5688 -0.0260 -0.8220</w:t>
        <w:br/>
        <w:t>vn 0.7992 0.0517 -0.5988</w:t>
        <w:br/>
        <w:t>vn 0.8357 0.0589 -0.5460</w:t>
        <w:br/>
        <w:t>vn 0.8611 -0.0132 -0.5083</w:t>
        <w:br/>
        <w:t>vn 0.7945 -0.0326 -0.6064</w:t>
        <w:br/>
        <w:t>vn 0.8699 0.0788 -0.4869</w:t>
        <w:br/>
        <w:t>vn 0.9167 0.2105 -0.3395</w:t>
        <w:br/>
        <w:t>vn 0.9167 0.2230 -0.3314</w:t>
        <w:br/>
        <w:t>vn 0.8606 -0.3170 -0.3986</w:t>
        <w:br/>
        <w:t>vn 0.9966 0.0577 -0.0584</w:t>
        <w:br/>
        <w:t>vn 0.8495 -0.0207 -0.5271</w:t>
        <w:br/>
        <w:t>vn 0.8950 0.4248 -0.1362</w:t>
        <w:br/>
        <w:t>vn 0.9609 0.2762 0.0218</w:t>
        <w:br/>
        <w:t>vn 0.9592 0.2288 -0.1662</w:t>
        <w:br/>
        <w:t>vn 0.9793 0.1599 -0.1240</w:t>
        <w:br/>
        <w:t>vn 0.9794 0.1900 0.0684</w:t>
        <w:br/>
        <w:t>vn 0.9874 0.0682 0.1425</w:t>
        <w:br/>
        <w:t>vn 0.9425 0.2658 -0.2026</w:t>
        <w:br/>
        <w:t>vn 0.9404 0.3367 -0.0467</w:t>
        <w:br/>
        <w:t>vn 0.3250 -0.2101 0.9221</w:t>
        <w:br/>
        <w:t>vn 0.4919 0.3442 0.7997</w:t>
        <w:br/>
        <w:t>vn 0.6494 -0.4184 -0.6351</w:t>
        <w:br/>
        <w:t>vn 0.4930 0.4583 0.7396</w:t>
        <w:br/>
        <w:t>vn -0.8746 0.4829 -0.0437</w:t>
        <w:br/>
        <w:t>vn -0.7850 0.6174 -0.0504</w:t>
        <w:br/>
        <w:t>vn -0.4677 0.8482 -0.2486</w:t>
        <w:br/>
        <w:t>vn -0.4677 0.8482 -0.2487</w:t>
        <w:br/>
        <w:t>vn -0.6541 0.7032 -0.2788</w:t>
        <w:br/>
        <w:t>vn -0.6541 0.7031 -0.2788</w:t>
        <w:br/>
        <w:t>vn 0.4750 0.0373 -0.8792</w:t>
        <w:br/>
        <w:t>vn 0.5237 0.1186 -0.8436</w:t>
        <w:br/>
        <w:t>vn -0.3843 -0.0981 -0.9180</w:t>
        <w:br/>
        <w:t>vn -0.6402 -0.1258 -0.7579</w:t>
        <w:br/>
        <w:t>vn -0.7383 0.1302 -0.6618</w:t>
        <w:br/>
        <w:t>vn 0.0778 0.1958 -0.9775</w:t>
        <w:br/>
        <w:t>vn 0.4003 -0.0689 -0.9138</w:t>
        <w:br/>
        <w:t>vn 0.4294 -0.0153 -0.9030</w:t>
        <w:br/>
        <w:t>vn 0.1173 0.3191 -0.9404</w:t>
        <w:br/>
        <w:t>vn 0.4913 -0.3785 -0.7845</w:t>
        <w:br/>
        <w:t>vn 0.0468 0.0487 -0.9977</w:t>
        <w:br/>
        <w:t>vn -0.0017 -0.0556 -0.9985</w:t>
        <w:br/>
        <w:t>vn 0.4976 -0.5488 -0.6718</w:t>
        <w:br/>
        <w:t>vn 0.9126 -0.1364 -0.3854</w:t>
        <w:br/>
        <w:t>vn 0.9648 -0.0924 -0.2461</w:t>
        <w:br/>
        <w:t>vn 0.9178 -0.1757 -0.3561</w:t>
        <w:br/>
        <w:t>vn 0.9178 -0.1757 -0.3562</w:t>
        <w:br/>
        <w:t>vn 0.1596 0.3914 -0.9063</w:t>
        <w:br/>
        <w:t>vn 0.9797 -0.1992 0.0206</w:t>
        <w:br/>
        <w:t>vn 0.9606 -0.2348 0.1486</w:t>
        <w:br/>
        <w:t>vn 0.9699 -0.0883 0.2270</w:t>
        <w:br/>
        <w:t>vn 0.9979 -0.0259 0.0601</w:t>
        <w:br/>
        <w:t>vn -0.3401 -0.0198 -0.9402</w:t>
        <w:br/>
        <w:t>vn -0.1401 -0.3814 -0.9137</w:t>
        <w:br/>
        <w:t>vn 0.2172 -0.1848 -0.9585</w:t>
        <w:br/>
        <w:t>vn 0.6900 -0.3726 -0.6206</w:t>
        <w:br/>
        <w:t>vn 0.3371 -0.5296 -0.7784</w:t>
        <w:br/>
        <w:t>vn 0.5784 -0.4729 -0.6647</w:t>
        <w:br/>
        <w:t>vn 0.6900 -0.3726 -0.6205</w:t>
        <w:br/>
        <w:t>vn -0.2656 -0.3803 -0.8859</w:t>
        <w:br/>
        <w:t>vn -0.0545 -0.0517 -0.9972</w:t>
        <w:br/>
        <w:t>vn -0.1509 -0.4260 -0.8920</w:t>
        <w:br/>
        <w:t>vn 0.8727 -0.4873 0.0316</w:t>
        <w:br/>
        <w:t>vn 0.8464 -0.4905 -0.2072</w:t>
        <w:br/>
        <w:t>vn 0.6802 -0.4872 -0.5477</w:t>
        <w:br/>
        <w:t>vn 0.1318 0.1872 -0.9734</w:t>
        <w:br/>
        <w:t>vn 0.1817 0.2482 -0.9515</w:t>
        <w:br/>
        <w:t>vn 0.5149 0.3852 -0.7658</w:t>
        <w:br/>
        <w:t>vn 0.5829 0.4445 -0.6802</w:t>
        <w:br/>
        <w:t>vn 0.6256 0.1677 -0.7619</w:t>
        <w:br/>
        <w:t>vn 0.3537 0.2914 -0.8888</w:t>
        <w:br/>
        <w:t>vn 0.8301 -0.4272 -0.3584</w:t>
        <w:br/>
        <w:t>vn 0.8089 -0.4604 -0.3656</w:t>
        <w:br/>
        <w:t>vn -0.0884 0.7851 -0.6130</w:t>
        <w:br/>
        <w:t>vn -0.0867 0.6720 -0.7354</w:t>
        <w:br/>
        <w:t>vn 0.9693 -0.1420 -0.2007</w:t>
        <w:br/>
        <w:t>vn 0.9038 -0.3004 -0.3047</w:t>
        <w:br/>
        <w:t>vn 0.9295 -0.3103 -0.1994</w:t>
        <w:br/>
        <w:t>vn 0.5737 0.2527 -0.7791</w:t>
        <w:br/>
        <w:t>vn 0.2752 0.1840 -0.9436</w:t>
        <w:br/>
        <w:t>vn 0.9685 -0.2313 0.0923</w:t>
        <w:br/>
        <w:t>vn 0.9648 -0.2610 0.0309</w:t>
        <w:br/>
        <w:t>vn 0.5208 -0.3621 -0.7731</w:t>
        <w:br/>
        <w:t>vn 0.8364 -0.3895 -0.3856</w:t>
        <w:br/>
        <w:t>vn 0.9210 -0.1013 -0.3761</w:t>
        <w:br/>
        <w:t>vn -0.7739 -0.3997 -0.4913</w:t>
        <w:br/>
        <w:t>vn -0.0024 -0.6217 -0.7832</w:t>
        <w:br/>
        <w:t>vn -0.1402 -0.6846 -0.7154</w:t>
        <w:br/>
        <w:t>vn -0.5412 -0.4644 -0.7010</w:t>
        <w:br/>
        <w:t>vn 0.1860 -0.8036 -0.5653</w:t>
        <w:br/>
        <w:t>vn -0.5919 -0.2778 -0.7566</w:t>
        <w:br/>
        <w:t>vn 0.2654 -0.6440 -0.7175</w:t>
        <w:br/>
        <w:t>vn 0.1880 -0.1953 -0.9626</w:t>
        <w:br/>
        <w:t>vn 0.2532 -0.4886 -0.8350</w:t>
        <w:br/>
        <w:t>vn -0.0918 -0.7554 -0.6487</w:t>
        <w:br/>
        <w:t>vn -0.1444 -0.6238 -0.7681</w:t>
        <w:br/>
        <w:t>vn 0.1310 -0.6729 -0.7280</w:t>
        <w:br/>
        <w:t>vn 0.3189 -0.6789 -0.6613</w:t>
        <w:br/>
        <w:t>vn 0.2808 -0.6999 -0.6567</w:t>
        <w:br/>
        <w:t>vn 0.3559 0.3378 -0.8713</w:t>
        <w:br/>
        <w:t>vn 0.1314 -0.7238 -0.6774</w:t>
        <w:br/>
        <w:t>vn -0.2210 0.5872 -0.7787</w:t>
        <w:br/>
        <w:t>vn -0.2596 0.4263 -0.8665</w:t>
        <w:br/>
        <w:t>vn -0.2224 0.1547 -0.9626</w:t>
        <w:br/>
        <w:t>vn -0.2431 0.2830 -0.9278</w:t>
        <w:br/>
        <w:t>vn -0.2280 0.0397 -0.9729</w:t>
        <w:br/>
        <w:t>vn 0.4464 -0.1188 -0.8869</w:t>
        <w:br/>
        <w:t>vn 0.5904 -0.4242 -0.6866</w:t>
        <w:br/>
        <w:t>vn 0.5904 -0.4243 -0.6866</w:t>
        <w:br/>
        <w:t>vn -0.3675 0.9024 -0.2251</w:t>
        <w:br/>
        <w:t>vn -0.9689 0.2465 -0.0191</w:t>
        <w:br/>
        <w:t>vn -0.9796 -0.0512 -0.1945</w:t>
        <w:br/>
        <w:t>vn -0.9690 0.2465 -0.0191</w:t>
        <w:br/>
        <w:t>vn -0.4033 0.0974 -0.9099</w:t>
        <w:br/>
        <w:t>vn -0.2608 0.2514 -0.9321</w:t>
        <w:br/>
        <w:t>vn -0.4393 0.1221 -0.8900</w:t>
        <w:br/>
        <w:t>vn -0.4392 0.1221 -0.8900</w:t>
        <w:br/>
        <w:t>vn -0.1331 0.4240 -0.8958</w:t>
        <w:br/>
        <w:t>vn 0.8719 -0.3322 -0.3597</w:t>
        <w:br/>
        <w:t>vn 0.9467 -0.1072 -0.3037</w:t>
        <w:br/>
        <w:t>vn 0.9864 -0.1381 0.0895</w:t>
        <w:br/>
        <w:t>vn 0.2996 0.1915 -0.9347</w:t>
        <w:br/>
        <w:t>vn -0.8905 0.3486 -0.2923</w:t>
        <w:br/>
        <w:t>vn -0.8344 0.2098 -0.5098</w:t>
        <w:br/>
        <w:t>vn -0.8522 0.4904 -0.1823</w:t>
        <w:br/>
        <w:t>vn -0.2150 -0.2111 0.9535</w:t>
        <w:br/>
        <w:t>vn 0.4754 -0.7143 0.5136</w:t>
        <w:br/>
        <w:t>vn 0.1653 -0.6021 0.7811</w:t>
        <w:br/>
        <w:t>vn -0.1748 -0.3811 0.9079</w:t>
        <w:br/>
        <w:t>vn -0.4260 -0.2451 0.8709</w:t>
        <w:br/>
        <w:t>vn -0.5878 -0.1605 0.7930</w:t>
        <w:br/>
        <w:t>vn -0.1074 -0.4330 0.8950</w:t>
        <w:br/>
        <w:t>vn 0.1541 -0.5882 0.7939</w:t>
        <w:br/>
        <w:t>vn -0.8269 0.4775 -0.2969</w:t>
        <w:br/>
        <w:t>vn -0.7704 0.4441 -0.4575</w:t>
        <w:br/>
        <w:t>vn 0.4919 -0.2989 -0.8177</w:t>
        <w:br/>
        <w:t>vn 0.6606 -0.7096 -0.2452</w:t>
        <w:br/>
        <w:t>vn 0.6267 -0.7606 -0.1694</w:t>
        <w:br/>
        <w:t>vn -0.0720 -0.1416 0.9873</w:t>
        <w:br/>
        <w:t>vn -0.6315 -0.7719 -0.0732</w:t>
        <w:br/>
        <w:t>vn -0.6947 -0.6801 0.2342</w:t>
        <w:br/>
        <w:t>vn 0.4900 -0.0205 -0.8715</w:t>
        <w:br/>
        <w:t>vn -0.8150 -0.1035 0.5701</w:t>
        <w:br/>
        <w:t>vn -0.7482 -0.2735 0.6045</w:t>
        <w:br/>
        <w:t>vn -0.5774 -0.2166 0.7872</w:t>
        <w:br/>
        <w:t>vn -0.5922 -0.1196 0.7969</w:t>
        <w:br/>
        <w:t>vn -0.7077 -0.4779 0.5203</w:t>
        <w:br/>
        <w:t>vn -0.5617 -0.3281 0.7595</w:t>
        <w:br/>
        <w:t>vn -0.6539 -0.6145 0.4413</w:t>
        <w:br/>
        <w:t>vn -0.5620 -0.3833 0.7329</w:t>
        <w:br/>
        <w:t>vn -0.5224 -0.4601 0.7179</w:t>
        <w:br/>
        <w:t>vn -0.5283 -0.7649 0.3686</w:t>
        <w:br/>
        <w:t>vn -0.3969 -0.8440 0.3607</w:t>
        <w:br/>
        <w:t>vn -0.4514 -0.6457 0.6159</w:t>
        <w:br/>
        <w:t>vn 0.9209 0.2549 -0.2948</w:t>
        <w:br/>
        <w:t>vn 0.7690 0.3108 -0.5587</w:t>
        <w:br/>
        <w:t>vn 0.5983 0.2469 -0.7623</w:t>
        <w:br/>
        <w:t>vn 0.5927 0.1779 -0.7855</w:t>
        <w:br/>
        <w:t>vn 0.5997 0.3578 -0.7158</w:t>
        <w:br/>
        <w:t>vn 0.5996 0.3578 -0.7158</w:t>
        <w:br/>
        <w:t>vn 0.5971 0.4507 -0.6636</w:t>
        <w:br/>
        <w:t>vn 0.5692 0.4862 -0.6630</w:t>
        <w:br/>
        <w:t>vn 0.5971 0.4507 -0.6635</w:t>
        <w:br/>
        <w:t>vn -0.4553 0.0601 0.8883</w:t>
        <w:br/>
        <w:t>vn -0.4312 0.0150 0.9021</w:t>
        <w:br/>
        <w:t>vn -0.5505 -0.4298 0.7157</w:t>
        <w:br/>
        <w:t>vn -0.4041 -0.0840 0.9109</w:t>
        <w:br/>
        <w:t>vn -0.3882 -0.0967 0.9165</w:t>
        <w:br/>
        <w:t>vn -0.3596 -0.1458 0.9216</w:t>
        <w:br/>
        <w:t>vn -0.3706 -0.1461 0.9172</w:t>
        <w:br/>
        <w:t>vn -0.2981 -0.1622 0.9407</w:t>
        <w:br/>
        <w:t>vn 0.9885 0.1515 0.0040</w:t>
        <w:br/>
        <w:t>vn 0.9655 0.2603 -0.0093</w:t>
        <w:br/>
        <w:t>vn 0.9950 -0.0610 0.0787</w:t>
        <w:br/>
        <w:t>vn 0.9660 -0.0916 0.2418</w:t>
        <w:br/>
        <w:t>vn 0.1082 -0.8699 0.4812</w:t>
        <w:br/>
        <w:t>vn 0.1627 -0.4348 0.8857</w:t>
        <w:br/>
        <w:t>vn -0.0828 -0.2783 0.9569</w:t>
        <w:br/>
        <w:t>vn -0.3137 -0.8779 0.3616</w:t>
        <w:br/>
        <w:t>vn 0.5490 0.5037 -0.6670</w:t>
        <w:br/>
        <w:t>vn -0.4309 0.0149 0.9023</w:t>
        <w:br/>
        <w:t>vn -0.4045 -0.0573 0.9127</w:t>
        <w:br/>
        <w:t>vn -0.5983 -0.6988 0.3922</w:t>
        <w:br/>
        <w:t>vn 0.6012 0.4166 -0.6819</w:t>
        <w:br/>
        <w:t>vn 0.9690 -0.1818 -0.1670</w:t>
        <w:br/>
        <w:t>vn -0.8231 0.3244 0.4661</w:t>
        <w:br/>
        <w:t>vn -0.7687 0.2821 0.5740</w:t>
        <w:br/>
        <w:t>vn -0.7448 0.3399 0.5743</w:t>
        <w:br/>
        <w:t>vn -0.7763 0.3783 0.5042</w:t>
        <w:br/>
        <w:t>vn -0.5341 -0.0819 0.8414</w:t>
        <w:br/>
        <w:t>vn -0.5996 0.0495 0.7987</w:t>
        <w:br/>
        <w:t>vn -0.8464 0.1124 0.5205</w:t>
        <w:br/>
        <w:t>vn -0.8611 -0.0267 0.5077</w:t>
        <w:br/>
        <w:t>vn -0.8128 0.1888 0.5511</w:t>
        <w:br/>
        <w:t>vn -0.6601 0.1421 0.7376</w:t>
        <w:br/>
        <w:t>vn -0.4176 -0.2109 0.8838</w:t>
        <w:br/>
        <w:t>vn -0.6596 -0.5377 0.5252</w:t>
        <w:br/>
        <w:t>vn -0.4669 -0.2205 0.8564</w:t>
        <w:br/>
        <w:t>vn -0.4202 -0.2163 0.8813</w:t>
        <w:br/>
        <w:t>vn -0.4202 -0.2162 0.8813</w:t>
        <w:br/>
        <w:t>vn -0.4061 -0.2018 0.8913</w:t>
        <w:br/>
        <w:t>vn -0.5747 -0.6011 0.5554</w:t>
        <w:br/>
        <w:t>vn -0.5080 -0.2272 0.8308</w:t>
        <w:br/>
        <w:t>vn -0.7077 0.2990 0.6401</w:t>
        <w:br/>
        <w:t>vn -0.7017 0.2354 0.6725</w:t>
        <w:br/>
        <w:t>vn -0.9976 0.0346 0.0597</w:t>
        <w:br/>
        <w:t>vn -0.9887 -0.1498 -0.0046</w:t>
        <w:br/>
        <w:t>vn -0.9321 -0.1691 0.3202</w:t>
        <w:br/>
        <w:t>vn -0.9169 0.2242 0.3301</w:t>
        <w:br/>
        <w:t>vn -0.9728 0.1593 0.1685</w:t>
        <w:br/>
        <w:t>vn -0.8424 -0.5388 0.0099</w:t>
        <w:br/>
        <w:t>vn -0.6887 -0.7225 0.0605</w:t>
        <w:br/>
        <w:t>vn -0.9661 -0.2570 -0.0254</w:t>
        <w:br/>
        <w:t>vn -0.9339 -0.3573 -0.0111</w:t>
        <w:br/>
        <w:t>vn -0.5248 -0.6282 0.5744</w:t>
        <w:br/>
        <w:t>vn -0.5142 -0.8437 0.1543</w:t>
        <w:br/>
        <w:t>vn 0.6554 -0.1458 -0.7411</w:t>
        <w:br/>
        <w:t>vn 0.7222 -0.4094 -0.5575</w:t>
        <w:br/>
        <w:t>vn 0.9099 -0.2210 -0.3510</w:t>
        <w:br/>
        <w:t>vn 0.9624 -0.2670 0.0500</w:t>
        <w:br/>
        <w:t>vn 0.9705 -0.0818 -0.2268</w:t>
        <w:br/>
        <w:t>vn 0.2218 0.0581 -0.9734</w:t>
        <w:br/>
        <w:t>vn 0.2307 0.0594 -0.9712</w:t>
        <w:br/>
        <w:t>vn 0.6962 0.0056 -0.7178</w:t>
        <w:br/>
        <w:t>vn 0.2282 0.0264 -0.9732</w:t>
        <w:br/>
        <w:t>vn 0.2830 0.0188 -0.9589</w:t>
        <w:br/>
        <w:t>vn 0.7387 0.0815 -0.6691</w:t>
        <w:br/>
        <w:t>vn 0.5088 0.0110 -0.8608</w:t>
        <w:br/>
        <w:t>vn 0.3935 0.0084 -0.9193</w:t>
        <w:br/>
        <w:t>vn 0.8341 0.2021 -0.5132</w:t>
        <w:br/>
        <w:t>vn 0.8204 0.2988 -0.4876</w:t>
        <w:br/>
        <w:t>vn 0.5969 0.0453 -0.8010</w:t>
        <w:br/>
        <w:t>vn 0.5458 0.0521 -0.8363</w:t>
        <w:br/>
        <w:t>vn 0.8696 0.4887 -0.0705</w:t>
        <w:br/>
        <w:t>vn 0.7567 0.6490 -0.0784</w:t>
        <w:br/>
        <w:t>vn 0.7982 0.3929 -0.4567</w:t>
        <w:br/>
        <w:t>vn 0.9474 0.3102 -0.0791</w:t>
        <w:br/>
        <w:t>vn 0.5944 0.0463 -0.8028</w:t>
        <w:br/>
        <w:t>vn 0.2057 -0.0283 -0.9782</w:t>
        <w:br/>
        <w:t>vn 0.6729 0.0564 -0.7375</w:t>
        <w:br/>
        <w:t>vn 0.7627 0.4648 -0.4498</w:t>
        <w:br/>
        <w:t>vn -0.4632 -0.1893 0.8658</w:t>
        <w:br/>
        <w:t>vn -0.4302 -0.2295 0.8731</w:t>
        <w:br/>
        <w:t>vn 0.9886 0.1387 -0.0580</w:t>
        <w:br/>
        <w:t>vn 0.9729 -0.2192 0.0730</w:t>
        <w:br/>
        <w:t>vn 0.9707 -0.2274 -0.0777</w:t>
        <w:br/>
        <w:t>vn 0.9691 -0.1818 -0.1670</w:t>
        <w:br/>
        <w:t>vn 0.9409 -0.3319 -0.0682</w:t>
        <w:br/>
        <w:t>vn 0.8998 -0.4324 -0.0580</w:t>
        <w:br/>
        <w:t>vn -0.8647 0.5007 0.0404</w:t>
        <w:br/>
        <w:t>vn -0.8269 0.4775 -0.2970</w:t>
        <w:br/>
        <w:t>vn -0.7595 -0.3243 -0.5639</w:t>
        <w:br/>
        <w:t>vn -0.6841 -0.5278 -0.5034</w:t>
        <w:br/>
        <w:t>vn -0.7595 -0.3244 -0.5639</w:t>
        <w:br/>
        <w:t>vn -0.7963 -0.1044 -0.5958</w:t>
        <w:br/>
        <w:t>vn 0.9698 -0.2263 0.0910</w:t>
        <w:br/>
        <w:t>vn 0.9733 -0.2039 0.1055</w:t>
        <w:br/>
        <w:t>vn 0.9733 -0.2040 0.1055</w:t>
        <w:br/>
        <w:t>vn 0.9959 -0.0104 0.0893</w:t>
        <w:br/>
        <w:t>vn 0.9959 -0.0104 0.0894</w:t>
        <w:br/>
        <w:t>vn 0.9865 -0.1133 0.1181</w:t>
        <w:br/>
        <w:t>vn 0.9985 0.0515 0.0165</w:t>
        <w:br/>
        <w:t>vn 0.9964 0.0790 -0.0297</w:t>
        <w:br/>
        <w:t>vn 0.1015 -0.9913 0.0840</w:t>
        <w:br/>
        <w:t>vn 0.1081 -0.8699 0.4812</w:t>
        <w:br/>
        <w:t>vn 0.8632 0.3803 -0.3321</w:t>
        <w:br/>
        <w:t>vn 0.7521 0.6581 -0.0358</w:t>
        <w:br/>
        <w:t>vn 0.7908 0.5597 -0.2476</w:t>
        <w:br/>
        <w:t>vn 0.8972 0.3213 -0.3031</w:t>
        <w:br/>
        <w:t>vn 0.7843 0.0809 -0.6151</w:t>
        <w:br/>
        <w:t>vn 0.8977 0.1696 -0.4065</w:t>
        <w:br/>
        <w:t>vn 0.3915 0.8465 -0.3608</w:t>
        <w:br/>
        <w:t>vn 0.2402 0.9693 -0.0533</w:t>
        <w:br/>
        <w:t>vn 0.4130 0.8750 -0.2526</w:t>
        <w:br/>
        <w:t>vn -0.0370 0.9838 -0.1755</w:t>
        <w:br/>
        <w:t>vn 0.1567 0.9779 0.1383</w:t>
        <w:br/>
        <w:t>vn 0.0537 0.9698 0.2379</w:t>
        <w:br/>
        <w:t>vn 0.3905 0.9103 -0.1374</w:t>
        <w:br/>
        <w:t>vn -0.0434 0.9980 -0.0456</w:t>
        <w:br/>
        <w:t>vn 0.8527 0.5096 -0.1150</w:t>
        <w:br/>
        <w:t>vn 0.8166 -0.1718 0.5511</w:t>
        <w:br/>
        <w:t>vn 0.9747 0.0541 -0.2167</w:t>
        <w:br/>
        <w:t>vn 0.4962 -0.1651 -0.8524</w:t>
        <w:br/>
        <w:t>vn 0.5270 -0.1622 -0.8342</w:t>
        <w:br/>
        <w:t>vn 0.2514 -0.2761 -0.9277</w:t>
        <w:br/>
        <w:t>vn 0.4208 -0.2081 0.8830</w:t>
        <w:br/>
        <w:t>vn 0.5707 0.1148 0.8131</w:t>
        <w:br/>
        <w:t>vn 0.4238 0.1321 0.8961</w:t>
        <w:br/>
        <w:t>vn 0.1152 -0.3138 -0.9425</w:t>
        <w:br/>
        <w:t>vn 0.6594 -0.6892 0.3003</w:t>
        <w:br/>
        <w:t>vn 0.5328 -0.7387 0.4129</w:t>
        <w:br/>
        <w:t>vn 0.3227 -0.9020 0.2869</w:t>
        <w:br/>
        <w:t>vn 0.2833 -0.7696 0.5722</w:t>
        <w:br/>
        <w:t>vn 0.1678 -0.9335 0.3169</w:t>
        <w:br/>
        <w:t>vn -0.1930 -0.3427 -0.9194</w:t>
        <w:br/>
        <w:t>vn -0.0597 -0.3225 -0.9447</w:t>
        <w:br/>
        <w:t>vn -0.3242 -0.3436 -0.8814</w:t>
        <w:br/>
        <w:t>vn -0.6894 -0.4788 -0.5436</w:t>
        <w:br/>
        <w:t>vn -0.5862 -0.4415 -0.6793</w:t>
        <w:br/>
        <w:t>vn -0.4935 -0.3819 -0.7814</w:t>
        <w:br/>
        <w:t>vn 0.0381 -0.9362 0.3495</w:t>
        <w:br/>
        <w:t>vn 0.1158 -0.7361 0.6669</w:t>
        <w:br/>
        <w:t>vn 0.1889 -0.1447 0.9713</w:t>
        <w:br/>
        <w:t>vn 0.1847 0.1490 0.9714</w:t>
        <w:br/>
        <w:t>vn -0.7830 -0.5691 -0.2509</w:t>
        <w:br/>
        <w:t>vn -0.6601 -0.5754 -0.4828</w:t>
        <w:br/>
        <w:t>vn -0.1735 -0.7081 0.6845</w:t>
        <w:br/>
        <w:t>vn -0.2107 -0.0786 0.9744</w:t>
        <w:br/>
        <w:t>vn -0.3954 -0.6713 0.6269</w:t>
        <w:br/>
        <w:t>vn -0.1271 -0.9158 0.3811</w:t>
        <w:br/>
        <w:t>vn -0.9440 -0.3172 0.0904</w:t>
        <w:br/>
        <w:t>vn -0.6522 -0.6679 -0.3585</w:t>
        <w:br/>
        <w:t>vn -0.6787 -0.2668 0.6843</w:t>
        <w:br/>
        <w:t>vn -0.9435 0.3085 -0.1207</w:t>
        <w:br/>
        <w:t>vn -0.8633 0.3339 0.3784</w:t>
        <w:br/>
        <w:t>vn -0.8820 0.0417 0.4694</w:t>
        <w:br/>
        <w:t>vn -0.9441 -0.3172 0.0904</w:t>
        <w:br/>
        <w:t>vn -0.8655 0.4913 0.0975</w:t>
        <w:br/>
        <w:t>vn -0.3571 0.1129 0.9272</w:t>
        <w:br/>
        <w:t>vn -0.6704 0.7357 -0.0965</w:t>
        <w:br/>
        <w:t>vn -0.7680 0.6251 -0.1394</w:t>
        <w:br/>
        <w:t>vn -0.4219 0.9022 -0.0898</w:t>
        <w:br/>
        <w:t>vn -0.4636 0.8818 -0.0868</w:t>
        <w:br/>
        <w:t>vn -0.3998 0.9088 -0.1196</w:t>
        <w:br/>
        <w:t>vn -0.1580 0.9766 -0.1461</w:t>
        <w:br/>
        <w:t>vn -0.1013 0.1490 0.9836</w:t>
        <w:br/>
        <w:t>vn -0.4627 -0.3480 -0.8153</w:t>
        <w:br/>
        <w:t>vn -0.8632 0.3803 -0.3321</w:t>
        <w:br/>
        <w:t>vn -0.7908 0.5597 -0.2476</w:t>
        <w:br/>
        <w:t>vn -0.7521 0.6581 -0.0358</w:t>
        <w:br/>
        <w:t>vn -0.8972 0.3213 -0.3031</w:t>
        <w:br/>
        <w:t>vn -0.8977 0.1696 -0.4065</w:t>
        <w:br/>
        <w:t>vn -0.7843 0.0809 -0.6151</w:t>
        <w:br/>
        <w:t>vn -0.3915 0.8465 -0.3608</w:t>
        <w:br/>
        <w:t>vn -0.4130 0.8750 -0.2526</w:t>
        <w:br/>
        <w:t>vn -0.2402 0.9693 -0.0533</w:t>
        <w:br/>
        <w:t>vn 0.0370 0.9838 -0.1755</w:t>
        <w:br/>
        <w:t>vn -0.1568 0.9779 0.1383</w:t>
        <w:br/>
        <w:t>vn -0.0537 0.9698 0.2379</w:t>
        <w:br/>
        <w:t>vn -0.3905 0.9103 -0.1374</w:t>
        <w:br/>
        <w:t>vn 0.0434 0.9980 -0.0456</w:t>
        <w:br/>
        <w:t>vn -0.8527 0.5096 -0.1149</w:t>
        <w:br/>
        <w:t>vn -0.8165 -0.1718 0.5511</w:t>
        <w:br/>
        <w:t>vn -0.9747 0.0541 -0.2167</w:t>
        <w:br/>
        <w:t>vn -0.4962 -0.1651 -0.8524</w:t>
        <w:br/>
        <w:t>vn -0.5270 -0.1622 -0.8342</w:t>
        <w:br/>
        <w:t>vn -0.2515 -0.2761 -0.9277</w:t>
        <w:br/>
        <w:t>vn -0.4208 -0.2081 0.8830</w:t>
        <w:br/>
        <w:t>vn -0.4238 0.1321 0.8961</w:t>
        <w:br/>
        <w:t>vn -0.5707 0.1148 0.8131</w:t>
        <w:br/>
        <w:t>vn -0.1152 -0.3138 -0.9425</w:t>
        <w:br/>
        <w:t>vn -0.6594 -0.6892 0.3003</w:t>
        <w:br/>
        <w:t>vn -0.3227 -0.9020 0.2869</w:t>
        <w:br/>
        <w:t>vn -0.5328 -0.7387 0.4129</w:t>
        <w:br/>
        <w:t>vn -0.2833 -0.7696 0.5722</w:t>
        <w:br/>
        <w:t>vn -0.1678 -0.9335 0.3169</w:t>
        <w:br/>
        <w:t>vn 0.1930 -0.3427 -0.9194</w:t>
        <w:br/>
        <w:t>vn 0.0597 -0.3225 -0.9447</w:t>
        <w:br/>
        <w:t>vn 0.3241 -0.3436 -0.8814</w:t>
        <w:br/>
        <w:t>vn 0.6894 -0.4788 -0.5436</w:t>
        <w:br/>
        <w:t>vn 0.4935 -0.3818 -0.7814</w:t>
        <w:br/>
        <w:t>vn 0.5862 -0.4415 -0.6793</w:t>
        <w:br/>
        <w:t>vn -0.0381 -0.9362 0.3495</w:t>
        <w:br/>
        <w:t>vn -0.1158 -0.7361 0.6669</w:t>
        <w:br/>
        <w:t>vn -0.1889 -0.1447 0.9713</w:t>
        <w:br/>
        <w:t>vn -0.1847 0.1490 0.9714</w:t>
        <w:br/>
        <w:t>vn 0.6601 -0.5754 -0.4828</w:t>
        <w:br/>
        <w:t>vn 0.7830 -0.5692 -0.2509</w:t>
        <w:br/>
        <w:t>vn 0.1735 -0.7081 0.6845</w:t>
        <w:br/>
        <w:t>vn 0.2107 -0.0786 0.9744</w:t>
        <w:br/>
        <w:t>vn 0.1272 -0.9158 0.3811</w:t>
        <w:br/>
        <w:t>vn 0.3954 -0.6713 0.6268</w:t>
        <w:br/>
        <w:t>vn 0.9441 -0.3171 0.0904</w:t>
        <w:br/>
        <w:t>vn 0.6522 -0.6679 -0.3585</w:t>
        <w:br/>
        <w:t>vn 0.6787 -0.2668 0.6843</w:t>
        <w:br/>
        <w:t>vn 0.9435 0.3085 -0.1207</w:t>
        <w:br/>
        <w:t>vn 0.9441 -0.3172 0.0904</w:t>
        <w:br/>
        <w:t>vn 0.8820 0.0417 0.4694</w:t>
        <w:br/>
        <w:t>vn 0.8633 0.3339 0.3784</w:t>
        <w:br/>
        <w:t>vn 0.8655 0.4912 0.0975</w:t>
        <w:br/>
        <w:t>vn 0.3571 0.1129 0.9272</w:t>
        <w:br/>
        <w:t>vn 0.6704 0.7357 -0.0965</w:t>
        <w:br/>
        <w:t>vn 0.7680 0.6251 -0.1394</w:t>
        <w:br/>
        <w:t>vn 0.4219 0.9022 -0.0898</w:t>
        <w:br/>
        <w:t>vn 0.4636 0.8818 -0.0868</w:t>
        <w:br/>
        <w:t>vn 0.3998 0.9088 -0.1196</w:t>
        <w:br/>
        <w:t>vn 0.1580 0.9766 -0.1460</w:t>
        <w:br/>
        <w:t>vn 0.1013 0.1490 0.9836</w:t>
        <w:br/>
        <w:t>vn 0.4627 -0.3480 -0.8153</w:t>
        <w:br/>
        <w:t>vn -0.4102 0.2072 -0.8881</w:t>
        <w:br/>
        <w:t>vn -0.3677 0.0108 -0.9299</w:t>
        <w:br/>
        <w:t>vn -0.2538 0.0120 -0.9672</w:t>
        <w:br/>
        <w:t>vn -0.4422 0.4190 -0.7931</w:t>
        <w:br/>
        <w:t>vn -0.4307 0.4135 -0.8022</w:t>
        <w:br/>
        <w:t>vn -0.0520 -0.1311 -0.9900</w:t>
        <w:br/>
        <w:t>vn 0.0122 -0.1509 -0.9885</w:t>
        <w:br/>
        <w:t>vn -0.3278 0.1404 -0.9342</w:t>
        <w:br/>
        <w:t>vn -0.1484 0.0131 -0.9888</w:t>
        <w:br/>
        <w:t>vn -0.2582 0.5728 -0.7780</w:t>
        <w:br/>
        <w:t>vn -0.1613 0.4497 -0.8785</w:t>
        <w:br/>
        <w:t>vn -0.2448 0.5785 -0.7781</w:t>
        <w:br/>
        <w:t>vn -0.0202 0.1969 -0.9802</w:t>
        <w:br/>
        <w:t>vn -0.1274 0.3472 -0.9291</w:t>
        <w:br/>
        <w:t>vn 0.3034 0.0962 0.9480</w:t>
        <w:br/>
        <w:t>vn 0.3035 0.0960 0.9480</w:t>
        <w:br/>
        <w:t>vn 0.3036 0.0959 0.9480</w:t>
        <w:br/>
        <w:t>vn 0.3038 0.0953 0.9480</w:t>
        <w:br/>
        <w:t>vn -0.0679 0.2842 -0.9564</w:t>
        <w:br/>
        <w:t>vn -0.4486 0.5141 -0.7311</w:t>
        <w:br/>
        <w:t>vn -0.4656 0.5438 -0.6982</w:t>
        <w:br/>
        <w:t>vn -0.4602 0.5543 -0.6936</w:t>
        <w:br/>
        <w:t>vn -0.4602 0.5543 -0.6935</w:t>
        <w:br/>
        <w:t>vn -0.4498 0.3628 -0.8161</w:t>
        <w:br/>
        <w:t>vn -0.4189 0.5145 -0.7482</w:t>
        <w:br/>
        <w:t>vn -0.3045 0.5066 -0.8066</w:t>
        <w:br/>
        <w:t>vn -0.3045 0.5067 -0.8066</w:t>
        <w:br/>
        <w:t>vn -0.2454 0.5462 -0.8009</w:t>
        <w:br/>
        <w:t>vn -0.1240 0.1152 -0.9856</w:t>
        <w:br/>
        <w:t>vn -0.1357 0.1301 -0.9822</w:t>
        <w:br/>
        <w:t>vn -0.4512 0.4487 -0.7714</w:t>
        <w:br/>
        <w:t>vn -0.3401 0.5264 -0.7793</w:t>
        <w:br/>
        <w:t>vn -0.1743 0.0966 -0.9799</w:t>
        <w:br/>
        <w:t>vn -0.1473 0.1449 -0.9784</w:t>
        <w:br/>
        <w:t>vn -0.1446 0.2203 -0.9646</w:t>
        <w:br/>
        <w:t>vn 0.2230 -0.7023 -0.6760</w:t>
        <w:br/>
        <w:t>vn 0.5677 -0.0621 0.8209</w:t>
        <w:br/>
        <w:t>vn 0.3948 0.0115 0.9187</w:t>
        <w:br/>
        <w:t>vn 0.5396 -0.2417 0.8065</w:t>
        <w:br/>
        <w:t>vn 0.6939 -0.2677 0.6684</w:t>
        <w:br/>
        <w:t>vn 0.6701 0.0160 0.7421</w:t>
        <w:br/>
        <w:t>vn 0.7568 -0.1075 0.6447</w:t>
        <w:br/>
        <w:t>vn 0.7321 0.2500 0.6336</w:t>
        <w:br/>
        <w:t>vn 0.6231 0.1194 0.7730</w:t>
        <w:br/>
        <w:t>vn 0.4320 0.1526 0.8889</w:t>
        <w:br/>
        <w:t>vn 0.5701 -0.1320 0.8109</w:t>
        <w:br/>
        <w:t>vn 0.5159 0.4153 0.7492</w:t>
        <w:br/>
        <w:t>vn 0.4699 0.1793 0.8643</w:t>
        <w:br/>
        <w:t>vn 0.4064 0.6862 0.6033</w:t>
        <w:br/>
        <w:t>vn 0.3953 0.7073 0.5861</w:t>
        <w:br/>
        <w:t>vn 0.3427 0.7516 0.5636</w:t>
        <w:br/>
        <w:t>vn 0.2093 0.6748 0.7077</w:t>
        <w:br/>
        <w:t>vn 0.1748 0.6940 0.6984</w:t>
        <w:br/>
        <w:t>vn 0.2095 0.6626 0.7191</w:t>
        <w:br/>
        <w:t>vn 0.1205 0.8119 0.5712</w:t>
        <w:br/>
        <w:t>vn 0.1840 0.8474 0.4980</w:t>
        <w:br/>
        <w:t>vn 0.1840 0.8474 0.4981</w:t>
        <w:br/>
        <w:t>vn 0.1575 0.7032 0.6933</w:t>
        <w:br/>
        <w:t>vn 0.3094 0.7817 0.5415</w:t>
        <w:br/>
        <w:t>vn -0.1895 -0.4365 -0.8795</w:t>
        <w:br/>
        <w:t>vn -0.0522 -0.6995 -0.7128</w:t>
        <w:br/>
        <w:t>vn -0.2219 -0.5146 -0.8282</w:t>
        <w:br/>
        <w:t>vn -0.1222 -0.7234 -0.6796</w:t>
        <w:br/>
        <w:t>vn -0.1525 -0.6804 -0.7168</w:t>
        <w:br/>
        <w:t>vn 0.0358 -0.6748 -0.7371</w:t>
        <w:br/>
        <w:t>vn -0.3536 -0.0067 -0.9354</w:t>
        <w:br/>
        <w:t>vn -0.4605 0.0530 -0.8861</w:t>
        <w:br/>
        <w:t>vn -0.5797 0.5269 -0.6216</w:t>
        <w:br/>
        <w:t>vn -0.0765 -0.4130 -0.9075</w:t>
        <w:br/>
        <w:t>vn -0.0956 -0.1216 -0.9880</w:t>
        <w:br/>
        <w:t>vn -0.3350 0.2892 -0.8967</w:t>
        <w:br/>
        <w:t>vn -0.0024 0.2387 -0.9711</w:t>
        <w:br/>
        <w:t>vn -0.2784 0.5844 -0.7622</w:t>
        <w:br/>
        <w:t>vn 0.0109 0.5965 -0.8026</w:t>
        <w:br/>
        <w:t>vn -0.0724 0.8486 -0.5241</w:t>
        <w:br/>
        <w:t>vn -0.3584 0.8107 -0.4629</w:t>
        <w:br/>
        <w:t>vn -0.4631 0.8035 -0.3741</w:t>
        <w:br/>
        <w:t>vn -0.5882 0.7798 -0.2144</w:t>
        <w:br/>
        <w:t>vn -0.6314 0.7754 -0.0027</w:t>
        <w:br/>
        <w:t>vn -0.6205 0.7737 -0.1282</w:t>
        <w:br/>
        <w:t>vn 0.6572 -0.1061 0.7462</w:t>
        <w:br/>
        <w:t>vn 0.7122 -0.0449 0.7006</w:t>
        <w:br/>
        <w:t>vn 0.5069 -0.2137 0.8351</w:t>
        <w:br/>
        <w:t>vn 0.3562 -0.2412 0.9027</w:t>
        <w:br/>
        <w:t>vn 0.2178 -0.2137 0.9523</w:t>
        <w:br/>
        <w:t>vn 0.0418 -0.2439 0.9689</w:t>
        <w:br/>
        <w:t>vn 0.0086 -0.2092 0.9778</w:t>
        <w:br/>
        <w:t>vn -0.0769 -0.2156 0.9735</w:t>
        <w:br/>
        <w:t>vn -0.0225 -0.2467 0.9688</w:t>
        <w:br/>
        <w:t>vn -0.0768 -0.2156 0.9734</w:t>
        <w:br/>
        <w:t>vn -0.0958 -0.2188 0.9711</w:t>
        <w:br/>
        <w:t>vn 0.0412 -0.3159 0.9479</w:t>
        <w:br/>
        <w:t>vn -0.2214 -0.4295 -0.8755</w:t>
        <w:br/>
        <w:t>vn -0.9263 -0.2425 -0.2883</w:t>
        <w:br/>
        <w:t>vn -0.9263 -0.2426 -0.2883</w:t>
        <w:br/>
        <w:t>vn 0.8782 0.2167 0.4264</w:t>
        <w:br/>
        <w:t>vn 0.8782 0.2168 0.4264</w:t>
        <w:br/>
        <w:t>vn 0.9164 0.2093 0.3412</w:t>
        <w:br/>
        <w:t>vn 0.7712 0.1758 0.6118</w:t>
        <w:br/>
        <w:t>vn 0.6231 0.0660 0.7793</w:t>
        <w:br/>
        <w:t>vn 0.6232 0.0660 0.7793</w:t>
        <w:br/>
        <w:t>vn 0.4427 -0.0560 0.8949</w:t>
        <w:br/>
        <w:t>vn 0.1438 -0.2594 0.9550</w:t>
        <w:br/>
        <w:t>vn 0.2098 -0.1532 0.9657</w:t>
        <w:br/>
        <w:t>vn 0.0323 -0.2815 0.9590</w:t>
        <w:br/>
        <w:t>vn 0.0000 -0.3338 0.9426</w:t>
        <w:br/>
        <w:t>vn -0.0000 -0.1904 0.9817</w:t>
        <w:br/>
        <w:t>vn 0.0449 -0.1891 0.9809</w:t>
        <w:br/>
        <w:t>vn -0.0120 -0.9595 -0.2816</w:t>
        <w:br/>
        <w:t>vn -0.0119 -0.9595 -0.2816</w:t>
        <w:br/>
        <w:t>vn -0.0185 -0.9622 -0.2715</w:t>
        <w:br/>
        <w:t>vn -0.0184 -0.9623 -0.2715</w:t>
        <w:br/>
        <w:t>vn 0.0327 -0.9624 -0.2698</w:t>
        <w:br/>
        <w:t>vn 0.0865 -0.9610 -0.2627</w:t>
        <w:br/>
        <w:t>vn 0.0866 -0.9610 -0.2627</w:t>
        <w:br/>
        <w:t>vn 0.0894 -0.9622 -0.2573</w:t>
        <w:br/>
        <w:t>vn 0.0896 -0.9622 -0.2573</w:t>
        <w:br/>
        <w:t>vn 0.0653 -0.9587 -0.2769</w:t>
        <w:br/>
        <w:t>vn 0.0654 -0.9587 -0.2769</w:t>
        <w:br/>
        <w:t>vn 0.0481 -0.9562 -0.2888</w:t>
        <w:br/>
        <w:t>vn 0.0482 -0.9562 -0.2888</w:t>
        <w:br/>
        <w:t>vn -0.8032 -0.2174 -0.5546</w:t>
        <w:br/>
        <w:t>vn -0.8033 -0.2173 -0.5546</w:t>
        <w:br/>
        <w:t>vn -0.8502 0.0178 -0.5262</w:t>
        <w:br/>
        <w:t>vn -0.8483 -0.2658 -0.4579</w:t>
        <w:br/>
        <w:t>vn -0.6076 -0.0582 -0.7921</w:t>
        <w:br/>
        <w:t>vn -0.6076 -0.0581 -0.7921</w:t>
        <w:br/>
        <w:t>vn -0.3446 0.1132 -0.9319</w:t>
        <w:br/>
        <w:t>vn -0.4291 0.1811 -0.8849</w:t>
        <w:br/>
        <w:t>vn -0.2026 0.1942 -0.9598</w:t>
        <w:br/>
        <w:t>vn -0.3357 0.2376 -0.9115</w:t>
        <w:br/>
        <w:t>vn -0.0818 0.2226 -0.9715</w:t>
        <w:br/>
        <w:t>vn -0.3526 0.2123 -0.9114</w:t>
        <w:br/>
        <w:t>vn -0.0000 0.2285 -0.9736</w:t>
        <w:br/>
        <w:t>vn -0.0000 0.2285 -0.9735</w:t>
        <w:br/>
        <w:t>vn -0.0768 0.2302 -0.9701</w:t>
        <w:br/>
        <w:t>vn 0.9657 0.0357 0.2573</w:t>
        <w:br/>
        <w:t>vn 0.7824 -0.1784 0.5967</w:t>
        <w:br/>
        <w:t>vn 0.9236 -0.0517 0.3798</w:t>
        <w:br/>
        <w:t>vn 0.6456 -0.2414 0.7245</w:t>
        <w:br/>
        <w:t>vn 0.7732 -0.3157 0.5500</w:t>
        <w:br/>
        <w:t>vn 0.4473 -0.2384 0.8620</w:t>
        <w:br/>
        <w:t>vn 0.1951 -0.2221 0.9553</w:t>
        <w:br/>
        <w:t>vn -0.9606 0.0694 -0.2693</w:t>
        <w:br/>
        <w:t>vn -0.9871 -0.0017 -0.1599</w:t>
        <w:br/>
        <w:t>vn -0.9689 0.0389 -0.2444</w:t>
        <w:br/>
        <w:t>vn -0.8228 0.1803 -0.5390</w:t>
        <w:br/>
        <w:t>vn -0.5692 0.2616 -0.7794</w:t>
        <w:br/>
        <w:t>vn -0.5693 0.2616 -0.7794</w:t>
        <w:br/>
        <w:t>vn -0.3238 0.2637 -0.9086</w:t>
        <w:br/>
        <w:t>vn -0.3239 0.2637 -0.9086</w:t>
        <w:br/>
        <w:t>vn -0.4257 0.2150 -0.8790</w:t>
        <w:br/>
        <w:t>vn -0.1900 0.2402 -0.9519</w:t>
        <w:br/>
        <w:t>vn -0.0503 0.9570 0.2858</w:t>
        <w:br/>
        <w:t>vn -0.0279 0.9570 0.2886</w:t>
        <w:br/>
        <w:t>vn -0.0280 0.9570 0.2886</w:t>
        <w:br/>
        <w:t>vn -0.0816 0.9598 0.2686</w:t>
        <w:br/>
        <w:t>vn -0.0815 0.9598 0.2686</w:t>
        <w:br/>
        <w:t>vn -0.0835 0.9606 0.2653</w:t>
        <w:br/>
        <w:t>vn -0.0835 0.9606 0.2652</w:t>
        <w:br/>
        <w:t>vn -0.0309 0.9628 0.2683</w:t>
        <w:br/>
        <w:t>vn -0.0308 0.9628 0.2683</w:t>
        <w:br/>
        <w:t>vn 0.0195 0.9634 0.2674</w:t>
        <w:br/>
        <w:t>vn 0.0144 0.9606 0.2774</w:t>
        <w:br/>
        <w:t>vn 0.0144 0.9607 0.2772</w:t>
        <w:br/>
        <w:t>vn 0.0583 -0.2079 0.9764</w:t>
        <w:br/>
        <w:t>vn 0.0583 -0.2078 0.9764</w:t>
        <w:br/>
        <w:t>vn 0.6689 0.7257 -0.1608</w:t>
        <w:br/>
        <w:t>vn 0.8874 0.4161 -0.1982</w:t>
        <w:br/>
        <w:t>vn 0.8727 0.4062 -0.2709</w:t>
        <w:br/>
        <w:t>vn 0.6683 0.7078 -0.2289</w:t>
        <w:br/>
        <w:t>vn 0.6667 0.7453 -0.0035</w:t>
        <w:br/>
        <w:t>vn 0.9036 0.4274 -0.0292</w:t>
        <w:br/>
        <w:t>vn 0.6641 0.7388 0.1149</w:t>
        <w:br/>
        <w:t>vn 0.8988 0.4229 0.1158</w:t>
        <w:br/>
        <w:t>vn 0.6656 0.7175 0.2053</w:t>
        <w:br/>
        <w:t>vn 0.8910 0.4031 0.2090</w:t>
        <w:br/>
        <w:t>vn 0.6623 0.6887 0.2951</w:t>
        <w:br/>
        <w:t>vn 0.8935 0.3822 0.2358</w:t>
        <w:br/>
        <w:t>vn 0.6482 0.6468 0.4019</w:t>
        <w:br/>
        <w:t>vn 0.8944 0.3447 0.2850</w:t>
        <w:br/>
        <w:t>vn 0.6241 0.5429 0.5619</w:t>
        <w:br/>
        <w:t>vn 0.8679 0.2114 0.4495</w:t>
        <w:br/>
        <w:t>vn 0.5747 0.3609 0.7345</w:t>
        <w:br/>
        <w:t>vn 0.7615 -0.0396 0.6470</w:t>
        <w:br/>
        <w:t>vn 0.4503 0.1987 0.8705</w:t>
        <w:br/>
        <w:t>vn 0.5120 -0.2667 0.8165</w:t>
        <w:br/>
        <w:t>vn 0.2671 0.1581 0.9506</w:t>
        <w:br/>
        <w:t>vn 0.1720 -0.3436 0.9233</w:t>
        <w:br/>
        <w:t>vn 0.0806 0.0342 0.9962</w:t>
        <w:br/>
        <w:t>vn 0.0000 -0.3825 0.9240</w:t>
        <w:br/>
        <w:t>vn 0.0000 -0.3766 0.9264</w:t>
        <w:br/>
        <w:t>vn 0.0528 0.6594 0.7499</w:t>
        <w:br/>
        <w:t>vn 0.0279 0.7698 0.6377</w:t>
        <w:br/>
        <w:t>vn -0.0000 0.7845 0.6202</w:t>
        <w:br/>
        <w:t>vn -0.0000 0.6661 0.7458</w:t>
        <w:br/>
        <w:t>vn 0.2432 0.6282 0.7390</w:t>
        <w:br/>
        <w:t>vn 0.2508 0.7103 0.6577</w:t>
        <w:br/>
        <w:t>vn -0.0264 0.8456 0.5331</w:t>
        <w:br/>
        <w:t>vn 0.0000 0.8648 0.5021</w:t>
        <w:br/>
        <w:t>vn -0.0065 -0.9517 -0.3071</w:t>
        <w:br/>
        <w:t>vn -0.0000 -0.9257 -0.3782</w:t>
        <w:br/>
        <w:t>vn -0.0000 -0.9420 -0.3356</w:t>
        <w:br/>
        <w:t>vn 0.0098 -0.9360 -0.3518</w:t>
        <w:br/>
        <w:t>vn -0.0969 0.8898 0.4460</w:t>
        <w:br/>
        <w:t>vn -0.0000 0.9117 0.4108</w:t>
        <w:br/>
        <w:t>vn 0.2486 0.7898 0.5607</w:t>
        <w:br/>
        <w:t>vn -0.1364 0.9387 0.3167</w:t>
        <w:br/>
        <w:t>vn -0.0000 0.9541 0.2995</w:t>
        <w:br/>
        <w:t>vn 0.2575 0.8488 0.4618</w:t>
        <w:br/>
        <w:t>vn 0.2775 0.9059 0.3200</w:t>
        <w:br/>
        <w:t>vn -0.1327 0.9481 0.2889</w:t>
        <w:br/>
        <w:t>vn 0.3118 0.9247 0.2184</w:t>
        <w:br/>
        <w:t>vn -0.1069 0.9696 0.2201</w:t>
        <w:br/>
        <w:t>vn -0.5933 0.7776 0.2082</w:t>
        <w:br/>
        <w:t>vn -0.5252 0.8096 0.2622</w:t>
        <w:br/>
        <w:t>vn 0.3690 0.9197 0.1339</w:t>
        <w:br/>
        <w:t>vn 0.3969 0.9177 0.0173</w:t>
        <w:br/>
        <w:t>vn 0.4657 0.8849 0.0118</w:t>
        <w:br/>
        <w:t>vn 0.4002 0.9120 -0.0901</w:t>
        <w:br/>
        <w:t>vn 0.1175 0.9885 -0.0948</w:t>
        <w:br/>
        <w:t>vn 0.3205 0.9321 -0.1688</w:t>
        <w:br/>
        <w:t>vn -0.5986 0.8001 -0.0388</w:t>
        <w:br/>
        <w:t>vn -0.6067 0.7949 0.0014</w:t>
        <w:br/>
        <w:t>vn -0.6130 0.7895 0.0310</w:t>
        <w:br/>
        <w:t>vn 0.6259 -0.7798 -0.0151</w:t>
        <w:br/>
        <w:t>vn 0.5537 -0.8326 -0.0153</w:t>
        <w:br/>
        <w:t>vn 0.3621 -0.9303 0.0582</w:t>
        <w:br/>
        <w:t>vn 0.4227 -0.9007 0.1003</w:t>
        <w:br/>
        <w:t>vn 0.4943 -0.8692 -0.0106</w:t>
        <w:br/>
        <w:t>vn 0.3248 -0.9456 0.0188</w:t>
        <w:br/>
        <w:t>vn 0.4371 -0.8973 -0.0620</w:t>
        <w:br/>
        <w:t>vn 0.2911 -0.9558 -0.0422</w:t>
        <w:br/>
        <w:t>vn 0.0000 -0.9998 -0.0214</w:t>
        <w:br/>
        <w:t>vn -0.0000 -0.9989 0.0479</w:t>
        <w:br/>
        <w:t>vn 0.3644 -0.9103 -0.1963</w:t>
        <w:br/>
        <w:t>vn 0.2370 -0.9573 -0.1654</w:t>
        <w:br/>
        <w:t>vn 0.0000 -0.9912 -0.1320</w:t>
        <w:br/>
        <w:t>vn 0.2723 -0.9087 -0.3164</w:t>
        <w:br/>
        <w:t>vn 0.1590 -0.9518 -0.2623</w:t>
        <w:br/>
        <w:t>vn 0.1031 -0.9247 -0.3664</w:t>
        <w:br/>
        <w:t>vn 0.0722 -0.9503 -0.3028</w:t>
        <w:br/>
        <w:t>vn 0.1757 -0.9151 -0.3630</w:t>
        <w:br/>
        <w:t>vn 0.0762 -0.9694 -0.2334</w:t>
        <w:br/>
        <w:t>vn -0.0050 -0.9739 -0.2268</w:t>
        <w:br/>
        <w:t>vn 0.6657 -0.7462 -0.0075</w:t>
        <w:br/>
        <w:t>vn 0.4602 -0.8805 0.1134</w:t>
        <w:br/>
        <w:t>vn -0.0001 0.9740 -0.2266</w:t>
        <w:br/>
        <w:t>vn -0.0002 0.9937 -0.1117</w:t>
        <w:br/>
        <w:t>vn -0.0000 -0.9713 -0.2379</w:t>
        <w:br/>
        <w:t>vn -0.0000 -0.3711 0.9286</w:t>
        <w:br/>
        <w:t>vn 0.9260 0.1575 0.3430</w:t>
        <w:br/>
        <w:t>vn -0.4705 0.2635 -0.8421</w:t>
        <w:br/>
        <w:t>vn -0.0755 0.1790 -0.9809</w:t>
        <w:br/>
        <w:t>vn -0.8502 0.0179 -0.5262</w:t>
        <w:br/>
        <w:t>vn -0.0206 0.9418 0.3354</w:t>
        <w:br/>
        <w:t>vn -0.0176 0.9370 0.3488</w:t>
        <w:br/>
        <w:t>vn -0.0290 0.9388 0.3431</w:t>
        <w:br/>
        <w:t>vn -0.0666 -0.1220 -0.9903</w:t>
        <w:br/>
        <w:t>vn -0.1113 -0.2186 -0.9694</w:t>
        <w:br/>
        <w:t>vn 0.2375 -0.0061 -0.9714</w:t>
        <w:br/>
        <w:t>vn 0.9476 -0.2936 0.1258</w:t>
        <w:br/>
        <w:t>vn -0.9807 -0.0215 -0.1943</w:t>
        <w:br/>
        <w:t>vn -0.0172 0.9434 0.3311</w:t>
        <w:br/>
        <w:t>vn -0.0106 0.9326 0.3609</w:t>
        <w:br/>
        <w:t>vn -0.1538 0.9369 0.3140</w:t>
        <w:br/>
        <w:t>vn -0.3184 0.9295 0.1862</w:t>
        <w:br/>
        <w:t>vn -0.0905 0.9438 0.3179</w:t>
        <w:br/>
        <w:t>vn -0.0237 0.9475 0.3189</w:t>
        <w:br/>
        <w:t>vn -0.0178 0.9405 0.3392</w:t>
        <w:br/>
        <w:t>vn -0.0114 0.9388 0.3444</w:t>
        <w:br/>
        <w:t>vn 0.0000 0.9397 0.3421</w:t>
        <w:br/>
        <w:t>vn 0.0018 0.9410 0.3384</w:t>
        <w:br/>
        <w:t>vn 0.0014 0.9371 0.3489</w:t>
        <w:br/>
        <w:t>vn -0.0108 0.9379 0.3467</w:t>
        <w:br/>
        <w:t>vn -0.5780 0.3170 -0.7519</w:t>
        <w:br/>
        <w:t>vn -0.5777 0.3615 -0.7318</w:t>
        <w:br/>
        <w:t>vn -0.0039 0.9417 0.3365</w:t>
        <w:br/>
        <w:t>vn 0.0021 0.9372 0.3488</w:t>
        <w:br/>
        <w:t>vn -0.0069 0.9329 0.3600</w:t>
        <w:br/>
        <w:t>vn -0.1005 0.2277 -0.9685</w:t>
        <w:br/>
        <w:t>vn -0.3742 -0.0998 -0.9220</w:t>
        <w:br/>
        <w:t>vn 0.8972 -0.4363 0.0690</w:t>
        <w:br/>
        <w:t>vn 0.8885 -0.4582 0.0238</w:t>
        <w:br/>
        <w:t>vn 0.9476 -0.2936 0.1257</w:t>
        <w:br/>
        <w:t>vn -0.9657 -0.0357 -0.2573</w:t>
        <w:br/>
        <w:t>vn -0.2833 -0.7922 -0.5405</w:t>
        <w:br/>
        <w:t>vn 0.0867 -0.9682 -0.2345</w:t>
        <w:br/>
        <w:t>vn -0.0481 -0.9453 -0.3227</w:t>
        <w:br/>
        <w:t>vn 0.7732 -0.3157 0.5499</w:t>
        <w:br/>
        <w:t>vn 0.0549 -0.9574 -0.2834</w:t>
        <w:br/>
        <w:t>vn 0.0676 -0.9566 -0.2836</w:t>
        <w:br/>
        <w:t>vn -0.0482 -0.9452 -0.3228</w:t>
        <w:br/>
        <w:t>vn 0.0190 -0.9674 -0.2526</w:t>
        <w:br/>
        <w:t>vn -0.0023 -0.9708 -0.2398</w:t>
        <w:br/>
        <w:t>vn 0.0017 -0.9685 -0.2489</w:t>
        <w:br/>
        <w:t>vn -0.0347 -0.9509 -0.3076</w:t>
        <w:br/>
        <w:t>vn -0.0153 -0.9614 -0.2746</w:t>
        <w:br/>
        <w:t>vn 0.0000 0.1354 -0.9908</w:t>
        <w:br/>
        <w:t>vn -0.0039 -0.2001 -0.9798</w:t>
        <w:br/>
        <w:t>vn -0.0000 -0.3305 -0.9438</w:t>
        <w:br/>
        <w:t>vn 0.0000 -0.9590 -0.2835</w:t>
        <w:br/>
        <w:t>vn 0.0000 -0.9590 -0.2834</w:t>
        <w:br/>
        <w:t>vn -0.0000 0.2284 -0.9736</w:t>
        <w:br/>
        <w:t>vn -0.0000 0.2283 -0.9736</w:t>
        <w:br/>
        <w:t>vn 0.0000 0.9601 0.2797</w:t>
        <w:br/>
        <w:t>vn 0.0000 0.9601 0.2798</w:t>
        <w:br/>
        <w:t>vn 0.0000 0.6081 0.7938</w:t>
        <w:br/>
        <w:t>vn -0.6071 0.7946 0.0015</w:t>
        <w:br/>
        <w:t>vn -0.0000 -0.9771 0.2126</w:t>
        <w:br/>
        <w:t>vn 0.0000 -0.9728 0.2316</w:t>
        <w:br/>
        <w:t>vn -0.0000 -0.9915 0.1304</w:t>
        <w:br/>
        <w:t>vn 0.0000 -0.9790 -0.2038</w:t>
        <w:br/>
        <w:t>vn -0.0000 -0.9379 -0.3468</w:t>
        <w:br/>
        <w:t>vn -0.0492 0.4085 -0.9114</w:t>
        <w:br/>
        <w:t>vn -0.3028 0.3449 -0.8885</w:t>
        <w:br/>
        <w:t>vn -0.0492 0.4054 -0.9128</w:t>
        <w:br/>
        <w:t>vn -0.0492 0.4086 -0.9114</w:t>
        <w:br/>
        <w:t>vn 0.0000 -0.2016 0.9795</w:t>
        <w:br/>
        <w:t>vn 0.0062 -0.4766 0.8791</w:t>
        <w:br/>
        <w:t>vn -0.0000 -0.9685 -0.2491</w:t>
        <w:br/>
        <w:t>vn -0.0018 -0.9685 -0.2490</w:t>
        <w:br/>
        <w:t>vn 0.0000 -0.9699 -0.2433</w:t>
        <w:br/>
        <w:t>vn -0.7934 -0.1096 -0.5987</w:t>
        <w:br/>
        <w:t>vn -0.3161 0.2265 -0.9213</w:t>
        <w:br/>
        <w:t>vn -0.0086 -0.9725 -0.2327</w:t>
        <w:br/>
        <w:t>vn -0.0306 -0.9754 -0.2185</w:t>
        <w:br/>
        <w:t>vn 0.0055 -0.9723 -0.2336</w:t>
        <w:br/>
        <w:t>vn 0.0000 -0.1264 -0.9920</w:t>
        <w:br/>
        <w:t>vn -0.0142 -0.1401 -0.9900</w:t>
        <w:br/>
        <w:t>vn 0.4102 0.2072 -0.8881</w:t>
        <w:br/>
        <w:t>vn 0.2539 0.0120 -0.9672</w:t>
        <w:br/>
        <w:t>vn 0.3677 0.0108 -0.9299</w:t>
        <w:br/>
        <w:t>vn 0.4422 0.4190 -0.7931</w:t>
        <w:br/>
        <w:t>vn 0.4307 0.4135 -0.8022</w:t>
        <w:br/>
        <w:t>vn 0.0520 -0.1311 -0.9900</w:t>
        <w:br/>
        <w:t>vn -0.0122 -0.1509 -0.9885</w:t>
        <w:br/>
        <w:t>vn 0.3278 0.1404 -0.9342</w:t>
        <w:br/>
        <w:t>vn 0.1484 0.0131 -0.9888</w:t>
        <w:br/>
        <w:t>vn 0.2582 0.5728 -0.7780</w:t>
        <w:br/>
        <w:t>vn 0.2448 0.5785 -0.7781</w:t>
        <w:br/>
        <w:t>vn 0.1613 0.4497 -0.8785</w:t>
        <w:br/>
        <w:t>vn 0.1274 0.3472 -0.9291</w:t>
        <w:br/>
        <w:t>vn 0.0202 0.1969 -0.9802</w:t>
        <w:br/>
        <w:t>vn -0.3036 0.0966 0.9479</w:t>
        <w:br/>
        <w:t>vn -0.3034 0.0953 0.9481</w:t>
        <w:br/>
        <w:t>vn -0.3035 0.0951 0.9481</w:t>
        <w:br/>
        <w:t>vn -0.3038 0.0953 0.9480</w:t>
        <w:br/>
        <w:t>vn 0.0679 0.2842 -0.9564</w:t>
        <w:br/>
        <w:t>vn 0.4486 0.5141 -0.7311</w:t>
        <w:br/>
        <w:t>vn 0.4656 0.5438 -0.6982</w:t>
        <w:br/>
        <w:t>vn 0.4602 0.5543 -0.6935</w:t>
        <w:br/>
        <w:t>vn 0.4498 0.3628 -0.8161</w:t>
        <w:br/>
        <w:t>vn 0.4189 0.5145 -0.7482</w:t>
        <w:br/>
        <w:t>vn 0.3045 0.5067 -0.8066</w:t>
        <w:br/>
        <w:t>vn 0.2454 0.5462 -0.8009</w:t>
        <w:br/>
        <w:t>vn 0.1357 0.1301 -0.9822</w:t>
        <w:br/>
        <w:t>vn 0.1240 0.1152 -0.9856</w:t>
        <w:br/>
        <w:t>vn 0.4512 0.4487 -0.7714</w:t>
        <w:br/>
        <w:t>vn 0.3401 0.5264 -0.7792</w:t>
        <w:br/>
        <w:t>vn 0.1743 0.0966 -0.9799</w:t>
        <w:br/>
        <w:t>vn 0.1473 0.1449 -0.9784</w:t>
        <w:br/>
        <w:t>vn 0.1446 0.2203 -0.9646</w:t>
        <w:br/>
        <w:t>vn -0.2232 -0.7028 -0.6755</w:t>
        <w:br/>
        <w:t>vn -0.5677 -0.0621 0.8209</w:t>
        <w:br/>
        <w:t>vn -0.5396 -0.2418 0.8065</w:t>
        <w:br/>
        <w:t>vn -0.3948 0.0115 0.9187</w:t>
        <w:br/>
        <w:t>vn -0.6940 -0.2677 0.6684</w:t>
        <w:br/>
        <w:t>vn -0.6701 0.0160 0.7421</w:t>
        <w:br/>
        <w:t>vn -0.7568 -0.1075 0.6447</w:t>
        <w:br/>
        <w:t>vn -0.6232 0.1194 0.7729</w:t>
        <w:br/>
        <w:t>vn -0.7322 0.2501 0.6335</w:t>
        <w:br/>
        <w:t>vn -0.5701 -0.1319 0.8109</w:t>
        <w:br/>
        <w:t>vn -0.4320 0.1526 0.8889</w:t>
        <w:br/>
        <w:t>vn -0.5160 0.4154 0.7492</w:t>
        <w:br/>
        <w:t>vn -0.4700 0.1793 0.8643</w:t>
        <w:br/>
        <w:t>vn -0.4064 0.6863 0.6032</w:t>
        <w:br/>
        <w:t>vn -0.3427 0.7516 0.5636</w:t>
        <w:br/>
        <w:t>vn -0.3953 0.7073 0.5860</w:t>
        <w:br/>
        <w:t>vn -0.2093 0.6748 0.7077</w:t>
        <w:br/>
        <w:t>vn -0.2095 0.6626 0.7191</w:t>
        <w:br/>
        <w:t>vn -0.1748 0.6940 0.6985</w:t>
        <w:br/>
        <w:t>vn -0.1204 0.8119 0.5713</w:t>
        <w:br/>
        <w:t>vn -0.1840 0.8474 0.4980</w:t>
        <w:br/>
        <w:t>vn -0.1205 0.8119 0.5713</w:t>
        <w:br/>
        <w:t>vn -0.1575 0.7032 0.6933</w:t>
        <w:br/>
        <w:t>vn -0.3094 0.7817 0.5416</w:t>
        <w:br/>
        <w:t>vn 0.1895 -0.4365 -0.8795</w:t>
        <w:br/>
        <w:t>vn 0.2219 -0.5146 -0.8282</w:t>
        <w:br/>
        <w:t>vn 0.0521 -0.6995 -0.7128</w:t>
        <w:br/>
        <w:t>vn 0.1222 -0.7234 -0.6796</w:t>
        <w:br/>
        <w:t>vn 0.1525 -0.6804 -0.7168</w:t>
        <w:br/>
        <w:t>vn -0.0358 -0.6749 -0.7371</w:t>
        <w:br/>
        <w:t>vn 0.3536 -0.0067 -0.9354</w:t>
        <w:br/>
        <w:t>vn 0.5797 0.5269 -0.6215</w:t>
        <w:br/>
        <w:t>vn 0.4605 0.0530 -0.8861</w:t>
        <w:br/>
        <w:t>vn 0.0765 -0.4130 -0.9075</w:t>
        <w:br/>
        <w:t>vn 0.0956 -0.1215 -0.9880</w:t>
        <w:br/>
        <w:t>vn 0.0024 0.2387 -0.9711</w:t>
        <w:br/>
        <w:t>vn 0.3350 0.2892 -0.8967</w:t>
        <w:br/>
        <w:t>vn 0.2784 0.5844 -0.7622</w:t>
        <w:br/>
        <w:t>vn -0.0109 0.5965 -0.8026</w:t>
        <w:br/>
        <w:t>vn 0.0724 0.8486 -0.5241</w:t>
        <w:br/>
        <w:t>vn 0.3584 0.8107 -0.4629</w:t>
        <w:br/>
        <w:t>vn 0.4631 0.8035 -0.3741</w:t>
        <w:br/>
        <w:t>vn 0.5882 0.7798 -0.2144</w:t>
        <w:br/>
        <w:t>vn 0.6205 0.7737 -0.1282</w:t>
        <w:br/>
        <w:t>vn 0.6314 0.7754 -0.0027</w:t>
        <w:br/>
        <w:t>vn -0.6571 -0.1061 0.7463</w:t>
        <w:br/>
        <w:t>vn -0.7125 -0.0449 0.7002</w:t>
        <w:br/>
        <w:t>vn -0.3563 -0.2412 0.9027</w:t>
        <w:br/>
        <w:t>vn -0.5069 -0.2137 0.8351</w:t>
        <w:br/>
        <w:t>vn -0.3562 -0.2412 0.9027</w:t>
        <w:br/>
        <w:t>vn -0.2178 -0.2137 0.9523</w:t>
        <w:br/>
        <w:t>vn -0.0418 -0.2439 0.9689</w:t>
        <w:br/>
        <w:t>vn -0.0086 -0.2092 0.9778</w:t>
        <w:br/>
        <w:t>vn 0.0769 -0.2156 0.9734</w:t>
        <w:br/>
        <w:t>vn 0.0768 -0.2156 0.9734</w:t>
        <w:br/>
        <w:t>vn 0.0225 -0.2467 0.9688</w:t>
        <w:br/>
        <w:t>vn 0.0958 -0.2189 0.9710</w:t>
        <w:br/>
        <w:t>vn -0.0412 -0.3160 0.9479</w:t>
        <w:br/>
        <w:t>vn 0.2214 -0.4295 -0.8755</w:t>
        <w:br/>
        <w:t>vn 0.9263 -0.2425 -0.2883</w:t>
        <w:br/>
        <w:t>vn 0.9263 -0.2426 -0.2883</w:t>
        <w:br/>
        <w:t>vn -0.8782 0.2167 0.4264</w:t>
        <w:br/>
        <w:t>vn -0.9164 0.2093 0.3412</w:t>
        <w:br/>
        <w:t>vn -0.7712 0.1758 0.6118</w:t>
        <w:br/>
        <w:t>vn -0.6231 0.0660 0.7793</w:t>
        <w:br/>
        <w:t>vn -0.6232 0.0660 0.7793</w:t>
        <w:br/>
        <w:t>vn -0.4427 -0.0560 0.8949</w:t>
        <w:br/>
        <w:t>vn -0.2098 -0.1532 0.9657</w:t>
        <w:br/>
        <w:t>vn -0.1438 -0.2594 0.9550</w:t>
        <w:br/>
        <w:t>vn -0.0323 -0.2823 0.9588</w:t>
        <w:br/>
        <w:t>vn -0.0449 -0.1891 0.9809</w:t>
        <w:br/>
        <w:t>vn 0.0120 -0.9595 -0.2816</w:t>
        <w:br/>
        <w:t>vn 0.0184 -0.9622 -0.2716</w:t>
        <w:br/>
        <w:t>vn 0.0185 -0.9622 -0.2716</w:t>
        <w:br/>
        <w:t>vn 0.0119 -0.9595 -0.2816</w:t>
        <w:br/>
        <w:t>vn -0.0326 -0.9624 -0.2698</w:t>
        <w:br/>
        <w:t>vn -0.0327 -0.9624 -0.2698</w:t>
        <w:br/>
        <w:t>vn -0.0865 -0.9610 -0.2627</w:t>
        <w:br/>
        <w:t>vn -0.0867 -0.9610 -0.2627</w:t>
        <w:br/>
        <w:t>vn -0.0894 -0.9622 -0.2573</w:t>
        <w:br/>
        <w:t>vn -0.0896 -0.9622 -0.2573</w:t>
        <w:br/>
        <w:t>vn -0.0654 -0.9587 -0.2769</w:t>
        <w:br/>
        <w:t>vn -0.0653 -0.9587 -0.2769</w:t>
        <w:br/>
        <w:t>vn -0.0481 -0.9562 -0.2888</w:t>
        <w:br/>
        <w:t>vn -0.0482 -0.9562 -0.2888</w:t>
        <w:br/>
        <w:t>vn 0.8032 -0.2174 -0.5546</w:t>
        <w:br/>
        <w:t>vn 0.8483 -0.2659 -0.4579</w:t>
        <w:br/>
        <w:t>vn 0.8502 0.0178 -0.5262</w:t>
        <w:br/>
        <w:t>vn 0.8033 -0.2173 -0.5546</w:t>
        <w:br/>
        <w:t>vn 0.6076 -0.0582 -0.7921</w:t>
        <w:br/>
        <w:t>vn 0.4291 0.1811 -0.8849</w:t>
        <w:br/>
        <w:t>vn 0.3446 0.1132 -0.9319</w:t>
        <w:br/>
        <w:t>vn 0.3357 0.2375 -0.9115</w:t>
        <w:br/>
        <w:t>vn 0.2026 0.1942 -0.9598</w:t>
        <w:br/>
        <w:t>vn 0.0818 0.2226 -0.9715</w:t>
        <w:br/>
        <w:t>vn 0.3528 0.2123 -0.9113</w:t>
        <w:br/>
        <w:t>vn 0.0768 0.2301 -0.9701</w:t>
        <w:br/>
        <w:t>vn -0.9657 0.0357 0.2573</w:t>
        <w:br/>
        <w:t>vn -0.7824 -0.1784 0.5967</w:t>
        <w:br/>
        <w:t>vn -0.9236 -0.0517 0.3798</w:t>
        <w:br/>
        <w:t>vn -0.7732 -0.3157 0.5500</w:t>
        <w:br/>
        <w:t>vn -0.6456 -0.2414 0.7245</w:t>
        <w:br/>
        <w:t>vn -0.4473 -0.2384 0.8620</w:t>
        <w:br/>
        <w:t>vn -0.4473 -0.2383 0.8621</w:t>
        <w:br/>
        <w:t>vn -0.1951 -0.2221 0.9553</w:t>
        <w:br/>
        <w:t>vn 0.9606 0.0694 -0.2693</w:t>
        <w:br/>
        <w:t>vn 0.9689 0.0389 -0.2444</w:t>
        <w:br/>
        <w:t>vn 0.9871 -0.0017 -0.1599</w:t>
        <w:br/>
        <w:t>vn 0.8228 0.1803 -0.5390</w:t>
        <w:br/>
        <w:t>vn 0.5692 0.2616 -0.7794</w:t>
        <w:br/>
        <w:t>vn 0.5692 0.2616 -0.7795</w:t>
        <w:br/>
        <w:t>vn 0.3239 0.2637 -0.9086</w:t>
        <w:br/>
        <w:t>vn 0.3238 0.2637 -0.9086</w:t>
        <w:br/>
        <w:t>vn 0.1900 0.2402 -0.9519</w:t>
        <w:br/>
        <w:t>vn 0.4259 0.2150 -0.8788</w:t>
        <w:br/>
        <w:t>vn 0.0503 0.9570 0.2858</w:t>
        <w:br/>
        <w:t>vn 0.0280 0.9570 0.2886</w:t>
        <w:br/>
        <w:t>vn 0.0279 0.9570 0.2886</w:t>
        <w:br/>
        <w:t>vn 0.0816 0.9598 0.2687</w:t>
        <w:br/>
        <w:t>vn 0.0815 0.9598 0.2687</w:t>
        <w:br/>
        <w:t>vn 0.0835 0.9606 0.2652</w:t>
        <w:br/>
        <w:t>vn 0.0836 0.9606 0.2652</w:t>
        <w:br/>
        <w:t>vn 0.0309 0.9628 0.2683</w:t>
        <w:br/>
        <w:t>vn 0.0308 0.9628 0.2684</w:t>
        <w:br/>
        <w:t>vn -0.0195 0.9634 0.2674</w:t>
        <w:br/>
        <w:t>vn -0.0196 0.9634 0.2675</w:t>
        <w:br/>
        <w:t>vn -0.0144 0.9607 0.2772</w:t>
        <w:br/>
        <w:t>vn -0.0145 0.9607 0.2772</w:t>
        <w:br/>
        <w:t>vn -0.0582 -0.2079 0.9764</w:t>
        <w:br/>
        <w:t>vn -0.0583 -0.2079 0.9764</w:t>
        <w:br/>
        <w:t>vn -0.6689 0.7257 -0.1608</w:t>
        <w:br/>
        <w:t>vn -0.6683 0.7078 -0.2289</w:t>
        <w:br/>
        <w:t>vn -0.8727 0.4062 -0.2709</w:t>
        <w:br/>
        <w:t>vn -0.8874 0.4161 -0.1982</w:t>
        <w:br/>
        <w:t>vn -0.9036 0.4274 -0.0292</w:t>
        <w:br/>
        <w:t>vn -0.6667 0.7453 -0.0035</w:t>
        <w:br/>
        <w:t>vn -0.6641 0.7387 0.1149</w:t>
        <w:br/>
        <w:t>vn -0.8988 0.4228 0.1158</w:t>
        <w:br/>
        <w:t>vn -0.8910 0.4031 0.2090</w:t>
        <w:br/>
        <w:t>vn -0.6656 0.7175 0.2053</w:t>
        <w:br/>
        <w:t>vn -0.8935 0.3822 0.2358</w:t>
        <w:br/>
        <w:t>vn -0.6623 0.6887 0.2951</w:t>
        <w:br/>
        <w:t>vn -0.6482 0.6468 0.4019</w:t>
        <w:br/>
        <w:t>vn -0.8944 0.3447 0.2850</w:t>
        <w:br/>
        <w:t>vn -0.6241 0.5429 0.5619</w:t>
        <w:br/>
        <w:t>vn -0.8679 0.2114 0.4495</w:t>
        <w:br/>
        <w:t>vn -0.5747 0.3609 0.7345</w:t>
        <w:br/>
        <w:t>vn -0.7615 -0.0396 0.6470</w:t>
        <w:br/>
        <w:t>vn -0.5120 -0.2667 0.8165</w:t>
        <w:br/>
        <w:t>vn -0.4503 0.1987 0.8705</w:t>
        <w:br/>
        <w:t>vn -0.2671 0.1580 0.9506</w:t>
        <w:br/>
        <w:t>vn -0.1720 -0.3436 0.9232</w:t>
        <w:br/>
        <w:t>vn -0.0806 0.0342 0.9962</w:t>
        <w:br/>
        <w:t>vn -0.0529 0.6595 0.7499</w:t>
        <w:br/>
        <w:t>vn -0.0279 0.7698 0.6377</w:t>
        <w:br/>
        <w:t>vn -0.2508 0.7104 0.6576</w:t>
        <w:br/>
        <w:t>vn -0.2432 0.6282 0.7390</w:t>
        <w:br/>
        <w:t>vn 0.0264 0.8456 0.5331</w:t>
        <w:br/>
        <w:t>vn 0.0066 -0.9516 -0.3072</w:t>
        <w:br/>
        <w:t>vn -0.0098 -0.9360 -0.3518</w:t>
        <w:br/>
        <w:t>vn 0.0968 0.8898 0.4460</w:t>
        <w:br/>
        <w:t>vn -0.2486 0.7898 0.5607</w:t>
        <w:br/>
        <w:t>vn 0.1364 0.9387 0.3167</w:t>
        <w:br/>
        <w:t>vn -0.2575 0.8488 0.4618</w:t>
        <w:br/>
        <w:t>vn -0.2775 0.9059 0.3200</w:t>
        <w:br/>
        <w:t>vn 0.1327 0.9481 0.2889</w:t>
        <w:br/>
        <w:t>vn -0.3119 0.9247 0.2184</w:t>
        <w:br/>
        <w:t>vn 0.5253 0.8096 0.2621</w:t>
        <w:br/>
        <w:t>vn 0.5933 0.7776 0.2082</w:t>
        <w:br/>
        <w:t>vn 0.1069 0.9696 0.2201</w:t>
        <w:br/>
        <w:t>vn -0.3690 0.9197 0.1339</w:t>
        <w:br/>
        <w:t>vn -0.3969 0.9177 0.0173</w:t>
        <w:br/>
        <w:t>vn -0.4657 0.8849 0.0118</w:t>
        <w:br/>
        <w:t>vn -0.4002 0.9120 -0.0901</w:t>
        <w:br/>
        <w:t>vn -0.1175 0.9885 -0.0948</w:t>
        <w:br/>
        <w:t>vn -0.3205 0.9321 -0.1689</w:t>
        <w:br/>
        <w:t>vn 0.5986 0.8001 -0.0388</w:t>
        <w:br/>
        <w:t>vn 0.6130 0.7895 0.0310</w:t>
        <w:br/>
        <w:t>vn 0.6130 0.7894 0.0311</w:t>
        <w:br/>
        <w:t>vn 0.6071 0.7946 0.0015</w:t>
        <w:br/>
        <w:t>vn -0.6258 -0.7798 -0.0152</w:t>
        <w:br/>
        <w:t>vn -0.4227 -0.9007 0.1003</w:t>
        <w:br/>
        <w:t>vn -0.3621 -0.9303 0.0582</w:t>
        <w:br/>
        <w:t>vn -0.5537 -0.8326 -0.0153</w:t>
        <w:br/>
        <w:t>vn -0.3248 -0.9456 0.0187</w:t>
        <w:br/>
        <w:t>vn -0.4943 -0.8692 -0.0106</w:t>
        <w:br/>
        <w:t>vn -0.4371 -0.8973 -0.0621</w:t>
        <w:br/>
        <w:t>vn -0.2911 -0.9558 -0.0422</w:t>
        <w:br/>
        <w:t>vn -0.2370 -0.9573 -0.1654</w:t>
        <w:br/>
        <w:t>vn -0.3644 -0.9103 -0.1963</w:t>
        <w:br/>
        <w:t>vn -0.1590 -0.9518 -0.2623</w:t>
        <w:br/>
        <w:t>vn -0.2723 -0.9087 -0.3164</w:t>
        <w:br/>
        <w:t>vn -0.1031 -0.9247 -0.3664</w:t>
        <w:br/>
        <w:t>vn -0.1757 -0.9151 -0.3630</w:t>
        <w:br/>
        <w:t>vn -0.0722 -0.9503 -0.3028</w:t>
        <w:br/>
        <w:t>vn -0.0762 -0.9694 -0.2335</w:t>
        <w:br/>
        <w:t>vn 0.0050 -0.9739 -0.2270</w:t>
        <w:br/>
        <w:t>vn -0.6657 -0.7462 -0.0074</w:t>
        <w:br/>
        <w:t>vn -0.4602 -0.8805 0.1135</w:t>
        <w:br/>
        <w:t>vn -0.9260 0.1575 0.3430</w:t>
        <w:br/>
        <w:t>vn 0.4705 0.2635 -0.8421</w:t>
        <w:br/>
        <w:t>vn 0.0755 0.1790 -0.9809</w:t>
        <w:br/>
        <w:t>vn 0.8502 0.0179 -0.5262</w:t>
        <w:br/>
        <w:t>vn 0.0206 0.9418 0.3355</w:t>
        <w:br/>
        <w:t>vn 0.0289 0.9388 0.3431</w:t>
        <w:br/>
        <w:t>vn 0.0176 0.9370 0.3488</w:t>
        <w:br/>
        <w:t>vn 0.0666 -0.1220 -0.9903</w:t>
        <w:br/>
        <w:t>vn -0.2375 -0.0061 -0.9714</w:t>
        <w:br/>
        <w:t>vn 0.1113 -0.2186 -0.9694</w:t>
        <w:br/>
        <w:t>vn -0.9476 -0.2936 0.1258</w:t>
        <w:br/>
        <w:t>vn 0.9807 -0.0215 -0.1943</w:t>
        <w:br/>
        <w:t>vn 0.0106 0.9326 0.3609</w:t>
        <w:br/>
        <w:t>vn 0.0172 0.9434 0.3311</w:t>
        <w:br/>
        <w:t>vn 0.1538 0.9369 0.3140</w:t>
        <w:br/>
        <w:t>vn 0.0905 0.9438 0.3179</w:t>
        <w:br/>
        <w:t>vn 0.3184 0.9295 0.1862</w:t>
        <w:br/>
        <w:t>vn 0.0237 0.9475 0.3189</w:t>
        <w:br/>
        <w:t>vn 0.0178 0.9405 0.3392</w:t>
        <w:br/>
        <w:t>vn 0.0114 0.9388 0.3442</w:t>
        <w:br/>
        <w:t>vn 0.0108 0.9380 0.3464</w:t>
        <w:br/>
        <w:t>vn 0.5785 0.3269 -0.7473</w:t>
        <w:br/>
        <w:t>vn 0.5786 0.3058 -0.7561</w:t>
        <w:br/>
        <w:t>vn -0.0058 0.9395 0.3424</w:t>
        <w:br/>
        <w:t>vn -0.0058 0.9484 0.3169</w:t>
        <w:br/>
        <w:t>vn 0.0060 0.9329 0.3601</w:t>
        <w:br/>
        <w:t>vn 0.1005 0.2277 -0.9685</w:t>
        <w:br/>
        <w:t>vn 0.3742 -0.0998 -0.9220</w:t>
        <w:br/>
        <w:t>vn -0.8972 -0.4363 0.0690</w:t>
        <w:br/>
        <w:t>vn -0.9476 -0.2936 0.1257</w:t>
        <w:br/>
        <w:t>vn -0.8885 -0.4582 0.0238</w:t>
        <w:br/>
        <w:t>vn 0.9657 -0.0357 -0.2573</w:t>
        <w:br/>
        <w:t>vn 0.2832 -0.7922 -0.5405</w:t>
        <w:br/>
        <w:t>vn 0.0482 -0.9453 -0.3228</w:t>
        <w:br/>
        <w:t>vn -0.0867 -0.9682 -0.2348</w:t>
        <w:br/>
        <w:t>vn -0.7732 -0.3157 0.5499</w:t>
        <w:br/>
        <w:t>vn -0.0549 -0.9574 -0.2833</w:t>
        <w:br/>
        <w:t>vn 0.0482 -0.9452 -0.3228</w:t>
        <w:br/>
        <w:t>vn -0.0672 -0.9566 -0.2835</w:t>
        <w:br/>
        <w:t>vn -0.0190 -0.9674 -0.2526</w:t>
        <w:br/>
        <w:t>vn 0.0023 -0.9708 -0.2398</w:t>
        <w:br/>
        <w:t>vn -0.0017 -0.9686 -0.2488</w:t>
        <w:br/>
        <w:t>vn 0.0152 -0.9614 -0.2746</w:t>
        <w:br/>
        <w:t>vn 0.0345 -0.9509 -0.3076</w:t>
        <w:br/>
        <w:t>vn 0.6071 0.7946 0.0014</w:t>
        <w:br/>
        <w:t>vn 0.0492 0.4086 -0.9114</w:t>
        <w:br/>
        <w:t>vn 0.0492 0.4088 -0.9113</w:t>
        <w:br/>
        <w:t>vn 0.0492 0.3943 -0.9177</w:t>
        <w:br/>
        <w:t>vn -0.3029 0.3212 -0.8973</w:t>
        <w:br/>
        <w:t>vn -0.0062 -0.4765 0.8791</w:t>
        <w:br/>
        <w:t>vn 0.0018 -0.9684 -0.2492</w:t>
        <w:br/>
        <w:t>vn 0.8008 -0.0456 -0.5972</w:t>
        <w:br/>
        <w:t>vn 0.7985 -0.0618 -0.5988</w:t>
        <w:br/>
        <w:t>vn 0.0086 -0.9725 -0.2326</w:t>
        <w:br/>
        <w:t>vn 0.0306 -0.9754 -0.2185</w:t>
        <w:br/>
        <w:t>vn -0.0055 -0.9723 -0.2336</w:t>
        <w:br/>
        <w:t>vn 0.0142 -0.1402 -0.9900</w:t>
        <w:br/>
        <w:t>vn 0.7242 -0.3623 0.5868</w:t>
        <w:br/>
        <w:t>vn 0.7054 -0.3790 0.5990</w:t>
        <w:br/>
        <w:t>vn 0.7154 -0.1285 0.6868</w:t>
        <w:br/>
        <w:t>vn 0.5406 -0.7850 0.3027</w:t>
        <w:br/>
        <w:t>vn 0.5112 -0.7983 0.3184</w:t>
        <w:br/>
        <w:t>vn 0.5113 -0.7983 0.3184</w:t>
        <w:br/>
        <w:t>vn 0.0102 -0.8506 0.5257</w:t>
        <w:br/>
        <w:t>vn 0.2247 -0.8713 0.4362</w:t>
        <w:br/>
        <w:t>vn 0.2248 -0.8713 0.4362</w:t>
        <w:br/>
        <w:t>vn 0.0150 -0.8644 0.5026</w:t>
        <w:br/>
        <w:t>vn 0.7101 -0.0770 0.6999</w:t>
        <w:br/>
        <w:t>vn -0.3075 -0.5194 0.7973</w:t>
        <w:br/>
        <w:t>vn -0.2513 -0.6462 0.7206</w:t>
        <w:br/>
        <w:t>vn -0.6491 -0.0325 0.7600</w:t>
        <w:br/>
        <w:t>vn -0.6490 -0.0325 0.7601</w:t>
        <w:br/>
        <w:t>vn 0.7163 -0.4489 0.5342</w:t>
        <w:br/>
        <w:t>vn 0.6825 -0.5062 0.5273</w:t>
        <w:br/>
        <w:t>vn 0.6825 -0.5061 0.5273</w:t>
        <w:br/>
        <w:t>vn 0.2849 -0.8612 0.4209</w:t>
        <w:br/>
        <w:t>vn 0.2846 -0.8592 0.4252</w:t>
        <w:br/>
        <w:t>vn 0.2846 -0.8592 0.4251</w:t>
        <w:br/>
        <w:t>vn 0.6889 0.2634 0.6753</w:t>
        <w:br/>
        <w:t>vn 0.6890 0.2634 0.6753</w:t>
        <w:br/>
        <w:t>vn 0.6700 0.2845 0.6857</w:t>
        <w:br/>
        <w:t>vn 0.2708 -0.8598 0.4329</w:t>
        <w:br/>
        <w:t>vn 0.2600 -0.8622 0.4348</w:t>
        <w:br/>
        <w:t>vn 0.2601 -0.8622 0.4348</w:t>
        <w:br/>
        <w:t>vn 0.2053 -0.7618 0.6144</w:t>
        <w:br/>
        <w:t>vn 0.3122 -0.8573 0.4094</w:t>
        <w:br/>
        <w:t>vn -0.4137 0.2298 0.8809</w:t>
        <w:br/>
        <w:t>vn -0.5346 0.3858 0.7519</w:t>
        <w:br/>
        <w:t>vn -0.2551 0.3336 0.9075</w:t>
        <w:br/>
        <w:t>vn -0.2552 0.3335 0.9076</w:t>
        <w:br/>
        <w:t>vn 0.7486 -0.3638 0.5543</w:t>
        <w:br/>
        <w:t>vn -0.0378 0.4235 0.9051</w:t>
        <w:br/>
        <w:t>vn 0.2076 0.4318 0.8778</w:t>
        <w:br/>
        <w:t>vn 0.4308 0.3741 0.8213</w:t>
        <w:br/>
        <w:t>vn 0.5928 0.3101 0.7432</w:t>
        <w:br/>
        <w:t>vn 0.5928 0.3102 0.7432</w:t>
        <w:br/>
        <w:t>vn -0.6842 0.6309 0.3658</w:t>
        <w:br/>
        <w:t>vn -0.7180 0.5827 0.3806</w:t>
        <w:br/>
        <w:t>vn -0.5346 0.3859 0.7519</w:t>
        <w:br/>
        <w:t>vn -0.4265 -0.0854 -0.9004</w:t>
        <w:br/>
        <w:t>vn -0.8656 0.4912 0.0975</w:t>
        <w:br/>
        <w:t>vn -0.6108 0.2978 0.7337</w:t>
        <w:br/>
        <w:t>vn -0.8634 0.3339 0.3783</w:t>
        <w:br/>
        <w:t>vn 0.7317 -0.0400 0.6805</w:t>
        <w:br/>
        <w:t>vn 0.6709 0.2492 0.6984</w:t>
        <w:br/>
        <w:t>vn 0.3969 -0.8792 -0.2638</w:t>
        <w:br/>
        <w:t>vn 0.2131 -0.9558 -0.2026</w:t>
        <w:br/>
        <w:t>vn 0.2133 -0.9558 -0.2026</w:t>
        <w:br/>
        <w:t>vn -0.4619 0.2060 0.8627</w:t>
        <w:br/>
        <w:t>vn -0.4618 0.2060 0.8627</w:t>
        <w:br/>
        <w:t>vn 0.3037 -0.9303 0.2059</w:t>
        <w:br/>
        <w:t>vn 0.4233 -0.8312 0.3604</w:t>
        <w:br/>
        <w:t>vn -0.7492 0.5324 0.3940</w:t>
        <w:br/>
        <w:t>vn 0.0203 -0.9910 -0.1326</w:t>
        <w:br/>
        <w:t>vn 0.3036 -0.9303 0.2059</w:t>
        <w:br/>
        <w:t>vn -0.4525 0.2181 0.8647</w:t>
        <w:br/>
        <w:t>vn -0.9456 -0.1236 -0.3010</w:t>
        <w:br/>
        <w:t>vn -0.8879 -0.2907 -0.3564</w:t>
        <w:br/>
        <w:t>vn -0.9236 0.3550 -0.1444</w:t>
        <w:br/>
        <w:t>vn -0.9449 0.2727 -0.1812</w:t>
        <w:br/>
        <w:t>vn -0.3690 -0.5369 0.7587</w:t>
        <w:br/>
        <w:t>vn -0.2579 -0.9338 0.2479</w:t>
        <w:br/>
        <w:t>vn 0.0000 -0.9710 0.2392</w:t>
        <w:br/>
        <w:t>vn 0.0000 -0.5817 0.8134</w:t>
        <w:br/>
        <w:t>vn -0.6099 -0.4558 0.6483</w:t>
        <w:br/>
        <w:t>vn -0.5552 -0.7910 0.2571</w:t>
        <w:br/>
        <w:t>vn -0.7826 -0.3042 0.5432</w:t>
        <w:br/>
        <w:t>vn -0.8501 -0.4814 0.2136</w:t>
        <w:br/>
        <w:t>vn -0.6127 -0.0462 0.7890</w:t>
        <w:br/>
        <w:t>vn -0.8678 -0.1773 0.4642</w:t>
        <w:br/>
        <w:t>vn -0.9713 -0.1776 0.1582</w:t>
        <w:br/>
        <w:t>vn -0.8228 0.0883 0.5615</w:t>
        <w:br/>
        <w:t>vn -0.5884 0.4651 0.6615</w:t>
        <w:br/>
        <w:t>vn -0.9445 0.2505 0.2124</w:t>
        <w:br/>
        <w:t>vn -0.5915 0.7543 0.2849</w:t>
        <w:br/>
        <w:t>vn -0.2939 0.6614 0.6901</w:t>
        <w:br/>
        <w:t>vn -0.2089 0.9334 0.2919</w:t>
        <w:br/>
        <w:t>vn -0.0000 0.7369 0.6760</w:t>
        <w:br/>
        <w:t>vn 0.0000 0.9608 0.2774</w:t>
        <w:br/>
        <w:t>vn 0.0000 -0.3935 -0.9193</w:t>
        <w:br/>
        <w:t>vn -0.1306 -0.3990 -0.9076</w:t>
        <w:br/>
        <w:t>vn -0.1326 -0.2933 -0.9468</w:t>
        <w:br/>
        <w:t>vn 0.0000 -0.2853 -0.9584</w:t>
        <w:br/>
        <w:t>vn -0.1815 -0.5707 -0.8009</w:t>
        <w:br/>
        <w:t>vn -0.0000 -0.5819 -0.8133</w:t>
        <w:br/>
        <w:t>vn -0.2164 -0.4058 -0.8880</w:t>
        <w:br/>
        <w:t>vn -0.2244 -0.3172 -0.9214</w:t>
        <w:br/>
        <w:t>vn -0.2393 -0.3091 -0.9204</w:t>
        <w:br/>
        <w:t>vn -0.2337 -0.4375 -0.8683</w:t>
        <w:br/>
        <w:t>vn -0.3297 -0.7121 -0.6199</w:t>
        <w:br/>
        <w:t>vn -0.3296 -0.7121 -0.6199</w:t>
        <w:br/>
        <w:t>vn -0.3181 -0.5730 -0.7553</w:t>
        <w:br/>
        <w:t>vn -0.5215 -0.5458 -0.6558</w:t>
        <w:br/>
        <w:t>vn -0.2554 -0.7268 -0.6376</w:t>
        <w:br/>
        <w:t>vn -0.2526 -0.5992 -0.7597</w:t>
        <w:br/>
        <w:t>vn -0.2040 -0.8647 -0.4590</w:t>
        <w:br/>
        <w:t>vn -0.2951 -0.7113 -0.6379</w:t>
        <w:br/>
        <w:t>vn -0.3316 -0.6604 -0.6737</w:t>
        <w:br/>
        <w:t>vn -0.3717 -0.7701 -0.5185</w:t>
        <w:br/>
        <w:t>vn -0.1681 -0.9743 -0.1500</w:t>
        <w:br/>
        <w:t>vn -0.4460 -0.8829 -0.1468</w:t>
        <w:br/>
        <w:t>vn -0.8246 -0.5505 -0.1299</w:t>
        <w:br/>
        <w:t>vn -0.7119 -0.5672 -0.4142</w:t>
        <w:br/>
        <w:t>vn -0.5835 -0.6191 -0.5256</w:t>
        <w:br/>
        <w:t>vn -0.4077 -0.6972 -0.5897</w:t>
        <w:br/>
        <w:t>vn -0.9818 -0.1644 -0.0946</w:t>
        <w:br/>
        <w:t>vn -0.9172 -0.2548 -0.3065</w:t>
        <w:br/>
        <w:t>vn -0.9247 -0.2626 -0.2754</w:t>
        <w:br/>
        <w:t>vn -0.5563 -0.5770 -0.5980</w:t>
        <w:br/>
        <w:t>vn -0.9451 0.3261 -0.0221</w:t>
        <w:br/>
        <w:t>vn -0.9549 0.1886 -0.2293</w:t>
        <w:br/>
        <w:t>vn -0.5502 0.8349 0.0159</w:t>
        <w:br/>
        <w:t>vn -0.4933 0.8608 -0.1250</w:t>
        <w:br/>
        <w:t>vn -0.1871 0.9792 0.0787</w:t>
        <w:br/>
        <w:t>vn -0.2226 0.9741 -0.0412</w:t>
        <w:br/>
        <w:t>vn -0.0000 0.9950 0.0997</w:t>
        <w:br/>
        <w:t>vn 0.0000 0.9999 0.0107</w:t>
        <w:br/>
        <w:t>vn -0.3136 0.9327 -0.1781</w:t>
        <w:br/>
        <w:t>vn -0.2059 0.9641 -0.1679</w:t>
        <w:br/>
        <w:t>vn -0.3662 0.8862 -0.2838</w:t>
        <w:br/>
        <w:t>vn -0.2969 0.8554 -0.4243</w:t>
        <w:br/>
        <w:t>vn -0.3225 0.8931 -0.3137</w:t>
        <w:br/>
        <w:t>vn -0.2636 0.8966 -0.3560</w:t>
        <w:br/>
        <w:t>vn -0.2659 0.8083 -0.5253</w:t>
        <w:br/>
        <w:t>vn -0.1722 0.5597 -0.8106</w:t>
        <w:br/>
        <w:t>vn -0.2664 0.6455 -0.7158</w:t>
        <w:br/>
        <w:t>vn -0.2901 0.7945 -0.5334</w:t>
        <w:br/>
        <w:t>vn -0.2002 0.7843 -0.5872</w:t>
        <w:br/>
        <w:t>vn -0.2845 0.8245 -0.4892</w:t>
        <w:br/>
        <w:t>vn -0.2638 0.7338 -0.6261</w:t>
        <w:br/>
        <w:t>vn -0.0000 0.1586 0.9874</w:t>
        <w:br/>
        <w:t>vn -0.3536 0.0995 0.9301</w:t>
        <w:br/>
        <w:t>vn -0.2856 -0.3643 -0.8864</w:t>
        <w:br/>
        <w:t>vn -0.2276 -0.3159 -0.9211</w:t>
        <w:br/>
        <w:t>vn -0.2423 -0.4769 -0.8449</w:t>
        <w:br/>
        <w:t>vn -0.3483 -0.5182 -0.7811</w:t>
        <w:br/>
        <w:t>vn -0.8828 0.4516 -0.1293</w:t>
        <w:br/>
        <w:t>vn -0.3003 0.9025 -0.3089</w:t>
        <w:br/>
        <w:t>vn -0.2246 0.9270 -0.3005</w:t>
        <w:br/>
        <w:t>vn -0.4648 0.8704 -0.1625</w:t>
        <w:br/>
        <w:t>vn -0.2768 0.9537 0.1179</w:t>
        <w:br/>
        <w:t>vn -0.5136 0.8428 -0.1611</w:t>
        <w:br/>
        <w:t>vn -0.6149 0.7751 -0.1454</w:t>
        <w:br/>
        <w:t>vn -0.9855 -0.1048 0.1337</w:t>
        <w:br/>
        <w:t>vn -0.2799 0.9114 0.3017</w:t>
        <w:br/>
        <w:t>vn -0.4142 0.9100 0.0190</w:t>
        <w:br/>
        <w:t>vn 0.0000 -0.7861 -0.6181</w:t>
        <w:br/>
        <w:t>vn -0.0000 -0.9251 -0.3796</w:t>
        <w:br/>
        <w:t>vn -0.0000 -0.9877 -0.1561</w:t>
        <w:br/>
        <w:t>vn -0.0000 0.9893 -0.1461</w:t>
        <w:br/>
        <w:t>vn -0.0000 0.5217 -0.8532</w:t>
        <w:br/>
        <w:t>vn -0.0000 0.7845 -0.6202</w:t>
        <w:br/>
        <w:t>vn -0.0000 0.9566 -0.2914</w:t>
        <w:br/>
        <w:t>vn -0.7242 -0.3623 0.5868</w:t>
        <w:br/>
        <w:t>vn -0.7154 -0.1285 0.6868</w:t>
        <w:br/>
        <w:t>vn -0.7053 -0.3790 0.5990</w:t>
        <w:br/>
        <w:t>vn -0.5406 -0.7850 0.3027</w:t>
        <w:br/>
        <w:t>vn -0.5113 -0.7983 0.3184</w:t>
        <w:br/>
        <w:t>vn -0.0102 -0.8506 0.5257</w:t>
        <w:br/>
        <w:t>vn -0.0150 -0.8644 0.5026</w:t>
        <w:br/>
        <w:t>vn -0.2248 -0.8713 0.4362</w:t>
        <w:br/>
        <w:t>vn -0.2247 -0.8713 0.4362</w:t>
        <w:br/>
        <w:t>vn -0.7101 -0.0770 0.6999</w:t>
        <w:br/>
        <w:t>vn 0.3075 -0.5194 0.7973</w:t>
        <w:br/>
        <w:t>vn 0.6491 -0.0325 0.7600</w:t>
        <w:br/>
        <w:t>vn 0.2513 -0.6462 0.7206</w:t>
        <w:br/>
        <w:t>vn 0.6490 -0.0325 0.7601</w:t>
        <w:br/>
        <w:t>vn -0.7163 -0.4488 0.5342</w:t>
        <w:br/>
        <w:t>vn -0.6825 -0.5061 0.5273</w:t>
        <w:br/>
        <w:t>vn -0.6824 -0.5061 0.5273</w:t>
        <w:br/>
        <w:t>vn -0.2849 -0.8612 0.4209</w:t>
        <w:br/>
        <w:t>vn -0.2846 -0.8592 0.4251</w:t>
        <w:br/>
        <w:t>vn -0.6889 0.2634 0.6753</w:t>
        <w:br/>
        <w:t>vn -0.6700 0.2845 0.6857</w:t>
        <w:br/>
        <w:t>vn -0.6890 0.2634 0.6752</w:t>
        <w:br/>
        <w:t>vn -0.2708 -0.8598 0.4329</w:t>
        <w:br/>
        <w:t>vn -0.2708 -0.8598 0.4330</w:t>
        <w:br/>
        <w:t>vn -0.2601 -0.8622 0.4348</w:t>
        <w:br/>
        <w:t>vn -0.2600 -0.8622 0.4348</w:t>
        <w:br/>
        <w:t>vn -0.2053 -0.7618 0.6144</w:t>
        <w:br/>
        <w:t>vn -0.3122 -0.8573 0.4093</w:t>
        <w:br/>
        <w:t>vn 0.4137 0.2298 0.8809</w:t>
        <w:br/>
        <w:t>vn 0.2551 0.3336 0.9075</w:t>
        <w:br/>
        <w:t>vn 0.5346 0.3858 0.7519</w:t>
        <w:br/>
        <w:t>vn -0.7486 -0.3638 0.5543</w:t>
        <w:br/>
        <w:t>vn 0.0378 0.4235 0.9051</w:t>
        <w:br/>
        <w:t>vn -0.2076 0.4318 0.8778</w:t>
        <w:br/>
        <w:t>vn -0.2076 0.4318 0.8777</w:t>
        <w:br/>
        <w:t>vn -0.4308 0.3741 0.8213</w:t>
        <w:br/>
        <w:t>vn -0.5928 0.3102 0.7432</w:t>
        <w:br/>
        <w:t>vn -0.5928 0.3101 0.7432</w:t>
        <w:br/>
        <w:t>vn 0.6842 0.6309 0.3658</w:t>
        <w:br/>
        <w:t>vn 0.7180 0.5827 0.3806</w:t>
        <w:br/>
        <w:t>vn 0.4265 -0.0854 -0.9004</w:t>
        <w:br/>
        <w:t>vn 0.8656 0.4912 0.0975</w:t>
        <w:br/>
        <w:t>vn 0.8634 0.3339 0.3783</w:t>
        <w:br/>
        <w:t>vn 0.6108 0.2978 0.7337</w:t>
        <w:br/>
        <w:t>vn -0.7317 -0.0400 0.6805</w:t>
        <w:br/>
        <w:t>vn -0.6709 0.2493 0.6984</w:t>
        <w:br/>
        <w:t>vn -0.3968 -0.8791 -0.2639</w:t>
        <w:br/>
        <w:t>vn -0.2132 -0.9558 -0.2026</w:t>
        <w:br/>
        <w:t>vn -0.2129 -0.9558 -0.2026</w:t>
        <w:br/>
        <w:t>vn 0.4618 0.2060 0.8627</w:t>
        <w:br/>
        <w:t>vn 0.4619 0.2060 0.8627</w:t>
        <w:br/>
        <w:t>vn -0.3037 -0.9303 0.2059</w:t>
        <w:br/>
        <w:t>vn -0.4233 -0.8313 0.3604</w:t>
        <w:br/>
        <w:t>vn 0.7492 0.5324 0.3940</w:t>
        <w:br/>
        <w:t>vn -0.3036 -0.9303 0.2059</w:t>
        <w:br/>
        <w:t>vn -0.0200 -0.9910 -0.1326</w:t>
        <w:br/>
        <w:t>vn 0.4525 0.2181 0.8647</w:t>
        <w:br/>
        <w:t>vn 0.9456 -0.1236 -0.3010</w:t>
        <w:br/>
        <w:t>vn 0.9449 0.2727 -0.1812</w:t>
        <w:br/>
        <w:t>vn 0.9236 0.3550 -0.1444</w:t>
        <w:br/>
        <w:t>vn 0.8879 -0.2907 -0.3564</w:t>
        <w:br/>
        <w:t>vn 0.3690 -0.5369 0.7587</w:t>
        <w:br/>
        <w:t>vn 0.2579 -0.9338 0.2479</w:t>
        <w:br/>
        <w:t>vn 0.5552 -0.7910 0.2571</w:t>
        <w:br/>
        <w:t>vn 0.6099 -0.4558 0.6483</w:t>
        <w:br/>
        <w:t>vn 0.7826 -0.3042 0.5432</w:t>
        <w:br/>
        <w:t>vn 0.8501 -0.4814 0.2136</w:t>
        <w:br/>
        <w:t>vn 0.8678 -0.1773 0.4642</w:t>
        <w:br/>
        <w:t>vn 0.6127 -0.0462 0.7890</w:t>
        <w:br/>
        <w:t>vn 0.9713 -0.1776 0.1582</w:t>
        <w:br/>
        <w:t>vn 0.8228 0.0883 0.5615</w:t>
        <w:br/>
        <w:t>vn 0.5884 0.4651 0.6615</w:t>
        <w:br/>
        <w:t>vn 0.9445 0.2505 0.2124</w:t>
        <w:br/>
        <w:t>vn 0.5915 0.7543 0.2849</w:t>
        <w:br/>
        <w:t>vn 0.2089 0.9334 0.2918</w:t>
        <w:br/>
        <w:t>vn 0.2939 0.6614 0.6901</w:t>
        <w:br/>
        <w:t>vn 0.1326 -0.2933 -0.9468</w:t>
        <w:br/>
        <w:t>vn 0.1306 -0.3990 -0.9076</w:t>
        <w:br/>
        <w:t>vn 0.1815 -0.5707 -0.8009</w:t>
        <w:br/>
        <w:t>vn 0.2165 -0.4058 -0.8880</w:t>
        <w:br/>
        <w:t>vn 0.2337 -0.4375 -0.8683</w:t>
        <w:br/>
        <w:t>vn 0.2393 -0.3091 -0.9204</w:t>
        <w:br/>
        <w:t>vn 0.2244 -0.3172 -0.9214</w:t>
        <w:br/>
        <w:t>vn 0.3296 -0.7121 -0.6199</w:t>
        <w:br/>
        <w:t>vn 0.5215 -0.5458 -0.6558</w:t>
        <w:br/>
        <w:t>vn 0.3180 -0.5730 -0.7553</w:t>
        <w:br/>
        <w:t>vn 0.3295 -0.7121 -0.6199</w:t>
        <w:br/>
        <w:t>vn 0.2554 -0.7268 -0.6376</w:t>
        <w:br/>
        <w:t>vn 0.2526 -0.5992 -0.7597</w:t>
        <w:br/>
        <w:t>vn 0.2040 -0.8647 -0.4590</w:t>
        <w:br/>
        <w:t>vn 0.2951 -0.7113 -0.6379</w:t>
        <w:br/>
        <w:t>vn 0.3316 -0.6604 -0.6737</w:t>
        <w:br/>
        <w:t>vn 0.1681 -0.9743 -0.1500</w:t>
        <w:br/>
        <w:t>vn 0.3717 -0.7701 -0.5185</w:t>
        <w:br/>
        <w:t>vn 0.4460 -0.8829 -0.1467</w:t>
        <w:br/>
        <w:t>vn 0.8246 -0.5505 -0.1299</w:t>
        <w:br/>
        <w:t>vn 0.7118 -0.5672 -0.4142</w:t>
        <w:br/>
        <w:t>vn 0.4077 -0.6972 -0.5897</w:t>
        <w:br/>
        <w:t>vn 0.5835 -0.6191 -0.5256</w:t>
        <w:br/>
        <w:t>vn 0.9818 -0.1644 -0.0946</w:t>
        <w:br/>
        <w:t>vn 0.9172 -0.2548 -0.3065</w:t>
        <w:br/>
        <w:t>vn 0.9247 -0.2626 -0.2754</w:t>
        <w:br/>
        <w:t>vn 0.5563 -0.5770 -0.5980</w:t>
        <w:br/>
        <w:t>vn 0.9451 0.3261 -0.0221</w:t>
        <w:br/>
        <w:t>vn 0.9549 0.1886 -0.2293</w:t>
        <w:br/>
        <w:t>vn 0.5502 0.8349 0.0159</w:t>
        <w:br/>
        <w:t>vn 0.4933 0.8608 -0.1250</w:t>
        <w:br/>
        <w:t>vn 0.1870 0.9792 0.0787</w:t>
        <w:br/>
        <w:t>vn 0.2226 0.9741 -0.0412</w:t>
        <w:br/>
        <w:t>vn 0.3136 0.9327 -0.1782</w:t>
        <w:br/>
        <w:t>vn 0.2059 0.9641 -0.1679</w:t>
        <w:br/>
        <w:t>vn 0.3662 0.8862 -0.2838</w:t>
        <w:br/>
        <w:t>vn 0.3225 0.8931 -0.3137</w:t>
        <w:br/>
        <w:t>vn 0.2969 0.8554 -0.4243</w:t>
        <w:br/>
        <w:t>vn 0.2636 0.8966 -0.3559</w:t>
        <w:br/>
        <w:t>vn 0.2659 0.8083 -0.5253</w:t>
        <w:br/>
        <w:t>vn 0.2901 0.7945 -0.5334</w:t>
        <w:br/>
        <w:t>vn 0.2664 0.6455 -0.7158</w:t>
        <w:br/>
        <w:t>vn 0.1722 0.5597 -0.8106</w:t>
        <w:br/>
        <w:t>vn 0.2002 0.7843 -0.5872</w:t>
        <w:br/>
        <w:t>vn 0.2845 0.8245 -0.4892</w:t>
        <w:br/>
        <w:t>vn 0.2638 0.7338 -0.6260</w:t>
        <w:br/>
        <w:t>vn 0.3536 0.0995 0.9301</w:t>
        <w:br/>
        <w:t>vn 0.2856 -0.3643 -0.8864</w:t>
        <w:br/>
        <w:t>vn 0.3483 -0.5182 -0.7811</w:t>
        <w:br/>
        <w:t>vn 0.2423 -0.4769 -0.8449</w:t>
        <w:br/>
        <w:t>vn 0.2276 -0.3159 -0.9211</w:t>
        <w:br/>
        <w:t>vn 0.8828 0.4516 -0.1293</w:t>
        <w:br/>
        <w:t>vn 0.3003 0.9024 -0.3089</w:t>
        <w:br/>
        <w:t>vn 0.2246 0.9270 -0.3005</w:t>
        <w:br/>
        <w:t>vn 0.4648 0.8704 -0.1625</w:t>
        <w:br/>
        <w:t>vn 0.2768 0.9537 0.1179</w:t>
        <w:br/>
        <w:t>vn 0.5136 0.8428 -0.1611</w:t>
        <w:br/>
        <w:t>vn 0.6149 0.7751 -0.1454</w:t>
        <w:br/>
        <w:t>vn 0.9855 -0.1048 0.1337</w:t>
        <w:br/>
        <w:t>vn 0.2799 0.9114 0.3018</w:t>
        <w:br/>
        <w:t>vn 0.4141 0.9100 0.0190</w:t>
        <w:br/>
        <w:t>vn 0.1889 -0.4139 0.8905</w:t>
        <w:br/>
        <w:t>vn 0.1281 -0.3263 0.9365</w:t>
        <w:br/>
        <w:t>vn 0.0000 -0.3118 0.9502</w:t>
        <w:br/>
        <w:t>vn 0.0000 -0.3956 0.9184</w:t>
        <w:br/>
        <w:t>vn 0.2717 -0.6551 0.7050</w:t>
        <w:br/>
        <w:t>vn 0.0000 -0.6568 0.7541</w:t>
        <w:br/>
        <w:t>vn 0.8213 -0.2889 0.4919</w:t>
        <w:br/>
        <w:t>vn 0.8802 -0.3372 0.3341</w:t>
        <w:br/>
        <w:t>vn 0.6706 -0.0946 0.7357</w:t>
        <w:br/>
        <w:t>vn 0.6701 -0.2149 0.7105</w:t>
        <w:br/>
        <w:t>vn 0.4137 -0.9041 0.1066</w:t>
        <w:br/>
        <w:t>vn 0.7045 -0.6810 0.1998</w:t>
        <w:br/>
        <w:t>vn 0.1479 -0.9881 -0.0426</w:t>
        <w:br/>
        <w:t>vn 0.4138 -0.9041 0.1066</w:t>
        <w:br/>
        <w:t>vn 0.6355 -0.0115 0.7720</w:t>
        <w:br/>
        <w:t>vn 0.6378 -0.0136 0.7701</w:t>
        <w:br/>
        <w:t>vn 0.5163 -0.8559 -0.0296</w:t>
        <w:br/>
        <w:t>vn 0.6475 -0.0139 0.7619</w:t>
        <w:br/>
        <w:t>vn 0.6567 -0.0768 0.7502</w:t>
        <w:br/>
        <w:t>vn 0.5760 -0.7969 -0.1821</w:t>
        <w:br/>
        <w:t>vn 0.5760 -0.7969 -0.1822</w:t>
        <w:br/>
        <w:t>vn 0.6794 -0.1741 0.7128</w:t>
        <w:br/>
        <w:t>vn 0.7053 -0.6429 -0.2988</w:t>
        <w:br/>
        <w:t>vn 0.8544 -0.3402 -0.3928</w:t>
        <w:br/>
        <w:t>vn 0.8544 -0.3403 -0.3928</w:t>
        <w:br/>
        <w:t>vn 0.6627 -0.1715 0.7289</w:t>
        <w:br/>
        <w:t>vn 0.7017 -0.2231 0.6766</w:t>
        <w:br/>
        <w:t>vn 0.7183 -0.2209 0.6597</w:t>
        <w:br/>
        <w:t>vn 0.9283 0.0240 -0.3710</w:t>
        <w:br/>
        <w:t>vn 0.9283 0.0240 -0.3709</w:t>
        <w:br/>
        <w:t>vn 0.7344 -0.2446 0.6331</w:t>
        <w:br/>
        <w:t>vn 0.9225 0.3737 -0.0962</w:t>
        <w:br/>
        <w:t>vn 0.7162 -0.2217 0.6617</w:t>
        <w:br/>
        <w:t>vn 0.6823 0.6906 0.2397</w:t>
        <w:br/>
        <w:t>vn 0.8028 0.1637 0.5734</w:t>
        <w:br/>
        <w:t>vn 0.6257 0.5020 0.5971</w:t>
        <w:br/>
        <w:t>vn 0.8953 -0.2146 0.3903</w:t>
        <w:br/>
        <w:t>vn 0.6611 -0.0636 0.7476</w:t>
        <w:br/>
        <w:t>vn 0.1153 0.8413 0.5281</w:t>
        <w:br/>
        <w:t>vn 0.3775 0.8408 0.3879</w:t>
        <w:br/>
        <w:t>vn 0.0128 0.8264 0.5629</w:t>
        <w:br/>
        <w:t>vn 0.0289 0.1545 0.9876</w:t>
        <w:br/>
        <w:t>vn 0.0116 0.3745 0.9272</w:t>
        <w:br/>
        <w:t>vn 0.1914 -0.1237 0.9737</w:t>
        <w:br/>
        <w:t>vn 0.2217 -0.3078 0.9253</w:t>
        <w:br/>
        <w:t>vn 0.2161 -0.1343 0.9671</w:t>
        <w:br/>
        <w:t>vn 0.3134 -0.1357 0.9399</w:t>
        <w:br/>
        <w:t>vn 0.3053 -0.2613 0.9157</w:t>
        <w:br/>
        <w:t>vn 0.2298 -0.2974 0.9267</w:t>
        <w:br/>
        <w:t>vn 0.4355 -0.2577 0.8625</w:t>
        <w:br/>
        <w:t>vn 0.3580 -0.2747 0.8924</w:t>
        <w:br/>
        <w:t>vn 0.3502 -0.2487 0.9031</w:t>
        <w:br/>
        <w:t>vn 0.3969 -0.1821 0.8996</w:t>
        <w:br/>
        <w:t>vn -0.0000 -0.3168 0.9485</w:t>
        <w:br/>
        <w:t>vn -0.0000 -0.1450 0.9894</w:t>
        <w:br/>
        <w:t>vn 0.2045 -0.2368 0.9498</w:t>
        <w:br/>
        <w:t>vn 0.0000 -0.2475 0.9689</w:t>
        <w:br/>
        <w:t>vn 0.3433 -0.2558 0.9037</w:t>
        <w:br/>
        <w:t>vn -0.0000 -0.9643 0.2647</w:t>
        <w:br/>
        <w:t>vn 0.0631 -0.9632 0.2613</w:t>
        <w:br/>
        <w:t>vn 0.1400 -0.7669 0.6263</w:t>
        <w:br/>
        <w:t>vn -0.0000 -0.7727 0.6348</w:t>
        <w:br/>
        <w:t>vn 0.2443 -0.7621 0.5997</w:t>
        <w:br/>
        <w:t>vn -0.0000 -0.9810 0.1940</w:t>
        <w:br/>
        <w:t>vn 0.0494 -0.9790 0.1978</w:t>
        <w:br/>
        <w:t>vn 0.1030 -0.9601 0.2600</w:t>
        <w:br/>
        <w:t>vn 0.0831 -0.9743 0.2096</w:t>
        <w:br/>
        <w:t>vn 0.1376 -0.9508 0.2775</w:t>
        <w:br/>
        <w:t>vn 0.3130 -0.7589 0.5711</w:t>
        <w:br/>
        <w:t>vn 0.1125 -0.9640 0.2407</w:t>
        <w:br/>
        <w:t>vn 0.1617 -0.9340 0.3185</w:t>
        <w:br/>
        <w:t>vn 0.1780 -0.9273 0.3294</w:t>
        <w:br/>
        <w:t>vn 0.1707 -0.9048 0.3901</w:t>
        <w:br/>
        <w:t>vn 0.1897 -0.8919 0.4106</w:t>
        <w:br/>
        <w:t>vn 0.0622 -0.9281 0.3670</w:t>
        <w:br/>
        <w:t>vn 0.1072 -0.8574 0.5033</w:t>
        <w:br/>
        <w:t>vn 0.4245 -0.4720 0.7727</w:t>
        <w:br/>
        <w:t>vn 0.4593 -0.4012 0.7925</w:t>
        <w:br/>
        <w:t>vn 0.3362 -0.7539 0.5645</w:t>
        <w:br/>
        <w:t>vn 0.3201 -0.7366 0.5957</w:t>
        <w:br/>
        <w:t>vn 0.3801 -0.5278 0.7595</w:t>
        <w:br/>
        <w:t>vn 0.2536 -0.6800 0.6879</w:t>
        <w:br/>
        <w:t>vn 0.4356 -0.3258 0.8391</w:t>
        <w:br/>
        <w:t>vn 0.4009 -0.3466 0.8480</w:t>
        <w:br/>
        <w:t>vn 0.3575 -0.4510 0.8178</w:t>
        <w:br/>
        <w:t>vn 0.2678 -0.4228 0.8658</w:t>
        <w:br/>
        <w:t>vn 0.3058 -0.3278 0.8939</w:t>
        <w:br/>
        <w:t>vn 0.2336 -0.3532 0.9059</w:t>
        <w:br/>
        <w:t>vn 0.2258 -0.4003 0.8881</w:t>
        <w:br/>
        <w:t>vn 0.2199 -0.4462 0.8675</w:t>
        <w:br/>
        <w:t>vn 0.2173 -0.4139 0.8840</w:t>
        <w:br/>
        <w:t>vn 0.2364 -0.4688 0.8511</w:t>
        <w:br/>
        <w:t>vn 0.3029 -0.4798 0.8234</w:t>
        <w:br/>
        <w:t>vn 0.3397 -0.5011 0.7960</w:t>
        <w:br/>
        <w:t>vn 0.2223 -0.5449 0.8085</w:t>
        <w:br/>
        <w:t>vn 0.2885 -0.3926 0.8733</w:t>
        <w:br/>
        <w:t>vn 0.2708 -0.3922 0.8791</w:t>
        <w:br/>
        <w:t>vn 0.3208 -0.3837 0.8660</w:t>
        <w:br/>
        <w:t>vn 0.3149 -0.3440 0.8846</w:t>
        <w:br/>
        <w:t>vn 0.2232 -0.3988 0.8895</w:t>
        <w:br/>
        <w:t>vn 0.2311 -0.3943 0.8894</w:t>
        <w:br/>
        <w:t>vn 0.1945 -0.3813 0.9038</w:t>
        <w:br/>
        <w:t>vn 0.2031 -0.3961 0.8955</w:t>
        <w:br/>
        <w:t>vn 0.1831 -0.3798 0.9068</w:t>
        <w:br/>
        <w:t>vn 0.1821 -0.3808 0.9065</w:t>
        <w:br/>
        <w:t>vn 0.2160 -0.4344 0.8744</w:t>
        <w:br/>
        <w:t>vn 0.2222 -0.4719 0.8532</w:t>
        <w:br/>
        <w:t>vn 0.2991 -0.5928 0.7477</w:t>
        <w:br/>
        <w:t>vn 0.2949 -0.5141 0.8055</w:t>
        <w:br/>
        <w:t>vn 0.3783 -0.5509 0.7439</w:t>
        <w:br/>
        <w:t>vn 0.3808 -0.6464 0.6612</w:t>
        <w:br/>
        <w:t>vn 0.3831 -0.1481 0.9117</w:t>
        <w:br/>
        <w:t>vn 0.4116 -0.4369 0.7998</w:t>
        <w:br/>
        <w:t>vn 0.3215 -0.3903 0.8627</w:t>
        <w:br/>
        <w:t>vn 0.2449 -0.1016 0.9642</w:t>
        <w:br/>
        <w:t>vn 0.3162 0.1735 0.9327</w:t>
        <w:br/>
        <w:t>vn 0.1681 0.2137 0.9623</w:t>
        <w:br/>
        <w:t>vn 0.1552 0.3200 0.9346</w:t>
        <w:br/>
        <w:t>vn 0.2717 0.3190 0.9080</w:t>
        <w:br/>
        <w:t>vn 0.4161 -0.2066 0.8855</w:t>
        <w:br/>
        <w:t>vn 0.4302 -0.5251 0.7343</w:t>
        <w:br/>
        <w:t>vn 0.2441 0.4898 0.8370</w:t>
        <w:br/>
        <w:t>vn 0.3279 0.2421 0.9131</w:t>
        <w:br/>
        <w:t>vn 0.1823 0.5490 0.8157</w:t>
        <w:br/>
        <w:t>vn 0.2367 0.2960 0.9254</w:t>
        <w:br/>
        <w:t>vn 0.3050 -0.2113 0.9286</w:t>
        <w:br/>
        <w:t>vn 0.3207 -0.6024 0.7309</w:t>
        <w:br/>
        <w:t>vn 0.0964 0.5515 0.8286</w:t>
        <w:br/>
        <w:t>vn 0.1208 0.3310 0.9359</w:t>
        <w:br/>
        <w:t>vn 0.1649 -0.1661 0.9722</w:t>
        <w:br/>
        <w:t>vn 0.1797 -0.6263 0.7585</w:t>
        <w:br/>
        <w:t>vn 0.0000 0.5487 0.8360</w:t>
        <w:br/>
        <w:t>vn 0.0000 0.3464 0.9381</w:t>
        <w:br/>
        <w:t>vn 0.2909 -0.7385 0.6083</w:t>
        <w:br/>
        <w:t>vn 0.2510 -0.6654 0.7030</w:t>
        <w:br/>
        <w:t>vn 0.1570 -0.7943 0.5869</w:t>
        <w:br/>
        <w:t>vn 0.1444 -0.7073 0.6920</w:t>
        <w:br/>
        <w:t>vn 0.2020 -0.5086 0.8370</w:t>
        <w:br/>
        <w:t>vn 0.1696 -0.3869 0.9064</w:t>
        <w:br/>
        <w:t>vn 0.1329 -0.5328 0.8357</w:t>
        <w:br/>
        <w:t>vn 0.1122 -0.4061 0.9069</w:t>
        <w:br/>
        <w:t>vn 0.0000 -0.8151 0.5793</w:t>
        <w:br/>
        <w:t>vn 0.0000 -0.7174 0.6967</w:t>
        <w:br/>
        <w:t>vn -0.0000 -0.6313 0.7756</w:t>
        <w:br/>
        <w:t>vn 0.0000 -0.5386 0.8426</w:t>
        <w:br/>
        <w:t>vn 0.0000 -0.4191 0.9079</w:t>
        <w:br/>
        <w:t>vn 0.0000 -0.1379 0.9905</w:t>
        <w:br/>
        <w:t>vn 0.1857 -0.3929 0.9006</w:t>
        <w:br/>
        <w:t>vn 0.1897 -0.3866 0.9025</w:t>
        <w:br/>
        <w:t>vn 0.1995 -0.4133 0.8885</w:t>
        <w:br/>
        <w:t>vn 0.2570 -0.4614 0.8491</w:t>
        <w:br/>
        <w:t>vn 0.3193 -0.4840 0.8148</w:t>
        <w:br/>
        <w:t>vn 0.1933 -0.3871 0.9016</w:t>
        <w:br/>
        <w:t>vn 0.0459 0.4311 0.9011</w:t>
        <w:br/>
        <w:t>vn 0.2265 -0.3167 0.9211</w:t>
        <w:br/>
        <w:t>vn 0.3323 -0.2586 0.9070</w:t>
        <w:br/>
        <w:t>vn 0.3294 -0.2561 0.9088</w:t>
        <w:br/>
        <w:t>vn 0.2666 -0.3061 0.9139</w:t>
        <w:br/>
        <w:t>vn 0.2848 -0.2746 0.9184</w:t>
        <w:br/>
        <w:t>vn 0.0000 -0.3470 0.9379</w:t>
        <w:br/>
        <w:t>vn -0.9854 -0.1046 0.1340</w:t>
        <w:br/>
        <w:t>vn -0.8764 -0.2800 0.3917</w:t>
        <w:br/>
        <w:t>vn -0.2810 0.9108 0.3024</w:t>
        <w:br/>
        <w:t>vn -0.2779 0.9533 0.1181</w:t>
        <w:br/>
        <w:t>vn -0.0354 -0.9459 0.3225</w:t>
        <w:br/>
        <w:t>vn 0.0702 -0.7257 0.6844</w:t>
        <w:br/>
        <w:t>vn -0.0000 0.2032 0.9791</w:t>
        <w:br/>
        <w:t>vn -0.0000 0.0333 0.9994</w:t>
        <w:br/>
        <w:t>vn 0.0914 0.0364 0.9951</w:t>
        <w:br/>
        <w:t>vn 0.0955 0.2062 0.9738</w:t>
        <w:br/>
        <w:t>vn -0.0000 -0.1012 0.9949</w:t>
        <w:br/>
        <w:t>vn 0.0817 -0.0945 0.9922</w:t>
        <w:br/>
        <w:t>vn 0.0000 -0.2062 0.9785</w:t>
        <w:br/>
        <w:t>vn 0.0658 -0.2009 0.9774</w:t>
        <w:br/>
        <w:t>vn 0.0000 -0.2979 0.9546</w:t>
        <w:br/>
        <w:t>vn 0.0477 -0.2953 0.9542</w:t>
        <w:br/>
        <w:t>vn 0.1714 -0.0791 0.9820</w:t>
        <w:br/>
        <w:t>vn 0.1512 -0.1706 0.9737</w:t>
        <w:br/>
        <w:t>vn 0.1913 0.0477 0.9804</w:t>
        <w:br/>
        <w:t>vn 0.0874 -0.3030 0.9490</w:t>
        <w:br/>
        <w:t>vn 0.0000 -0.2826 0.9592</w:t>
        <w:br/>
        <w:t>vn 0.0000 -0.1647 0.9863</w:t>
        <w:br/>
        <w:t>vn 0.1353 -0.1833 0.9737</w:t>
        <w:br/>
        <w:t>vn 0.0000 -0.0686 0.9976</w:t>
        <w:br/>
        <w:t>vn 0.1789 -0.0921 0.9795</w:t>
        <w:br/>
        <w:t>vn 0.2021 -0.3858 0.9002</w:t>
        <w:br/>
        <w:t>vn 0.2806 -0.2171 0.9349</w:t>
        <w:br/>
        <w:t>vn 0.1136 -0.4756 0.8723</w:t>
        <w:br/>
        <w:t>vn 0.0475 -0.3638 0.9303</w:t>
        <w:br/>
        <w:t>vn 0.1507 -0.3690 0.9171</w:t>
        <w:br/>
        <w:t>vn 0.2848 -0.1212 0.9509</w:t>
        <w:br/>
        <w:t>vn 0.1182 -0.5439 0.8308</w:t>
        <w:br/>
        <w:t>vn 0.1942 -0.5844 0.7879</w:t>
        <w:br/>
        <w:t>vn 0.2664 -0.4377 0.8588</w:t>
        <w:br/>
        <w:t>vn 0.2184 -0.4442 0.8689</w:t>
        <w:br/>
        <w:t>vn 0.2363 -0.5602 0.7939</w:t>
        <w:br/>
        <w:t>vn 0.1569 -0.5438 0.8244</w:t>
        <w:br/>
        <w:t>vn 0.2234 0.2187 0.9499</w:t>
        <w:br/>
        <w:t>vn 0.0000 0.4184 0.9083</w:t>
        <w:br/>
        <w:t>vn 0.1207 0.4285 0.8954</w:t>
        <w:br/>
        <w:t>vn 0.0000 0.5357 0.8444</w:t>
        <w:br/>
        <w:t>vn 0.1427 0.5474 0.8246</w:t>
        <w:br/>
        <w:t>vn 0.2560 0.4389 0.8613</w:t>
        <w:br/>
        <w:t>vn 0.2661 0.5561 0.7874</w:t>
        <w:br/>
        <w:t>vn 0.5190 0.4143 0.7477</w:t>
        <w:br/>
        <w:t>vn 0.5361 0.5082 0.6741</w:t>
        <w:br/>
        <w:t>vn 0.4452 0.2433 0.8618</w:t>
        <w:br/>
        <w:t>vn 0.7395 0.3695 0.5627</w:t>
        <w:br/>
        <w:t>vn 0.7557 0.4309 0.4933</w:t>
        <w:br/>
        <w:t>vn 0.3484 0.0783 0.9341</w:t>
        <w:br/>
        <w:t>vn 0.6766 0.2575 0.6899</w:t>
        <w:br/>
        <w:t>vn 0.8450 0.3167 0.4309</w:t>
        <w:br/>
        <w:t>vn 0.8383 0.3821 0.3888</w:t>
        <w:br/>
        <w:t>vn 0.8373 0.2120 0.5040</w:t>
        <w:br/>
        <w:t>vn 0.5816 0.1088 0.8062</w:t>
        <w:br/>
        <w:t>vn 0.7922 0.0961 0.6027</w:t>
        <w:br/>
        <w:t>vn 0.9063 0.2262 0.3569</w:t>
        <w:br/>
        <w:t>vn 0.9027 0.2853 0.3221</w:t>
        <w:br/>
        <w:t>vn 0.9048 0.1425 0.4013</w:t>
        <w:br/>
        <w:t>vn 0.9529 0.1106 0.2824</w:t>
        <w:br/>
        <w:t>vn 0.9606 0.1338 0.2436</w:t>
        <w:br/>
        <w:t>vn 0.9336 0.0731 0.3508</w:t>
        <w:br/>
        <w:t>vn 0.9806 -0.0542 0.1885</w:t>
        <w:br/>
        <w:t>vn 0.9846 -0.0265 0.1726</w:t>
        <w:br/>
        <w:t>vn 0.9682 -0.0511 0.2448</w:t>
        <w:br/>
        <w:t>vn 0.9743 -0.1745 0.1421</w:t>
        <w:br/>
        <w:t>vn 0.9724 -0.1729 0.1564</w:t>
        <w:br/>
        <w:t>vn 0.9777 -0.1522 0.1447</w:t>
        <w:br/>
        <w:t>vn 0.9738 -0.1357 0.1825</w:t>
        <w:br/>
        <w:t>vn 0.9647 -0.2109 0.1577</w:t>
        <w:br/>
        <w:t>vn 0.9585 -0.2027 0.2003</w:t>
        <w:br/>
        <w:t>vn 0.8949 -0.0479 0.4438</w:t>
        <w:br/>
        <w:t>vn 0.9264 -0.0404 0.3744</w:t>
        <w:br/>
        <w:t>vn 0.9107 0.0192 0.4127</w:t>
        <w:br/>
        <w:t>vn 0.8820 -0.0373 0.4697</w:t>
        <w:br/>
        <w:t>vn 0.8853 0.0629 0.4608</w:t>
        <w:br/>
        <w:t>vn 0.9632 -0.2395 0.1220</w:t>
        <w:br/>
        <w:t>vn 0.9622 -0.2299 0.1462</w:t>
        <w:br/>
        <w:t>vn 0.8224 -0.0379 0.5676</w:t>
        <w:br/>
        <w:t>vn 0.6980 -0.0515 0.7143</w:t>
        <w:br/>
        <w:t>vn 0.4874 -0.0582 0.8712</w:t>
        <w:br/>
        <w:t>vn 0.2856 -0.0621 0.9563</w:t>
        <w:br/>
        <w:t>vn 0.6101 -0.1349 0.7808</w:t>
        <w:br/>
        <w:t>vn 0.4357 -0.1403 0.8891</w:t>
        <w:br/>
        <w:t>vn 0.7374 -0.1294 0.6629</w:t>
        <w:br/>
        <w:t>vn 0.2660 -0.1394 0.9538</w:t>
        <w:br/>
        <w:t>vn 0.5327 -0.3337 0.7778</w:t>
        <w:br/>
        <w:t>vn 0.3936 -0.3373 0.8552</w:t>
        <w:br/>
        <w:t>vn 0.2758 -0.3517 0.8946</w:t>
        <w:br/>
        <w:t>vn 0.2551 -0.5109 0.8209</w:t>
        <w:br/>
        <w:t>vn 0.2668 -0.5164 0.8137</w:t>
        <w:br/>
        <w:t>vn 0.3286 -0.4472 0.8319</w:t>
        <w:br/>
        <w:t>vn 0.3404 -0.4766 0.8105</w:t>
        <w:br/>
        <w:t>vn 0.5016 -0.4267 0.7525</w:t>
        <w:br/>
        <w:t>vn 0.4846 -0.4663 0.7400</w:t>
        <w:br/>
        <w:t>vn 0.6350 -0.3439 0.6918</w:t>
        <w:br/>
        <w:t>vn 0.5708 -0.4408 0.6927</w:t>
        <w:br/>
        <w:t>vn 0.0264 -0.4751 0.8795</w:t>
        <w:br/>
        <w:t>vn 0.2054 -0.7618 0.6144</w:t>
        <w:br/>
        <w:t>vn 0.2094 -0.4555 0.8652</w:t>
        <w:br/>
        <w:t>vn 0.3780 -0.2566 0.8895</w:t>
        <w:br/>
        <w:t>vn 0.4446 -0.2972 0.8450</w:t>
        <w:br/>
        <w:t>vn 0.4831 0.5870 0.6497</w:t>
        <w:br/>
        <w:t>vn 0.4341 0.5146 0.7394</w:t>
        <w:br/>
        <w:t>vn 0.2842 0.6412 0.7128</w:t>
        <w:br/>
        <w:t>vn 0.3554 0.6740 0.6476</w:t>
        <w:br/>
        <w:t>vn 0.2224 0.6740 0.7044</w:t>
        <w:br/>
        <w:t>vn 0.1568 0.9779 0.1382</w:t>
        <w:br/>
        <w:t>vn 0.2102 0.5923 0.7778</w:t>
        <w:br/>
        <w:t>vn 0.0537 0.9698 0.2378</w:t>
        <w:br/>
        <w:t>vn 0.3638 0.3244 0.8731</w:t>
        <w:br/>
        <w:t>vn 0.3059 0.3754 0.8749</w:t>
        <w:br/>
        <w:t>vn 0.6288 -0.0042 0.7775</w:t>
        <w:br/>
        <w:t>vn 0.5967 -0.0351 0.8017</w:t>
        <w:br/>
        <w:t>vn 0.7350 -0.2461 0.6318</w:t>
        <w:br/>
        <w:t>vn 0.7712 -0.2274 0.5946</w:t>
        <w:br/>
        <w:t>vn 0.8216 -0.3877 0.4179</w:t>
        <w:br/>
        <w:t>vn 0.8155 -0.3354 0.4716</w:t>
        <w:br/>
        <w:t>vn 0.9152 -0.2841 0.2859</w:t>
        <w:br/>
        <w:t>vn 0.9363 0.2175 0.2757</w:t>
        <w:br/>
        <w:t>vn 0.9668 -0.1317 0.2191</w:t>
        <w:br/>
        <w:t>vn 0.9299 -0.0140 0.3676</w:t>
        <w:br/>
        <w:t>vn 0.8294 0.0729 0.5539</w:t>
        <w:br/>
        <w:t>vn 0.9225 -0.2058 0.3266</w:t>
        <w:br/>
        <w:t>vn 0.9774 -0.1227 0.1719</w:t>
        <w:br/>
        <w:t>vn 0.8672 -0.3164 0.3846</w:t>
        <w:br/>
        <w:t>vn 0.6175 -0.3171 0.7198</w:t>
        <w:br/>
        <w:t>vn 0.5835 -0.3788 0.7184</w:t>
        <w:br/>
        <w:t>vn 0.6131 -0.2129 0.7608</w:t>
        <w:br/>
        <w:t>vn 0.2281 -0.8797 -0.4172</w:t>
        <w:br/>
        <w:t>vn 0.0678 -0.8479 -0.5258</w:t>
        <w:br/>
        <w:t>vn 0.7980 -0.6014 0.0390</w:t>
        <w:br/>
        <w:t>vn 0.6863 -0.7265 0.0339</w:t>
        <w:br/>
        <w:t>vn 0.6539 -0.7504 -0.0967</w:t>
        <w:br/>
        <w:t>vn 0.7528 -0.6523 -0.0882</w:t>
        <w:br/>
        <w:t>vn 0.6820 -0.3095 0.6626</w:t>
        <w:br/>
        <w:t>vn 0.8258 -0.1167 0.5517</w:t>
        <w:br/>
        <w:t>vn 0.7888 -0.1161 0.6035</w:t>
        <w:br/>
        <w:t>vn 0.9006 -0.0951 0.4242</w:t>
        <w:br/>
        <w:t>vn 0.9419 -0.1091 0.3178</w:t>
        <w:br/>
        <w:t>vn 0.8373 -0.1525 0.5251</w:t>
        <w:br/>
        <w:t>vn 0.7861 -0.1837 0.5902</w:t>
        <w:br/>
        <w:t>vn 0.8878 -0.1922 0.4182</w:t>
        <w:br/>
        <w:t>vn 0.8676 -0.2629 0.4220</w:t>
        <w:br/>
        <w:t>vn 0.9382 -0.2084 0.2763</w:t>
        <w:br/>
        <w:t>vn 0.9401 -0.3232 0.1080</w:t>
        <w:br/>
        <w:t>vn 0.9373 -0.3177 0.1431</w:t>
        <w:br/>
        <w:t>vn 0.9153 -0.3044 0.2636</w:t>
        <w:br/>
        <w:t>vn 0.8307 -0.1729 0.5292</w:t>
        <w:br/>
        <w:t>vn 0.8706 -0.2820 0.4031</w:t>
        <w:br/>
        <w:t>vn 0.6876 0.0489 0.7244</w:t>
        <w:br/>
        <w:t>vn 0.8987 -0.3547 0.2579</w:t>
        <w:br/>
        <w:t>vn 0.4515 0.2529 0.8557</w:t>
        <w:br/>
        <w:t>vn 0.9138 -0.3942 0.0982</w:t>
        <w:br/>
        <w:t>vn 0.9109 -0.3838 0.1515</w:t>
        <w:br/>
        <w:t>vn 0.2958 0.3777 0.8774</w:t>
        <w:br/>
        <w:t>vn 0.8119 -0.0917 0.5765</w:t>
        <w:br/>
        <w:t>vn 0.8957 -0.2376 0.3758</w:t>
        <w:br/>
        <w:t>vn 0.2421 0.4339 0.8678</w:t>
        <w:br/>
        <w:t>vn 0.8351 -0.1527 0.5285</w:t>
        <w:br/>
        <w:t>vn 0.6122 0.0511 0.7890</w:t>
        <w:br/>
        <w:t>vn 0.3438 0.2056 0.9163</w:t>
        <w:br/>
        <w:t>vn 0.2432 0.4498 0.8594</w:t>
        <w:br/>
        <w:t>vn 0.2415 0.2665 0.9331</w:t>
        <w:br/>
        <w:t>vn 0.3402 0.3892 0.8560</w:t>
        <w:br/>
        <w:t>vn 0.2193 0.2947 0.9301</w:t>
        <w:br/>
        <w:t>vn 0.6216 -0.0498 0.7817</w:t>
        <w:br/>
        <w:t>vn 0.3696 0.0927 0.9245</w:t>
        <w:br/>
        <w:t>vn 0.2286 0.1645 0.9595</w:t>
        <w:br/>
        <w:t>vn 0.8210 -0.1782 0.5424</w:t>
        <w:br/>
        <w:t>vn 0.2809 0.2759 0.9192</w:t>
        <w:br/>
        <w:t>vn 0.9062 -0.2639 0.3305</w:t>
        <w:br/>
        <w:t>vn 0.4346 0.2570 0.8632</w:t>
        <w:br/>
        <w:t>vn 0.5819 0.2776 0.7645</w:t>
        <w:br/>
        <w:t>vn 0.9102 -0.3372 0.2405</w:t>
        <w:br/>
        <w:t>vn 0.5126 -0.0240 0.8583</w:t>
        <w:br/>
        <w:t>vn 0.4117 0.1358 0.9011</w:t>
        <w:br/>
        <w:t>vn 0.3814 0.0631 0.9223</w:t>
        <w:br/>
        <w:t>vn 0.3729 -0.1038 0.9221</w:t>
        <w:br/>
        <w:t>vn 0.3194 0.0696 0.9450</w:t>
        <w:br/>
        <w:t>vn 0.9081 -0.3903 0.1517</w:t>
        <w:br/>
        <w:t>vn 0.9147 -0.3432 0.2136</w:t>
        <w:br/>
        <w:t>vn 0.9106 -0.3894 0.1381</w:t>
        <w:br/>
        <w:t>vn 0.4971 -0.8643 -0.0763</w:t>
        <w:br/>
        <w:t>vn 0.8245 -0.5640 0.0454</w:t>
        <w:br/>
        <w:t>vn 0.8974 -0.3090 0.3150</w:t>
        <w:br/>
        <w:t>vn 0.8147 -0.2465 0.5249</w:t>
        <w:br/>
        <w:t>vn 0.6347 -0.1509 0.7579</w:t>
        <w:br/>
        <w:t>vn 0.3733 -0.0118 0.9276</w:t>
        <w:br/>
        <w:t>vn 0.8834 -0.3417 0.3206</w:t>
        <w:br/>
        <w:t>vn 0.7885 -0.3243 0.5225</w:t>
        <w:br/>
        <w:t>vn 0.6067 -0.2829 0.7429</w:t>
        <w:br/>
        <w:t>vn 0.9115 -0.3564 0.2051</w:t>
        <w:br/>
        <w:t>vn 0.9026 -0.4164 0.1090</w:t>
        <w:br/>
        <w:t>vn 0.8957 -0.3967 0.2011</w:t>
        <w:br/>
        <w:t>vn 0.8616 -0.3757 0.3414</w:t>
        <w:br/>
        <w:t>vn 0.8485 -0.5291 -0.0056</w:t>
        <w:br/>
        <w:t>vn 0.8814 -0.4674 0.0678</w:t>
        <w:br/>
        <w:t>vn 0.4950 -0.7557 -0.4289</w:t>
        <w:br/>
        <w:t>vn 0.4845 -0.7399 -0.4667</w:t>
        <w:br/>
        <w:t>vn 0.6994 -0.6776 -0.2276</w:t>
        <w:br/>
        <w:t>vn 0.6712 -0.6964 -0.2540</w:t>
        <w:br/>
        <w:t>vn 0.8230 -0.5656 -0.0519</w:t>
        <w:br/>
        <w:t>vn 0.6148 -0.7372 -0.2802</w:t>
        <w:br/>
        <w:t>vn 0.5353 -0.7933 -0.2900</w:t>
        <w:br/>
        <w:t>vn 0.4165 -0.8056 -0.4214</w:t>
        <w:br/>
        <w:t>vn 0.4567 -0.7758 -0.4354</w:t>
        <w:br/>
        <w:t>vn 0.4044 -0.7229 -0.5602</w:t>
        <w:br/>
        <w:t>vn 0.4524 -0.7534 -0.4772</w:t>
        <w:br/>
        <w:t>vn 0.3786 -0.8161 -0.4366</w:t>
        <w:br/>
        <w:t>vn 0.3304 -0.8414 -0.4277</w:t>
        <w:br/>
        <w:t>vn 0.2208 -0.8658 -0.4491</w:t>
        <w:br/>
        <w:t>vn 0.2648 -0.8629 -0.4304</w:t>
        <w:br/>
        <w:t>vn 0.4597 -0.8397 -0.2890</w:t>
        <w:br/>
        <w:t>vn 0.3794 -0.8768 -0.2954</w:t>
        <w:br/>
        <w:t>vn 0.1245 -0.8852 -0.4481</w:t>
        <w:br/>
        <w:t>vn 0.1059 -0.8908 -0.4419</w:t>
        <w:br/>
        <w:t>vn 0.0788 -0.8932 -0.4428</w:t>
        <w:br/>
        <w:t>vn 0.8093 -0.5556 0.1904</w:t>
        <w:br/>
        <w:t>vn 0.5754 -0.8123 -0.0953</w:t>
        <w:br/>
        <w:t>vn 0.2289 -0.9106 -0.3441</w:t>
        <w:br/>
        <w:t>vn 0.1739 -0.9136 -0.3675</w:t>
        <w:br/>
        <w:t>vn 0.1434 -0.8882 -0.4366</w:t>
        <w:br/>
        <w:t>vn 0.3592 -0.9176 -0.1702</w:t>
        <w:br/>
        <w:t>vn 0.4345 -0.8908 -0.1332</w:t>
        <w:br/>
        <w:t>vn 0.5071 -0.8616 0.0219</w:t>
        <w:br/>
        <w:t>vn 0.4593 -0.8883 -0.0018</w:t>
        <w:br/>
        <w:t>vn 0.0391 -0.8964 -0.4415</w:t>
        <w:br/>
        <w:t>vn 0.0451 -0.8982 -0.4373</w:t>
        <w:br/>
        <w:t>vn 0.0751 -0.8928 -0.4442</w:t>
        <w:br/>
        <w:t>vn 0.1158 -0.9147 -0.3871</w:t>
        <w:br/>
        <w:t>vn 0.0562 -0.9154 -0.3985</w:t>
        <w:br/>
        <w:t>vn 0.2927 -0.9323 -0.2124</w:t>
        <w:br/>
        <w:t>vn 0.0000 -0.8971 -0.4418</w:t>
        <w:br/>
        <w:t>vn -0.0000 -0.9157 -0.4018</w:t>
        <w:br/>
        <w:t>vn 0.2080 -0.9439 -0.2564</w:t>
        <w:br/>
        <w:t>vn 0.4093 -0.9113 -0.0443</w:t>
        <w:br/>
        <w:t>vn 0.3160 -0.9439 -0.0960</w:t>
        <w:br/>
        <w:t>vn 0.1182 -0.9488 -0.2928</w:t>
        <w:br/>
        <w:t>vn -0.0000 -0.9515 -0.3076</w:t>
        <w:br/>
        <w:t>vn 0.1978 -0.9721 -0.1260</w:t>
        <w:br/>
        <w:t>vn 0.4983 -0.8353 0.2322</w:t>
        <w:br/>
        <w:t>vn 0.4261 -0.8712 0.2440</w:t>
        <w:br/>
        <w:t>vn 0.5390 -0.8156 0.2104</w:t>
        <w:br/>
        <w:t>vn 0.5163 -0.8279 0.2190</w:t>
        <w:br/>
        <w:t>vn 0.6879 -0.7021 0.1839</w:t>
        <w:br/>
        <w:t>vn 0.6205 -0.7601 0.1929</w:t>
        <w:br/>
        <w:t>vn 0.6166 -0.7865 0.0361</w:t>
        <w:br/>
        <w:t>vn 0.5139 -0.7345 0.4433</w:t>
        <w:br/>
        <w:t>vn 0.4965 -0.7148 0.4925</w:t>
        <w:br/>
        <w:t>vn 0.5751 -0.7920 0.2050</w:t>
        <w:br/>
        <w:t>vn 0.5761 -0.7307 0.3664</w:t>
        <w:br/>
        <w:t>vn 0.5339 -0.7452 0.3994</w:t>
        <w:br/>
        <w:t>vn 0.7663 -0.5363 0.3538</w:t>
        <w:br/>
        <w:t>vn 0.6401 -0.6832 0.3514</w:t>
        <w:br/>
        <w:t>vn 0.7368 -0.3811 0.5585</w:t>
        <w:br/>
        <w:t>vn 0.6262 -0.5151 0.5852</w:t>
        <w:br/>
        <w:t>vn 0.5253 -0.6305 0.5715</w:t>
        <w:br/>
        <w:t>vn 0.4953 -0.3703 0.7858</w:t>
        <w:br/>
        <w:t>vn 0.4795 -0.6681 0.5690</w:t>
        <w:br/>
        <w:t>vn 0.4412 -0.6769 0.5892</w:t>
        <w:br/>
        <w:t>vn 0.3432 -0.2388 0.9084</w:t>
        <w:br/>
        <w:t>vn 0.4009 -0.4519 0.7969</w:t>
        <w:br/>
        <w:t>vn 0.3590 -0.5165 0.7774</w:t>
        <w:br/>
        <w:t>vn 0.2882 -0.3868 0.8759</w:t>
        <w:br/>
        <w:t>vn 0.2078 0.0804 0.9749</w:t>
        <w:br/>
        <w:t>vn 0.2107 0.1775 0.9613</w:t>
        <w:br/>
        <w:t>vn 0.2019 -0.0467 0.9783</w:t>
        <w:br/>
        <w:t>vn 0.2101 0.0937 0.9732</w:t>
        <w:br/>
        <w:t>vn 0.2587 0.1647 0.9518</w:t>
        <w:br/>
        <w:t>vn 0.3642 0.2207 0.9048</w:t>
        <w:br/>
        <w:t>vn 0.2620 0.0847 0.9613</w:t>
        <w:br/>
        <w:t>vn 0.3392 0.1352 0.9310</w:t>
        <w:br/>
        <w:t>vn 0.3760 0.1947 0.9059</w:t>
        <w:br/>
        <w:t>vn 0.3940 0.1562 0.9057</w:t>
        <w:br/>
        <w:t>vn 0.3647 0.0530 0.9296</w:t>
        <w:br/>
        <w:t>vn 0.2153 0.0039 0.9765</w:t>
        <w:br/>
        <w:t>vn 0.2726 0.0035 0.9621</w:t>
        <w:br/>
        <w:t>vn 0.2422 -0.2897 0.9260</w:t>
        <w:br/>
        <w:t>vn 0.2182 -0.1437 0.9653</w:t>
        <w:br/>
        <w:t>vn 0.2355 -0.0690 0.9694</w:t>
        <w:br/>
        <w:t>vn 0.2195 -0.2287 0.9484</w:t>
        <w:br/>
        <w:t>vn 0.2588 -0.4261 0.8669</w:t>
        <w:br/>
        <w:t>vn 0.2562 -0.1628 0.9528</w:t>
        <w:br/>
        <w:t>vn 0.3016 -0.0547 0.9519</w:t>
        <w:br/>
        <w:t>vn 0.4244 -0.0548 0.9038</w:t>
        <w:br/>
        <w:t>vn 0.4743 0.0727 0.8774</w:t>
        <w:br/>
        <w:t>vn 0.5811 -0.0563 0.8119</w:t>
        <w:br/>
        <w:t>vn 0.4712 -0.1462 0.8698</w:t>
        <w:br/>
        <w:t>vn 0.3865 0.2526 0.8870</w:t>
        <w:br/>
        <w:t>vn 0.4751 0.3166 0.8210</w:t>
        <w:br/>
        <w:t>vn 0.4608 0.2124 0.8617</w:t>
        <w:br/>
        <w:t>vn 0.4030 0.1896 0.8953</w:t>
        <w:br/>
        <w:t>vn 0.3353 -0.1306 0.9330</w:t>
        <w:br/>
        <w:t>vn 0.5569 0.1623 0.8146</w:t>
        <w:br/>
        <w:t>vn 0.3195 0.3547 0.8787</w:t>
        <w:br/>
        <w:t>vn 0.4019 0.4572 0.7934</w:t>
        <w:br/>
        <w:t>vn 0.2453 0.1184 0.9622</w:t>
        <w:br/>
        <w:t>vn 0.0000 0.1464 0.9892</w:t>
        <w:br/>
        <w:t>vn 0.5831 0.2934 0.7575</w:t>
        <w:br/>
        <w:t>vn 0.5028 0.4612 0.7311</w:t>
        <w:br/>
        <w:t>vn -0.0000 0.4151 0.9098</w:t>
        <w:br/>
        <w:t>vn 0.0000 0.5575 0.8302</w:t>
        <w:br/>
        <w:t>vn 0.0000 0.6037 0.7972</w:t>
        <w:br/>
        <w:t>vn 0.6245 0.4102 0.6647</w:t>
        <w:br/>
        <w:t>vn -0.0000 0.6162 0.7876</w:t>
        <w:br/>
        <w:t>vn 0.7075 0.2006 0.6776</w:t>
        <w:br/>
        <w:t>vn 0.8200 0.0748 0.5675</w:t>
        <w:br/>
        <w:t>vn 0.7543 0.3223 0.5719</w:t>
        <w:br/>
        <w:t>vn 0.6631 0.0538 0.7466</w:t>
        <w:br/>
        <w:t>vn 0.6723 -0.2135 0.7088</w:t>
        <w:br/>
        <w:t>vn 0.7561 -0.0789 0.6497</w:t>
        <w:br/>
        <w:t>vn 0.4749 -0.3201 0.8197</w:t>
        <w:br/>
        <w:t>vn 0.7746 -0.2802 0.5670</w:t>
        <w:br/>
        <w:t>vn 0.8496 -0.1399 0.5085</w:t>
        <w:br/>
        <w:t>vn 0.3894 -0.5426 0.7443</w:t>
        <w:br/>
        <w:t>vn 0.6744 -0.4285 0.6013</w:t>
        <w:br/>
        <w:t>vn 0.5024 -0.6784 0.5361</w:t>
        <w:br/>
        <w:t>vn 0.6035 -0.5716 0.5559</w:t>
        <w:br/>
        <w:t>vn 0.8073 0.0526 0.5878</w:t>
        <w:br/>
        <w:t>vn 0.0000 -0.8368 0.5475</w:t>
        <w:br/>
        <w:t>vn -0.0000 -0.7887 0.6148</w:t>
        <w:br/>
        <w:t>vn -0.0000 -0.6448 0.7644</w:t>
        <w:br/>
        <w:t>vn 0.7080 -0.3592 0.6080</w:t>
        <w:br/>
        <w:t>vn 0.6865 -0.4616 0.5618</w:t>
        <w:br/>
        <w:t>vn 0.6378 0.4775 0.6044</w:t>
        <w:br/>
        <w:t>vn 0.7305 0.3254 0.6004</w:t>
        <w:br/>
        <w:t>vn 0.7324 -0.0221 0.6806</w:t>
        <w:br/>
        <w:t>vn 0.6243 -0.4164 0.6610</w:t>
        <w:br/>
        <w:t>vn 0.5204 -0.6143 0.5932</w:t>
        <w:br/>
        <w:t>vn 0.2558 -0.4507 0.8553</w:t>
        <w:br/>
        <w:t>vn 0.3294 -0.5656 0.7560</w:t>
        <w:br/>
        <w:t>vn 0.3386 -0.5443 0.7675</w:t>
        <w:br/>
        <w:t>vn 0.2488 -0.4686 0.8476</w:t>
        <w:br/>
        <w:t>vn 0.3176 -0.4915 0.8109</w:t>
        <w:br/>
        <w:t>vn 0.3218 -0.5307 0.7841</w:t>
        <w:br/>
        <w:t>vn 0.2359 -0.4291 0.8719</w:t>
        <w:br/>
        <w:t>vn 0.4293 -0.6394 0.6378</w:t>
        <w:br/>
        <w:t>vn 0.4125 -0.5903 0.6939</w:t>
        <w:br/>
        <w:t>vn 0.4870 -0.6762 0.5528</w:t>
        <w:br/>
        <w:t>vn 0.3945 -0.5270 0.7528</w:t>
        <w:br/>
        <w:t>vn 0.4302 -0.6544 0.6219</w:t>
        <w:br/>
        <w:t>vn 0.2814 -0.9182 0.2787</w:t>
        <w:br/>
        <w:t>vn 0.3384 -0.4590 0.8215</w:t>
        <w:br/>
        <w:t>vn 0.2861 -0.4391 0.8517</w:t>
        <w:br/>
        <w:t>vn 0.2378 -0.3706 0.8978</w:t>
        <w:br/>
        <w:t>vn 0.2059 -0.3888 0.8980</w:t>
        <w:br/>
        <w:t>vn 0.1795 -0.3631 0.9143</w:t>
        <w:br/>
        <w:t>vn 0.1055 -0.3503 0.9307</w:t>
        <w:br/>
        <w:t>vn -0.0000 -0.3463 0.9381</w:t>
        <w:br/>
        <w:t>vn 0.0000 -0.9913 -0.1314</w:t>
        <w:br/>
        <w:t>vn -0.0000 -0.9503 0.3112</w:t>
        <w:br/>
        <w:t>vn 0.6585 -0.0472 0.7511</w:t>
        <w:br/>
        <w:t>vn 0.9076 -0.4085 0.0967</w:t>
        <w:br/>
        <w:t>vn 0.7191 -0.1932 0.6675</w:t>
        <w:br/>
        <w:t>vn 0.7293 0.1135 0.6747</w:t>
        <w:br/>
        <w:t>vn 0.3582 -0.2211 0.9071</w:t>
        <w:br/>
        <w:t>vn -0.0000 -0.3492 0.9371</w:t>
        <w:br/>
        <w:t>vn -0.0064 -0.8980 -0.4400</w:t>
        <w:br/>
        <w:t>vn 0.5046 -0.8567 -0.1069</w:t>
        <w:br/>
        <w:t>vn 0.3015 -0.8991 -0.3173</w:t>
        <w:br/>
        <w:t>vn 0.1860 -0.8821 -0.4329</w:t>
        <w:br/>
        <w:t>vn 0.5618 -0.8267 0.0320</w:t>
        <w:br/>
        <w:t>vn -0.1889 -0.4139 0.8905</w:t>
        <w:br/>
        <w:t>vn -0.1281 -0.3263 0.9365</w:t>
        <w:br/>
        <w:t>vn -0.2717 -0.6551 0.7050</w:t>
        <w:br/>
        <w:t>vn -0.8213 -0.2889 0.4919</w:t>
        <w:br/>
        <w:t>vn -0.6701 -0.2149 0.7105</w:t>
        <w:br/>
        <w:t>vn -0.6706 -0.0946 0.7357</w:t>
        <w:br/>
        <w:t>vn -0.8802 -0.3372 0.3341</w:t>
        <w:br/>
        <w:t>vn -0.4137 -0.9041 0.1066</w:t>
        <w:br/>
        <w:t>vn -0.1479 -0.9881 -0.0426</w:t>
        <w:br/>
        <w:t>vn -0.7045 -0.6810 0.1998</w:t>
        <w:br/>
        <w:t>vn -0.6355 -0.0115 0.7720</w:t>
        <w:br/>
        <w:t>vn -0.6378 -0.0136 0.7701</w:t>
        <w:br/>
        <w:t>vn -0.5163 -0.8559 -0.0296</w:t>
        <w:br/>
        <w:t>vn -0.6567 -0.0768 0.7502</w:t>
        <w:br/>
        <w:t>vn -0.6475 -0.0139 0.7619</w:t>
        <w:br/>
        <w:t>vn -0.5760 -0.7969 -0.1822</w:t>
        <w:br/>
        <w:t>vn -0.6794 -0.1741 0.7128</w:t>
        <w:br/>
        <w:t>vn -0.7053 -0.6429 -0.2987</w:t>
        <w:br/>
        <w:t>vn -0.8544 -0.3402 -0.3928</w:t>
        <w:br/>
        <w:t>vn -0.6627 -0.1715 0.7290</w:t>
        <w:br/>
        <w:t>vn -0.7017 -0.2231 0.6766</w:t>
        <w:br/>
        <w:t>vn -0.7183 -0.2209 0.6597</w:t>
        <w:br/>
        <w:t>vn -0.9283 0.0240 -0.3710</w:t>
        <w:br/>
        <w:t>vn -0.7344 -0.2445 0.6332</w:t>
        <w:br/>
        <w:t>vn -0.9225 0.3737 -0.0962</w:t>
        <w:br/>
        <w:t>vn -0.7162 -0.2217 0.6617</w:t>
        <w:br/>
        <w:t>vn -0.8028 0.1637 0.5733</w:t>
        <w:br/>
        <w:t>vn -0.6823 0.6907 0.2397</w:t>
        <w:br/>
        <w:t>vn -0.6257 0.5020 0.5970</w:t>
        <w:br/>
        <w:t>vn -0.8953 -0.2146 0.3903</w:t>
        <w:br/>
        <w:t>vn -0.6611 -0.0636 0.7476</w:t>
        <w:br/>
        <w:t>vn -0.1154 0.8413 0.5281</w:t>
        <w:br/>
        <w:t>vn -0.3775 0.8408 0.3880</w:t>
        <w:br/>
        <w:t>vn -0.1153 0.8413 0.5281</w:t>
        <w:br/>
        <w:t>vn -0.0128 0.8264 0.5630</w:t>
        <w:br/>
        <w:t>vn -0.0290 0.1544 0.9876</w:t>
        <w:br/>
        <w:t>vn -0.2217 -0.3078 0.9252</w:t>
        <w:br/>
        <w:t>vn -0.1913 -0.1236 0.9737</w:t>
        <w:br/>
        <w:t>vn -0.0117 0.3744 0.9272</w:t>
        <w:br/>
        <w:t>vn -0.3053 -0.2613 0.9157</w:t>
        <w:br/>
        <w:t>vn -0.3135 -0.1357 0.9399</w:t>
        <w:br/>
        <w:t>vn -0.2160 -0.1343 0.9671</w:t>
        <w:br/>
        <w:t>vn -0.2298 -0.2974 0.9267</w:t>
        <w:br/>
        <w:t>vn -0.4355 -0.2577 0.8625</w:t>
        <w:br/>
        <w:t>vn -0.3969 -0.1821 0.8996</w:t>
        <w:br/>
        <w:t>vn -0.3502 -0.2487 0.9031</w:t>
        <w:br/>
        <w:t>vn -0.3580 -0.2747 0.8924</w:t>
        <w:br/>
        <w:t>vn -0.2044 -0.2368 0.9498</w:t>
        <w:br/>
        <w:t>vn -0.3433 -0.2558 0.9037</w:t>
        <w:br/>
        <w:t>vn -0.1400 -0.7669 0.6263</w:t>
        <w:br/>
        <w:t>vn -0.0631 -0.9632 0.2613</w:t>
        <w:br/>
        <w:t>vn -0.2443 -0.7621 0.5996</w:t>
        <w:br/>
        <w:t>vn -0.0494 -0.9790 0.1978</w:t>
        <w:br/>
        <w:t>vn -0.1030 -0.9601 0.2600</w:t>
        <w:br/>
        <w:t>vn -0.0830 -0.9742 0.2097</w:t>
        <w:br/>
        <w:t>vn -0.3131 -0.7589 0.5710</w:t>
        <w:br/>
        <w:t>vn -0.1376 -0.9508 0.2775</w:t>
        <w:br/>
        <w:t>vn -0.1616 -0.9340 0.3185</w:t>
        <w:br/>
        <w:t>vn -0.1125 -0.9640 0.2407</w:t>
        <w:br/>
        <w:t>vn -0.1779 -0.9273 0.3294</w:t>
        <w:br/>
        <w:t>vn -0.1708 -0.9048 0.3901</w:t>
        <w:br/>
        <w:t>vn -0.1897 -0.8919 0.4106</w:t>
        <w:br/>
        <w:t>vn -0.1073 -0.8574 0.5034</w:t>
        <w:br/>
        <w:t>vn -0.0622 -0.9282 0.3669</w:t>
        <w:br/>
        <w:t>vn -0.4245 -0.4720 0.7727</w:t>
        <w:br/>
        <w:t>vn -0.3201 -0.7366 0.5958</w:t>
        <w:br/>
        <w:t>vn -0.3362 -0.7539 0.5645</w:t>
        <w:br/>
        <w:t>vn -0.4593 -0.4012 0.7925</w:t>
        <w:br/>
        <w:t>vn -0.3801 -0.5278 0.7596</w:t>
        <w:br/>
        <w:t>vn -0.2537 -0.6800 0.6880</w:t>
        <w:br/>
        <w:t>vn -0.4356 -0.3258 0.8391</w:t>
        <w:br/>
        <w:t>vn -0.4009 -0.3466 0.8480</w:t>
        <w:br/>
        <w:t>vn -0.3575 -0.4510 0.8178</w:t>
        <w:br/>
        <w:t>vn -0.3058 -0.3278 0.8939</w:t>
        <w:br/>
        <w:t>vn -0.2678 -0.4228 0.8658</w:t>
        <w:br/>
        <w:t>vn -0.2199 -0.4462 0.8675</w:t>
        <w:br/>
        <w:t>vn -0.2258 -0.4003 0.8881</w:t>
        <w:br/>
        <w:t>vn -0.2336 -0.3532 0.9059</w:t>
        <w:br/>
        <w:t>vn -0.2173 -0.4139 0.8840</w:t>
        <w:br/>
        <w:t>vn -0.2364 -0.4688 0.8511</w:t>
        <w:br/>
        <w:t>vn -0.3029 -0.4798 0.8234</w:t>
        <w:br/>
        <w:t>vn -0.3396 -0.5011 0.7960</w:t>
        <w:br/>
        <w:t>vn -0.2223 -0.5449 0.8085</w:t>
        <w:br/>
        <w:t>vn -0.2885 -0.3926 0.8733</w:t>
        <w:br/>
        <w:t>vn -0.3149 -0.3440 0.8846</w:t>
        <w:br/>
        <w:t>vn -0.3208 -0.3837 0.8660</w:t>
        <w:br/>
        <w:t>vn -0.2707 -0.3922 0.8791</w:t>
        <w:br/>
        <w:t>vn -0.2232 -0.3988 0.8895</w:t>
        <w:br/>
        <w:t>vn -0.2311 -0.3943 0.8894</w:t>
        <w:br/>
        <w:t>vn -0.2031 -0.3961 0.8955</w:t>
        <w:br/>
        <w:t>vn -0.1945 -0.3813 0.9038</w:t>
        <w:br/>
        <w:t>vn -0.1831 -0.3798 0.9068</w:t>
        <w:br/>
        <w:t>vn -0.2222 -0.4719 0.8532</w:t>
        <w:br/>
        <w:t>vn -0.2160 -0.4344 0.8744</w:t>
        <w:br/>
        <w:t>vn -0.1821 -0.3808 0.9065</w:t>
        <w:br/>
        <w:t>vn -0.2991 -0.5928 0.7477</w:t>
        <w:br/>
        <w:t>vn -0.3808 -0.6464 0.6611</w:t>
        <w:br/>
        <w:t>vn -0.3783 -0.5509 0.7439</w:t>
        <w:br/>
        <w:t>vn -0.2949 -0.5141 0.8054</w:t>
        <w:br/>
        <w:t>vn -0.3215 -0.3903 0.8627</w:t>
        <w:br/>
        <w:t>vn -0.4116 -0.4369 0.7998</w:t>
        <w:br/>
        <w:t>vn -0.3831 -0.1482 0.9117</w:t>
        <w:br/>
        <w:t>vn -0.2448 -0.1016 0.9642</w:t>
        <w:br/>
        <w:t>vn -0.3162 0.1735 0.9327</w:t>
        <w:br/>
        <w:t>vn -0.2717 0.3190 0.9080</w:t>
        <w:br/>
        <w:t>vn -0.1552 0.3200 0.9346</w:t>
        <w:br/>
        <w:t>vn -0.1681 0.2137 0.9623</w:t>
        <w:br/>
        <w:t>vn -0.4161 -0.2066 0.8855</w:t>
        <w:br/>
        <w:t>vn -0.4302 -0.5251 0.7343</w:t>
        <w:br/>
        <w:t>vn -0.2441 0.4898 0.8370</w:t>
        <w:br/>
        <w:t>vn -0.3279 0.2421 0.9132</w:t>
        <w:br/>
        <w:t>vn -0.1823 0.5490 0.8157</w:t>
        <w:br/>
        <w:t>vn -0.2367 0.2961 0.9254</w:t>
        <w:br/>
        <w:t>vn -0.3050 -0.2113 0.9286</w:t>
        <w:br/>
        <w:t>vn -0.3207 -0.6024 0.7309</w:t>
        <w:br/>
        <w:t>vn -0.0964 0.5515 0.8286</w:t>
        <w:br/>
        <w:t>vn -0.1208 0.3310 0.9359</w:t>
        <w:br/>
        <w:t>vn -0.1650 -0.1662 0.9722</w:t>
        <w:br/>
        <w:t>vn -0.1797 -0.6263 0.7585</w:t>
        <w:br/>
        <w:t>vn -0.2510 -0.6654 0.7030</w:t>
        <w:br/>
        <w:t>vn -0.2909 -0.7385 0.6083</w:t>
        <w:br/>
        <w:t>vn -0.1570 -0.7943 0.5869</w:t>
        <w:br/>
        <w:t>vn -0.1444 -0.7073 0.6921</w:t>
        <w:br/>
        <w:t>vn -0.2020 -0.5086 0.8370</w:t>
        <w:br/>
        <w:t>vn -0.1329 -0.5328 0.8357</w:t>
        <w:br/>
        <w:t>vn -0.1696 -0.3869 0.9064</w:t>
        <w:br/>
        <w:t>vn -0.1122 -0.4062 0.9069</w:t>
        <w:br/>
        <w:t>vn -0.1857 -0.3929 0.9007</w:t>
        <w:br/>
        <w:t>vn -0.1995 -0.4133 0.8885</w:t>
        <w:br/>
        <w:t>vn -0.1897 -0.3866 0.9025</w:t>
        <w:br/>
        <w:t>vn -0.2570 -0.4614 0.8492</w:t>
        <w:br/>
        <w:t>vn -0.3193 -0.4840 0.8147</w:t>
        <w:br/>
        <w:t>vn -0.1933 -0.3871 0.9016</w:t>
        <w:br/>
        <w:t>vn -0.0460 0.4310 0.9012</w:t>
        <w:br/>
        <w:t>vn -0.2265 -0.3167 0.9211</w:t>
        <w:br/>
        <w:t>vn -0.3323 -0.2586 0.9071</w:t>
        <w:br/>
        <w:t>vn -0.3294 -0.2561 0.9088</w:t>
        <w:br/>
        <w:t>vn -0.2666 -0.3061 0.9139</w:t>
        <w:br/>
        <w:t>vn -0.2847 -0.2749 0.9184</w:t>
        <w:br/>
        <w:t>vn 0.8766 -0.2798 0.3916</w:t>
        <w:br/>
        <w:t>vn 0.9855 -0.1045 0.1340</w:t>
        <w:br/>
        <w:t>vn 0.2776 0.9534 0.1183</w:t>
        <w:br/>
        <w:t>vn 0.2809 0.9108 0.3024</w:t>
        <w:br/>
        <w:t>vn -0.0703 -0.7257 0.6844</w:t>
        <w:br/>
        <w:t>vn 0.0353 -0.9459 0.3227</w:t>
        <w:br/>
        <w:t>vn -0.0955 0.2062 0.9738</w:t>
        <w:br/>
        <w:t>vn -0.0914 0.0364 0.9951</w:t>
        <w:br/>
        <w:t>vn -0.0817 -0.0946 0.9922</w:t>
        <w:br/>
        <w:t>vn -0.0659 -0.2009 0.9774</w:t>
        <w:br/>
        <w:t>vn -0.0477 -0.2952 0.9542</w:t>
        <w:br/>
        <w:t>vn -0.1714 -0.0791 0.9820</w:t>
        <w:br/>
        <w:t>vn -0.1512 -0.1706 0.9737</w:t>
        <w:br/>
        <w:t>vn -0.1913 0.0477 0.9804</w:t>
        <w:br/>
        <w:t>vn -0.0874 -0.3030 0.9490</w:t>
        <w:br/>
        <w:t>vn -0.1353 -0.1833 0.9737</w:t>
        <w:br/>
        <w:t>vn -0.1789 -0.0921 0.9796</w:t>
        <w:br/>
        <w:t>vn -0.2021 -0.3858 0.9002</w:t>
        <w:br/>
        <w:t>vn -0.2806 -0.2171 0.9349</w:t>
        <w:br/>
        <w:t>vn -0.0475 -0.3638 0.9302</w:t>
        <w:br/>
        <w:t>vn -0.1136 -0.4756 0.8723</w:t>
        <w:br/>
        <w:t>vn -0.1507 -0.3690 0.9171</w:t>
        <w:br/>
        <w:t>vn -0.2848 -0.1212 0.9509</w:t>
        <w:br/>
        <w:t>vn -0.1182 -0.5439 0.8308</w:t>
        <w:br/>
        <w:t>vn -0.2184 -0.4442 0.8689</w:t>
        <w:br/>
        <w:t>vn -0.2664 -0.4377 0.8588</w:t>
        <w:br/>
        <w:t>vn -0.1942 -0.5844 0.7879</w:t>
        <w:br/>
        <w:t>vn -0.2363 -0.5602 0.7939</w:t>
        <w:br/>
        <w:t>vn -0.1569 -0.5438 0.8244</w:t>
        <w:br/>
        <w:t>vn -0.2234 0.2187 0.9499</w:t>
        <w:br/>
        <w:t>vn -0.1207 0.4285 0.8954</w:t>
        <w:br/>
        <w:t>vn -0.1427 0.5474 0.8246</w:t>
        <w:br/>
        <w:t>vn -0.2560 0.4388 0.8613</w:t>
        <w:br/>
        <w:t>vn -0.2661 0.5561 0.7874</w:t>
        <w:br/>
        <w:t>vn -0.5190 0.4143 0.7477</w:t>
        <w:br/>
        <w:t>vn -0.5361 0.5082 0.6741</w:t>
        <w:br/>
        <w:t>vn -0.4452 0.2433 0.8618</w:t>
        <w:br/>
        <w:t>vn -0.7395 0.3694 0.5627</w:t>
        <w:br/>
        <w:t>vn -0.7557 0.4309 0.4933</w:t>
        <w:br/>
        <w:t>vn -0.3484 0.0783 0.9341</w:t>
        <w:br/>
        <w:t>vn -0.6766 0.2575 0.6899</w:t>
        <w:br/>
        <w:t>vn -0.8383 0.3821 0.3888</w:t>
        <w:br/>
        <w:t>vn -0.8450 0.3167 0.4309</w:t>
        <w:br/>
        <w:t>vn -0.8373 0.2120 0.5040</w:t>
        <w:br/>
        <w:t>vn -0.5816 0.1089 0.8062</w:t>
        <w:br/>
        <w:t>vn -0.7922 0.0961 0.6027</w:t>
        <w:br/>
        <w:t>vn -0.9027 0.2853 0.3221</w:t>
        <w:br/>
        <w:t>vn -0.9063 0.2262 0.3569</w:t>
        <w:br/>
        <w:t>vn -0.9048 0.1425 0.4013</w:t>
        <w:br/>
        <w:t>vn -0.9606 0.1338 0.2436</w:t>
        <w:br/>
        <w:t>vn -0.9529 0.1106 0.2824</w:t>
        <w:br/>
        <w:t>vn -0.9336 0.0731 0.3508</w:t>
        <w:br/>
        <w:t>vn -0.9846 -0.0265 0.1726</w:t>
        <w:br/>
        <w:t>vn -0.9806 -0.0542 0.1885</w:t>
        <w:br/>
        <w:t>vn -0.9682 -0.0511 0.2448</w:t>
        <w:br/>
        <w:t>vn -0.9743 -0.1746 0.1421</w:t>
        <w:br/>
        <w:t>vn -0.9724 -0.1729 0.1564</w:t>
        <w:br/>
        <w:t>vn -0.9777 -0.1522 0.1447</w:t>
        <w:br/>
        <w:t>vn -0.9738 -0.1357 0.1825</w:t>
        <w:br/>
        <w:t>vn -0.9647 -0.2110 0.1577</w:t>
        <w:br/>
        <w:t>vn -0.9585 -0.2027 0.2003</w:t>
        <w:br/>
        <w:t>vn -0.9107 0.0192 0.4127</w:t>
        <w:br/>
        <w:t>vn -0.9264 -0.0404 0.3745</w:t>
        <w:br/>
        <w:t>vn -0.8949 -0.0479 0.4438</w:t>
        <w:br/>
        <w:t>vn -0.8820 -0.0373 0.4697</w:t>
        <w:br/>
        <w:t>vn -0.8853 0.0629 0.4608</w:t>
        <w:br/>
        <w:t>vn -0.9632 -0.2395 0.1220</w:t>
        <w:br/>
        <w:t>vn -0.9622 -0.2299 0.1462</w:t>
        <w:br/>
        <w:t>vn -0.8224 -0.0379 0.5676</w:t>
        <w:br/>
        <w:t>vn -0.6980 -0.0515 0.7143</w:t>
        <w:br/>
        <w:t>vn -0.4874 -0.0582 0.8712</w:t>
        <w:br/>
        <w:t>vn -0.2856 -0.0621 0.9563</w:t>
        <w:br/>
        <w:t>vn -0.6101 -0.1349 0.7808</w:t>
        <w:br/>
        <w:t>vn -0.4357 -0.1403 0.8891</w:t>
        <w:br/>
        <w:t>vn -0.7374 -0.1294 0.6629</w:t>
        <w:br/>
        <w:t>vn -0.2660 -0.1394 0.9538</w:t>
        <w:br/>
        <w:t>vn -0.5327 -0.3337 0.7778</w:t>
        <w:br/>
        <w:t>vn -0.3936 -0.3373 0.8552</w:t>
        <w:br/>
        <w:t>vn -0.2758 -0.3517 0.8946</w:t>
        <w:br/>
        <w:t>vn -0.2551 -0.5109 0.8209</w:t>
        <w:br/>
        <w:t>vn -0.2668 -0.5165 0.8137</w:t>
        <w:br/>
        <w:t>vn -0.3287 -0.4472 0.8319</w:t>
        <w:br/>
        <w:t>vn -0.3404 -0.4767 0.8105</w:t>
        <w:br/>
        <w:t>vn -0.5016 -0.4267 0.7525</w:t>
        <w:br/>
        <w:t>vn -0.4846 -0.4663 0.7400</w:t>
        <w:br/>
        <w:t>vn -0.6350 -0.3439 0.6918</w:t>
        <w:br/>
        <w:t>vn -0.5708 -0.4408 0.6927</w:t>
        <w:br/>
        <w:t>vn -0.0263 -0.4751 0.8795</w:t>
        <w:br/>
        <w:t>vn -0.2054 -0.7618 0.6144</w:t>
        <w:br/>
        <w:t>vn -0.2094 -0.4555 0.8652</w:t>
        <w:br/>
        <w:t>vn -0.4446 -0.2972 0.8450</w:t>
        <w:br/>
        <w:t>vn -0.3780 -0.2566 0.8895</w:t>
        <w:br/>
        <w:t>vn -0.4831 0.5870 0.6497</w:t>
        <w:br/>
        <w:t>vn -0.3554 0.6739 0.6477</w:t>
        <w:br/>
        <w:t>vn -0.2842 0.6411 0.7129</w:t>
        <w:br/>
        <w:t>vn -0.4341 0.5146 0.7394</w:t>
        <w:br/>
        <w:t>vn -0.1568 0.9779 0.1382</w:t>
        <w:br/>
        <w:t>vn -0.2224 0.6740 0.7045</w:t>
        <w:br/>
        <w:t>vn -0.0537 0.9698 0.2378</w:t>
        <w:br/>
        <w:t>vn -0.2102 0.5923 0.7778</w:t>
        <w:br/>
        <w:t>vn -0.3638 0.3244 0.8731</w:t>
        <w:br/>
        <w:t>vn -0.3059 0.3755 0.8749</w:t>
        <w:br/>
        <w:t>vn -0.6289 -0.0042 0.7775</w:t>
        <w:br/>
        <w:t>vn -0.5967 -0.0351 0.8017</w:t>
        <w:br/>
        <w:t>vn -0.7350 -0.2461 0.6318</w:t>
        <w:br/>
        <w:t>vn -0.7712 -0.2274 0.5946</w:t>
        <w:br/>
        <w:t>vn -0.7163 -0.4489 0.5342</w:t>
        <w:br/>
        <w:t>vn -0.8216 -0.3877 0.4179</w:t>
        <w:br/>
        <w:t>vn -0.8155 -0.3354 0.4717</w:t>
        <w:br/>
        <w:t>vn -0.9152 -0.2841 0.2859</w:t>
        <w:br/>
        <w:t>vn -0.9363 0.2175 0.2757</w:t>
        <w:br/>
        <w:t>vn -0.9299 -0.0140 0.3676</w:t>
        <w:br/>
        <w:t>vn -0.9668 -0.1317 0.2191</w:t>
        <w:br/>
        <w:t>vn -0.8294 0.0729 0.5539</w:t>
        <w:br/>
        <w:t>vn -0.9225 -0.2057 0.3266</w:t>
        <w:br/>
        <w:t>vn -0.9774 -0.1226 0.1719</w:t>
        <w:br/>
        <w:t>vn -0.8672 -0.3164 0.3846</w:t>
        <w:br/>
        <w:t>vn -0.5835 -0.3787 0.7184</w:t>
        <w:br/>
        <w:t>vn -0.6175 -0.3171 0.7198</w:t>
        <w:br/>
        <w:t>vn -0.6131 -0.2129 0.7608</w:t>
        <w:br/>
        <w:t>vn -0.2281 -0.8797 -0.4172</w:t>
        <w:br/>
        <w:t>vn -0.0678 -0.8479 -0.5258</w:t>
        <w:br/>
        <w:t>vn -0.7980 -0.6014 0.0390</w:t>
        <w:br/>
        <w:t>vn -0.7528 -0.6523 -0.0882</w:t>
        <w:br/>
        <w:t>vn -0.6539 -0.7504 -0.0967</w:t>
        <w:br/>
        <w:t>vn -0.6863 -0.7265 0.0339</w:t>
        <w:br/>
        <w:t>vn -0.8258 -0.1167 0.5517</w:t>
        <w:br/>
        <w:t>vn -0.6820 -0.3095 0.6626</w:t>
        <w:br/>
        <w:t>vn -0.7889 -0.1161 0.6035</w:t>
        <w:br/>
        <w:t>vn -0.9006 -0.0951 0.4242</w:t>
        <w:br/>
        <w:t>vn -0.9419 -0.1091 0.3178</w:t>
        <w:br/>
        <w:t>vn -0.8373 -0.1525 0.5251</w:t>
        <w:br/>
        <w:t>vn -0.7861 -0.1837 0.5902</w:t>
        <w:br/>
        <w:t>vn -0.8878 -0.1922 0.4182</w:t>
        <w:br/>
        <w:t>vn -0.8676 -0.2629 0.4220</w:t>
        <w:br/>
        <w:t>vn -0.9382 -0.2084 0.2763</w:t>
        <w:br/>
        <w:t>vn -0.9401 -0.3233 0.1080</w:t>
        <w:br/>
        <w:t>vn -0.9373 -0.3177 0.1431</w:t>
        <w:br/>
        <w:t>vn -0.9153 -0.3044 0.2636</w:t>
        <w:br/>
        <w:t>vn -0.8307 -0.1729 0.5292</w:t>
        <w:br/>
        <w:t>vn -0.8706 -0.2821 0.4031</w:t>
        <w:br/>
        <w:t>vn -0.6876 0.0489 0.7244</w:t>
        <w:br/>
        <w:t>vn -0.8987 -0.3547 0.2579</w:t>
        <w:br/>
        <w:t>vn -0.4515 0.2529 0.8557</w:t>
        <w:br/>
        <w:t>vn -0.9138 -0.3942 0.0982</w:t>
        <w:br/>
        <w:t>vn -0.9109 -0.3838 0.1515</w:t>
        <w:br/>
        <w:t>vn -0.2958 0.3777 0.8774</w:t>
        <w:br/>
        <w:t>vn -0.8119 -0.0917 0.5765</w:t>
        <w:br/>
        <w:t>vn -0.8957 -0.2376 0.3758</w:t>
        <w:br/>
        <w:t>vn -0.2421 0.4339 0.8678</w:t>
        <w:br/>
        <w:t>vn -0.8351 -0.1526 0.5285</w:t>
        <w:br/>
        <w:t>vn -0.6122 0.0511 0.7891</w:t>
        <w:br/>
        <w:t>vn -0.3438 0.2056 0.9163</w:t>
        <w:br/>
        <w:t>vn -0.2432 0.4498 0.8594</w:t>
        <w:br/>
        <w:t>vn -0.2415 0.2664 0.9331</w:t>
        <w:br/>
        <w:t>vn -0.3402 0.3892 0.8560</w:t>
        <w:br/>
        <w:t>vn -0.2193 0.2947 0.9301</w:t>
        <w:br/>
        <w:t>vn -0.6216 -0.0498 0.7817</w:t>
        <w:br/>
        <w:t>vn -0.3696 0.0927 0.9245</w:t>
        <w:br/>
        <w:t>vn -0.2286 0.1645 0.9595</w:t>
        <w:br/>
        <w:t>vn -0.8210 -0.1782 0.5424</w:t>
        <w:br/>
        <w:t>vn -0.2809 0.2759 0.9192</w:t>
        <w:br/>
        <w:t>vn -0.9062 -0.2639 0.3304</w:t>
        <w:br/>
        <w:t>vn -0.4346 0.2570 0.8632</w:t>
        <w:br/>
        <w:t>vn -0.5819 0.2776 0.7645</w:t>
        <w:br/>
        <w:t>vn -0.9102 -0.3372 0.2405</w:t>
        <w:br/>
        <w:t>vn -0.4117 0.1358 0.9011</w:t>
        <w:br/>
        <w:t>vn -0.5126 -0.0240 0.8583</w:t>
        <w:br/>
        <w:t>vn -0.3729 -0.1038 0.9221</w:t>
        <w:br/>
        <w:t>vn -0.3814 0.0631 0.9223</w:t>
        <w:br/>
        <w:t>vn -0.3194 0.0696 0.9450</w:t>
        <w:br/>
        <w:t>vn -0.9081 -0.3903 0.1517</w:t>
        <w:br/>
        <w:t>vn -0.9147 -0.3431 0.2136</w:t>
        <w:br/>
        <w:t>vn -0.9106 -0.3894 0.1381</w:t>
        <w:br/>
        <w:t>vn -0.4971 -0.8643 -0.0763</w:t>
        <w:br/>
        <w:t>vn -0.8245 -0.5640 0.0454</w:t>
        <w:br/>
        <w:t>vn -0.8974 -0.3090 0.3150</w:t>
        <w:br/>
        <w:t>vn -0.8147 -0.2465 0.5249</w:t>
        <w:br/>
        <w:t>vn -0.6347 -0.1509 0.7579</w:t>
        <w:br/>
        <w:t>vn -0.3733 -0.0118 0.9276</w:t>
        <w:br/>
        <w:t>vn -0.8835 -0.3417 0.3205</w:t>
        <w:br/>
        <w:t>vn -0.7885 -0.3243 0.5225</w:t>
        <w:br/>
        <w:t>vn -0.6067 -0.2829 0.7429</w:t>
        <w:br/>
        <w:t>vn -0.9115 -0.3564 0.2051</w:t>
        <w:br/>
        <w:t>vn -0.9026 -0.4164 0.1090</w:t>
        <w:br/>
        <w:t>vn -0.8957 -0.3967 0.2011</w:t>
        <w:br/>
        <w:t>vn -0.8616 -0.3757 0.3414</w:t>
        <w:br/>
        <w:t>vn -0.8485 -0.5291 -0.0056</w:t>
        <w:br/>
        <w:t>vn -0.8814 -0.4675 0.0679</w:t>
        <w:br/>
        <w:t>vn -0.6994 -0.6775 -0.2276</w:t>
        <w:br/>
        <w:t>vn -0.4845 -0.7399 -0.4667</w:t>
        <w:br/>
        <w:t>vn -0.4950 -0.7557 -0.4289</w:t>
        <w:br/>
        <w:t>vn -0.6712 -0.6964 -0.2540</w:t>
        <w:br/>
        <w:t>vn -0.8231 -0.5656 -0.0519</w:t>
        <w:br/>
        <w:t>vn -0.6148 -0.7372 -0.2802</w:t>
        <w:br/>
        <w:t>vn -0.4567 -0.7758 -0.4354</w:t>
        <w:br/>
        <w:t>vn -0.4166 -0.8056 -0.4213</w:t>
        <w:br/>
        <w:t>vn -0.5353 -0.7933 -0.2900</w:t>
        <w:br/>
        <w:t>vn -0.4044 -0.7229 -0.5602</w:t>
        <w:br/>
        <w:t>vn -0.4524 -0.7534 -0.4772</w:t>
        <w:br/>
        <w:t>vn -0.3786 -0.8161 -0.4366</w:t>
        <w:br/>
        <w:t>vn -0.3304 -0.8414 -0.4277</w:t>
        <w:br/>
        <w:t>vn -0.2649 -0.8629 -0.4304</w:t>
        <w:br/>
        <w:t>vn -0.3794 -0.8768 -0.2954</w:t>
        <w:br/>
        <w:t>vn -0.4597 -0.8397 -0.2890</w:t>
        <w:br/>
        <w:t>vn -0.0726 -0.8925 -0.4451</w:t>
        <w:br/>
        <w:t>vn -0.1059 -0.8908 -0.4419</w:t>
        <w:br/>
        <w:t>vn -0.1244 -0.8853 -0.4482</w:t>
        <w:br/>
        <w:t>vn -0.8093 -0.5556 0.1904</w:t>
        <w:br/>
        <w:t>vn -0.5754 -0.8123 -0.0953</w:t>
        <w:br/>
        <w:t>vn -0.2289 -0.9106 -0.3441</w:t>
        <w:br/>
        <w:t>vn -0.1434 -0.8882 -0.4366</w:t>
        <w:br/>
        <w:t>vn -0.1740 -0.9136 -0.3675</w:t>
        <w:br/>
        <w:t>vn -0.3592 -0.9176 -0.1702</w:t>
        <w:br/>
        <w:t>vn -0.4593 -0.8883 -0.0018</w:t>
        <w:br/>
        <w:t>vn -0.5071 -0.8616 0.0219</w:t>
        <w:br/>
        <w:t>vn -0.4345 -0.8908 -0.1332</w:t>
        <w:br/>
        <w:t>vn -0.0380 -0.8951 -0.4442</w:t>
        <w:br/>
        <w:t>vn -0.0065 -0.8980 -0.4400</w:t>
        <w:br/>
        <w:t>vn -0.0562 -0.9154 -0.3985</w:t>
        <w:br/>
        <w:t>vn -0.1158 -0.9147 -0.3871</w:t>
        <w:br/>
        <w:t>vn -0.0751 -0.8928 -0.4442</w:t>
        <w:br/>
        <w:t>vn -0.2928 -0.9323 -0.2124</w:t>
        <w:br/>
        <w:t>vn -0.2080 -0.9439 -0.2564</w:t>
        <w:br/>
        <w:t>vn -0.3160 -0.9439 -0.0960</w:t>
        <w:br/>
        <w:t>vn -0.4093 -0.9113 -0.0443</w:t>
        <w:br/>
        <w:t>vn -0.1182 -0.9488 -0.2928</w:t>
        <w:br/>
        <w:t>vn -0.1978 -0.9721 -0.1260</w:t>
        <w:br/>
        <w:t>vn -0.4261 -0.8712 0.2440</w:t>
        <w:br/>
        <w:t>vn -0.4983 -0.8353 0.2322</w:t>
        <w:br/>
        <w:t>vn -0.5163 -0.8280 0.2190</w:t>
        <w:br/>
        <w:t>vn -0.5390 -0.8156 0.2104</w:t>
        <w:br/>
        <w:t>vn -0.6879 -0.7021 0.1839</w:t>
        <w:br/>
        <w:t>vn -0.6166 -0.7865 0.0360</w:t>
        <w:br/>
        <w:t>vn -0.6205 -0.7601 0.1929</w:t>
        <w:br/>
        <w:t>vn -0.4965 -0.7148 0.4925</w:t>
        <w:br/>
        <w:t>vn -0.5139 -0.7344 0.4433</w:t>
        <w:br/>
        <w:t>vn -0.5751 -0.7920 0.2051</w:t>
        <w:br/>
        <w:t>vn -0.5339 -0.7452 0.3994</w:t>
        <w:br/>
        <w:t>vn -0.5760 -0.7307 0.3664</w:t>
        <w:br/>
        <w:t>vn -0.6401 -0.6832 0.3514</w:t>
        <w:br/>
        <w:t>vn -0.7663 -0.5363 0.3538</w:t>
        <w:br/>
        <w:t>vn -0.7368 -0.3811 0.5585</w:t>
        <w:br/>
        <w:t>vn -0.5253 -0.6305 0.5715</w:t>
        <w:br/>
        <w:t>vn -0.6263 -0.5151 0.5852</w:t>
        <w:br/>
        <w:t>vn -0.4953 -0.3703 0.7858</w:t>
        <w:br/>
        <w:t>vn -0.4412 -0.6769 0.5892</w:t>
        <w:br/>
        <w:t>vn -0.4795 -0.6681 0.5690</w:t>
        <w:br/>
        <w:t>vn -0.3432 -0.2388 0.9084</w:t>
        <w:br/>
        <w:t>vn -0.3590 -0.5165 0.7774</w:t>
        <w:br/>
        <w:t>vn -0.4009 -0.4519 0.7969</w:t>
        <w:br/>
        <w:t>vn -0.2882 -0.3868 0.8759</w:t>
        <w:br/>
        <w:t>vn -0.2078 0.0804 0.9749</w:t>
        <w:br/>
        <w:t>vn -0.2107 0.1775 0.9613</w:t>
        <w:br/>
        <w:t>vn -0.2019 -0.0467 0.9783</w:t>
        <w:br/>
        <w:t>vn -0.2101 0.0937 0.9732</w:t>
        <w:br/>
        <w:t>vn -0.2587 0.1647 0.9518</w:t>
        <w:br/>
        <w:t>vn -0.3642 0.2207 0.9048</w:t>
        <w:br/>
        <w:t>vn -0.2621 0.0847 0.9613</w:t>
        <w:br/>
        <w:t>vn -0.3392 0.1352 0.9310</w:t>
        <w:br/>
        <w:t>vn -0.3760 0.1947 0.9059</w:t>
        <w:br/>
        <w:t>vn -0.3940 0.1562 0.9057</w:t>
        <w:br/>
        <w:t>vn -0.3647 0.0530 0.9296</w:t>
        <w:br/>
        <w:t>vn -0.2153 0.0039 0.9765</w:t>
        <w:br/>
        <w:t>vn -0.2726 0.0035 0.9621</w:t>
        <w:br/>
        <w:t>vn -0.2422 -0.2897 0.9260</w:t>
        <w:br/>
        <w:t>vn -0.2182 -0.1437 0.9653</w:t>
        <w:br/>
        <w:t>vn -0.2354 -0.0690 0.9694</w:t>
        <w:br/>
        <w:t>vn -0.2195 -0.2287 0.9484</w:t>
        <w:br/>
        <w:t>vn -0.2588 -0.4261 0.8669</w:t>
        <w:br/>
        <w:t>vn -0.2562 -0.1628 0.9528</w:t>
        <w:br/>
        <w:t>vn -0.3016 -0.0547 0.9519</w:t>
        <w:br/>
        <w:t>vn -0.4244 -0.0548 0.9038</w:t>
        <w:br/>
        <w:t>vn -0.4743 0.0727 0.8774</w:t>
        <w:br/>
        <w:t>vn -0.5811 -0.0563 0.8119</w:t>
        <w:br/>
        <w:t>vn -0.4712 -0.1462 0.8698</w:t>
        <w:br/>
        <w:t>vn -0.3866 0.2526 0.8870</w:t>
        <w:br/>
        <w:t>vn -0.4030 0.1896 0.8953</w:t>
        <w:br/>
        <w:t>vn -0.4608 0.2124 0.8617</w:t>
        <w:br/>
        <w:t>vn -0.4751 0.3167 0.8210</w:t>
        <w:br/>
        <w:t>vn -0.3353 -0.1306 0.9330</w:t>
        <w:br/>
        <w:t>vn -0.5569 0.1623 0.8146</w:t>
        <w:br/>
        <w:t>vn -0.3195 0.3547 0.8787</w:t>
        <w:br/>
        <w:t>vn -0.4018 0.4572 0.7934</w:t>
        <w:br/>
        <w:t>vn -0.2453 0.1184 0.9622</w:t>
        <w:br/>
        <w:t>vn -0.5831 0.2934 0.7576</w:t>
        <w:br/>
        <w:t>vn -0.5028 0.4612 0.7311</w:t>
        <w:br/>
        <w:t>vn -0.6244 0.4102 0.6647</w:t>
        <w:br/>
        <w:t>vn -0.7075 0.2006 0.6776</w:t>
        <w:br/>
        <w:t>vn -0.8200 0.0748 0.5675</w:t>
        <w:br/>
        <w:t>vn -0.7543 0.3223 0.5719</w:t>
        <w:br/>
        <w:t>vn -0.6631 0.0538 0.7466</w:t>
        <w:br/>
        <w:t>vn -0.6724 -0.2135 0.7087</w:t>
        <w:br/>
        <w:t>vn -0.7561 -0.0789 0.6497</w:t>
        <w:br/>
        <w:t>vn -0.4749 -0.3201 0.8197</w:t>
        <w:br/>
        <w:t>vn -0.7746 -0.2802 0.5670</w:t>
        <w:br/>
        <w:t>vn -0.8496 -0.1399 0.5085</w:t>
        <w:br/>
        <w:t>vn -0.3894 -0.5426 0.7443</w:t>
        <w:br/>
        <w:t>vn -0.5024 -0.6784 0.5361</w:t>
        <w:br/>
        <w:t>vn -0.6744 -0.4285 0.6013</w:t>
        <w:br/>
        <w:t>vn -0.6035 -0.5716 0.5559</w:t>
        <w:br/>
        <w:t>vn -0.8073 0.0526 0.5878</w:t>
        <w:br/>
        <w:t>vn -0.6865 -0.4616 0.5618</w:t>
        <w:br/>
        <w:t>vn -0.7080 -0.3592 0.6080</w:t>
        <w:br/>
        <w:t>vn -0.6377 0.4775 0.6044</w:t>
        <w:br/>
        <w:t>vn -0.7305 0.3254 0.6004</w:t>
        <w:br/>
        <w:t>vn -0.7324 -0.0221 0.6805</w:t>
        <w:br/>
        <w:t>vn -0.6243 -0.4164 0.6609</w:t>
        <w:br/>
        <w:t>vn -0.5204 -0.6143 0.5932</w:t>
        <w:br/>
        <w:t>vn -0.2558 -0.4507 0.8553</w:t>
        <w:br/>
        <w:t>vn -0.3294 -0.5656 0.7560</w:t>
        <w:br/>
        <w:t>vn -0.2488 -0.4686 0.8476</w:t>
        <w:br/>
        <w:t>vn -0.3386 -0.5443 0.7676</w:t>
        <w:br/>
        <w:t>vn -0.3176 -0.4914 0.8109</w:t>
        <w:br/>
        <w:t>vn -0.2359 -0.4291 0.8719</w:t>
        <w:br/>
        <w:t>vn -0.3218 -0.5307 0.7841</w:t>
        <w:br/>
        <w:t>vn -0.4125 -0.5903 0.6938</w:t>
        <w:br/>
        <w:t>vn -0.4293 -0.6394 0.6378</w:t>
        <w:br/>
        <w:t>vn -0.4870 -0.6762 0.5529</w:t>
        <w:br/>
        <w:t>vn -0.3945 -0.5270 0.7528</w:t>
        <w:br/>
        <w:t>vn -0.4302 -0.6544 0.6219</w:t>
        <w:br/>
        <w:t>vn -0.2814 -0.9182 0.2787</w:t>
        <w:br/>
        <w:t>vn -0.3384 -0.4590 0.8215</w:t>
        <w:br/>
        <w:t>vn -0.2861 -0.4391 0.8517</w:t>
        <w:br/>
        <w:t>vn -0.2378 -0.3706 0.8978</w:t>
        <w:br/>
        <w:t>vn -0.2059 -0.3888 0.8980</w:t>
        <w:br/>
        <w:t>vn -0.1795 -0.3631 0.9143</w:t>
        <w:br/>
        <w:t>vn -0.1055 -0.3502 0.9307</w:t>
        <w:br/>
        <w:t>vn -0.6585 -0.0472 0.7511</w:t>
        <w:br/>
        <w:t>vn -0.9076 -0.4085 0.0967</w:t>
        <w:br/>
        <w:t>vn -0.7191 -0.1932 0.6675</w:t>
        <w:br/>
        <w:t>vn -0.7293 0.1135 0.6747</w:t>
        <w:br/>
        <w:t>vn -0.7521 0.6581 -0.0359</w:t>
        <w:br/>
        <w:t>vn -0.3582 -0.2211 0.9071</w:t>
        <w:br/>
        <w:t>vn -0.5045 -0.8567 -0.1069</w:t>
        <w:br/>
        <w:t>vn -0.3015 -0.8991 -0.3173</w:t>
        <w:br/>
        <w:t>vn -0.1860 -0.8821 -0.4329</w:t>
        <w:br/>
        <w:t>vn -0.2208 -0.8658 -0.4491</w:t>
        <w:br/>
        <w:t>vn -0.5617 -0.8267 0.0320</w:t>
        <w:br/>
        <w:t>vn -0.2653 0.6941 0.6692</w:t>
        <w:br/>
        <w:t>vn -0.3841 0.6890 0.6146</w:t>
        <w:br/>
        <w:t>vn -0.0747 0.6761 0.7330</w:t>
        <w:br/>
        <w:t>vn 0.2663 -0.7948 0.5453</w:t>
        <w:br/>
        <w:t>vn 0.2643 -0.7757 0.5731</w:t>
        <w:br/>
        <w:t>vn 0.0607 0.6634 0.7458</w:t>
        <w:br/>
        <w:t>vn 0.2253 -0.8327 0.5059</w:t>
        <w:br/>
        <w:t>vn 0.2253 -0.8327 0.5058</w:t>
        <w:br/>
        <w:t>vn 0.1993 0.6619 0.7226</w:t>
        <w:br/>
        <w:t>vn 0.1558 -0.8784 0.4517</w:t>
        <w:br/>
        <w:t>vn 0.1558 -0.8784 0.4518</w:t>
        <w:br/>
        <w:t>vn 0.3090 0.6854 0.6593</w:t>
        <w:br/>
        <w:t>vn 0.1354 -0.8899 0.4357</w:t>
        <w:br/>
        <w:t>vn 0.2617 -0.7671 0.5858</w:t>
        <w:br/>
        <w:t>vn 0.1660 -0.8596 0.4833</w:t>
        <w:br/>
        <w:t>vn 0.2141 -0.8200 0.5308</w:t>
        <w:br/>
        <w:t>vn 0.2545 -0.8181 0.5157</w:t>
        <w:br/>
        <w:t>vn 0.8402 0.3918 0.3749</w:t>
        <w:br/>
        <w:t>vn 0.7764 0.4757 0.4135</w:t>
        <w:br/>
        <w:t>vn 0.4212 0.6938 0.5841</w:t>
        <w:br/>
        <w:t>vn 0.4212 0.6939 0.5841</w:t>
        <w:br/>
        <w:t>vn 0.5584 0.6375 0.5309</w:t>
        <w:br/>
        <w:t>vn 0.6629 0.5767 0.4775</w:t>
        <w:br/>
        <w:t>vn 0.2976 -0.8461 0.4423</w:t>
        <w:br/>
        <w:t>vn 0.3250 -0.8585 0.3966</w:t>
        <w:br/>
        <w:t>vn 0.2976 -0.8460 0.4424</w:t>
        <w:br/>
        <w:t>vn 0.2653 0.6941 0.6692</w:t>
        <w:br/>
        <w:t>vn 0.3841 0.6890 0.6146</w:t>
        <w:br/>
        <w:t>vn 0.2654 0.6941 0.6692</w:t>
        <w:br/>
        <w:t>vn 0.0747 0.6761 0.7330</w:t>
        <w:br/>
        <w:t>vn -0.2663 -0.7948 0.5453</w:t>
        <w:br/>
        <w:t>vn -0.2663 -0.7948 0.5452</w:t>
        <w:br/>
        <w:t>vn -0.2642 -0.7756 0.5732</w:t>
        <w:br/>
        <w:t>vn -0.2642 -0.7756 0.5733</w:t>
        <w:br/>
        <w:t>vn -0.0607 0.6634 0.7458</w:t>
        <w:br/>
        <w:t>vn -0.2253 -0.8326 0.5059</w:t>
        <w:br/>
        <w:t>vn -0.2253 -0.8327 0.5059</w:t>
        <w:br/>
        <w:t>vn -0.1993 0.6619 0.7226</w:t>
        <w:br/>
        <w:t>vn -0.1558 -0.8784 0.4517</w:t>
        <w:br/>
        <w:t>vn -0.3091 0.6854 0.6593</w:t>
        <w:br/>
        <w:t>vn -0.1354 -0.8899 0.4357</w:t>
        <w:br/>
        <w:t>vn -0.2617 -0.7671 0.5858</w:t>
        <w:br/>
        <w:t>vn -0.1660 -0.8596 0.4833</w:t>
        <w:br/>
        <w:t>vn -0.2141 -0.8200 0.5308</w:t>
        <w:br/>
        <w:t>vn -0.2545 -0.8181 0.5157</w:t>
        <w:br/>
        <w:t>vn -0.2545 -0.8181 0.5158</w:t>
        <w:br/>
        <w:t>vn -0.8402 0.3918 0.3749</w:t>
        <w:br/>
        <w:t>vn -0.7764 0.4757 0.4135</w:t>
        <w:br/>
        <w:t>vn -0.7763 0.4757 0.4136</w:t>
        <w:br/>
        <w:t>vn -0.4211 0.6938 0.5842</w:t>
        <w:br/>
        <w:t>vn -0.5583 0.6375 0.5309</w:t>
        <w:br/>
        <w:t>vn -0.6629 0.5766 0.4775</w:t>
        <w:br/>
        <w:t>vn -0.2976 -0.8461 0.4422</w:t>
        <w:br/>
        <w:t>vn -0.2975 -0.8461 0.4423</w:t>
        <w:br/>
        <w:t>vn -0.3250 -0.8585 0.3966</w:t>
        <w:br/>
        <w:t>vn -0.7621 0.0272 0.6469</w:t>
        <w:br/>
        <w:t>vn -0.6806 0.1901 0.7076</w:t>
        <w:br/>
        <w:t>vn -0.6806 0.1900 0.7075</w:t>
        <w:br/>
        <w:t>vn -0.7999 -0.1198 0.5881</w:t>
        <w:br/>
        <w:t>vn 0.3324 -0.3038 0.8929</w:t>
        <w:br/>
        <w:t>vn 0.3624 -0.4103 0.8369</w:t>
        <w:br/>
        <w:t>vn 0.3777 -0.3729 0.8475</w:t>
        <w:br/>
        <w:t>vn 0.3525 -0.4244 0.8341</w:t>
        <w:br/>
        <w:t>vn -0.8073 -0.2464 0.5363</w:t>
        <w:br/>
        <w:t>vn -0.8073 -0.2464 0.5362</w:t>
        <w:br/>
        <w:t>vn -0.7951 -0.3599 0.4882</w:t>
        <w:br/>
        <w:t>vn 0.3835 -0.3215 0.8658</w:t>
        <w:br/>
        <w:t>vn 0.3674 -0.2575 0.8937</w:t>
        <w:br/>
        <w:t>vn -0.7628 -0.4817 0.4314</w:t>
        <w:br/>
        <w:t>vn -0.7067 -0.6054 0.3662</w:t>
        <w:br/>
        <w:t>vn 0.3334 -0.1967 0.9220</w:t>
        <w:br/>
        <w:t>vn 0.3051 -0.1648 0.9379</w:t>
        <w:br/>
        <w:t>vn 0.3659 -0.1217 0.9227</w:t>
        <w:br/>
        <w:t>vn 0.3331 -0.1005 0.9375</w:t>
        <w:br/>
        <w:t>vn 0.3101 -0.1256 0.9424</w:t>
        <w:br/>
        <w:t>vn 0.3361 -0.1432 0.9309</w:t>
        <w:br/>
        <w:t>vn -0.6081 -0.7398 0.2880</w:t>
        <w:br/>
        <w:t>vn -0.4458 -0.8707 0.2076</w:t>
        <w:br/>
        <w:t>vn 0.2851 -0.1130 0.9518</w:t>
        <w:br/>
        <w:t>vn 0.2986 -0.0846 0.9506</w:t>
        <w:br/>
        <w:t>vn 0.2312 -0.9698 -0.0779</w:t>
        <w:br/>
        <w:t>vn 0.2311 -0.9698 -0.0778</w:t>
        <w:br/>
        <w:t>vn -0.0161 -0.9993 0.0328</w:t>
        <w:br/>
        <w:t>vn -0.0160 -0.9993 0.0327</w:t>
        <w:br/>
        <w:t>vn 0.4768 -0.8640 -0.1619</w:t>
        <w:br/>
        <w:t>vn 0.3551 -0.1359 0.9249</w:t>
        <w:br/>
        <w:t>vn 0.3618 -0.1365 0.9222</w:t>
        <w:br/>
        <w:t>vn 0.3174 -0.1406 0.9378</w:t>
        <w:br/>
        <w:t>vn 0.6817 -0.7018 -0.2067</w:t>
        <w:br/>
        <w:t>vn 0.8411 -0.4979 -0.2114</w:t>
        <w:br/>
        <w:t>vn 0.8410 -0.4979 -0.2114</w:t>
        <w:br/>
        <w:t>vn 0.3503 -0.1461 0.9252</w:t>
        <w:br/>
        <w:t>vn 0.3338 -0.1637 0.9283</w:t>
        <w:br/>
        <w:t>vn 0.9383 -0.2956 -0.1796</w:t>
        <w:br/>
        <w:t>vn 0.9383 -0.2955 -0.1796</w:t>
        <w:br/>
        <w:t>vn 0.9843 -0.1256 -0.1242</w:t>
        <w:br/>
        <w:t>vn 0.3151 -0.1911 0.9296</w:t>
        <w:br/>
        <w:t>vn 0.2997 -0.2322 0.9253</w:t>
        <w:br/>
        <w:t>vn 0.2179 -0.3080 0.9261</w:t>
        <w:br/>
        <w:t>vn 0.2536 -0.3016 0.9191</w:t>
        <w:br/>
        <w:t>vn 0.2628 -0.2361 0.9355</w:t>
        <w:br/>
        <w:t>vn 0.2296 -0.2378 0.9438</w:t>
        <w:br/>
        <w:t>vn 0.9983 0.0295 -0.0505</w:t>
        <w:br/>
        <w:t>vn 0.9983 0.0295 -0.0506</w:t>
        <w:br/>
        <w:t>vn 0.9886 0.1478 0.0289</w:t>
        <w:br/>
        <w:t>vn 0.9886 0.1478 0.0288</w:t>
        <w:br/>
        <w:t>vn 0.2645 -0.3845 0.8844</w:t>
        <w:br/>
        <w:t>vn 0.2288 -0.3945 0.8900</w:t>
        <w:br/>
        <w:t>vn 0.2566 -0.4677 0.8458</w:t>
        <w:br/>
        <w:t>vn 0.2898 -0.4534 0.8429</w:t>
        <w:br/>
        <w:t>vn 0.9595 0.2553 0.1189</w:t>
        <w:br/>
        <w:t>vn 0.9595 0.2553 0.1190</w:t>
        <w:br/>
        <w:t>vn 0.8880 0.4226 0.1814</w:t>
        <w:br/>
        <w:t>vn 0.3106 -0.4724 0.8248</w:t>
        <w:br/>
        <w:t>vn 0.2790 -0.4772 0.8333</w:t>
        <w:br/>
        <w:t>vn 0.3367 -0.4793 0.8105</w:t>
        <w:br/>
        <w:t>vn 0.3406 -0.4754 0.8112</w:t>
        <w:br/>
        <w:t>vn 0.7095 0.6511 0.2698</w:t>
        <w:br/>
        <w:t>vn 0.7094 0.6511 0.2698</w:t>
        <w:br/>
        <w:t>vn 0.4769 0.7605 0.4406</w:t>
        <w:br/>
        <w:t>vn 0.4770 0.7605 0.4406</w:t>
        <w:br/>
        <w:t>vn 0.3281 -0.4842 0.8111</w:t>
        <w:br/>
        <w:t>vn 0.3338 -0.5048 0.7961</w:t>
        <w:br/>
        <w:t>vn 0.2892 -0.4841 0.8258</w:t>
        <w:br/>
        <w:t>vn 0.2805 -0.5115 0.8122</w:t>
        <w:br/>
        <w:t>vn 0.2867 0.7565 0.5878</w:t>
        <w:br/>
        <w:t>vn 0.2868 0.7565 0.5878</w:t>
        <w:br/>
        <w:t>vn 0.0999 0.7166 0.6903</w:t>
        <w:br/>
        <w:t>vn 0.2968 -0.4812 0.8249</w:t>
        <w:br/>
        <w:t>vn 0.2949 -0.5093 0.8085</w:t>
        <w:br/>
        <w:t>vn 0.3263 -0.5005 0.8019</w:t>
        <w:br/>
        <w:t>vn 0.3202 -0.4740 0.8202</w:t>
        <w:br/>
        <w:t>vn -0.1220 0.6292 0.7676</w:t>
        <w:br/>
        <w:t>vn -0.3517 0.5211 0.7777</w:t>
        <w:br/>
        <w:t>vn 0.3605 -0.4843 0.7972</w:t>
        <w:br/>
        <w:t>vn 0.3460 -0.4620 0.8166</w:t>
        <w:br/>
        <w:t>vn -0.5380 0.3736 0.7556</w:t>
        <w:br/>
        <w:t>vn -0.5381 0.3736 0.7555</w:t>
        <w:br/>
        <w:t>vn 0.3450 -0.4297 0.8345</w:t>
        <w:br/>
        <w:t>vn 0.3304 -0.4384 0.8359</w:t>
        <w:br/>
        <w:t>vn 0.2777 -0.1425 0.9500</w:t>
        <w:br/>
        <w:t>vn -0.2403 -0.9617 0.1315</w:t>
        <w:br/>
        <w:t>vn 0.2717 -0.1440 0.9515</w:t>
        <w:br/>
        <w:t>vn 0.3991 -0.4143 0.8180</w:t>
        <w:br/>
        <w:t>vn 0.4171 -0.3713 0.8295</w:t>
        <w:br/>
        <w:t>vn 0.3839 -0.4348 0.8146</w:t>
        <w:br/>
        <w:t>vn 0.4233 -0.3146 0.8496</w:t>
        <w:br/>
        <w:t>vn 0.4056 -0.2465 0.8802</w:t>
        <w:br/>
        <w:t>vn 0.3689 -0.1802 0.9118</w:t>
        <w:br/>
        <w:t>vn 0.2865 -0.1518 0.9460</w:t>
        <w:br/>
        <w:t>vn 0.3538 -0.1032 0.9296</w:t>
        <w:br/>
        <w:t>vn 0.3526 -0.1079 0.9295</w:t>
        <w:br/>
        <w:t>vn 0.3198 -0.1056 0.9416</w:t>
        <w:br/>
        <w:t>vn 0.3335 -0.1229 0.9347</w:t>
        <w:br/>
        <w:t>vn 0.3087 -0.1497 0.9393</w:t>
        <w:br/>
        <w:t>vn 0.2832 -0.1875 0.9405</w:t>
        <w:br/>
        <w:t>vn 0.2938 -0.2932 0.9098</w:t>
        <w:br/>
        <w:t>vn 0.3052 -0.3719 0.8767</w:t>
        <w:br/>
        <w:t>vn 0.3284 -0.4355 0.8382</w:t>
        <w:br/>
        <w:t>vn 0.3468 -0.4634 0.8155</w:t>
        <w:br/>
        <w:t>vn 0.3489 -0.4669 0.8126</w:t>
        <w:br/>
        <w:t>vn 0.3257 -0.4588 0.8267</w:t>
        <w:br/>
        <w:t>vn 0.3004 -0.4522 0.8398</w:t>
        <w:br/>
        <w:t>vn 0.3001 -0.4499 0.8412</w:t>
        <w:br/>
        <w:t>vn 0.3142 -0.4454 0.8384</w:t>
        <w:br/>
        <w:t>vn 0.3689 -0.4473 0.8147</w:t>
        <w:br/>
        <w:t>vn 0.2831 -0.1078 0.9530</w:t>
        <w:br/>
        <w:t>vn 0.4330 -0.4182 0.7986</w:t>
        <w:br/>
        <w:t>vn 0.4539 -0.3690 0.8110</w:t>
        <w:br/>
        <w:t>vn 0.4131 -0.4450 0.7946</w:t>
        <w:br/>
        <w:t>vn 0.4607 -0.3073 0.8327</w:t>
        <w:br/>
        <w:t>vn 0.4420 -0.2347 0.8658</w:t>
        <w:br/>
        <w:t>vn 0.4029 -0.1632 0.9006</w:t>
        <w:br/>
        <w:t>vn 0.3506 -0.0738 0.9336</w:t>
        <w:br/>
        <w:t>vn 0.3417 -0.0810 0.9363</w:t>
        <w:br/>
        <w:t>vn 0.3219 -0.0743 0.9439</w:t>
        <w:br/>
        <w:t>vn 0.3150 -0.1003 0.9438</w:t>
        <w:br/>
        <w:t>vn 0.2835 -0.1347 0.9495</w:t>
        <w:br/>
        <w:t>vn 0.2534 -0.1817 0.9502</w:t>
        <w:br/>
        <w:t>vn 0.3913 -0.4640 0.7947</w:t>
        <w:br/>
        <w:t>vn 0.2888 -0.0769 0.9543</w:t>
        <w:br/>
        <w:t>vn 0.7621 0.0273 0.6469</w:t>
        <w:br/>
        <w:t>vn 0.7621 0.0272 0.6469</w:t>
        <w:br/>
        <w:t>vn 0.6807 0.1902 0.7075</w:t>
        <w:br/>
        <w:t>vn 0.7999 -0.1198 0.5881</w:t>
        <w:br/>
        <w:t>vn -0.3323 -0.3037 0.8929</w:t>
        <w:br/>
        <w:t>vn -0.3778 -0.3732 0.8474</w:t>
        <w:br/>
        <w:t>vn -0.3624 -0.4103 0.8369</w:t>
        <w:br/>
        <w:t>vn -0.3525 -0.4239 0.8343</w:t>
        <w:br/>
        <w:t>vn 0.8072 -0.2464 0.5363</w:t>
        <w:br/>
        <w:t>vn 0.8073 -0.2464 0.5363</w:t>
        <w:br/>
        <w:t>vn 0.7951 -0.3599 0.4882</w:t>
        <w:br/>
        <w:t>vn -0.3674 -0.2572 0.8938</w:t>
        <w:br/>
        <w:t>vn -0.3835 -0.3214 0.8658</w:t>
        <w:br/>
        <w:t>vn 0.7628 -0.4817 0.4314</w:t>
        <w:br/>
        <w:t>vn 0.7066 -0.6054 0.3663</w:t>
        <w:br/>
        <w:t>vn -0.3051 -0.1648 0.9380</w:t>
        <w:br/>
        <w:t>vn -0.3335 -0.1969 0.9220</w:t>
        <w:br/>
        <w:t>vn -0.3659 -0.1217 0.9227</w:t>
        <w:br/>
        <w:t>vn -0.3361 -0.1432 0.9309</w:t>
        <w:br/>
        <w:t>vn -0.3101 -0.1255 0.9424</w:t>
        <w:br/>
        <w:t>vn -0.3330 -0.1006 0.9375</w:t>
        <w:br/>
        <w:t>vn 0.6080 -0.7398 0.2880</w:t>
        <w:br/>
        <w:t>vn 0.4458 -0.8707 0.2077</w:t>
        <w:br/>
        <w:t>vn 0.4458 -0.8707 0.2076</w:t>
        <w:br/>
        <w:t>vn -0.2851 -0.1130 0.9518</w:t>
        <w:br/>
        <w:t>vn -0.2985 -0.0846 0.9506</w:t>
        <w:br/>
        <w:t>vn 0.0161 -0.9993 0.0328</w:t>
        <w:br/>
        <w:t>vn -0.2311 -0.9698 -0.0777</w:t>
        <w:br/>
        <w:t>vn -0.2312 -0.9698 -0.0778</w:t>
        <w:br/>
        <w:t>vn 0.0160 -0.9993 0.0327</w:t>
        <w:br/>
        <w:t>vn -0.4768 -0.8640 -0.1620</w:t>
        <w:br/>
        <w:t>vn -0.4768 -0.8639 -0.1620</w:t>
        <w:br/>
        <w:t>vn -0.3617 -0.1363 0.9223</w:t>
        <w:br/>
        <w:t>vn -0.3556 -0.1357 0.9247</w:t>
        <w:br/>
        <w:t>vn -0.3173 -0.1411 0.9378</w:t>
        <w:br/>
        <w:t>vn -0.6817 -0.7018 -0.2068</w:t>
        <w:br/>
        <w:t>vn -0.8410 -0.4979 -0.2114</w:t>
        <w:br/>
        <w:t>vn -0.8411 -0.4979 -0.2114</w:t>
        <w:br/>
        <w:t>vn -0.3335 -0.1637 0.9284</w:t>
        <w:br/>
        <w:t>vn -0.3503 -0.1461 0.9252</w:t>
        <w:br/>
        <w:t>vn -0.9383 -0.2956 -0.1797</w:t>
        <w:br/>
        <w:t>vn -0.9383 -0.2955 -0.1797</w:t>
        <w:br/>
        <w:t>vn -0.9843 -0.1256 -0.1242</w:t>
        <w:br/>
        <w:t>vn -0.2997 -0.2323 0.9253</w:t>
        <w:br/>
        <w:t>vn -0.3151 -0.1912 0.9296</w:t>
        <w:br/>
        <w:t>vn -0.2628 -0.2361 0.9355</w:t>
        <w:br/>
        <w:t>vn -0.2535 -0.3016 0.9191</w:t>
        <w:br/>
        <w:t>vn -0.2179 -0.3080 0.9261</w:t>
        <w:br/>
        <w:t>vn -0.2296 -0.2378 0.9438</w:t>
        <w:br/>
        <w:t>vn -0.9983 0.0295 -0.0506</w:t>
        <w:br/>
        <w:t>vn -0.9886 0.1479 0.0289</w:t>
        <w:br/>
        <w:t>vn -0.9886 0.1478 0.0288</w:t>
        <w:br/>
        <w:t>vn -0.2645 -0.3845 0.8844</w:t>
        <w:br/>
        <w:t>vn -0.2288 -0.3945 0.8900</w:t>
        <w:br/>
        <w:t>vn -0.2898 -0.4534 0.8429</w:t>
        <w:br/>
        <w:t>vn -0.2566 -0.4677 0.8458</w:t>
        <w:br/>
        <w:t>vn -0.9595 0.2553 0.1189</w:t>
        <w:br/>
        <w:t>vn -0.9596 0.2552 0.1189</w:t>
        <w:br/>
        <w:t>vn -0.8880 0.4225 0.1814</w:t>
        <w:br/>
        <w:t>vn -0.3106 -0.4724 0.8248</w:t>
        <w:br/>
        <w:t>vn -0.2790 -0.4772 0.8333</w:t>
        <w:br/>
        <w:t>vn -0.3406 -0.4754 0.8112</w:t>
        <w:br/>
        <w:t>vn -0.3367 -0.4793 0.8105</w:t>
        <w:br/>
        <w:t>vn -0.7094 0.6510 0.2699</w:t>
        <w:br/>
        <w:t>vn -0.7095 0.6510 0.2699</w:t>
        <w:br/>
        <w:t>vn -0.4769 0.7605 0.4406</w:t>
        <w:br/>
        <w:t>vn -0.3281 -0.4842 0.8111</w:t>
        <w:br/>
        <w:t>vn -0.3338 -0.5048 0.7961</w:t>
        <w:br/>
        <w:t>vn -0.2892 -0.4841 0.8258</w:t>
        <w:br/>
        <w:t>vn -0.2805 -0.5115 0.8122</w:t>
        <w:br/>
        <w:t>vn -0.2868 0.7565 0.5878</w:t>
        <w:br/>
        <w:t>vn -0.0999 0.7165 0.6904</w:t>
        <w:br/>
        <w:t>vn -0.0999 0.7165 0.6903</w:t>
        <w:br/>
        <w:t>vn -0.2968 -0.4812 0.8249</w:t>
        <w:br/>
        <w:t>vn -0.2948 -0.5095 0.8084</w:t>
        <w:br/>
        <w:t>vn -0.3202 -0.4741 0.8202</w:t>
        <w:br/>
        <w:t>vn -0.3263 -0.5005 0.8019</w:t>
        <w:br/>
        <w:t>vn 0.1220 0.6292 0.7676</w:t>
        <w:br/>
        <w:t>vn 0.3517 0.5211 0.7776</w:t>
        <w:br/>
        <w:t>vn 0.3517 0.5211 0.7777</w:t>
        <w:br/>
        <w:t>vn -0.3604 -0.4843 0.7972</w:t>
        <w:br/>
        <w:t>vn -0.3460 -0.4620 0.8166</w:t>
        <w:br/>
        <w:t>vn 0.5380 0.3736 0.7556</w:t>
        <w:br/>
        <w:t>vn 0.5381 0.3738 0.7555</w:t>
        <w:br/>
        <w:t>vn -0.3451 -0.4296 0.8345</w:t>
        <w:br/>
        <w:t>vn -0.3302 -0.4380 0.8361</w:t>
        <w:br/>
        <w:t>vn -0.2776 -0.1425 0.9501</w:t>
        <w:br/>
        <w:t>vn 0.2403 -0.9618 0.1315</w:t>
        <w:br/>
        <w:t>vn 0.2403 -0.9617 0.1315</w:t>
        <w:br/>
        <w:t>vn -0.2716 -0.1439 0.9516</w:t>
        <w:br/>
        <w:t>vn -0.4171 -0.3713 0.8295</w:t>
        <w:br/>
        <w:t>vn -0.3991 -0.4143 0.8180</w:t>
        <w:br/>
        <w:t>vn -0.3840 -0.4348 0.8146</w:t>
        <w:br/>
        <w:t>vn -0.4056 -0.2465 0.8802</w:t>
        <w:br/>
        <w:t>vn -0.4233 -0.3147 0.8496</w:t>
        <w:br/>
        <w:t>vn -0.3689 -0.1802 0.9118</w:t>
        <w:br/>
        <w:t>vn -0.2864 -0.1517 0.9460</w:t>
        <w:br/>
        <w:t>vn -0.3525 -0.1077 0.9296</w:t>
        <w:br/>
        <w:t>vn -0.3537 -0.1030 0.9297</w:t>
        <w:br/>
        <w:t>vn -0.3199 -0.1057 0.9416</w:t>
        <w:br/>
        <w:t>vn -0.3088 -0.1497 0.9393</w:t>
        <w:br/>
        <w:t>vn -0.3335 -0.1230 0.9347</w:t>
        <w:br/>
        <w:t>vn -0.2833 -0.1875 0.9405</w:t>
        <w:br/>
        <w:t>vn -0.2938 -0.2932 0.9098</w:t>
        <w:br/>
        <w:t>vn -0.3049 -0.3717 0.8769</w:t>
        <w:br/>
        <w:t>vn -0.3281 -0.4355 0.8383</w:t>
        <w:br/>
        <w:t>vn -0.3472 -0.4632 0.8154</w:t>
        <w:br/>
        <w:t>vn -0.3486 -0.4672 0.8125</w:t>
        <w:br/>
        <w:t>vn -0.3257 -0.4587 0.8267</w:t>
        <w:br/>
        <w:t>vn -0.3004 -0.4522 0.8398</w:t>
        <w:br/>
        <w:t>vn -0.2999 -0.4498 0.8413</w:t>
        <w:br/>
        <w:t>vn -0.3137 -0.4456 0.8385</w:t>
        <w:br/>
        <w:t>vn -0.3689 -0.4473 0.8148</w:t>
        <w:br/>
        <w:t>vn -0.2831 -0.1078 0.9530</w:t>
        <w:br/>
        <w:t>vn -0.4539 -0.3690 0.8110</w:t>
        <w:br/>
        <w:t>vn -0.4329 -0.4182 0.7986</w:t>
        <w:br/>
        <w:t>vn -0.4131 -0.4449 0.7946</w:t>
        <w:br/>
        <w:t>vn -0.4420 -0.2347 0.8658</w:t>
        <w:br/>
        <w:t>vn -0.4610 -0.3074 0.8325</w:t>
        <w:br/>
        <w:t>vn -0.4029 -0.1632 0.9006</w:t>
        <w:br/>
        <w:t>vn -0.3417 -0.0811 0.9363</w:t>
        <w:br/>
        <w:t>vn -0.3506 -0.0738 0.9336</w:t>
        <w:br/>
        <w:t>vn -0.3219 -0.0743 0.9438</w:t>
        <w:br/>
        <w:t>vn -0.2835 -0.1347 0.9495</w:t>
        <w:br/>
        <w:t>vn -0.3151 -0.1002 0.9438</w:t>
        <w:br/>
        <w:t>vn -0.2535 -0.1816 0.9501</w:t>
        <w:br/>
        <w:t>vn -0.3913 -0.4640 0.7947</w:t>
        <w:br/>
        <w:t>vn -0.2888 -0.0769 0.9543</w:t>
        <w:br/>
        <w:t>vn 0.1095 -0.2657 0.9578</w:t>
        <w:br/>
        <w:t>vn 0.2726 -0.2860 0.9186</w:t>
        <w:br/>
        <w:t>vn 0.1586 -0.2045 0.9659</w:t>
        <w:br/>
        <w:t>vn 0.0842 -0.3319 0.9395</w:t>
        <w:br/>
        <w:t>vn 0.0894 -0.3952 0.9142</w:t>
        <w:br/>
        <w:t>vn 0.1255 -0.4416 0.8884</w:t>
        <w:br/>
        <w:t>vn 0.1804 -0.4618 0.8685</w:t>
        <w:br/>
        <w:t>vn 0.2412 -0.4559 0.8567</w:t>
        <w:br/>
        <w:t>vn 0.3026 -0.4279 0.8517</w:t>
        <w:br/>
        <w:t>vn 0.3654 -0.3740 0.8524</w:t>
        <w:br/>
        <w:t>vn 0.4211 -0.2945 0.8579</w:t>
        <w:br/>
        <w:t>vn 0.4498 -0.2112 0.8678</w:t>
        <w:br/>
        <w:t>vn 0.4463 -0.1488 0.8824</w:t>
        <w:br/>
        <w:t>vn 0.4169 -0.1131 0.9019</w:t>
        <w:br/>
        <w:t>vn 0.3664 -0.1023 0.9248</w:t>
        <w:br/>
        <w:t>vn 0.2991 -0.1160 0.9471</w:t>
        <w:br/>
        <w:t>vn 0.2252 -0.1523 0.9623</w:t>
        <w:br/>
        <w:t>vn -0.5207 -0.2849 0.8048</w:t>
        <w:br/>
        <w:t>vn -0.3687 -0.3042 0.8784</w:t>
        <w:br/>
        <w:t>vn -0.4935 -0.2218 0.8410</w:t>
        <w:br/>
        <w:t>vn -0.5220 -0.3540 0.7760</w:t>
        <w:br/>
        <w:t>vn -0.4941 -0.4194 0.7615</w:t>
        <w:br/>
        <w:t>vn -0.4429 -0.4654 0.7663</w:t>
        <w:br/>
        <w:t>vn -0.3844 -0.4827 0.7869</w:t>
        <w:br/>
        <w:t>vn -0.3321 -0.4739 0.8156</w:t>
        <w:br/>
        <w:t>vn -0.2867 -0.4432 0.8493</w:t>
        <w:br/>
        <w:t>vn -0.2460 -0.3875 0.8884</w:t>
        <w:br/>
        <w:t>vn -0.2174 -0.3090 0.9259</w:t>
        <w:br/>
        <w:t>vn -0.2117 -0.2266 0.9507</w:t>
        <w:br/>
        <w:t>vn -0.2302 -0.1645 0.9591</w:t>
        <w:br/>
        <w:t>vn -0.2674 -0.1295 0.9548</w:t>
        <w:br/>
        <w:t>vn -0.3200 -0.1190 0.9399</w:t>
        <w:br/>
        <w:t>vn -0.3832 -0.1326 0.9141</w:t>
        <w:br/>
        <w:t>vn -0.4453 -0.1689 0.8793</w:t>
        <w:br/>
        <w:t>usemtl MI_KokonaShiki_Hair_103</w:t>
        <w:br/>
        <w:t>s 1</w:t>
        <w:br/>
        <w:t>f 4/1/1 3/2/2 2/3/3</w:t>
        <w:br/>
        <w:t>f 1/4/4 4/1/1 2/3/3</w:t>
        <w:br/>
        <w:t>f 8/5/5 7/6/6 6/7/7</w:t>
        <w:br/>
        <w:t>f 5/8/8 8/5/5 6/7/7</w:t>
        <w:br/>
        <w:t>f 7/6/6 8/5/5 10/9/9</w:t>
        <w:br/>
        <w:t>f 9/10/10 7/6/6 10/9/9</w:t>
        <w:br/>
        <w:t>f 13/11/11 12/12/12 11/13/13</w:t>
        <w:br/>
        <w:t>f 17/14/10 16/15/9 15/16/14</w:t>
        <w:br/>
        <w:t>f 14/17/15 17/14/10 15/16/14</w:t>
        <w:br/>
        <w:t>f 14/17/15 15/16/14 12/12/12</w:t>
        <w:br/>
        <w:t>f 13/11/11 14/17/15 12/12/12</w:t>
        <w:br/>
        <w:t>f 19/18/16 18/19/17 6/7/7</w:t>
        <w:br/>
        <w:t>f 22/20/18 11/13/13 21/21/19</w:t>
        <w:br/>
        <w:t>f 20/22/20 22/20/18 21/21/19</w:t>
        <w:br/>
        <w:t>f 24/23/21 23/24/22 22/20/18</w:t>
        <w:br/>
        <w:t>f 20/22/20 24/23/21 22/20/18</w:t>
        <w:br/>
        <w:t>f 23/24/22 24/23/21 26/25/23</w:t>
        <w:br/>
        <w:t>f 25/26/24 23/24/22 26/25/23</w:t>
        <w:br/>
        <w:t>f 13/11/11 11/13/13 22/20/18</w:t>
        <w:br/>
        <w:t>f 25/26/24 28/27/25 27/28/26</w:t>
        <w:br/>
        <w:t>f 29/29/27 28/27/25 25/26/24</w:t>
        <w:br/>
        <w:t>f 26/25/23 29/29/27 25/26/24</w:t>
        <w:br/>
        <w:t>f 32/30/28 31/31/29 30/32/2</w:t>
        <w:br/>
        <w:t>f 32/30/28 30/32/2 27/28/26</w:t>
        <w:br/>
        <w:t>f 28/27/25 32/30/28 27/28/26</w:t>
        <w:br/>
        <w:t>f 3/2/2 33/33/30 2/3/3</w:t>
        <w:br/>
        <w:t>f 7/6/6 19/18/16 6/7/7</w:t>
        <w:br/>
        <w:t>f 37/34/31 36/35/32 35/36/33</w:t>
        <w:br/>
        <w:t>f 34/37/34 37/34/31 35/36/33</w:t>
        <w:br/>
        <w:t>f 40/38/35 39/39/36 38/40/37</w:t>
        <w:br/>
        <w:t>f 44/41/38 43/42/39 42/43/40</w:t>
        <w:br/>
        <w:t>f 41/44/41 44/41/38 42/43/40</w:t>
        <w:br/>
        <w:t>f 46/45/42 42/43/40 43/42/39</w:t>
        <w:br/>
        <w:t>f 45/46/43 46/45/42 43/42/39</w:t>
        <w:br/>
        <w:t>f 48/47/44 47/48/45 44/41/38</w:t>
        <w:br/>
        <w:t>f 41/44/41 48/47/44 44/41/38</w:t>
        <w:br/>
        <w:t>f 49/49/46 38/40/37 39/39/36</w:t>
        <w:br/>
        <w:t>f 38/40/37 49/49/46 51/50/47</w:t>
        <w:br/>
        <w:t>f 50/51/48 38/40/37 51/50/47</w:t>
        <w:br/>
        <w:t>f 53/52/49 52/53/50 50/51/48</w:t>
        <w:br/>
        <w:t>f 51/50/47 53/52/49 50/51/48</w:t>
        <w:br/>
        <w:t>f 53/52/49 55/54/51 54/55/52</w:t>
        <w:br/>
        <w:t>f 52/53/50 53/52/49 54/55/52</w:t>
        <w:br/>
        <w:t>f 54/55/52 55/54/51 57/56/53</w:t>
        <w:br/>
        <w:t>f 56/57/54 54/55/52 57/56/53</w:t>
        <w:br/>
        <w:t>f 61/58/55 60/59/56 59/60/57</w:t>
        <w:br/>
        <w:t>f 58/61/58 61/58/55 59/60/57</w:t>
        <w:br/>
        <w:t>f 65/62/59 64/63/60 63/64/61</w:t>
        <w:br/>
        <w:t>f 62/65/62 65/62/59 63/64/61</w:t>
        <w:br/>
        <w:t>f 69/66/63 68/67/64 67/68/65</w:t>
        <w:br/>
        <w:t>f 66/69/66 69/66/63 67/68/65</w:t>
        <w:br/>
        <w:t>f 73/70/67 72/71/68 71/72/69</w:t>
        <w:br/>
        <w:t>f 70/73/70 73/70/67 71/72/69</w:t>
        <w:br/>
        <w:t>f 76/74/71 75/75/72 74/76/73</w:t>
        <w:br/>
        <w:t>f 80/77/74 79/78/75 78/79/76</w:t>
        <w:br/>
        <w:t>f 77/80/77 80/77/74 78/79/76</w:t>
        <w:br/>
        <w:t>f 75/75/72 83/81/78 82/82/79</w:t>
        <w:br/>
        <w:t>f 81/83/80 75/75/72 82/82/79</w:t>
        <w:br/>
        <w:t>f 83/81/78 75/75/72 76/74/71</w:t>
        <w:br/>
        <w:t>f 84/84/81 83/81/78 76/74/71</w:t>
        <w:br/>
        <w:t>f 44/41/38 47/48/45 86/85/82</w:t>
        <w:br/>
        <w:t>f 85/86/83 44/41/38 86/85/82</w:t>
        <w:br/>
        <w:t>f 43/42/39 44/41/38 85/86/83</w:t>
        <w:br/>
        <w:t>f 87/87/84 43/42/39 85/86/83</w:t>
        <w:br/>
        <w:t>f 88/88/85 45/46/43 43/42/39</w:t>
        <w:br/>
        <w:t>f 68/67/64 90/89/86 89/90/87</w:t>
        <w:br/>
        <w:t>f 67/68/65 68/67/64 89/90/87</w:t>
        <w:br/>
        <w:t>f 65/62/59 62/65/62 92/91/88</w:t>
        <w:br/>
        <w:t>f 91/92/89 65/62/59 92/91/88</w:t>
        <w:br/>
        <w:t>f 96/93/90 95/94/91 94/95/92</w:t>
        <w:br/>
        <w:t>f 93/96/93 96/93/90 94/95/92</w:t>
        <w:br/>
        <w:t>f 94/95/92 99/97/94 98/98/95</w:t>
        <w:br/>
        <w:t>f 97/99/96 94/95/92 98/98/95</w:t>
        <w:br/>
        <w:t>f 103/100/97 102/101/98 101/102/99</w:t>
        <w:br/>
        <w:t>f 100/103/100 103/100/97 101/102/99</w:t>
        <w:br/>
        <w:t>f 107/104/101 106/105/102 105/106/103</w:t>
        <w:br/>
        <w:t>f 104/107/104 107/104/101 105/106/103</w:t>
        <w:br/>
        <w:t>f 99/97/94 109/108/105 108/109/106</w:t>
        <w:br/>
        <w:t>f 98/98/95 99/97/94 108/109/106</w:t>
        <w:br/>
        <w:t>f 81/83/80 82/82/79 111/110/107</w:t>
        <w:br/>
        <w:t>f 110/111/108 81/83/80 111/110/107</w:t>
        <w:br/>
        <w:t>f 110/111/108 111/110/107 113/112/109</w:t>
        <w:br/>
        <w:t>f 112/113/110 110/111/108 113/112/109</w:t>
        <w:br/>
        <w:t>f 106/105/102 65/62/59 91/92/89</w:t>
        <w:br/>
        <w:t>f 105/106/103 106/105/102 91/92/89</w:t>
        <w:br/>
        <w:t>f 114/114/111 64/63/60 65/62/59</w:t>
        <w:br/>
        <w:t>f 106/105/102 114/114/111 65/62/59</w:t>
        <w:br/>
        <w:t>f 106/105/102 107/104/101 115/115/112</w:t>
        <w:br/>
        <w:t>f 114/114/111 106/105/102 115/115/112</w:t>
        <w:br/>
        <w:t>f 71/72/69 118/116/113 117/117/114</w:t>
        <w:br/>
        <w:t>f 116/118/115 71/72/69 117/117/114</w:t>
        <w:br/>
        <w:t>f 66/69/66 67/68/65 119/119/116</w:t>
        <w:br/>
        <w:t>f 120/120/117 66/69/66 119/119/116</w:t>
        <w:br/>
        <w:t>f 124/121/118 123/122/119 122/123/120</w:t>
        <w:br/>
        <w:t>f 121/124/121 124/121/118 122/123/120</w:t>
        <w:br/>
        <w:t>f 124/121/118 126/125/122 125/126/123</w:t>
        <w:br/>
        <w:t>f 123/122/119 124/121/118 125/126/123</w:t>
        <w:br/>
        <w:t>f 126/125/122 128/127/124 127/128/125</w:t>
        <w:br/>
        <w:t>f 125/126/123 126/125/122 127/128/125</w:t>
        <w:br/>
        <w:t>f 128/127/124 130/129/126 129/130/127</w:t>
        <w:br/>
        <w:t>f 127/128/125 128/127/124 129/130/127</w:t>
        <w:br/>
        <w:t>f 132/131/128 129/130/127 130/129/126</w:t>
        <w:br/>
        <w:t>f 131/132/129 132/131/128 130/129/126</w:t>
        <w:br/>
        <w:t>f 100/103/100 101/102/99 133/133/130</w:t>
        <w:br/>
        <w:t>f 97/99/96 98/98/95 126/125/122</w:t>
        <w:br/>
        <w:t>f 124/121/118 97/99/96 126/125/122</w:t>
        <w:br/>
        <w:t>f 124/121/118 121/124/121 134/134/131</w:t>
        <w:br/>
        <w:t>f 97/99/96 124/121/118 134/134/131</w:t>
        <w:br/>
        <w:t>f 138/135/132 137/136/133 136/137/134</w:t>
        <w:br/>
        <w:t>f 135/138/135 138/135/132 136/137/134</w:t>
        <w:br/>
        <w:t>f 135/138/135 136/137/134 140/139/136</w:t>
        <w:br/>
        <w:t>f 139/140/137 135/138/135 140/139/136</w:t>
        <w:br/>
        <w:t>f 128/127/124 126/125/122 98/98/95</w:t>
        <w:br/>
        <w:t>f 108/109/106 128/127/124 98/98/95</w:t>
        <w:br/>
        <w:t>f 139/140/137 140/139/136 142/141/138</w:t>
        <w:br/>
        <w:t>f 141/142/139 139/140/137 142/141/138</w:t>
        <w:br/>
        <w:t>f 141/142/139 142/141/138 144/143/127</w:t>
        <w:br/>
        <w:t>f 143/144/140 141/142/139 144/143/127</w:t>
        <w:br/>
        <w:t>f 108/109/106 100/103/100 145/145/141</w:t>
        <w:br/>
        <w:t>f 128/127/124 108/109/106 145/145/141</w:t>
        <w:br/>
        <w:t>f 78/79/76 79/78/75 146/146/142</w:t>
        <w:br/>
        <w:t>f 72/71/68 147/147/143 118/116/113</w:t>
        <w:br/>
        <w:t>f 71/72/69 72/71/68 118/116/113</w:t>
        <w:br/>
        <w:t>f 147/147/143 133/133/130 101/102/99</w:t>
        <w:br/>
        <w:t>f 118/116/113 147/147/143 101/102/99</w:t>
        <w:br/>
        <w:t>f 148/148/128 143/144/140 144/143/127</w:t>
        <w:br/>
        <w:t>f 120/120/117 119/119/116 62/65/62</w:t>
        <w:br/>
        <w:t>f 63/64/61 120/120/117 62/65/62</w:t>
        <w:br/>
        <w:t>f 150/149/144 149/150/145 47/48/45</w:t>
        <w:br/>
        <w:t>f 48/47/44 150/149/144 47/48/45</w:t>
        <w:br/>
        <w:t>f 152/151/146 151/152/147 149/150/145</w:t>
        <w:br/>
        <w:t>f 150/149/144 152/151/146 149/150/145</w:t>
        <w:br/>
        <w:t>f 155/153/148 154/154/149 153/155/150</w:t>
        <w:br/>
        <w:t>f 158/156/151 157/157/152 156/158/153</w:t>
        <w:br/>
        <w:t>f 157/157/152 158/156/151 160/159/154</w:t>
        <w:br/>
        <w:t>f 159/160/155 157/157/152 160/159/154</w:t>
        <w:br/>
        <w:t>f 164/161/156 163/162/157 162/163/158</w:t>
        <w:br/>
        <w:t>f 161/164/159 164/161/156 162/163/158</w:t>
        <w:br/>
        <w:t>f 163/162/157 164/161/156 166/165/160</w:t>
        <w:br/>
        <w:t>f 165/166/161 163/162/157 166/165/160</w:t>
        <w:br/>
        <w:t>f 167/167/162 161/164/159 162/163/158</w:t>
        <w:br/>
        <w:t>f 160/159/154 167/167/162 162/163/158</w:t>
        <w:br/>
        <w:t>f 157/157/152 169/168/163 168/169/164</w:t>
        <w:br/>
        <w:t>f 156/158/153 157/157/152 168/169/164</w:t>
        <w:br/>
        <w:t>f 170/170/165 169/168/163 157/157/152</w:t>
        <w:br/>
        <w:t>f 173/171/166 172/172/167 171/173/168</w:t>
        <w:br/>
        <w:t>f 159/160/155 173/171/166 171/173/168</w:t>
        <w:br/>
        <w:t>f 173/171/166 175/174/169 174/175/170</w:t>
        <w:br/>
        <w:t>f 178/176/171 175/174/169 177/177/172</w:t>
        <w:br/>
        <w:t>f 176/178/173 178/176/171 177/177/172</w:t>
        <w:br/>
        <w:t>f 154/154/149 155/153/148 180/179/174</w:t>
        <w:br/>
        <w:t>f 179/180/175 154/154/149 180/179/174</w:t>
        <w:br/>
        <w:t>f 184/181/176 183/182/177 182/183/178</w:t>
        <w:br/>
        <w:t>f 181/184/179 184/181/176 182/183/178</w:t>
        <w:br/>
        <w:t>f 188/185/180 187/186/181 186/187/182</w:t>
        <w:br/>
        <w:t>f 185/188/183 188/185/180 186/187/182</w:t>
        <w:br/>
        <w:t>f 192/189/184 191/190/185 190/191/186</w:t>
        <w:br/>
        <w:t>f 189/192/187 192/189/184 190/191/186</w:t>
        <w:br/>
        <w:t>f 159/160/155 160/159/154 162/163/158</w:t>
        <w:br/>
        <w:t>f 173/171/166 159/160/155 162/163/158</w:t>
        <w:br/>
        <w:t>f 163/162/157 175/174/169 173/171/166</w:t>
        <w:br/>
        <w:t>f 162/163/158 163/162/157 173/171/166</w:t>
        <w:br/>
        <w:t>f 175/174/169 163/162/157 165/166/161</w:t>
        <w:br/>
        <w:t>f 177/177/172 175/174/169 165/166/161</w:t>
        <w:br/>
        <w:t>f 194/193/188 182/183/178 183/182/177</w:t>
        <w:br/>
        <w:t>f 193/194/189 194/193/188 183/182/177</w:t>
        <w:br/>
        <w:t>f 198/195/190 197/196/191 196/197/192</w:t>
        <w:br/>
        <w:t>f 195/198/193 198/195/190 196/197/192</w:t>
        <w:br/>
        <w:t>f 191/190/185 200/199/194 199/200/195</w:t>
        <w:br/>
        <w:t>f 190/191/186 191/190/185 199/200/195</w:t>
        <w:br/>
        <w:t>f 199/200/195 200/199/194 202/201/196</w:t>
        <w:br/>
        <w:t>f 201/202/197 199/200/195 202/201/196</w:t>
        <w:br/>
        <w:t>f 198/195/190 193/194/189 183/182/177</w:t>
        <w:br/>
        <w:t>f 197/196/191 198/195/190 183/182/177</w:t>
        <w:br/>
        <w:t>f 196/197/192 197/196/191 204/203/198</w:t>
        <w:br/>
        <w:t>f 203/204/199 196/197/192 204/203/198</w:t>
        <w:br/>
        <w:t>f 208/205/200 207/206/201 206/207/202</w:t>
        <w:br/>
        <w:t>f 205/208/203 208/205/200 206/207/202</w:t>
        <w:br/>
        <w:t>f 212/209/204 211/210/205 210/211/206</w:t>
        <w:br/>
        <w:t>f 209/212/207 212/209/204 210/211/206</w:t>
        <w:br/>
        <w:t>f 216/213/208 215/214/209 214/215/210</w:t>
        <w:br/>
        <w:t>f 213/216/211 216/213/208 214/215/210</w:t>
        <w:br/>
        <w:t>f 216/213/208 218/217/212 217/218/213</w:t>
        <w:br/>
        <w:t>f 215/214/209 216/213/208 217/218/213</w:t>
        <w:br/>
        <w:t>f 218/217/212 220/219/214 219/220/215</w:t>
        <w:br/>
        <w:t>f 217/218/213 218/217/212 219/220/215</w:t>
        <w:br/>
        <w:t>f 220/219/214 222/221/216 221/222/217</w:t>
        <w:br/>
        <w:t>f 219/220/215 220/219/214 221/222/217</w:t>
        <w:br/>
        <w:t>f 224/223/218 212/209/204 209/212/207</w:t>
        <w:br/>
        <w:t>f 223/224/219 224/223/218 209/212/207</w:t>
        <w:br/>
        <w:t>f 194/193/188 193/194/189 225/225/220</w:t>
        <w:br/>
        <w:t>f 228/226/221 227/227/222 226/228/223</w:t>
        <w:br/>
        <w:t>f 216/213/208 213/216/211 230/229/224</w:t>
        <w:br/>
        <w:t>f 229/230/225 216/213/208 230/229/224</w:t>
        <w:br/>
        <w:t>f 229/230/225 231/231/226 218/217/212</w:t>
        <w:br/>
        <w:t>f 216/213/208 229/230/225 218/217/212</w:t>
        <w:br/>
        <w:t>f 233/232/227 232/233/228 226/228/223</w:t>
        <w:br/>
        <w:t>f 227/227/222 233/232/227 226/228/223</w:t>
        <w:br/>
        <w:t>f 231/231/226 234/234/229 220/219/214</w:t>
        <w:br/>
        <w:t>f 218/217/212 231/231/226 220/219/214</w:t>
        <w:br/>
        <w:t>f 234/234/229 235/235/230 222/221/216</w:t>
        <w:br/>
        <w:t>f 220/219/214 234/234/229 222/221/216</w:t>
        <w:br/>
        <w:t>f 232/233/228 233/232/227 237/236/231</w:t>
        <w:br/>
        <w:t>f 236/237/232 232/233/228 237/236/231</w:t>
        <w:br/>
        <w:t>f 239/238/233 211/210/205 238/239/234</w:t>
        <w:br/>
        <w:t>f 185/188/183 239/238/233 238/239/234</w:t>
        <w:br/>
        <w:t>f 241/240/235 194/193/188 240/241/236</w:t>
        <w:br/>
        <w:t>f 238/239/234 211/210/205 212/209/204</w:t>
        <w:br/>
        <w:t>f 242/242/237 238/239/234 212/209/204</w:t>
        <w:br/>
        <w:t>f 224/223/218 242/242/237 212/209/204</w:t>
        <w:br/>
        <w:t>f 241/240/235 243/243/238 182/183/178</w:t>
        <w:br/>
        <w:t>f 194/193/188 241/240/235 182/183/178</w:t>
        <w:br/>
        <w:t>f 243/243/238 244/244/239 181/184/179</w:t>
        <w:br/>
        <w:t>f 182/183/178 243/243/238 181/184/179</w:t>
        <w:br/>
        <w:t>f 167/167/162 160/159/154 158/156/151</w:t>
        <w:br/>
        <w:t>f 245/245/240 167/167/162 158/156/151</w:t>
        <w:br/>
        <w:t>f 246/246/241 245/245/240 158/156/151</w:t>
        <w:br/>
        <w:t>f 156/158/153 246/246/241 158/156/151</w:t>
        <w:br/>
        <w:t>f 250/247/242 249/248/243 248/249/244</w:t>
        <w:br/>
        <w:t>f 247/250/242 250/247/242 248/249/244</w:t>
        <w:br/>
        <w:t>f 249/248/243 252/251/245 251/252/245</w:t>
        <w:br/>
        <w:t>f 248/249/244 249/248/243 251/252/245</w:t>
        <w:br/>
        <w:t>f 256/253/246 255/254/247 254/255/248</w:t>
        <w:br/>
        <w:t>f 253/256/248 256/253/246 254/255/248</w:t>
        <w:br/>
        <w:t>f 258/257/249 257/258/250 255/254/247</w:t>
        <w:br/>
        <w:t>f 256/253/246 258/257/249 255/254/247</w:t>
        <w:br/>
        <w:t>f 262/259/251 261/260/251 260/261/252</w:t>
        <w:br/>
        <w:t>f 259/262/252 262/259/251 260/261/252</w:t>
        <w:br/>
        <w:t>f 266/263/253 265/264/253 264/265/254</w:t>
        <w:br/>
        <w:t>f 263/266/254 266/263/253 264/265/254</w:t>
        <w:br/>
        <w:t>f 270/267/255 269/268/256 268/269/256</w:t>
        <w:br/>
        <w:t>f 267/270/257 270/267/255 268/269/256</w:t>
        <w:br/>
        <w:t>f 272/271/258 263/266/254 264/265/254</w:t>
        <w:br/>
        <w:t>f 271/272/258 272/271/258 264/265/254</w:t>
        <w:br/>
        <w:t>f 274/273/259 272/271/258 271/272/258</w:t>
        <w:br/>
        <w:t>f 273/274/259 274/273/259 271/272/258</w:t>
        <w:br/>
        <w:t>f 276/275/260 274/273/259 273/274/259</w:t>
        <w:br/>
        <w:t>f 275/276/261 276/275/260 273/274/259</w:t>
        <w:br/>
        <w:t>f 280/277/262 279/278/263 278/279/264</w:t>
        <w:br/>
        <w:t>f 277/280/264 280/277/262 278/279/264</w:t>
        <w:br/>
        <w:t>f 284/281/265 283/282/266 282/283/267</w:t>
        <w:br/>
        <w:t>f 281/284/268 284/281/265 282/283/267</w:t>
        <w:br/>
        <w:t>f 107/104/101 284/281/265 281/284/268</w:t>
        <w:br/>
        <w:t>f 115/115/112 107/104/101 281/284/268</w:t>
        <w:br/>
        <w:t>f 284/281/265 107/104/101 104/107/104</w:t>
        <w:br/>
        <w:t>f 95/94/91 284/281/265 104/107/104</w:t>
        <w:br/>
        <w:t>f 282/283/267 286/285/269 285/286/270</w:t>
        <w:br/>
        <w:t>f 281/284/268 282/283/267 285/286/270</w:t>
        <w:br/>
        <w:t>f 290/287/271 289/288/272 288/289/273</w:t>
        <w:br/>
        <w:t>f 287/290/274 290/287/271 288/289/273</w:t>
        <w:br/>
        <w:t>f 288/289/273 291/291/275 195/198/193</w:t>
        <w:br/>
        <w:t>f 196/197/192 288/289/273 195/198/193</w:t>
        <w:br/>
        <w:t>f 289/288/272 292/292/276 291/291/275</w:t>
        <w:br/>
        <w:t>f 288/289/273 289/288/272 291/291/275</w:t>
        <w:br/>
        <w:t>f 238/239/234 242/242/237 188/185/180</w:t>
        <w:br/>
        <w:t>f 185/188/183 238/239/234 188/185/180</w:t>
        <w:br/>
        <w:t>f 235/235/230 234/234/229 199/200/195</w:t>
        <w:br/>
        <w:t>f 201/202/197 235/235/230 199/200/195</w:t>
        <w:br/>
        <w:t>f 190/191/186 199/200/195 234/234/229</w:t>
        <w:br/>
        <w:t>f 231/231/226 190/191/186 234/234/229</w:t>
        <w:br/>
        <w:t>f 189/192/187 190/191/186 231/231/226</w:t>
        <w:br/>
        <w:t>f 229/230/225 189/192/187 231/231/226</w:t>
        <w:br/>
        <w:t>f 295/293/277 294/294/278 230/229/224</w:t>
        <w:br/>
        <w:t>f 293/295/279 295/293/277 230/229/224</w:t>
        <w:br/>
        <w:t>f 186/187/182 239/238/233 185/188/183</w:t>
        <w:br/>
        <w:t>f 267/270/257 297/296/280 296/297/281</w:t>
        <w:br/>
        <w:t>f 186/187/282 267/270/257 296/297/281</w:t>
        <w:br/>
        <w:t>f 84/84/81 138/135/132 135/138/135</w:t>
        <w:br/>
        <w:t>f 83/81/78 84/84/81 135/138/135</w:t>
        <w:br/>
        <w:t>f 139/140/137 82/82/79 83/81/78</w:t>
        <w:br/>
        <w:t>f 135/138/135 139/140/137 83/81/78</w:t>
        <w:br/>
        <w:t>f 141/142/139 111/110/107 82/82/79</w:t>
        <w:br/>
        <w:t>f 139/140/137 141/142/139 82/82/79</w:t>
        <w:br/>
        <w:t>f 111/110/107 141/142/139 143/144/140</w:t>
        <w:br/>
        <w:t>f 113/112/109 111/110/107 143/144/140</w:t>
        <w:br/>
        <w:t>f 113/112/109 143/144/140 148/148/128</w:t>
        <w:br/>
        <w:t>f 80/77/74 113/112/109 148/148/128</w:t>
        <w:br/>
        <w:t>f 299/298/283 64/63/60 114/114/111</w:t>
        <w:br/>
        <w:t>f 298/299/284 299/298/283 114/114/111</w:t>
        <w:br/>
        <w:t>f 303/300/285 302/301/286 301/302/287</w:t>
        <w:br/>
        <w:t>f 300/303/288 303/300/285 301/302/287</w:t>
        <w:br/>
        <w:t>f 305/304/289 304/305/290 302/301/286</w:t>
        <w:br/>
        <w:t>f 303/300/285 305/304/289 302/301/286</w:t>
        <w:br/>
        <w:t>f 307/306/291 306/307/292 42/43/40</w:t>
        <w:br/>
        <w:t>f 46/45/42 307/306/291 42/43/40</w:t>
        <w:br/>
        <w:t>f 306/307/292 308/308/293 41/44/41</w:t>
        <w:br/>
        <w:t>f 42/43/40 306/307/292 41/44/41</w:t>
        <w:br/>
        <w:t>f 48/47/44 41/44/41 308/308/293</w:t>
        <w:br/>
        <w:t>f 309/309/294 48/47/44 308/308/293</w:t>
        <w:br/>
        <w:t>f 150/149/144 48/47/44 309/309/294</w:t>
        <w:br/>
        <w:t>f 310/310/295 150/149/144 309/309/294</w:t>
        <w:br/>
        <w:t>f 311/311/296 152/151/146 150/149/144</w:t>
        <w:br/>
        <w:t>f 310/310/295 311/311/296 150/149/144</w:t>
        <w:br/>
        <w:t>f 315/312/297 314/313/298 313/314/299</w:t>
        <w:br/>
        <w:t>f 312/315/297 315/312/297 313/314/299</w:t>
        <w:br/>
        <w:t>f 281/284/268 285/286/270 316/316/300</w:t>
        <w:br/>
        <w:t>f 115/115/112 281/284/268 316/316/300</w:t>
        <w:br/>
        <w:t>f 102/101/98 117/117/114 118/116/113</w:t>
        <w:br/>
        <w:t>f 101/102/99 102/101/98 118/116/113</w:t>
        <w:br/>
        <w:t>f 109/108/105 103/100/97 100/103/100</w:t>
        <w:br/>
        <w:t>f 108/109/106 109/108/105 100/103/100</w:t>
        <w:br/>
        <w:t>f 67/68/65 89/90/87 317/317/301</w:t>
        <w:br/>
        <w:t>f 119/119/116 67/68/65 317/317/301</w:t>
        <w:br/>
        <w:t>f 97/99/96 134/134/131 93/96/93</w:t>
        <w:br/>
        <w:t>f 94/95/92 97/99/96 93/96/93</w:t>
        <w:br/>
        <w:t>f 92/91/88 317/317/301 117/117/114</w:t>
        <w:br/>
        <w:t>f 102/101/98 92/91/88 117/117/114</w:t>
        <w:br/>
        <w:t>f 102/101/98 103/100/97 91/92/89</w:t>
        <w:br/>
        <w:t>f 92/91/88 102/101/98 91/92/89</w:t>
        <w:br/>
        <w:t>f 103/100/97 109/108/105 105/106/103</w:t>
        <w:br/>
        <w:t>f 91/92/89 103/100/97 105/106/103</w:t>
        <w:br/>
        <w:t>f 109/108/105 99/97/94 104/107/104</w:t>
        <w:br/>
        <w:t>f 105/106/103 109/108/105 104/107/104</w:t>
        <w:br/>
        <w:t>f 99/97/94 94/95/92 95/94/91</w:t>
        <w:br/>
        <w:t>f 104/107/104 99/97/94 95/94/91</w:t>
        <w:br/>
        <w:t>f 283/282/266 284/281/265 95/94/91</w:t>
        <w:br/>
        <w:t>f 96/93/90 283/282/266 95/94/91</w:t>
        <w:br/>
        <w:t>f 213/216/211 214/215/210 319/318/302</w:t>
        <w:br/>
        <w:t>f 318/319/303 213/216/211 319/318/302</w:t>
        <w:br/>
        <w:t>f 230/229/224 213/216/211 318/319/303</w:t>
        <w:br/>
        <w:t>f 293/295/279 230/229/224 318/319/303</w:t>
        <w:br/>
        <w:t>f 76/74/71 321/320/304 320/321/305</w:t>
        <w:br/>
        <w:t>f 325/322/306 324/323/307 323/324/308</w:t>
        <w:br/>
        <w:t>f 322/325/309 325/322/306 323/324/308</w:t>
        <w:br/>
        <w:t>f 294/294/278 295/293/277 324/323/307</w:t>
        <w:br/>
        <w:t>f 325/322/306 294/294/278 324/323/307</w:t>
        <w:br/>
        <w:t>f 324/323/307 326/326/310 323/324/308</w:t>
        <w:br/>
        <w:t>f 330/327/311 329/328/312 328/329/312</w:t>
        <w:br/>
        <w:t>f 327/330/311 330/327/311 328/329/312</w:t>
        <w:br/>
        <w:t>f 265/264/253 266/263/253 330/327/311</w:t>
        <w:br/>
        <w:t>f 327/330/311 265/264/253 330/327/311</w:t>
        <w:br/>
        <w:t>f 74/76/73 321/320/304 76/74/71</w:t>
        <w:br/>
        <w:t>f 205/208/203 332/331/313 331/332/314</w:t>
        <w:br/>
        <w:t>f 208/205/200 205/208/203 331/332/314</w:t>
        <w:br/>
        <w:t>f 304/305/290 305/304/289 334/333/315</w:t>
        <w:br/>
        <w:t>f 333/334/316 304/305/290 334/333/315</w:t>
        <w:br/>
        <w:t>f 337/335/317 336/336/318 241/240/235</w:t>
        <w:br/>
        <w:t>f 335/337/319 337/335/317 241/240/235</w:t>
        <w:br/>
        <w:t>f 243/243/238 241/240/235 336/336/318</w:t>
        <w:br/>
        <w:t>f 338/338/320 243/243/238 336/336/318</w:t>
        <w:br/>
        <w:t>f 244/244/239 243/243/238 338/338/320</w:t>
        <w:br/>
        <w:t>f 339/339/321 244/244/239 338/338/320</w:t>
        <w:br/>
        <w:t>f 337/335/317 341/340/322 340/341/323</w:t>
        <w:br/>
        <w:t>f 336/336/318 337/335/317 340/341/323</w:t>
        <w:br/>
        <w:t>f 340/341/323 342/342/324 338/338/320</w:t>
        <w:br/>
        <w:t>f 336/336/318 340/341/323 338/338/320</w:t>
        <w:br/>
        <w:t>f 343/343/325 339/339/321 338/338/320</w:t>
        <w:br/>
        <w:t>f 342/342/324 343/343/325 338/338/320</w:t>
        <w:br/>
        <w:t>f 116/118/115 344/344/326 70/73/70</w:t>
        <w:br/>
        <w:t>f 71/72/69 116/118/115 70/73/70</w:t>
        <w:br/>
        <w:t>f 345/345/327 87/87/84 54/55/52</w:t>
        <w:br/>
        <w:t>f 56/57/54 345/345/327 54/55/52</w:t>
        <w:br/>
        <w:t>f 87/87/84 85/86/83 52/53/50</w:t>
        <w:br/>
        <w:t>f 54/55/52 87/87/84 52/53/50</w:t>
        <w:br/>
        <w:t>f 85/86/83 86/85/82 50/51/48</w:t>
        <w:br/>
        <w:t>f 52/53/50 85/86/83 50/51/48</w:t>
        <w:br/>
        <w:t>f 86/85/82 40/38/35 38/40/37</w:t>
        <w:br/>
        <w:t>f 50/51/48 86/85/82 38/40/37</w:t>
        <w:br/>
        <w:t>f 115/115/112 316/316/300 298/299/284</w:t>
        <w:br/>
        <w:t>f 114/114/111 115/115/112 298/299/284</w:t>
        <w:br/>
        <w:t>f 64/63/60 299/298/283 300/303/328</w:t>
        <w:br/>
        <w:t>f 63/64/61 64/63/60 300/303/328</w:t>
        <w:br/>
        <w:t>f 317/317/301 92/91/88 62/65/62</w:t>
        <w:br/>
        <w:t>f 119/119/116 317/317/301 62/65/62</w:t>
        <w:br/>
        <w:t>f 116/118/115 117/117/114 317/317/301</w:t>
        <w:br/>
        <w:t>f 89/90/87 116/118/115 317/317/301</w:t>
        <w:br/>
        <w:t>f 344/344/326 116/118/115 89/90/87</w:t>
        <w:br/>
        <w:t>f 90/89/86 344/344/326 89/90/87</w:t>
        <w:br/>
        <w:t>f 87/87/84 345/345/327 88/88/85</w:t>
        <w:br/>
        <w:t>f 43/42/39 87/87/84 88/88/85</w:t>
        <w:br/>
        <w:t>f 347/346/329 343/343/325 342/342/324</w:t>
        <w:br/>
        <w:t>f 346/347/330 347/346/329 342/342/324</w:t>
        <w:br/>
        <w:t>f 342/342/324 340/341/323 348/348/331</w:t>
        <w:br/>
        <w:t>f 346/347/330 342/342/324 348/348/331</w:t>
        <w:br/>
        <w:t>f 349/349/332 348/348/331 340/341/323</w:t>
        <w:br/>
        <w:t>f 341/340/322 349/349/332 340/341/323</w:t>
        <w:br/>
        <w:t>f 331/332/314 332/331/313 351/350/333</w:t>
        <w:br/>
        <w:t>f 350/351/334 331/332/314 351/350/333</w:t>
        <w:br/>
        <w:t>f 353/352/335 73/70/67 70/73/70</w:t>
        <w:br/>
        <w:t>f 352/353/336 353/352/335 70/73/70</w:t>
        <w:br/>
        <w:t>f 344/344/326 354/354/337 352/353/336</w:t>
        <w:br/>
        <w:t>f 70/73/70 344/344/326 352/353/336</w:t>
        <w:br/>
        <w:t>f 354/354/337 344/344/326 90/89/86</w:t>
        <w:br/>
        <w:t>f 355/355/338 354/354/337 90/89/86</w:t>
        <w:br/>
        <w:t>f 355/355/338 90/89/86 68/67/64</w:t>
        <w:br/>
        <w:t>f 356/356/339 355/355/338 68/67/64</w:t>
        <w:br/>
        <w:t>f 69/66/63 357/357/340 356/356/339</w:t>
        <w:br/>
        <w:t>f 68/67/64 69/66/63 356/356/339</w:t>
        <w:br/>
        <w:t>f 334/333/341 358/358/342 357/357/340</w:t>
        <w:br/>
        <w:t>f 69/66/63 334/333/341 357/357/340</w:t>
        <w:br/>
        <w:t>f 358/358/342 307/306/291 46/45/42</w:t>
        <w:br/>
        <w:t>f 357/357/340 358/358/342 46/45/42</w:t>
        <w:br/>
        <w:t>f 357/357/340 46/45/42 45/46/43</w:t>
        <w:br/>
        <w:t>f 356/356/339 357/357/340 45/46/43</w:t>
        <w:br/>
        <w:t>f 88/88/85 355/355/338 356/356/339</w:t>
        <w:br/>
        <w:t>f 45/46/43 88/88/85 356/356/339</w:t>
        <w:br/>
        <w:t>f 354/354/337 355/355/338 88/88/85</w:t>
        <w:br/>
        <w:t>f 345/345/327 354/354/337 88/88/85</w:t>
        <w:br/>
        <w:t>f 354/354/337 345/345/327 56/57/54</w:t>
        <w:br/>
        <w:t>f 352/353/336 354/354/337 56/57/54</w:t>
        <w:br/>
        <w:t>f 57/56/53 353/352/335 352/353/336</w:t>
        <w:br/>
        <w:t>f 56/57/54 57/56/53 352/353/336</w:t>
        <w:br/>
        <w:t>f 259/262/252 260/261/252 350/351/334</w:t>
        <w:br/>
        <w:t>f 351/350/333 259/262/252 350/351/334</w:t>
        <w:br/>
        <w:t>f 176/178/173 177/177/172 348/348/331</w:t>
        <w:br/>
        <w:t>f 349/349/332 176/178/173 348/348/331</w:t>
        <w:br/>
        <w:t>f 177/177/172 165/166/161 346/347/330</w:t>
        <w:br/>
        <w:t>f 348/348/331 177/177/172 346/347/330</w:t>
        <w:br/>
        <w:t>f 165/166/161 166/165/160 347/346/329</w:t>
        <w:br/>
        <w:t>f 346/347/330 165/166/161 347/346/329</w:t>
        <w:br/>
        <w:t>f 261/260/251 262/259/251 257/258/250</w:t>
        <w:br/>
        <w:t>f 258/257/249 261/260/251 257/258/250</w:t>
        <w:br/>
        <w:t>f 175/174/169 178/176/171 174/175/170</w:t>
        <w:br/>
        <w:t>f 172/172/167 173/171/166 174/175/170</w:t>
        <w:br/>
        <w:t>f 360/359/343 253/256/248 254/255/248</w:t>
        <w:br/>
        <w:t>f 359/360/343 360/359/343 254/255/248</w:t>
        <w:br/>
        <w:t>f 171/173/168 361/361/344 159/160/155</w:t>
        <w:br/>
        <w:t>f 362/362/345 145/145/141 100/103/100</w:t>
        <w:br/>
        <w:t>f 364/363/346 133/133/130 363/364/280</w:t>
        <w:br/>
        <w:t>f 366/365/347 365/366/348 147/147/143</w:t>
        <w:br/>
        <w:t>f 72/71/68 366/365/347 147/147/143</w:t>
        <w:br/>
        <w:t>f 72/71/68 73/70/67 367/367/349</w:t>
        <w:br/>
        <w:t>f 366/365/347 72/71/68 367/367/349</w:t>
        <w:br/>
        <w:t>f 73/70/67 353/352/335 368/368/350</w:t>
        <w:br/>
        <w:t>f 367/367/349 73/70/67 368/368/350</w:t>
        <w:br/>
        <w:t>f 353/352/335 57/56/53 369/369/351</w:t>
        <w:br/>
        <w:t>f 368/368/350 353/352/335 369/369/351</w:t>
        <w:br/>
        <w:t>f 57/56/53 55/54/51 370/370/352</w:t>
        <w:br/>
        <w:t>f 369/369/351 57/56/53 370/370/352</w:t>
        <w:br/>
        <w:t>f 55/54/51 53/52/49 371/371/353</w:t>
        <w:br/>
        <w:t>f 370/370/352 55/54/51 371/371/353</w:t>
        <w:br/>
        <w:t>f 53/52/49 51/50/47 372/372/354</w:t>
        <w:br/>
        <w:t>f 371/371/353 53/52/49 372/372/354</w:t>
        <w:br/>
        <w:t>f 51/50/47 374/373/355 373/374/356</w:t>
        <w:br/>
        <w:t>f 372/372/354 51/50/47 373/374/356</w:t>
        <w:br/>
        <w:t>f 375/375/357 49/49/46 39/39/36</w:t>
        <w:br/>
        <w:t>f 377/376/358 376/377/359 58/61/58</w:t>
        <w:br/>
        <w:t>f 59/60/57 377/376/358 58/61/58</w:t>
        <w:br/>
        <w:t>f 381/378/360 380/379/361 379/380/362</w:t>
        <w:br/>
        <w:t>f 378/381/363 381/378/360 379/380/362</w:t>
        <w:br/>
        <w:t>f 385/382/364 384/383/365 383/384/366</w:t>
        <w:br/>
        <w:t>f 382/385/367 385/382/364 383/384/366</w:t>
        <w:br/>
        <w:t>f 382/385/367 383/384/366 387/386/368</w:t>
        <w:br/>
        <w:t>f 386/387/369 382/385/367 387/386/368</w:t>
        <w:br/>
        <w:t>f 390/388/370 389/389/371 388/390/371</w:t>
        <w:br/>
        <w:t>f 391/391/370 390/388/370 388/390/371</w:t>
        <w:br/>
        <w:t>f 395/392/372 394/393/372 393/394/373</w:t>
        <w:br/>
        <w:t>f 392/395/374 395/392/372 393/394/373</w:t>
        <w:br/>
        <w:t>f 392/395/374 378/381/363 152/151/146</w:t>
        <w:br/>
        <w:t>f 311/311/296 392/395/374 152/151/146</w:t>
        <w:br/>
        <w:t>f 378/381/363 379/380/362 151/152/147</w:t>
        <w:br/>
        <w:t>f 152/151/146 378/381/363 151/152/147</w:t>
        <w:br/>
        <w:t>f 34/37/34 35/36/33 375/375/357</w:t>
        <w:br/>
        <w:t>f 39/39/36 34/37/34 375/375/357</w:t>
        <w:br/>
        <w:t>f 277/280/264 278/279/264 250/247/242</w:t>
        <w:br/>
        <w:t>f 247/250/242 277/280/264 250/247/242</w:t>
        <w:br/>
        <w:t>f 168/169/164 385/382/364 382/385/367</w:t>
        <w:br/>
        <w:t>f 156/158/153 168/169/164 382/385/367</w:t>
        <w:br/>
        <w:t>f 156/158/153 382/385/367 386/387/369</w:t>
        <w:br/>
        <w:t>f 246/246/241 156/158/153 386/387/369</w:t>
        <w:br/>
        <w:t>f 394/393/372 395/392/372 315/312/297</w:t>
        <w:br/>
        <w:t>f 312/315/297 394/393/372 315/312/297</w:t>
        <w:br/>
        <w:t>f 61/58/55 58/61/58 380/379/361</w:t>
        <w:br/>
        <w:t>f 381/378/360 61/58/55 380/379/361</w:t>
        <w:br/>
        <w:t>f 37/34/31 58/61/58 36/35/32</w:t>
        <w:br/>
        <w:t>f 279/278/263 280/277/262 390/388/370</w:t>
        <w:br/>
        <w:t>f 391/391/370 279/278/263 390/388/370</w:t>
        <w:br/>
        <w:t>f 384/383/365 153/155/150 154/154/149</w:t>
        <w:br/>
        <w:t>f 383/384/366 384/383/365 154/154/149</w:t>
        <w:br/>
        <w:t>f 383/384/366 154/154/149 179/180/175</w:t>
        <w:br/>
        <w:t>f 387/386/368 383/384/366 179/180/175</w:t>
        <w:br/>
        <w:t>f 360/359/343 359/360/343 251/252/245</w:t>
        <w:br/>
        <w:t>f 252/251/245 360/359/343 251/252/245</w:t>
        <w:br/>
        <w:t>f 374/373/355 51/50/47 49/49/46</w:t>
        <w:br/>
        <w:t>f 396/396/375 374/373/355 49/49/46</w:t>
        <w:br/>
        <w:t>f 157/157/152 159/160/155 170/170/165</w:t>
        <w:br/>
        <w:t>f 159/160/155 361/361/344 170/170/165</w:t>
        <w:br/>
        <w:t>f 322/325/309 192/189/184 325/322/306</w:t>
        <w:br/>
        <w:t>f 192/189/184 189/192/187 294/294/278</w:t>
        <w:br/>
        <w:t>f 325/322/306 192/189/184 294/294/278</w:t>
        <w:br/>
        <w:t>f 189/192/187 229/230/225 230/229/224</w:t>
        <w:br/>
        <w:t>f 294/294/278 189/192/187 230/229/224</w:t>
        <w:br/>
        <w:t>f 398/397/376 397/398/377 228/226/221</w:t>
        <w:br/>
        <w:t>f 226/228/223 398/397/376 228/226/221</w:t>
        <w:br/>
        <w:t>f 400/399/378 399/400/378 397/398/377</w:t>
        <w:br/>
        <w:t>f 398/397/376 400/399/378 397/398/377</w:t>
        <w:br/>
        <w:t>f 241/240/235 240/241/236 335/337/319</w:t>
        <w:br/>
        <w:t>f 194/193/188 401/401/379 240/241/236</w:t>
        <w:br/>
        <w:t>f 403/402/205 206/207/202 207/206/201</w:t>
        <w:br/>
        <w:t>f 402/403/206 403/402/205 207/206/201</w:t>
        <w:br/>
        <w:t>f 404/404/380 206/207/202 403/402/205</w:t>
        <w:br/>
        <w:t>f 365/366/348 406/405/381 405/406/382</w:t>
        <w:br/>
        <w:t>f 363/364/280 365/366/348 405/406/382</w:t>
        <w:br/>
        <w:t>f 147/147/143 365/366/348 363/364/280</w:t>
        <w:br/>
        <w:t>f 80/77/74 77/80/77 112/113/110</w:t>
        <w:br/>
        <w:t>f 113/112/109 80/77/74 112/113/110</w:t>
        <w:br/>
        <w:t>f 269/268/256 276/275/260 275/276/261</w:t>
        <w:br/>
        <w:t>f 268/269/256 269/268/256 275/276/261</w:t>
        <w:br/>
        <w:t>f 187/186/181 188/185/180 201/202/197</w:t>
        <w:br/>
        <w:t>f 202/201/196 187/186/181 201/202/197</w:t>
        <w:br/>
        <w:t>f 242/242/237 235/235/230 201/202/197</w:t>
        <w:br/>
        <w:t>f 188/185/180 242/242/237 201/202/197</w:t>
        <w:br/>
        <w:t>f 242/242/237 224/223/218 222/221/216</w:t>
        <w:br/>
        <w:t>f 235/235/230 242/242/237 222/221/216</w:t>
        <w:br/>
        <w:t>f 222/221/216 224/223/218 223/224/219</w:t>
        <w:br/>
        <w:t>f 221/222/217 222/221/216 223/224/219</w:t>
        <w:br/>
        <w:t>f 401/401/379 194/193/188 225/225/220</w:t>
        <w:br/>
        <w:t>f 193/194/189 236/237/232 225/225/220</w:t>
        <w:br/>
        <w:t>f 148/148/128 79/78/75 80/77/74</w:t>
        <w:br/>
        <w:t>f 131/132/129 407/407/383 132/131/128</w:t>
        <w:br/>
        <w:t>f 364/363/346 362/362/345 133/133/130</w:t>
        <w:br/>
        <w:t>f 362/362/345 100/103/100 133/133/130</w:t>
        <w:br/>
        <w:t>f 183/182/177 184/181/176 204/203/198</w:t>
        <w:br/>
        <w:t>f 197/196/191 183/182/177 204/203/198</w:t>
        <w:br/>
        <w:t>f 196/197/192 203/204/199 287/290/274</w:t>
        <w:br/>
        <w:t>f 288/289/273 196/197/192 287/290/274</w:t>
        <w:br/>
        <w:t>f 411/408/384 410/409/385 409/410/386</w:t>
        <w:br/>
        <w:t>f 408/411/387 411/408/384 409/410/386</w:t>
        <w:br/>
        <w:t>f 414/412/388 413/413/389 412/414/390</w:t>
        <w:br/>
        <w:t>f 414/412/388 416/415/391 415/416/392</w:t>
        <w:br/>
        <w:t>f 420/417/393 419/418/394 418/419/395</w:t>
        <w:br/>
        <w:t>f 417/420/396 420/417/393 418/419/395</w:t>
        <w:br/>
        <w:t>f 422/421/397 421/422/398 419/418/394</w:t>
        <w:br/>
        <w:t>f 420/417/393 422/421/397 419/418/394</w:t>
        <w:br/>
        <w:t>f 423/423/399 417/420/396 418/419/395</w:t>
        <w:br/>
        <w:t>f 416/415/391 423/423/399 418/419/395</w:t>
        <w:br/>
        <w:t>f 413/413/389 425/424/400 424/425/401</w:t>
        <w:br/>
        <w:t>f 412/414/390 413/413/389 424/425/401</w:t>
        <w:br/>
        <w:t>f 427/426/402 425/424/400 413/413/389</w:t>
        <w:br/>
        <w:t>f 426/427/403 427/426/402 413/413/389</w:t>
        <w:br/>
        <w:t>f 429/428/404 428/429/405 427/426/402</w:t>
        <w:br/>
        <w:t>f 426/427/403 429/428/404 427/426/402</w:t>
        <w:br/>
        <w:t>f 431/430/406 430/431/407 428/429/405</w:t>
        <w:br/>
        <w:t>f 429/428/404 431/430/406 428/429/405</w:t>
        <w:br/>
        <w:t>f 433/432/408 432/433/409 430/431/407</w:t>
        <w:br/>
        <w:t>f 431/430/406 433/432/408 430/431/407</w:t>
        <w:br/>
        <w:t>f 436/434/56 435/435/410 434/436/411</w:t>
        <w:br/>
        <w:t>f 437/437/57 436/434/56 434/436/411</w:t>
        <w:br/>
        <w:t>f 441/438/412 440/439/413 439/440/414</w:t>
        <w:br/>
        <w:t>f 438/441/415 441/438/412 439/440/414</w:t>
        <w:br/>
        <w:t>f 445/442/416 444/443/417 443/444/418</w:t>
        <w:br/>
        <w:t>f 442/445/419 445/442/416 443/444/418</w:t>
        <w:br/>
        <w:t>f 449/446/420 448/447/421 447/448/422</w:t>
        <w:br/>
        <w:t>f 446/449/423 449/446/420 447/448/422</w:t>
        <w:br/>
        <w:t>f 76/74/71 451/450/424 450/451/425</w:t>
        <w:br/>
        <w:t>f 455/452/426 454/453/427 453/454/428</w:t>
        <w:br/>
        <w:t>f 452/455/429 455/452/426 453/454/428</w:t>
        <w:br/>
        <w:t>f 450/451/425 458/456/430 457/457/431</w:t>
        <w:br/>
        <w:t>f 456/458/432 450/451/425 457/457/431</w:t>
        <w:br/>
        <w:t>f 456/458/432 84/84/81 76/74/71</w:t>
        <w:br/>
        <w:t>f 450/451/425 456/458/432 76/74/71</w:t>
        <w:br/>
        <w:t>f 418/419/395 459/459/433 415/416/392</w:t>
        <w:br/>
        <w:t>f 416/415/391 418/419/395 415/416/392</w:t>
        <w:br/>
        <w:t>f 459/459/433 418/419/395 419/418/394</w:t>
        <w:br/>
        <w:t>f 460/460/434 459/459/433 419/418/394</w:t>
        <w:br/>
        <w:t>f 461/461/435 419/418/394 421/422/398</w:t>
        <w:br/>
        <w:t>f 445/442/416 463/462/436 462/463/437</w:t>
        <w:br/>
        <w:t>f 444/443/417 445/442/416 462/463/437</w:t>
        <w:br/>
        <w:t>f 439/440/414 465/464/438 464/465/439</w:t>
        <w:br/>
        <w:t>f 438/441/415 439/440/414 464/465/439</w:t>
        <w:br/>
        <w:t>f 96/93/90 93/96/93 467/466/440</w:t>
        <w:br/>
        <w:t>f 466/467/441 96/93/90 467/466/440</w:t>
        <w:br/>
        <w:t>f 470/468/442 469/469/443 467/466/440</w:t>
        <w:br/>
        <w:t>f 468/470/444 470/468/442 467/466/440</w:t>
        <w:br/>
        <w:t>f 474/471/445 473/472/446 472/473/447</w:t>
        <w:br/>
        <w:t>f 471/474/448 474/471/445 472/473/447</w:t>
        <w:br/>
        <w:t>f 478/475/449 477/476/450 476/477/451</w:t>
        <w:br/>
        <w:t>f 475/478/452 478/475/449 476/477/451</w:t>
        <w:br/>
        <w:t>f 480/479/453 479/480/454 469/469/443</w:t>
        <w:br/>
        <w:t>f 470/468/442 480/479/453 469/469/443</w:t>
        <w:br/>
        <w:t>f 458/456/430 482/481/455 481/482/456</w:t>
        <w:br/>
        <w:t>f 457/457/431 458/456/430 481/482/456</w:t>
        <w:br/>
        <w:t>f 482/481/455 484/483/457 483/484/458</w:t>
        <w:br/>
        <w:t>f 481/482/456 482/481/455 483/484/458</w:t>
        <w:br/>
        <w:t>f 475/478/452 476/477/451 465/464/438</w:t>
        <w:br/>
        <w:t>f 439/440/414 475/478/452 465/464/438</w:t>
        <w:br/>
        <w:t>f 485/485/459 475/478/452 439/440/414</w:t>
        <w:br/>
        <w:t>f 440/439/413 485/485/459 439/440/414</w:t>
        <w:br/>
        <w:t>f 475/478/452 485/485/459 486/486/460</w:t>
        <w:br/>
        <w:t>f 478/475/449 475/478/452 486/486/460</w:t>
        <w:br/>
        <w:t>f 449/446/420 489/487/461 488/488/462</w:t>
        <w:br/>
        <w:t>f 487/489/463 449/446/420 488/488/462</w:t>
        <w:br/>
        <w:t>f 491/490/464 490/491/465 445/442/416</w:t>
        <w:br/>
        <w:t>f 442/445/419 491/490/464 445/442/416</w:t>
        <w:br/>
        <w:t>f 122/123/120 493/492/466 492/493/467</w:t>
        <w:br/>
        <w:t>f 121/124/121 122/123/120 492/493/467</w:t>
        <w:br/>
        <w:t>f 495/494/468 494/495/469 492/493/467</w:t>
        <w:br/>
        <w:t>f 493/492/466 495/494/468 492/493/467</w:t>
        <w:br/>
        <w:t>f 497/496/470 496/497/471 494/495/469</w:t>
        <w:br/>
        <w:t>f 495/494/468 497/496/470 494/495/469</w:t>
        <w:br/>
        <w:t>f 499/498/472 498/499/473 496/497/471</w:t>
        <w:br/>
        <w:t>f 497/496/470 499/498/472 496/497/471</w:t>
        <w:br/>
        <w:t>f 498/499/473 499/498/472 501/500/474</w:t>
        <w:br/>
        <w:t>f 500/501/475 498/499/473 501/500/474</w:t>
        <w:br/>
        <w:t>f 471/474/448 502/502/476 474/471/445</w:t>
        <w:br/>
        <w:t>f 468/470/444 492/493/467 494/495/469</w:t>
        <w:br/>
        <w:t>f 470/468/442 468/470/444 494/495/469</w:t>
        <w:br/>
        <w:t>f 492/493/467 468/470/444 134/134/131</w:t>
        <w:br/>
        <w:t>f 121/124/121 492/493/467 134/134/131</w:t>
        <w:br/>
        <w:t>f 138/135/132 504/503/477 503/504/478</w:t>
        <w:br/>
        <w:t>f 137/136/133 138/135/132 503/504/478</w:t>
        <w:br/>
        <w:t>f 504/503/477 506/505/479 505/506/480</w:t>
        <w:br/>
        <w:t>f 503/504/478 504/503/477 505/506/480</w:t>
        <w:br/>
        <w:t>f 507/507/481 480/479/453 470/468/442</w:t>
        <w:br/>
        <w:t>f 494/495/469 507/507/481 470/468/442</w:t>
        <w:br/>
        <w:t>f 506/505/479 509/508/482 508/509/483</w:t>
        <w:br/>
        <w:t>f 505/506/480 506/505/479 508/509/483</w:t>
        <w:br/>
        <w:t>f 509/508/482 511/510/484 510/511/485</w:t>
        <w:br/>
        <w:t>f 508/509/483 509/508/482 510/511/485</w:t>
        <w:br/>
        <w:t>f 480/479/453 507/507/481 512/512/486</w:t>
        <w:br/>
        <w:t>f 471/474/448 480/479/453 512/512/486</w:t>
        <w:br/>
        <w:t>f 453/454/428 513/513/487 452/455/429</w:t>
        <w:br/>
        <w:t>f 487/489/463 514/514/488 448/447/421</w:t>
        <w:br/>
        <w:t>f 449/446/420 487/489/463 448/447/421</w:t>
        <w:br/>
        <w:t>f 474/471/445 502/502/476 514/514/488</w:t>
        <w:br/>
        <w:t>f 487/489/463 474/471/445 514/514/488</w:t>
        <w:br/>
        <w:t>f 515/515/474 510/511/485 511/510/484</w:t>
        <w:br/>
        <w:t>f 438/441/415 464/465/439 516/516/489</w:t>
        <w:br/>
        <w:t>f 490/491/465 438/441/415 516/516/489</w:t>
        <w:br/>
        <w:t>f 491/490/464 441/438/412 438/441/415</w:t>
        <w:br/>
        <w:t>f 490/491/465 491/490/464 438/441/415</w:t>
        <w:br/>
        <w:t>f 517/517/490 423/423/399 416/415/391</w:t>
        <w:br/>
        <w:t>f 414/412/388 517/517/490 416/415/391</w:t>
        <w:br/>
        <w:t>f 519/518/491 517/517/490 414/412/388</w:t>
        <w:br/>
        <w:t>f 518/519/492 519/518/491 414/412/388</w:t>
        <w:br/>
        <w:t>f 522/520/493 521/521/494 520/522/495</w:t>
        <w:br/>
        <w:t>f 525/523/496 524/524/497 523/525/498</w:t>
        <w:br/>
        <w:t>f 527/526/499 525/523/496 523/525/498</w:t>
        <w:br/>
        <w:t>f 526/527/500 527/526/499 523/525/498</w:t>
        <w:br/>
        <w:t>f 531/528/501 530/529/502 529/530/503</w:t>
        <w:br/>
        <w:t>f 528/531/504 531/528/501 529/530/503</w:t>
        <w:br/>
        <w:t>f 530/529/502 533/532/505 532/533/506</w:t>
        <w:br/>
        <w:t>f 529/530/503 530/529/502 532/533/506</w:t>
        <w:br/>
        <w:t>f 534/534/507 527/526/499 531/528/501</w:t>
        <w:br/>
        <w:t>f 528/531/504 534/534/507 531/528/501</w:t>
        <w:br/>
        <w:t>f 536/535/508 524/524/497 535/536/509</w:t>
        <w:br/>
        <w:t>f 538/537/510 523/525/498 537/538/511</w:t>
        <w:br/>
        <w:t>f 541/539/512 526/527/500 540/540/513</w:t>
        <w:br/>
        <w:t>f 539/541/514 541/539/512 540/540/513</w:t>
        <w:br/>
        <w:t>f 541/539/512 543/542/515 542/543/516</w:t>
        <w:br/>
        <w:t>f 546/544/517 542/543/516 545/545/518</w:t>
        <w:br/>
        <w:t>f 544/546/519 546/544/517 545/545/518</w:t>
        <w:br/>
        <w:t>f 548/547/520 522/520/493 520/522/495</w:t>
        <w:br/>
        <w:t>f 547/548/521 548/547/520 520/522/495</w:t>
        <w:br/>
        <w:t>f 552/549/522 551/550/523 550/551/524</w:t>
        <w:br/>
        <w:t>f 549/552/525 552/549/522 550/551/524</w:t>
        <w:br/>
        <w:t>f 556/553/526 555/554/527 554/555/528</w:t>
        <w:br/>
        <w:t>f 553/556/529 556/553/526 554/555/528</w:t>
        <w:br/>
        <w:t>f 560/557/530 559/558/531 558/559/532</w:t>
        <w:br/>
        <w:t>f 557/560/533 560/557/530 558/559/532</w:t>
        <w:br/>
        <w:t>f 531/528/501 527/526/499 526/527/500</w:t>
        <w:br/>
        <w:t>f 541/539/512 531/528/501 526/527/500</w:t>
        <w:br/>
        <w:t>f 530/529/502 531/528/501 541/539/512</w:t>
        <w:br/>
        <w:t>f 542/543/516 530/529/502 541/539/512</w:t>
        <w:br/>
        <w:t>f 542/543/516 546/544/517 533/532/505</w:t>
        <w:br/>
        <w:t>f 530/529/502 542/543/516 533/532/505</w:t>
        <w:br/>
        <w:t>f 551/550/523 552/549/522 562/561/534</w:t>
        <w:br/>
        <w:t>f 561/562/535 551/550/523 562/561/534</w:t>
        <w:br/>
        <w:t>f 566/563/536 565/564/537 564/565/538</w:t>
        <w:br/>
        <w:t>f 563/566/539 566/563/536 564/565/538</w:t>
        <w:br/>
        <w:t>f 568/567/540 567/568/541 559/558/531</w:t>
        <w:br/>
        <w:t>f 560/557/530 568/567/540 559/558/531</w:t>
        <w:br/>
        <w:t>f 570/569/542 567/568/541 568/567/540</w:t>
        <w:br/>
        <w:t>f 569/570/543 570/569/542 568/567/540</w:t>
        <w:br/>
        <w:t>f 561/562/535 566/563/536 563/566/539</w:t>
        <w:br/>
        <w:t>f 551/550/523 561/562/535 563/566/539</w:t>
        <w:br/>
        <w:t>f 564/565/538 572/571/544 571/572/545</w:t>
        <w:br/>
        <w:t>f 563/566/539 564/565/538 571/572/545</w:t>
        <w:br/>
        <w:t>f 576/573/546 575/574/546 574/575/547</w:t>
        <w:br/>
        <w:t>f 573/576/548 576/573/546 574/575/547</w:t>
        <w:br/>
        <w:t>f 580/577/549 579/578/550 578/579/551</w:t>
        <w:br/>
        <w:t>f 577/580/552 580/577/549 578/579/551</w:t>
        <w:br/>
        <w:t>f 584/581/553 583/582/554 582/583/555</w:t>
        <w:br/>
        <w:t>f 581/584/556 584/581/553 582/583/555</w:t>
        <w:br/>
        <w:t>f 582/583/555 583/582/554 586/585/557</w:t>
        <w:br/>
        <w:t>f 585/586/558 582/583/555 586/585/557</w:t>
        <w:br/>
        <w:t>f 585/586/558 586/585/557 588/587/559</w:t>
        <w:br/>
        <w:t>f 587/588/560 585/586/558 588/587/559</w:t>
        <w:br/>
        <w:t>f 587/588/560 588/587/559 590/589/561</w:t>
        <w:br/>
        <w:t>f 589/590/562 587/588/560 590/589/561</w:t>
        <w:br/>
        <w:t>f 592/591/563 591/592/564 579/578/550</w:t>
        <w:br/>
        <w:t>f 580/577/549 592/591/563 579/578/550</w:t>
        <w:br/>
        <w:t>f 595/593/565 594/594/566 593/595/567</w:t>
        <w:br/>
        <w:t>f 597/596/568 581/584/556 582/583/555</w:t>
        <w:br/>
        <w:t>f 596/597/569 597/596/568 582/583/555</w:t>
        <w:br/>
        <w:t>f 596/597/569 582/583/555 585/586/558</w:t>
        <w:br/>
        <w:t>f 598/598/570 596/597/569 585/586/558</w:t>
        <w:br/>
        <w:t>f 600/599/571 594/594/566 595/593/565</w:t>
        <w:br/>
        <w:t>f 599/600/572 600/599/571 595/593/565</w:t>
        <w:br/>
        <w:t>f 598/598/570 585/586/558 587/588/560</w:t>
        <w:br/>
        <w:t>f 601/601/573 598/598/570 587/588/560</w:t>
        <w:br/>
        <w:t>f 601/601/573 587/588/560 589/590/562</w:t>
        <w:br/>
        <w:t>f 602/602/574 601/601/573 589/590/562</w:t>
        <w:br/>
        <w:t>f 599/600/572 604/603/575 603/604/576</w:t>
        <w:br/>
        <w:t>f 600/599/571 599/600/572 603/604/576</w:t>
        <w:br/>
        <w:t>f 606/605/577 555/554/527 605/606/578</w:t>
        <w:br/>
        <w:t>f 577/580/552 606/605/577 605/606/578</w:t>
        <w:br/>
        <w:t>f 608/607/579 607/608/580 562/561/534</w:t>
        <w:br/>
        <w:t>f 605/606/578 580/577/549 577/580/552</w:t>
        <w:br/>
        <w:t>f 609/609/581 592/591/563 580/577/549</w:t>
        <w:br/>
        <w:t>f 605/606/578 609/609/581 580/577/549</w:t>
        <w:br/>
        <w:t>f 552/549/522 610/610/582 608/607/579</w:t>
        <w:br/>
        <w:t>f 562/561/534 552/549/522 608/607/579</w:t>
        <w:br/>
        <w:t>f 549/552/525 611/611/583 610/610/582</w:t>
        <w:br/>
        <w:t>f 552/549/522 549/552/525 610/610/582</w:t>
        <w:br/>
        <w:t>f 527/526/499 534/534/507 612/612/584</w:t>
        <w:br/>
        <w:t>f 525/523/496 527/526/499 612/612/584</w:t>
        <w:br/>
        <w:t>f 613/613/585 524/524/497 525/523/496</w:t>
        <w:br/>
        <w:t>f 612/612/584 613/613/585 525/523/496</w:t>
        <w:br/>
        <w:t>f 617/614/586 616/615/587 615/616/588</w:t>
        <w:br/>
        <w:t>f 614/617/589 617/614/586 615/616/588</w:t>
        <w:br/>
        <w:t>f 621/618/590 620/619/590 619/620/591</w:t>
        <w:br/>
        <w:t>f 618/621/591 621/618/590 619/620/591</w:t>
        <w:br/>
        <w:t>f 625/622/592 624/623/593 623/624/593</w:t>
        <w:br/>
        <w:t>f 622/625/594 625/622/592 623/624/593</w:t>
        <w:br/>
        <w:t>f 624/623/593 627/626/595 626/627/595</w:t>
        <w:br/>
        <w:t>f 623/624/593 624/623/593 626/627/595</w:t>
        <w:br/>
        <w:t>f 631/628/596 630/629/597 629/630/598</w:t>
        <w:br/>
        <w:t>f 628/631/596 631/628/596 629/630/598</w:t>
        <w:br/>
        <w:t>f 635/632/599 634/633/600 633/634/600</w:t>
        <w:br/>
        <w:t>f 632/635/599 635/632/599 633/634/600</w:t>
        <w:br/>
        <w:t>f 639/636/601 638/637/602 637/638/603</w:t>
        <w:br/>
        <w:t>f 636/639/603 639/636/601 637/638/603</w:t>
        <w:br/>
        <w:t>f 635/632/599 632/635/599 641/640/604</w:t>
        <w:br/>
        <w:t>f 640/641/605 635/632/599 641/640/604</w:t>
        <w:br/>
        <w:t>f 640/641/605 641/640/604 643/642/606</w:t>
        <w:br/>
        <w:t>f 642/643/606 640/641/605 643/642/606</w:t>
        <w:br/>
        <w:t>f 642/643/606 643/642/606 645/644/607</w:t>
        <w:br/>
        <w:t>f 644/645/607 642/643/606 645/644/607</w:t>
        <w:br/>
        <w:t>f 649/646/608 648/647/609 647/648/609</w:t>
        <w:br/>
        <w:t>f 646/649/610 649/646/608 647/648/609</w:t>
        <w:br/>
        <w:t>f 651/650/611 650/651/612 282/283/267</w:t>
        <w:br/>
        <w:t>f 283/282/266 651/650/611 282/283/267</w:t>
        <w:br/>
        <w:t>f 478/475/449 486/486/460 650/651/612</w:t>
        <w:br/>
        <w:t>f 651/650/611 478/475/449 650/651/612</w:t>
        <w:br/>
        <w:t>f 651/650/611 466/467/441 477/476/450</w:t>
        <w:br/>
        <w:t>f 478/475/449 651/650/611 477/476/450</w:t>
        <w:br/>
        <w:t>f 283/282/266 96/93/90 466/467/441</w:t>
        <w:br/>
        <w:t>f 651/650/611 283/282/266 466/467/441</w:t>
        <w:br/>
        <w:t>f 282/283/267 650/651/612 652/652/613</w:t>
        <w:br/>
        <w:t>f 286/285/269 282/283/267 652/652/613</w:t>
        <w:br/>
        <w:t>f 654/653/614 289/288/272 290/287/271</w:t>
        <w:br/>
        <w:t>f 653/654/615 654/653/614 290/287/271</w:t>
        <w:br/>
        <w:t>f 654/653/614 564/565/538 565/564/537</w:t>
        <w:br/>
        <w:t>f 655/655/616 654/653/614 565/564/537</w:t>
        <w:br/>
        <w:t>f 655/655/616 292/292/276 289/288/272</w:t>
        <w:br/>
        <w:t>f 654/653/614 655/655/616 289/288/272</w:t>
        <w:br/>
        <w:t>f 605/606/578 555/554/527 556/553/526</w:t>
        <w:br/>
        <w:t>f 609/609/581 605/606/578 556/553/526</w:t>
        <w:br/>
        <w:t>f 569/570/543 568/567/540 601/601/573</w:t>
        <w:br/>
        <w:t>f 602/602/574 569/570/543 601/601/573</w:t>
        <w:br/>
        <w:t>f 560/557/530 598/598/570 601/601/573</w:t>
        <w:br/>
        <w:t>f 568/567/540 560/557/530 601/601/573</w:t>
        <w:br/>
        <w:t>f 557/560/533 596/597/569 598/598/570</w:t>
        <w:br/>
        <w:t>f 560/557/530 557/560/533 598/598/570</w:t>
        <w:br/>
        <w:t>f 295/293/277 293/295/279 597/596/568</w:t>
        <w:br/>
        <w:t>f 656/656/617 295/293/277 597/596/568</w:t>
        <w:br/>
        <w:t>f 554/555/528 555/554/527 606/605/577</w:t>
        <w:br/>
        <w:t>f 638/637/618 554/555/619 658/657/620</w:t>
        <w:br/>
        <w:t>f 657/658/621 638/637/618 658/657/620</w:t>
        <w:br/>
        <w:t>f 84/84/81 456/458/432 504/503/477</w:t>
        <w:br/>
        <w:t>f 138/135/132 84/84/81 504/503/477</w:t>
        <w:br/>
        <w:t>f 506/505/479 504/503/477 456/458/432</w:t>
        <w:br/>
        <w:t>f 457/457/431 506/505/479 456/458/432</w:t>
        <w:br/>
        <w:t>f 509/508/482 506/505/479 457/457/431</w:t>
        <w:br/>
        <w:t>f 481/482/456 509/508/482 457/457/431</w:t>
        <w:br/>
        <w:t>f 481/482/456 483/484/458 511/510/484</w:t>
        <w:br/>
        <w:t>f 509/508/482 481/482/456 511/510/484</w:t>
        <w:br/>
        <w:t>f 515/515/474 511/510/484 483/484/458</w:t>
        <w:br/>
        <w:t>f 455/452/426 515/515/474 483/484/458</w:t>
        <w:br/>
        <w:t>f 485/485/459 440/439/413 660/659/622</w:t>
        <w:br/>
        <w:t>f 659/660/623 485/485/459 660/659/622</w:t>
        <w:br/>
        <w:t>f 664/661/624 663/662/625 662/663/626</w:t>
        <w:br/>
        <w:t>f 661/664/627 664/661/624 662/663/626</w:t>
        <w:br/>
        <w:t>f 666/665/628 664/661/624 661/664/627</w:t>
        <w:br/>
        <w:t>f 665/666/629 666/665/628 661/664/627</w:t>
        <w:br/>
        <w:t>f 668/667/630 422/421/397 420/417/393</w:t>
        <w:br/>
        <w:t>f 667/668/631 668/667/630 420/417/393</w:t>
        <w:br/>
        <w:t>f 667/668/631 420/417/393 417/420/396</w:t>
        <w:br/>
        <w:t>f 669/669/632 667/668/631 417/420/396</w:t>
        <w:br/>
        <w:t>f 670/670/633 669/669/632 417/420/396</w:t>
        <w:br/>
        <w:t>f 423/423/399 670/670/633 417/420/396</w:t>
        <w:br/>
        <w:t>f 670/670/633 423/423/399 517/517/490</w:t>
        <w:br/>
        <w:t>f 671/671/634 670/670/633 517/517/490</w:t>
        <w:br/>
        <w:t>f 672/672/635 671/671/634 517/517/490</w:t>
        <w:br/>
        <w:t>f 519/518/491 672/672/635 517/517/490</w:t>
        <w:br/>
        <w:t>f 676/673/299 675/674/298 674/675/636</w:t>
        <w:br/>
        <w:t>f 673/676/636 676/673/299 674/675/636</w:t>
        <w:br/>
        <w:t>f 677/677/637 652/652/613 650/651/612</w:t>
        <w:br/>
        <w:t>f 486/486/460 677/677/637 650/651/612</w:t>
        <w:br/>
        <w:t>f 487/489/463 488/488/462 473/472/446</w:t>
        <w:br/>
        <w:t>f 474/471/445 487/489/463 473/472/446</w:t>
        <w:br/>
        <w:t>f 479/480/454 480/479/453 471/474/448</w:t>
        <w:br/>
        <w:t>f 472/473/447 479/480/454 471/474/448</w:t>
        <w:br/>
        <w:t>f 490/491/465 516/516/489 463/462/436</w:t>
        <w:br/>
        <w:t>f 445/442/416 490/491/465 463/462/436</w:t>
        <w:br/>
        <w:t>f 93/96/93 134/134/131 468/470/444</w:t>
        <w:br/>
        <w:t>f 467/466/440 93/96/93 468/470/444</w:t>
        <w:br/>
        <w:t>f 473/472/446 464/465/439 465/464/438</w:t>
        <w:br/>
        <w:t>f 472/473/447 473/472/446 465/464/438</w:t>
        <w:br/>
        <w:t>f 476/477/451 479/480/454 472/473/447</w:t>
        <w:br/>
        <w:t>f 465/464/438 476/477/451 472/473/447</w:t>
        <w:br/>
        <w:t>f 479/480/454 476/477/451 477/476/450</w:t>
        <w:br/>
        <w:t>f 469/469/443 479/480/454 477/476/450</w:t>
        <w:br/>
        <w:t>f 466/467/441 467/466/440 469/469/443</w:t>
        <w:br/>
        <w:t>f 477/476/450 466/467/441 469/469/443</w:t>
        <w:br/>
        <w:t>f 319/318/302 584/581/553 581/584/556</w:t>
        <w:br/>
        <w:t>f 318/319/303 319/318/302 581/584/556</w:t>
        <w:br/>
        <w:t>f 597/596/568 293/295/279 318/319/303</w:t>
        <w:br/>
        <w:t>f 581/584/556 597/596/568 318/319/303</w:t>
        <w:br/>
        <w:t>f 76/74/71 320/321/305 678/678/638</w:t>
        <w:br/>
        <w:t>f 681/679/639 680/680/640 679/681/641</w:t>
        <w:br/>
        <w:t>f 324/323/307 681/679/639 679/681/641</w:t>
        <w:br/>
        <w:t>f 324/323/307 295/293/277 656/656/617</w:t>
        <w:br/>
        <w:t>f 681/679/639 324/323/307 656/656/617</w:t>
        <w:br/>
        <w:t>f 324/323/307 679/681/641 326/326/310</w:t>
        <w:br/>
        <w:t>f 683/682/642 682/683/642 328/329/312</w:t>
        <w:br/>
        <w:t>f 329/328/312 683/682/642 328/329/312</w:t>
        <w:br/>
        <w:t>f 683/682/642 633/634/600 634/633/600</w:t>
        <w:br/>
        <w:t>f 682/683/642 683/682/642 634/633/600</w:t>
        <w:br/>
        <w:t>f 451/450/424 76/74/71 678/678/638</w:t>
        <w:br/>
        <w:t>f 685/684/643 684/685/644 575/574/546</w:t>
        <w:br/>
        <w:t>f 576/573/546 685/684/643 575/574/546</w:t>
        <w:br/>
        <w:t>f 665/666/629 687/686/645 686/687/646</w:t>
        <w:br/>
        <w:t>f 666/665/628 665/666/629 686/687/646</w:t>
        <w:br/>
        <w:t>f 608/607/579 690/688/647 689/689/648</w:t>
        <w:br/>
        <w:t>f 688/690/649 608/607/579 689/689/648</w:t>
        <w:br/>
        <w:t>f 690/688/647 608/607/579 610/610/582</w:t>
        <w:br/>
        <w:t>f 691/691/650 690/688/647 610/610/582</w:t>
        <w:br/>
        <w:t>f 691/691/650 610/610/582 611/611/583</w:t>
        <w:br/>
        <w:t>f 692/692/651 691/691/650 611/611/583</w:t>
        <w:br/>
        <w:t>f 690/688/647 694/693/652 693/694/653</w:t>
        <w:br/>
        <w:t>f 689/689/648 690/688/647 693/694/653</w:t>
        <w:br/>
        <w:t>f 694/693/652 690/688/647 691/691/650</w:t>
        <w:br/>
        <w:t>f 695/695/654 694/693/652 691/691/650</w:t>
        <w:br/>
        <w:t>f 691/691/650 692/692/651 696/696/655</w:t>
        <w:br/>
        <w:t>f 695/695/654 691/691/650 696/696/655</w:t>
        <w:br/>
        <w:t>f 489/487/461 449/446/420 446/449/423</w:t>
        <w:br/>
        <w:t>f 697/697/656 489/487/461 446/449/423</w:t>
        <w:br/>
        <w:t>f 698/698/657 433/432/408 431/430/406</w:t>
        <w:br/>
        <w:t>f 460/460/434 698/698/657 431/430/406</w:t>
        <w:br/>
        <w:t>f 429/428/404 459/459/433 460/460/434</w:t>
        <w:br/>
        <w:t>f 431/430/406 429/428/404 460/460/434</w:t>
        <w:br/>
        <w:t>f 426/427/403 415/416/392 459/459/433</w:t>
        <w:br/>
        <w:t>f 429/428/404 426/427/403 459/459/433</w:t>
        <w:br/>
        <w:t>f 426/427/403 413/413/389 414/412/388</w:t>
        <w:br/>
        <w:t>f 415/416/392 426/427/403 414/412/388</w:t>
        <w:br/>
        <w:t>f 486/486/460 485/485/459 659/660/623</w:t>
        <w:br/>
        <w:t>f 677/677/637 486/486/460 659/660/623</w:t>
        <w:br/>
        <w:t>f 440/439/413 441/438/412 663/662/625</w:t>
        <w:br/>
        <w:t>f 660/659/622 440/439/413 663/662/625</w:t>
        <w:br/>
        <w:t>f 464/465/439 473/472/446 488/488/462</w:t>
        <w:br/>
        <w:t>f 516/516/489 464/465/439 488/488/462</w:t>
        <w:br/>
        <w:t>f 516/516/489 488/488/462 489/487/461</w:t>
        <w:br/>
        <w:t>f 463/462/436 516/516/489 489/487/461</w:t>
        <w:br/>
        <w:t>f 463/462/436 489/487/461 697/697/656</w:t>
        <w:br/>
        <w:t>f 462/463/437 463/462/436 697/697/656</w:t>
        <w:br/>
        <w:t>f 461/461/435 698/698/657 460/460/434</w:t>
        <w:br/>
        <w:t>f 419/418/394 461/461/435 460/460/434</w:t>
        <w:br/>
        <w:t>f 695/695/654 696/696/655 700/699/658</w:t>
        <w:br/>
        <w:t>f 699/700/659 695/695/654 700/699/658</w:t>
        <w:br/>
        <w:t>f 701/701/660 694/693/652 695/695/654</w:t>
        <w:br/>
        <w:t>f 699/700/659 701/701/660 695/695/654</w:t>
        <w:br/>
        <w:t>f 694/693/652 701/701/660 702/702/661</w:t>
        <w:br/>
        <w:t>f 693/694/653 694/693/652 702/702/661</w:t>
        <w:br/>
        <w:t>f 704/703/662 703/704/662 684/685/644</w:t>
        <w:br/>
        <w:t>f 685/684/643 704/703/662 684/685/644</w:t>
        <w:br/>
        <w:t>f 446/449/423 447/448/422 706/705/663</w:t>
        <w:br/>
        <w:t>f 705/706/664 446/449/423 706/705/663</w:t>
        <w:br/>
        <w:t>f 697/697/656 446/449/423 705/706/664</w:t>
        <w:br/>
        <w:t>f 707/707/665 697/697/656 705/706/664</w:t>
        <w:br/>
        <w:t>f 707/707/665 708/708/666 462/463/437</w:t>
        <w:br/>
        <w:t>f 697/697/656 707/707/665 462/463/437</w:t>
        <w:br/>
        <w:t>f 708/708/666 709/709/667 444/443/417</w:t>
        <w:br/>
        <w:t>f 462/463/437 708/708/666 444/443/417</w:t>
        <w:br/>
        <w:t>f 443/444/418 444/443/417 709/709/667</w:t>
        <w:br/>
        <w:t>f 710/710/668 443/444/418 709/709/667</w:t>
        <w:br/>
        <w:t>f 712/711/669 711/712/670 686/687/646</w:t>
        <w:br/>
        <w:t>f 687/686/645 712/711/669 686/687/646</w:t>
        <w:br/>
        <w:t>f 711/712/670 710/710/668 422/421/397</w:t>
        <w:br/>
        <w:t>f 668/667/630 711/712/670 422/421/397</w:t>
        <w:br/>
        <w:t>f 710/710/668 709/709/667 421/422/398</w:t>
        <w:br/>
        <w:t>f 422/421/397 710/710/668 421/422/398</w:t>
        <w:br/>
        <w:t>f 709/709/667 708/708/666 461/461/435</w:t>
        <w:br/>
        <w:t>f 421/422/398 709/709/667 461/461/435</w:t>
        <w:br/>
        <w:t>f 708/708/666 707/707/665 698/698/657</w:t>
        <w:br/>
        <w:t>f 461/461/435 708/708/666 698/698/657</w:t>
        <w:br/>
        <w:t>f 707/707/665 705/706/664 433/432/408</w:t>
        <w:br/>
        <w:t>f 698/698/657 707/707/665 433/432/408</w:t>
        <w:br/>
        <w:t>f 705/706/664 706/705/663 432/433/409</w:t>
        <w:br/>
        <w:t>f 433/432/408 705/706/664 432/433/409</w:t>
        <w:br/>
        <w:t>f 630/629/597 703/704/662 704/703/662</w:t>
        <w:br/>
        <w:t>f 629/630/598 630/629/597 704/703/662</w:t>
        <w:br/>
        <w:t>f 701/701/660 546/544/517 544/546/519</w:t>
        <w:br/>
        <w:t>f 702/702/661 701/701/660 544/546/519</w:t>
        <w:br/>
        <w:t>f 546/544/517 701/701/660 699/700/659</w:t>
        <w:br/>
        <w:t>f 533/532/505 546/544/517 699/700/659</w:t>
        <w:br/>
        <w:t>f 533/532/505 699/700/659 700/699/658</w:t>
        <w:br/>
        <w:t>f 532/533/506 533/532/505 700/699/658</w:t>
        <w:br/>
        <w:t>f 627/626/595 631/628/596 628/631/596</w:t>
        <w:br/>
        <w:t>f 626/627/595 627/626/595 628/631/596</w:t>
        <w:br/>
        <w:t>f 542/543/516 543/542/515 545/545/518</w:t>
        <w:br/>
        <w:t>f 539/541/514 543/542/515 541/539/512</w:t>
        <w:br/>
        <w:t>f 625/622/592 622/625/594 714/713/671</w:t>
        <w:br/>
        <w:t>f 713/714/671 625/622/592 714/713/671</w:t>
        <w:br/>
        <w:t>f 540/540/513 526/527/500 715/715/672</w:t>
        <w:br/>
        <w:t>f 716/716/673 471/474/448 512/512/486</w:t>
        <w:br/>
        <w:t>f 718/717/674 717/718/621 502/502/476</w:t>
        <w:br/>
        <w:t>f 722/719/675 721/720/676 720/721/677</w:t>
        <w:br/>
        <w:t>f 719/722/678 722/719/675 720/721/677</w:t>
        <w:br/>
        <w:t>f 719/722/678 720/721/677 724/723/679</w:t>
        <w:br/>
        <w:t>f 723/724/680 719/722/678 724/723/679</w:t>
        <w:br/>
        <w:t>f 723/724/680 724/723/679 726/725/681</w:t>
        <w:br/>
        <w:t>f 725/726/682 723/724/680 726/725/681</w:t>
        <w:br/>
        <w:t>f 725/726/682 726/725/681 728/727/683</w:t>
        <w:br/>
        <w:t>f 727/728/684 725/726/682 728/727/683</w:t>
        <w:br/>
        <w:t>f 727/728/684 728/727/683 730/729/685</w:t>
        <w:br/>
        <w:t>f 729/730/686 727/728/684 730/729/685</w:t>
        <w:br/>
        <w:t>f 731/731/687 729/730/686 730/729/685</w:t>
        <w:br/>
        <w:t>f 731/731/687 732/732/688 729/730/686</w:t>
        <w:br/>
        <w:t>f 733/733/689 732/732/688 731/731/687</w:t>
        <w:br/>
        <w:t>f 733/733/689 735/734/690 734/735/691</w:t>
        <w:br/>
        <w:t>f 732/732/688 733/733/689 734/735/691</w:t>
        <w:br/>
        <w:t>f 736/736/692 734/735/691 735/734/690</w:t>
        <w:br/>
        <w:t>f 738/737/693 737/738/694 425/424/400</w:t>
        <w:br/>
        <w:t>f 427/426/402 738/737/693 425/424/400</w:t>
        <w:br/>
        <w:t>f 425/424/400 739/739/695 424/425/401</w:t>
        <w:br/>
        <w:t>f 741/740/696 437/437/57 434/436/411</w:t>
        <w:br/>
        <w:t>f 740/741/697 741/740/696 434/436/411</w:t>
        <w:br/>
        <w:t>f 410/409/385 411/408/384 743/742/698</w:t>
        <w:br/>
        <w:t>f 742/743/699 410/409/385 743/742/698</w:t>
        <w:br/>
        <w:t>f 747/744/700 746/745/701 745/746/702</w:t>
        <w:br/>
        <w:t>f 744/747/703 747/744/700 745/746/702</w:t>
        <w:br/>
        <w:t>f 746/745/701 749/748/704 748/749/705</w:t>
        <w:br/>
        <w:t>f 745/746/702 746/745/701 748/749/705</w:t>
        <w:br/>
        <w:t>f 753/750/371 752/751/706 751/752/706</w:t>
        <w:br/>
        <w:t>f 750/753/371 753/750/371 751/752/706</w:t>
        <w:br/>
        <w:t>f 757/754/707 756/755/708 755/756/708</w:t>
        <w:br/>
        <w:t>f 754/757/709 757/754/707 755/756/708</w:t>
        <w:br/>
        <w:t>f 519/518/491 757/754/707 754/757/709</w:t>
        <w:br/>
        <w:t>f 672/672/635 519/518/491 754/757/709</w:t>
        <w:br/>
        <w:t>f 518/519/492 410/409/385 742/743/699</w:t>
        <w:br/>
        <w:t>f 519/518/491 518/519/492 742/743/699</w:t>
        <w:br/>
        <w:t>f 758/758/710 410/409/385 518/519/492</w:t>
        <w:br/>
        <w:t>f 648/647/609 616/615/587 617/614/586</w:t>
        <w:br/>
        <w:t>f 647/648/609 648/647/609 617/614/586</w:t>
        <w:br/>
        <w:t>f 535/536/509 524/524/497 746/745/701</w:t>
        <w:br/>
        <w:t>f 747/744/700 535/536/509 746/745/701</w:t>
        <w:br/>
        <w:t>f 524/524/497 613/613/585 749/748/704</w:t>
        <w:br/>
        <w:t>f 746/745/701 524/524/497 749/748/704</w:t>
        <w:br/>
        <w:t>f 756/755/708 673/676/636 674/675/636</w:t>
        <w:br/>
        <w:t>f 755/756/708 756/755/708 674/675/636</w:t>
        <w:br/>
        <w:t>f 411/408/384 434/436/411 435/435/410</w:t>
        <w:br/>
        <w:t>f 743/742/698 411/408/384 435/435/410</w:t>
        <w:br/>
        <w:t>f 434/436/411 411/408/384 408/411/387</w:t>
        <w:br/>
        <w:t>f 740/741/697 434/436/411 408/411/387</w:t>
        <w:br/>
        <w:t>f 752/751/706 649/646/608 646/649/610</w:t>
        <w:br/>
        <w:t>f 751/752/706 752/751/706 646/649/610</w:t>
        <w:br/>
        <w:t>f 744/747/703 745/746/702 520/522/495</w:t>
        <w:br/>
        <w:t>f 521/521/494 744/747/703 520/522/495</w:t>
        <w:br/>
        <w:t>f 745/746/702 748/749/705 547/548/521</w:t>
        <w:br/>
        <w:t>f 520/522/495 745/746/702 547/548/521</w:t>
        <w:br/>
        <w:t>f 619/620/591 713/714/671 714/713/671</w:t>
        <w:br/>
        <w:t>f 618/621/591 619/620/591 714/713/671</w:t>
        <w:br/>
        <w:t>f 427/426/402 734/735/691 736/736/692</w:t>
        <w:br/>
        <w:t>f 738/737/693 427/426/402 736/736/692</w:t>
        <w:br/>
        <w:t>f 523/525/498 538/537/510 526/527/500</w:t>
        <w:br/>
        <w:t>f 526/527/500 538/537/510 715/715/672</w:t>
        <w:br/>
        <w:t>f 680/680/640 681/679/639 558/559/532</w:t>
        <w:br/>
        <w:t>f 656/656/617 557/560/533 558/559/532</w:t>
        <w:br/>
        <w:t>f 681/679/639 656/656/617 558/559/532</w:t>
        <w:br/>
        <w:t>f 557/560/533 656/656/617 597/596/568</w:t>
        <w:br/>
        <w:t>f 596/597/569 557/560/533 597/596/568</w:t>
        <w:br/>
        <w:t>f 760/759/711 595/593/565 593/595/567</w:t>
        <w:br/>
        <w:t>f 759/760/712 760/759/711 593/595/567</w:t>
        <w:br/>
        <w:t>f 400/399/378 760/759/711 759/760/712</w:t>
        <w:br/>
        <w:t>f 399/400/378 400/399/378 759/760/712</w:t>
        <w:br/>
        <w:t>f 608/607/579 688/690/649 607/608/580</w:t>
        <w:br/>
        <w:t>f 562/561/534 607/608/580 761/761/713</w:t>
        <w:br/>
        <w:t>f 763/762/552 762/763/551 573/576/548</w:t>
        <w:br/>
        <w:t>f 574/575/547 763/762/552 573/576/548</w:t>
        <w:br/>
        <w:t>f 764/764/714 763/762/552 574/575/547</w:t>
        <w:br/>
        <w:t>f 514/514/488 502/502/476 717/718/621</w:t>
        <w:br/>
        <w:t>f 717/718/621 765/765/620 721/720/676</w:t>
        <w:br/>
        <w:t>f 722/719/675 717/718/621 721/720/676</w:t>
        <w:br/>
        <w:t>f 484/483/457 454/453/427 455/452/426</w:t>
        <w:br/>
        <w:t>f 483/484/458 484/483/457 455/452/426</w:t>
        <w:br/>
        <w:t>f 636/639/603 637/638/603 644/645/607</w:t>
        <w:br/>
        <w:t>f 645/644/607 636/639/603 644/645/607</w:t>
        <w:br/>
        <w:t>f 569/570/543 556/553/526 553/556/529</w:t>
        <w:br/>
        <w:t>f 570/569/542 569/570/543 553/556/529</w:t>
        <w:br/>
        <w:t>f 556/553/526 569/570/543 602/602/574</w:t>
        <w:br/>
        <w:t>f 609/609/581 556/553/526 602/602/574</w:t>
        <w:br/>
        <w:t>f 602/602/574 589/590/562 592/591/563</w:t>
        <w:br/>
        <w:t>f 609/609/581 602/602/574 592/591/563</w:t>
        <w:br/>
        <w:t>f 589/590/562 590/589/561 591/592/564</w:t>
        <w:br/>
        <w:t>f 592/591/563 589/590/562 591/592/564</w:t>
        <w:br/>
        <w:t>f 761/761/713 767/766/715 766/767/716</w:t>
        <w:br/>
        <w:t>f 767/766/715 603/604/576 604/603/575</w:t>
        <w:br/>
        <w:t>f 766/767/716 767/766/715 604/603/575</w:t>
        <w:br/>
        <w:t>f 515/515/474 455/452/426 452/455/429</w:t>
        <w:br/>
        <w:t>f 500/501/475 501/500/474 768/768/717</w:t>
        <w:br/>
        <w:t>f 718/717/674 502/502/476 716/716/673</w:t>
        <w:br/>
        <w:t>f 716/716/673 502/502/476 471/474/448</w:t>
        <w:br/>
        <w:t>f 551/550/523 563/566/539 571/572/545</w:t>
        <w:br/>
        <w:t>f 550/551/524 551/550/523 571/572/545</w:t>
        <w:br/>
        <w:t>f 564/565/538 654/653/614 653/654/615</w:t>
        <w:br/>
        <w:t>f 572/571/544 564/565/538 653/654/615</w:t>
        <w:br/>
        <w:t>f 772/769/718 771/770/719 770/771/720</w:t>
        <w:br/>
        <w:t>f 769/772/721 772/769/718 770/771/720</w:t>
        <w:br/>
        <w:t>f 776/773/722 775/774/723 774/775/724</w:t>
        <w:br/>
        <w:t>f 773/776/725 776/773/722 774/775/724</w:t>
        <w:br/>
        <w:t>f 780/777/726 779/778/727 778/779/728</w:t>
        <w:br/>
        <w:t>f 777/780/729 780/777/726 778/779/728</w:t>
        <w:br/>
        <w:t>f 782/781/730 780/777/726 777/780/729</w:t>
        <w:br/>
        <w:t>f 781/782/731 782/781/730 777/780/729</w:t>
        <w:br/>
        <w:t>f 786/783/732 785/784/733 784/785/734</w:t>
        <w:br/>
        <w:t>f 783/786/735 786/783/732 784/785/734</w:t>
        <w:br/>
        <w:t>f 790/787/736 789/788/737 788/789/738</w:t>
        <w:br/>
        <w:t>f 787/790/739 790/787/736 788/789/738</w:t>
        <w:br/>
        <w:t>f 794/791/740 793/792/741 792/793/742</w:t>
        <w:br/>
        <w:t>f 791/794/743 794/791/740 792/793/742</w:t>
        <w:br/>
        <w:t>f 798/795/744 797/796/745 796/797/746</w:t>
        <w:br/>
        <w:t>f 795/798/747 798/795/744 796/797/746</w:t>
        <w:br/>
        <w:t>f 802/799/748 801/800/749 800/801/750</w:t>
        <w:br/>
        <w:t>f 799/802/751 802/799/748 800/801/750</w:t>
        <w:br/>
        <w:t>f 806/803/752 805/804/753 804/805/754</w:t>
        <w:br/>
        <w:t>f 803/806/755 806/803/752 804/805/754</w:t>
        <w:br/>
        <w:t>f 807/807/756 787/790/739 788/789/738</w:t>
        <w:br/>
        <w:t>f 811/808/757 810/809/758 809/810/759</w:t>
        <w:br/>
        <w:t>f 808/811/760 811/808/757 809/810/759</w:t>
        <w:br/>
        <w:t>f 814/812/761 813/813/762 812/814/763</w:t>
        <w:br/>
        <w:t>f 818/815/764 817/816/765 816/817/766</w:t>
        <w:br/>
        <w:t>f 815/818/767 818/815/764 816/817/766</w:t>
        <w:br/>
        <w:t>f 822/819/768 821/820/769 820/821/770</w:t>
        <w:br/>
        <w:t>f 819/822/771 822/819/768 820/821/770</w:t>
        <w:br/>
        <w:t>f 826/823/772 825/824/773 824/825/774</w:t>
        <w:br/>
        <w:t>f 823/826/775 826/823/772 824/825/774</w:t>
        <w:br/>
        <w:t>f 828/827/776 785/784/733 827/828/777</w:t>
        <w:br/>
        <w:t>f 831/829/778 830/830/779 829/831/780</w:t>
        <w:br/>
        <w:t>f 811/808/757 831/829/778 829/831/780</w:t>
        <w:br/>
        <w:t>f 835/832/781 834/833/782 833/834/783</w:t>
        <w:br/>
        <w:t>f 832/835/784 835/832/781 833/834/783</w:t>
        <w:br/>
        <w:t>f 837/836/785 836/837/786 834/833/782</w:t>
        <w:br/>
        <w:t>f 835/832/781 837/836/785 834/833/782</w:t>
        <w:br/>
        <w:t>f 839/838/787 834/833/782 836/837/786</w:t>
        <w:br/>
        <w:t>f 838/839/788 839/838/787 836/837/786</w:t>
        <w:br/>
        <w:t>f 841/840/789 839/838/787 838/839/788</w:t>
        <w:br/>
        <w:t>f 840/841/790 841/840/789 838/839/788</w:t>
        <w:br/>
        <w:t>f 843/842/791 774/775/724 775/774/723</w:t>
        <w:br/>
        <w:t>f 842/843/792 843/842/791 775/774/723</w:t>
        <w:br/>
        <w:t>f 820/821/770 846/844/793 845/845/794</w:t>
        <w:br/>
        <w:t>f 844/846/795 820/821/770 845/845/794</w:t>
        <w:br/>
        <w:t>f 846/844/793 820/821/770 821/820/769</w:t>
        <w:br/>
        <w:t>f 847/847/796 846/844/793 821/820/769</w:t>
        <w:br/>
        <w:t>f 847/847/796 821/820/769 782/781/730</w:t>
        <w:br/>
        <w:t>f 848/848/797 847/847/796 782/781/730</w:t>
        <w:br/>
        <w:t>f 851/849/798 781/782/731 850/850/799</w:t>
        <w:br/>
        <w:t>f 849/851/800 851/849/798 850/850/799</w:t>
        <w:br/>
        <w:t>f 855/852/801 854/853/802 853/854/803</w:t>
        <w:br/>
        <w:t>f 852/855/804 855/852/801 853/854/803</w:t>
        <w:br/>
        <w:t>f 852/855/804 853/854/803 857/856/805</w:t>
        <w:br/>
        <w:t>f 856/857/806 852/855/804 857/856/805</w:t>
        <w:br/>
        <w:t>f 861/858/807 860/859/808 859/860/809</w:t>
        <w:br/>
        <w:t>f 858/861/810 861/858/807 859/860/809</w:t>
        <w:br/>
        <w:t>f 865/862/811 864/863/812 863/864/813</w:t>
        <w:br/>
        <w:t>f 862/865/814 865/862/811 863/864/813</w:t>
        <w:br/>
        <w:t>f 869/866/815 868/867/816 867/868/817</w:t>
        <w:br/>
        <w:t>f 866/869/818 869/866/815 867/868/817</w:t>
        <w:br/>
        <w:t>f 859/860/809 860/859/808 867/868/817</w:t>
        <w:br/>
        <w:t>f 870/870/819 859/860/809 867/868/817</w:t>
        <w:br/>
        <w:t>f 872/871/820 871/872/821 860/859/808</w:t>
        <w:br/>
        <w:t>f 861/858/807 872/871/820 860/859/808</w:t>
        <w:br/>
        <w:t>f 860/859/808 871/872/821 866/869/818</w:t>
        <w:br/>
        <w:t>f 867/868/817 860/859/808 866/869/818</w:t>
        <w:br/>
        <w:t>f 874/873/822 869/866/815 866/869/818</w:t>
        <w:br/>
        <w:t>f 873/874/823 874/873/822 866/869/818</w:t>
        <w:br/>
        <w:t>f 815/818/767 816/817/766 769/772/721</w:t>
        <w:br/>
        <w:t>f 770/771/720 815/818/767 769/772/721</w:t>
        <w:br/>
        <w:t>f 863/864/813 873/874/823 866/869/818</w:t>
        <w:br/>
        <w:t>f 871/872/821 863/864/813 866/869/818</w:t>
        <w:br/>
        <w:t>f 791/794/743 864/863/812 865/862/811</w:t>
        <w:br/>
        <w:t>f 794/791/740 791/794/743 865/862/811</w:t>
        <w:br/>
        <w:t>f 785/784/733 786/783/732 825/824/773</w:t>
        <w:br/>
        <w:t>f 826/823/772 785/784/733 825/824/773</w:t>
        <w:br/>
        <w:t>f 803/806/755 876/875/824 875/876/825</w:t>
        <w:br/>
        <w:t>f 806/803/752 803/806/755 875/876/825</w:t>
        <w:br/>
        <w:t>f 876/875/824 878/877/826 877/878/827</w:t>
        <w:br/>
        <w:t>f 875/876/825 876/875/824 877/878/827</w:t>
        <w:br/>
        <w:t>f 880/879/828 844/846/795 879/880/829</w:t>
        <w:br/>
        <w:t>f 828/827/776 880/879/828 879/880/829</w:t>
        <w:br/>
        <w:t>f 881/881/830 792/793/742 790/787/736</w:t>
        <w:br/>
        <w:t>f 787/790/739 881/881/830 790/787/736</w:t>
        <w:br/>
        <w:t>f 790/787/736 883/882/831 882/883/832</w:t>
        <w:br/>
        <w:t>f 814/812/761 812/814/763 885/884/833</w:t>
        <w:br/>
        <w:t>f 884/885/834 814/812/761 885/884/833</w:t>
        <w:br/>
        <w:t>f 887/886/835 886/887/836 881/881/830</w:t>
        <w:br/>
        <w:t>f 787/790/739 887/886/835 881/881/830</w:t>
        <w:br/>
        <w:t>f 891/888/837 890/889/838 889/890/839</w:t>
        <w:br/>
        <w:t>f 888/891/840 891/888/837 889/890/839</w:t>
        <w:br/>
        <w:t>f 893/892/841 829/831/780 830/830/779</w:t>
        <w:br/>
        <w:t>f 892/893/842 893/892/841 830/830/779</w:t>
        <w:br/>
        <w:t>f 827/828/777 894/894/843 880/879/828</w:t>
        <w:br/>
        <w:t>f 828/827/776 827/828/777 880/879/828</w:t>
        <w:br/>
        <w:t>f 895/895/844 810/809/758 823/826/775</w:t>
        <w:br/>
        <w:t>f 824/825/774 895/895/844 823/826/775</w:t>
        <w:br/>
        <w:t>f 893/892/841 892/893/842 894/894/843</w:t>
        <w:br/>
        <w:t>f 827/828/777 893/892/841 894/894/843</w:t>
        <w:br/>
        <w:t>f 811/808/757 808/811/760 896/896/845</w:t>
        <w:br/>
        <w:t>f 831/829/778 811/808/757 896/896/845</w:t>
        <w:br/>
        <w:t>f 790/787/736 792/793/742 793/792/741</w:t>
        <w:br/>
        <w:t>f 883/882/831 790/787/736 793/792/741</w:t>
        <w:br/>
        <w:t>f 812/814/763 898/897/846 897/898/847</w:t>
        <w:br/>
        <w:t>f 885/884/833 812/814/763 897/898/847</w:t>
        <w:br/>
        <w:t>f 888/891/840 889/890/839 900/899/848</w:t>
        <w:br/>
        <w:t>f 899/900/849 888/891/840 900/899/848</w:t>
        <w:br/>
        <w:t>f 902/901/850 901/902/851 892/893/842</w:t>
        <w:br/>
        <w:t>f 830/830/779 902/901/850 892/893/842</w:t>
        <w:br/>
        <w:t>f 903/903/852 879/880/829 844/846/795</w:t>
        <w:br/>
        <w:t>f 845/845/794 903/903/852 844/846/795</w:t>
        <w:br/>
        <w:t>f 819/822/771 820/821/770 844/846/795</w:t>
        <w:br/>
        <w:t>f 880/879/828 819/822/771 844/846/795</w:t>
        <w:br/>
        <w:t>f 792/793/742 881/881/830 904/904/853</w:t>
        <w:br/>
        <w:t>f 791/794/743 792/793/742 904/904/853</w:t>
        <w:br/>
        <w:t>f 823/826/775 810/809/758 811/808/757</w:t>
        <w:br/>
        <w:t>f 829/831/780 823/826/775 811/808/757</w:t>
        <w:br/>
        <w:t>f 829/831/780 893/892/841 826/823/772</w:t>
        <w:br/>
        <w:t>f 823/826/775 829/831/780 826/823/772</w:t>
        <w:br/>
        <w:t>f 827/828/777 785/784/733 826/823/772</w:t>
        <w:br/>
        <w:t>f 893/892/841 827/828/777 826/823/772</w:t>
        <w:br/>
        <w:t>f 828/827/776 879/880/829 784/785/734</w:t>
        <w:br/>
        <w:t>f 785/784/733 828/827/776 784/785/734</w:t>
        <w:br/>
        <w:t>f 879/880/829 903/903/852 905/905/854</w:t>
        <w:br/>
        <w:t>f 784/785/734 879/880/829 905/905/854</w:t>
        <w:br/>
        <w:t>f 906/906/855 783/786/735 784/785/734</w:t>
        <w:br/>
        <w:t>f 905/905/854 906/906/855 784/785/734</w:t>
        <w:br/>
        <w:t>f 908/907/856 907/908/857 906/906/855</w:t>
        <w:br/>
        <w:t>f 906/906/855 907/908/857 783/786/735</w:t>
        <w:br/>
        <w:t>f 908/907/856 906/906/855 909/909/858</w:t>
        <w:br/>
        <w:t>f 912/910/859 911/911/860 910/912/861</w:t>
        <w:br/>
        <w:t>f 773/776/725 912/910/859 910/912/861</w:t>
        <w:br/>
        <w:t>f 914/913/862 913/914/863 911/911/860</w:t>
        <w:br/>
        <w:t>f 912/910/859 914/913/862 911/911/860</w:t>
        <w:br/>
        <w:t>f 831/829/778 896/896/845 913/914/863</w:t>
        <w:br/>
        <w:t>f 914/913/862 831/829/778 913/914/863</w:t>
        <w:br/>
        <w:t>f 890/889/838 916/915/864 915/916/865</w:t>
        <w:br/>
        <w:t>f 889/890/839 890/889/838 915/916/865</w:t>
        <w:br/>
        <w:t>f 919/917/866 918/918/867 772/769/718</w:t>
        <w:br/>
        <w:t>f 917/919/868 919/917/866 772/769/718</w:t>
        <w:br/>
        <w:t>f 816/817/766 921/920/869 920/921/870</w:t>
        <w:br/>
        <w:t>f 769/772/721 816/817/766 920/921/870</w:t>
        <w:br/>
        <w:t>f 923/922/871 922/923/872 817/816/765</w:t>
        <w:br/>
        <w:t>f 900/899/848 923/922/871 817/816/765</w:t>
        <w:br/>
        <w:t>f 900/899/848 889/890/839 915/916/865</w:t>
        <w:br/>
        <w:t>f 923/922/871 900/899/848 915/916/865</w:t>
        <w:br/>
        <w:t>f 920/921/870 924/924/873 796/797/746</w:t>
        <w:br/>
        <w:t>f 917/919/868 920/921/870 796/797/746</w:t>
        <w:br/>
        <w:t>f 921/920/869 801/800/749 924/924/873</w:t>
        <w:br/>
        <w:t>f 920/921/870 921/920/869 924/924/873</w:t>
        <w:br/>
        <w:t>f 922/923/872 923/922/871 897/898/847</w:t>
        <w:br/>
        <w:t>f 800/801/750 922/923/872 897/898/847</w:t>
        <w:br/>
        <w:t>f 923/922/871 915/916/865 885/884/833</w:t>
        <w:br/>
        <w:t>f 897/898/847 923/922/871 885/884/833</w:t>
        <w:br/>
        <w:t>f 915/916/865 916/915/864 884/885/834</w:t>
        <w:br/>
        <w:t>f 885/884/833 915/916/865 884/885/834</w:t>
        <w:br/>
        <w:t>f 926/925/874 925/926/875 808/811/760</w:t>
        <w:br/>
        <w:t>f 809/810/759 926/925/874 808/811/760</w:t>
        <w:br/>
        <w:t>f 808/811/760 925/926/875 927/927/849</w:t>
        <w:br/>
        <w:t>f 896/896/845 808/811/760 927/927/849</w:t>
        <w:br/>
        <w:t>f 896/896/845 927/927/849 928/928/764</w:t>
        <w:br/>
        <w:t>f 913/914/863 896/896/845 928/928/764</w:t>
        <w:br/>
        <w:t>f 913/914/863 928/928/764 929/929/767</w:t>
        <w:br/>
        <w:t>f 911/911/860 913/914/863 929/929/767</w:t>
        <w:br/>
        <w:t>f 910/912/861 932/930/876 931/931/877</w:t>
        <w:br/>
        <w:t>f 930/932/878 910/912/861 931/931/877</w:t>
        <w:br/>
        <w:t>f 882/883/832 883/882/831 933/933/879</w:t>
        <w:br/>
        <w:t>f 883/882/831 812/814/763 813/813/762</w:t>
        <w:br/>
        <w:t>f 933/933/879 883/882/831 813/813/762</w:t>
        <w:br/>
        <w:t>f 883/882/831 793/792/741 898/897/846</w:t>
        <w:br/>
        <w:t>f 812/814/763 883/882/831 898/897/846</w:t>
        <w:br/>
        <w:t>f 802/799/748 799/802/751 794/791/740</w:t>
        <w:br/>
        <w:t>f 865/862/811 802/799/748 794/791/740</w:t>
        <w:br/>
        <w:t>f 802/799/748 865/862/811 862/865/814</w:t>
        <w:br/>
        <w:t>f 934/934/880 802/799/748 862/865/814</w:t>
        <w:br/>
        <w:t>f 934/934/880 862/865/814 872/871/820</w:t>
        <w:br/>
        <w:t>f 795/798/747 934/934/880 872/871/820</w:t>
        <w:br/>
        <w:t>f 795/798/747 872/871/820 861/858/807</w:t>
        <w:br/>
        <w:t>f 798/795/744 795/798/747 861/858/807</w:t>
        <w:br/>
        <w:t>f 805/804/753 936/935/881 935/936/882</w:t>
        <w:br/>
        <w:t>f 804/805/754 805/804/753 935/936/882</w:t>
        <w:br/>
        <w:t>f 899/900/849 900/899/848 817/816/765</w:t>
        <w:br/>
        <w:t>f 818/815/764 899/900/849 817/816/765</w:t>
        <w:br/>
        <w:t>f 898/897/846 799/802/751 800/801/750</w:t>
        <w:br/>
        <w:t>f 897/898/847 898/897/846 800/801/750</w:t>
        <w:br/>
        <w:t>f 830/830/779 831/829/778 914/913/862</w:t>
        <w:br/>
        <w:t>f 902/901/850 830/830/779 914/913/862</w:t>
        <w:br/>
        <w:t>f 894/894/843 901/902/851 819/822/771</w:t>
        <w:br/>
        <w:t>f 880/879/828 894/894/843 819/822/771</w:t>
        <w:br/>
        <w:t>f 904/904/853 881/881/830 886/887/836</w:t>
        <w:br/>
        <w:t>f 937/937/883 904/904/853 886/887/836</w:t>
        <w:br/>
        <w:t>f 901/902/851 894/894/843 892/893/842</w:t>
        <w:br/>
        <w:t>f 921/920/869 816/817/766 817/816/765</w:t>
        <w:br/>
        <w:t>f 922/923/872 921/920/869 817/816/765</w:t>
        <w:br/>
        <w:t>f 801/800/749 921/920/869 922/923/872</w:t>
        <w:br/>
        <w:t>f 800/801/750 801/800/749 922/923/872</w:t>
        <w:br/>
        <w:t>f 793/792/741 794/791/740 799/802/751</w:t>
        <w:br/>
        <w:t>f 898/897/846 793/792/741 799/802/751</w:t>
        <w:br/>
        <w:t>f 902/901/850 914/913/862 912/910/859</w:t>
        <w:br/>
        <w:t>f 938/938/884 902/901/850 912/910/859</w:t>
        <w:br/>
        <w:t>f 819/822/771 901/902/851 939/939/885</w:t>
        <w:br/>
        <w:t>f 822/819/768 819/822/771 939/939/885</w:t>
        <w:br/>
        <w:t>f 901/902/851 940/940/886 939/939/885</w:t>
        <w:br/>
        <w:t>f 941/941/887 904/904/853 937/937/883</w:t>
        <w:br/>
        <w:t>f 942/942/888 941/941/887 937/937/883</w:t>
        <w:br/>
        <w:t>f 791/794/743 904/904/853 941/941/887</w:t>
        <w:br/>
        <w:t>f 864/863/812 791/794/743 941/941/887</w:t>
        <w:br/>
        <w:t>f 940/940/886 901/902/851 902/901/850</w:t>
        <w:br/>
        <w:t>f 938/938/884 940/940/886 902/901/850</w:t>
        <w:br/>
        <w:t>f 938/938/884 912/910/859 773/776/725</w:t>
        <w:br/>
        <w:t>f 774/775/724 938/938/884 773/776/725</w:t>
        <w:br/>
        <w:t>f 940/940/886 843/842/791 779/778/727</w:t>
        <w:br/>
        <w:t>f 939/939/885 940/940/886 779/778/727</w:t>
        <w:br/>
        <w:t>f 822/819/768 939/939/885 779/778/727</w:t>
        <w:br/>
        <w:t>f 780/777/726 822/819/768 779/778/727</w:t>
        <w:br/>
        <w:t>f 821/820/769 822/819/768 780/777/726</w:t>
        <w:br/>
        <w:t>f 782/781/730 821/820/769 780/777/726</w:t>
        <w:br/>
        <w:t>f 851/849/798 848/848/797 782/781/730</w:t>
        <w:br/>
        <w:t>f 781/782/731 851/849/798 782/781/730</w:t>
        <w:br/>
        <w:t>f 871/872/821 872/871/820 862/865/814</w:t>
        <w:br/>
        <w:t>f 863/864/813 871/872/821 862/865/814</w:t>
        <w:br/>
        <w:t>f 873/874/823 941/941/887 942/942/888</w:t>
        <w:br/>
        <w:t>f 874/873/822 873/874/823 942/942/888</w:t>
        <w:br/>
        <w:t>f 864/863/812 941/941/887 873/874/823</w:t>
        <w:br/>
        <w:t>f 863/864/813 864/863/812 873/874/823</w:t>
        <w:br/>
        <w:t>f 801/800/749 802/799/748 934/934/880</w:t>
        <w:br/>
        <w:t>f 924/924/873 801/800/749 934/934/880</w:t>
        <w:br/>
        <w:t>f 843/842/791 940/940/886 938/938/884</w:t>
        <w:br/>
        <w:t>f 774/775/724 843/842/791 938/938/884</w:t>
        <w:br/>
        <w:t>f 930/932/878 776/773/722 773/776/725</w:t>
        <w:br/>
        <w:t>f 910/912/861 930/932/878 773/776/725</w:t>
        <w:br/>
        <w:t>f 911/911/860 929/929/767 932/930/876</w:t>
        <w:br/>
        <w:t>f 910/912/861 911/911/860 932/930/876</w:t>
        <w:br/>
        <w:t>f 943/943/889 775/774/723 776/773/722</w:t>
        <w:br/>
        <w:t>f 944/944/890 850/850/799 781/782/731</w:t>
        <w:br/>
        <w:t>f 777/780/729 944/944/890 781/782/731</w:t>
        <w:br/>
        <w:t>f 924/924/873 934/934/880 795/798/747</w:t>
        <w:br/>
        <w:t>f 796/797/746 924/924/873 795/798/747</w:t>
        <w:br/>
        <w:t>f 769/772/721 920/921/870 917/919/868</w:t>
        <w:br/>
        <w:t>f 772/769/718 769/772/721 917/919/868</w:t>
        <w:br/>
        <w:t>f 797/796/745 919/917/866 917/919/868</w:t>
        <w:br/>
        <w:t>f 796/797/746 797/796/745 917/919/868</w:t>
        <w:br/>
        <w:t>f 868/867/816 945/945/891 870/870/819</w:t>
        <w:br/>
        <w:t>f 867/868/817 868/867/816 870/870/819</w:t>
        <w:br/>
        <w:t>f 798/795/744 861/858/807 858/861/810</w:t>
        <w:br/>
        <w:t>f 946/946/892 798/795/744 858/861/810</w:t>
        <w:br/>
        <w:t>f 946/946/892 947/947/893 797/796/745</w:t>
        <w:br/>
        <w:t>f 798/795/744 946/946/892 797/796/745</w:t>
        <w:br/>
        <w:t>f 919/917/866 797/796/745 947/947/893</w:t>
        <w:br/>
        <w:t>f 948/948/894 919/917/866 947/947/893</w:t>
        <w:br/>
        <w:t>f 935/936/882 949/949/895 947/947/893</w:t>
        <w:br/>
        <w:t>f 946/946/892 935/936/882 947/947/893</w:t>
        <w:br/>
        <w:t>f 840/841/790 778/779/728 842/843/792</w:t>
        <w:br/>
        <w:t>f 841/840/789 840/841/790 842/843/792</w:t>
        <w:br/>
        <w:t>f 779/778/727 843/842/791 842/843/792</w:t>
        <w:br/>
        <w:t>f 778/779/728 779/778/727 842/843/792</w:t>
        <w:br/>
        <w:t>f 841/840/789 842/843/792 775/774/723</w:t>
        <w:br/>
        <w:t>f 950/950/896 841/840/789 775/774/723</w:t>
        <w:br/>
        <w:t>f 952/951/897 951/952/898 850/850/799</w:t>
        <w:br/>
        <w:t>f 944/944/890 952/951/897 850/850/799</w:t>
        <w:br/>
        <w:t>f 951/952/898 953/953/899 849/851/800</w:t>
        <w:br/>
        <w:t>f 850/850/799 951/952/898 849/851/800</w:t>
        <w:br/>
        <w:t>f 954/954/900 833/834/783 834/833/782</w:t>
        <w:br/>
        <w:t>f 839/838/787 954/954/900 834/833/782</w:t>
        <w:br/>
        <w:t>f 852/855/804 951/952/898 952/951/897</w:t>
        <w:br/>
        <w:t>f 855/852/801 852/855/804 952/951/897</w:t>
        <w:br/>
        <w:t>f 856/857/806 953/953/899 951/952/898</w:t>
        <w:br/>
        <w:t>f 852/855/804 856/857/806 951/952/898</w:t>
        <w:br/>
        <w:t>f 946/946/892 858/861/810 804/805/754</w:t>
        <w:br/>
        <w:t>f 935/936/882 946/946/892 804/805/754</w:t>
        <w:br/>
        <w:t>f 858/861/810 859/860/809 803/806/755</w:t>
        <w:br/>
        <w:t>f 804/805/754 858/861/810 803/806/755</w:t>
        <w:br/>
        <w:t>f 870/870/819 876/875/824 803/806/755</w:t>
        <w:br/>
        <w:t>f 859/860/809 870/870/819 803/806/755</w:t>
        <w:br/>
        <w:t>f 945/945/891 878/877/826 876/875/824</w:t>
        <w:br/>
        <w:t>f 870/870/819 945/945/891 876/875/824</w:t>
        <w:br/>
        <w:t>f 790/787/736 882/883/832 789/788/737</w:t>
        <w:br/>
        <w:t>f 887/886/835 787/790/739 807/807/756</w:t>
        <w:br/>
        <w:t>f 955/955/901 887/886/835 807/807/756</w:t>
        <w:br/>
        <w:t>f 8/5/5 957/956/902 956/957/903</w:t>
        <w:br/>
        <w:t>f 10/9/9 8/5/5 956/957/903</w:t>
        <w:br/>
        <w:t>f 959/958/904 11/13/13 12/12/12</w:t>
        <w:br/>
        <w:t>f 958/959/905 959/958/904 12/12/12</w:t>
        <w:br/>
        <w:t>f 963/960/906 962/961/907 961/962/908</w:t>
        <w:br/>
        <w:t>f 960/963/909 963/960/906 961/962/908</w:t>
        <w:br/>
        <w:t>f 960/963/909 961/962/908 965/964/910</w:t>
        <w:br/>
        <w:t>f 964/965/911 960/963/909 965/964/910</w:t>
        <w:br/>
        <w:t>f 969/966/912 968/967/913 967/968/914</w:t>
        <w:br/>
        <w:t>f 966/969/915 969/966/912 967/968/914</w:t>
        <w:br/>
        <w:t>f 973/970/916 972/971/917 971/972/918</w:t>
        <w:br/>
        <w:t>f 970/973/919 973/970/916 971/972/918</w:t>
        <w:br/>
        <w:t>f 977/974/920 976/975/921 975/976/922</w:t>
        <w:br/>
        <w:t>f 974/977/923 977/974/920 975/976/922</w:t>
        <w:br/>
        <w:t>f 981/978/924 980/979/925 979/980/926</w:t>
        <w:br/>
        <w:t>f 978/981/927 981/978/924 979/980/926</w:t>
        <w:br/>
        <w:t>f 985/982/928 984/983/929 983/984/930</w:t>
        <w:br/>
        <w:t>f 982/985/931 985/982/928 983/984/930</w:t>
        <w:br/>
        <w:t>f 988/986/932 987/987/933 986/988/934</w:t>
        <w:br/>
        <w:t>f 991/989/935 990/990/936 989/991/937</w:t>
        <w:br/>
        <w:t>f 4/1/1 991/989/935 989/991/937</w:t>
        <w:br/>
        <w:t>f 992/992/938 971/972/918 972/971/917</w:t>
        <w:br/>
        <w:t>f 996/993/939 995/994/940 994/995/941</w:t>
        <w:br/>
        <w:t>f 993/996/942 996/993/939 994/995/941</w:t>
        <w:br/>
        <w:t>f 1000/997/943 999/998/944 998/999/945</w:t>
        <w:br/>
        <w:t>f 997/1000/946 1000/997/943 998/999/945</w:t>
        <w:br/>
        <w:t>f 1003/1001/947 1002/1002/948 1001/1003/949</w:t>
        <w:br/>
        <w:t>f 990/990/936 991/989/935 1005/1004/950</w:t>
        <w:br/>
        <w:t>f 1004/1005/951 990/990/936 1005/1004/950</w:t>
        <w:br/>
        <w:t>f 1009/1006/952 1008/1007/953 1007/1008/954</w:t>
        <w:br/>
        <w:t>f 1006/1009/955 1009/1006/952 1007/1008/954</w:t>
        <w:br/>
        <w:t>f 1013/1010/956 1012/1011/957 1011/1012/958</w:t>
        <w:br/>
        <w:t>f 1010/1013/959 1013/1010/956 1011/1012/958</w:t>
        <w:br/>
        <w:t>f 1017/1014/960 1016/1015/961 1015/1016/962</w:t>
        <w:br/>
        <w:t>f 1014/1017/963 1017/1014/960 1015/1016/962</w:t>
        <w:br/>
        <w:t>f 1019/1018/964 1018/1019/965 968/967/913</w:t>
        <w:br/>
        <w:t>f 1022/1020/966 1021/1021/967 1020/1022/968</w:t>
        <w:br/>
        <w:t>f 994/995/941 1022/1020/966 1020/1022/968</w:t>
        <w:br/>
        <w:t>f 26/25/23 1023/1023/969 29/29/27</w:t>
        <w:br/>
        <w:t>f 1023/1023/969 26/25/23 999/998/944</w:t>
        <w:br/>
        <w:t>f 1024/1024/970 1023/1023/969 999/998/944</w:t>
        <w:br/>
        <w:t>f 999/998/944 1000/997/943 1024/1024/970</w:t>
        <w:br/>
        <w:t>f 999/998/944 26/25/23 24/23/21</w:t>
        <w:br/>
        <w:t>f 998/999/945 999/998/944 24/23/21</w:t>
        <w:br/>
        <w:t>f 998/999/945 24/23/21 20/22/20</w:t>
        <w:br/>
        <w:t>f 1025/1025/971 998/999/945 20/22/20</w:t>
        <w:br/>
        <w:t>f 1028/1026/972 1027/1027/973 1011/1012/958</w:t>
        <w:br/>
        <w:t>f 1026/1028/974 1028/1026/972 1011/1012/958</w:t>
        <w:br/>
        <w:t>f 1010/1013/959 1011/1012/958 1027/1027/973</w:t>
        <w:br/>
        <w:t>f 1029/1029/975 1010/1013/959 1027/1027/973</w:t>
        <w:br/>
        <w:t>f 965/964/910 1010/1013/959 1029/1029/975</w:t>
        <w:br/>
        <w:t>f 1030/1030/976 965/964/910 1029/1029/975</w:t>
        <w:br/>
        <w:t>f 1033/1031/977 1032/1032/978 1031/1033/979</w:t>
        <w:br/>
        <w:t>f 964/965/911 1033/1031/977 1031/1033/979</w:t>
        <w:br/>
        <w:t>f 1037/1034/980 1036/1035/981 1035/1036/982</w:t>
        <w:br/>
        <w:t>f 1034/1037/983 1037/1034/980 1035/1036/982</w:t>
        <w:br/>
        <w:t>f 1041/1038/984 1040/1039/985 1039/1040/986</w:t>
        <w:br/>
        <w:t>f 1038/1041/987 1041/1038/984 1039/1040/986</w:t>
        <w:br/>
        <w:t>f 1045/1042/988 1044/1043/989 1043/1044/990</w:t>
        <w:br/>
        <w:t>f 1042/1045/991 1045/1042/988 1043/1044/990</w:t>
        <w:br/>
        <w:t>f 1035/1036/982 1046/1046/992 1043/1044/990</w:t>
        <w:br/>
        <w:t>f 1034/1037/983 1035/1036/982 1043/1044/990</w:t>
        <w:br/>
        <w:t>f 1048/1047/993 1037/1034/980 1034/1037/983</w:t>
        <w:br/>
        <w:t>f 1047/1048/994 1048/1047/993 1034/1037/983</w:t>
        <w:br/>
        <w:t>f 1034/1037/983 1043/1044/990 1044/1043/989</w:t>
        <w:br/>
        <w:t>f 1047/1048/994 1034/1037/983 1044/1043/989</w:t>
        <w:br/>
        <w:t>f 1050/1049/995 1049/1050/996 1044/1043/989</w:t>
        <w:br/>
        <w:t>f 1045/1042/988 1050/1049/995 1044/1043/989</w:t>
        <w:br/>
        <w:t>f 1008/1007/953 956/957/903 957/956/902</w:t>
        <w:br/>
        <w:t>f 1007/1008/954 1008/1007/953 957/956/902</w:t>
        <w:br/>
        <w:t>f 1044/1043/989 1049/1050/996 1039/1040/986</w:t>
        <w:br/>
        <w:t>f 1047/1048/994 1044/1043/989 1039/1040/986</w:t>
        <w:br/>
        <w:t>f 1041/1038/984 1038/1041/987 974/977/923</w:t>
        <w:br/>
        <w:t>f 975/976/922 1041/1038/984 974/977/923</w:t>
        <w:br/>
        <w:t>f 968/967/913 1015/1016/962 1016/1015/961</w:t>
        <w:br/>
        <w:t>f 967/968/914 968/967/913 1016/1015/961</w:t>
        <w:br/>
        <w:t>f 1051/1051/997 21/21/19 11/13/13</w:t>
        <w:br/>
        <w:t>f 959/958/904 1051/1051/997 11/13/13</w:t>
        <w:br/>
        <w:t>f 1054/1052/998 1053/1053/999 1052/1054/1000</w:t>
        <w:br/>
        <w:t>f 1053/1053/999 1054/1052/998 1055/1055/1001</w:t>
        <w:br/>
        <w:t>f 1057/1056/1002 1019/1018/964 1056/1057/1003</w:t>
        <w:br/>
        <w:t>f 1026/1028/974 1057/1056/1002 1056/1057/1003</w:t>
        <w:br/>
        <w:t>f 972/971/917 973/970/916 977/974/920</w:t>
        <w:br/>
        <w:t>f 1058/1058/1004 972/971/917 977/974/920</w:t>
        <w:br/>
        <w:t>f 973/970/916 1060/1059/1005 1059/1060/1006</w:t>
        <w:br/>
        <w:t>f 1062/1061/1007 1002/1002/948 1003/1001/947</w:t>
        <w:br/>
        <w:t>f 1061/1062/1008 1062/1061/1007 1003/1001/947</w:t>
        <w:br/>
        <w:t>f 1064/1063/1009 972/971/917 1058/1058/1004</w:t>
        <w:br/>
        <w:t>f 1063/1064/1010 1064/1063/1009 1058/1058/1004</w:t>
        <w:br/>
        <w:t>f 1067/1065/1011 1066/1066/1012 1065/1067/1013</w:t>
        <w:br/>
        <w:t>f 1068/1068/1014 1067/1065/1011 1065/1067/1013</w:t>
        <w:br/>
        <w:t>f 1021/1021/967 1022/1020/966 1070/1069/1015</w:t>
        <w:br/>
        <w:t>f 1069/1070/1016 1021/1021/967 1070/1069/1015</w:t>
        <w:br/>
        <w:t>f 1018/1019/965 1019/1018/964 1057/1056/1002</w:t>
        <w:br/>
        <w:t>f 1071/1071/1017 1018/1019/965 1057/1056/1002</w:t>
        <w:br/>
        <w:t>f 1014/1017/963 995/994/940 1072/1072/1018</w:t>
        <w:br/>
        <w:t>f 1017/1014/960 1014/1017/963 1072/1072/1018</w:t>
        <w:br/>
        <w:t>f 1070/1069/1015 1018/1019/965 1071/1071/1017</w:t>
        <w:br/>
        <w:t>f 1069/1070/1016 1070/1069/1015 1071/1071/1017</w:t>
        <w:br/>
        <w:t>f 1073/1073/1019 993/996/942 994/995/941</w:t>
        <w:br/>
        <w:t>f 1020/1022/968 1073/1073/1019 994/995/941</w:t>
        <w:br/>
        <w:t>f 976/975/921 977/974/920 973/970/916</w:t>
        <w:br/>
        <w:t>f 1059/1060/1006 976/975/921 973/970/916</w:t>
        <w:br/>
        <w:t>f 1075/1074/1020 1074/1075/1021 1002/1002/948</w:t>
        <w:br/>
        <w:t>f 1062/1061/1007 1075/1074/1020 1002/1002/948</w:t>
        <w:br/>
        <w:t>f 1067/1065/1011 1077/1076/1022 1076/1077/1023</w:t>
        <w:br/>
        <w:t>f 1066/1066/1012 1067/1065/1011 1076/1077/1023</w:t>
        <w:br/>
        <w:t>f 1079/1078/1024 1021/1021/967 1069/1070/1016</w:t>
        <w:br/>
        <w:t>f 1078/1079/1025 1079/1078/1024 1069/1070/1016</w:t>
        <w:br/>
        <w:t>f 1080/1080/1026 1028/1026/972 1026/1028/974</w:t>
        <w:br/>
        <w:t>f 1056/1057/1003 1080/1080/1026 1026/1028/974</w:t>
        <w:br/>
        <w:t>f 1012/1011/957 1057/1056/1002 1026/1028/974</w:t>
        <w:br/>
        <w:t>f 1011/1012/958 1012/1011/957 1026/1028/974</w:t>
        <w:br/>
        <w:t>f 1081/1081/1027 1058/1058/1004 977/974/920</w:t>
        <w:br/>
        <w:t>f 974/977/923 1081/1081/1027 977/974/920</w:t>
        <w:br/>
        <w:t>f 994/995/941 995/994/940 1014/1017/963</w:t>
        <w:br/>
        <w:t>f 1022/1020/966 994/995/941 1014/1017/963</w:t>
        <w:br/>
        <w:t>f 1022/1020/966 1014/1017/963 1015/1016/962</w:t>
        <w:br/>
        <w:t>f 1070/1069/1015 1022/1020/966 1015/1016/962</w:t>
        <w:br/>
        <w:t>f 1015/1016/962 968/967/913 1018/1019/965</w:t>
        <w:br/>
        <w:t>f 1070/1069/1015 1015/1016/962 1018/1019/965</w:t>
        <w:br/>
        <w:t>f 1019/1018/964 968/967/913 969/966/912</w:t>
        <w:br/>
        <w:t>f 1056/1057/1003 1019/1018/964 969/966/912</w:t>
        <w:br/>
        <w:t>f 1056/1057/1003 969/966/912 1082/1082/1028</w:t>
        <w:br/>
        <w:t>f 1080/1080/1026 1056/1057/1003 1082/1082/1028</w:t>
        <w:br/>
        <w:t>f 969/966/912 966/969/915 1083/1083/1029</w:t>
        <w:br/>
        <w:t>f 1082/1082/1028 969/966/912 1083/1083/1029</w:t>
        <w:br/>
        <w:t>f 1085/1084/1030 1083/1083/1029 1084/1085/1031</w:t>
        <w:br/>
        <w:t>f 1083/1083/1029 966/969/915 1084/1085/1031</w:t>
        <w:br/>
        <w:t>f 1085/1084/1030 1086/1086/1032 1083/1083/1029</w:t>
        <w:br/>
        <w:t>f 1089/1087/1033 958/959/905 1088/1088/1034</w:t>
        <w:br/>
        <w:t>f 1087/1089/1035 1089/1087/1033 1088/1088/1034</w:t>
        <w:br/>
        <w:t>f 1087/1089/1035 1091/1090/1036 1090/1091/1037</w:t>
        <w:br/>
        <w:t>f 1089/1087/1033 1087/1089/1035 1090/1091/1037</w:t>
        <w:br/>
        <w:t>f 1091/1090/1036 1073/1073/1019 1020/1022/968</w:t>
        <w:br/>
        <w:t>f 1090/1091/1037 1091/1090/1036 1020/1022/968</w:t>
        <w:br/>
        <w:t>f 1065/1067/1013 1066/1066/1012 1093/1092/1038</w:t>
        <w:br/>
        <w:t>f 1092/1093/1039 1065/1067/1013 1093/1092/1038</w:t>
        <w:br/>
        <w:t>f 1095/1094/1040 1094/1095/1041 1007/1008/954</w:t>
        <w:br/>
        <w:t>f 957/956/902 1095/1094/1040 1007/1008/954</w:t>
        <w:br/>
        <w:t>f 1096/1096/1042 1076/1077/1023 1006/1009/955</w:t>
        <w:br/>
        <w:t>f 1097/1097/1043 1096/1096/1042 1006/1009/955</w:t>
        <w:br/>
        <w:t>f 1076/1077/1023 1096/1096/1042 1093/1092/1038</w:t>
        <w:br/>
        <w:t>f 1066/1066/1012 1076/1077/1023 1093/1092/1038</w:t>
        <w:br/>
        <w:t>f 979/980/926 1098/1098/1044 1095/1094/1040</w:t>
        <w:br/>
        <w:t>f 5/8/8 979/980/926 1095/1094/1040</w:t>
        <w:br/>
        <w:t>f 1098/1098/1044 982/985/931 1094/1095/1041</w:t>
        <w:br/>
        <w:t>f 1095/1094/1040 1098/1098/1044 1094/1095/1041</w:t>
        <w:br/>
        <w:t>f 1075/1074/1020 1096/1096/1042 1097/1097/1043</w:t>
        <w:br/>
        <w:t>f 983/984/930 1075/1074/1020 1097/1097/1043</w:t>
        <w:br/>
        <w:t>f 1062/1061/1007 1093/1092/1038 1096/1096/1042</w:t>
        <w:br/>
        <w:t>f 1075/1074/1020 1062/1061/1007 1096/1096/1042</w:t>
        <w:br/>
        <w:t>f 1093/1092/1038 1062/1061/1007 1061/1062/1008</w:t>
        <w:br/>
        <w:t>f 1092/1093/1039 1093/1092/1038 1061/1062/1008</w:t>
        <w:br/>
        <w:t>f 1100/1099/1045 996/993/939 993/996/942</w:t>
        <w:br/>
        <w:t>f 1099/1100/1011 1100/1099/1045 993/996/942</w:t>
        <w:br/>
        <w:t>f 1101/1101/1022 1099/1100/1011 993/996/942</w:t>
        <w:br/>
        <w:t>f 1073/1073/1019 1101/1101/1022 993/996/942</w:t>
        <w:br/>
        <w:t>f 1102/1102/952 1101/1101/1022 1073/1073/1019</w:t>
        <w:br/>
        <w:t>f 1091/1090/1036 1102/1102/952 1073/1073/1019</w:t>
        <w:br/>
        <w:t>f 1103/1103/953 1102/1102/952 1091/1090/1036</w:t>
        <w:br/>
        <w:t>f 1087/1089/1035 1103/1103/953 1091/1090/1036</w:t>
        <w:br/>
        <w:t>f 16/15/9 1104/1104/903 1088/1088/1034</w:t>
        <w:br/>
        <w:t>f 15/16/14 16/15/9 1088/1088/1034</w:t>
        <w:br/>
        <w:t>f 1060/1059/1005 1105/1105/1046 1059/1060/1006</w:t>
        <w:br/>
        <w:t>f 1001/1003/949 1002/1002/948 1059/1060/1006</w:t>
        <w:br/>
        <w:t>f 1105/1105/1046 1001/1003/949 1059/1060/1006</w:t>
        <w:br/>
        <w:t>f 1059/1060/1006 1002/1002/948 1074/1075/1021</w:t>
        <w:br/>
        <w:t>f 976/975/921 1059/1060/1006 1074/1075/1021</w:t>
        <w:br/>
        <w:t>f 985/982/928 1041/1038/984 975/976/922</w:t>
        <w:br/>
        <w:t>f 984/983/929 985/982/928 975/976/922</w:t>
        <w:br/>
        <w:t>f 1040/1039/985 1041/1038/984 985/982/928</w:t>
        <w:br/>
        <w:t>f 1106/1106/1047 1040/1039/985 985/982/928</w:t>
        <w:br/>
        <w:t>f 1048/1047/993 1040/1039/985 1106/1106/1047</w:t>
        <w:br/>
        <w:t>f 980/979/925 1048/1047/993 1106/1106/1047</w:t>
        <w:br/>
        <w:t>f 980/979/925 981/978/924 1037/1034/980</w:t>
        <w:br/>
        <w:t>f 1048/1047/993 980/979/925 1037/1034/980</w:t>
        <w:br/>
        <w:t>f 1004/1005/951 1005/1004/950 988/986/932</w:t>
        <w:br/>
        <w:t>f 986/988/934 1004/1005/951 988/986/932</w:t>
        <w:br/>
        <w:t>f 1077/1076/1022 1009/1006/952 1006/1009/955</w:t>
        <w:br/>
        <w:t>f 1076/1077/1023 1077/1076/1022 1006/1009/955</w:t>
        <w:br/>
        <w:t>f 983/984/930 984/983/929 1074/1075/1021</w:t>
        <w:br/>
        <w:t>f 1075/1074/1020 983/984/930 1074/1075/1021</w:t>
        <w:br/>
        <w:t>f 1021/1021/967 1079/1078/1024 1090/1091/1037</w:t>
        <w:br/>
        <w:t>f 1020/1022/968 1021/1021/967 1090/1091/1037</w:t>
        <w:br/>
        <w:t>f 1071/1071/1017 1057/1056/1002 1012/1011/957</w:t>
        <w:br/>
        <w:t>f 1078/1079/1025 1071/1071/1017 1012/1011/957</w:t>
        <w:br/>
        <w:t>f 1058/1058/1004 1081/1081/1027 1107/1107/1048</w:t>
        <w:br/>
        <w:t>f 1063/1064/1010 1058/1058/1004 1107/1107/1048</w:t>
        <w:br/>
        <w:t>f 1078/1079/1025 1069/1070/1016 1071/1071/1017</w:t>
        <w:br/>
        <w:t>f 1006/1009/955 1007/1008/954 1094/1095/1041</w:t>
        <w:br/>
        <w:t>f 1097/1097/1043 1006/1009/955 1094/1095/1041</w:t>
        <w:br/>
        <w:t>f 1097/1097/1043 1094/1095/1041 982/985/931</w:t>
        <w:br/>
        <w:t>f 983/984/930 1097/1097/1043 982/985/931</w:t>
        <w:br/>
        <w:t>f 984/983/929 975/976/922 976/975/921</w:t>
        <w:br/>
        <w:t>f 1074/1075/1021 984/983/929 976/975/921</w:t>
        <w:br/>
        <w:t>f 1089/1087/1033 1090/1091/1037 1079/1078/1024</w:t>
        <w:br/>
        <w:t>f 1108/1108/1049 1089/1087/1033 1079/1078/1024</w:t>
        <w:br/>
        <w:t>f 1109/1109/1050 1078/1079/1025 1012/1011/957</w:t>
        <w:br/>
        <w:t>f 1013/1010/956 1109/1109/1050 1012/1011/957</w:t>
        <w:br/>
        <w:t>f 1078/1079/1025 1109/1109/1050 1110/1110/1051</w:t>
        <w:br/>
        <w:t>f 1112/1111/1052 1111/1112/1053 1107/1107/1048</w:t>
        <w:br/>
        <w:t>f 1081/1081/1027 1112/1111/1052 1107/1107/1048</w:t>
        <w:br/>
        <w:t>f 1112/1111/1052 1081/1081/1027 974/977/923</w:t>
        <w:br/>
        <w:t>f 1038/1041/987 1112/1111/1052 974/977/923</w:t>
        <w:br/>
        <w:t>f 1110/1110/1051 1108/1108/1049 1079/1078/1024</w:t>
        <w:br/>
        <w:t>f 1078/1079/1025 1110/1110/1051 1079/1078/1024</w:t>
        <w:br/>
        <w:t>f 1108/1108/1049 959/958/904 958/959/905</w:t>
        <w:br/>
        <w:t>f 1089/1087/1033 1108/1108/1049 958/959/905</w:t>
        <w:br/>
        <w:t>f 962/961/907 1051/1051/997 1110/1110/1051</w:t>
        <w:br/>
        <w:t>f 1109/1109/1050 962/961/907 1110/1110/1051</w:t>
        <w:br/>
        <w:t>f 962/961/907 1109/1109/1050 1013/1010/956</w:t>
        <w:br/>
        <w:t>f 961/962/908 962/961/907 1013/1010/956</w:t>
        <w:br/>
        <w:t>f 961/962/908 1013/1010/956 1010/1013/959</w:t>
        <w:br/>
        <w:t>f 965/964/910 961/962/908 1010/1013/959</w:t>
        <w:br/>
        <w:t>f 1033/1031/977 964/965/911 965/964/910</w:t>
        <w:br/>
        <w:t>f 1030/1030/976 1033/1031/977 965/964/910</w:t>
        <w:br/>
        <w:t>f 1047/1048/994 1039/1040/986 1040/1039/985</w:t>
        <w:br/>
        <w:t>f 1048/1047/993 1047/1048/994 1040/1039/985</w:t>
        <w:br/>
        <w:t>f 1049/1050/996 1050/1049/995 1111/1112/1053</w:t>
        <w:br/>
        <w:t>f 1112/1111/1052 1049/1050/996 1111/1112/1053</w:t>
        <w:br/>
        <w:t>f 1049/1050/996 1112/1111/1052 1038/1041/987</w:t>
        <w:br/>
        <w:t>f 1039/1040/986 1049/1050/996 1038/1041/987</w:t>
        <w:br/>
        <w:t>f 982/985/931 1098/1098/1044 1106/1106/1047</w:t>
        <w:br/>
        <w:t>f 985/982/928 982/985/931 1106/1106/1047</w:t>
        <w:br/>
        <w:t>f 1051/1051/997 959/958/904 1108/1108/1049</w:t>
        <w:br/>
        <w:t>f 1110/1110/1051 1051/1051/997 1108/1108/1049</w:t>
        <w:br/>
        <w:t>f 958/959/905 12/12/12 15/16/14</w:t>
        <w:br/>
        <w:t>f 1088/1088/1034 958/959/905 15/16/14</w:t>
        <w:br/>
        <w:t>f 1087/1089/1035 1088/1088/1034 1104/1104/903</w:t>
        <w:br/>
        <w:t>f 1103/1103/953 1087/1089/1035 1104/1104/903</w:t>
        <w:br/>
        <w:t>f 1025/1025/971 963/960/906 960/963/909</w:t>
        <w:br/>
        <w:t>f 1113/1113/1054 1025/1025/971 960/963/909</w:t>
        <w:br/>
        <w:t>f 1113/1113/1054 960/963/909 964/965/911</w:t>
        <w:br/>
        <w:t>f 1031/1033/979 1113/1113/1054 964/965/911</w:t>
        <w:br/>
        <w:t>f 980/979/925 1106/1106/1047 1098/1098/1044</w:t>
        <w:br/>
        <w:t>f 979/980/926 980/979/925 1098/1098/1044</w:t>
        <w:br/>
        <w:t>f 5/8/8 1095/1094/1040 957/956/902</w:t>
        <w:br/>
        <w:t>f 8/5/5 5/8/8 957/956/902</w:t>
        <w:br/>
        <w:t>f 978/981/927 979/980/926 5/8/8</w:t>
        <w:br/>
        <w:t>f 6/7/7 978/981/927 5/8/8</w:t>
        <w:br/>
        <w:t>f 1042/1045/991 1043/1044/990 1046/1046/992</w:t>
        <w:br/>
        <w:t>f 1114/1114/1055 1042/1045/991 1046/1046/992</w:t>
        <w:br/>
        <w:t>f 1036/1035/981 1037/1034/980 981/978/924</w:t>
        <w:br/>
        <w:t>f 1115/1115/1056 1036/1035/981 981/978/924</w:t>
        <w:br/>
        <w:t>f 1115/1115/1056 981/978/924 978/981/927</w:t>
        <w:br/>
        <w:t>f 1116/1116/1057 1115/1115/1056 978/981/927</w:t>
        <w:br/>
        <w:t>f 6/7/7 18/19/17 1116/1116/1057</w:t>
        <w:br/>
        <w:t>f 978/981/927 6/7/7 1116/1116/1057</w:t>
        <w:br/>
        <w:t>f 1116/1116/1057 990/990/936 1004/1005/951</w:t>
        <w:br/>
        <w:t>f 1115/1115/1056 1116/1116/1057 1004/1005/951</w:t>
        <w:br/>
        <w:t>f 990/990/936 1116/1116/1057 18/19/17</w:t>
        <w:br/>
        <w:t>f 989/991/937 990/990/936 18/19/17</w:t>
        <w:br/>
        <w:t>f 20/22/20 21/21/19 963/960/906</w:t>
        <w:br/>
        <w:t>f 1025/1025/971 20/22/20 963/960/906</w:t>
        <w:br/>
        <w:t>f 21/21/19 1051/1051/997 962/961/907</w:t>
        <w:br/>
        <w:t>f 963/960/906 21/21/19 962/961/907</w:t>
        <w:br/>
        <w:t>f 1025/1025/971 1113/1113/1054 997/1000/946</w:t>
        <w:br/>
        <w:t>f 998/999/945 1025/1025/971 997/1000/946</w:t>
        <w:br/>
        <w:t>f 997/1000/946 1113/1113/1054 1031/1033/979</w:t>
        <w:br/>
        <w:t>f 1117/1117/1058 997/1000/946 1031/1033/979</w:t>
        <w:br/>
        <w:t>f 1032/1032/978 1118/1118/1059 1117/1117/1058</w:t>
        <w:br/>
        <w:t>f 1031/1033/979 1032/1032/978 1117/1117/1058</w:t>
        <w:br/>
        <w:t>f 1117/1117/1058 1120/1119/1060 1119/1120/1061</w:t>
        <w:br/>
        <w:t>f 997/1000/946 1117/1117/1058 1119/1120/1061</w:t>
        <w:br/>
        <w:t>f 1117/1117/1058 1118/1118/1059 1121/1121/1062</w:t>
        <w:br/>
        <w:t>f 1120/1119/1060 1117/1117/1058 1121/1121/1062</w:t>
        <w:br/>
        <w:t>f 986/988/934 1036/1035/981 1115/1115/1056</w:t>
        <w:br/>
        <w:t>f 1004/1005/951 986/988/934 1115/1115/1056</w:t>
        <w:br/>
        <w:t>f 1036/1035/981 986/988/934 987/987/933</w:t>
        <w:br/>
        <w:t>f 1035/1036/982 1036/1035/981 987/987/933</w:t>
        <w:br/>
        <w:t>f 987/987/933 1053/1053/999 1046/1046/992</w:t>
        <w:br/>
        <w:t>f 1035/1036/982 987/987/933 1046/1046/992</w:t>
        <w:br/>
        <w:t>f 1114/1114/1055 1046/1046/992 1053/1053/999</w:t>
        <w:br/>
        <w:t>f 1122/1122/1063 1114/1114/1055 1053/1053/999</w:t>
        <w:br/>
        <w:t>f 973/970/916 970/973/919 1060/1059/1005</w:t>
        <w:br/>
        <w:t>f 992/992/938 972/971/917 1064/1063/1009</w:t>
        <w:br/>
        <w:t>f 1123/1123/1064 992/992/938 1064/1063/1009</w:t>
        <w:br/>
        <w:t>f 1125/1124/1065 966/969/915 967/968/914</w:t>
        <w:br/>
        <w:t>f 1124/1125/1066 1125/1124/1065 967/968/914</w:t>
        <w:br/>
        <w:t>f 1128/1126/1067 1127/1127/1068 1126/1128/1069</w:t>
        <w:br/>
        <w:t>f 971/972/918 1128/1126/1067 1126/1128/1069</w:t>
        <w:br/>
        <w:t>f 1129/1129/1070 1128/1126/1067 971/972/918</w:t>
        <w:br/>
        <w:t>f 992/992/938 1129/1129/1070 971/972/918</w:t>
        <w:br/>
        <w:t>f 1132/1130/1071 1131/1131/1072 1130/1132/1072</w:t>
        <w:br/>
        <w:t>f 996/993/939 1132/1130/1071 1130/1132/1072</w:t>
        <w:br/>
        <w:t>f 1134/1133/1073 1003/1001/947 1001/1003/949</w:t>
        <w:br/>
        <w:t>f 1133/1134/1074 1134/1133/1073 1001/1003/949</w:t>
        <w:br/>
        <w:t>f 1136/1135/1075 1135/1136/1076 1016/1015/961</w:t>
        <w:br/>
        <w:t>f 1017/1014/960 1136/1135/1075 1016/1015/961</w:t>
        <w:br/>
        <w:t>f 1135/1136/1076 1124/1125/1066 967/968/914</w:t>
        <w:br/>
        <w:t>f 1016/1015/961 1135/1136/1076 967/968/914</w:t>
        <w:br/>
        <w:t>f 1061/1062/1008 1003/1001/947 1134/1133/1073</w:t>
        <w:br/>
        <w:t>f 1137/1137/1077 1061/1062/1008 1134/1133/1073</w:t>
        <w:br/>
        <w:t>f 1139/1138/1078 1138/1139/1079 1068/1068/1014</w:t>
        <w:br/>
        <w:t>f 1065/1067/1013 1139/1138/1078 1068/1068/1014</w:t>
        <w:br/>
        <w:t>f 1141/1140/1080 1136/1135/1075 1017/1014/960</w:t>
        <w:br/>
        <w:t>f 1140/1141/1081 1141/1140/1080 1017/1014/960</w:t>
        <w:br/>
        <w:t>f 1131/1131/1072 1141/1140/1080 1140/1141/1081</w:t>
        <w:br/>
        <w:t>f 1130/1132/1072 1131/1131/1072 1140/1141/1081</w:t>
        <w:br/>
        <w:t>f 1143/1142/1082 1142/1143/1083 1085/1084/1030</w:t>
        <w:br/>
        <w:t>f 1084/1085/1031 1143/1142/1082 1085/1084/1030</w:t>
        <w:br/>
        <w:t>f 1125/1124/1065 1143/1142/1082 1084/1085/1031</w:t>
        <w:br/>
        <w:t>f 966/969/915 1125/1124/1065 1084/1085/1031</w:t>
        <w:br/>
        <w:t>f 1142/1143/1083 1144/1144/1084 1086/1086/1032</w:t>
        <w:br/>
        <w:t>f 1085/1084/1030 1142/1143/1083 1086/1086/1032</w:t>
        <w:br/>
        <w:t>f 1139/1138/1078 1065/1067/1013 1092/1093/1039</w:t>
        <w:br/>
        <w:t>f 1145/1145/1085 1139/1138/1078 1092/1093/1039</w:t>
        <w:br/>
        <w:t>f 1145/1145/1085 1092/1093/1039 1061/1062/1008</w:t>
        <w:br/>
        <w:t>f 1137/1137/1077 1145/1145/1085 1061/1062/1008</w:t>
        <w:br/>
        <w:t>f 1146/1146/1086 1132/1130/1071 996/993/939</w:t>
        <w:br/>
        <w:t>f 1100/1099/1045 1146/1146/1086 996/993/939</w:t>
        <w:br/>
        <w:t>f 1148/1147/1087 1147/1148/1088 1105/1105/1046</w:t>
        <w:br/>
        <w:t>f 1060/1059/1005 1148/1147/1087 1105/1105/1046</w:t>
        <w:br/>
        <w:t>f 1133/1134/1074 1001/1003/949 1105/1105/1046</w:t>
        <w:br/>
        <w:t>f 1147/1148/1088 1133/1134/1074 1105/1105/1046</w:t>
        <w:br/>
        <w:t>f 1127/1127/1089 1148/1147/1087 1060/1059/1005</w:t>
        <w:br/>
        <w:t>f 970/973/919 1127/1127/1089 1060/1059/1005</w:t>
        <w:br/>
        <w:t>f 1149/1149/1090 1129/1129/1070 992/992/938</w:t>
        <w:br/>
        <w:t>f 1123/1123/1064 1149/1149/1090 992/992/938</w:t>
        <w:br/>
        <w:t>f 1119/1120/1061 1000/997/943 997/1000/946</w:t>
        <w:br/>
        <w:t>f 1052/1054/1000 1053/1053/999 987/987/933</w:t>
        <w:br/>
        <w:t>f 988/986/932 1052/1054/1000 987/987/933</w:t>
        <w:br/>
        <w:t>f 1150/1150/1091 1122/1122/1063 1053/1053/999</w:t>
        <w:br/>
        <w:t>f 1055/1055/1001 1150/1150/1091 1053/1053/999</w:t>
        <w:br/>
        <w:t>f 1151/1151/1092 1122/1122/1063 1150/1150/1091</w:t>
        <w:br/>
        <w:t>f 991/989/935 4/1/1 1/4/4</w:t>
        <w:br/>
        <w:t>f 1153/1152/1093 1152/1153/1094 285/286/270</w:t>
        <w:br/>
        <w:t>f 286/285/269 1153/1152/1093 285/286/270</w:t>
        <w:br/>
        <w:t>f 1152/1153/1094 1154/1154/1095 316/316/300</w:t>
        <w:br/>
        <w:t>f 285/286/270 1152/1153/1094 316/316/300</w:t>
        <w:br/>
        <w:t>f 1155/1155/1096 298/299/284 316/316/300</w:t>
        <w:br/>
        <w:t>f 1154/1154/1095 1155/1155/1096 316/316/300</w:t>
        <w:br/>
        <w:t>f 1158/1156/785 300/303/1097 1157/1157/1098</w:t>
        <w:br/>
        <w:t>f 1156/1158/1099 1158/1156/785 1157/1157/1098</w:t>
        <w:br/>
        <w:t>f 1162/1159/1100 1161/1160/1101 1160/1161/1102</w:t>
        <w:br/>
        <w:t>f 1159/1162/1103 1162/1159/1100 1160/1161/1102</w:t>
        <w:br/>
        <w:t>f 1161/1160/1101 1162/1159/1100 300/303/1097</w:t>
        <w:br/>
        <w:t>f 1158/1156/785 1161/1160/1101 300/303/1097</w:t>
        <w:br/>
        <w:t>f 1166/1163/1104 1165/1164/1105 1164/1165/1106</w:t>
        <w:br/>
        <w:t>f 1163/1166/1107 1166/1163/1104 1164/1165/1106</w:t>
        <w:br/>
        <w:t>f 877/878/827 1168/1167/1108 1167/1168/1109</w:t>
        <w:br/>
        <w:t>f 1171/1169/1109 1170/1170/1110 1169/1171/1111</w:t>
        <w:br/>
        <w:t>f 1173/1172/1112 1172/1173/1113 1163/1166/1107</w:t>
        <w:br/>
        <w:t>f 1164/1165/1106 1173/1172/1112 1163/1166/1107</w:t>
        <w:br/>
        <w:t>f 1175/1174/1114 1172/1173/1113 310/310/1115</w:t>
        <w:br/>
        <w:t>f 1174/1175/1116 1175/1174/1114 310/310/1115</w:t>
        <w:br/>
        <w:t>f 1176/1176/1117 1175/1174/1114 309/309/294</w:t>
        <w:br/>
        <w:t>f 308/308/293 1176/1176/1117 309/309/294</w:t>
        <w:br/>
        <w:t>f 1180/1177/1118 1179/1178/1119 1178/1179/1120</w:t>
        <w:br/>
        <w:t>f 1177/1180/1121 1180/1177/1118 1178/1179/1120</w:t>
        <w:br/>
        <w:t>f 1182/1181/1122 1180/1177/1118 1177/1180/1121</w:t>
        <w:br/>
        <w:t>f 1181/1182/1123 1182/1181/1122 1177/1180/1121</w:t>
        <w:br/>
        <w:t>f 1160/1161/1102 1182/1181/1122 1181/1182/1123</w:t>
        <w:br/>
        <w:t>f 1159/1162/1103 1160/1161/1102 1181/1182/1123</w:t>
        <w:br/>
        <w:t>f 1183/1183/1111 875/876/825 877/878/827</w:t>
        <w:br/>
        <w:t>f 1167/1168/1109 1183/1183/1111 877/878/827</w:t>
        <w:br/>
        <w:t>f 1185/1184/1107 806/803/752 875/876/825</w:t>
        <w:br/>
        <w:t>f 1184/1185/1124 1185/1184/1107 875/876/825</w:t>
        <w:br/>
        <w:t>f 1186/1186/1125 805/804/753 806/803/752</w:t>
        <w:br/>
        <w:t>f 1185/1184/1107 1186/1186/1125 806/803/752</w:t>
        <w:br/>
        <w:t>f 936/935/881 805/804/753 1188/1187/1126</w:t>
        <w:br/>
        <w:t>f 1187/1188/1127 936/935/881 1188/1187/1126</w:t>
        <w:br/>
        <w:t>f 1190/1189/1128 936/935/881 1187/1188/1127</w:t>
        <w:br/>
        <w:t>f 1189/1190/1129 1190/1189/1128 1187/1188/1127</w:t>
        <w:br/>
        <w:t>f 1194/1191/1130 1193/1192/1131 1192/1193/1132</w:t>
        <w:br/>
        <w:t>f 1191/1194/1133 1194/1191/1130 1192/1193/1132</w:t>
        <w:br/>
        <w:t>f 1192/1193/1132 1196/1195/1122 1195/1196/1134</w:t>
        <w:br/>
        <w:t>f 1191/1194/1133 1192/1193/1132 1195/1196/1134</w:t>
        <w:br/>
        <w:t>f 1199/1197/1122 1198/1198/1102 832/835/784</w:t>
        <w:br/>
        <w:t>f 1197/1199/1134 1199/1197/1122 832/835/784</w:t>
        <w:br/>
        <w:t>f 835/832/781 832/835/784 1198/1198/1102</w:t>
        <w:br/>
        <w:t>f 1200/1200/1135 835/832/781 1198/1198/1102</w:t>
        <w:br/>
        <w:t>f 835/832/781 1200/1200/1135 837/836/785</w:t>
        <w:br/>
        <w:t>f 1156/1158/1099 299/298/283 298/299/284</w:t>
        <w:br/>
        <w:t>f 1155/1155/1096 1156/1158/1099 298/299/284</w:t>
        <w:br/>
        <w:t>f 1204/1201/1136 1203/1202/1099 1202/1203/1137</w:t>
        <w:br/>
        <w:t>f 1201/1204/1138 1204/1201/1136 1202/1203/1137</w:t>
        <w:br/>
        <w:t>f 1206/1205/1139 1204/1201/1136 1201/1204/1138</w:t>
        <w:br/>
        <w:t>f 1205/1206/1140 1206/1205/1139 1201/1204/1138</w:t>
        <w:br/>
        <w:t>f 1206/1205/1139 1205/1206/1140 1207/1207/1141</w:t>
        <w:br/>
        <w:t>f 840/841/790 1206/1205/1139 1207/1207/1141</w:t>
        <w:br/>
        <w:t>f 1207/1207/1141 777/780/729 778/779/728</w:t>
        <w:br/>
        <w:t>f 840/841/790 1207/1207/1141 778/779/728</w:t>
        <w:br/>
        <w:t>f 854/853/802 855/852/801 1201/1204/1138</w:t>
        <w:br/>
        <w:t>f 1202/1203/1137 854/853/802 1201/1204/1138</w:t>
        <w:br/>
        <w:t>f 855/852/801 952/951/897 1205/1206/1140</w:t>
        <w:br/>
        <w:t>f 1201/1204/1138 855/852/801 1205/1206/1140</w:t>
        <w:br/>
        <w:t>f 952/951/897 944/944/890 1207/1207/1141</w:t>
        <w:br/>
        <w:t>f 1205/1206/1140 952/951/897 1207/1207/1141</w:t>
        <w:br/>
        <w:t>f 777/780/729 1207/1207/1141 944/944/890</w:t>
        <w:br/>
        <w:t>f 1203/1202/1099 1204/1201/1136 836/837/786</w:t>
        <w:br/>
        <w:t>f 837/836/785 1203/1202/1099 836/837/786</w:t>
        <w:br/>
        <w:t>f 838/839/788 836/837/786 1204/1201/1136</w:t>
        <w:br/>
        <w:t>f 1206/1205/1139 838/839/788 1204/1201/1136</w:t>
        <w:br/>
        <w:t>f 840/841/790 838/839/788 1206/1205/1139</w:t>
        <w:br/>
        <w:t>f 1194/1191/1130 1209/1208/1142 1208/1209/1143</w:t>
        <w:br/>
        <w:t>f 1193/1192/1131 1194/1191/1130 1208/1209/1143</w:t>
        <w:br/>
        <w:t>f 936/935/881 1190/1189/1128 949/949/895</w:t>
        <w:br/>
        <w:t>f 935/936/882 936/935/881 949/949/895</w:t>
        <w:br/>
        <w:t>f 1179/1178/1119 1211/1210/1143 1210/1211/1144</w:t>
        <w:br/>
        <w:t>f 1178/1179/1120 1179/1178/1119 1210/1211/1144</w:t>
        <w:br/>
        <w:t>f 1208/1209/1143 1209/1208/1142 1190/1189/1128</w:t>
        <w:br/>
        <w:t>f 1189/1190/1129 1208/1209/1143 1190/1189/1128</w:t>
        <w:br/>
        <w:t>f 1211/1210/1143 1176/1176/1117 308/308/293</w:t>
        <w:br/>
        <w:t>f 1210/1211/1144 1211/1210/1143 308/308/293</w:t>
        <w:br/>
        <w:t>f 1212/1212/1145 949/949/895 1190/1189/1128</w:t>
        <w:br/>
        <w:t>f 1209/1208/1142 1212/1212/1145 1190/1189/1128</w:t>
        <w:br/>
        <w:t>f 1184/1185/1124 875/876/825 1183/1183/1111</w:t>
        <w:br/>
        <w:t>f 1170/1170/1110 1165/1164/1105 1166/1163/1104</w:t>
        <w:br/>
        <w:t>f 1169/1171/1111 1170/1170/1110 1166/1163/1104</w:t>
        <w:br/>
        <w:t>f 1216/1213/1146 1215/1214/1147 1214/1215/1148</w:t>
        <w:br/>
        <w:t>f 1213/1216/1149 1216/1213/1146 1214/1215/1148</w:t>
        <w:br/>
        <w:t>f 1220/1217/1150 1219/1218/1151 1218/1219/1152</w:t>
        <w:br/>
        <w:t>f 1217/1220/1153 1220/1217/1150 1218/1219/1152</w:t>
        <w:br/>
        <w:t>f 1224/1221/1154 1223/1222/1155 1222/1223/1156</w:t>
        <w:br/>
        <w:t>f 1221/1224/1157 1224/1221/1154 1222/1223/1156</w:t>
        <w:br/>
        <w:t>f 1221/1224/1157 1222/1223/1156 1226/1225/1158</w:t>
        <w:br/>
        <w:t>f 1225/1226/1159 1221/1224/1157 1226/1225/1158</w:t>
        <w:br/>
        <w:t>f 1230/1227/1160 1229/1228/1161 1228/1229/1162</w:t>
        <w:br/>
        <w:t>f 1227/1230/1163 1230/1227/1160 1228/1229/1162</w:t>
        <w:br/>
        <w:t>f 1234/1231/1164 1233/1232/1165 1232/1233/1166</w:t>
        <w:br/>
        <w:t>f 1231/1234/1167 1234/1231/1164 1232/1233/1166</w:t>
        <w:br/>
        <w:t>f 1238/1235/1168 1237/1236/1169 1236/1237/1170</w:t>
        <w:br/>
        <w:t>f 1235/1238/1171 1238/1235/1168 1236/1237/1170</w:t>
        <w:br/>
        <w:t>f 1242/1239/1172 1241/1240/1173 1240/1241/1174</w:t>
        <w:br/>
        <w:t>f 1239/1242/1175 1242/1239/1172 1240/1241/1174</w:t>
        <w:br/>
        <w:t>f 1246/1243/1176 1245/1244/1177 1244/1245/1178</w:t>
        <w:br/>
        <w:t>f 1243/1246/1179 1246/1243/1176 1244/1245/1178</w:t>
        <w:br/>
        <w:t>f 1250/1247/1180 1249/1248/1181 1248/1249/1182</w:t>
        <w:br/>
        <w:t>f 1247/1250/1183 1250/1247/1180 1248/1249/1182</w:t>
        <w:br/>
        <w:t>f 1251/1251/1184 1232/1233/1166 1233/1232/1165</w:t>
        <w:br/>
        <w:t>f 1255/1252/1185 1254/1253/1186 1253/1254/1187</w:t>
        <w:br/>
        <w:t>f 1252/1255/1188 1255/1252/1185 1253/1254/1187</w:t>
        <w:br/>
        <w:t>f 1258/1256/1189 1257/1257/1190 1256/1258/1191</w:t>
        <w:br/>
        <w:t>f 1262/1259/1192 1261/1260/1193 1260/1261/1194</w:t>
        <w:br/>
        <w:t>f 1259/1262/1195 1262/1259/1192 1260/1261/1194</w:t>
        <w:br/>
        <w:t>f 1266/1263/1196 1265/1264/1197 1264/1265/1198</w:t>
        <w:br/>
        <w:t>f 1263/1266/1199 1266/1263/1196 1264/1265/1198</w:t>
        <w:br/>
        <w:t>f 1270/1267/1200 1269/1268/1201 1268/1269/1202</w:t>
        <w:br/>
        <w:t>f 1267/1270/1203 1270/1267/1200 1268/1269/1202</w:t>
        <w:br/>
        <w:t>f 1272/1271/1204 1271/1272/1205 1229/1228/1161</w:t>
        <w:br/>
        <w:t>f 1275/1273/1206 1274/1274/1207 1273/1275/1208</w:t>
        <w:br/>
        <w:t>f 1253/1254/1187 1275/1273/1206 1273/1275/1208</w:t>
        <w:br/>
        <w:t>f 1278/1276/1209 1277/1277/1210 1276/1278/1211</w:t>
        <w:br/>
        <w:t>f 1279/1279/1212 1278/1276/1209 1276/1278/1211</w:t>
        <w:br/>
        <w:t>f 1281/1280/1213 1279/1279/1212 1276/1278/1211</w:t>
        <w:br/>
        <w:t>f 1280/1281/1214 1281/1280/1213 1276/1278/1211</w:t>
        <w:br/>
        <w:t>f 1280/1281/1214 1276/1278/1211 1283/1282/1215</w:t>
        <w:br/>
        <w:t>f 1282/1283/1216 1280/1281/1214 1283/1282/1215</w:t>
        <w:br/>
        <w:t>f 1282/1283/1216 1283/1282/1215 1285/1284/1217</w:t>
        <w:br/>
        <w:t>f 1284/1285/1218 1282/1283/1216 1285/1284/1217</w:t>
        <w:br/>
        <w:t>f 845/845/794 846/844/793 1264/1265/1198</w:t>
        <w:br/>
        <w:t>f 1286/1286/1219 845/845/794 1264/1265/1198</w:t>
        <w:br/>
        <w:t>f 1263/1266/1199 1264/1265/1198 846/844/793</w:t>
        <w:br/>
        <w:t>f 847/847/796 1263/1266/1199 846/844/793</w:t>
        <w:br/>
        <w:t>f 1263/1266/1199 847/847/796 848/848/797</w:t>
        <w:br/>
        <w:t>f 1226/1225/1158 1263/1266/1199 848/848/797</w:t>
        <w:br/>
        <w:t>f 851/849/798 849/851/800 1287/1287/1220</w:t>
        <w:br/>
        <w:t>f 1225/1226/1159 851/849/798 1287/1287/1220</w:t>
        <w:br/>
        <w:t>f 1291/1288/1221 1290/1289/1222 1289/1290/1223</w:t>
        <w:br/>
        <w:t>f 1288/1291/1224 1291/1288/1221 1289/1290/1223</w:t>
        <w:br/>
        <w:t>f 857/856/805 1291/1288/1221 1288/1291/1224</w:t>
        <w:br/>
        <w:t>f 856/857/806 857/856/805 1288/1291/1224</w:t>
        <w:br/>
        <w:t>f 1295/1292/1225 1294/1293/1226 1293/1294/1227</w:t>
        <w:br/>
        <w:t>f 1292/1295/1228 1295/1292/1225 1293/1294/1227</w:t>
        <w:br/>
        <w:t>f 1299/1296/1229 1298/1297/1230 1297/1298/1231</w:t>
        <w:br/>
        <w:t>f 1296/1299/1232 1299/1296/1229 1297/1298/1231</w:t>
        <w:br/>
        <w:t>f 869/866/815 1301/1300/1233 1300/1301/1234</w:t>
        <w:br/>
        <w:t>f 868/867/816 869/866/815 1300/1301/1234</w:t>
        <w:br/>
        <w:t>f 1293/1294/1227 1302/1302/1235 1300/1301/1234</w:t>
        <w:br/>
        <w:t>f 1292/1295/1228 1293/1294/1227 1300/1301/1234</w:t>
        <w:br/>
        <w:t>f 1304/1303/1236 1295/1292/1225 1292/1295/1228</w:t>
        <w:br/>
        <w:t>f 1303/1304/1237 1304/1303/1236 1292/1295/1228</w:t>
        <w:br/>
        <w:t>f 1292/1295/1228 1300/1301/1234 1301/1300/1233</w:t>
        <w:br/>
        <w:t>f 1303/1304/1237 1292/1295/1228 1301/1300/1233</w:t>
        <w:br/>
        <w:t>f 874/873/822 1305/1305/1238 1301/1300/1233</w:t>
        <w:br/>
        <w:t>f 869/866/815 874/873/822 1301/1300/1233</w:t>
        <w:br/>
        <w:t>f 1261/1260/1193 1214/1215/1148 1215/1214/1147</w:t>
        <w:br/>
        <w:t>f 1260/1261/1194 1261/1260/1193 1215/1214/1147</w:t>
        <w:br/>
        <w:t>f 1301/1300/1233 1305/1305/1238 1297/1298/1231</w:t>
        <w:br/>
        <w:t>f 1303/1304/1237 1301/1300/1233 1297/1298/1231</w:t>
        <w:br/>
        <w:t>f 1299/1296/1229 1296/1299/1232 1235/1238/1171</w:t>
        <w:br/>
        <w:t>f 1236/1237/1170 1299/1296/1229 1235/1238/1171</w:t>
        <w:br/>
        <w:t>f 1229/1228/1161 1268/1269/1202 1269/1268/1201</w:t>
        <w:br/>
        <w:t>f 1228/1229/1162 1229/1228/1161 1269/1268/1201</w:t>
        <w:br/>
        <w:t>f 1307/1306/1239 1306/1307/1240 1219/1218/1151</w:t>
        <w:br/>
        <w:t>f 1220/1217/1150 1307/1306/1239 1219/1218/1151</w:t>
        <w:br/>
        <w:t>f 1247/1250/1183 1248/1249/1182 1309/1308/1241</w:t>
        <w:br/>
        <w:t>f 1308/1309/1242 1247/1250/1183 1309/1308/1241</w:t>
        <w:br/>
        <w:t>f 1308/1309/1242 1309/1308/1241 877/878/827</w:t>
        <w:br/>
        <w:t>f 878/877/826 1308/1309/1242 877/878/827</w:t>
        <w:br/>
        <w:t>f 1311/1310/1243 1272/1271/1204 1310/1311/1244</w:t>
        <w:br/>
        <w:t>f 1286/1286/1219 1311/1310/1243 1310/1311/1244</w:t>
        <w:br/>
        <w:t>f 1312/1312/1245 1233/1232/1165 1234/1231/1164</w:t>
        <w:br/>
        <w:t>f 1238/1235/1168 1312/1312/1245 1234/1231/1164</w:t>
        <w:br/>
        <w:t>f 1234/1231/1164 1314/1313/1246 1313/1314/1247</w:t>
        <w:br/>
        <w:t>f 1316/1315/1248 1257/1257/1190 1258/1256/1189</w:t>
        <w:br/>
        <w:t>f 1315/1316/1249 1316/1315/1248 1258/1256/1189</w:t>
        <w:br/>
        <w:t>f 887/886/835 1233/1232/1165 1312/1312/1245</w:t>
        <w:br/>
        <w:t>f 886/887/836 887/886/835 1312/1312/1245</w:t>
        <w:br/>
        <w:t>f 1320/1317/1250 1319/1318/1251 1318/1319/1252</w:t>
        <w:br/>
        <w:t>f 1317/1320/1253 1320/1317/1250 1318/1319/1252</w:t>
        <w:br/>
        <w:t>f 1274/1274/1207 1275/1273/1206 1322/1321/1254</w:t>
        <w:br/>
        <w:t>f 1321/1322/1255 1274/1274/1207 1322/1321/1254</w:t>
        <w:br/>
        <w:t>f 1271/1272/1205 1272/1271/1204 1311/1310/1243</w:t>
        <w:br/>
        <w:t>f 1323/1323/1256 1271/1272/1205 1311/1310/1243</w:t>
        <w:br/>
        <w:t>f 1267/1270/1203 1254/1253/1186 1324/1324/1257</w:t>
        <w:br/>
        <w:t>f 1270/1267/1200 1267/1270/1203 1324/1324/1257</w:t>
        <w:br/>
        <w:t>f 1322/1321/1254 1271/1272/1205 1323/1323/1256</w:t>
        <w:br/>
        <w:t>f 1321/1322/1255 1322/1321/1254 1323/1323/1256</w:t>
        <w:br/>
        <w:t>f 1325/1325/1258 1252/1255/1188 1253/1254/1187</w:t>
        <w:br/>
        <w:t>f 1273/1275/1208 1325/1325/1258 1253/1254/1187</w:t>
        <w:br/>
        <w:t>f 1237/1236/1169 1238/1235/1168 1234/1231/1164</w:t>
        <w:br/>
        <w:t>f 1313/1314/1247 1237/1236/1169 1234/1231/1164</w:t>
        <w:br/>
        <w:t>f 1327/1326/1259 1326/1327/1260 1257/1257/1190</w:t>
        <w:br/>
        <w:t>f 1316/1315/1248 1327/1326/1259 1257/1257/1190</w:t>
        <w:br/>
        <w:t>f 1319/1318/1251 1329/1328/1261 1328/1329/1262</w:t>
        <w:br/>
        <w:t>f 1318/1319/1252 1319/1318/1251 1328/1329/1262</w:t>
        <w:br/>
        <w:t>f 1331/1330/1263 1274/1274/1207 1321/1322/1255</w:t>
        <w:br/>
        <w:t>f 1330/1331/1264 1331/1330/1263 1321/1322/1255</w:t>
        <w:br/>
        <w:t>f 903/903/852 845/845/794 1286/1286/1219</w:t>
        <w:br/>
        <w:t>f 1310/1311/1244 903/903/852 1286/1286/1219</w:t>
        <w:br/>
        <w:t>f 1265/1264/1197 1311/1310/1243 1286/1286/1219</w:t>
        <w:br/>
        <w:t>f 1264/1265/1198 1265/1264/1197 1286/1286/1219</w:t>
        <w:br/>
        <w:t>f 1238/1235/1168 1235/1238/1171 1332/1332/1265</w:t>
        <w:br/>
        <w:t>f 1312/1312/1245 1238/1235/1168 1332/1332/1265</w:t>
        <w:br/>
        <w:t>f 1253/1254/1187 1254/1253/1186 1267/1270/1203</w:t>
        <w:br/>
        <w:t>f 1275/1273/1206 1253/1254/1187 1267/1270/1203</w:t>
        <w:br/>
        <w:t>f 1275/1273/1206 1267/1270/1203 1268/1269/1202</w:t>
        <w:br/>
        <w:t>f 1322/1321/1254 1275/1273/1206 1268/1269/1202</w:t>
        <w:br/>
        <w:t>f 1268/1269/1202 1229/1228/1161 1271/1272/1205</w:t>
        <w:br/>
        <w:t>f 1322/1321/1254 1268/1269/1202 1271/1272/1205</w:t>
        <w:br/>
        <w:t>f 1272/1271/1204 1229/1228/1161 1230/1227/1160</w:t>
        <w:br/>
        <w:t>f 1310/1311/1244 1272/1271/1204 1230/1227/1160</w:t>
        <w:br/>
        <w:t>f 1310/1311/1244 1230/1227/1160 905/905/854</w:t>
        <w:br/>
        <w:t>f 903/903/852 1310/1311/1244 905/905/854</w:t>
        <w:br/>
        <w:t>f 1230/1227/1160 1227/1230/1163 906/906/855</w:t>
        <w:br/>
        <w:t>f 905/905/854 1230/1227/1160 906/906/855</w:t>
        <w:br/>
        <w:t>f 1334/1333/1266 906/906/855 1333/1334/1267</w:t>
        <w:br/>
        <w:t>f 906/906/855 1227/1230/1163 1333/1334/1267</w:t>
        <w:br/>
        <w:t>f 1334/1333/1266 909/909/858 906/906/855</w:t>
        <w:br/>
        <w:t>f 1337/1335/1268 1217/1220/1153 1336/1336/1269</w:t>
        <w:br/>
        <w:t>f 1335/1337/1270 1337/1335/1268 1336/1336/1269</w:t>
        <w:br/>
        <w:t>f 1335/1337/1270 1339/1338/1271 1338/1339/1272</w:t>
        <w:br/>
        <w:t>f 1337/1335/1268 1335/1337/1270 1338/1339/1272</w:t>
        <w:br/>
        <w:t>f 1339/1338/1271 1325/1325/1258 1273/1275/1208</w:t>
        <w:br/>
        <w:t>f 1338/1339/1272 1339/1338/1271 1273/1275/1208</w:t>
        <w:br/>
        <w:t>f 1317/1320/1253 1318/1319/1252 1341/1340/1273</w:t>
        <w:br/>
        <w:t>f 1340/1341/1274 1317/1320/1253 1341/1340/1273</w:t>
        <w:br/>
        <w:t>f 1343/1342/1275 1342/1343/1276 1260/1261/1194</w:t>
        <w:br/>
        <w:t>f 1215/1214/1147 1343/1342/1275 1260/1261/1194</w:t>
        <w:br/>
        <w:t>f 1344/1344/1277 1328/1329/1262 1259/1262/1195</w:t>
        <w:br/>
        <w:t>f 1345/1345/1278 1344/1344/1277 1259/1262/1195</w:t>
        <w:br/>
        <w:t>f 1328/1329/1262 1344/1344/1277 1341/1340/1273</w:t>
        <w:br/>
        <w:t>f 1318/1319/1252 1328/1329/1262 1341/1340/1273</w:t>
        <w:br/>
        <w:t>f 1240/1241/1174 1347/1346/1279 1343/1342/1275</w:t>
        <w:br/>
        <w:t>f 1346/1347/1280 1240/1241/1174 1343/1342/1275</w:t>
        <w:br/>
        <w:t>f 1347/1346/1279 1243/1246/1179 1342/1343/1276</w:t>
        <w:br/>
        <w:t>f 1343/1342/1275 1347/1346/1279 1342/1343/1276</w:t>
        <w:br/>
        <w:t>f 1345/1345/1278 1244/1245/1178 1327/1326/1259</w:t>
        <w:br/>
        <w:t>f 1344/1344/1277 1345/1345/1278 1327/1326/1259</w:t>
        <w:br/>
        <w:t>f 1316/1315/1248 1341/1340/1273 1344/1344/1277</w:t>
        <w:br/>
        <w:t>f 1327/1326/1259 1316/1315/1248 1344/1344/1277</w:t>
        <w:br/>
        <w:t>f 1341/1340/1273 1316/1315/1248 1315/1316/1249</w:t>
        <w:br/>
        <w:t>f 1340/1341/1274 1341/1340/1273 1315/1316/1249</w:t>
        <w:br/>
        <w:t>f 1349/1348/1250 1255/1252/1185 1252/1255/1188</w:t>
        <w:br/>
        <w:t>f 1348/1349/1251 1349/1348/1250 1252/1255/1188</w:t>
        <w:br/>
        <w:t>f 1350/1350/1261 1348/1349/1251 1252/1255/1188</w:t>
        <w:br/>
        <w:t>f 1325/1325/1258 1350/1350/1261 1252/1255/1188</w:t>
        <w:br/>
        <w:t>f 1351/1351/1192 1350/1350/1261 1325/1325/1258</w:t>
        <w:br/>
        <w:t>f 1339/1338/1271 1351/1351/1192 1325/1325/1258</w:t>
        <w:br/>
        <w:t>f 1352/1352/1281 1351/1351/1192 1339/1338/1271</w:t>
        <w:br/>
        <w:t>f 1335/1337/1270 1352/1352/1281 1339/1338/1271</w:t>
        <w:br/>
        <w:t>f 1355/1353/1149 1354/1354/1148 1336/1336/1269</w:t>
        <w:br/>
        <w:t>f 1353/1355/1282 1355/1353/1149 1336/1336/1269</w:t>
        <w:br/>
        <w:t>f 1314/1313/1246 1356/1356/1283 1313/1314/1247</w:t>
        <w:br/>
        <w:t>f 1256/1258/1191 1257/1257/1190 1313/1314/1247</w:t>
        <w:br/>
        <w:t>f 1356/1356/1283 1256/1258/1191 1313/1314/1247</w:t>
        <w:br/>
        <w:t>f 1313/1314/1247 1257/1257/1190 1326/1327/1260</w:t>
        <w:br/>
        <w:t>f 1237/1236/1169 1313/1314/1247 1326/1327/1260</w:t>
        <w:br/>
        <w:t>f 1246/1243/1176 1299/1296/1229 1236/1237/1170</w:t>
        <w:br/>
        <w:t>f 1245/1244/1177 1246/1243/1176 1236/1237/1170</w:t>
        <w:br/>
        <w:t>f 1298/1297/1230 1299/1296/1229 1246/1243/1176</w:t>
        <w:br/>
        <w:t>f 1357/1357/1284 1298/1297/1230 1246/1243/1176</w:t>
        <w:br/>
        <w:t>f 1304/1303/1236 1298/1297/1230 1357/1357/1284</w:t>
        <w:br/>
        <w:t>f 1241/1240/1173 1304/1303/1236 1357/1357/1284</w:t>
        <w:br/>
        <w:t>f 1241/1240/1173 1242/1239/1172 1295/1292/1225</w:t>
        <w:br/>
        <w:t>f 1304/1303/1236 1241/1240/1173 1295/1292/1225</w:t>
        <w:br/>
        <w:t>f 1359/1358/1285 1358/1359/1286 1249/1248/1181</w:t>
        <w:br/>
        <w:t>f 1250/1247/1180 1359/1358/1285 1249/1248/1181</w:t>
        <w:br/>
        <w:t>f 1329/1328/1261 1262/1259/1192 1259/1262/1195</w:t>
        <w:br/>
        <w:t>f 1328/1329/1262 1329/1328/1261 1259/1262/1195</w:t>
        <w:br/>
        <w:t>f 1244/1245/1178 1245/1244/1177 1326/1327/1260</w:t>
        <w:br/>
        <w:t>f 1327/1326/1259 1244/1245/1178 1326/1327/1260</w:t>
        <w:br/>
        <w:t>f 1274/1274/1207 1331/1330/1263 1338/1339/1272</w:t>
        <w:br/>
        <w:t>f 1273/1275/1208 1274/1274/1207 1338/1339/1272</w:t>
        <w:br/>
        <w:t>f 1323/1323/1256 1311/1310/1243 1265/1264/1197</w:t>
        <w:br/>
        <w:t>f 1330/1331/1264 1323/1323/1256 1265/1264/1197</w:t>
        <w:br/>
        <w:t>f 1332/1332/1265 937/937/883 886/887/836</w:t>
        <w:br/>
        <w:t>f 1312/1312/1245 1332/1332/1265 886/887/836</w:t>
        <w:br/>
        <w:t>f 1330/1331/1264 1321/1322/1255 1323/1323/1256</w:t>
        <w:br/>
        <w:t>f 1259/1262/1195 1260/1261/1194 1342/1343/1276</w:t>
        <w:br/>
        <w:t>f 1345/1345/1278 1259/1262/1195 1342/1343/1276</w:t>
        <w:br/>
        <w:t>f 1345/1345/1278 1342/1343/1276 1243/1246/1179</w:t>
        <w:br/>
        <w:t>f 1244/1245/1178 1345/1345/1278 1243/1246/1179</w:t>
        <w:br/>
        <w:t>f 1245/1244/1177 1236/1237/1170 1237/1236/1169</w:t>
        <w:br/>
        <w:t>f 1326/1327/1260 1245/1244/1177 1237/1236/1169</w:t>
        <w:br/>
        <w:t>f 1337/1335/1268 1338/1339/1272 1331/1330/1263</w:t>
        <w:br/>
        <w:t>f 1360/1360/1287 1337/1335/1268 1331/1330/1263</w:t>
        <w:br/>
        <w:t>f 1361/1361/1288 1330/1331/1264 1265/1264/1197</w:t>
        <w:br/>
        <w:t>f 1266/1263/1196 1361/1361/1288 1265/1264/1197</w:t>
        <w:br/>
        <w:t>f 1330/1331/1264 1361/1361/1288 1362/1362/1289</w:t>
        <w:br/>
        <w:t>f 1363/1363/1290 942/942/888 937/937/883</w:t>
        <w:br/>
        <w:t>f 1332/1332/1265 1363/1363/1290 937/937/883</w:t>
        <w:br/>
        <w:t>f 1363/1363/1290 1332/1332/1265 1235/1238/1171</w:t>
        <w:br/>
        <w:t>f 1296/1299/1232 1363/1363/1290 1235/1238/1171</w:t>
        <w:br/>
        <w:t>f 1362/1362/1289 1360/1360/1287 1331/1330/1263</w:t>
        <w:br/>
        <w:t>f 1330/1331/1264 1362/1362/1289 1331/1330/1263</w:t>
        <w:br/>
        <w:t>f 1360/1360/1287 1220/1217/1150 1217/1220/1153</w:t>
        <w:br/>
        <w:t>f 1337/1335/1268 1360/1360/1287 1217/1220/1153</w:t>
        <w:br/>
        <w:t>f 1223/1222/1155 1307/1306/1239 1362/1362/1289</w:t>
        <w:br/>
        <w:t>f 1361/1361/1288 1223/1222/1155 1362/1362/1289</w:t>
        <w:br/>
        <w:t>f 1223/1222/1155 1361/1361/1288 1266/1263/1196</w:t>
        <w:br/>
        <w:t>f 1222/1223/1156 1223/1222/1155 1266/1263/1196</w:t>
        <w:br/>
        <w:t>f 1222/1223/1156 1266/1263/1196 1263/1266/1199</w:t>
        <w:br/>
        <w:t>f 1226/1225/1158 1222/1223/1156 1263/1266/1199</w:t>
        <w:br/>
        <w:t>f 848/848/797 851/849/798 1225/1226/1159</w:t>
        <w:br/>
        <w:t>f 1226/1225/1158 848/848/797 1225/1226/1159</w:t>
        <w:br/>
        <w:t>f 1303/1304/1237 1297/1298/1231 1298/1297/1230</w:t>
        <w:br/>
        <w:t>f 1304/1303/1236 1303/1304/1237 1298/1297/1230</w:t>
        <w:br/>
        <w:t>f 1305/1305/1238 874/873/822 942/942/888</w:t>
        <w:br/>
        <w:t>f 1363/1363/1290 1305/1305/1238 942/942/888</w:t>
        <w:br/>
        <w:t>f 1305/1305/1238 1363/1363/1290 1296/1299/1232</w:t>
        <w:br/>
        <w:t>f 1297/1298/1231 1305/1305/1238 1296/1299/1232</w:t>
        <w:br/>
        <w:t>f 1243/1246/1179 1347/1346/1279 1357/1357/1284</w:t>
        <w:br/>
        <w:t>f 1246/1243/1176 1243/1246/1179 1357/1357/1284</w:t>
        <w:br/>
        <w:t>f 1307/1306/1239 1220/1217/1150 1360/1360/1287</w:t>
        <w:br/>
        <w:t>f 1362/1362/1289 1307/1306/1239 1360/1360/1287</w:t>
        <w:br/>
        <w:t>f 1217/1220/1153 1218/1219/1152 1353/1355/1282</w:t>
        <w:br/>
        <w:t>f 1336/1336/1269 1217/1220/1153 1353/1355/1282</w:t>
        <w:br/>
        <w:t>f 1335/1337/1270 1336/1336/1269 1354/1354/1148</w:t>
        <w:br/>
        <w:t>f 1352/1352/1281 1335/1337/1270 1354/1354/1148</w:t>
        <w:br/>
        <w:t>f 1364/1364/1291 1221/1224/1157 1225/1226/1159</w:t>
        <w:br/>
        <w:t>f 1287/1287/1220 1364/1364/1291 1225/1226/1159</w:t>
        <w:br/>
        <w:t>f 1241/1240/1173 1357/1357/1284 1347/1346/1279</w:t>
        <w:br/>
        <w:t>f 1240/1241/1174 1241/1240/1173 1347/1346/1279</w:t>
        <w:br/>
        <w:t>f 1346/1347/1280 1343/1342/1275 1215/1214/1147</w:t>
        <w:br/>
        <w:t>f 1216/1213/1146 1346/1347/1280 1215/1214/1147</w:t>
        <w:br/>
        <w:t>f 1239/1242/1175 1240/1241/1174 1346/1347/1280</w:t>
        <w:br/>
        <w:t>f 1365/1365/1292 1239/1242/1175 1346/1347/1280</w:t>
        <w:br/>
        <w:t>f 868/867/816 1300/1301/1234 1302/1302/1235</w:t>
        <w:br/>
        <w:t>f 945/945/891 868/867/816 1302/1302/1235</w:t>
        <w:br/>
        <w:t>f 1294/1293/1226 1295/1292/1225 1242/1239/1172</w:t>
        <w:br/>
        <w:t>f 1366/1366/1293 1294/1293/1226 1242/1239/1172</w:t>
        <w:br/>
        <w:t>f 1366/1366/1293 1242/1239/1172 1239/1242/1175</w:t>
        <w:br/>
        <w:t>f 1367/1367/1294 1366/1366/1293 1239/1242/1175</w:t>
        <w:br/>
        <w:t>f 1367/1367/1294 1368/1368/1295 1359/1358/1285</w:t>
        <w:br/>
        <w:t>f 1366/1366/1293 1367/1367/1294 1359/1358/1285</w:t>
        <w:br/>
        <w:t>f 1368/1368/1295 1367/1367/1294 1370/1369/1296</w:t>
        <w:br/>
        <w:t>f 1369/1370/1297 1368/1368/1295 1370/1369/1296</w:t>
        <w:br/>
        <w:t>f 1306/1307/1240 1224/1221/1154 1284/1285/1218</w:t>
        <w:br/>
        <w:t>f 1285/1284/1217 1306/1307/1240 1284/1285/1218</w:t>
        <w:br/>
        <w:t>f 1306/1307/1240 1307/1306/1239 1223/1222/1155</w:t>
        <w:br/>
        <w:t>f 1224/1221/1154 1306/1307/1240 1223/1222/1155</w:t>
        <w:br/>
        <w:t>f 1372/1371/1298 1364/1364/1291 1287/1287/1220</w:t>
        <w:br/>
        <w:t>f 1371/1372/1299 1372/1371/1298 1287/1287/1220</w:t>
        <w:br/>
        <w:t>f 849/851/800 953/953/899 1371/1372/1299</w:t>
        <w:br/>
        <w:t>f 1287/1287/1220 849/851/800 1371/1372/1299</w:t>
        <w:br/>
        <w:t>f 1288/1291/1224 1289/1290/1223 1372/1371/1298</w:t>
        <w:br/>
        <w:t>f 1371/1372/1299 1288/1291/1224 1372/1371/1298</w:t>
        <w:br/>
        <w:t>f 1371/1372/1299 953/953/899 856/857/806</w:t>
        <w:br/>
        <w:t>f 1288/1291/1224 1371/1372/1299 856/857/806</w:t>
        <w:br/>
        <w:t>f 1250/1247/1180 1294/1293/1226 1366/1366/1293</w:t>
        <w:br/>
        <w:t>f 1359/1358/1285 1250/1247/1180 1366/1366/1293</w:t>
        <w:br/>
        <w:t>f 1294/1293/1226 1250/1247/1180 1247/1250/1183</w:t>
        <w:br/>
        <w:t>f 1293/1294/1227 1294/1293/1226 1247/1250/1183</w:t>
        <w:br/>
        <w:t>f 1247/1250/1183 1308/1309/1242 1302/1302/1235</w:t>
        <w:br/>
        <w:t>f 1293/1294/1227 1247/1250/1183 1302/1302/1235</w:t>
        <w:br/>
        <w:t>f 945/945/891 1302/1302/1235 1308/1309/1242</w:t>
        <w:br/>
        <w:t>f 878/877/826 945/945/891 1308/1309/1242</w:t>
        <w:br/>
        <w:t>f 1234/1231/1164 1231/1234/1167 1314/1313/1246</w:t>
        <w:br/>
        <w:t>f 1251/1251/1184 1233/1232/1165 887/886/835</w:t>
        <w:br/>
        <w:t>f 955/955/901 1251/1251/1184 887/886/835</w:t>
        <w:br/>
        <w:t>f 1376/1373/1300 1375/1374/1301 1374/1375/1302</w:t>
        <w:br/>
        <w:t>f 1373/1376/1303 1376/1373/1300 1374/1375/1302</w:t>
        <w:br/>
        <w:t>f 1380/1377/1304 1379/1378/1305 1378/1379/1306</w:t>
        <w:br/>
        <w:t>f 1377/1380/1307 1380/1377/1304 1378/1379/1306</w:t>
        <w:br/>
        <w:t>f 1384/1381/1308 1383/1382/1309 1382/1383/1310</w:t>
        <w:br/>
        <w:t>f 1381/1384/1311 1384/1381/1308 1382/1383/1310</w:t>
        <w:br/>
        <w:t>f 1386/1385/1312 1384/1381/1308 1381/1384/1311</w:t>
        <w:br/>
        <w:t>f 1385/1386/1313 1386/1385/1312 1381/1384/1311</w:t>
        <w:br/>
        <w:t>f 1390/1387/1314 1389/1388/1315 1388/1389/1316</w:t>
        <w:br/>
        <w:t>f 1387/1390/1317 1390/1387/1314 1388/1389/1316</w:t>
        <w:br/>
        <w:t>f 1394/1391/1318 1393/1392/1319 1392/1393/1320</w:t>
        <w:br/>
        <w:t>f 1391/1394/1321 1394/1391/1318 1392/1393/1320</w:t>
        <w:br/>
        <w:t>f 1398/1395/1322 1397/1396/1323 1396/1397/1324</w:t>
        <w:br/>
        <w:t>f 1395/1398/1325 1398/1395/1322 1396/1397/1324</w:t>
        <w:br/>
        <w:t>f 1402/1399/1326 1401/1400/1327 1400/1401/1328</w:t>
        <w:br/>
        <w:t>f 1399/1402/1329 1402/1399/1326 1400/1401/1328</w:t>
        <w:br/>
        <w:t>f 1406/1403/1330 1405/1404/1331 1404/1405/1332</w:t>
        <w:br/>
        <w:t>f 1403/1406/1333 1406/1403/1330 1404/1405/1332</w:t>
        <w:br/>
        <w:t>f 1409/1407/1334 1408/1408/1335 1407/1409/1336</w:t>
        <w:br/>
        <w:t>f 1413/1410/1337 1412/1411/1338 1411/1412/1339</w:t>
        <w:br/>
        <w:t>f 1410/1413/1340 1413/1410/1337 1411/1412/1339</w:t>
        <w:br/>
        <w:t>f 1414/1414/1341 1391/1394/1321 1392/1393/1320</w:t>
        <w:br/>
        <w:t>f 1418/1415/1342 1417/1416/1343 1416/1417/1344</w:t>
        <w:br/>
        <w:t>f 1415/1418/1345 1418/1415/1342 1416/1417/1344</w:t>
        <w:br/>
        <w:t>f 1422/1419/1346 1421/1420/1347 1420/1421/1348</w:t>
        <w:br/>
        <w:t>f 1419/1422/1349 1422/1419/1346 1420/1421/1348</w:t>
        <w:br/>
        <w:t>f 1425/1423/1350 1424/1424/1351 1423/1425/1352</w:t>
        <w:br/>
        <w:t>f 1427/1426/1353 1413/1410/1337 1410/1413/1340</w:t>
        <w:br/>
        <w:t>f 1426/1427/1354 1427/1426/1353 1410/1413/1340</w:t>
        <w:br/>
        <w:t>f 1431/1428/1355 1430/1429/1356 1429/1430/1357</w:t>
        <w:br/>
        <w:t>f 1428/1431/1358 1431/1428/1355 1429/1430/1357</w:t>
        <w:br/>
        <w:t>f 1435/1432/1359 1434/1433/1360 1433/1434/1361</w:t>
        <w:br/>
        <w:t>f 1432/1435/1362 1435/1432/1359 1433/1434/1361</w:t>
        <w:br/>
        <w:t>f 1439/1436/1363 1438/1437/1364 1437/1438/1365</w:t>
        <w:br/>
        <w:t>f 1436/1439/1366 1439/1436/1363 1437/1438/1365</w:t>
        <w:br/>
        <w:t>f 1441/1440/1367 1389/1388/1315 1440/1441/1368</w:t>
        <w:br/>
        <w:t>f 1444/1442/1369 1443/1443/1370 1442/1444/1371</w:t>
        <w:br/>
        <w:t>f 1418/1415/1342 1444/1442/1369 1442/1444/1371</w:t>
        <w:br/>
        <w:t>f 1447/1445/1372 1446/1446/1373 1445/1447/1374</w:t>
        <w:br/>
        <w:t>f 1421/1420/1347 1447/1445/1372 1445/1447/1374</w:t>
        <w:br/>
        <w:t>f 1448/1448/1375 1421/1420/1347 1445/1447/1374</w:t>
        <w:br/>
        <w:t>f 1421/1420/1347 1448/1448/1375 1420/1421/1348</w:t>
        <w:br/>
        <w:t>f 1449/1449/1376 1447/1445/1372 1421/1420/1347</w:t>
        <w:br/>
        <w:t>f 1422/1419/1346 1449/1449/1376 1421/1420/1347</w:t>
        <w:br/>
        <w:t>f 1451/1450/1377 1449/1449/1376 1422/1419/1346</w:t>
        <w:br/>
        <w:t>f 1450/1451/1378 1451/1450/1377 1422/1419/1346</w:t>
        <w:br/>
        <w:t>f 1453/1452/1379 1378/1379/1306 1379/1378/1305</w:t>
        <w:br/>
        <w:t>f 1452/1453/1380 1453/1452/1379 1379/1378/1305</w:t>
        <w:br/>
        <w:t>f 1433/1434/1361 1027/1027/973 1028/1026/972</w:t>
        <w:br/>
        <w:t>f 1454/1454/1381 1433/1434/1361 1028/1026/972</w:t>
        <w:br/>
        <w:t>f 1027/1027/973 1433/1434/1361 1434/1433/1360</w:t>
        <w:br/>
        <w:t>f 1029/1029/975 1027/1027/973 1434/1433/1360</w:t>
        <w:br/>
        <w:t>f 1434/1433/1360 1386/1385/1312 1030/1030/976</w:t>
        <w:br/>
        <w:t>f 1029/1029/975 1434/1433/1360 1030/1030/976</w:t>
        <w:br/>
        <w:t>f 1033/1031/977 1385/1386/1313 1455/1455/1382</w:t>
        <w:br/>
        <w:t>f 1032/1032/978 1033/1031/977 1455/1455/1382</w:t>
        <w:br/>
        <w:t>f 1459/1456/1383 1458/1457/1384 1457/1458/1385</w:t>
        <w:br/>
        <w:t>f 1456/1459/1386 1459/1456/1383 1457/1458/1385</w:t>
        <w:br/>
        <w:t>f 1463/1460/1387 1462/1461/1388 1461/1462/1389</w:t>
        <w:br/>
        <w:t>f 1460/1463/1390 1463/1460/1387 1461/1462/1389</w:t>
        <w:br/>
        <w:t>f 1045/1042/988 1042/1045/991 1465/1464/1391</w:t>
        <w:br/>
        <w:t>f 1464/1465/1392 1045/1042/988 1465/1464/1391</w:t>
        <w:br/>
        <w:t>f 1457/1458/1385 1458/1457/1384 1465/1464/1391</w:t>
        <w:br/>
        <w:t>f 1466/1466/1393 1457/1458/1385 1465/1464/1391</w:t>
        <w:br/>
        <w:t>f 1468/1467/1394 1467/1468/1395 1458/1457/1384</w:t>
        <w:br/>
        <w:t>f 1459/1456/1383 1468/1467/1394 1458/1457/1384</w:t>
        <w:br/>
        <w:t>f 1458/1457/1384 1467/1468/1395 1464/1465/1392</w:t>
        <w:br/>
        <w:t>f 1465/1464/1391 1458/1457/1384 1464/1465/1392</w:t>
        <w:br/>
        <w:t>f 1050/1049/995 1045/1042/988 1464/1465/1392</w:t>
        <w:br/>
        <w:t>f 1469/1469/1396 1050/1049/995 1464/1465/1392</w:t>
        <w:br/>
        <w:t>f 1428/1431/1358 1429/1430/1357 1373/1376/1303</w:t>
        <w:br/>
        <w:t>f 1374/1375/1302 1428/1431/1358 1373/1376/1303</w:t>
        <w:br/>
        <w:t>f 1461/1462/1389 1469/1469/1396 1464/1465/1392</w:t>
        <w:br/>
        <w:t>f 1467/1468/1395 1461/1462/1389 1464/1465/1392</w:t>
        <w:br/>
        <w:t>f 1398/1395/1322 1395/1398/1325 1462/1461/1388</w:t>
        <w:br/>
        <w:t>f 1463/1460/1387 1398/1395/1322 1462/1461/1388</w:t>
        <w:br/>
        <w:t>f 1389/1388/1315 1390/1387/1314 1438/1437/1364</w:t>
        <w:br/>
        <w:t>f 1439/1436/1363 1389/1388/1315 1438/1437/1364</w:t>
        <w:br/>
        <w:t>f 1412/1411/1338 1472/1470/1397 1471/1471/1398</w:t>
        <w:br/>
        <w:t>f 1470/1472/1399 1412/1411/1338 1471/1471/1398</w:t>
        <w:br/>
        <w:t>f 1475/1473/1400 1474/1474/1401 1473/1475/1402</w:t>
        <w:br/>
        <w:t>f 1473/1475/1402 1476/1476/1403 1475/1473/1400</w:t>
        <w:br/>
        <w:t>f 1478/1477/1404 1454/1454/1381 1477/1478/1405</w:t>
        <w:br/>
        <w:t>f 1441/1440/1367 1478/1477/1404 1477/1478/1405</w:t>
        <w:br/>
        <w:t>f 1479/1479/1406 1396/1397/1324 1394/1391/1318</w:t>
        <w:br/>
        <w:t>f 1391/1394/1321 1479/1479/1406 1394/1391/1318</w:t>
        <w:br/>
        <w:t>f 1394/1391/1318 1481/1480/1407 1480/1481/1408</w:t>
        <w:br/>
        <w:t>f 1425/1423/1350 1423/1425/1352 1483/1482/1409</w:t>
        <w:br/>
        <w:t>f 1482/1483/1410 1425/1423/1350 1483/1482/1409</w:t>
        <w:br/>
        <w:t>f 1064/1063/1009 1063/1064/1010 1479/1479/1406</w:t>
        <w:br/>
        <w:t>f 1391/1394/1321 1064/1063/1009 1479/1479/1406</w:t>
        <w:br/>
        <w:t>f 1486/1484/1411 1485/1485/1412 1484/1486/1413</w:t>
        <w:br/>
        <w:t>f 1487/1487/1414 1486/1484/1411 1484/1486/1413</w:t>
        <w:br/>
        <w:t>f 1489/1488/1415 1442/1444/1371 1443/1443/1370</w:t>
        <w:br/>
        <w:t>f 1488/1489/1416 1489/1488/1415 1443/1443/1370</w:t>
        <w:br/>
        <w:t>f 1440/1441/1368 1490/1490/1417 1478/1477/1404</w:t>
        <w:br/>
        <w:t>f 1441/1440/1367 1440/1441/1368 1478/1477/1404</w:t>
        <w:br/>
        <w:t>f 1491/1491/1418 1417/1416/1343 1436/1439/1366</w:t>
        <w:br/>
        <w:t>f 1437/1438/1365 1491/1491/1418 1436/1439/1366</w:t>
        <w:br/>
        <w:t>f 1489/1488/1415 1488/1489/1416 1490/1490/1417</w:t>
        <w:br/>
        <w:t>f 1440/1441/1368 1489/1488/1415 1490/1490/1417</w:t>
        <w:br/>
        <w:t>f 1418/1415/1342 1415/1418/1345 1492/1492/1419</w:t>
        <w:br/>
        <w:t>f 1444/1442/1369 1418/1415/1342 1492/1492/1419</w:t>
        <w:br/>
        <w:t>f 1394/1391/1318 1396/1397/1324 1397/1396/1323</w:t>
        <w:br/>
        <w:t>f 1481/1480/1407 1394/1391/1318 1397/1396/1323</w:t>
        <w:br/>
        <w:t>f 1423/1425/1352 1494/1493/1420 1493/1494/1421</w:t>
        <w:br/>
        <w:t>f 1483/1482/1409 1423/1425/1352 1493/1494/1421</w:t>
        <w:br/>
        <w:t>f 1484/1486/1413 1485/1485/1412 1496/1495/1422</w:t>
        <w:br/>
        <w:t>f 1495/1496/1423 1484/1486/1413 1496/1495/1422</w:t>
        <w:br/>
        <w:t>f 1498/1497/1424 1497/1498/1425 1488/1489/1416</w:t>
        <w:br/>
        <w:t>f 1443/1443/1370 1498/1497/1424 1488/1489/1416</w:t>
        <w:br/>
        <w:t>f 1080/1080/1026 1477/1478/1405 1454/1454/1381</w:t>
        <w:br/>
        <w:t>f 1028/1026/972 1080/1080/1026 1454/1454/1381</w:t>
        <w:br/>
        <w:t>f 1432/1435/1362 1433/1434/1361 1454/1454/1381</w:t>
        <w:br/>
        <w:t>f 1478/1477/1404 1432/1435/1362 1454/1454/1381</w:t>
        <w:br/>
        <w:t>f 1396/1397/1324 1479/1479/1406 1499/1499/1426</w:t>
        <w:br/>
        <w:t>f 1395/1398/1325 1396/1397/1324 1499/1499/1426</w:t>
        <w:br/>
        <w:t>f 1436/1439/1366 1417/1416/1343 1418/1415/1342</w:t>
        <w:br/>
        <w:t>f 1442/1444/1371 1436/1439/1366 1418/1415/1342</w:t>
        <w:br/>
        <w:t>f 1442/1444/1371 1489/1488/1415 1439/1436/1363</w:t>
        <w:br/>
        <w:t>f 1436/1439/1366 1442/1444/1371 1439/1436/1363</w:t>
        <w:br/>
        <w:t>f 1440/1441/1368 1389/1388/1315 1439/1436/1363</w:t>
        <w:br/>
        <w:t>f 1489/1488/1415 1440/1441/1368 1439/1436/1363</w:t>
        <w:br/>
        <w:t>f 1441/1440/1367 1477/1478/1405 1388/1389/1316</w:t>
        <w:br/>
        <w:t>f 1389/1388/1315 1441/1440/1367 1388/1389/1316</w:t>
        <w:br/>
        <w:t>f 1477/1478/1405 1080/1080/1026 1082/1082/1028</w:t>
        <w:br/>
        <w:t>f 1388/1389/1316 1477/1478/1405 1082/1082/1028</w:t>
        <w:br/>
        <w:t>f 1083/1083/1029 1387/1390/1317 1388/1389/1316</w:t>
        <w:br/>
        <w:t>f 1082/1082/1028 1083/1083/1029 1388/1389/1316</w:t>
        <w:br/>
        <w:t>f 1501/1500/1427 1500/1501/1428 1083/1083/1029</w:t>
        <w:br/>
        <w:t>f 1083/1083/1029 1500/1501/1428 1387/1390/1317</w:t>
        <w:br/>
        <w:t>f 1501/1500/1427 1083/1083/1029 1086/1086/1032</w:t>
        <w:br/>
        <w:t>f 1504/1502/1429 1503/1503/1430 1502/1504/1431</w:t>
        <w:br/>
        <w:t>f 1377/1380/1307 1504/1502/1429 1502/1504/1431</w:t>
        <w:br/>
        <w:t>f 1506/1505/1432 1505/1506/1433 1503/1503/1430</w:t>
        <w:br/>
        <w:t>f 1504/1502/1429 1506/1505/1432 1503/1503/1430</w:t>
        <w:br/>
        <w:t>f 1444/1442/1369 1492/1492/1419 1505/1506/1433</w:t>
        <w:br/>
        <w:t>f 1506/1505/1432 1444/1442/1369 1505/1506/1433</w:t>
        <w:br/>
        <w:t>f 1486/1484/1411 1508/1507/1434 1507/1508/1435</w:t>
        <w:br/>
        <w:t>f 1485/1485/1412 1486/1484/1411 1507/1508/1435</w:t>
        <w:br/>
        <w:t>f 1511/1509/1436 1510/1510/1437 1376/1373/1300</w:t>
        <w:br/>
        <w:t>f 1509/1511/1438 1511/1509/1436 1376/1373/1300</w:t>
        <w:br/>
        <w:t>f 1429/1430/1357 1513/1512/1439 1512/1513/1440</w:t>
        <w:br/>
        <w:t>f 1373/1376/1303 1429/1430/1357 1512/1513/1440</w:t>
        <w:br/>
        <w:t>f 1515/1514/1441 1514/1515/1442 1430/1429/1356</w:t>
        <w:br/>
        <w:t>f 1496/1495/1422 1515/1514/1441 1430/1429/1356</w:t>
        <w:br/>
        <w:t>f 1496/1495/1422 1485/1485/1412 1507/1508/1435</w:t>
        <w:br/>
        <w:t>f 1515/1514/1441 1496/1495/1422 1507/1508/1435</w:t>
        <w:br/>
        <w:t>f 1512/1513/1440 1516/1516/1443 1400/1401/1328</w:t>
        <w:br/>
        <w:t>f 1509/1511/1438 1512/1513/1440 1400/1401/1328</w:t>
        <w:br/>
        <w:t>f 1513/1512/1439 1405/1404/1331 1516/1516/1443</w:t>
        <w:br/>
        <w:t>f 1512/1513/1440 1513/1512/1439 1516/1516/1443</w:t>
        <w:br/>
        <w:t>f 1493/1494/1421 1404/1405/1332 1514/1515/1442</w:t>
        <w:br/>
        <w:t>f 1515/1514/1441 1493/1494/1421 1514/1515/1442</w:t>
        <w:br/>
        <w:t>f 1515/1514/1441 1507/1508/1435 1483/1482/1409</w:t>
        <w:br/>
        <w:t>f 1493/1494/1421 1515/1514/1441 1483/1482/1409</w:t>
        <w:br/>
        <w:t>f 1507/1508/1435 1508/1507/1434 1482/1483/1410</w:t>
        <w:br/>
        <w:t>f 1483/1482/1409 1507/1508/1435 1482/1483/1410</w:t>
        <w:br/>
        <w:t>f 1518/1517/1414 1517/1518/1413 1415/1418/1345</w:t>
        <w:br/>
        <w:t>f 1416/1417/1344 1518/1517/1414 1415/1418/1345</w:t>
        <w:br/>
        <w:t>f 1415/1418/1345 1517/1518/1413 1519/1519/1423</w:t>
        <w:br/>
        <w:t>f 1492/1492/1419 1415/1418/1345 1519/1519/1423</w:t>
        <w:br/>
        <w:t>f 1492/1492/1419 1519/1519/1423 1520/1520/1355</w:t>
        <w:br/>
        <w:t>f 1505/1506/1433 1492/1492/1419 1520/1520/1355</w:t>
        <w:br/>
        <w:t>f 1505/1506/1433 1520/1520/1355 1521/1521/1444</w:t>
        <w:br/>
        <w:t>f 1503/1503/1430 1505/1506/1433 1521/1521/1444</w:t>
        <w:br/>
        <w:t>f 1502/1504/1431 1524/1522/1302 1523/1523/1445</w:t>
        <w:br/>
        <w:t>f 1522/1524/1446 1502/1504/1431 1523/1523/1445</w:t>
        <w:br/>
        <w:t>f 1480/1481/1408 1481/1480/1407 1525/1525/1447</w:t>
        <w:br/>
        <w:t>f 1481/1480/1407 1423/1425/1352 1424/1424/1351</w:t>
        <w:br/>
        <w:t>f 1525/1525/1447 1481/1480/1407 1424/1424/1351</w:t>
        <w:br/>
        <w:t>f 1481/1480/1407 1397/1396/1323 1494/1493/1420</w:t>
        <w:br/>
        <w:t>f 1423/1425/1352 1481/1480/1407 1494/1493/1420</w:t>
        <w:br/>
        <w:t>f 1406/1403/1330 1403/1406/1333 1398/1395/1322</w:t>
        <w:br/>
        <w:t>f 1463/1460/1387 1406/1403/1330 1398/1395/1322</w:t>
        <w:br/>
        <w:t>f 1406/1403/1330 1463/1460/1387 1460/1463/1390</w:t>
        <w:br/>
        <w:t>f 1526/1526/1448 1406/1403/1330 1460/1463/1390</w:t>
        <w:br/>
        <w:t>f 1526/1526/1448 1460/1463/1390 1468/1467/1394</w:t>
        <w:br/>
        <w:t>f 1399/1402/1329 1526/1526/1448 1468/1467/1394</w:t>
        <w:br/>
        <w:t>f 1399/1402/1329 1468/1467/1394 1459/1456/1383</w:t>
        <w:br/>
        <w:t>f 1402/1399/1326 1399/1402/1329 1459/1456/1383</w:t>
        <w:br/>
        <w:t>f 1409/1407/1334 1427/1426/1353 1426/1427/1354</w:t>
        <w:br/>
        <w:t>f 1408/1408/1335 1409/1407/1334 1426/1427/1354</w:t>
        <w:br/>
        <w:t>f 1495/1496/1423 1496/1495/1422 1430/1429/1356</w:t>
        <w:br/>
        <w:t>f 1431/1428/1355 1495/1496/1423 1430/1429/1356</w:t>
        <w:br/>
        <w:t>f 1494/1493/1420 1403/1406/1333 1404/1405/1332</w:t>
        <w:br/>
        <w:t>f 1493/1494/1421 1494/1493/1420 1404/1405/1332</w:t>
        <w:br/>
        <w:t>f 1443/1443/1370 1444/1442/1369 1506/1505/1432</w:t>
        <w:br/>
        <w:t>f 1498/1497/1424 1443/1443/1370 1506/1505/1432</w:t>
        <w:br/>
        <w:t>f 1490/1490/1417 1497/1498/1425 1432/1435/1362</w:t>
        <w:br/>
        <w:t>f 1478/1477/1404 1490/1490/1417 1432/1435/1362</w:t>
        <w:br/>
        <w:t>f 1107/1107/1048 1499/1499/1426 1479/1479/1406</w:t>
        <w:br/>
        <w:t>f 1063/1064/1010 1107/1107/1048 1479/1479/1406</w:t>
        <w:br/>
        <w:t>f 1497/1498/1425 1490/1490/1417 1488/1489/1416</w:t>
        <w:br/>
        <w:t>f 1513/1512/1439 1429/1430/1357 1430/1429/1356</w:t>
        <w:br/>
        <w:t>f 1514/1515/1442 1513/1512/1439 1430/1429/1356</w:t>
        <w:br/>
        <w:t>f 1405/1404/1331 1513/1512/1439 1514/1515/1442</w:t>
        <w:br/>
        <w:t>f 1404/1405/1332 1405/1404/1331 1514/1515/1442</w:t>
        <w:br/>
        <w:t>f 1397/1396/1323 1398/1395/1322 1403/1406/1333</w:t>
        <w:br/>
        <w:t>f 1494/1493/1420 1397/1396/1323 1403/1406/1333</w:t>
        <w:br/>
        <w:t>f 1498/1497/1424 1506/1505/1432 1504/1502/1429</w:t>
        <w:br/>
        <w:t>f 1527/1527/1449 1498/1497/1424 1504/1502/1429</w:t>
        <w:br/>
        <w:t>f 1432/1435/1362 1497/1498/1425 1528/1528/1450</w:t>
        <w:br/>
        <w:t>f 1435/1432/1359 1432/1435/1362 1528/1528/1450</w:t>
        <w:br/>
        <w:t>f 1497/1498/1425 1529/1529/1451 1528/1528/1450</w:t>
        <w:br/>
        <w:t>f 1530/1530/1452 1499/1499/1426 1107/1107/1048</w:t>
        <w:br/>
        <w:t>f 1111/1112/1053 1530/1530/1452 1107/1107/1048</w:t>
        <w:br/>
        <w:t>f 1395/1398/1325 1499/1499/1426 1530/1530/1452</w:t>
        <w:br/>
        <w:t>f 1462/1461/1388 1395/1398/1325 1530/1530/1452</w:t>
        <w:br/>
        <w:t>f 1529/1529/1451 1497/1498/1425 1498/1497/1424</w:t>
        <w:br/>
        <w:t>f 1527/1527/1449 1529/1529/1451 1498/1497/1424</w:t>
        <w:br/>
        <w:t>f 1527/1527/1449 1504/1502/1429 1377/1380/1307</w:t>
        <w:br/>
        <w:t>f 1378/1379/1306 1527/1527/1449 1377/1380/1307</w:t>
        <w:br/>
        <w:t>f 1529/1529/1451 1453/1452/1379 1383/1382/1309</w:t>
        <w:br/>
        <w:t>f 1528/1528/1450 1529/1529/1451 1383/1382/1309</w:t>
        <w:br/>
        <w:t>f 1435/1432/1359 1528/1528/1450 1383/1382/1309</w:t>
        <w:br/>
        <w:t>f 1384/1381/1308 1435/1432/1359 1383/1382/1309</w:t>
        <w:br/>
        <w:t>f 1434/1433/1360 1435/1432/1359 1384/1381/1308</w:t>
        <w:br/>
        <w:t>f 1386/1385/1312 1434/1433/1360 1384/1381/1308</w:t>
        <w:br/>
        <w:t>f 1033/1031/977 1030/1030/976 1386/1385/1312</w:t>
        <w:br/>
        <w:t>f 1385/1386/1313 1033/1031/977 1386/1385/1312</w:t>
        <w:br/>
        <w:t>f 1467/1468/1395 1468/1467/1394 1460/1463/1390</w:t>
        <w:br/>
        <w:t>f 1461/1462/1389 1467/1468/1395 1460/1463/1390</w:t>
        <w:br/>
        <w:t>f 1469/1469/1396 1530/1530/1452 1111/1112/1053</w:t>
        <w:br/>
        <w:t>f 1050/1049/995 1469/1469/1396 1111/1112/1053</w:t>
        <w:br/>
        <w:t>f 1462/1461/1388 1530/1530/1452 1469/1469/1396</w:t>
        <w:br/>
        <w:t>f 1461/1462/1389 1462/1461/1388 1469/1469/1396</w:t>
        <w:br/>
        <w:t>f 1405/1404/1331 1406/1403/1330 1526/1526/1448</w:t>
        <w:br/>
        <w:t>f 1516/1516/1443 1405/1404/1331 1526/1526/1448</w:t>
        <w:br/>
        <w:t>f 1453/1452/1379 1529/1529/1451 1527/1527/1449</w:t>
        <w:br/>
        <w:t>f 1378/1379/1306 1453/1452/1379 1527/1527/1449</w:t>
        <w:br/>
        <w:t>f 1522/1524/1446 1380/1377/1304 1377/1380/1307</w:t>
        <w:br/>
        <w:t>f 1502/1504/1431 1522/1524/1446 1377/1380/1307</w:t>
        <w:br/>
        <w:t>f 1503/1503/1430 1521/1521/1444 1524/1522/1302</w:t>
        <w:br/>
        <w:t>f 1502/1504/1431 1503/1503/1430 1524/1522/1302</w:t>
        <w:br/>
        <w:t>f 1375/1374/1301 1376/1373/1300 1510/1510/1437</w:t>
        <w:br/>
        <w:t>f 1531/1531/1453 1375/1374/1301 1510/1510/1437</w:t>
        <w:br/>
        <w:t>f 1532/1532/1454 1379/1378/1305 1380/1377/1304</w:t>
        <w:br/>
        <w:t>f 1450/1451/1378 1533/1533/1455 1381/1384/1311</w:t>
        <w:br/>
        <w:t>f 1382/1383/1310 1450/1451/1378 1381/1384/1311</w:t>
        <w:br/>
        <w:t>f 1533/1533/1455 1455/1455/1382 1385/1386/1313</w:t>
        <w:br/>
        <w:t>f 1381/1384/1311 1533/1533/1455 1385/1386/1313</w:t>
        <w:br/>
        <w:t>f 1516/1516/1443 1526/1526/1448 1399/1402/1329</w:t>
        <w:br/>
        <w:t>f 1400/1401/1328 1516/1516/1443 1399/1402/1329</w:t>
        <w:br/>
        <w:t>f 1535/1534/1456 1534/1535/1457 1522/1524/1446</w:t>
        <w:br/>
        <w:t>f 1523/1523/1445 1535/1534/1456 1522/1524/1446</w:t>
        <w:br/>
        <w:t>f 1373/1376/1303 1512/1513/1440 1509/1511/1438</w:t>
        <w:br/>
        <w:t>f 1376/1373/1300 1373/1376/1303 1509/1511/1438</w:t>
        <w:br/>
        <w:t>f 1401/1400/1327 1511/1509/1436 1509/1511/1438</w:t>
        <w:br/>
        <w:t>f 1400/1401/1328 1401/1400/1327 1509/1511/1438</w:t>
        <w:br/>
        <w:t>f 1534/1535/1457 1532/1532/1454 1380/1377/1304</w:t>
        <w:br/>
        <w:t>f 1522/1524/1446 1534/1535/1457 1380/1377/1304</w:t>
        <w:br/>
        <w:t>f 1042/1045/991 1114/1114/1055 1466/1466/1393</w:t>
        <w:br/>
        <w:t>f 1465/1464/1391 1042/1045/991 1466/1466/1393</w:t>
        <w:br/>
        <w:t>f 1402/1399/1326 1459/1456/1383 1456/1459/1386</w:t>
        <w:br/>
        <w:t>f 1536/1536/1458 1402/1399/1326 1456/1459/1386</w:t>
        <w:br/>
        <w:t>f 1536/1536/1458 1537/1537/1459 1401/1400/1327</w:t>
        <w:br/>
        <w:t>f 1402/1399/1326 1536/1536/1458 1401/1400/1327</w:t>
        <w:br/>
        <w:t>f 1511/1509/1436 1401/1400/1327 1537/1537/1459</w:t>
        <w:br/>
        <w:t>f 1538/1538/1460 1511/1509/1436 1537/1537/1459</w:t>
        <w:br/>
        <w:t>f 1539/1539/1461 1511/1509/1436 1538/1538/1460</w:t>
        <w:br/>
        <w:t>f 1426/1427/1354 1410/1413/1340 1537/1537/1459</w:t>
        <w:br/>
        <w:t>f 1536/1536/1458 1426/1427/1354 1537/1537/1459</w:t>
        <w:br/>
        <w:t>f 1410/1413/1340 1411/1412/1339 1538/1538/1460</w:t>
        <w:br/>
        <w:t>f 1537/1537/1459 1410/1413/1340 1538/1538/1460</w:t>
        <w:br/>
        <w:t>f 1451/1450/1377 1450/1451/1378 1382/1383/1310</w:t>
        <w:br/>
        <w:t>f 1452/1453/1380 1451/1450/1377 1382/1383/1310</w:t>
        <w:br/>
        <w:t>f 1383/1382/1309 1453/1452/1379 1452/1453/1380</w:t>
        <w:br/>
        <w:t>f 1382/1383/1310 1383/1382/1309 1452/1453/1380</w:t>
        <w:br/>
        <w:t>f 1540/1540/1462 1451/1450/1377 1452/1453/1380</w:t>
        <w:br/>
        <w:t>f 1379/1378/1305 1540/1540/1462 1452/1453/1380</w:t>
        <w:br/>
        <w:t>f 1540/1540/1462 1541/1541/1463 1449/1449/1376</w:t>
        <w:br/>
        <w:t>f 1451/1450/1377 1540/1540/1462 1449/1449/1376</w:t>
        <w:br/>
        <w:t>f 1419/1422/1349 1533/1533/1455 1450/1451/1378</w:t>
        <w:br/>
        <w:t>f 1422/1419/1346 1419/1422/1349 1450/1451/1378</w:t>
        <w:br/>
        <w:t>f 1419/1422/1349 1542/1542/1464 1455/1455/1382</w:t>
        <w:br/>
        <w:t>f 1533/1533/1455 1419/1422/1349 1455/1455/1382</w:t>
        <w:br/>
        <w:t>f 1542/1542/1464 1118/1118/1059 1032/1032/978</w:t>
        <w:br/>
        <w:t>f 1455/1455/1382 1542/1542/1464 1032/1032/978</w:t>
        <w:br/>
        <w:t>f 1541/1541/1463 1543/1543/1465 1447/1445/1372</w:t>
        <w:br/>
        <w:t>f 1449/1449/1376 1541/1541/1463 1447/1445/1372</w:t>
        <w:br/>
        <w:t>f 1545/1544/1466 1544/1545/1467 1542/1542/1464</w:t>
        <w:br/>
        <w:t>f 1419/1422/1349 1545/1544/1466 1542/1542/1464</w:t>
        <w:br/>
        <w:t>f 1121/1121/1062 1118/1118/1059 1542/1542/1464</w:t>
        <w:br/>
        <w:t>f 1544/1545/1467 1121/1121/1062 1542/1542/1464</w:t>
        <w:br/>
        <w:t>f 1536/1536/1458 1456/1459/1386 1408/1408/1335</w:t>
        <w:br/>
        <w:t>f 1426/1427/1354 1536/1536/1458 1408/1408/1335</w:t>
        <w:br/>
        <w:t>f 1456/1459/1386 1457/1458/1385 1407/1409/1336</w:t>
        <w:br/>
        <w:t>f 1408/1408/1335 1456/1459/1386 1407/1409/1336</w:t>
        <w:br/>
        <w:t>f 1466/1466/1393 1473/1475/1402 1407/1409/1336</w:t>
        <w:br/>
        <w:t>f 1457/1458/1385 1466/1466/1393 1407/1409/1336</w:t>
        <w:br/>
        <w:t>f 1114/1114/1055 1122/1122/1063 1473/1475/1402</w:t>
        <w:br/>
        <w:t>f 1466/1466/1393 1114/1114/1055 1473/1475/1402</w:t>
        <w:br/>
        <w:t>f 1394/1391/1318 1480/1481/1408 1393/1392/1319</w:t>
        <w:br/>
        <w:t>f 1064/1063/1009 1391/1394/1321 1414/1414/1341</w:t>
        <w:br/>
        <w:t>f 1123/1123/1064 1064/1063/1009 1414/1414/1341</w:t>
        <w:br/>
        <w:t>f 1532/1532/1454 1540/1540/1462 1379/1378/1305</w:t>
        <w:br/>
        <w:t>f 1390/1387/1314 1387/1390/1317 1547/1546/1468</w:t>
        <w:br/>
        <w:t>f 1546/1547/1469 1390/1387/1314 1547/1546/1468</w:t>
        <w:br/>
        <w:t>f 1549/1548/1470 1392/1393/1320 1393/1392/1319</w:t>
        <w:br/>
        <w:t>f 1548/1549/1471 1549/1548/1470 1393/1392/1319</w:t>
        <w:br/>
        <w:t>f 1550/1550/1472 1414/1414/1341 1392/1393/1320</w:t>
        <w:br/>
        <w:t>f 1549/1548/1470 1550/1550/1472 1392/1393/1320</w:t>
        <w:br/>
        <w:t>f 1553/1551/1473 1416/1417/1344 1552/1552/1474</w:t>
        <w:br/>
        <w:t>f 1551/1553/1475 1553/1551/1473 1552/1552/1474</w:t>
        <w:br/>
        <w:t>f 1424/1424/1351 1425/1423/1350 1555/1554/1476</w:t>
        <w:br/>
        <w:t>f 1554/1555/1477 1424/1424/1351 1555/1554/1476</w:t>
        <w:br/>
        <w:t>f 1557/1556/1478 1437/1438/1365 1438/1437/1364</w:t>
        <w:br/>
        <w:t>f 1556/1557/1479 1557/1556/1478 1438/1437/1364</w:t>
        <w:br/>
        <w:t>f 1556/1557/1479 1438/1437/1364 1390/1387/1314</w:t>
        <w:br/>
        <w:t>f 1546/1547/1469 1556/1557/1479 1390/1387/1314</w:t>
        <w:br/>
        <w:t>f 1482/1483/1410 1558/1558/1480 1555/1554/1476</w:t>
        <w:br/>
        <w:t>f 1425/1423/1350 1482/1483/1410 1555/1554/1476</w:t>
        <w:br/>
        <w:t>f 1560/1559/1481 1486/1484/1411 1487/1487/1414</w:t>
        <w:br/>
        <w:t>f 1559/1560/1482 1560/1559/1481 1487/1487/1414</w:t>
        <w:br/>
        <w:t>f 1562/1561/1483 1561/1562/1483 1437/1438/1365</w:t>
        <w:br/>
        <w:t>f 1557/1556/1478 1562/1561/1483 1437/1438/1365</w:t>
        <w:br/>
        <w:t>f 1551/1553/1475 1552/1552/1474 1561/1562/1483</w:t>
        <w:br/>
        <w:t>f 1562/1561/1483 1551/1553/1475 1561/1562/1483</w:t>
        <w:br/>
        <w:t>f 1564/1563/1484 1500/1501/1428 1501/1500/1427</w:t>
        <w:br/>
        <w:t>f 1563/1564/1485 1564/1563/1484 1501/1500/1427</w:t>
        <w:br/>
        <w:t>f 1547/1546/1468 1387/1390/1317 1500/1501/1428</w:t>
        <w:br/>
        <w:t>f 1564/1563/1484 1547/1546/1468 1500/1501/1428</w:t>
        <w:br/>
        <w:t>f 1563/1564/1485 1501/1500/1427 1086/1086/1032</w:t>
        <w:br/>
        <w:t>f 1144/1144/1084 1563/1564/1485 1086/1086/1032</w:t>
        <w:br/>
        <w:t>f 1508/1507/1434 1486/1484/1411 1560/1559/1481</w:t>
        <w:br/>
        <w:t>f 1565/1565/1486 1508/1507/1434 1560/1559/1481</w:t>
        <w:br/>
        <w:t>f 1482/1483/1410 1508/1507/1434 1565/1565/1486</w:t>
        <w:br/>
        <w:t>f 1558/1558/1480 1482/1483/1410 1565/1565/1486</w:t>
        <w:br/>
        <w:t>f 1566/1566/1487 1518/1517/1414 1416/1417/1344</w:t>
        <w:br/>
        <w:t>f 1553/1551/1473 1566/1566/1487 1416/1417/1344</w:t>
        <w:br/>
        <w:t>f 1568/1567/1488 1480/1481/1408 1525/1525/1447</w:t>
        <w:br/>
        <w:t>f 1567/1568/1489 1568/1567/1488 1525/1525/1447</w:t>
        <w:br/>
        <w:t>f 1525/1525/1447 1424/1424/1351 1554/1555/1477</w:t>
        <w:br/>
        <w:t>f 1567/1568/1489 1525/1525/1447 1554/1555/1477</w:t>
        <w:br/>
        <w:t>f 1548/1549/1471 1393/1392/1319 1480/1481/1408</w:t>
        <w:br/>
        <w:t>f 1568/1567/1488 1548/1549/1471 1480/1481/1408</w:t>
        <w:br/>
        <w:t>f 1149/1149/1090 1123/1123/1064 1414/1414/1341</w:t>
        <w:br/>
        <w:t>f 1550/1550/1472 1149/1149/1090 1414/1414/1341</w:t>
        <w:br/>
        <w:t>f 1572/1569/1490 1571/1570/1490 1570/1571/1491</w:t>
        <w:br/>
        <w:t>f 1569/1572/1492 1572/1569/1490 1570/1571/1491</w:t>
        <w:br/>
        <w:t>f 1571/1570/1490 1572/1569/1490 1574/1573/1493</w:t>
        <w:br/>
        <w:t>f 1573/1574/1494 1571/1570/1490 1574/1573/1493</w:t>
        <w:br/>
        <w:t>f 1578/1575/1495 1577/1576/1495 1576/1577/1496</w:t>
        <w:br/>
        <w:t>f 1575/1578/1497 1578/1575/1495 1576/1577/1496</w:t>
        <w:br/>
        <w:t>f 1580/1579/1498 1579/1580/1499 1575/1578/1497</w:t>
        <w:br/>
        <w:t>f 1576/1577/1496 1580/1579/1498 1575/1578/1497</w:t>
        <w:br/>
        <w:t>f 1581/1581/1500 1579/1580/1499 1580/1579/1498</w:t>
        <w:br/>
        <w:t>f 1582/1582/1501 1581/1581/1500 1580/1579/1498</w:t>
        <w:br/>
        <w:t>f 1582/1582/1501 1584/1583/1502 1583/1584/1502</w:t>
        <w:br/>
        <w:t>f 1581/1581/1500 1582/1582/1501 1583/1584/1502</w:t>
        <w:br/>
        <w:t>f 1586/1585/1503 1585/1586/1502 1569/1572/1492</w:t>
        <w:br/>
        <w:t>f 1570/1571/1491 1586/1585/1503 1569/1572/1492</w:t>
        <w:br/>
        <w:t>f 1574/1573/1493 1588/1587/1504 1587/1588/1504</w:t>
        <w:br/>
        <w:t>f 1573/1574/1494 1574/1573/1493 1587/1588/1504</w:t>
        <w:br/>
        <w:t>f 1588/1587/1504 1590/1589/1505 1589/1590/1506</w:t>
        <w:br/>
        <w:t>f 1587/1588/1504 1588/1587/1504 1589/1590/1506</w:t>
        <w:br/>
        <w:t>f 1590/1589/1505 1592/1591/1507 1591/1592/1507</w:t>
        <w:br/>
        <w:t>f 1589/1590/1506 1590/1589/1505 1591/1592/1507</w:t>
        <w:br/>
        <w:t>f 1577/1576/1495 1578/1575/1495 1591/1592/1507</w:t>
        <w:br/>
        <w:t>f 1592/1591/1507 1577/1576/1495 1591/1592/1507</w:t>
        <w:br/>
        <w:t>f 1595/1593/1508 1594/1594/1509 1593/1595/1510</w:t>
        <w:br/>
        <w:t>f 1598/1596/1511 1597/1597/1512 1596/1598/1513</w:t>
        <w:br/>
        <w:t>f 1601/1599/1514 1600/1600/1515 1599/1601/1516</w:t>
        <w:br/>
        <w:t>f 1605/1602/1517 1604/1603/1518 1603/1604/1519</w:t>
        <w:br/>
        <w:t>f 1602/1605/1520 1605/1602/1517 1603/1604/1519</w:t>
        <w:br/>
        <w:t>f 1608/1606/1521 1607/1607/1522 1606/1608/1523</w:t>
        <w:br/>
        <w:t>f 1612/1609/1524 1611/1610/1525 1610/1611/1526</w:t>
        <w:br/>
        <w:t>f 1609/1612/1527 1612/1609/1524 1610/1611/1526</w:t>
        <w:br/>
        <w:t>f 1609/1612/1527 1614/1613/1528 1613/1614/1529</w:t>
        <w:br/>
        <w:t>f 1612/1609/1524 1609/1612/1527 1613/1614/1529</w:t>
        <w:br/>
        <w:t>f 1616/1615/1530 1613/1614/1529 1614/1613/1528</w:t>
        <w:br/>
        <w:t>f 1615/1616/1530 1616/1615/1530 1614/1613/1528</w:t>
        <w:br/>
        <w:t>f 1620/1617/1530 1619/1618/1530 1618/1619/1531</w:t>
        <w:br/>
        <w:t>f 1617/1620/1532 1620/1617/1530 1618/1619/1531</w:t>
        <w:br/>
        <w:t>f 1604/1603/1518 1605/1602/1517 1617/1620/1532</w:t>
        <w:br/>
        <w:t>f 1618/1619/1531 1604/1603/1518 1617/1620/1532</w:t>
        <w:br/>
        <w:t>f 1622/1621/1533 1621/1622/1534 1602/1605/1520</w:t>
        <w:br/>
        <w:t>f 1603/1604/1519 1622/1621/1533 1602/1605/1520</w:t>
        <w:br/>
        <w:t>f 1625/1623/1535 1624/1624/1536 1623/1625/1537</w:t>
        <w:br/>
        <w:t>f 1629/1626/1538 1628/1627/1539 1627/1628/1540</w:t>
        <w:br/>
        <w:t>f 1626/1629/1541 1629/1626/1538 1627/1628/1540</w:t>
        <w:br/>
        <w:t>f 1628/1627/1539 1629/1626/1538 1631/1630/1542</w:t>
        <w:br/>
        <w:t>f 1630/1631/1543 1628/1627/1539 1631/1630/1542</w:t>
        <w:br/>
        <w:t>f 1635/1632/1544 1634/1633/1523 1633/1634/1522</w:t>
        <w:br/>
        <w:t>f 1632/1635/1545 1635/1632/1544 1633/1634/1522</w:t>
        <w:br/>
        <w:t>f 1639/1636/1524 1638/1637/1546 1637/1638/1547</w:t>
        <w:br/>
        <w:t>f 1636/1639/1525 1639/1636/1524 1637/1638/1547</w:t>
        <w:br/>
        <w:t>f 1638/1637/1546 1639/1636/1524 1641/1640/1548</w:t>
        <w:br/>
        <w:t>f 1640/1641/1549 1638/1637/1546 1641/1640/1548</w:t>
        <w:br/>
        <w:t>f 1643/1642/1550 1642/1643/1551 1640/1641/1549</w:t>
        <w:br/>
        <w:t>f 1641/1640/1548 1643/1642/1550 1640/1641/1549</w:t>
        <w:br/>
        <w:t>f 1645/1644/1552 1626/1629/1541 1627/1628/1540</w:t>
        <w:br/>
        <w:t>f 1644/1645/1553 1645/1644/1552 1627/1628/1540</w:t>
        <w:br/>
        <w:t>f 1648/1646/1554 1630/1631/1543 1647/1647/1520</w:t>
        <w:br/>
        <w:t>f 1646/1648/1534 1648/1646/1554 1647/1647/1520</w:t>
        <w:br/>
        <w:t>f 1652/1649/1555 1651/1650/1556 1650/1651/1557</w:t>
        <w:br/>
        <w:t>f 1649/1652/1558 1652/1649/1555 1650/1651/1557</w:t>
        <w:br/>
        <w:t>f 1634/1633/1523 1635/1632/1544 1654/1653/1559</w:t>
        <w:br/>
        <w:t>f 1653/1654/1560 1634/1633/1523 1654/1653/1559</w:t>
        <w:br/>
        <w:t>f 1640/1641/1549 1655/1655/1561 1638/1637/1546</w:t>
        <w:br/>
        <w:t>f 1627/1628/1540 1656/1656/1562 1644/1645/1553</w:t>
        <w:br/>
        <w:t>f 1630/1631/1543 1657/1657/1563 1628/1627/1539</w:t>
        <w:br/>
        <w:t>f 1659/1658/1564 1658/1659/1565 1630/1631/1543</w:t>
        <w:br/>
        <w:t>f 1648/1646/1554 1659/1658/1564 1630/1631/1543</w:t>
        <w:br/>
        <w:t>f 1649/1652/1558 1660/1660/1566 1652/1649/1555</w:t>
        <w:br/>
        <w:t>f 1654/1653/1559 1661/1661/1567 1649/1652/1558</w:t>
        <w:br/>
        <w:t>f 1663/1662/1568 1635/1632/1544 1632/1635/1545</w:t>
        <w:br/>
        <w:t>f 1662/1663/1569 1663/1662/1568 1632/1635/1545</w:t>
        <w:br/>
        <w:t>f 1667/1664/1570 1666/1665/1571 1665/1666/1572</w:t>
        <w:br/>
        <w:t>f 1664/1667/1573 1667/1664/1570 1665/1666/1572</w:t>
        <w:br/>
        <w:t>f 1671/1668/1574 1670/1669/1575 1669/1670/1576</w:t>
        <w:br/>
        <w:t>f 1668/1671/1577 1671/1668/1574 1669/1670/1576</w:t>
        <w:br/>
        <w:t>f 1674/1672/1578 1673/1673/1579 1672/1674/1580</w:t>
        <w:br/>
        <w:t>f 1675/1675/1581 1674/1672/1578 1672/1674/1580</w:t>
        <w:br/>
        <w:t>f 1679/1676/1582 1678/1677/1583 1677/1678/1583</w:t>
        <w:br/>
        <w:t>f 1676/1679/1584 1679/1676/1582 1677/1678/1583</w:t>
        <w:br/>
        <w:t>f 1683/1680/1585 1682/1681/1586 1681/1682/1586</w:t>
        <w:br/>
        <w:t>f 1680/1683/1587 1683/1680/1585 1681/1682/1586</w:t>
        <w:br/>
        <w:t>f 1683/1680/1585 1680/1683/1587 1685/1684/1588</w:t>
        <w:br/>
        <w:t>f 1684/1685/1589 1683/1680/1585 1685/1684/1588</w:t>
        <w:br/>
        <w:t>f 1689/1686/1590 1688/1687/1591 1687/1688/1592</w:t>
        <w:br/>
        <w:t>f 1686/1689/1590 1689/1686/1590 1687/1688/1592</w:t>
        <w:br/>
        <w:t>f 1691/1690/1593 1689/1686/1590 1686/1689/1590</w:t>
        <w:br/>
        <w:t>f 1690/1691/1593 1691/1690/1593 1686/1689/1590</w:t>
        <w:br/>
        <w:t>f 1695/1692/1594 1694/1693/1595 1693/1694/1596</w:t>
        <w:br/>
        <w:t>f 1692/1695/1596 1695/1692/1594 1693/1694/1596</w:t>
        <w:br/>
        <w:t>f 1692/1695/1596 1693/1694/1596 1697/1696/1597</w:t>
        <w:br/>
        <w:t>f 1696/1697/1597 1692/1695/1596 1697/1696/1597</w:t>
        <w:br/>
        <w:t>f 1701/1698/1598 1700/1699/1598 1699/1700/1599</w:t>
        <w:br/>
        <w:t>f 1698/1701/1599 1701/1698/1598 1699/1700/1599</w:t>
        <w:br/>
        <w:t>f 1705/1702/1600 1704/1703/1600 1703/1704/1601</w:t>
        <w:br/>
        <w:t>f 1702/1705/1602 1705/1702/1600 1703/1704/1601</w:t>
        <w:br/>
        <w:t>f 1707/1706/1603 1706/1707/1604 1704/1703/1600</w:t>
        <w:br/>
        <w:t>f 1705/1702/1600 1707/1706/1603 1704/1703/1600</w:t>
        <w:br/>
        <w:t>f 1678/1677/1583 1709/1708/1605 1708/1709/1605</w:t>
        <w:br/>
        <w:t>f 1677/1678/1583 1678/1677/1583 1708/1709/1605</w:t>
        <w:br/>
        <w:t>f 1712/1710/1606 1711/1711/1607 1603/1604/1608</w:t>
        <w:br/>
        <w:t>f 1710/1712/1609 1712/1710/1606 1603/1604/1608</w:t>
        <w:br/>
        <w:t>f 1609/1612/1527 1610/1611/1526 1714/1713/1610</w:t>
        <w:br/>
        <w:t>f 1713/1714/1611 1609/1612/1527 1714/1713/1610</w:t>
        <w:br/>
        <w:t>f 1609/1612/1527 1713/1714/1611 1716/1715/1612</w:t>
        <w:br/>
        <w:t>f 1715/1716/1613 1609/1612/1527 1716/1715/1612</w:t>
        <w:br/>
        <w:t>f 1718/1717/1614 1716/1715/1612 1717/1718/1615</w:t>
        <w:br/>
        <w:t>f 1721/1719/1616 1720/1720/1617 1719/1721/1614</w:t>
        <w:br/>
        <w:t>f 1722/1722/1618 1721/1719/1616 1719/1721/1614</w:t>
        <w:br/>
        <w:t>f 1712/1710/1606 1710/1712/1609 1720/1720/1617</w:t>
        <w:br/>
        <w:t>f 1721/1719/1616 1712/1710/1606 1720/1720/1617</w:t>
        <w:br/>
        <w:t>f 1726/1723/1619 1725/1724/1620 1724/1725/1621</w:t>
        <w:br/>
        <w:t>f 1723/1726/1622 1726/1723/1619 1724/1725/1621</w:t>
        <w:br/>
        <w:t>f 1730/1727/1623 1729/1728/1624 1728/1729/1625</w:t>
        <w:br/>
        <w:t>f 1727/1730/1626 1730/1727/1623 1728/1729/1625</w:t>
        <w:br/>
        <w:t>f 1734/1731/1627 1733/1732/1628 1732/1733/1629</w:t>
        <w:br/>
        <w:t>f 1731/1734/1630 1734/1731/1627 1732/1733/1629</w:t>
        <w:br/>
        <w:t>f 1738/1735/1631 1737/1736/1632 1736/1737/1633</w:t>
        <w:br/>
        <w:t>f 1735/1738/1634 1738/1735/1631 1736/1737/1633</w:t>
        <w:br/>
        <w:t>f 1740/1739/1635 1712/1710/1606 1721/1719/1616</w:t>
        <w:br/>
        <w:t>f 1739/1740/1636 1740/1739/1635 1721/1719/1616</w:t>
        <w:br/>
        <w:t>f 1712/1710/1606 1740/1739/1635 1741/1741/1637</w:t>
        <w:br/>
        <w:t>f 1711/1711/1607 1712/1710/1606 1741/1741/1637</w:t>
        <w:br/>
        <w:t>f 1744/1742/1638 1743/1743/1639 1742/1744/1640</w:t>
        <w:br/>
        <w:t>f 1714/1713/1610 1742/1744/1640 1743/1743/1639</w:t>
        <w:br/>
        <w:t>f 1745/1745/1641 1714/1713/1610 1743/1743/1639</w:t>
        <w:br/>
        <w:t>f 1713/1714/1611 1714/1713/1610 1745/1745/1641</w:t>
        <w:br/>
        <w:t>f 1746/1746/1642 1713/1714/1611 1745/1745/1641</w:t>
        <w:br/>
        <w:t>f 1713/1714/1611 1746/1746/1642 1747/1747/1643</w:t>
        <w:br/>
        <w:t>f 1716/1715/1612 1713/1714/1611 1747/1747/1643</w:t>
        <w:br/>
        <w:t>f 1748/1748/1644 1717/1718/1615 1716/1715/1612</w:t>
        <w:br/>
        <w:t>f 1747/1747/1643 1748/1748/1644 1716/1715/1612</w:t>
        <w:br/>
        <w:t>f 1722/1722/1618 1749/1749/1645 1739/1740/1636</w:t>
        <w:br/>
        <w:t>f 1721/1719/1616 1722/1722/1618 1739/1740/1636</w:t>
        <w:br/>
        <w:t>f 1750/1750/1646 1742/1744/1640 1714/1713/1610</w:t>
        <w:br/>
        <w:t>f 1610/1611/1526 1750/1750/1646 1714/1713/1610</w:t>
        <w:br/>
        <w:t>f 1754/1751/1647 1753/1752/1648 1752/1753/1649</w:t>
        <w:br/>
        <w:t>f 1751/1754/1650 1754/1751/1647 1752/1753/1649</w:t>
        <w:br/>
        <w:t>f 1757/1755/1651 1756/1756/1652 1755/1757/1653</w:t>
        <w:br/>
        <w:t>f 1760/1758/1654 1759/1759/1655 1758/1760/1656</w:t>
        <w:br/>
        <w:t>f 1764/1761/1657 1763/1762/1658 1762/1763/1659</w:t>
        <w:br/>
        <w:t>f 1761/1764/1660 1764/1761/1657 1762/1763/1659</w:t>
        <w:br/>
        <w:t>f 1766/1765/1661 1765/1766/1662 1764/1761/1657</w:t>
        <w:br/>
        <w:t>f 1761/1764/1660 1766/1765/1661 1764/1761/1657</w:t>
        <w:br/>
        <w:t>f 1769/1767/1663 1768/1768/1664 1767/1769/1665</w:t>
        <w:br/>
        <w:t>f 1769/1767/1663 1770/1770/1666 1756/1756/1652</w:t>
        <w:br/>
        <w:t>f 1757/1755/1651 1769/1767/1663 1756/1756/1652</w:t>
        <w:br/>
        <w:t>f 1760/1758/1654 1772/1771/1667 1771/1772/1668</w:t>
        <w:br/>
        <w:t>f 1773/1773/1669 1760/1758/1654 1771/1772/1668</w:t>
        <w:br/>
        <w:t>f 1765/1766/1662 1774/1774/1670 1771/1772/1668</w:t>
        <w:br/>
        <w:t>f 1770/1770/1666 1764/1761/1657 1765/1766/1662</w:t>
        <w:br/>
        <w:t>f 1771/1772/1668 1770/1770/1666 1765/1766/1662</w:t>
        <w:br/>
        <w:t>f 1770/1770/1666 1769/1767/1663 1763/1762/1658</w:t>
        <w:br/>
        <w:t>f 1764/1761/1657 1770/1770/1666 1763/1762/1658</w:t>
        <w:br/>
        <w:t>f 1763/1762/1658 1776/1775/1671 1775/1776/1672</w:t>
        <w:br/>
        <w:t>f 1778/1777/1673 1751/1754/1650 1777/1778/1674</w:t>
        <w:br/>
        <w:t>f 1777/1778/1674 1780/1779/1675 1779/1780/1676</w:t>
        <w:br/>
        <w:t>f 1778/1777/1673 1777/1778/1674 1779/1780/1676</w:t>
        <w:br/>
        <w:t>f 1779/1780/1676 1780/1779/1675 1782/1781/1638</w:t>
        <w:br/>
        <w:t>f 1781/1782/1677 1779/1780/1676 1782/1781/1638</w:t>
        <w:br/>
        <w:t>f 1783/1783/1640 1781/1782/1677 1782/1781/1638</w:t>
        <w:br/>
        <w:t>f 1787/1784/1678 1786/1785/1679 1785/1786/1680</w:t>
        <w:br/>
        <w:t>f 1784/1787/1681 1787/1784/1678 1785/1786/1680</w:t>
        <w:br/>
        <w:t>f 1789/1788/1682 1786/1785/1679 1787/1784/1678</w:t>
        <w:br/>
        <w:t>f 1788/1789/1683 1789/1788/1682 1787/1784/1678</w:t>
        <w:br/>
        <w:t>f 1792/1790/1684 1791/1791/1685 1790/1792/1686</w:t>
        <w:br/>
        <w:t>f 1790/1792/1686 1791/1791/1685 1794/1793/1687</w:t>
        <w:br/>
        <w:t>f 1793/1794/1688 1790/1792/1686 1794/1793/1687</w:t>
        <w:br/>
        <w:t>f 1796/1795/1689 1793/1794/1688 1794/1793/1687</w:t>
        <w:br/>
        <w:t>f 1795/1796/1690 1796/1795/1689 1794/1793/1687</w:t>
        <w:br/>
        <w:t>f 1795/1796/1690 1797/1797/1691 1796/1795/1689</w:t>
        <w:br/>
        <w:t>f 1798/1798/1692 1788/1789/1683 1796/1795/1689</w:t>
        <w:br/>
        <w:t>f 1793/1794/1688 1796/1795/1689 1788/1789/1683</w:t>
        <w:br/>
        <w:t>f 1787/1784/1678 1793/1794/1688 1788/1789/1683</w:t>
        <w:br/>
        <w:t>f 1793/1794/1688 1787/1784/1678 1784/1787/1681</w:t>
        <w:br/>
        <w:t>f 1790/1792/1686 1793/1794/1688 1784/1787/1681</w:t>
        <w:br/>
        <w:t>f 1784/1787/1681 1799/1799/1693 1790/1792/1686</w:t>
        <w:br/>
        <w:t>f 1801/1800/1646 1800/1801/1694 1783/1783/1695</w:t>
        <w:br/>
        <w:t>f 1805/1802/1696 1804/1803/1697 1803/1804/1698</w:t>
        <w:br/>
        <w:t>f 1802/1805/1699 1805/1802/1696 1803/1804/1698</w:t>
        <w:br/>
        <w:t>f 1809/1806/1700 1808/1807/1700 1807/1808/1701</w:t>
        <w:br/>
        <w:t>f 1806/1809/1702 1809/1806/1700 1807/1808/1701</w:t>
        <w:br/>
        <w:t>f 1811/1810/1703 1753/1752/1648 1754/1751/1647</w:t>
        <w:br/>
        <w:t>f 1810/1811/1704 1811/1810/1703 1754/1751/1647</w:t>
        <w:br/>
        <w:t>f 1800/1801/1694 1814/1812/1705 1813/1813/1706</w:t>
        <w:br/>
        <w:t>f 1812/1814/1707 1800/1801/1694 1813/1813/1706</w:t>
        <w:br/>
        <w:t>f 1808/1807/1700 1809/1806/1700 1815/1815/1708</w:t>
        <w:br/>
        <w:t>f 1816/1816/1708 1808/1807/1700 1815/1815/1708</w:t>
        <w:br/>
        <w:t>f 1820/1817/1709 1819/1818/1709 1818/1819/1710</w:t>
        <w:br/>
        <w:t>f 1817/1820/1710 1820/1817/1709 1818/1819/1710</w:t>
        <w:br/>
        <w:t>f 1755/1757/1653 1822/1821/1711 1821/1822/1712</w:t>
        <w:br/>
        <w:t>f 1757/1755/1651 1755/1757/1653 1821/1822/1712</w:t>
        <w:br/>
        <w:t>f 1824/1823/1713 1671/1668/1574 1668/1671/1577</w:t>
        <w:br/>
        <w:t>f 1823/1824/1714 1824/1823/1713 1668/1671/1577</w:t>
        <w:br/>
        <w:t>f 1826/1825/1715 1825/1826/1716 1675/1675/1581</w:t>
        <w:br/>
        <w:t>f 1672/1674/1580 1826/1825/1715 1675/1675/1581</w:t>
        <w:br/>
        <w:t>f 1828/1827/1717 1667/1664/1570 1664/1667/1573</w:t>
        <w:br/>
        <w:t>f 1827/1828/1718 1828/1827/1717 1664/1667/1573</w:t>
        <w:br/>
        <w:t>f 1832/1829/1719 1831/1830/1720 1830/1831/1721</w:t>
        <w:br/>
        <w:t>f 1829/1832/1722 1832/1829/1719 1830/1831/1721</w:t>
        <w:br/>
        <w:t>f 1836/1833/1723 1835/1834/1724 1834/1835/1725</w:t>
        <w:br/>
        <w:t>f 1833/1836/1726 1836/1833/1723 1834/1835/1725</w:t>
        <w:br/>
        <w:t>f 1840/1837/1727 1839/1838/1728 1838/1839/1729</w:t>
        <w:br/>
        <w:t>f 1837/1840/1730 1840/1837/1727 1838/1839/1729</w:t>
        <w:br/>
        <w:t>f 1844/1841/1731 1843/1842/1732 1842/1843/1733</w:t>
        <w:br/>
        <w:t>f 1841/1844/1734 1844/1841/1731 1842/1843/1733</w:t>
        <w:br/>
        <w:t>f 1848/1845/1735 1847/1846/1736 1846/1847/1737</w:t>
        <w:br/>
        <w:t>f 1845/1848/1738 1848/1845/1735 1846/1847/1737</w:t>
        <w:br/>
        <w:t>f 1851/1849/1739 1850/1850/1740 1849/1851/1741</w:t>
        <w:br/>
        <w:t>f 1855/1852/1742 1854/1853/1743 1853/1854/1744</w:t>
        <w:br/>
        <w:t>f 1852/1855/1745 1855/1852/1742 1853/1854/1744</w:t>
        <w:br/>
        <w:t>f 1857/1856/1746 1852/1855/1745 1853/1854/1744</w:t>
        <w:br/>
        <w:t>f 1856/1857/1747 1857/1856/1746 1853/1854/1744</w:t>
        <w:br/>
        <w:t>f 1861/1858/1748 1860/1859/1749 1859/1860/1750</w:t>
        <w:br/>
        <w:t>f 1858/1861/1751 1861/1858/1748 1859/1860/1750</w:t>
        <w:br/>
        <w:t>f 1858/1861/1751 1863/1862/1752 1862/1863/1753</w:t>
        <w:br/>
        <w:t>f 1861/1858/1748 1858/1861/1751 1862/1863/1753</w:t>
        <w:br/>
        <w:t>f 1865/1864/1754 1864/1865/1755 1862/1863/1753</w:t>
        <w:br/>
        <w:t>f 1863/1862/1752 1865/1864/1754 1862/1863/1753</w:t>
        <w:br/>
        <w:t>f 1864/1865/1755 1865/1864/1754 1867/1866/1756</w:t>
        <w:br/>
        <w:t>f 1866/1867/1757 1864/1865/1755 1867/1866/1756</w:t>
        <w:br/>
        <w:t>f 1866/1867/1757 1867/1866/1756 1869/1868/1758</w:t>
        <w:br/>
        <w:t>f 1868/1869/1759 1866/1867/1757 1869/1868/1758</w:t>
        <w:br/>
        <w:t>f 1869/1868/1758 1871/1870/1760 1870/1871/1761</w:t>
        <w:br/>
        <w:t>f 1868/1869/1759 1869/1868/1758 1870/1871/1761</w:t>
        <w:br/>
        <w:t>f 1871/1870/1760 1850/1850/1740 1851/1849/1739</w:t>
        <w:br/>
        <w:t>f 1870/1871/1761 1871/1870/1760 1851/1849/1739</w:t>
        <w:br/>
        <w:t>f 1875/1872/1762 1874/1873/1763 1873/1874/1764</w:t>
        <w:br/>
        <w:t>f 1872/1875/1765 1875/1872/1762 1873/1874/1764</w:t>
        <w:br/>
        <w:t>f 1872/1875/1765 1873/1874/1764 1877/1876/1766</w:t>
        <w:br/>
        <w:t>f 1876/1877/1767 1872/1875/1765 1877/1876/1766</w:t>
        <w:br/>
        <w:t>f 1876/1877/1767 1877/1876/1766 1879/1878/1768</w:t>
        <w:br/>
        <w:t>f 1878/1879/1769 1876/1877/1767 1879/1878/1768</w:t>
        <w:br/>
        <w:t>f 1878/1879/1769 1879/1878/1768 1881/1880/1770</w:t>
        <w:br/>
        <w:t>f 1880/1881/1771 1878/1879/1769 1881/1880/1770</w:t>
        <w:br/>
        <w:t>f 1883/1882/1772 1880/1881/1771 1881/1880/1770</w:t>
        <w:br/>
        <w:t>f 1882/1883/1773 1883/1882/1772 1881/1880/1770</w:t>
        <w:br/>
        <w:t>f 1885/1884/1774 1883/1882/1772 1882/1883/1773</w:t>
        <w:br/>
        <w:t>f 1884/1885/1775 1885/1884/1774 1882/1883/1773</w:t>
        <w:br/>
        <w:t>f 1889/1886/1776 1888/1887/1777 1887/1888/1778</w:t>
        <w:br/>
        <w:t>f 1886/1889/1779 1889/1886/1776 1887/1888/1778</w:t>
        <w:br/>
        <w:t>f 1893/1890/1780 1892/1891/1781 1891/1892/1782</w:t>
        <w:br/>
        <w:t>f 1890/1893/1783 1893/1890/1780 1891/1892/1782</w:t>
        <w:br/>
        <w:t>f 1875/1872/1762 1893/1890/1780 1890/1893/1783</w:t>
        <w:br/>
        <w:t>f 1874/1873/1763 1875/1872/1762 1890/1893/1783</w:t>
        <w:br/>
        <w:t>f 1895/1894/1747 1859/1860/1750 1860/1859/1749</w:t>
        <w:br/>
        <w:t>f 1894/1895/1746 1895/1894/1747 1860/1859/1749</w:t>
        <w:br/>
        <w:t>f 1892/1891/1781 1889/1886/1776 1886/1889/1779</w:t>
        <w:br/>
        <w:t>f 1891/1892/1782 1892/1891/1781 1886/1889/1779</w:t>
        <w:br/>
        <w:t>f 1758/1760/1656 1759/1759/1655 1896/1896/1784</w:t>
        <w:br/>
        <w:t>f 1611/1610/1525 1608/1606/1521 1750/1750/1646</w:t>
        <w:br/>
        <w:t>f 1610/1611/1526 1611/1610/1525 1750/1750/1646</w:t>
        <w:br/>
        <w:t>f 1795/1796/1690 1781/1782/1677 1783/1783/1640</w:t>
        <w:br/>
        <w:t>f 1897/1897/1785 1795/1796/1690 1783/1783/1640</w:t>
        <w:br/>
        <w:t>f 1794/1793/1687 1779/1780/1676 1781/1782/1677</w:t>
        <w:br/>
        <w:t>f 1795/1796/1690 1794/1793/1687 1781/1782/1677</w:t>
        <w:br/>
        <w:t>f 1779/1780/1676 1794/1793/1687 1791/1791/1685</w:t>
        <w:br/>
        <w:t>f 1778/1777/1673 1779/1780/1676 1791/1791/1685</w:t>
        <w:br/>
        <w:t>f 1778/1777/1673 1791/1791/1685 1898/1898/1786</w:t>
        <w:br/>
        <w:t>f 1751/1754/1650 1778/1777/1673 1898/1898/1786</w:t>
        <w:br/>
        <w:t>f 1696/1697/1597 1697/1696/1597 1899/1899/1787</w:t>
        <w:br/>
        <w:t>f 1900/1900/1788 1696/1697/1597 1899/1899/1787</w:t>
        <w:br/>
        <w:t>f 1903/1901/1789 1902/1902/1790 1901/1903/1791</w:t>
        <w:br/>
        <w:t>f 1698/1701/1599 1699/1700/1599 1900/1900/1788</w:t>
        <w:br/>
        <w:t>f 1899/1899/1787 1698/1701/1599 1900/1900/1788</w:t>
        <w:br/>
        <w:t>f 1905/1904/1792 1691/1690/1593 1690/1691/1593</w:t>
        <w:br/>
        <w:t>f 1904/1905/1793 1905/1904/1792 1690/1691/1593</w:t>
        <w:br/>
        <w:t>f 1908/1906/1794 1907/1907/1795 1906/1908/1796</w:t>
        <w:br/>
        <w:t>f 1695/1692/1594 1905/1904/1792 1904/1905/1793</w:t>
        <w:br/>
        <w:t>f 1694/1693/1595 1695/1692/1594 1904/1905/1793</w:t>
        <w:br/>
        <w:t>f 1910/1909/1797 1909/1910/1797 1684/1685/1589</w:t>
        <w:br/>
        <w:t>f 1685/1684/1588 1910/1909/1797 1684/1685/1589</w:t>
        <w:br/>
        <w:t>f 1688/1687/1591 1912/1911/1798 1911/1912/1797</w:t>
        <w:br/>
        <w:t>f 1687/1688/1592 1688/1687/1591 1911/1912/1797</w:t>
        <w:br/>
        <w:t>f 1914/1913/1799 1679/1676/1582 1676/1679/1584</w:t>
        <w:br/>
        <w:t>f 1913/1914/1799 1914/1913/1799 1676/1679/1584</w:t>
        <w:br/>
        <w:t>f 1682/1681/1586 1914/1913/1799 1913/1914/1799</w:t>
        <w:br/>
        <w:t>f 1681/1682/1586 1682/1681/1586 1913/1914/1799</w:t>
        <w:br/>
        <w:t>f 1708/1709/1605 1709/1708/1605 1916/1915/1800</w:t>
        <w:br/>
        <w:t>f 1915/1916/1801 1708/1709/1605 1916/1915/1800</w:t>
        <w:br/>
        <w:t>f 1915/1916/1801 1916/1915/1800 1706/1707/1604</w:t>
        <w:br/>
        <w:t>f 1707/1706/1603 1915/1916/1801 1706/1707/1604</w:t>
        <w:br/>
        <w:t>f 1702/1705/1602 1703/1704/1601 1700/1699/1598</w:t>
        <w:br/>
        <w:t>f 1701/1698/1598 1702/1705/1602 1700/1699/1598</w:t>
        <w:br/>
        <w:t>f 1649/1652/1558 1661/1661/1567 1917/1917/1802</w:t>
        <w:br/>
        <w:t>f 1649/1652/1558 1917/1917/1802 1660/1660/1566</w:t>
        <w:br/>
        <w:t>f 1652/1649/1555 1660/1660/1566 1918/1918/1803</w:t>
        <w:br/>
        <w:t>f 1628/1627/1539 1657/1657/1563 1919/1919/1804</w:t>
        <w:br/>
        <w:t>f 1644/1645/1553 1656/1656/1562 1920/1920/1805</w:t>
        <w:br/>
        <w:t>f 1598/1596/1511 1902/1902/1790 1903/1901/1789</w:t>
        <w:br/>
        <w:t>f 1595/1593/1508 1907/1907/1795 1908/1906/1794</w:t>
        <w:br/>
        <w:t>f 1923/1921/1806 1922/1922/1807 1921/1923/1808</w:t>
        <w:br/>
        <w:t>f 1926/1924/1809 1925/1925/1810 1924/1926/1811</w:t>
        <w:br/>
        <w:t>f 1929/1927/1812 1928/1928/1813 1927/1929/1814</w:t>
        <w:br/>
        <w:t>f 1608/1606/1521 1611/1610/1525 1607/1607/1522</w:t>
        <w:br/>
        <w:t>f 1633/1634/1522 1636/1639/1525 1637/1638/1547</w:t>
        <w:br/>
        <w:t>f 1632/1635/1545 1633/1634/1522 1637/1638/1547</w:t>
        <w:br/>
        <w:t>f 1820/1817/1709 1931/1930/1815 1930/1931/1816</w:t>
        <w:br/>
        <w:t>f 1819/1818/1709 1820/1817/1709 1930/1931/1816</w:t>
        <w:br/>
        <w:t>f 1933/1932/1817 1932/1933/1818 1805/1802/1696</w:t>
        <w:br/>
        <w:t>f 1802/1805/1699 1933/1932/1817 1805/1802/1696</w:t>
        <w:br/>
        <w:t>f 1817/1820/1710 1818/1819/1710 1935/1934/1819</w:t>
        <w:br/>
        <w:t>f 1934/1935/1820 1817/1820/1710 1935/1934/1819</w:t>
        <w:br/>
        <w:t>f 1937/1936/1821 1936/1937/1821 1816/1816/1708</w:t>
        <w:br/>
        <w:t>f 1815/1815/1708 1937/1936/1821 1816/1816/1708</w:t>
        <w:br/>
        <w:t>f 1812/1814/1707 1813/1813/1706 1936/1937/1821</w:t>
        <w:br/>
        <w:t>f 1937/1936/1821 1812/1814/1707 1936/1937/1821</w:t>
        <w:br/>
        <w:t>f 1935/1934/1819 1811/1810/1703 1810/1811/1704</w:t>
        <w:br/>
        <w:t>f 1934/1935/1820 1935/1934/1819 1810/1811/1704</w:t>
        <w:br/>
        <w:t>f 1797/1797/1691 1795/1796/1690 1897/1897/1785</w:t>
        <w:br/>
        <w:t>f 1938/1938/1822 1796/1795/1689 1797/1797/1691</w:t>
        <w:br/>
        <w:t>f 1798/1798/1692 1796/1795/1689 1938/1938/1822</w:t>
        <w:br/>
        <w:t>f 1939/1939/1823 1788/1789/1683 1798/1798/1692</w:t>
        <w:br/>
        <w:t>f 1799/1799/1693 1784/1787/1681 1940/1940/1824</w:t>
        <w:br/>
        <w:t>f 1790/1792/1686 1799/1799/1693 1941/1941/1825</w:t>
        <w:br/>
        <w:t>f 1792/1790/1684 1790/1792/1686 1941/1941/1825</w:t>
        <w:br/>
        <w:t>f 1791/1791/1685 1792/1790/1684 1898/1898/1786</w:t>
        <w:br/>
        <w:t>f 1942/1942/1826 1774/1774/1670 1765/1766/1662</w:t>
        <w:br/>
        <w:t>f 1771/1772/1668 1774/1774/1670 1943/1943/1827</w:t>
        <w:br/>
        <w:t>f 1943/1943/1827 1773/1773/1669 1771/1772/1668</w:t>
        <w:br/>
        <w:t>f 1773/1773/1669 1759/1759/1655 1760/1758/1654</w:t>
        <w:br/>
        <w:t>f 1767/1769/1665 1776/1775/1671 1769/1767/1663</w:t>
        <w:br/>
        <w:t>f 1769/1767/1663 1776/1775/1671 1763/1762/1658</w:t>
        <w:br/>
        <w:t>f 1821/1822/1712 1768/1768/1664 1757/1755/1651</w:t>
        <w:br/>
        <w:t>f 1757/1755/1651 1768/1768/1664 1769/1767/1663</w:t>
        <w:br/>
        <w:t>f 1763/1762/1658 1775/1776/1672 1944/1944/1828</w:t>
        <w:br/>
        <w:t>f 1762/1763/1659 1763/1762/1658 1944/1944/1828</w:t>
        <w:br/>
        <w:t>f 1804/1803/1697 1930/1931/1816 1931/1930/1815</w:t>
        <w:br/>
        <w:t>f 1803/1804/1698 1804/1803/1697 1931/1930/1815</w:t>
        <w:br/>
        <w:t>f 1945/1945/1829 1940/1940/1824 1784/1787/1681</w:t>
        <w:br/>
        <w:t>f 1785/1786/1680 1945/1945/1829 1784/1787/1681</w:t>
        <w:br/>
        <w:t>f 1788/1789/1683 1939/1939/1823 1946/1946/1830</w:t>
        <w:br/>
        <w:t>f 1789/1788/1682 1788/1789/1683 1946/1946/1830</w:t>
        <w:br/>
        <w:t>f 1806/1809/1702 1807/1808/1701 1932/1933/1818</w:t>
        <w:br/>
        <w:t>f 1933/1932/1817 1806/1809/1702 1932/1933/1818</w:t>
        <w:br/>
        <w:t>f 1947/1947/1831 1942/1942/1826 1765/1766/1662</w:t>
        <w:br/>
        <w:t>f 1766/1765/1661 1947/1947/1831 1765/1766/1662</w:t>
        <w:br/>
        <w:t>f 1621/1622/1534 1622/1621/1533 1624/1624/1832</w:t>
        <w:br/>
        <w:t>f 1652/1649/1555 1648/1646/1554 1646/1648/1534</w:t>
        <w:br/>
        <w:t>f 1651/1650/1556 1652/1649/1555 1646/1648/1534</w:t>
        <w:br/>
        <w:t>f 1654/1653/1559 1649/1652/1558 1650/1651/1557</w:t>
        <w:br/>
        <w:t>f 1653/1654/1560 1654/1653/1559 1650/1651/1557</w:t>
        <w:br/>
        <w:t>f 1949/1948/1833 1625/1623/1557 1948/1949/1834</w:t>
        <w:br/>
        <w:t>f 1756/1756/1652 1770/1770/1666 1771/1772/1668</w:t>
        <w:br/>
        <w:t>f 1772/1771/1667 1756/1756/1652 1771/1772/1668</w:t>
        <w:br/>
        <w:t>f 1814/1812/1705 1800/1801/1694 1801/1800/1646</w:t>
        <w:br/>
        <w:t>f 1741/1741/1637 1950/1950/1674 1711/1711/1607</w:t>
        <w:br/>
        <w:t>f 1951/1951/1835 1851/1849/1739 1849/1851/1741</w:t>
        <w:br/>
        <w:t>f 1870/1871/1761 1851/1849/1739 1953/1952/1339</w:t>
        <w:br/>
        <w:t>f 1952/1953/1338 1870/1871/1761 1953/1952/1339</w:t>
        <w:br/>
        <w:t>f 1543/1543/1465 1955/1954/1836 1954/1955/1837</w:t>
        <w:br/>
        <w:t>f 1864/1865/1755 1957/1956/1838 1956/1957/1463</w:t>
        <w:br/>
        <w:t>f 1862/1863/1753 1864/1865/1755 1956/1957/1463</w:t>
        <w:br/>
        <w:t>f 1958/1958/1462 1861/1858/1748 1862/1863/1753</w:t>
        <w:br/>
        <w:t>f 1956/1957/1463 1958/1958/1462 1862/1863/1753</w:t>
        <w:br/>
        <w:t>f 1861/1858/1748 1958/1958/1462 1959/1959/1839</w:t>
        <w:br/>
        <w:t>f 1860/1859/1749 1861/1858/1748 1959/1959/1839</w:t>
        <w:br/>
        <w:t>f 1961/1960/1840 1894/1895/1746 1860/1859/1749</w:t>
        <w:br/>
        <w:t>f 1960/1961/1454 1961/1960/1840 1860/1859/1749</w:t>
        <w:br/>
        <w:t>f 1894/1895/1746 1961/1960/1840 1962/1962/1453</w:t>
        <w:br/>
        <w:t>f 1964/1963/1453 1963/1964/1841 1852/1855/1745</w:t>
        <w:br/>
        <w:t>f 1857/1856/1746 1964/1963/1453 1852/1855/1745</w:t>
        <w:br/>
        <w:t>f 1963/1964/1841 1855/1852/1742 1852/1855/1745</w:t>
        <w:br/>
        <w:t>f 1723/1726/1622 1724/1725/1621 1966/1965/1842</w:t>
        <w:br/>
        <w:t>f 1965/1966/1625 1723/1726/1622 1966/1965/1842</w:t>
        <w:br/>
        <w:t>f 1735/1738/1634 1736/1737/1633 1725/1724/1620</w:t>
        <w:br/>
        <w:t>f 1726/1723/1619 1735/1738/1634 1725/1724/1620</w:t>
        <w:br/>
        <w:t>f 1731/1734/1630 1729/1728/1624 1730/1727/1623</w:t>
        <w:br/>
        <w:t>f 1734/1731/1627 1731/1734/1630 1730/1727/1623</w:t>
        <w:br/>
        <w:t>f 1733/1732/1628 1968/1967/1843 1967/1968/1844</w:t>
        <w:br/>
        <w:t>f 1732/1733/1629 1733/1732/1628 1967/1968/1844</w:t>
        <w:br/>
        <w:t>f 1968/1967/1843 1970/1969/1845 1969/1970/1846</w:t>
        <w:br/>
        <w:t>f 1967/1968/1844 1968/1967/1843 1969/1970/1846</w:t>
        <w:br/>
        <w:t>f 1970/1969/1845 1972/1971/1847 1971/1972/1848</w:t>
        <w:br/>
        <w:t>f 1969/1970/1846 1970/1969/1845 1971/1972/1848</w:t>
        <w:br/>
        <w:t>f 1972/1971/1847 1737/1736/1632 1738/1735/1631</w:t>
        <w:br/>
        <w:t>f 1971/1972/1848 1972/1971/1847 1738/1735/1631</w:t>
        <w:br/>
        <w:t>f 1973/1973/1849 1666/1665/1571 1667/1664/1570</w:t>
        <w:br/>
        <w:t>f 1974/1974/1850 1973/1973/1849 1667/1664/1570</w:t>
        <w:br/>
        <w:t>f 1974/1974/1850 1976/1975/1851 1975/1976/1852</w:t>
        <w:br/>
        <w:t>f 1973/1973/1849 1974/1974/1850 1975/1976/1852</w:t>
        <w:br/>
        <w:t>f 1976/1975/1851 1978/1977/1853 1977/1978/1854</w:t>
        <w:br/>
        <w:t>f 1975/1976/1852 1976/1975/1851 1977/1978/1854</w:t>
        <w:br/>
        <w:t>f 1978/1977/1853 1980/1979/1855 1979/1980/1856</w:t>
        <w:br/>
        <w:t>f 1977/1978/1854 1978/1977/1853 1979/1980/1856</w:t>
        <w:br/>
        <w:t>f 1980/1979/1855 1982/1981/1857 1981/1982/1858</w:t>
        <w:br/>
        <w:t>f 1979/1980/1856 1980/1979/1855 1981/1982/1858</w:t>
        <w:br/>
        <w:t>f 1668/1671/1577 1669/1670/1576 1981/1982/1858</w:t>
        <w:br/>
        <w:t>f 1982/1981/1857 1668/1671/1577 1981/1982/1858</w:t>
        <w:br/>
        <w:t>f 1984/1983/1859 1983/1984/1579 1670/1669/1575</w:t>
        <w:br/>
        <w:t>f 1671/1668/1574 1984/1983/1859 1670/1669/1575</w:t>
        <w:br/>
        <w:t>f 1675/1675/1581 1664/1667/1573 1665/1666/1572</w:t>
        <w:br/>
        <w:t>f 1674/1672/1578 1675/1675/1581 1665/1666/1572</w:t>
        <w:br/>
        <w:t>f 1986/1985/1860 1985/1986/1861 1978/1977/1853</w:t>
        <w:br/>
        <w:t>f 1976/1975/1851 1986/1985/1860 1978/1977/1853</w:t>
        <w:br/>
        <w:t>f 1985/1986/1861 1987/1987/1862 1980/1979/1855</w:t>
        <w:br/>
        <w:t>f 1978/1977/1853 1985/1986/1861 1980/1979/1855</w:t>
        <w:br/>
        <w:t>f 1988/1988/1863 1982/1981/1857 1980/1979/1855</w:t>
        <w:br/>
        <w:t>f 1987/1987/1862 1988/1988/1863 1980/1979/1855</w:t>
        <w:br/>
        <w:t>f 1982/1981/1857 1988/1988/1863 1823/1824/1714</w:t>
        <w:br/>
        <w:t>f 1668/1671/1577 1982/1981/1857 1823/1824/1714</w:t>
        <w:br/>
        <w:t>f 1671/1668/1574 1824/1823/1713 1989/1989/1715</w:t>
        <w:br/>
        <w:t>f 1984/1983/1859 1671/1668/1574 1989/1989/1715</w:t>
        <w:br/>
        <w:t>f 1825/1826/1716 1827/1828/1718 1664/1667/1573</w:t>
        <w:br/>
        <w:t>f 1675/1675/1581 1825/1826/1716 1664/1667/1573</w:t>
        <w:br/>
        <w:t>f 1667/1664/1570 1828/1827/1717 1990/1990/1864</w:t>
        <w:br/>
        <w:t>f 1974/1974/1850 1667/1664/1570 1990/1990/1864</w:t>
        <w:br/>
        <w:t>f 1986/1985/1860 1976/1975/1851 1974/1974/1850</w:t>
        <w:br/>
        <w:t>f 1990/1990/1864 1986/1985/1860 1974/1974/1850</w:t>
        <w:br/>
        <w:t>f 1834/1835/1725 1991/1991/1865 1827/1828/1718</w:t>
        <w:br/>
        <w:t>f 1825/1826/1716 1834/1835/1725 1827/1828/1718</w:t>
        <w:br/>
        <w:t>f 1992/1992/1726 1989/1989/1715 1824/1823/1713</w:t>
        <w:br/>
        <w:t>f 1838/1839/1729 1992/1992/1726 1824/1823/1713</w:t>
        <w:br/>
        <w:t>f 1993/1993/1866 1985/1986/1861 1986/1985/1860</w:t>
        <w:br/>
        <w:t>f 1845/1848/1738 1993/1993/1866 1986/1985/1860</w:t>
        <w:br/>
        <w:t>f 1844/1841/1731 1987/1987/1862 1985/1986/1861</w:t>
        <w:br/>
        <w:t>f 1993/1993/1866 1844/1841/1731 1985/1986/1861</w:t>
        <w:br/>
        <w:t>f 1841/1844/1734 1988/1988/1863 1987/1987/1862</w:t>
        <w:br/>
        <w:t>f 1844/1841/1731 1841/1844/1734 1987/1987/1862</w:t>
        <w:br/>
        <w:t>f 1837/1840/1730 1823/1824/1714 1988/1988/1863</w:t>
        <w:br/>
        <w:t>f 1841/1844/1734 1837/1840/1730 1988/1988/1863</w:t>
        <w:br/>
        <w:t>f 1848/1845/1735 1990/1990/1864 1828/1827/1717</w:t>
        <w:br/>
        <w:t>f 1994/1994/1867 1848/1845/1735 1828/1827/1717</w:t>
        <w:br/>
        <w:t>f 1990/1990/1864 1848/1845/1735 1845/1848/1738</w:t>
        <w:br/>
        <w:t>f 1986/1985/1860 1990/1990/1864 1845/1848/1738</w:t>
        <w:br/>
        <w:t>f 1828/1827/1717 1827/1828/1718 1991/1991/1865</w:t>
        <w:br/>
        <w:t>f 1994/1994/1867 1828/1827/1717 1991/1991/1865</w:t>
        <w:br/>
        <w:t>f 1825/1826/1716 1826/1825/1715 1833/1836/1726</w:t>
        <w:br/>
        <w:t>f 1834/1835/1725 1825/1826/1716 1833/1836/1726</w:t>
        <w:br/>
        <w:t>f 1823/1824/1714 1837/1840/1730 1838/1839/1729</w:t>
        <w:br/>
        <w:t>f 1824/1823/1713 1823/1824/1714 1838/1839/1729</w:t>
        <w:br/>
        <w:t>f 1841/1844/1734 1842/1843/1733 1840/1837/1727</w:t>
        <w:br/>
        <w:t>f 1837/1840/1730 1841/1844/1734 1840/1837/1727</w:t>
        <w:br/>
        <w:t>f 1993/1993/1866 1995/1995/1868 1843/1842/1732</w:t>
        <w:br/>
        <w:t>f 1844/1841/1731 1993/1993/1866 1843/1842/1732</w:t>
        <w:br/>
        <w:t>f 1846/1847/1737 1995/1995/1868 1993/1993/1866</w:t>
        <w:br/>
        <w:t>f 1845/1848/1738 1846/1847/1737 1993/1993/1866</w:t>
        <w:br/>
        <w:t>f 1848/1845/1735 1994/1994/1867 1847/1846/1736</w:t>
        <w:br/>
        <w:t>f 1829/1832/1722 1830/1831/1721 1835/1834/1724</w:t>
        <w:br/>
        <w:t>f 1996/1996/1869 1992/1992/1726 1838/1839/1729</w:t>
        <w:br/>
        <w:t>f 1839/1838/1728 1996/1996/1869 1838/1839/1729</w:t>
        <w:br/>
        <w:t>f 1884/1885/1775 1998/1997/1778 1997/1998/1777</w:t>
        <w:br/>
        <w:t>f 1885/1884/1774 1884/1885/1775 1997/1998/1777</w:t>
        <w:br/>
        <w:t>f 1873/1874/1764 1874/1873/1763 1871/1870/1760</w:t>
        <w:br/>
        <w:t>f 1869/1868/1758 1873/1874/1764 1871/1870/1760</w:t>
        <w:br/>
        <w:t>f 1873/1874/1764 1869/1868/1758 1867/1866/1756</w:t>
        <w:br/>
        <w:t>f 1877/1876/1766 1873/1874/1764 1867/1866/1756</w:t>
        <w:br/>
        <w:t>f 1877/1876/1766 1867/1866/1756 1865/1864/1754</w:t>
        <w:br/>
        <w:t>f 1879/1878/1768 1877/1876/1766 1865/1864/1754</w:t>
        <w:br/>
        <w:t>f 1879/1878/1768 1865/1864/1754 1863/1862/1752</w:t>
        <w:br/>
        <w:t>f 1881/1880/1770 1879/1878/1768 1863/1862/1752</w:t>
        <w:br/>
        <w:t>f 1882/1883/1773 1881/1880/1770 1863/1862/1752</w:t>
        <w:br/>
        <w:t>f 1858/1861/1751 1882/1883/1773 1863/1862/1752</w:t>
        <w:br/>
        <w:t>f 1858/1861/1751 1859/1860/1750 1884/1885/1775</w:t>
        <w:br/>
        <w:t>f 1882/1883/1773 1858/1861/1751 1884/1885/1775</w:t>
        <w:br/>
        <w:t>f 1859/1860/1750 1895/1894/1747 1998/1997/1778</w:t>
        <w:br/>
        <w:t>f 1884/1885/1775 1859/1860/1750 1998/1997/1778</w:t>
        <w:br/>
        <w:t>f 1886/1889/1779 1887/1888/1778 1856/1857/1747</w:t>
        <w:br/>
        <w:t>f 1853/1854/1744 1886/1889/1779 1856/1857/1747</w:t>
        <w:br/>
        <w:t>f 1853/1854/1744 1854/1853/1743 1891/1892/1782</w:t>
        <w:br/>
        <w:t>f 1886/1889/1779 1853/1854/1744 1891/1892/1782</w:t>
        <w:br/>
        <w:t>f 1854/1853/1743 1890/1893/1783 1891/1892/1782</w:t>
        <w:br/>
        <w:t>f 1850/1850/1740 1871/1870/1760 1874/1873/1763</w:t>
        <w:br/>
        <w:t>f 1890/1893/1783 1850/1850/1740 1874/1873/1763</w:t>
        <w:br/>
        <w:t>f 2002/1999/1870 2001/2000/1871 2000/2001/1872</w:t>
        <w:br/>
        <w:t>f 1999/2002/1873 2002/1999/1870 2000/2001/1872</w:t>
        <w:br/>
        <w:t>f 2004/2003/1874 2003/2004/1875 1999/2002/1873</w:t>
        <w:br/>
        <w:t>f 2000/2001/1872 2004/2003/1874 1999/2002/1873</w:t>
        <w:br/>
        <w:t>f 2006/2005/1876 2005/2006/1877 2003/2004/1875</w:t>
        <w:br/>
        <w:t>f 2004/2003/1874 2006/2005/1876 2003/2004/1875</w:t>
        <w:br/>
        <w:t>f 2010/2007/1878 2009/2008/1879 2008/2009/1880</w:t>
        <w:br/>
        <w:t>f 2007/2010/1881 2010/2007/1878 2008/2009/1880</w:t>
        <w:br/>
        <w:t>f 2012/2011/1882 2009/2008/1879 2010/2007/1878</w:t>
        <w:br/>
        <w:t>f 2011/2012/1883 2012/2011/1882 2010/2007/1878</w:t>
        <w:br/>
        <w:t>f 2014/2013/1884 2013/2014/1885 2012/2011/1882</w:t>
        <w:br/>
        <w:t>f 2011/2012/1883 2014/2013/1884 2012/2011/1882</w:t>
        <w:br/>
        <w:t>f 2016/2015/1886 2013/2014/1885 2014/2013/1884</w:t>
        <w:br/>
        <w:t>f 2015/2016/1887 2016/2015/1886 2014/2013/1884</w:t>
        <w:br/>
        <w:t>f 2020/2017/1888 2019/2018/1889 2018/2019/1887</w:t>
        <w:br/>
        <w:t>f 2017/2020/1890 2020/2017/1888 2018/2019/1887</w:t>
        <w:br/>
        <w:t>f 2022/2021/1891 2020/2017/1888 2017/2020/1890</w:t>
        <w:br/>
        <w:t>f 2021/2022/1892 2022/2021/1891 2017/2020/1890</w:t>
        <w:br/>
        <w:t>f 2024/2023/1893 2022/2021/1891 2021/2022/1892</w:t>
        <w:br/>
        <w:t>f 2023/2024/1894 2024/2023/1893 2021/2022/1892</w:t>
        <w:br/>
        <w:t>f 2006/2005/1876 2024/2023/1893 2023/2024/1894</w:t>
        <w:br/>
        <w:t>f 2005/2006/1877 2006/2005/1876 2023/2024/1894</w:t>
        <w:br/>
        <w:t>f 1876/1877/1767 1999/2002/1873 2003/2004/1875</w:t>
        <w:br/>
        <w:t>f 1872/1875/1765 1876/1877/1767 2003/2004/1875</w:t>
        <w:br/>
        <w:t>f 1878/1879/1769 2002/1999/1870 1999/2002/1873</w:t>
        <w:br/>
        <w:t>f 1876/1877/1767 1878/1879/1769 1999/2002/1873</w:t>
        <w:br/>
        <w:t>f 1880/1881/1771 2010/2007/1878 2007/2010/1881</w:t>
        <w:br/>
        <w:t>f 1878/1879/1769 1880/1881/1771 2007/2010/1881</w:t>
        <w:br/>
        <w:t>f 1888/1887/1777 1889/1886/1776 2017/2020/1890</w:t>
        <w:br/>
        <w:t>f 2018/2019/1887 1888/1887/1777 2017/2020/1890</w:t>
        <w:br/>
        <w:t>f 1892/1891/1781 1893/1890/1780 2023/2024/1894</w:t>
        <w:br/>
        <w:t>f 2021/2022/1892 1892/1891/1781 2023/2024/1894</w:t>
        <w:br/>
        <w:t>f 2027/2025/1895 1832/1829/1719 2026/2026/1896</w:t>
        <w:br/>
        <w:t>f 2025/2027/1897 2027/2025/1895 2026/2026/1896</w:t>
        <w:br/>
        <w:t>f 1872/1875/1765 2003/2004/1875 2005/2006/1877</w:t>
        <w:br/>
        <w:t>f 1875/1872/1762 1872/1875/1765 2005/2006/1877</w:t>
        <w:br/>
        <w:t>f 2009/2008/1879 2028/2028/1898 2008/2009/1880</w:t>
        <w:br/>
        <w:t>f 2027/2025/1895 2025/2027/1897 2030/2029/1899</w:t>
        <w:br/>
        <w:t>f 2029/2030/1900 2027/2025/1895 2030/2029/1899</w:t>
        <w:br/>
        <w:t>f 2021/2022/1892 2017/2020/1890 1889/1886/1776</w:t>
        <w:br/>
        <w:t>f 1892/1891/1781 2021/2022/1892 1889/1886/1776</w:t>
        <w:br/>
        <w:t>f 2031/2031/1901 1829/1832/1722 1835/1834/1724</w:t>
        <w:br/>
        <w:t>f 2020/2017/1888 2031/2031/1901 1835/1834/1724</w:t>
        <w:br/>
        <w:t>f 2012/2011/1882 2032/2032/1902 2028/2028/1898</w:t>
        <w:br/>
        <w:t>f 2009/2008/1879 2012/2011/1882 2028/2028/1898</w:t>
        <w:br/>
        <w:t>f 2000/2001/1872 2001/2000/1871 2033/2033/1903</w:t>
        <w:br/>
        <w:t>f 1995/1995/1868 2000/2001/1872 2033/2033/1903</w:t>
        <w:br/>
        <w:t>f 2029/2030/1900 2030/2029/1899 2000/2001/1872</w:t>
        <w:br/>
        <w:t>f 1995/1995/1868 2029/2030/1900 2000/2001/1872</w:t>
        <w:br/>
        <w:t>f 2013/2014/1885 2016/2015/1886 1996/1996/1869</w:t>
        <w:br/>
        <w:t>f 1839/1838/1728 2013/2014/1885 1996/1996/1869</w:t>
        <w:br/>
        <w:t>f 1880/1881/1771 1883/1882/1772 2011/2012/1883</w:t>
        <w:br/>
        <w:t>f 2010/2007/1878 1880/1881/1771 2011/2012/1883</w:t>
        <w:br/>
        <w:t>f 2013/2014/1885 2032/2032/1902 2012/2011/1882</w:t>
        <w:br/>
        <w:t>f 1835/1834/1724 1836/1833/1723 2019/2018/1889</w:t>
        <w:br/>
        <w:t>f 2020/2017/1888 1835/1834/1724 2019/2018/1889</w:t>
        <w:br/>
        <w:t>f 1829/1832/1722 2031/2031/1901 2026/2026/1896</w:t>
        <w:br/>
        <w:t>f 1832/1829/1719 1829/1832/1722 2026/2026/1896</w:t>
        <w:br/>
        <w:t>f 2005/2006/1877 2023/2024/1894 1893/1890/1780</w:t>
        <w:br/>
        <w:t>f 1875/1872/1762 2005/2006/1877 1893/1890/1780</w:t>
        <w:br/>
        <w:t>f 1885/1884/1774 1997/1998/1777 2015/2016/1887</w:t>
        <w:br/>
        <w:t>f 2014/2013/1884 1885/1884/1774 2015/2016/1887</w:t>
        <w:br/>
        <w:t>f 1883/1882/1772 1885/1884/1774 2014/2013/1884</w:t>
        <w:br/>
        <w:t>f 2011/2012/1883 1883/1882/1772 2014/2013/1884</w:t>
        <w:br/>
        <w:t>f 2037/2034/1904 2036/2035/1905 2035/2036/1906</w:t>
        <w:br/>
        <w:t>f 2034/2037/1907 2037/2034/1904 2035/2036/1906</w:t>
        <w:br/>
        <w:t>f 2041/2038/1908 2040/2039/1909 2039/2040/1910</w:t>
        <w:br/>
        <w:t>f 2038/2041/1906 2041/2038/1908 2039/2040/1910</w:t>
        <w:br/>
        <w:t>f 2043/2042/1911 2042/2043/1912 2036/2035/1905</w:t>
        <w:br/>
        <w:t>f 2037/2034/1904 2043/2042/1911 2036/2035/1905</w:t>
        <w:br/>
        <w:t>f 2045/2044/1913 2040/2039/1909 2041/2038/1908</w:t>
        <w:br/>
        <w:t>f 2044/2045/1914 2045/2044/1913 2041/2038/1908</w:t>
        <w:br/>
        <w:t>f 2047/2046/1915 2045/2044/1913 2044/2045/1914</w:t>
        <w:br/>
        <w:t>f 2046/2047/1916 2047/2046/1915 2044/2045/1914</w:t>
        <w:br/>
        <w:t>f 2049/2048/1917 2047/2046/1915 2046/2047/1916</w:t>
        <w:br/>
        <w:t>f 2048/2049/1918 2049/2048/1917 2046/2047/1916</w:t>
        <w:br/>
        <w:t>f 2051/2050/1919 2049/2048/1917 2048/2049/1918</w:t>
        <w:br/>
        <w:t>f 2050/2051/1920 2051/2050/1919 2048/2049/1918</w:t>
        <w:br/>
        <w:t>f 2053/2052/1921 2051/2050/1919 2050/2051/1920</w:t>
        <w:br/>
        <w:t>f 2052/2053/1922 2053/2052/1921 2050/2051/1920</w:t>
        <w:br/>
        <w:t>f 2055/2054/1923 2053/2052/1921 2052/2053/1922</w:t>
        <w:br/>
        <w:t>f 2054/2055/1924 2055/2054/1923 2052/2053/1922</w:t>
        <w:br/>
        <w:t>f 2057/2056/1925 2056/2057/1926 2055/2054/1923</w:t>
        <w:br/>
        <w:t>f 2054/2055/1924 2057/2056/1925 2055/2054/1923</w:t>
        <w:br/>
        <w:t>f 2042/2043/1912 2043/2042/1911 2056/2057/1926</w:t>
        <w:br/>
        <w:t>f 2057/2056/1925 2042/2043/1912 2056/2057/1926</w:t>
        <w:br/>
        <w:t>f 1674/1672/1578 2037/2034/1904 2034/2037/1907</w:t>
        <w:br/>
        <w:t>f 1673/1673/1579 1674/1672/1578 2034/2037/1907</w:t>
        <w:br/>
        <w:t>f 1670/1669/1575 2040/2039/1909 2045/2044/1913</w:t>
        <w:br/>
        <w:t>f 1669/1670/1576 1670/1669/1575 2045/2044/1913</w:t>
        <w:br/>
        <w:t>f 1979/1980/1856 1981/1982/1858 2047/2046/1915</w:t>
        <w:br/>
        <w:t>f 2049/2048/1917 1979/1980/1856 2047/2046/1915</w:t>
        <w:br/>
        <w:t>f 1977/1978/1854 1979/1980/1856 2049/2048/1917</w:t>
        <w:br/>
        <w:t>f 2051/2050/1919 1977/1978/1854 2049/2048/1917</w:t>
        <w:br/>
        <w:t>f 1975/1976/1852 1977/1978/1854 2051/2050/1919</w:t>
        <w:br/>
        <w:t>f 2053/2052/1921 1975/1976/1852 2051/2050/1919</w:t>
        <w:br/>
        <w:t>f 1973/1973/1849 1975/1976/1852 2053/2052/1921</w:t>
        <w:br/>
        <w:t>f 2055/2054/1923 1973/1973/1849 2053/2052/1921</w:t>
        <w:br/>
        <w:t>f 1973/1973/1849 2055/2054/1923 2056/2057/1926</w:t>
        <w:br/>
        <w:t>f 1666/1665/1571 1973/1973/1849 2056/2057/1926</w:t>
        <w:br/>
        <w:t>f 1666/1665/1571 2056/2057/1926 2043/2042/1911</w:t>
        <w:br/>
        <w:t>f 1665/1666/1572 1666/1665/1571 2043/2042/1911</w:t>
        <w:br/>
        <w:t>f 2036/2035/1905 1723/1726/1622 1965/1966/1625</w:t>
        <w:br/>
        <w:t>f 2035/2036/1906 2036/2035/1905 1965/1966/1625</w:t>
        <w:br/>
        <w:t>f 2057/2056/1925 1735/1738/1634 1726/1723/1619</w:t>
        <w:br/>
        <w:t>f 2042/2043/1912 2057/2056/1925 1726/1723/1619</w:t>
        <w:br/>
        <w:t>f 2044/2045/1914 2041/2038/1908 1729/1728/1624</w:t>
        <w:br/>
        <w:t>f 1731/1734/1630 2044/2045/1914 1729/1728/1624</w:t>
        <w:br/>
        <w:t>f 2048/2049/1918 2046/2047/1916 1732/1733/1629</w:t>
        <w:br/>
        <w:t>f 1967/1968/1844 2048/2049/1918 1732/1733/1629</w:t>
        <w:br/>
        <w:t>f 2050/2051/1920 2048/2049/1918 1967/1968/1844</w:t>
        <w:br/>
        <w:t>f 1969/1970/1846 2050/2051/1920 1967/1968/1844</w:t>
        <w:br/>
        <w:t>f 2052/2053/1922 2050/2051/1920 1969/1970/1846</w:t>
        <w:br/>
        <w:t>f 1971/1972/1848 2052/2053/1922 1969/1970/1846</w:t>
        <w:br/>
        <w:t>f 2054/2055/1924 2052/2053/1922 1971/1972/1848</w:t>
        <w:br/>
        <w:t>f 1738/1735/1631 2054/2055/1924 1971/1972/1848</w:t>
        <w:br/>
        <w:t>f 1723/1726/1622 2036/2035/1905 2042/2043/1912</w:t>
        <w:br/>
        <w:t>f 1726/1723/1619 1723/1726/1622 2042/2043/1912</w:t>
        <w:br/>
        <w:t>f 1729/1728/1624 2041/2038/1908 2038/2041/1906</w:t>
        <w:br/>
        <w:t>f 1728/1729/1625 1729/1728/1624 2038/2041/1906</w:t>
        <w:br/>
        <w:t>f 2046/2047/1916 2044/2045/1914 1731/1734/1630</w:t>
        <w:br/>
        <w:t>f 1732/1733/1629 2046/2047/1916 1731/1734/1630</w:t>
        <w:br/>
        <w:t>f 1735/1738/1634 2057/2056/1925 2054/2055/1924</w:t>
        <w:br/>
        <w:t>f 1738/1735/1631 1735/1738/1634 2054/2055/1924</w:t>
        <w:br/>
        <w:t>f 1983/1984/1579 2039/2040/1910 2040/2039/1909</w:t>
        <w:br/>
        <w:t>f 1670/1669/1575 1983/1984/1579 2040/2039/1909</w:t>
        <w:br/>
        <w:t>f 1981/1982/1858 1669/1670/1576 2045/2044/1913</w:t>
        <w:br/>
        <w:t>f 2047/2046/1915 1981/1982/1858 2045/2044/1913</w:t>
        <w:br/>
        <w:t>f 2037/2034/1904 1674/1672/1578 1665/1666/1572</w:t>
        <w:br/>
        <w:t>f 2043/2042/1911 2037/2034/1904 1665/1666/1572</w:t>
        <w:br/>
        <w:t>f 1545/1544/1466 1419/1422/1349 1420/1421/1348</w:t>
        <w:br/>
        <w:t>f 1446/1446/1373 1447/1445/1372 1543/1543/1465</w:t>
        <w:br/>
        <w:t>f 1954/1955/1837 1446/1446/1373 1543/1543/1465</w:t>
        <w:br/>
        <w:t>f 1407/1409/1336 1473/1475/1402 1474/1474/1401</w:t>
        <w:br/>
        <w:t>f 1409/1407/1334 1407/1409/1336 1474/1474/1401</w:t>
        <w:br/>
        <w:t>f 1473/1475/1402 1122/1122/1063 2058/2058/1927</w:t>
        <w:br/>
        <w:t>f 1476/1476/1403 1473/1475/1402 2058/2058/1927</w:t>
        <w:br/>
        <w:t>f 1151/1151/1092 2058/2058/1927 1122/1122/1063</w:t>
        <w:br/>
        <w:t>f 1413/1410/1337 1472/1470/1397 1412/1411/1338</w:t>
        <w:br/>
        <w:t>f 2061/2059/1928 2060/2060/1399 2059/2061/1929</w:t>
        <w:br/>
        <w:t>f 2061/2059/1928 1954/1955/1837 1955/1954/1836</w:t>
        <w:br/>
        <w:t>f 2060/2060/1399 2061/2059/1928 1955/1954/1836</w:t>
        <w:br/>
        <w:t>f 1957/1956/1838 1864/1865/1755 1866/1867/1757</w:t>
        <w:br/>
        <w:t>f 2062/2062/1930 1957/1956/1838 1866/1867/1757</w:t>
        <w:br/>
        <w:t>f 2062/2062/1930 1866/1867/1757 1868/1869/1759</w:t>
        <w:br/>
        <w:t>f 2063/2063/1399 2062/2062/1930 1868/1869/1759</w:t>
        <w:br/>
        <w:t>f 1868/1869/1759 1870/1871/1761 1952/1953/1338</w:t>
        <w:br/>
        <w:t>f 2063/2063/1399 1868/1869/1759 1952/1953/1338</w:t>
        <w:br/>
        <w:t>f 1470/1472/1399 1471/1471/1398 2064/2064/1929</w:t>
        <w:br/>
        <w:t>f 652/652/613 2065/2065/1931 1153/1152/1093</w:t>
        <w:br/>
        <w:t>f 286/285/269 652/652/613 1153/1152/1093</w:t>
        <w:br/>
        <w:t>f 2065/2065/1931 652/652/613 677/677/637</w:t>
        <w:br/>
        <w:t>f 2066/2066/1932 2065/2065/1931 677/677/637</w:t>
        <w:br/>
        <w:t>f 677/677/637 659/660/623 2067/2067/1933</w:t>
        <w:br/>
        <w:t>f 2066/2066/1932 677/677/637 2067/2067/1933</w:t>
        <w:br/>
        <w:t>f 2070/2068/1213 2069/2069/1934 2068/2070/1935</w:t>
        <w:br/>
        <w:t>f 663/662/625 2070/2068/1213 2068/2070/1935</w:t>
        <w:br/>
        <w:t>f 2074/2071/1936 2073/2072/1937 2072/2073/1938</w:t>
        <w:br/>
        <w:t>f 2071/2074/1939 2074/2071/1936 2072/2073/1938</w:t>
        <w:br/>
        <w:t>f 2071/2074/1939 2070/2068/1213 663/662/625</w:t>
        <w:br/>
        <w:t>f 2074/2071/1936 2071/2074/1939 663/662/625</w:t>
        <w:br/>
        <w:t>f 2078/2075/1940 2077/2076/1941 2076/2077/1942</w:t>
        <w:br/>
        <w:t>f 2075/2078/1943 2078/2075/1940 2076/2077/1942</w:t>
        <w:br/>
        <w:t>f 877/878/827 2079/2079/1944 1168/1167/1108</w:t>
        <w:br/>
        <w:t>f 2082/2080/1945 2081/2081/1946 2080/2082/1947</w:t>
        <w:br/>
        <w:t>f 2077/2076/1941 2078/2075/1940 2083/2083/1948</w:t>
        <w:br/>
        <w:t>f 2084/2084/1949 2077/2076/1941 2083/2083/1948</w:t>
        <w:br/>
        <w:t>f 671/671/1950 2083/2083/1951 2086/2085/1952</w:t>
        <w:br/>
        <w:t>f 2085/2086/1953 671/671/1950 2086/2085/1952</w:t>
        <w:br/>
        <w:t>f 670/670/633 2086/2085/1952 2088/2087/1954</w:t>
        <w:br/>
        <w:t>f 2087/2088/1954 670/670/633 2088/2087/1954</w:t>
        <w:br/>
        <w:t>f 2092/2089/1955 2091/2090/1956 2090/2091/1957</w:t>
        <w:br/>
        <w:t>f 2089/2092/1958 2092/2089/1955 2090/2091/1957</w:t>
        <w:br/>
        <w:t>f 2094/2093/1959 2093/2094/1960 2091/2090/1956</w:t>
        <w:br/>
        <w:t>f 2092/2089/1955 2094/2093/1959 2091/2090/1956</w:t>
        <w:br/>
        <w:t>f 2072/2073/1938 2073/2072/1937 2093/2094/1960</w:t>
        <w:br/>
        <w:t>f 2094/2093/1959 2072/2073/1938 2093/2094/1960</w:t>
        <w:br/>
        <w:t>f 2095/2095/1961 2079/2079/1944 877/878/827</w:t>
        <w:br/>
        <w:t>f 1309/1308/1241 2095/2095/1961 877/878/827</w:t>
        <w:br/>
        <w:t>f 2097/2096/1940 2096/2097/1962 1309/1308/1241</w:t>
        <w:br/>
        <w:t>f 1248/1249/1182 2097/2096/1940 1309/1308/1241</w:t>
        <w:br/>
        <w:t>f 2098/2098/1951 2097/2096/1940 1248/1249/1182</w:t>
        <w:br/>
        <w:t>f 1249/1248/1181 2098/2098/1951 1248/1249/1182</w:t>
        <w:br/>
        <w:t>f 2098/2098/1951 1249/1248/1181 1358/1359/1286</w:t>
        <w:br/>
        <w:t>f 2099/2099/1963 2098/2098/1951 1358/1359/1286</w:t>
        <w:br/>
        <w:t>f 2099/2099/1963 1358/1359/1286 2101/2100/1964</w:t>
        <w:br/>
        <w:t>f 2100/2101/1965 2099/2099/1963 2101/2100/1964</w:t>
        <w:br/>
        <w:t>f 2105/2102/1955 2104/2103/1958 2103/2104/1966</w:t>
        <w:br/>
        <w:t>f 2102/2105/1967 2105/2102/1955 2103/2104/1966</w:t>
        <w:br/>
        <w:t>f 2107/2106/1968 2106/2107/1959 2105/2102/1955</w:t>
        <w:br/>
        <w:t>f 2102/2105/1967 2107/2106/1968 2105/2102/1955</w:t>
        <w:br/>
        <w:t>f 1278/1276/1209 2110/2108/1938 2109/2109/1969</w:t>
        <w:br/>
        <w:t>f 2108/2110/1970 1278/1276/1209 2109/2109/1969</w:t>
        <w:br/>
        <w:t>f 2110/2108/1938 1278/1276/1209 1279/1279/1212</w:t>
        <w:br/>
        <w:t>f 2111/2111/1939 2110/2108/1938 1279/1279/1212</w:t>
        <w:br/>
        <w:t>f 1279/1279/1212 1281/1280/1213 2111/2111/1939</w:t>
        <w:br/>
        <w:t>f 2114/2112/1971 2113/2113/1972 2112/2114/1973</w:t>
        <w:br/>
        <w:t>f 1369/1370/1297 2114/2112/1971 2112/2114/1973</w:t>
        <w:br/>
        <w:t>f 2116/2115/1974 2115/2116/1975 1277/1277/1210</w:t>
        <w:br/>
        <w:t>f 1278/1276/1209 2116/2115/1974 1277/1277/1210</w:t>
        <w:br/>
        <w:t>f 2118/2117/1976 2117/2118/1977 2102/2105/1967</w:t>
        <w:br/>
        <w:t>f 2103/2104/1966 2118/2117/1976 2102/2105/1967</w:t>
        <w:br/>
        <w:t>f 2119/2119/1978 2107/2106/1968 2102/2105/1967</w:t>
        <w:br/>
        <w:t>f 2117/2118/1977 2119/2119/1978 2102/2105/1967</w:t>
        <w:br/>
        <w:t>f 2116/2115/1974 1278/1276/1209 2108/2110/1970</w:t>
        <w:br/>
        <w:t>f 2120/2120/1978 2116/2115/1974 2108/2110/1970</w:t>
        <w:br/>
        <w:t>f 659/660/623 660/659/622 2069/2069/1934</w:t>
        <w:br/>
        <w:t>f 2067/2067/1933 659/660/623 2069/2069/1934</w:t>
        <w:br/>
        <w:t>f 2124/2121/1979 2123/2122/1980 2122/2123/1981</w:t>
        <w:br/>
        <w:t>f 2121/2124/1982 2124/2121/1979 2122/2123/1981</w:t>
        <w:br/>
        <w:t>f 2121/2124/1982 2122/2123/1981 2126/2125/1983</w:t>
        <w:br/>
        <w:t>f 2125/2126/1984 2121/2124/1982 2126/2125/1983</w:t>
        <w:br/>
        <w:t>f 2126/2125/1983 1284/1285/1218 2127/2127/1985</w:t>
        <w:br/>
        <w:t>f 2125/2126/1984 2126/2125/1983 2127/2127/1985</w:t>
        <w:br/>
        <w:t>f 1224/1221/1154 1221/1224/1157 2127/2127/1985</w:t>
        <w:br/>
        <w:t>f 1284/1285/1218 1224/1221/1154 2127/2127/1985</w:t>
        <w:br/>
        <w:t>f 2121/2124/1982 1289/1290/1223 1290/1289/1222</w:t>
        <w:br/>
        <w:t>f 2124/2121/1979 2121/2124/1982 1290/1289/1222</w:t>
        <w:br/>
        <w:t>f 2125/2126/1984 1372/1371/1298 1289/1290/1223</w:t>
        <w:br/>
        <w:t>f 2121/2124/1982 2125/2126/1984 1289/1290/1223</w:t>
        <w:br/>
        <w:t>f 2127/2127/1985 1364/1364/1291 1372/1371/1298</w:t>
        <w:br/>
        <w:t>f 2125/2126/1984 2127/2127/1985 1372/1371/1298</w:t>
        <w:br/>
        <w:t>f 1221/1224/1157 1364/1364/1291 2127/2127/1985</w:t>
        <w:br/>
        <w:t>f 2123/2122/1980 1281/1280/1213 1280/1281/1214</w:t>
        <w:br/>
        <w:t>f 2122/2123/1981 2123/2122/1980 1280/1281/1214</w:t>
        <w:br/>
        <w:t>f 2122/2123/1981 1280/1281/1214 1282/1283/1216</w:t>
        <w:br/>
        <w:t>f 2126/2125/1983 2122/2123/1981 1282/1283/1216</w:t>
        <w:br/>
        <w:t>f 1284/1285/1218 2126/2125/1983 1282/1283/1216</w:t>
        <w:br/>
        <w:t>f 2112/2114/1973 2113/2113/1972 2118/2117/1976</w:t>
        <w:br/>
        <w:t>f 2103/2104/1966 2112/2114/1973 2118/2117/1976</w:t>
        <w:br/>
        <w:t>f 2128/2128/1986 2112/2114/1973 2103/2104/1966</w:t>
        <w:br/>
        <w:t>f 2104/2103/1958 2128/2128/1986 2103/2104/1966</w:t>
        <w:br/>
        <w:t>f 1368/1368/1295 2101/2100/1964 1358/1359/1286</w:t>
        <w:br/>
        <w:t>f 1359/1358/1285 1368/1368/1295 1358/1359/1286</w:t>
        <w:br/>
        <w:t>f 2130/2129/1987 2129/2130/1988 2089/2092/1958</w:t>
        <w:br/>
        <w:t>f 2090/2091/1957 2130/2129/1987 2089/2092/1958</w:t>
        <w:br/>
        <w:t>f 2101/2100/1964 2112/2114/1973 2128/2128/1986</w:t>
        <w:br/>
        <w:t>f 2100/2101/1965 2101/2100/1964 2128/2128/1986</w:t>
        <w:br/>
        <w:t>f 2129/2130/1988 2130/2129/1987 2087/2088/1954</w:t>
        <w:br/>
        <w:t>f 2088/2087/1954 2129/2130/1988 2087/2088/1954</w:t>
        <w:br/>
        <w:t>f 1369/1370/1297 2112/2114/1973 2101/2100/1964</w:t>
        <w:br/>
        <w:t>f 1368/1368/1295 1369/1370/1297 2101/2100/1964</w:t>
        <w:br/>
        <w:t>f 2096/2097/1962 2095/2095/1961 1309/1308/1241</w:t>
        <w:br/>
        <w:t>f 2075/2078/1943 2076/2077/1942 2080/2082/1947</w:t>
        <w:br/>
        <w:t>f 2081/2081/1946 2075/2078/1943 2080/2082/1947</w:t>
        <w:br/>
        <w:t>f 1622/1621/1533 1948/1949/1834 1625/1623/1557</w:t>
        <w:br/>
        <w:t>f 425/424/400 737/738/694 2131/2131/1989</w:t>
        <w:br/>
        <w:t>f 739/739/695 425/424/400 2131/2131/1989</w:t>
        <w:br/>
        <w:t>f 758/758/710 2132/2132/1990 409/410/386</w:t>
        <w:br/>
        <w:t>f 410/409/385 758/758/710 409/410/386</w:t>
        <w:br/>
        <w:t>f 620/619/590 621/618/590 614/617/589</w:t>
        <w:br/>
        <w:t>f 615/616/588 620/619/590 614/617/589</w:t>
        <w:br/>
        <w:t>f 536/535/508 523/525/498 524/524/497</w:t>
        <w:br/>
        <w:t>f 537/538/511 523/525/498 536/535/508</w:t>
        <w:br/>
        <w:t>f 2132/2132/1990 758/758/710 739/739/695</w:t>
        <w:br/>
        <w:t>f 2131/2131/1989 2132/2132/1990 739/739/695</w:t>
        <w:br/>
        <w:t>f 758/758/710 518/519/492 424/425/401</w:t>
        <w:br/>
        <w:t>f 739/739/695 758/758/710 424/425/401</w:t>
        <w:br/>
        <w:t>f 412/414/390 424/425/401 518/519/492</w:t>
        <w:br/>
        <w:t>f 414/412/388 412/414/390 518/519/492</w:t>
        <w:br/>
        <w:t>f 58/61/58 37/34/31 380/379/361</w:t>
        <w:br/>
        <w:t>f 380/379/361 37/34/31 34/37/34</w:t>
        <w:br/>
        <w:t>f 379/380/362 380/379/361 34/37/34</w:t>
        <w:br/>
        <w:t>f 379/380/362 34/37/34 39/39/36</w:t>
        <w:br/>
        <w:t>f 151/152/147 379/380/362 39/39/36</w:t>
        <w:br/>
        <w:t>f 40/38/35 149/150/145 151/152/147</w:t>
        <w:br/>
        <w:t>f 86/85/82 47/48/45 149/150/145</w:t>
        <w:br/>
        <w:t>f 40/38/35 86/85/82 149/150/145</w:t>
        <w:br/>
        <w:t>f 40/38/35 151/152/147 39/39/36</w:t>
        <w:br/>
        <w:t>f 376/377/359 2133/2133/1991 36/35/32</w:t>
        <w:br/>
        <w:t>f 58/61/58 376/377/359 36/35/32</w:t>
        <w:br/>
        <w:t>f 36/35/32 2133/2133/1991 2134/2134/1992</w:t>
        <w:br/>
        <w:t>f 35/36/33 36/35/32 2134/2134/1992</w:t>
        <w:br/>
        <w:t>f 35/36/33 2134/2134/1992 2135/2135/1993</w:t>
        <w:br/>
        <w:t>f 375/375/357 35/36/33 2135/2135/1993</w:t>
        <w:br/>
        <w:t>f 2135/2135/1993 396/396/375 49/49/46</w:t>
        <w:br/>
        <w:t>f 375/375/357 2135/2135/1993 49/49/46</w:t>
        <w:br/>
        <w:t>f 373/374/356 2136/2136/1994 372/372/354</w:t>
        <w:br/>
        <w:t>f 2136/2136/1994 2137/2137/1995 371/371/353</w:t>
        <w:br/>
        <w:t>f 372/372/354 2136/2136/1994 371/371/353</w:t>
        <w:br/>
        <w:t>f 2137/2137/1995 2138/2138/1996 371/371/353</w:t>
        <w:br/>
        <w:t>f 2138/2138/1996 370/370/352 371/371/353</w:t>
        <w:br/>
        <w:t>f 2138/2138/1996 2139/2139/1997 370/370/352</w:t>
        <w:br/>
        <w:t>f 369/369/351 370/370/352 2139/2139/1997</w:t>
        <w:br/>
        <w:t>f 2140/2140/1998 369/369/351 2139/2139/1997</w:t>
        <w:br/>
        <w:t>f 368/368/350 369/369/351 2140/2140/1998</w:t>
        <w:br/>
        <w:t>f 2141/2141/1999 368/368/350 2140/2140/1998</w:t>
        <w:br/>
        <w:t>f 367/367/349 368/368/350 2141/2141/1999</w:t>
        <w:br/>
        <w:t>f 2142/2142/2000 367/367/349 2141/2141/1999</w:t>
        <w:br/>
        <w:t>f 366/365/347 367/367/349 2142/2142/2000</w:t>
        <w:br/>
        <w:t>f 2143/2143/2001 366/365/347 2142/2142/2000</w:t>
        <w:br/>
        <w:t>f 365/366/348 366/365/347 2143/2143/2001</w:t>
        <w:br/>
        <w:t>f 406/405/381 365/366/348 2143/2143/2001</w:t>
        <w:br/>
        <w:t>f 428/429/405 732/732/688 734/735/691</w:t>
        <w:br/>
        <w:t>f 427/426/402 428/429/405 734/735/691</w:t>
        <w:br/>
        <w:t>f 430/431/407 729/730/686 732/732/688</w:t>
        <w:br/>
        <w:t>f 428/429/405 430/431/407 732/732/688</w:t>
        <w:br/>
        <w:t>f 432/433/409 727/728/684 729/730/686</w:t>
        <w:br/>
        <w:t>f 430/431/407 432/433/409 729/730/686</w:t>
        <w:br/>
        <w:t>f 706/705/663 725/726/682 727/728/684</w:t>
        <w:br/>
        <w:t>f 432/433/409 706/705/663 727/728/684</w:t>
        <w:br/>
        <w:t>f 447/448/422 723/724/680 725/726/682</w:t>
        <w:br/>
        <w:t>f 706/705/663 447/448/422 725/726/682</w:t>
        <w:br/>
        <w:t>f 448/447/421 719/722/678 723/724/680</w:t>
        <w:br/>
        <w:t>f 447/448/422 448/447/421 723/724/680</w:t>
        <w:br/>
        <w:t>f 514/514/488 722/719/675 719/722/678</w:t>
        <w:br/>
        <w:t>f 448/447/421 514/514/488 719/722/678</w:t>
        <w:br/>
        <w:t>f 147/147/143 363/364/280 133/133/130</w:t>
        <w:br/>
        <w:t>f 514/514/488 717/718/621 722/719/675</w:t>
        <w:br/>
        <w:t>f 2144/2144/2002 1925/1925/1810 1926/1924/1809</w:t>
        <w:br/>
        <w:t>f 2146/2145/2003 2145/2146/2004 1923/1921/1806</w:t>
        <w:br/>
        <w:t>f 2145/2146/2004 1922/1922/1807 1923/1921/1806</w:t>
        <w:br/>
        <w:t>f 1593/1595/1510 1907/1907/1795 1595/1593/1508</w:t>
        <w:br/>
        <w:t>f 1596/1598/1513 1902/1902/1790 1598/1596/1511</w:t>
        <w:br/>
        <w:t>f 2148/2147/2005 2147/2148/2006 1929/1927/1812</w:t>
        <w:br/>
        <w:t>f 2147/2148/2006 1928/1928/1813 1929/1927/1812</w:t>
        <w:br/>
        <w:t>f 2149/2149/2007 2144/2144/2002 1926/1924/1809</w:t>
        <w:br/>
        <w:t>f 2150/2150/2008 1637/1638/1547 1638/1637/1546</w:t>
        <w:br/>
        <w:t>f 2151/2151/2009 1640/1641/1549 1642/1643/1551</w:t>
        <w:br/>
        <w:t>f 2152/2152/2010 1627/1628/1540 1628/1627/1539</w:t>
        <w:br/>
        <w:t>f 2153/2153/2011 1654/1653/1559 1635/1632/1544</w:t>
        <w:br/>
        <w:t>f 1901/1903/1791 1600/1600/1515 1903/1901/1789</w:t>
        <w:br/>
        <w:t>f 1906/1908/1796 1597/1597/1512 1908/1906/1794</w:t>
        <w:br/>
        <w:t>f 1922/1922/1807 2154/2154/2012 1921/1923/1808</w:t>
        <w:br/>
        <w:t>f 2156/2155/2013 1594/1594/1509 2155/2156/2014</w:t>
        <w:br/>
        <w:t>f 1925/1925/1810 2157/2157/2015 1924/1926/1811</w:t>
        <w:br/>
        <w:t>f 2157/2157/2015 2146/2145/2003 1924/1926/1811</w:t>
        <w:br/>
        <w:t>f 2158/2158/2016 2149/2149/2007 1927/1929/1814</w:t>
        <w:br/>
        <w:t>f 1928/1928/1813 2158/2158/2016 1927/1929/1814</w:t>
        <w:br/>
        <w:t>f 1599/1601/1516 2148/2147/2005 1601/1599/1514</w:t>
        <w:br/>
        <w:t>f 2159/2159/2017 1661/1661/1567 1654/1653/1559</w:t>
        <w:br/>
        <w:t>f 1658/1659/1565 1657/1657/1563 1630/1631/1543</w:t>
        <w:br/>
        <w:t>f 1919/1919/1804 2152/2152/2010 1628/1627/1539</w:t>
        <w:br/>
        <w:t>f 2152/2152/2010 2160/2160/2018 1627/1628/1540</w:t>
        <w:br/>
        <w:t>f 2160/2160/2018 1656/1656/1562 1627/1628/1540</w:t>
        <w:br/>
        <w:t>f 2161/2161/2019 2151/2151/2009 1642/1643/1551</w:t>
        <w:br/>
        <w:t>f 2151/2151/2009 2162/2162/2020 1640/1641/1549</w:t>
        <w:br/>
        <w:t>f 2162/2162/2020 1655/1655/1561 1640/1641/1549</w:t>
        <w:br/>
        <w:t>f 1655/1655/1561 2163/2163/2021 1638/1637/1546</w:t>
        <w:br/>
        <w:t>f 2163/2163/2021 2150/2150/2008 1638/1637/1546</w:t>
        <w:br/>
        <w:t>f 2150/2150/2008 2164/2164/2022 1637/1638/1547</w:t>
        <w:br/>
        <w:t>f 1663/1662/1568 2153/2153/2011 1635/1632/1544</w:t>
        <w:br/>
        <w:t>f 2153/2153/2011 2159/2159/2017 1654/1653/1559</w:t>
        <w:br/>
        <w:t>f 2148/2147/2005 1929/1927/1812 1601/1599/1514</w:t>
        <w:br/>
        <w:t>f 1600/1600/1515 1601/1599/1514 1903/1901/1789</w:t>
        <w:br/>
        <w:t>f 1597/1597/1512 1598/1596/1511 1908/1906/1794</w:t>
        <w:br/>
        <w:t>f 1594/1594/1509 1595/1593/1508 2155/2156/2014</w:t>
        <w:br/>
        <w:t>f 2146/2145/2003 1923/1921/1806 1924/1926/1811</w:t>
        <w:br/>
        <w:t>f 2149/2149/2007 1926/1924/1809 1927/1929/1814</w:t>
        <w:br/>
        <w:t>f 1637/1638/1547 2164/2164/2022 1662/1663/1569</w:t>
        <w:br/>
        <w:t>f 1632/1635/1545 1637/1638/1547 1662/1663/1569</w:t>
        <w:br/>
        <w:t>f 1648/1646/1554 1652/1649/1555 1918/1918/1803</w:t>
        <w:br/>
        <w:t>f 1659/1658/1564 1648/1646/1554 1918/1918/1803</w:t>
        <w:br/>
        <w:t>f 1847/1846/1736 1832/1829/1719 2165/2165/2023</w:t>
        <w:br/>
        <w:t>f 1847/1846/1736 2165/2165/2023 2166/2166/2024</w:t>
        <w:br/>
        <w:t>f 1846/1847/1737 1847/1846/1736 2166/2166/2024</w:t>
        <w:br/>
        <w:t>f 1995/1995/1868 1846/1847/1737 2166/2166/2024</w:t>
        <w:br/>
        <w:t>f 2165/2165/2023 1832/1829/1719 2027/2025/1895</w:t>
        <w:br/>
        <w:t>f 2165/2165/2023 2027/2025/1895 2029/2030/1900</w:t>
        <w:br/>
        <w:t>f 2166/2166/2024 2165/2165/2023 2029/2030/1900</w:t>
        <w:br/>
        <w:t>f 1995/1995/1868 2166/2166/2024 2029/2030/1900</w:t>
        <w:br/>
        <w:t>f 1832/1829/1719 1847/1846/1736 1831/1830/1720</w:t>
        <w:br/>
        <w:t>f 1847/1846/1736 1994/1994/1867 1831/1830/1720</w:t>
        <w:br/>
        <w:t>f 1831/1830/1720 1994/1994/1867 1991/1991/1865</w:t>
        <w:br/>
        <w:t>f 1830/1831/1721 1831/1830/1720 1991/1991/1865</w:t>
        <w:br/>
        <w:t>f 1834/1835/1725 1835/1834/1724 1830/1831/1721</w:t>
        <w:br/>
        <w:t>f 1991/1991/1865 1834/1835/1725 1830/1831/1721</w:t>
        <w:br/>
        <w:t>f 1839/1838/1728 1840/1837/1727 2032/2032/1902</w:t>
        <w:br/>
        <w:t>f 2013/2014/1885 1839/1838/1728 2032/2032/1902</w:t>
        <w:br/>
        <w:t>f 2032/2032/1902 2167/2167/2025 2028/2028/1898</w:t>
        <w:br/>
        <w:t>f 2033/2033/1903 2001/2000/1871 2028/2028/1898</w:t>
        <w:br/>
        <w:t>f 2167/2167/2025 2033/2033/1903 2028/2028/1898</w:t>
        <w:br/>
        <w:t>f 2032/2032/1902 1840/1837/1727 1842/1843/1733</w:t>
        <w:br/>
        <w:t>f 2167/2167/2025 2032/2032/1902 1842/1843/1733</w:t>
        <w:br/>
        <w:t>f 1843/1842/1732 2033/2033/1903 2167/2167/2025</w:t>
        <w:br/>
        <w:t>f 1842/1843/1733 1843/1842/1732 2167/2167/2025</w:t>
        <w:br/>
        <w:t>f 1995/1995/1868 2033/2033/1903 1843/1842/1732</w:t>
        <w:br/>
        <w:t>f 2008/2009/1880 2028/2028/1898 2001/2000/1871</w:t>
        <w:br/>
        <w:t>f 2007/2010/1881 2008/2009/1880 2001/2000/1871</w:t>
        <w:br/>
        <w:t>f 2002/1999/1870 2007/2010/1881 2001/2000/1871</w:t>
        <w:br/>
        <w:t>f 1878/1879/1769 2007/2010/1881 2002/1999/1870</w:t>
        <w:br/>
        <w:t>f 2031/2031/1901 2020/2017/1888 2022/2021/1891</w:t>
        <w:br/>
        <w:t>f 2031/2031/1901 2022/2021/1891 2024/2023/1893</w:t>
        <w:br/>
        <w:t>f 2026/2026/1896 2031/2031/1901 2024/2023/1893</w:t>
        <w:br/>
        <w:t>f 2006/2005/1876 2025/2027/1897 2026/2026/1896</w:t>
        <w:br/>
        <w:t>f 2024/2023/1893 2006/2005/1876 2026/2026/1896</w:t>
        <w:br/>
        <w:t>f 2025/2027/1897 2006/2005/1876 2004/2003/1874</w:t>
        <w:br/>
        <w:t>f 2030/2029/1899 2025/2027/1897 2004/2003/1874</w:t>
        <w:br/>
        <w:t>f 2000/2001/1872 2030/2029/1899 2004/2003/1874</w:t>
        <w:br/>
        <w:t>f 1748/1748/1644 1747/1747/1643 1730/1727/1623</w:t>
        <w:br/>
        <w:t>f 1727/1730/1626 1748/1748/1644 1730/1727/1623</w:t>
        <w:br/>
        <w:t>f 1747/1747/1643 1746/1746/1642 1734/1731/1627</w:t>
        <w:br/>
        <w:t>f 1730/1727/1623 1747/1747/1643 1734/1731/1627</w:t>
        <w:br/>
        <w:t>f 1746/1746/1642 1745/1745/1641 1733/1732/1628</w:t>
        <w:br/>
        <w:t>f 1734/1731/1627 1746/1746/1642 1733/1732/1628</w:t>
        <w:br/>
        <w:t>f 1745/1745/1641 1743/1743/1639 1968/1967/1843</w:t>
        <w:br/>
        <w:t>f 1733/1732/1628 1745/1745/1641 1968/1967/1843</w:t>
        <w:br/>
        <w:t>f 1743/1743/1639 1744/1742/1638 1970/1969/1845</w:t>
        <w:br/>
        <w:t>f 1968/1967/1843 1743/1743/1639 1970/1969/1845</w:t>
        <w:br/>
        <w:t>f 1744/1742/1638 2168/2168/1675 1972/1971/1847</w:t>
        <w:br/>
        <w:t>f 1970/1969/1845 1744/1742/1638 1972/1971/1847</w:t>
        <w:br/>
        <w:t>f 2168/2168/1675 1950/1950/1674 1737/1736/1632</w:t>
        <w:br/>
        <w:t>f 1972/1971/1847 2168/2168/1675 1737/1736/1632</w:t>
        <w:br/>
        <w:t>f 1737/1736/1632 1950/1950/1674 1741/1741/1637</w:t>
        <w:br/>
        <w:t>f 1736/1737/1633 1737/1736/1632 1741/1741/1637</w:t>
        <w:br/>
        <w:t>f 1736/1737/1633 1741/1741/1637 1740/1739/1635</w:t>
        <w:br/>
        <w:t>f 1725/1724/1620 1736/1737/1633 1740/1739/1635</w:t>
        <w:br/>
        <w:t>f 1725/1724/1620 1740/1739/1635 1739/1740/1636</w:t>
        <w:br/>
        <w:t>f 1724/1725/1621 1725/1724/1620 1739/1740/1636</w:t>
        <w:br/>
        <w:t>f 1724/1725/1621 1739/1740/1636 1749/1749/1645</w:t>
        <w:br/>
        <w:t>f 1966/1965/1842 1724/1725/1621 1749/1749/1645</w:t>
        <w:br/>
        <w:t>f 1710/1712/1609 1603/1604/1608 2169/2169/2026</w:t>
        <w:br/>
        <w:t>f 1710/1712/1609 2169/2169/2026 2170/2170/2027</w:t>
        <w:br/>
        <w:t>f 1720/1720/1617 1710/1712/1609 2170/2170/2027</w:t>
        <w:br/>
        <w:t>f 2170/2170/2027 2171/2171/2028 1719/1721/1614</w:t>
        <w:br/>
        <w:t>f 1720/1720/1617 2170/2170/2027 1719/1721/1614</w:t>
        <w:br/>
        <w:t>f 1718/1717/1614 2172/2172/2028 1715/1716/1613</w:t>
        <w:br/>
        <w:t>f 1716/1715/1612 1718/1717/1614 1715/1716/1613</w:t>
        <w:br/>
        <w:t>f 2173/2173/2029 1951/1951/1835 1849/1851/1741</w:t>
        <w:br/>
        <w:t>f 1855/1852/1742 2173/2173/2029 1849/1851/1741</w:t>
        <w:br/>
        <w:t>f 1854/1853/1743 1855/1852/1742 1849/1851/1741</w:t>
        <w:br/>
        <w:t>f 1854/1853/1743 1850/1850/1740 1890/1893/1783</w:t>
        <w:br/>
        <w:t>f 1849/1851/1741 1850/1850/1740 1854/1853/1743</w:t>
        <w:br/>
        <w:t>f 2175/2174/2030 2174/2175/1460 1951/1951/1835</w:t>
        <w:br/>
        <w:t>f 2173/2173/2029 2175/2174/2030 1951/1951/1835</w:t>
        <w:br/>
        <w:t>f 2174/2175/1460 1953/1952/1339 1851/1849/1739</w:t>
        <w:br/>
        <w:t>f 1951/1951/1835 2174/2175/1460 1851/1849/1739</w:t>
        <w:br/>
        <w:t>f 2173/2173/2029 1855/1852/1742 1963/1964/1841</w:t>
        <w:br/>
        <w:t>f 2175/2174/2030 2173/2173/2029 1963/1964/1841</w:t>
        <w:br/>
        <w:t>f 1510/1510/1437 1511/1509/1436 1539/1539/1461</w:t>
        <w:br/>
        <w:t>f 2179/2176/2031 2178/2177/2032 2177/2178/2033</w:t>
        <w:br/>
        <w:t>f 2176/2179/2034 2179/2176/2031 2177/2178/2033</w:t>
        <w:br/>
        <w:t>f 2178/2177/2032 2181/2180/2035 2180/2181/2035</w:t>
        <w:br/>
        <w:t>f 2177/2178/2033 2178/2177/2032 2180/2181/2035</w:t>
        <w:br/>
        <w:t>f 2185/2182/2036 2184/2183/2037 2183/2184/2037</w:t>
        <w:br/>
        <w:t>f 2182/2185/2038 2185/2182/2036 2183/2184/2037</w:t>
        <w:br/>
        <w:t>f 2184/2183/2037 2187/2186/2039 2186/2187/2040</w:t>
        <w:br/>
        <w:t>f 2183/2184/2037 2184/2183/2037 2186/2187/2040</w:t>
        <w:br/>
        <w:t>f 2186/2187/2040 2187/2186/2039 2188/2188/2041</w:t>
        <w:br/>
        <w:t>f 2189/2189/2042 2186/2187/2040 2188/2188/2041</w:t>
        <w:br/>
        <w:t>f 2189/2189/2042 2188/2188/2041 2191/2190/2043</w:t>
        <w:br/>
        <w:t>f 2190/2191/2044 2189/2189/2042 2191/2190/2043</w:t>
        <w:br/>
        <w:t>f 2193/2192/2045 2179/2176/2031 2176/2179/2034</w:t>
        <w:br/>
        <w:t>f 2192/2193/2045 2193/2192/2045 2176/2179/2034</w:t>
        <w:br/>
        <w:t>f 2180/2181/2035 2181/2180/2035 2195/2194/2046</w:t>
        <w:br/>
        <w:t>f 2194/2195/2046 2180/2181/2035 2195/2194/2046</w:t>
        <w:br/>
        <w:t>f 2197/2196/2047 2196/2197/2048 2194/2195/2046</w:t>
        <w:br/>
        <w:t>f 2195/2194/2046 2197/2196/2047 2194/2195/2046</w:t>
        <w:br/>
        <w:t>f 2199/2198/2049 2198/2199/2049 2196/2197/2048</w:t>
        <w:br/>
        <w:t>f 2197/2196/2047 2199/2198/2049 2196/2197/2048</w:t>
        <w:br/>
        <w:t>f 2199/2198/2049 2185/2182/2036 2182/2185/2038</w:t>
        <w:br/>
        <w:t>f 2198/2199/2049 2199/2198/2049 2182/2185/2038</w:t>
        <w:br/>
        <w:t>f 2202/2200/2050 2201/2201/2051 2200/2202/2052</w:t>
        <w:br/>
        <w:t>f 2205/2203/2053 2204/2204/2054 2203/2205/2055</w:t>
        <w:br/>
        <w:t>f 2208/2206/2056 2207/2207/2057 2206/2208/2058</w:t>
        <w:br/>
        <w:t>f 2212/2209/2059 2211/2210/2060 2210/2211/2061</w:t>
        <w:br/>
        <w:t>f 2209/2212/2062 2212/2209/2059 2210/2211/2061</w:t>
        <w:br/>
        <w:t>f 2215/2213/2063 2214/2214/2064 2213/2215/2065</w:t>
        <w:br/>
        <w:t>f 2219/2216/2066 2218/2217/2067 2217/2218/2068</w:t>
        <w:br/>
        <w:t>f 2216/2219/2069 2219/2216/2066 2217/2218/2068</w:t>
        <w:br/>
        <w:t>f 2221/2220/2070 2220/2221/2071 2216/2219/2069</w:t>
        <w:br/>
        <w:t>f 2217/2218/2068 2221/2220/2070 2216/2219/2069</w:t>
        <w:br/>
        <w:t>f 2220/2221/2071 2221/2220/2070 2223/2222/2072</w:t>
        <w:br/>
        <w:t>f 2222/2223/2072 2220/2221/2071 2223/2222/2072</w:t>
        <w:br/>
        <w:t>f 2227/2224/2072 2226/2225/2073 2225/2226/2074</w:t>
        <w:br/>
        <w:t>f 2224/2227/2075 2227/2224/2072 2225/2226/2074</w:t>
        <w:br/>
        <w:t>f 2209/2212/2062 2225/2226/2074 2226/2225/2073</w:t>
        <w:br/>
        <w:t>f 2212/2209/2059 2209/2212/2062 2226/2225/2073</w:t>
        <w:br/>
        <w:t>f 2229/2228/2076 2210/2211/2061 2211/2210/2060</w:t>
        <w:br/>
        <w:t>f 2228/2229/2077 2229/2228/2076 2211/2210/2060</w:t>
        <w:br/>
        <w:t>f 2232/2230/2078 2231/2231/2079 2230/2232/2080</w:t>
        <w:br/>
        <w:t>f 2236/2233/2081 2235/2234/2082 2234/2235/2083</w:t>
        <w:br/>
        <w:t>f 2233/2236/2084 2236/2233/2081 2234/2235/2083</w:t>
        <w:br/>
        <w:t>f 2233/2236/2084 2238/2237/2085 2237/2238/2086</w:t>
        <w:br/>
        <w:t>f 2236/2233/2081 2233/2236/2084 2237/2238/2086</w:t>
        <w:br/>
        <w:t>f 2242/2239/2087 2241/2240/2088 2240/2241/2089</w:t>
        <w:br/>
        <w:t>f 2239/2242/2064 2242/2239/2087 2240/2241/2089</w:t>
        <w:br/>
        <w:t>f 2246/2243/2090 2245/2244/2067 2244/2245/2091</w:t>
        <w:br/>
        <w:t>f 2243/2246/2092 2246/2243/2090 2244/2245/2091</w:t>
        <w:br/>
        <w:t>f 2243/2246/2092 2248/2247/2093 2247/2248/2094</w:t>
        <w:br/>
        <w:t>f 2246/2243/2090 2243/2246/2092 2247/2248/2094</w:t>
        <w:br/>
        <w:t>f 2250/2249/2095 2247/2248/2094 2248/2247/2093</w:t>
        <w:br/>
        <w:t>f 2249/2250/2096 2250/2249/2095 2248/2247/2093</w:t>
        <w:br/>
        <w:t>f 2234/2235/2083 2235/2234/2082 2252/2251/2097</w:t>
        <w:br/>
        <w:t>f 2251/2252/2098 2234/2235/2083 2252/2251/2097</w:t>
        <w:br/>
        <w:t>f 2255/2253/2060 2238/2237/2085 2254/2254/2099</w:t>
        <w:br/>
        <w:t>f 2253/2255/2077 2255/2253/2060 2254/2254/2099</w:t>
        <w:br/>
        <w:t>f 2259/2256/2100 2258/2257/2101 2257/2258/2102</w:t>
        <w:br/>
        <w:t>f 2256/2259/2103 2259/2256/2100 2257/2258/2102</w:t>
        <w:br/>
        <w:t>f 2239/2242/2064 2261/2260/2104 2260/2261/2105</w:t>
        <w:br/>
        <w:t>f 2242/2239/2087 2239/2242/2064 2260/2261/2105</w:t>
        <w:br/>
        <w:t>f 2248/2247/2093 2243/2246/2092 2262/2262/2106</w:t>
        <w:br/>
        <w:t>f 2234/2235/2083 2251/2252/2098 2263/2263/2107</w:t>
        <w:br/>
        <w:t>f 2238/2237/2085 2233/2236/2084 2264/2264/2108</w:t>
        <w:br/>
        <w:t>f 2266/2265/2109 2254/2254/2099 2238/2237/2085</w:t>
        <w:br/>
        <w:t>f 2265/2266/2110 2266/2265/2109 2238/2237/2085</w:t>
        <w:br/>
        <w:t>f 2258/2257/2101 2259/2256/2100 2267/2267/2111</w:t>
        <w:br/>
        <w:t>f 2260/2261/2105 2258/2257/2101 2268/2268/2112</w:t>
        <w:br/>
        <w:t>f 2241/2240/2088 2242/2239/2087 2270/2269/2113</w:t>
        <w:br/>
        <w:t>f 2269/2270/2114 2241/2240/2088 2270/2269/2113</w:t>
        <w:br/>
        <w:t>f 2274/2271/2115 2273/2272/2116 2272/2273/2117</w:t>
        <w:br/>
        <w:t>f 2271/2274/2118 2274/2271/2115 2272/2273/2117</w:t>
        <w:br/>
        <w:t>f 2278/2275/2119 2277/2276/2120 2276/2277/2121</w:t>
        <w:br/>
        <w:t>f 2275/2278/2122 2278/2275/2119 2276/2277/2121</w:t>
        <w:br/>
        <w:t>f 2281/2279/2123 2280/2280/2124 2279/2281/2125</w:t>
        <w:br/>
        <w:t>f 2282/2282/2126 2281/2279/2123 2279/2281/2125</w:t>
        <w:br/>
        <w:t>f 2286/2283/2127 2285/2284/2127 2284/2285/2128</w:t>
        <w:br/>
        <w:t>f 2283/2286/2128 2286/2283/2127 2284/2285/2128</w:t>
        <w:br/>
        <w:t>f 2290/2287/2129 2289/2288/2130 2288/2289/2131</w:t>
        <w:br/>
        <w:t>f 2287/2290/2131 2290/2287/2129 2288/2289/2131</w:t>
        <w:br/>
        <w:t>f 2292/2291/2132 2289/2288/2130 2290/2287/2129</w:t>
        <w:br/>
        <w:t>f 2291/2292/2133 2292/2291/2132 2290/2287/2129</w:t>
        <w:br/>
        <w:t>f 2296/2293/2134 2295/2294/2134 2294/2295/2135</w:t>
        <w:br/>
        <w:t>f 2293/2296/2135 2296/2293/2134 2294/2295/2135</w:t>
        <w:br/>
        <w:t>f 2293/2296/2135 2294/2295/2135 2298/2297/2136</w:t>
        <w:br/>
        <w:t>f 2297/2298/2136 2293/2296/2135 2298/2297/2136</w:t>
        <w:br/>
        <w:t>f 2302/2299/2137 2301/2300/2138 2300/2301/2138</w:t>
        <w:br/>
        <w:t>f 2299/2302/2139 2302/2299/2137 2300/2301/2138</w:t>
        <w:br/>
        <w:t>f 2304/2303/2140 2302/2299/2137 2299/2302/2139</w:t>
        <w:br/>
        <w:t>f 2303/2304/2140 2304/2303/2140 2299/2302/2139</w:t>
        <w:br/>
        <w:t>f 2308/2305/2141 2307/2306/2142 2306/2307/2143</w:t>
        <w:br/>
        <w:t>f 2305/2308/2144 2308/2305/2141 2306/2307/2143</w:t>
        <w:br/>
        <w:t>f 2312/2309/2145 2311/2310/2146 2310/2311/2146</w:t>
        <w:br/>
        <w:t>f 2309/2312/2145 2312/2309/2145 2310/2311/2146</w:t>
        <w:br/>
        <w:t>f 2314/2313/2147 2312/2309/2145 2309/2312/2145</w:t>
        <w:br/>
        <w:t>f 2313/2314/2148 2314/2313/2147 2309/2312/2145</w:t>
        <w:br/>
        <w:t>f 2316/2315/2149 2315/2316/2150 2283/2286/2128</w:t>
        <w:br/>
        <w:t>f 2284/2285/2128 2316/2315/2149 2283/2286/2128</w:t>
        <w:br/>
        <w:t>f 2210/2211/2061 2319/2317/2151 2318/2318/2152</w:t>
        <w:br/>
        <w:t>f 2317/2319/2153 2210/2211/2061 2318/2318/2152</w:t>
        <w:br/>
        <w:t>f 2321/2320/2154 2219/2216/2066 2216/2219/2069</w:t>
        <w:br/>
        <w:t>f 2320/2321/2155 2321/2320/2154 2216/2219/2069</w:t>
        <w:br/>
        <w:t>f 2216/2219/2069 2323/2322/2156 2322/2323/2157</w:t>
        <w:br/>
        <w:t>f 2320/2321/2155 2216/2219/2069 2322/2323/2157</w:t>
        <w:br/>
        <w:t>f 2325/2324/2158 2324/2325/2159 2322/2323/2157</w:t>
        <w:br/>
        <w:t>f 2328/2326/2160 2327/2327/2161 2326/2328/2158</w:t>
        <w:br/>
        <w:t>f 2329/2329/2162 2328/2326/2160 2326/2328/2158</w:t>
        <w:br/>
        <w:t>f 2329/2329/2162 2317/2319/2153 2318/2318/2152</w:t>
        <w:br/>
        <w:t>f 2328/2326/2160 2329/2329/2162 2318/2318/2152</w:t>
        <w:br/>
        <w:t>f 2333/2330/2163 2332/2331/2164 2331/2332/2165</w:t>
        <w:br/>
        <w:t>f 2330/2333/2166 2333/2330/2163 2331/2332/2165</w:t>
        <w:br/>
        <w:t>f 2337/2334/2167 2336/2335/2168 2335/2336/2169</w:t>
        <w:br/>
        <w:t>f 2334/2337/2170 2337/2334/2167 2335/2336/2169</w:t>
        <w:br/>
        <w:t>f 2341/2338/2171 2340/2339/2172 2339/2340/2173</w:t>
        <w:br/>
        <w:t>f 2338/2341/2174 2341/2338/2171 2339/2340/2173</w:t>
        <w:br/>
        <w:t>f 2345/2342/2175 2344/2343/2176 2343/2344/2177</w:t>
        <w:br/>
        <w:t>f 2342/2345/2178 2345/2342/2175 2343/2344/2177</w:t>
        <w:br/>
        <w:t>f 2347/2346/2179 2346/2347/2180 2328/2326/2160</w:t>
        <w:br/>
        <w:t>f 2318/2318/2152 2347/2346/2179 2328/2326/2160</w:t>
        <w:br/>
        <w:t>f 2348/2348/2181 2347/2346/2179 2318/2318/2152</w:t>
        <w:br/>
        <w:t>f 2319/2317/2151 2348/2348/2181 2318/2318/2152</w:t>
        <w:br/>
        <w:t>f 2351/2349/2182 2350/2350/2183 2349/2351/2184</w:t>
        <w:br/>
        <w:t>f 2321/2320/2154 2352/2352/2185 2349/2351/2184</w:t>
        <w:br/>
        <w:t>f 2350/2350/2183 2321/2320/2154 2349/2351/2184</w:t>
        <w:br/>
        <w:t>f 2352/2352/2185 2321/2320/2154 2320/2321/2155</w:t>
        <w:br/>
        <w:t>f 2353/2353/2186 2352/2352/2185 2320/2321/2155</w:t>
        <w:br/>
        <w:t>f 2354/2354/2187 2353/2353/2186 2320/2321/2155</w:t>
        <w:br/>
        <w:t>f 2322/2323/2157 2354/2354/2187 2320/2321/2155</w:t>
        <w:br/>
        <w:t>f 2355/2355/2188 2354/2354/2187 2322/2323/2157</w:t>
        <w:br/>
        <w:t>f 2324/2325/2159 2355/2355/2188 2322/2323/2157</w:t>
        <w:br/>
        <w:t>f 2346/2347/2180 2356/2356/2189 2327/2327/2161</w:t>
        <w:br/>
        <w:t>f 2328/2326/2160 2346/2347/2180 2327/2327/2161</w:t>
        <w:br/>
        <w:t>f 2321/2320/2154 2350/2350/2183 2357/2357/2190</w:t>
        <w:br/>
        <w:t>f 2219/2216/2066 2321/2320/2154 2357/2357/2190</w:t>
        <w:br/>
        <w:t>f 2361/2358/2191 2360/2359/2192 2359/2360/2192</w:t>
        <w:br/>
        <w:t>f 2358/2361/2151 2361/2358/2191 2359/2360/2192</w:t>
        <w:br/>
        <w:t>f 2364/2362/2193 2363/2363/2194 2362/2364/2195</w:t>
        <w:br/>
        <w:t>f 2367/2365/2196 2366/2366/2197 2365/2367/2198</w:t>
        <w:br/>
        <w:t>f 2371/2368/2199 2370/2369/2200 2369/2370/2201</w:t>
        <w:br/>
        <w:t>f 2368/2371/2202 2371/2368/2199 2369/2370/2201</w:t>
        <w:br/>
        <w:t>f 2369/2370/2201 2373/2372/2203 2372/2373/2204</w:t>
        <w:br/>
        <w:t>f 2368/2371/2202 2369/2370/2201 2372/2373/2204</w:t>
        <w:br/>
        <w:t>f 2376/2374/2205 2375/2375/2206 2374/2376/2207</w:t>
        <w:br/>
        <w:t>f 2362/2364/2195 2377/2377/2208 2376/2374/2205</w:t>
        <w:br/>
        <w:t>f 2364/2362/2193 2362/2364/2195 2376/2374/2205</w:t>
        <w:br/>
        <w:t>f 2367/2365/2196 2379/2378/2209 2378/2379/2210</w:t>
        <w:br/>
        <w:t>f 2380/2380/2211 2379/2378/2209 2367/2365/2196</w:t>
        <w:br/>
        <w:t>f 2373/2372/2203 2379/2378/2209 2381/2381/2212</w:t>
        <w:br/>
        <w:t>f 2373/2372/2203 2369/2370/2201 2377/2377/2208</w:t>
        <w:br/>
        <w:t>f 2379/2378/2209 2373/2372/2203 2377/2377/2208</w:t>
        <w:br/>
        <w:t>f 2377/2377/2208 2369/2370/2201 2370/2369/2200</w:t>
        <w:br/>
        <w:t>f 2376/2374/2205 2377/2377/2208 2370/2369/2200</w:t>
        <w:br/>
        <w:t>f 2370/2369/2200 2383/2382/2213 2382/2383/2214</w:t>
        <w:br/>
        <w:t>f 2385/2384/2215 2384/2385/2216 2358/2361/2151</w:t>
        <w:br/>
        <w:t>f 2384/2385/2216 2385/2384/2215 2387/2386/2217</w:t>
        <w:br/>
        <w:t>f 2386/2387/2218 2384/2385/2216 2387/2386/2217</w:t>
        <w:br/>
        <w:t>f 2387/2386/2217 2389/2388/2219 2388/2389/2182</w:t>
        <w:br/>
        <w:t>f 2386/2387/2218 2387/2386/2217 2388/2389/2182</w:t>
        <w:br/>
        <w:t>f 2390/2390/2183 2388/2389/2182 2389/2388/2219</w:t>
        <w:br/>
        <w:t>f 2394/2391/2220 2393/2392/2221 2392/2393/2222</w:t>
        <w:br/>
        <w:t>f 2391/2394/2223 2394/2391/2220 2392/2393/2222</w:t>
        <w:br/>
        <w:t>f 2392/2393/2222 2393/2392/2221 2396/2395/2224</w:t>
        <w:br/>
        <w:t>f 2395/2396/2225 2392/2393/2222 2396/2395/2224</w:t>
        <w:br/>
        <w:t>f 2399/2397/2226 2398/2398/2227 2397/2399/2228</w:t>
        <w:br/>
        <w:t>f 2401/2400/2229 2397/2399/2228 2398/2398/2227</w:t>
        <w:br/>
        <w:t>f 2400/2401/2230 2401/2400/2229 2398/2398/2227</w:t>
        <w:br/>
        <w:t>f 2403/2402/2231 2402/2403/2232 2401/2400/2229</w:t>
        <w:br/>
        <w:t>f 2400/2401/2230 2403/2402/2231 2401/2400/2229</w:t>
        <w:br/>
        <w:t>f 2402/2403/2232 2403/2402/2231 2404/2404/2233</w:t>
        <w:br/>
        <w:t>f 2405/2405/2234 2403/2402/2231 2395/2396/2225</w:t>
        <w:br/>
        <w:t>f 2400/2401/2230 2392/2393/2222 2395/2396/2225</w:t>
        <w:br/>
        <w:t>f 2403/2402/2231 2400/2401/2230 2395/2396/2225</w:t>
        <w:br/>
        <w:t>f 2391/2394/2223 2392/2393/2222 2400/2401/2230</w:t>
        <w:br/>
        <w:t>f 2398/2398/2227 2391/2394/2223 2400/2401/2230</w:t>
        <w:br/>
        <w:t>f 2391/2394/2223 2398/2398/2227 2406/2406/2235</w:t>
        <w:br/>
        <w:t>f 2408/2407/2190 2390/2390/2236 2407/2408/2237</w:t>
        <w:br/>
        <w:t>f 2412/2409/2238 2411/2410/2238 2410/2411/2239</w:t>
        <w:br/>
        <w:t>f 2409/2412/2239 2412/2409/2238 2410/2411/2239</w:t>
        <w:br/>
        <w:t>f 2416/2413/2240 2415/2414/2241 2414/2415/2242</w:t>
        <w:br/>
        <w:t>f 2413/2416/2240 2416/2413/2240 2414/2415/2242</w:t>
        <w:br/>
        <w:t>f 2418/2417/2243 2417/2418/2244 2359/2360/2192</w:t>
        <w:br/>
        <w:t>f 2360/2359/2192 2418/2417/2243 2359/2360/2192</w:t>
        <w:br/>
        <w:t>f 2407/2408/2237 2421/2419/2245 2420/2420/2245</w:t>
        <w:br/>
        <w:t>f 2419/2421/2246 2407/2408/2237 2420/2420/2245</w:t>
        <w:br/>
        <w:t>f 2415/2414/2241 2423/2422/2247 2422/2423/2247</w:t>
        <w:br/>
        <w:t>f 2414/2415/2242 2415/2414/2241 2422/2423/2247</w:t>
        <w:br/>
        <w:t>f 2427/2424/2248 2426/2425/2249 2425/2426/2249</w:t>
        <w:br/>
        <w:t>f 2424/2427/2248 2427/2424/2248 2425/2426/2249</w:t>
        <w:br/>
        <w:t>f 2429/2428/2250 2428/2429/2251 2363/2363/2194</w:t>
        <w:br/>
        <w:t>f 2364/2362/2193 2429/2428/2250 2363/2363/2194</w:t>
        <w:br/>
        <w:t>f 2275/2278/2122 2276/2277/2121 2431/2430/2252</w:t>
        <w:br/>
        <w:t>f 2430/2431/2253 2275/2278/2122 2431/2430/2252</w:t>
        <w:br/>
        <w:t>f 2433/2432/2254 2279/2281/2125 2280/2280/2124</w:t>
        <w:br/>
        <w:t>f 2432/2433/2255 2433/2432/2254 2280/2280/2124</w:t>
        <w:br/>
        <w:t>f 2271/2274/2118 2272/2273/2117 2435/2434/2256</w:t>
        <w:br/>
        <w:t>f 2434/2435/2257 2271/2274/2118 2435/2434/2256</w:t>
        <w:br/>
        <w:t>f 2439/2436/2258 2438/2437/2259 2437/2438/2260</w:t>
        <w:br/>
        <w:t>f 2436/2439/2261 2439/2436/2258 2437/2438/2260</w:t>
        <w:br/>
        <w:t>f 2443/2440/2262 2442/2441/2263 2441/2442/2264</w:t>
        <w:br/>
        <w:t>f 2440/2443/2265 2443/2440/2262 2441/2442/2264</w:t>
        <w:br/>
        <w:t>f 2447/2444/2266 2446/2445/2267 2445/2446/2268</w:t>
        <w:br/>
        <w:t>f 2444/2447/2269 2447/2444/2266 2445/2446/2268</w:t>
        <w:br/>
        <w:t>f 2451/2448/2270 2450/2449/2271 2449/2450/2272</w:t>
        <w:br/>
        <w:t>f 2448/2451/2273 2451/2448/2270 2449/2450/2272</w:t>
        <w:br/>
        <w:t>f 2455/2452/2274 2454/2453/2275 2453/2454/2276</w:t>
        <w:br/>
        <w:t>f 2452/2455/2277 2455/2452/2274 2453/2454/2276</w:t>
        <w:br/>
        <w:t>f 2458/2456/2278 2457/2457/2279 2456/2458/2280</w:t>
        <w:br/>
        <w:t>f 2462/2459/2281 2461/2460/2282 2460/2461/2283</w:t>
        <w:br/>
        <w:t>f 2459/2462/2284 2462/2459/2281 2460/2461/2283</w:t>
        <w:br/>
        <w:t>f 2460/2461/2283 2461/2460/2282 2464/2463/2285</w:t>
        <w:br/>
        <w:t>f 2463/2464/2286 2460/2461/2283 2464/2463/2285</w:t>
        <w:br/>
        <w:t>f 2468/2465/2287 2467/2466/2288 2466/2467/2289</w:t>
        <w:br/>
        <w:t>f 2465/2468/2290 2468/2465/2287 2466/2467/2289</w:t>
        <w:br/>
        <w:t>f 2470/2469/2291 2469/2470/2292 2465/2468/2290</w:t>
        <w:br/>
        <w:t>f 2466/2467/2289 2470/2469/2291 2465/2468/2290</w:t>
        <w:br/>
        <w:t>f 2472/2471/2293 2469/2470/2292 2470/2469/2291</w:t>
        <w:br/>
        <w:t>f 2471/2472/2294 2472/2471/2293 2470/2469/2291</w:t>
        <w:br/>
        <w:t>f 2471/2472/2294 2474/2473/2295 2473/2474/2296</w:t>
        <w:br/>
        <w:t>f 2472/2471/2293 2471/2472/2294 2473/2474/2296</w:t>
        <w:br/>
        <w:t>f 2474/2473/2295 2476/2475/2297 2475/2476/2298</w:t>
        <w:br/>
        <w:t>f 2473/2474/2296 2474/2473/2295 2475/2476/2298</w:t>
        <w:br/>
        <w:t>f 2475/2476/2298 2476/2475/2297 2478/2477/2299</w:t>
        <w:br/>
        <w:t>f 2477/2478/2300 2475/2476/2298 2478/2477/2299</w:t>
        <w:br/>
        <w:t>f 2477/2478/2300 2478/2477/2299 2458/2456/2278</w:t>
        <w:br/>
        <w:t>f 2456/2458/2280 2477/2478/2300 2458/2456/2278</w:t>
        <w:br/>
        <w:t>f 2482/2479/2301 2481/2480/2302 2480/2481/2303</w:t>
        <w:br/>
        <w:t>f 2479/2482/2304 2482/2479/2301 2480/2481/2303</w:t>
        <w:br/>
        <w:t>f 2484/2483/2305 2482/2479/2301 2479/2482/2304</w:t>
        <w:br/>
        <w:t>f 2483/2484/2306 2484/2483/2305 2479/2482/2304</w:t>
        <w:br/>
        <w:t>f 2486/2485/2307 2484/2483/2305 2483/2484/2306</w:t>
        <w:br/>
        <w:t>f 2485/2486/2308 2486/2485/2307 2483/2484/2306</w:t>
        <w:br/>
        <w:t>f 2488/2487/2309 2486/2485/2307 2485/2486/2308</w:t>
        <w:br/>
        <w:t>f 2487/2488/2310 2488/2487/2309 2485/2486/2308</w:t>
        <w:br/>
        <w:t>f 2490/2489/2311 2489/2490/2312 2488/2487/2309</w:t>
        <w:br/>
        <w:t>f 2487/2488/2310 2490/2489/2311 2488/2487/2309</w:t>
        <w:br/>
        <w:t>f 2489/2490/2312 2490/2489/2311 2492/2491/2313</w:t>
        <w:br/>
        <w:t>f 2491/2492/2314 2489/2490/2312 2492/2491/2313</w:t>
        <w:br/>
        <w:t>f 2496/2493/2315 2495/2494/2316 2494/2495/2317</w:t>
        <w:br/>
        <w:t>f 2493/2496/2318 2496/2493/2315 2494/2495/2317</w:t>
        <w:br/>
        <w:t>f 2500/2497/2319 2499/2498/2320 2498/2499/2321</w:t>
        <w:br/>
        <w:t>f 2497/2500/2322 2500/2497/2319 2498/2499/2321</w:t>
        <w:br/>
        <w:t>f 2499/2498/2320 2500/2497/2319 2480/2481/2303</w:t>
        <w:br/>
        <w:t>f 2481/2480/2302 2499/2498/2320 2480/2481/2303</w:t>
        <w:br/>
        <w:t>f 2467/2466/2288 2468/2465/2287 2502/2501/2323</w:t>
        <w:br/>
        <w:t>f 2501/2502/2324 2467/2466/2288 2502/2501/2323</w:t>
        <w:br/>
        <w:t>f 2495/2494/2316 2496/2493/2315 2497/2500/2322</w:t>
        <w:br/>
        <w:t>f 2498/2499/2321 2495/2494/2316 2497/2500/2322</w:t>
        <w:br/>
        <w:t>f 2366/2366/2197 2503/2503/2325 2365/2367/2198</w:t>
        <w:br/>
        <w:t>f 2218/2217/2067 2219/2216/2066 2357/2357/2190</w:t>
        <w:br/>
        <w:t>f 2215/2213/2063 2218/2217/2067 2357/2357/2190</w:t>
        <w:br/>
        <w:t>f 2402/2403/2232 2504/2504/2326 2390/2390/2183</w:t>
        <w:br/>
        <w:t>f 2389/2388/2219 2402/2403/2232 2390/2390/2183</w:t>
        <w:br/>
        <w:t>f 2389/2388/2219 2387/2386/2217 2401/2400/2229</w:t>
        <w:br/>
        <w:t>f 2402/2403/2232 2389/2388/2219 2401/2400/2229</w:t>
        <w:br/>
        <w:t>f 2387/2386/2217 2385/2384/2215 2397/2399/2228</w:t>
        <w:br/>
        <w:t>f 2401/2400/2229 2387/2386/2217 2397/2399/2228</w:t>
        <w:br/>
        <w:t>f 2385/2384/2215 2358/2361/2151 2505/2505/2327</w:t>
        <w:br/>
        <w:t>f 2397/2399/2228 2385/2384/2215 2505/2505/2327</w:t>
        <w:br/>
        <w:t>f 2303/2304/2140 2507/2506/2328 2506/2507/2329</w:t>
        <w:br/>
        <w:t>f 2304/2303/2140 2303/2304/2140 2506/2507/2329</w:t>
        <w:br/>
        <w:t>f 2510/2508/2330 2509/2509/2331 2508/2510/2332</w:t>
        <w:br/>
        <w:t>f 2307/2306/2142 2506/2507/2329 2507/2506/2328</w:t>
        <w:br/>
        <w:t>f 2306/2307/2143 2307/2306/2142 2507/2506/2328</w:t>
        <w:br/>
        <w:t>f 2297/2298/2136 2298/2297/2136 2512/2511/2333</w:t>
        <w:br/>
        <w:t>f 2511/2512/2334 2297/2298/2136 2512/2511/2333</w:t>
        <w:br/>
        <w:t>f 2515/2513/2335 2514/2514/2336 2513/2515/2337</w:t>
        <w:br/>
        <w:t>f 2300/2301/2138 2301/2300/2138 2511/2512/2334</w:t>
        <w:br/>
        <w:t>f 2512/2511/2333 2300/2301/2138 2511/2512/2334</w:t>
        <w:br/>
        <w:t>f 2517/2516/2338 2292/2291/2132 2291/2292/2133</w:t>
        <w:br/>
        <w:t>f 2516/2517/2338 2517/2516/2338 2291/2292/2133</w:t>
        <w:br/>
        <w:t>f 2519/2518/2339 2518/2519/2338 2295/2294/2134</w:t>
        <w:br/>
        <w:t>f 2296/2293/2134 2519/2518/2339 2295/2294/2134</w:t>
        <w:br/>
        <w:t>f 2285/2284/2127 2286/2283/2127 2521/2520/2340</w:t>
        <w:br/>
        <w:t>f 2520/2521/2340 2285/2284/2127 2521/2520/2340</w:t>
        <w:br/>
        <w:t>f 2287/2290/2131 2288/2289/2131 2520/2521/2340</w:t>
        <w:br/>
        <w:t>f 2521/2520/2340 2287/2290/2131 2520/2521/2340</w:t>
        <w:br/>
        <w:t>f 2316/2315/2149 2523/2522/2341 2522/2523/2342</w:t>
        <w:br/>
        <w:t>f 2315/2316/2150 2316/2315/2149 2522/2523/2342</w:t>
        <w:br/>
        <w:t>f 2523/2522/2341 2314/2313/2147 2313/2314/2148</w:t>
        <w:br/>
        <w:t>f 2522/2523/2342 2523/2522/2341 2313/2314/2148</w:t>
        <w:br/>
        <w:t>f 2311/2310/2146 2308/2305/2141 2305/2308/2144</w:t>
        <w:br/>
        <w:t>f 2310/2311/2146 2311/2310/2146 2305/2308/2144</w:t>
        <w:br/>
        <w:t>f 2258/2257/2101 2524/2524/2343 2268/2268/2112</w:t>
        <w:br/>
        <w:t>f 2258/2257/2101 2267/2267/2111 2524/2524/2343</w:t>
        <w:br/>
        <w:t>f 2259/2256/2100 2525/2525/2344 2267/2267/2111</w:t>
        <w:br/>
        <w:t>f 2233/2236/2084 2526/2526/2345 2264/2264/2108</w:t>
        <w:br/>
        <w:t>f 2251/2252/2098 2527/2527/2346 2263/2263/2107</w:t>
        <w:br/>
        <w:t>f 2205/2203/2053 2510/2508/2330 2508/2510/2332</w:t>
        <w:br/>
        <w:t>f 2202/2200/2050 2515/2513/2335 2513/2515/2337</w:t>
        <w:br/>
        <w:t>f 2530/2528/2347 2529/2529/2348 2528/2530/2349</w:t>
        <w:br/>
        <w:t>f 2533/2531/2350 2532/2532/2351 2531/2533/2352</w:t>
        <w:br/>
        <w:t>f 2536/2534/2353 2535/2535/2354 2534/2536/2355</w:t>
        <w:br/>
        <w:t>f 2215/2213/2063 2213/2215/2065 2218/2217/2067</w:t>
        <w:br/>
        <w:t>f 2244/2245/2091 2245/2244/2067 2240/2241/2089</w:t>
        <w:br/>
        <w:t>f 2241/2240/2088 2244/2245/2091 2240/2241/2089</w:t>
        <w:br/>
        <w:t>f 2427/2424/2248 2424/2427/2248 2538/2537/2356</w:t>
        <w:br/>
        <w:t>f 2537/2538/2356 2427/2424/2248 2538/2537/2356</w:t>
        <w:br/>
        <w:t>f 2540/2539/2357 2409/2412/2239 2410/2411/2239</w:t>
        <w:br/>
        <w:t>f 2539/2540/2357 2540/2539/2357 2410/2411/2239</w:t>
        <w:br/>
        <w:t>f 2426/2425/2249 2542/2541/2358 2541/2542/2359</w:t>
        <w:br/>
        <w:t>f 2425/2426/2249 2426/2425/2249 2541/2542/2359</w:t>
        <w:br/>
        <w:t>f 2544/2543/2360 2422/2423/2247 2423/2422/2247</w:t>
        <w:br/>
        <w:t>f 2543/2544/2361 2544/2543/2360 2423/2422/2247</w:t>
        <w:br/>
        <w:t>f 2421/2419/2245 2544/2543/2360 2543/2544/2361</w:t>
        <w:br/>
        <w:t>f 2420/2420/2245 2421/2419/2245 2543/2544/2361</w:t>
        <w:br/>
        <w:t>f 2417/2418/2244 2418/2417/2243 2541/2542/2359</w:t>
        <w:br/>
        <w:t>f 2542/2541/2358 2417/2418/2244 2541/2542/2359</w:t>
        <w:br/>
        <w:t>f 2404/2404/2233 2504/2504/2326 2402/2403/2232</w:t>
        <w:br/>
        <w:t>f 2545/2545/2362 2404/2404/2233 2403/2402/2231</w:t>
        <w:br/>
        <w:t>f 2405/2405/2234 2545/2545/2362 2403/2402/2231</w:t>
        <w:br/>
        <w:t>f 2546/2546/2363 2405/2405/2234 2395/2396/2225</w:t>
        <w:br/>
        <w:t>f 2406/2406/2235 2547/2547/2364 2391/2394/2223</w:t>
        <w:br/>
        <w:t>f 2398/2398/2227 2548/2548/2365 2406/2406/2235</w:t>
        <w:br/>
        <w:t>f 2399/2397/2226 2548/2548/2365 2398/2398/2227</w:t>
        <w:br/>
        <w:t>f 2397/2399/2228 2505/2505/2327 2399/2397/2226</w:t>
        <w:br/>
        <w:t>f 2549/2549/2366 2373/2372/2203 2381/2381/2212</w:t>
        <w:br/>
        <w:t>f 2379/2378/2209 2550/2550/2367 2381/2381/2212</w:t>
        <w:br/>
        <w:t>f 2550/2550/2367 2379/2378/2209 2380/2380/2211</w:t>
        <w:br/>
        <w:t>f 2380/2380/2211 2367/2365/2196 2365/2367/2198</w:t>
        <w:br/>
        <w:t>f 2375/2375/2206 2376/2374/2205 2382/2383/2214</w:t>
        <w:br/>
        <w:t>f 2376/2374/2205 2370/2369/2200 2382/2383/2214</w:t>
        <w:br/>
        <w:t>f 2429/2428/2250 2364/2362/2193 2374/2376/2207</w:t>
        <w:br/>
        <w:t>f 2364/2362/2193 2376/2374/2205 2374/2376/2207</w:t>
        <w:br/>
        <w:t>f 2551/2551/2368 2383/2382/2213 2370/2369/2200</w:t>
        <w:br/>
        <w:t>f 2371/2368/2199 2551/2551/2368 2370/2369/2200</w:t>
        <w:br/>
        <w:t>f 2411/2410/2238 2412/2409/2238 2537/2538/2356</w:t>
        <w:br/>
        <w:t>f 2538/2537/2356 2411/2410/2238 2537/2538/2356</w:t>
        <w:br/>
        <w:t>f 2552/2552/2369 2394/2391/2220 2391/2394/2223</w:t>
        <w:br/>
        <w:t>f 2547/2547/2364 2552/2552/2369 2391/2394/2223</w:t>
        <w:br/>
        <w:t>f 2553/2553/2370 2546/2546/2363 2395/2396/2225</w:t>
        <w:br/>
        <w:t>f 2396/2395/2224 2553/2553/2370 2395/2396/2225</w:t>
        <w:br/>
        <w:t>f 2413/2416/2240 2540/2539/2357 2539/2540/2357</w:t>
        <w:br/>
        <w:t>f 2416/2413/2240 2413/2416/2240 2539/2540/2357</w:t>
        <w:br/>
        <w:t>f 2373/2372/2203 2549/2549/2366 2554/2554/2371</w:t>
        <w:br/>
        <w:t>f 2372/2373/2204 2373/2372/2203 2554/2554/2371</w:t>
        <w:br/>
        <w:t>f 2228/2229/2077 2230/2232/2080 2229/2228/2076</w:t>
        <w:br/>
        <w:t>f 2253/2255/2077 2254/2254/2099 2259/2256/2100</w:t>
        <w:br/>
        <w:t>f 2256/2259/2103 2253/2255/2077 2259/2256/2100</w:t>
        <w:br/>
        <w:t>f 2260/2261/2105 2261/2260/2104 2257/2258/2102</w:t>
        <w:br/>
        <w:t>f 2258/2257/2101 2260/2261/2105 2257/2258/2102</w:t>
        <w:br/>
        <w:t>f 2556/2555/2372 2555/2556/2373 2232/2230/2078</w:t>
        <w:br/>
        <w:t>f 2362/2364/2195 2378/2379/2210 2379/2378/2209</w:t>
        <w:br/>
        <w:t>f 2377/2377/2208 2362/2364/2195 2379/2378/2209</w:t>
        <w:br/>
        <w:t>f 2419/2421/2246 2408/2407/2190 2407/2408/2237</w:t>
        <w:br/>
        <w:t>f 2348/2348/2181 2319/2317/2151 2557/2557/2216</w:t>
        <w:br/>
        <w:t>f 2558/2558/2374 2457/2457/2279 2458/2456/2278</w:t>
        <w:br/>
        <w:t>f 2478/2477/2299 2560/2559/2375 2559/2560/2376</w:t>
        <w:br/>
        <w:t>f 2458/2456/2278 2478/2477/2299 2559/2560/2376</w:t>
        <w:br/>
        <w:t>f 2471/2472/2294 2470/2469/2291 2562/2561/22</w:t>
        <w:br/>
        <w:t>f 2561/2562/2377 2471/2472/2294 2562/2561/22</w:t>
        <w:br/>
        <w:t>f 2470/2469/2291 2466/2467/2289 2563/2563/2378</w:t>
        <w:br/>
        <w:t>f 2562/2561/22 2470/2469/2291 2563/2563/2378</w:t>
        <w:br/>
        <w:t>f 2466/2467/2289 2467/2466/2288 2564/2564/2379</w:t>
        <w:br/>
        <w:t>f 2563/2563/2378 2466/2467/2289 2564/2564/2379</w:t>
        <w:br/>
        <w:t>f 2467/2466/2288 2501/2502/2324 2566/2565/2380</w:t>
        <w:br/>
        <w:t>f 2565/2566/2381 2467/2466/2288 2566/2565/2380</w:t>
        <w:br/>
        <w:t>f 2501/2502/2324 2567/2567/10 2566/2565/2380</w:t>
        <w:br/>
        <w:t>f 2461/2460/2282 2569/2568/2382 2568/2569/10</w:t>
        <w:br/>
        <w:t>f 2464/2463/2285 2461/2460/2282 2568/2569/10</w:t>
        <w:br/>
        <w:t>f 2569/2568/2382 2461/2460/2282 2462/2459/2281</w:t>
        <w:br/>
        <w:t>f 2571/2570/2383 2333/2330/2163 2330/2333/2166</w:t>
        <w:br/>
        <w:t>f 2570/2571/2167 2571/2570/2383 2330/2333/2166</w:t>
        <w:br/>
        <w:t>f 2332/2331/2164 2345/2342/2175 2342/2345/2178</w:t>
        <w:br/>
        <w:t>f 2331/2332/2165 2332/2331/2164 2342/2345/2178</w:t>
        <w:br/>
        <w:t>f 2340/2339/2172 2341/2338/2171 2335/2336/2169</w:t>
        <w:br/>
        <w:t>f 2336/2335/2168 2340/2339/2172 2335/2336/2169</w:t>
        <w:br/>
        <w:t>f 2338/2341/2174 2339/2340/2173 2573/2572/2384</w:t>
        <w:br/>
        <w:t>f 2572/2573/2385 2338/2341/2174 2573/2572/2384</w:t>
        <w:br/>
        <w:t>f 2572/2573/2385 2573/2572/2384 2575/2574/2386</w:t>
        <w:br/>
        <w:t>f 2574/2575/2387 2572/2573/2385 2575/2574/2386</w:t>
        <w:br/>
        <w:t>f 2574/2575/2387 2575/2574/2386 2577/2576/2388</w:t>
        <w:br/>
        <w:t>f 2576/2577/2389 2574/2575/2387 2577/2576/2388</w:t>
        <w:br/>
        <w:t>f 2576/2577/2389 2577/2576/2388 2343/2344/2177</w:t>
        <w:br/>
        <w:t>f 2344/2343/2176 2576/2577/2389 2343/2344/2177</w:t>
        <w:br/>
        <w:t>f 2579/2578/2390 2578/2579/2391 2272/2273/2117</w:t>
        <w:br/>
        <w:t>f 2273/2272/2116 2579/2578/2390 2272/2273/2117</w:t>
        <w:br/>
        <w:t>f 2578/2579/2391 2579/2578/2390 2581/2580/2392</w:t>
        <w:br/>
        <w:t>f 2580/2581/2393 2578/2579/2391 2581/2580/2392</w:t>
        <w:br/>
        <w:t>f 2580/2581/2393 2581/2580/2392 2583/2582/2394</w:t>
        <w:br/>
        <w:t>f 2582/2583/2395 2580/2581/2393 2583/2582/2394</w:t>
        <w:br/>
        <w:t>f 2582/2583/2395 2583/2582/2394 2585/2584/2396</w:t>
        <w:br/>
        <w:t>f 2584/2585/2397 2582/2583/2395 2585/2584/2396</w:t>
        <w:br/>
        <w:t>f 2584/2585/2397 2585/2584/2396 2587/2586/2398</w:t>
        <w:br/>
        <w:t>f 2586/2587/2399 2584/2585/2397 2587/2586/2398</w:t>
        <w:br/>
        <w:t>f 2587/2586/2398 2278/2275/2119 2275/2278/2122</w:t>
        <w:br/>
        <w:t>f 2586/2587/2399 2587/2586/2398 2275/2278/2122</w:t>
        <w:br/>
        <w:t>f 2277/2276/2120 2589/2588/2126 2588/2589/2125</w:t>
        <w:br/>
        <w:t>f 2276/2277/2121 2277/2276/2120 2588/2589/2125</w:t>
        <w:br/>
        <w:t>f 2280/2280/2124 2281/2279/2123 2274/2271/2115</w:t>
        <w:br/>
        <w:t>f 2271/2274/2118 2280/2280/2124 2274/2271/2115</w:t>
        <w:br/>
        <w:t>f 2591/2590/2400 2580/2581/2393 2582/2583/2395</w:t>
        <w:br/>
        <w:t>f 2590/2591/2401 2591/2590/2400 2582/2583/2395</w:t>
        <w:br/>
        <w:t>f 2590/2591/2401 2582/2583/2395 2584/2585/2397</w:t>
        <w:br/>
        <w:t>f 2592/2592/2402 2590/2591/2401 2584/2585/2397</w:t>
        <w:br/>
        <w:t>f 2584/2585/2397 2586/2587/2399 2593/2593/2403</w:t>
        <w:br/>
        <w:t>f 2592/2592/2402 2584/2585/2397 2593/2593/2403</w:t>
        <w:br/>
        <w:t>f 2586/2587/2399 2275/2278/2122 2430/2431/2253</w:t>
        <w:br/>
        <w:t>f 2593/2593/2403 2586/2587/2399 2430/2431/2253</w:t>
        <w:br/>
        <w:t>f 2276/2277/2121 2588/2589/2125 2594/2594/2254</w:t>
        <w:br/>
        <w:t>f 2431/2430/2252 2276/2277/2121 2594/2594/2254</w:t>
        <w:br/>
        <w:t>f 2271/2274/2118 2434/2435/2257 2432/2433/2255</w:t>
        <w:br/>
        <w:t>f 2280/2280/2124 2271/2274/2118 2432/2433/2255</w:t>
        <w:br/>
        <w:t>f 2595/2595/2404 2435/2434/2256 2272/2273/2117</w:t>
        <w:br/>
        <w:t>f 2578/2579/2391 2595/2595/2404 2272/2273/2117</w:t>
        <w:br/>
        <w:t>f 2578/2579/2391 2580/2581/2393 2591/2590/2400</w:t>
        <w:br/>
        <w:t>f 2595/2595/2404 2578/2579/2391 2591/2590/2400</w:t>
        <w:br/>
        <w:t>f 2441/2442/2264 2432/2433/2255 2434/2435/2257</w:t>
        <w:br/>
        <w:t>f 2596/2596/2405 2441/2442/2264 2434/2435/2257</w:t>
        <w:br/>
        <w:t>f 2431/2430/2252 2594/2594/2254 2597/2597/2406</w:t>
        <w:br/>
        <w:t>f 2445/2446/2268 2431/2430/2252 2597/2597/2406</w:t>
        <w:br/>
        <w:t>f 2591/2590/2400 2590/2591/2401 2598/2598/2407</w:t>
        <w:br/>
        <w:t>f 2452/2455/2277 2591/2590/2400 2598/2598/2407</w:t>
        <w:br/>
        <w:t>f 2590/2591/2401 2592/2592/2402 2451/2448/2270</w:t>
        <w:br/>
        <w:t>f 2598/2598/2407 2590/2591/2401 2451/2448/2270</w:t>
        <w:br/>
        <w:t>f 2592/2592/2402 2593/2593/2403 2450/2449/2271</w:t>
        <w:br/>
        <w:t>f 2451/2448/2270 2592/2592/2402 2450/2449/2271</w:t>
        <w:br/>
        <w:t>f 2593/2593/2403 2430/2431/2253 2446/2445/2267</w:t>
        <w:br/>
        <w:t>f 2450/2449/2271 2593/2593/2403 2446/2445/2267</w:t>
        <w:br/>
        <w:t>f 2435/2434/2256 2595/2595/2404 2453/2454/2276</w:t>
        <w:br/>
        <w:t>f 2599/2599/2408 2435/2434/2256 2453/2454/2276</w:t>
        <w:br/>
        <w:t>f 2595/2595/2404 2591/2590/2400 2452/2455/2277</w:t>
        <w:br/>
        <w:t>f 2453/2454/2276 2595/2595/2404 2452/2455/2277</w:t>
        <w:br/>
        <w:t>f 2435/2434/2256 2599/2599/2408 2596/2596/2405</w:t>
        <w:br/>
        <w:t>f 2434/2435/2257 2435/2434/2256 2596/2596/2405</w:t>
        <w:br/>
        <w:t>f 2432/2433/2255 2441/2442/2264 2442/2441/2263</w:t>
        <w:br/>
        <w:t>f 2433/2432/2254 2432/2433/2255 2442/2441/2263</w:t>
        <w:br/>
        <w:t>f 2445/2446/2268 2446/2445/2267 2430/2431/2253</w:t>
        <w:br/>
        <w:t>f 2431/2430/2252 2445/2446/2268 2430/2431/2253</w:t>
        <w:br/>
        <w:t>f 2450/2449/2271 2446/2445/2267 2447/2444/2266</w:t>
        <w:br/>
        <w:t>f 2449/2450/2272 2450/2449/2271 2447/2444/2266</w:t>
        <w:br/>
        <w:t>f 2598/2598/2407 2451/2448/2270 2448/2451/2273</w:t>
        <w:br/>
        <w:t>f 2600/2600/2409 2598/2598/2407 2448/2451/2273</w:t>
        <w:br/>
        <w:t>f 2598/2598/2407 2600/2600/2409 2455/2452/2274</w:t>
        <w:br/>
        <w:t>f 2452/2455/2277 2598/2598/2407 2455/2452/2274</w:t>
        <w:br/>
        <w:t>f 2453/2454/2276 2454/2453/2275 2599/2599/2408</w:t>
        <w:br/>
        <w:t>f 2436/2439/2261 2440/2443/2265 2439/2436/2258</w:t>
        <w:br/>
        <w:t>f 2601/2601/2410 2444/2447/2269 2445/2446/2268</w:t>
        <w:br/>
        <w:t>f 2597/2597/2406 2601/2601/2410 2445/2446/2268</w:t>
        <w:br/>
        <w:t>f 2603/2602/2318 2602/2603/2317 2491/2492/2314</w:t>
        <w:br/>
        <w:t>f 2492/2491/2313 2603/2602/2318 2491/2492/2314</w:t>
        <w:br/>
        <w:t>f 2482/2479/2301 2475/2476/2298 2477/2478/2300</w:t>
        <w:br/>
        <w:t>f 2481/2480/2302 2482/2479/2301 2477/2478/2300</w:t>
        <w:br/>
        <w:t>f 2473/2474/2296 2475/2476/2298 2482/2479/2301</w:t>
        <w:br/>
        <w:t>f 2484/2483/2305 2473/2474/2296 2482/2479/2301</w:t>
        <w:br/>
        <w:t>f 2472/2471/2293 2473/2474/2296 2484/2483/2305</w:t>
        <w:br/>
        <w:t>f 2486/2485/2307 2472/2471/2293 2484/2483/2305</w:t>
        <w:br/>
        <w:t>f 2469/2470/2292 2472/2471/2293 2486/2485/2307</w:t>
        <w:br/>
        <w:t>f 2488/2487/2309 2469/2470/2292 2486/2485/2307</w:t>
        <w:br/>
        <w:t>f 2489/2490/2312 2465/2468/2290 2469/2470/2292</w:t>
        <w:br/>
        <w:t>f 2488/2487/2309 2489/2490/2312 2469/2470/2292</w:t>
        <w:br/>
        <w:t>f 2465/2468/2290 2489/2490/2312 2491/2492/2314</w:t>
        <w:br/>
        <w:t>f 2468/2465/2287 2465/2468/2290 2491/2492/2314</w:t>
        <w:br/>
        <w:t>f 2602/2603/2317 2502/2501/2323 2468/2465/2287</w:t>
        <w:br/>
        <w:t>f 2491/2492/2314 2602/2603/2317 2468/2465/2287</w:t>
        <w:br/>
        <w:t>f 2495/2494/2316 2460/2461/2283 2463/2464/2286</w:t>
        <w:br/>
        <w:t>f 2494/2495/2317 2495/2494/2316 2463/2464/2286</w:t>
        <w:br/>
        <w:t>f 2460/2461/2283 2495/2494/2316 2498/2499/2321</w:t>
        <w:br/>
        <w:t>f 2459/2462/2284 2460/2461/2283 2498/2499/2321</w:t>
        <w:br/>
        <w:t>f 2459/2462/2284 2498/2499/2321 2499/2498/2320</w:t>
        <w:br/>
        <w:t>f 2456/2458/2280 2499/2498/2320 2481/2480/2302</w:t>
        <w:br/>
        <w:t>f 2477/2478/2300 2456/2458/2280 2481/2480/2302</w:t>
        <w:br/>
        <w:t>f 2607/2604/2411 2606/2605/2412 2605/2606/2413</w:t>
        <w:br/>
        <w:t>f 2604/2607/2414 2607/2604/2411 2605/2606/2413</w:t>
        <w:br/>
        <w:t>f 2609/2608/2415 2605/2606/2413 2606/2605/2412</w:t>
        <w:br/>
        <w:t>f 2608/2609/2416 2609/2608/2415 2606/2605/2412</w:t>
        <w:br/>
        <w:t>f 2611/2610/2417 2609/2608/2415 2608/2609/2416</w:t>
        <w:br/>
        <w:t>f 2610/2611/2418 2611/2610/2417 2608/2609/2416</w:t>
        <w:br/>
        <w:t>f 2615/2612/2419 2614/2613/2420 2613/2614/2421</w:t>
        <w:br/>
        <w:t>f 2612/2615/2422 2615/2612/2419 2613/2614/2421</w:t>
        <w:br/>
        <w:t>f 2615/2612/2419 2612/2615/2422 2617/2616/2423</w:t>
        <w:br/>
        <w:t>f 2616/2617/2424 2615/2612/2419 2617/2616/2423</w:t>
        <w:br/>
        <w:t>f 2619/2618/2425 2616/2617/2424 2617/2616/2423</w:t>
        <w:br/>
        <w:t>f 2618/2619/2426 2619/2618/2425 2617/2616/2423</w:t>
        <w:br/>
        <w:t>f 2619/2618/2425 2618/2619/2426 2621/2620/2427</w:t>
        <w:br/>
        <w:t>f 2620/2621/2428 2619/2618/2425 2621/2620/2427</w:t>
        <w:br/>
        <w:t>f 2625/2622/2428 2624/2623/2429 2623/2624/2430</w:t>
        <w:br/>
        <w:t>f 2622/2625/2431 2625/2622/2428 2623/2624/2430</w:t>
        <w:br/>
        <w:t>f 2622/2625/2431 2623/2624/2430 2627/2626/2432</w:t>
        <w:br/>
        <w:t>f 2626/2627/2433 2622/2625/2431 2627/2626/2432</w:t>
        <w:br/>
        <w:t>f 2626/2627/2433 2627/2626/2432 2629/2628/2434</w:t>
        <w:br/>
        <w:t>f 2628/2629/2435 2626/2627/2433 2629/2628/2434</w:t>
        <w:br/>
        <w:t>f 2628/2629/2435 2629/2628/2434 2611/2610/2417</w:t>
        <w:br/>
        <w:t>f 2610/2611/2418 2628/2629/2435 2611/2610/2417</w:t>
        <w:br/>
        <w:t>f 2608/2609/2416 2606/2605/2412 2483/2484/2306</w:t>
        <w:br/>
        <w:t>f 2479/2482/2304 2608/2609/2416 2483/2484/2306</w:t>
        <w:br/>
        <w:t>f 2606/2605/2412 2607/2604/2411 2485/2486/2308</w:t>
        <w:br/>
        <w:t>f 2483/2484/2306 2606/2605/2412 2485/2486/2308</w:t>
        <w:br/>
        <w:t>f 2614/2613/2420 2615/2612/2419 2487/2488/2310</w:t>
        <w:br/>
        <w:t>f 2485/2486/2308 2614/2613/2420 2487/2488/2310</w:t>
        <w:br/>
        <w:t>f 2493/2496/2318 2625/2622/2428 2622/2625/2431</w:t>
        <w:br/>
        <w:t>f 2496/2493/2315 2493/2496/2318 2622/2625/2431</w:t>
        <w:br/>
        <w:t>f 2497/2500/2322 2626/2627/2433 2628/2629/2435</w:t>
        <w:br/>
        <w:t>f 2500/2497/2319 2497/2500/2322 2628/2629/2435</w:t>
        <w:br/>
        <w:t>f 2632/2630/2436 2437/2438/2260 2631/2631/2437</w:t>
        <w:br/>
        <w:t>f 2630/2632/2438 2632/2630/2436 2631/2631/2437</w:t>
        <w:br/>
        <w:t>f 2610/2611/2418 2608/2609/2416 2479/2482/2304</w:t>
        <w:br/>
        <w:t>f 2480/2481/2303 2610/2611/2418 2479/2482/2304</w:t>
        <w:br/>
        <w:t>f 2612/2615/2422 2613/2614/2421 2633/2633/2439</w:t>
        <w:br/>
        <w:t>f 2635/2634/2440 2630/2632/2438 2631/2631/2437</w:t>
        <w:br/>
        <w:t>f 2634/2635/2441 2635/2634/2440 2631/2631/2437</w:t>
        <w:br/>
        <w:t>f 2496/2493/2315 2622/2625/2431 2626/2627/2433</w:t>
        <w:br/>
        <w:t>f 2497/2500/2322 2496/2493/2315 2626/2627/2433</w:t>
        <w:br/>
        <w:t>f 2636/2636/2442 2623/2624/2430 2440/2443/2265</w:t>
        <w:br/>
        <w:t>f 2436/2439/2261 2636/2636/2442 2440/2443/2265</w:t>
        <w:br/>
        <w:t>f 2633/2633/2439 2637/2637/2443 2617/2616/2423</w:t>
        <w:br/>
        <w:t>f 2612/2615/2422 2633/2633/2439 2617/2616/2423</w:t>
        <w:br/>
        <w:t>f 2638/2638/2444 2604/2607/2414 2605/2606/2413</w:t>
        <w:br/>
        <w:t>f 2600/2600/2409 2638/2638/2444 2605/2606/2413</w:t>
        <w:br/>
        <w:t>f 2634/2635/2441 2600/2600/2409 2605/2606/2413</w:t>
        <w:br/>
        <w:t>f 2635/2634/2440 2634/2635/2441 2605/2606/2413</w:t>
        <w:br/>
        <w:t>f 2601/2601/2410 2621/2620/2427 2618/2619/2426</w:t>
        <w:br/>
        <w:t>f 2444/2447/2269 2601/2601/2410 2618/2619/2426</w:t>
        <w:br/>
        <w:t>f 2616/2617/2424 2490/2489/2311 2487/2488/2310</w:t>
        <w:br/>
        <w:t>f 2615/2612/2419 2616/2617/2424 2487/2488/2310</w:t>
        <w:br/>
        <w:t>f 2618/2619/2426 2617/2616/2423 2637/2637/2443</w:t>
        <w:br/>
        <w:t>f 2440/2443/2265 2623/2624/2430 2624/2623/2429</w:t>
        <w:br/>
        <w:t>f 2443/2440/2262 2440/2443/2265 2624/2623/2429</w:t>
        <w:br/>
        <w:t>f 2632/2630/2436 2636/2636/2442 2436/2439/2261</w:t>
        <w:br/>
        <w:t>f 2437/2438/2260 2632/2630/2436 2436/2439/2261</w:t>
        <w:br/>
        <w:t>f 2610/2611/2418 2480/2481/2303 2500/2497/2319</w:t>
        <w:br/>
        <w:t>f 2628/2629/2435 2610/2611/2418 2500/2497/2319</w:t>
        <w:br/>
        <w:t>f 2620/2621/2428 2603/2602/2318 2492/2491/2313</w:t>
        <w:br/>
        <w:t>f 2619/2618/2425 2620/2621/2428 2492/2491/2313</w:t>
        <w:br/>
        <w:t>f 2619/2618/2425 2492/2491/2313 2490/2489/2311</w:t>
        <w:br/>
        <w:t>f 2616/2617/2424 2619/2618/2425 2490/2489/2311</w:t>
        <w:br/>
        <w:t>f 2642/2639/2445 2641/2640/2446 2640/2641/2447</w:t>
        <w:br/>
        <w:t>f 2639/2642/2448 2642/2639/2445 2640/2641/2447</w:t>
        <w:br/>
        <w:t>f 2646/2643/2449 2645/2644/2447 2644/2645/2450</w:t>
        <w:br/>
        <w:t>f 2643/2646/2451 2646/2643/2449 2644/2645/2450</w:t>
        <w:br/>
        <w:t>f 2648/2647/2452 2642/2639/2445 2639/2642/2448</w:t>
        <w:br/>
        <w:t>f 2647/2648/2453 2648/2647/2452 2639/2642/2448</w:t>
        <w:br/>
        <w:t>f 2646/2643/2449 2643/2646/2451 2650/2649/2454</w:t>
        <w:br/>
        <w:t>f 2649/2650/2455 2646/2643/2449 2650/2649/2454</w:t>
        <w:br/>
        <w:t>f 2649/2650/2455 2650/2649/2454 2652/2651/2456</w:t>
        <w:br/>
        <w:t>f 2651/2652/2457 2649/2650/2455 2652/2651/2456</w:t>
        <w:br/>
        <w:t>f 2651/2652/2457 2652/2651/2456 2654/2653/2458</w:t>
        <w:br/>
        <w:t>f 2653/2654/2459 2651/2652/2457 2654/2653/2458</w:t>
        <w:br/>
        <w:t>f 2653/2654/2459 2654/2653/2458 2656/2655/2460</w:t>
        <w:br/>
        <w:t>f 2655/2656/2461 2653/2654/2459 2656/2655/2460</w:t>
        <w:br/>
        <w:t>f 2655/2656/2461 2656/2655/2460 2658/2657/2462</w:t>
        <w:br/>
        <w:t>f 2657/2658/2463 2655/2656/2461 2658/2657/2462</w:t>
        <w:br/>
        <w:t>f 2657/2658/2463 2658/2657/2462 2660/2659/2464</w:t>
        <w:br/>
        <w:t>f 2659/2660/2465 2657/2658/2463 2660/2659/2464</w:t>
        <w:br/>
        <w:t>f 2662/2661/2466 2659/2660/2465 2660/2659/2464</w:t>
        <w:br/>
        <w:t>f 2661/2662/2467 2662/2661/2466 2660/2659/2464</w:t>
        <w:br/>
        <w:t>f 2647/2648/2453 2662/2661/2466 2661/2662/2467</w:t>
        <w:br/>
        <w:t>f 2648/2647/2452 2647/2648/2453 2661/2662/2467</w:t>
        <w:br/>
        <w:t>f 2641/2640/2446 2642/2639/2445 2281/2279/2123</w:t>
        <w:br/>
        <w:t>f 2282/2282/2126 2641/2640/2446 2281/2279/2123</w:t>
        <w:br/>
        <w:t>f 2650/2649/2454 2643/2646/2451 2277/2276/2120</w:t>
        <w:br/>
        <w:t>f 2278/2275/2119 2650/2649/2454 2277/2276/2120</w:t>
        <w:br/>
        <w:t>f 2585/2584/2396 2654/2653/2458 2652/2651/2456</w:t>
        <w:br/>
        <w:t>f 2587/2586/2398 2585/2584/2396 2652/2651/2456</w:t>
        <w:br/>
        <w:t>f 2583/2582/2394 2656/2655/2460 2654/2653/2458</w:t>
        <w:br/>
        <w:t>f 2585/2584/2396 2583/2582/2394 2654/2653/2458</w:t>
        <w:br/>
        <w:t>f 2581/2580/2392 2658/2657/2462 2656/2655/2460</w:t>
        <w:br/>
        <w:t>f 2583/2582/2394 2581/2580/2392 2656/2655/2460</w:t>
        <w:br/>
        <w:t>f 2579/2578/2390 2660/2659/2464 2658/2657/2462</w:t>
        <w:br/>
        <w:t>f 2581/2580/2392 2579/2578/2390 2658/2657/2462</w:t>
        <w:br/>
        <w:t>f 2661/2662/2467 2660/2659/2464 2579/2578/2390</w:t>
        <w:br/>
        <w:t>f 2273/2272/2116 2661/2662/2467 2579/2578/2390</w:t>
        <w:br/>
        <w:t>f 2648/2647/2452 2661/2662/2467 2273/2272/2116</w:t>
        <w:br/>
        <w:t>f 2274/2271/2115 2648/2647/2452 2273/2272/2116</w:t>
        <w:br/>
        <w:t>f 2570/2571/2167 2330/2333/2166 2639/2642/2448</w:t>
        <w:br/>
        <w:t>f 2640/2641/2447 2570/2571/2167 2639/2642/2448</w:t>
        <w:br/>
        <w:t>f 2331/2332/2165 2342/2345/2178 2662/2661/2466</w:t>
        <w:br/>
        <w:t>f 2647/2648/2453 2331/2332/2165 2662/2661/2466</w:t>
        <w:br/>
        <w:t>f 2336/2335/2168 2646/2643/2449 2649/2650/2455</w:t>
        <w:br/>
        <w:t>f 2340/2339/2172 2336/2335/2168 2649/2650/2455</w:t>
        <w:br/>
        <w:t>f 2339/2340/2173 2651/2652/2457 2653/2654/2459</w:t>
        <w:br/>
        <w:t>f 2573/2572/2384 2339/2340/2173 2653/2654/2459</w:t>
        <w:br/>
        <w:t>f 2573/2572/2384 2653/2654/2459 2655/2656/2461</w:t>
        <w:br/>
        <w:t>f 2575/2574/2386 2573/2572/2384 2655/2656/2461</w:t>
        <w:br/>
        <w:t>f 2575/2574/2386 2655/2656/2461 2657/2658/2463</w:t>
        <w:br/>
        <w:t>f 2577/2576/2388 2575/2574/2386 2657/2658/2463</w:t>
        <w:br/>
        <w:t>f 2577/2576/2388 2657/2658/2463 2659/2660/2465</w:t>
        <w:br/>
        <w:t>f 2343/2344/2177 2577/2576/2388 2659/2660/2465</w:t>
        <w:br/>
        <w:t>f 2330/2333/2166 2331/2332/2165 2647/2648/2453</w:t>
        <w:br/>
        <w:t>f 2639/2642/2448 2330/2333/2166 2647/2648/2453</w:t>
        <w:br/>
        <w:t>f 2336/2335/2168 2337/2334/2167 2645/2644/2447</w:t>
        <w:br/>
        <w:t>f 2646/2643/2449 2336/2335/2168 2645/2644/2447</w:t>
        <w:br/>
        <w:t>f 2340/2339/2172 2649/2650/2455 2651/2652/2457</w:t>
        <w:br/>
        <w:t>f 2339/2340/2173 2340/2339/2172 2651/2652/2457</w:t>
        <w:br/>
        <w:t>f 2342/2345/2178 2343/2344/2177 2659/2660/2465</w:t>
        <w:br/>
        <w:t>f 2662/2661/2466 2342/2345/2178 2659/2660/2465</w:t>
        <w:br/>
        <w:t>f 2643/2646/2451 2644/2645/2450 2589/2588/2126</w:t>
        <w:br/>
        <w:t>f 2277/2276/2120 2643/2646/2451 2589/2588/2126</w:t>
        <w:br/>
        <w:t>f 2587/2586/2398 2652/2651/2456 2650/2649/2454</w:t>
        <w:br/>
        <w:t>f 2278/2275/2119 2587/2586/2398 2650/2649/2454</w:t>
        <w:br/>
        <w:t>f 2642/2639/2445 2648/2647/2452 2274/2271/2115</w:t>
        <w:br/>
        <w:t>f 2281/2279/2123 2642/2639/2445 2274/2271/2115</w:t>
        <w:br/>
        <w:t>f 2474/2473/2295 2471/2472/2294 2561/2562/2377</w:t>
        <w:br/>
        <w:t>f 2663/2663/26 2474/2473/2295 2561/2562/2377</w:t>
        <w:br/>
        <w:t>f 2476/2475/2297 2474/2473/2295 2663/2663/26</w:t>
        <w:br/>
        <w:t>f 2664/2664/2 2476/2475/2297 2663/2663/26</w:t>
        <w:br/>
        <w:t>f 2476/2475/2297 2664/2664/2 2560/2559/2375</w:t>
        <w:br/>
        <w:t>f 2478/2477/2299 2476/2475/2297 2560/2559/2375</w:t>
        <w:br/>
        <w:t>f 2229/2228/2468 2232/2230/2078 2555/2556/2373</w:t>
        <w:br/>
        <w:t>f 2665/2665/2469 2533/2531/2350 2531/2533/2352</w:t>
        <w:br/>
        <w:t>f 2667/2666/2470 2530/2528/2347 2666/2667/2471</w:t>
        <w:br/>
        <w:t>f 2666/2667/2471 2530/2528/2347 2528/2530/2349</w:t>
        <w:br/>
        <w:t>f 2201/2201/2051 2202/2200/2050 2513/2515/2337</w:t>
        <w:br/>
        <w:t>f 2204/2204/2054 2205/2203/2053 2508/2510/2332</w:t>
        <w:br/>
        <w:t>f 2669/2668/2472 2536/2534/2353 2668/2669/2473</w:t>
        <w:br/>
        <w:t>f 2668/2669/2473 2536/2534/2353 2534/2536/2355</w:t>
        <w:br/>
        <w:t>f 2670/2670/2474 2533/2531/2350 2665/2665/2469</w:t>
        <w:br/>
        <w:t>f 2671/2671/2475 2243/2246/2092 2244/2245/2091</w:t>
        <w:br/>
        <w:t>f 2672/2672/2476 2249/2250/2096 2248/2247/2093</w:t>
        <w:br/>
        <w:t>f 2673/2673/2477 2233/2236/2084 2234/2235/2083</w:t>
        <w:br/>
        <w:t>f 2674/2674/2478 2242/2239/2087 2260/2261/2105</w:t>
        <w:br/>
        <w:t>f 2509/2509/2331 2510/2508/2330 2206/2208/2058</w:t>
        <w:br/>
        <w:t>f 2514/2514/2336 2515/2513/2335 2203/2205/2055</w:t>
        <w:br/>
        <w:t>f 2528/2530/2349 2529/2529/2348 2675/2675/2479</w:t>
        <w:br/>
        <w:t>f 2677/2676/2479 2676/2677/2480 2200/2202/2052</w:t>
        <w:br/>
        <w:t>f 2531/2533/2352 2532/2532/2351 2678/2678/2481</w:t>
        <w:br/>
        <w:t>f 2678/2678/2481 2532/2532/2351 2667/2666/2470</w:t>
        <w:br/>
        <w:t>f 2679/2679/2482 2535/2535/2354 2670/2670/2474</w:t>
        <w:br/>
        <w:t>f 2534/2536/2355 2535/2535/2354 2679/2679/2482</w:t>
        <w:br/>
        <w:t>f 2207/2207/2057 2208/2206/2056 2669/2668/2472</w:t>
        <w:br/>
        <w:t>f 2680/2680/2483 2260/2261/2105 2268/2268/2112</w:t>
        <w:br/>
        <w:t>f 2265/2266/2110 2238/2237/2085 2264/2264/2108</w:t>
        <w:br/>
        <w:t>f 2526/2526/2345 2233/2236/2084 2673/2673/2477</w:t>
        <w:br/>
        <w:t>f 2673/2673/2477 2234/2235/2083 2681/2681/2484</w:t>
        <w:br/>
        <w:t>f 2681/2681/2484 2234/2235/2083 2263/2263/2107</w:t>
        <w:br/>
        <w:t>f 2682/2682/2346 2249/2250/2096 2672/2672/2476</w:t>
        <w:br/>
        <w:t>f 2672/2672/2476 2248/2247/2093 2683/2683/2485</w:t>
        <w:br/>
        <w:t>f 2683/2683/2485 2248/2247/2093 2262/2262/2106</w:t>
        <w:br/>
        <w:t>f 2262/2262/2106 2243/2246/2092 2684/2684/2486</w:t>
        <w:br/>
        <w:t>f 2684/2684/2486 2243/2246/2092 2671/2671/2475</w:t>
        <w:br/>
        <w:t>f 2671/2671/2475 2244/2245/2091 2685/2685/2487</w:t>
        <w:br/>
        <w:t>f 2270/2269/2113 2242/2239/2087 2674/2674/2478</w:t>
        <w:br/>
        <w:t>f 2674/2674/2478 2260/2261/2105 2680/2680/2483</w:t>
        <w:br/>
        <w:t>f 2669/2668/2472 2208/2206/2056 2536/2534/2353</w:t>
        <w:br/>
        <w:t>f 2206/2208/2058 2510/2508/2330 2208/2206/2056</w:t>
        <w:br/>
        <w:t>f 2203/2205/2055 2515/2513/2335 2205/2203/2053</w:t>
        <w:br/>
        <w:t>f 2200/2202/2052 2676/2677/2480 2202/2200/2050</w:t>
        <w:br/>
        <w:t>f 2667/2666/2470 2532/2532/2351 2530/2528/2347</w:t>
        <w:br/>
        <w:t>f 2670/2670/2474 2535/2535/2354 2533/2531/2350</w:t>
        <w:br/>
        <w:t>f 2269/2270/2114 2685/2685/2487 2244/2245/2091</w:t>
        <w:br/>
        <w:t>f 2241/2240/2088 2269/2270/2114 2244/2245/2091</w:t>
        <w:br/>
        <w:t>f 2254/2254/2099 2266/2265/2109 2525/2525/2344</w:t>
        <w:br/>
        <w:t>f 2259/2256/2100 2254/2254/2099 2525/2525/2344</w:t>
        <w:br/>
        <w:t>f 2454/2453/2275 2686/2686/2488 2437/2438/2260</w:t>
        <w:br/>
        <w:t>f 2687/2687/2489 2686/2686/2488 2454/2453/2275</w:t>
        <w:br/>
        <w:t>f 2455/2452/2274 2687/2687/2489 2454/2453/2275</w:t>
        <w:br/>
        <w:t>f 2600/2600/2409 2687/2687/2489 2455/2452/2274</w:t>
        <w:br/>
        <w:t>f 2686/2686/2488 2631/2631/2437 2437/2438/2260</w:t>
        <w:br/>
        <w:t>f 2686/2686/2488 2687/2687/2489 2634/2635/2441</w:t>
        <w:br/>
        <w:t>f 2631/2631/2437 2686/2686/2488 2634/2635/2441</w:t>
        <w:br/>
        <w:t>f 2600/2600/2409 2634/2635/2441 2687/2687/2489</w:t>
        <w:br/>
        <w:t>f 2437/2438/2260 2438/2437/2259 2454/2453/2275</w:t>
        <w:br/>
        <w:t>f 2454/2453/2275 2438/2437/2259 2599/2599/2408</w:t>
        <w:br/>
        <w:t>f 2596/2596/2405 2599/2599/2408 2438/2437/2259</w:t>
        <w:br/>
        <w:t>f 2439/2436/2258 2596/2596/2405 2438/2437/2259</w:t>
        <w:br/>
        <w:t>f 2439/2436/2258 2440/2443/2265 2441/2442/2264</w:t>
        <w:br/>
        <w:t>f 2596/2596/2405 2439/2436/2258 2441/2442/2264</w:t>
        <w:br/>
        <w:t>f 2637/2637/2443 2447/2444/2266 2444/2447/2269</w:t>
        <w:br/>
        <w:t>f 2618/2619/2426 2637/2637/2443 2444/2447/2269</w:t>
        <w:br/>
        <w:t>f 2637/2637/2443 2633/2633/2439 2688/2688/2490</w:t>
        <w:br/>
        <w:t>f 2633/2633/2439 2604/2607/2414 2638/2638/2444</w:t>
        <w:br/>
        <w:t>f 2688/2688/2490 2633/2633/2439 2638/2638/2444</w:t>
        <w:br/>
        <w:t>f 2637/2637/2443 2688/2688/2490 2449/2450/2272</w:t>
        <w:br/>
        <w:t>f 2447/2444/2266 2637/2637/2443 2449/2450/2272</w:t>
        <w:br/>
        <w:t>f 2688/2688/2490 2638/2638/2444 2448/2451/2273</w:t>
        <w:br/>
        <w:t>f 2449/2450/2272 2688/2688/2490 2448/2451/2273</w:t>
        <w:br/>
        <w:t>f 2600/2600/2409 2448/2451/2273 2638/2638/2444</w:t>
        <w:br/>
        <w:t>f 2613/2614/2421 2604/2607/2414 2633/2633/2439</w:t>
        <w:br/>
        <w:t>f 2614/2613/2420 2607/2604/2411 2604/2607/2414</w:t>
        <w:br/>
        <w:t>f 2613/2614/2421 2614/2613/2420 2604/2607/2414</w:t>
        <w:br/>
        <w:t>f 2485/2486/2308 2607/2604/2411 2614/2613/2420</w:t>
        <w:br/>
        <w:t>f 2636/2636/2442 2627/2626/2432 2623/2624/2430</w:t>
        <w:br/>
        <w:t>f 2629/2628/2434 2627/2626/2432 2636/2636/2442</w:t>
        <w:br/>
        <w:t>f 2632/2630/2436 2629/2628/2434 2636/2636/2442</w:t>
        <w:br/>
        <w:t>f 2632/2630/2436 2630/2632/2438 2611/2610/2417</w:t>
        <w:br/>
        <w:t>f 2629/2628/2434 2632/2630/2436 2611/2610/2417</w:t>
        <w:br/>
        <w:t>f 2630/2632/2438 2635/2634/2440 2609/2608/2415</w:t>
        <w:br/>
        <w:t>f 2611/2610/2417 2630/2632/2438 2609/2608/2415</w:t>
        <w:br/>
        <w:t>f 2605/2606/2413 2609/2608/2415 2635/2634/2440</w:t>
        <w:br/>
        <w:t>f 2355/2355/2188 2334/2337/2170 2335/2336/2169</w:t>
        <w:br/>
        <w:t>f 2354/2354/2187 2355/2355/2188 2335/2336/2169</w:t>
        <w:br/>
        <w:t>f 2341/2338/2171 2353/2353/2186 2354/2354/2187</w:t>
        <w:br/>
        <w:t>f 2335/2336/2169 2341/2338/2171 2354/2354/2187</w:t>
        <w:br/>
        <w:t>f 2353/2353/2186 2341/2338/2171 2338/2341/2174</w:t>
        <w:br/>
        <w:t>f 2352/2352/2185 2353/2353/2186 2338/2341/2174</w:t>
        <w:br/>
        <w:t>f 2352/2352/2185 2338/2341/2174 2572/2573/2385</w:t>
        <w:br/>
        <w:t>f 2349/2351/2184 2352/2352/2185 2572/2573/2385</w:t>
        <w:br/>
        <w:t>f 2349/2351/2184 2572/2573/2385 2574/2575/2387</w:t>
        <w:br/>
        <w:t>f 2351/2349/2182 2349/2351/2184 2574/2575/2387</w:t>
        <w:br/>
        <w:t>f 2351/2349/2182 2574/2575/2387 2576/2577/2389</w:t>
        <w:br/>
        <w:t>f 2689/2689/2218 2351/2349/2182 2576/2577/2389</w:t>
        <w:br/>
        <w:t>f 2689/2689/2218 2576/2577/2389 2344/2343/2176</w:t>
        <w:br/>
        <w:t>f 2557/2557/2216 2689/2689/2218 2344/2343/2176</w:t>
        <w:br/>
        <w:t>f 2344/2343/2176 2345/2342/2175 2348/2348/2181</w:t>
        <w:br/>
        <w:t>f 2557/2557/2216 2344/2343/2176 2348/2348/2181</w:t>
        <w:br/>
        <w:t>f 2345/2342/2175 2332/2331/2164 2347/2346/2179</w:t>
        <w:br/>
        <w:t>f 2348/2348/2181 2345/2342/2175 2347/2346/2179</w:t>
        <w:br/>
        <w:t>f 2332/2331/2164 2333/2330/2163 2346/2347/2180</w:t>
        <w:br/>
        <w:t>f 2347/2346/2179 2332/2331/2164 2346/2347/2180</w:t>
        <w:br/>
        <w:t>f 2333/2330/2163 2571/2570/2383 2356/2356/2189</w:t>
        <w:br/>
        <w:t>f 2346/2347/2180 2333/2330/2163 2356/2356/2189</w:t>
        <w:br/>
        <w:t>f 2317/2319/2153 2690/2690/2491 2210/2211/2061</w:t>
        <w:br/>
        <w:t>f 2317/2319/2153 2329/2329/2162 2691/2691/2492</w:t>
        <w:br/>
        <w:t>f 2690/2690/2491 2317/2319/2153 2691/2691/2492</w:t>
        <w:br/>
        <w:t>f 2691/2691/2492 2329/2329/2162 2326/2328/2158</w:t>
        <w:br/>
        <w:t>f 2692/2692/2493 2691/2691/2492 2326/2328/2158</w:t>
        <w:br/>
        <w:t>f 2325/2324/2158 2322/2323/2157 2323/2322/2156</w:t>
        <w:br/>
        <w:t>f 2693/2693/2493 2325/2324/2158 2323/2322/2156</w:t>
        <w:br/>
        <w:t>f 2694/2694/2494 2462/2459/2281 2457/2457/2279</w:t>
        <w:br/>
        <w:t>f 2558/2558/2374 2694/2694/2494 2457/2457/2279</w:t>
        <w:br/>
        <w:t>f 2459/2462/2284 2457/2457/2279 2462/2459/2281</w:t>
        <w:br/>
        <w:t>f 2459/2462/2284 2499/2498/2320 2456/2458/2280</w:t>
        <w:br/>
        <w:t>f 2457/2457/2279 2459/2462/2284 2456/2458/2280</w:t>
        <w:br/>
        <w:t>f 2696/2695/2495 2694/2694/2494 2558/2558/2374</w:t>
        <w:br/>
        <w:t>f 2695/2696/17 2696/2695/2495 2558/2558/2374</w:t>
        <w:br/>
        <w:t>f 2458/2456/2278 2559/2560/2376 2695/2696/17</w:t>
        <w:br/>
        <w:t>f 2558/2558/2374 2458/2456/2278 2695/2696/17</w:t>
        <w:br/>
        <w:t>f 2694/2694/2494 2569/2568/2382 2462/2459/2281</w:t>
        <w:br/>
        <w:t>f 2696/2695/2495 2569/2568/2382 2694/2694/2494</w:t>
        <w:br/>
        <w:t>f 226/228/223 195/198/193 291/291/275</w:t>
        <w:br/>
        <w:t>f 398/397/376 226/228/223 291/291/275</w:t>
        <w:br/>
        <w:t>f 398/397/376 291/291/275 292/292/276</w:t>
        <w:br/>
        <w:t>f 400/399/378 398/397/376 292/292/276</w:t>
        <w:br/>
        <w:t>f 760/759/711 400/399/378 292/292/276</w:t>
        <w:br/>
        <w:t>f 655/655/616 760/759/711 292/292/276</w:t>
        <w:br/>
        <w:t>f 595/593/565 760/759/711 655/655/616</w:t>
        <w:br/>
        <w:t>f 565/564/537 595/593/565 655/655/616</w:t>
        <w:br/>
        <w:t>f 198/195/190 232/233/228 236/237/232</w:t>
        <w:br/>
        <w:t>f 193/194/189 198/195/190 236/237/232</w:t>
        <w:br/>
        <w:t>f 232/233/228 198/195/190 195/198/193</w:t>
        <w:br/>
        <w:t>f 226/228/223 232/233/228 195/198/193</w:t>
        <w:br/>
        <w:t>f 599/600/572 595/593/565 565/564/537</w:t>
        <w:br/>
        <w:t>f 566/563/536 599/600/572 565/564/537</w:t>
        <w:br/>
        <w:t>f 566/563/536 561/562/535 604/603/575</w:t>
        <w:br/>
        <w:t>f 599/600/572 566/563/536 604/603/575</w:t>
        <w:br/>
        <w:t>f 2697/2697/2496 225/225/220 236/237/232</w:t>
        <w:br/>
        <w:t>f 237/236/231 2697/2697/2496 236/237/232</w:t>
        <w:br/>
        <w:t>f 401/401/379 225/225/220 2697/2697/2496</w:t>
        <w:br/>
        <w:t>f 561/562/535 766/767/716 604/603/575</w:t>
        <w:br/>
        <w:t>f 562/561/534 766/767/716 561/562/535</w:t>
        <w:br/>
        <w:t>f 761/761/713 766/767/716 562/561/534</w:t>
        <w:br/>
        <w:t>f 2700/2698/2497 2699/2699/2498 2698/2700/2499</w:t>
        <w:br/>
        <w:t>f 2701/2701/2500 2700/2698/2497 2698/2700/2499</w:t>
        <w:br/>
        <w:t>f 2701/2701/2500 2698/2700/2499 2702/2702/2501</w:t>
        <w:br/>
        <w:t>f 2703/2703/2501 2701/2701/2500 2702/2702/2501</w:t>
        <w:br/>
        <w:t>f 2705/2704/2502 2703/2703/2501 2702/2702/2501</w:t>
        <w:br/>
        <w:t>f 2704/2705/2503 2705/2704/2502 2702/2702/2501</w:t>
        <w:br/>
        <w:t>f 2707/2706/2504 2705/2704/2502 2704/2705/2503</w:t>
        <w:br/>
        <w:t>f 2706/2707/2504 2707/2706/2504 2704/2705/2503</w:t>
        <w:br/>
        <w:t>f 2709/2708/2505 2707/2706/2504 2706/2707/2504</w:t>
        <w:br/>
        <w:t>f 2708/2709/2506 2709/2708/2505 2706/2707/2504</w:t>
        <w:br/>
        <w:t>f 2711/2710/2507 2709/2708/2505 2708/2709/2506</w:t>
        <w:br/>
        <w:t>f 2710/2711/2508 2711/2710/2507 2708/2709/2506</w:t>
        <w:br/>
        <w:t>f 2713/2712/2509 2711/2710/2507 2710/2711/2508</w:t>
        <w:br/>
        <w:t>f 2712/2713/2510 2713/2712/2509 2710/2711/2508</w:t>
        <w:br/>
        <w:t>f 2713/2712/2509 2712/2713/2510 2714/2714/2497</w:t>
        <w:br/>
        <w:t>f 2715/2715/2498 2713/2712/2509 2714/2714/2497</w:t>
        <w:br/>
        <w:t>f 2718/2716/2511 2717/2717/2512 2716/2718/2513</w:t>
        <w:br/>
        <w:t>f 2719/2719/2514 2718/2716/2511 2716/2718/2513</w:t>
        <w:br/>
        <w:t>f 2720/2720/2515 2719/2719/2514 2716/2718/2513</w:t>
        <w:br/>
        <w:t>f 2721/2721/2516 2720/2720/2515 2716/2718/2513</w:t>
        <w:br/>
        <w:t>f 2722/2722/2517 2721/2721/2516 2716/2718/2513</w:t>
        <w:br/>
        <w:t>f 2723/2723/2518 2722/2722/2517 2716/2718/2513</w:t>
        <w:br/>
        <w:t>f 2724/2724/2519 2723/2723/2518 2716/2718/2513</w:t>
        <w:br/>
        <w:t>f 2717/2717/2512 2724/2724/2519 2716/2718/2513</w:t>
        <w:br/>
        <w:t>f 2728/2725/2520 2727/2726/2521 2726/2727/2522</w:t>
        <w:br/>
        <w:t>f 2725/2728/2523 2728/2725/2520 2726/2727/2522</w:t>
        <w:br/>
        <w:t>f 2730/2729/2524 2728/2725/2520 2725/2728/2523</w:t>
        <w:br/>
        <w:t>f 2729/2730/2525 2730/2729/2524 2725/2728/2523</w:t>
        <w:br/>
        <w:t>f 2729/2730/2525 2725/2728/2523 2732/2731/2526</w:t>
        <w:br/>
        <w:t>f 2731/2732/2527 2729/2730/2525 2732/2731/2526</w:t>
        <w:br/>
        <w:t>f 2733/2733/2528 2732/2731/2526 2725/2728/2523</w:t>
        <w:br/>
        <w:t>f 2726/2727/2522 2733/2733/2528 2725/2728/2523</w:t>
        <w:br/>
        <w:t>f 2735/2734/2529 2734/2735/2530 2727/2726/2521</w:t>
        <w:br/>
        <w:t>f 2728/2725/2520 2735/2734/2529 2727/2726/2521</w:t>
        <w:br/>
        <w:t>f 2728/2725/2520 2730/2729/2524 2736/2736/2531</w:t>
        <w:br/>
        <w:t>f 2735/2734/2529 2728/2725/2520 2736/2736/2531</w:t>
        <w:br/>
        <w:t>f 2735/2734/2529 2736/2736/2531 2738/2737/2532</w:t>
        <w:br/>
        <w:t>f 2737/2738/2533 2735/2734/2529 2738/2737/2532</w:t>
        <w:br/>
        <w:t>f 2737/2738/2533 2739/2739/2534 2734/2735/2530</w:t>
        <w:br/>
        <w:t>f 2735/2734/2529 2737/2738/2533 2734/2735/2530</w:t>
        <w:br/>
        <w:t>f 2737/2738/2533 2738/2737/2532 2741/2740/2535</w:t>
        <w:br/>
        <w:t>f 2740/2741/2536 2737/2738/2533 2741/2740/2535</w:t>
        <w:br/>
        <w:t>f 2739/2739/2534 2737/2738/2533 2740/2741/2536</w:t>
        <w:br/>
        <w:t>f 2742/2742/2537 2739/2739/2534 2740/2741/2536</w:t>
        <w:br/>
        <w:t>f 2746/2743/2538 2745/2744/2539 2744/2745/2540</w:t>
        <w:br/>
        <w:t>f 2743/2746/2541 2746/2743/2538 2744/2745/2540</w:t>
        <w:br/>
        <w:t>f 2748/2747/2542 2746/2743/2538 2743/2746/2541</w:t>
        <w:br/>
        <w:t>f 2747/2748/2543 2748/2747/2542 2743/2746/2541</w:t>
        <w:br/>
        <w:t>f 2742/2742/2537 2740/2741/2536 2743/2746/2541</w:t>
        <w:br/>
        <w:t>f 2744/2745/2540 2742/2742/2537 2743/2746/2541</w:t>
        <w:br/>
        <w:t>f 2740/2741/2536 2741/2740/2535 2747/2748/2543</w:t>
        <w:br/>
        <w:t>f 2743/2746/2541 2740/2741/2536 2747/2748/2543</w:t>
        <w:br/>
        <w:t>f 2731/2732/2527 2732/2731/2526 2750/2749/2544</w:t>
        <w:br/>
        <w:t>f 2749/2750/2545 2731/2732/2527 2750/2749/2544</w:t>
        <w:br/>
        <w:t>f 2751/2751/2546 2750/2749/2544 2732/2731/2526</w:t>
        <w:br/>
        <w:t>f 2733/2733/2528 2751/2751/2546 2732/2731/2526</w:t>
        <w:br/>
        <w:t>f 2750/2749/2544 2753/2752/2547 2752/2753/2548</w:t>
        <w:br/>
        <w:t>f 2749/2750/2545 2750/2749/2544 2752/2753/2548</w:t>
        <w:br/>
        <w:t>f 2751/2751/2546 2754/2754/2549 2753/2752/2547</w:t>
        <w:br/>
        <w:t>f 2750/2749/2544 2751/2751/2546 2753/2752/2547</w:t>
        <w:br/>
        <w:t>f 2756/2755/2550 2753/2752/2547 2754/2754/2549</w:t>
        <w:br/>
        <w:t>f 2755/2756/2551 2756/2755/2550 2754/2754/2549</w:t>
        <w:br/>
        <w:t>f 2757/2757/2552 2752/2753/2548 2753/2752/2547</w:t>
        <w:br/>
        <w:t>f 2756/2755/2550 2757/2757/2552 2753/2752/2547</w:t>
        <w:br/>
        <w:t>f 2754/2754/2549 2759/2758/2553 2758/2759/2554</w:t>
        <w:br/>
        <w:t>f 2755/2756/2551 2754/2754/2549 2758/2759/2554</w:t>
        <w:br/>
        <w:t>f 2751/2751/2546 2760/2760/2555 2759/2758/2553</w:t>
        <w:br/>
        <w:t>f 2754/2754/2549 2751/2751/2546 2759/2758/2553</w:t>
        <w:br/>
        <w:t>f 2733/2733/2528 2761/2761/2556 2760/2760/2555</w:t>
        <w:br/>
        <w:t>f 2751/2751/2546 2733/2733/2528 2760/2760/2555</w:t>
        <w:br/>
        <w:t>f 2762/2762/2557 2761/2761/2556 2733/2733/2528</w:t>
        <w:br/>
        <w:t>f 2726/2727/2522 2762/2762/2557 2733/2733/2528</w:t>
        <w:br/>
        <w:t>f 2726/2727/2522 2727/2726/2521 2763/2763/2558</w:t>
        <w:br/>
        <w:t>f 2762/2762/2557 2726/2727/2522 2763/2763/2558</w:t>
        <w:br/>
        <w:t>f 2734/2735/2530 2764/2764/2559 2763/2763/2558</w:t>
        <w:br/>
        <w:t>f 2727/2726/2521 2734/2735/2530 2763/2763/2558</w:t>
        <w:br/>
        <w:t>f 2764/2764/2559 2734/2735/2530 2739/2739/2534</w:t>
        <w:br/>
        <w:t>f 2765/2765/2560 2764/2764/2559 2739/2739/2534</w:t>
        <w:br/>
        <w:t>f 2767/2766/2561 2766/2767/2562 2744/2745/2540</w:t>
        <w:br/>
        <w:t>f 2745/2744/2539 2767/2766/2561 2744/2745/2540</w:t>
        <w:br/>
        <w:t>f 2744/2745/2540 2766/2767/2562 2768/2768/2563</w:t>
        <w:br/>
        <w:t>f 2742/2742/2537 2744/2745/2540 2768/2768/2563</w:t>
        <w:br/>
        <w:t>f 2742/2742/2537 2768/2768/2563 2765/2765/2560</w:t>
        <w:br/>
        <w:t>f 2739/2739/2534 2742/2742/2537 2765/2765/2560</w:t>
        <w:br/>
        <w:t>f 2747/2748/2543 2770/2769/2564 2769/2770/2565</w:t>
        <w:br/>
        <w:t>f 2748/2747/2542 2747/2748/2543 2769/2770/2565</w:t>
        <w:br/>
        <w:t>f 2741/2740/2535 2771/2771/2566 2770/2769/2564</w:t>
        <w:br/>
        <w:t>f 2747/2748/2543 2741/2740/2535 2770/2769/2564</w:t>
        <w:br/>
        <w:t>f 2772/2772/2567 2771/2771/2566 2741/2740/2535</w:t>
        <w:br/>
        <w:t>f 2738/2737/2532 2772/2772/2567 2741/2740/2535</w:t>
        <w:br/>
        <w:t>f 2772/2772/2567 2738/2737/2532 2736/2736/2531</w:t>
        <w:br/>
        <w:t>f 2773/2773/2568 2772/2772/2567 2736/2736/2531</w:t>
        <w:br/>
        <w:t>f 2730/2729/2524 2774/2774/2569 2773/2773/2568</w:t>
        <w:br/>
        <w:t>f 2736/2736/2531 2730/2729/2524 2773/2773/2568</w:t>
        <w:br/>
        <w:t>f 2729/2730/2525 2775/2775/2570 2774/2774/2569</w:t>
        <w:br/>
        <w:t>f 2730/2729/2524 2729/2730/2525 2774/2774/2569</w:t>
        <w:br/>
        <w:t>f 2731/2732/2527 2776/2776/2571 2775/2775/2570</w:t>
        <w:br/>
        <w:t>f 2729/2730/2525 2731/2732/2527 2775/2775/2570</w:t>
        <w:br/>
        <w:t>f 2776/2776/2571 2731/2732/2527 2749/2750/2545</w:t>
        <w:br/>
        <w:t>f 2777/2777/2572 2776/2776/2571 2749/2750/2545</w:t>
        <w:br/>
        <w:t>f 2757/2757/2552 2779/2778/2573 2778/2779/2574</w:t>
        <w:br/>
        <w:t>f 2752/2753/2548 2757/2757/2552 2778/2779/2574</w:t>
        <w:br/>
        <w:t>f 2749/2750/2545 2752/2753/2548 2778/2779/2574</w:t>
        <w:br/>
        <w:t>f 2777/2777/2572 2749/2750/2545 2778/2779/2574</w:t>
        <w:br/>
        <w:t>f 2783/2780/2575 2782/2781/2576 2781/2782/2577</w:t>
        <w:br/>
        <w:t>f 2780/2783/2578 2783/2780/2575 2781/2782/2577</w:t>
        <w:br/>
        <w:t>f 2785/2784/2579 2784/2785/2580 2782/2781/2576</w:t>
        <w:br/>
        <w:t>f 2783/2780/2575 2785/2784/2579 2782/2781/2576</w:t>
        <w:br/>
        <w:t>f 2787/2786/2581 2782/2781/2576 2784/2785/2580</w:t>
        <w:br/>
        <w:t>f 2786/2787/2582 2787/2786/2581 2784/2785/2580</w:t>
        <w:br/>
        <w:t>f 2782/2781/2576 2787/2786/2581 2788/2788/2583</w:t>
        <w:br/>
        <w:t>f 2781/2782/2577 2782/2781/2576 2788/2788/2583</w:t>
        <w:br/>
        <w:t>f 2790/2789/2584 2789/2790/2585 2788/2788/2583</w:t>
        <w:br/>
        <w:t>f 2787/2786/2581 2790/2789/2584 2788/2788/2583</w:t>
        <w:br/>
        <w:t>f 2787/2786/2581 2786/2787/2582 2791/2791/2586</w:t>
        <w:br/>
        <w:t>f 2790/2789/2584 2787/2786/2581 2791/2791/2586</w:t>
        <w:br/>
        <w:t>f 2790/2789/2584 2791/2791/2586 2793/2792/2587</w:t>
        <w:br/>
        <w:t>f 2792/2793/2588 2790/2789/2584 2793/2792/2587</w:t>
        <w:br/>
        <w:t>f 2789/2790/2585 2790/2789/2584 2792/2793/2588</w:t>
        <w:br/>
        <w:t>f 2794/2794/2589 2789/2790/2585 2792/2793/2588</w:t>
        <w:br/>
        <w:t>f 2795/2795/2590 2792/2793/2588 2793/2792/2587</w:t>
        <w:br/>
        <w:t>f 2792/2793/2588 2795/2795/2590 2796/2796/2591</w:t>
        <w:br/>
        <w:t>f 2794/2794/2589 2792/2793/2588 2796/2796/2591</w:t>
        <w:br/>
        <w:t>f 2799/2797/2592 2798/2798/2593 2797/2799/2594</w:t>
        <w:br/>
        <w:t>f 2795/2795/2590 2799/2797/2592 2797/2799/2594</w:t>
        <w:br/>
        <w:t>f 2795/2795/2590 2797/2799/2594 2796/2796/2591</w:t>
        <w:br/>
        <w:t>f 2801/2800/2595 2785/2784/2579 2783/2780/2575</w:t>
        <w:br/>
        <w:t>f 2800/2801/2596 2801/2800/2595 2783/2780/2575</w:t>
        <w:br/>
        <w:t>f 2780/2783/2578 2802/2802/2597 2800/2801/2596</w:t>
        <w:br/>
        <w:t>f 2783/2780/2575 2780/2783/2578 2800/2801/2596</w:t>
        <w:br/>
        <w:t>f 2800/2801/2596 2804/2803/2598 2803/2804/2599</w:t>
        <w:br/>
        <w:t>f 2801/2800/2595 2800/2801/2596 2803/2804/2599</w:t>
        <w:br/>
        <w:t>f 2805/2805/2600 2804/2803/2598 2800/2801/2596</w:t>
        <w:br/>
        <w:t>f 2802/2802/2597 2805/2805/2600 2800/2801/2596</w:t>
        <w:br/>
        <w:t>f 2804/2803/2598 2805/2805/2600 2806/2806/2601</w:t>
        <w:br/>
        <w:t>f 2807/2807/2602 2803/2804/2599 2804/2803/2598</w:t>
        <w:br/>
        <w:t>f 2809/2808/2603 2804/2803/2598 2806/2806/2601</w:t>
        <w:br/>
        <w:t>f 2808/2809/2604 2809/2808/2603 2806/2806/2601</w:t>
        <w:br/>
        <w:t>f 2804/2803/2598 2809/2808/2603 2810/2810/2605</w:t>
        <w:br/>
        <w:t>f 2807/2807/2602 2804/2803/2598 2810/2810/2605</w:t>
        <w:br/>
        <w:t>f 2813/2811/2606 2805/2805/2600 2812/2812/2607</w:t>
        <w:br/>
        <w:t>f 2811/2813/2608 2813/2811/2606 2812/2812/2607</w:t>
        <w:br/>
        <w:t>f 2812/2812/2607 2805/2805/2600 2802/2802/2597</w:t>
        <w:br/>
        <w:t>f 2814/2814/2609 2812/2812/2607 2802/2802/2597</w:t>
        <w:br/>
        <w:t>f 2780/2783/2578 2815/2815/2610 2814/2814/2609</w:t>
        <w:br/>
        <w:t>f 2802/2802/2597 2780/2783/2578 2814/2814/2609</w:t>
        <w:br/>
        <w:t>f 2816/2816/2611 2815/2815/2610 2780/2783/2578</w:t>
        <w:br/>
        <w:t>f 2781/2782/2577 2816/2816/2611 2780/2783/2578</w:t>
        <w:br/>
        <w:t>f 2781/2782/2577 2788/2788/2583 2817/2817/2612</w:t>
        <w:br/>
        <w:t>f 2816/2816/2611 2781/2782/2577 2817/2817/2612</w:t>
        <w:br/>
        <w:t>f 2817/2817/2612 2788/2788/2583 2789/2790/2585</w:t>
        <w:br/>
        <w:t>f 2818/2818/2613 2817/2817/2612 2789/2790/2585</w:t>
        <w:br/>
        <w:t>f 2794/2794/2589 2819/2819/2614 2818/2818/2613</w:t>
        <w:br/>
        <w:t>f 2789/2790/2585 2794/2794/2589 2818/2818/2613</w:t>
        <w:br/>
        <w:t>f 2794/2794/2589 2796/2796/2591 2820/2820/2615</w:t>
        <w:br/>
        <w:t>f 2819/2819/2614 2794/2794/2589 2820/2820/2615</w:t>
        <w:br/>
        <w:t>f 2822/2821/2616 2821/2822/2617 2820/2820/2615</w:t>
        <w:br/>
        <w:t>f 2796/2796/2591 2822/2821/2616 2820/2820/2615</w:t>
        <w:br/>
        <w:t>f 2822/2821/2616 2824/2823/2618 2823/2824/2618</w:t>
        <w:br/>
        <w:t>f 2821/2822/2617 2822/2821/2616 2823/2824/2618</w:t>
        <w:br/>
        <w:t>f 2811/2813/2608 2825/2825/2619 2808/2809/2604</w:t>
        <w:br/>
        <w:t>f 2806/2806/2601 2811/2813/2608 2808/2809/2604</w:t>
        <w:br/>
        <w:t>f 2808/2809/2604 2825/2825/2619 2826/2826/2620</w:t>
        <w:br/>
        <w:t>f 2809/2808/2603 2808/2809/2604 2826/2826/2620</w:t>
        <w:br/>
        <w:t>f 2809/2808/2603 2826/2826/2620 2827/2827/2621</w:t>
        <w:br/>
        <w:t>f 2810/2810/2605 2809/2808/2603 2827/2827/2621</w:t>
        <w:br/>
        <w:t>f 2829/2828/2622 2810/2810/2605 2827/2827/2621</w:t>
        <w:br/>
        <w:t>f 2828/2829/2622 2829/2828/2622 2827/2827/2621</w:t>
        <w:br/>
        <w:t>f 2831/2830/2623 2829/2828/2622 2828/2829/2622</w:t>
        <w:br/>
        <w:t>f 2830/2831/2624 2831/2830/2623 2828/2829/2622</w:t>
        <w:br/>
        <w:t>f 2830/2831/2624 2832/2832/2625 2801/2800/2595</w:t>
        <w:br/>
        <w:t>f 2803/2804/2599 2830/2831/2624 2801/2800/2595</w:t>
        <w:br/>
        <w:t>f 2785/2784/2579 2801/2800/2595 2832/2832/2625</w:t>
        <w:br/>
        <w:t>f 2833/2833/2626 2785/2784/2579 2832/2832/2625</w:t>
        <w:br/>
        <w:t>f 2784/2785/2580 2785/2784/2579 2833/2833/2626</w:t>
        <w:br/>
        <w:t>f 2834/2834/2627 2784/2785/2580 2833/2833/2626</w:t>
        <w:br/>
        <w:t>f 2786/2787/2582 2784/2785/2580 2834/2834/2627</w:t>
        <w:br/>
        <w:t>f 2835/2835/2628 2786/2787/2582 2834/2834/2627</w:t>
        <w:br/>
        <w:t>f 2786/2787/2582 2835/2835/2628 2836/2836/2629</w:t>
        <w:br/>
        <w:t>f 2791/2791/2586 2786/2787/2582 2836/2836/2629</w:t>
        <w:br/>
        <w:t>f 2791/2791/2586 2836/2836/2629 2837/2837/2630</w:t>
        <w:br/>
        <w:t>f 2793/2792/2587 2791/2791/2586 2837/2837/2630</w:t>
        <w:br/>
        <w:t>f 2838/2838/2631 2795/2795/2590 2793/2792/2587</w:t>
        <w:br/>
        <w:t>f 2837/2837/2630 2838/2838/2631 2793/2792/2587</w:t>
        <w:br/>
        <w:t>f 2838/2838/2631 2839/2839/2632 2799/2797/2592</w:t>
        <w:br/>
        <w:t>f 2795/2795/2590 2838/2838/2631 2799/2797/2592</w:t>
        <w:br/>
        <w:t>f 2843/2840/2633 2842/2841/2633 2841/2842/2634</w:t>
        <w:br/>
        <w:t>f 2840/2843/2635 2843/2840/2633 2841/2842/2634</w:t>
        <w:br/>
        <w:t>f 2844/2844/2636 2840/2843/2635 2841/2842/2634</w:t>
        <w:br/>
        <w:t>f 2846/2845/2637 2845/2846/2637 2844/2844/2636</w:t>
        <w:br/>
        <w:t>f 2841/2842/2634 2846/2845/2637 2844/2844/2636</w:t>
        <w:br/>
        <w:t>f 2848/2847/2638 2845/2846/2637 2846/2845/2637</w:t>
        <w:br/>
        <w:t>f 2847/2848/2639 2848/2847/2638 2846/2845/2637</w:t>
        <w:br/>
        <w:t>f 2847/2848/2639 2850/2849/2640 2849/2850/2641</w:t>
        <w:br/>
        <w:t>f 2848/2847/2638 2847/2848/2639 2849/2850/2641</w:t>
        <w:br/>
        <w:t>f 2852/2851/2642 2851/2852/2642 2849/2850/2641</w:t>
        <w:br/>
        <w:t>f 2850/2849/2640 2852/2851/2642 2849/2850/2641</w:t>
        <w:br/>
        <w:t>f 2851/2852/2642 2852/2851/2642 2854/2853/2643</w:t>
        <w:br/>
        <w:t>f 2853/2854/2644 2851/2852/2642 2854/2853/2643</w:t>
        <w:br/>
        <w:t>f 2853/2854/2644 2854/2853/2643 2856/2855/2645</w:t>
        <w:br/>
        <w:t>f 2855/2856/2645 2853/2854/2644 2856/2855/2645</w:t>
        <w:br/>
        <w:t>f 2858/2857/2646 2857/2858/2647 2855/2856/2645</w:t>
        <w:br/>
        <w:t>f 2856/2855/2645 2858/2857/2646 2855/2856/2645</w:t>
        <w:br/>
        <w:t>f 2857/2858/2647 2858/2857/2646 2860/2859/2648</w:t>
        <w:br/>
        <w:t>f 2859/2860/2648 2857/2858/2647 2860/2859/2648</w:t>
        <w:br/>
        <w:t>f 2862/2861/2649 2861/2862/2649 2859/2860/2648</w:t>
        <w:br/>
        <w:t>f 2860/2859/2648 2862/2861/2649 2859/2860/2648</w:t>
        <w:br/>
        <w:t>f 2862/2861/2649 2863/2863/2650 2861/2862/2649</w:t>
        <w:br/>
        <w:t>f 2867/2864/2651 2866/2865/2652 2865/2866/2653</w:t>
        <w:br/>
        <w:t>f 2864/2867/2654 2867/2864/2651 2865/2866/2653</w:t>
        <w:br/>
        <w:t>f 2864/2867/2654 2869/2868/2655 2868/2869/2656</w:t>
        <w:br/>
        <w:t>f 2867/2864/2651 2864/2867/2654 2868/2869/2656</w:t>
        <w:br/>
        <w:t>f 2871/2870/2657 2870/2871/2658 2866/2865/2652</w:t>
        <w:br/>
        <w:t>f 2867/2864/2651 2871/2870/2657 2866/2865/2652</w:t>
        <w:br/>
        <w:t>f 2867/2864/2651 2868/2869/2656 2872/2872/2659</w:t>
        <w:br/>
        <w:t>f 2871/2870/2657 2867/2864/2651 2872/2872/2659</w:t>
        <w:br/>
        <w:t>f 2874/2873/2660 2873/2874/2661 2870/2871/2658</w:t>
        <w:br/>
        <w:t>f 2871/2870/2657 2874/2873/2660 2870/2871/2658</w:t>
        <w:br/>
        <w:t>f 2871/2870/2657 2872/2872/2659 2875/2875/2662</w:t>
        <w:br/>
        <w:t>f 2874/2873/2660 2871/2870/2657 2875/2875/2662</w:t>
        <w:br/>
        <w:t>f 2876/2876/2663 2873/2874/2661 2874/2873/2660</w:t>
        <w:br/>
        <w:t>f 2877/2877/2664 2876/2876/2663 2874/2873/2660</w:t>
        <w:br/>
        <w:t>f 2874/2873/2660 2875/2875/2662 2878/2878/2665</w:t>
        <w:br/>
        <w:t>f 2877/2877/2664 2874/2873/2660 2878/2878/2665</w:t>
        <w:br/>
        <w:t>f 2877/2877/2664 2880/2879/2666 2879/2880/2667</w:t>
        <w:br/>
        <w:t>f 2876/2876/2663 2877/2877/2664 2879/2880/2667</w:t>
        <w:br/>
        <w:t>f 2881/2881/2668 2880/2879/2666 2877/2877/2664</w:t>
        <w:br/>
        <w:t>f 2878/2878/2665 2881/2881/2668 2877/2877/2664</w:t>
        <w:br/>
        <w:t>f 2880/2879/2666 2883/2882/2669 2882/2883/2670</w:t>
        <w:br/>
        <w:t>f 2879/2880/2667 2880/2879/2666 2882/2883/2670</w:t>
        <w:br/>
        <w:t>f 2883/2882/2669 2880/2879/2666 2881/2881/2668</w:t>
        <w:br/>
        <w:t>f 2884/2884/2671 2883/2882/2669 2881/2881/2668</w:t>
        <w:br/>
        <w:t>f 2888/2885/2672 2887/2886/2673 2886/2887/2674</w:t>
        <w:br/>
        <w:t>f 2885/2888/2675 2888/2885/2672 2886/2887/2674</w:t>
        <w:br/>
        <w:t>f 2890/2889/2676 2888/2885/2672 2885/2888/2675</w:t>
        <w:br/>
        <w:t>f 2889/2890/2677 2890/2889/2676 2885/2888/2675</w:t>
        <w:br/>
        <w:t>f 2889/2890/2677 2885/2888/2675 2864/2867/2654</w:t>
        <w:br/>
        <w:t>f 2865/2866/2653 2889/2890/2677 2864/2867/2654</w:t>
        <w:br/>
        <w:t>f 2869/2868/2655 2864/2867/2654 2885/2888/2675</w:t>
        <w:br/>
        <w:t>f 2886/2887/2674 2869/2868/2655 2885/2888/2675</w:t>
        <w:br/>
        <w:t>f 2892/2891/2678 2891/2892/2679 2887/2886/2673</w:t>
        <w:br/>
        <w:t>f 2888/2885/2672 2892/2891/2678 2887/2886/2673</w:t>
        <w:br/>
        <w:t>f 2893/2893/2680 2892/2891/2678 2888/2885/2672</w:t>
        <w:br/>
        <w:t>f 2890/2889/2676 2893/2893/2680 2888/2885/2672</w:t>
        <w:br/>
        <w:t>f 2895/2894/2681 2894/2895/2682 2891/2892/2679</w:t>
        <w:br/>
        <w:t>f 2892/2891/2678 2895/2894/2681 2891/2892/2679</w:t>
        <w:br/>
        <w:t>f 2896/2896/2683 2895/2894/2681 2892/2891/2678</w:t>
        <w:br/>
        <w:t>f 2893/2893/2680 2896/2896/2683 2892/2891/2678</w:t>
        <w:br/>
        <w:t>f 2900/2897/2684 2899/2898/2685 2898/2899/2686</w:t>
        <w:br/>
        <w:t>f 2897/2900/2687 2900/2897/2684 2898/2899/2686</w:t>
        <w:br/>
        <w:t>f 2902/2901/2688 2901/2902/2689 2898/2899/2686</w:t>
        <w:br/>
        <w:t>f 2899/2898/2685 2902/2901/2688 2898/2899/2686</w:t>
        <w:br/>
        <w:t>f 2900/2897/2684 2903/2903/2690 2899/2898/2685</w:t>
        <w:br/>
        <w:t>f 2902/2901/2688 2899/2898/2685 2904/2904/2691</w:t>
        <w:br/>
        <w:t>f 2906/2905/2692 2899/2898/2685 2903/2903/2690</w:t>
        <w:br/>
        <w:t>f 2905/2906/2693 2906/2905/2692 2903/2903/2690</w:t>
        <w:br/>
        <w:t>f 2906/2905/2692 2904/2904/2691 2899/2898/2685</w:t>
        <w:br/>
        <w:t>f 2906/2905/2692 2907/2907/2694 2904/2904/2691</w:t>
        <w:br/>
        <w:t>f 2906/2905/2692 2905/2906/2693 2908/2908/2695</w:t>
        <w:br/>
        <w:t>f 2910/2909/2696 2906/2905/2692 2908/2908/2695</w:t>
        <w:br/>
        <w:t>f 2909/2910/2697 2910/2909/2696 2908/2908/2695</w:t>
        <w:br/>
        <w:t>f 2910/2909/2696 2911/2911/2698 2907/2907/2694</w:t>
        <w:br/>
        <w:t>f 2906/2905/2692 2910/2909/2696 2907/2907/2694</w:t>
        <w:br/>
        <w:t>f 2913/2912/2699 2910/2909/2696 2909/2910/2697</w:t>
        <w:br/>
        <w:t>f 2912/2913/2700 2913/2912/2699 2909/2910/2697</w:t>
        <w:br/>
        <w:t>f 2914/2914/2701 2911/2911/2698 2910/2909/2696</w:t>
        <w:br/>
        <w:t>f 2913/2912/2699 2914/2914/2701 2910/2909/2696</w:t>
        <w:br/>
        <w:t>f 2913/2912/2699 2916/2915/2702 2915/2916/2703</w:t>
        <w:br/>
        <w:t>f 2914/2914/2701 2913/2912/2699 2915/2916/2703</w:t>
        <w:br/>
        <w:t>f 2912/2913/2700 2917/2917/2704 2916/2915/2702</w:t>
        <w:br/>
        <w:t>f 2913/2912/2699 2912/2913/2700 2916/2915/2702</w:t>
        <w:br/>
        <w:t>f 2921/2918/2705 2920/2919/2706 2919/2920/2707</w:t>
        <w:br/>
        <w:t>f 2918/2921/2708 2921/2918/2705 2919/2920/2707</w:t>
        <w:br/>
        <w:t>f 2923/2922/2709 2922/2923/2710 2921/2918/2705</w:t>
        <w:br/>
        <w:t>f 2918/2921/2708 2923/2922/2709 2921/2918/2705</w:t>
        <w:br/>
        <w:t>f 2918/2921/2708 2925/2924/2711 2924/2925/2712</w:t>
        <w:br/>
        <w:t>f 2923/2922/2709 2918/2921/2708 2924/2925/2712</w:t>
        <w:br/>
        <w:t>f 2919/2920/2707 2926/2926/2713 2925/2924/2711</w:t>
        <w:br/>
        <w:t>f 2918/2921/2708 2919/2920/2707 2925/2924/2711</w:t>
        <w:br/>
        <w:t>f 2928/2927/2714 2925/2924/2711 2926/2926/2713</w:t>
        <w:br/>
        <w:t>f 2927/2928/2715 2928/2927/2714 2926/2926/2713</w:t>
        <w:br/>
        <w:t>f 2929/2929/2716 2924/2925/2712 2925/2924/2711</w:t>
        <w:br/>
        <w:t>f 2928/2927/2714 2929/2929/2716 2925/2924/2711</w:t>
        <w:br/>
        <w:t>f 2916/2915/2702 2928/2927/2714 2927/2928/2715</w:t>
        <w:br/>
        <w:t>f 2915/2916/2703 2916/2915/2702 2927/2928/2715</w:t>
        <w:br/>
        <w:t>f 2917/2917/2704 2929/2929/2716 2928/2927/2714</w:t>
        <w:br/>
        <w:t>f 2916/2915/2702 2917/2917/2704 2928/2927/2714</w:t>
        <w:br/>
        <w:t>f 2931/2930/2717 2930/2931/2718 2920/2919/2706</w:t>
        <w:br/>
        <w:t>f 2921/2918/2705 2931/2930/2717 2920/2919/2706</w:t>
        <w:br/>
        <w:t>f 2931/2930/2717 2921/2918/2705 2922/2923/2710</w:t>
        <w:br/>
        <w:t>f 2932/2932/2719 2931/2930/2717 2922/2923/2710</w:t>
        <w:br/>
        <w:t>f 2931/2930/2717 2932/2932/2719 2894/2895/2682</w:t>
        <w:br/>
        <w:t>f 2895/2894/2681 2931/2930/2717 2894/2895/2682</w:t>
        <w:br/>
        <w:t>f 2930/2931/2718 2931/2930/2717 2895/2894/2681</w:t>
        <w:br/>
        <w:t>f 2896/2896/2683 2930/2931/2718 2895/2894/2681</w:t>
        <w:br/>
        <w:t>f 2879/2880/2667 2934/2933/2720 2933/2934/2721</w:t>
        <w:br/>
        <w:t>f 2876/2876/2663 2879/2880/2667 2933/2934/2721</w:t>
        <w:br/>
        <w:t>f 2876/2876/2663 2933/2934/2721 2935/2935/2722</w:t>
        <w:br/>
        <w:t>f 2873/2874/2661 2876/2876/2663 2935/2935/2722</w:t>
        <w:br/>
        <w:t>f 2873/2874/2661 2935/2935/2722 2936/2936/2723</w:t>
        <w:br/>
        <w:t>f 2870/2871/2658 2873/2874/2661 2936/2936/2723</w:t>
        <w:br/>
        <w:t>f 2936/2936/2723 2937/2937/2724 2866/2865/2652</w:t>
        <w:br/>
        <w:t>f 2870/2871/2658 2936/2936/2723 2866/2865/2652</w:t>
        <w:br/>
        <w:t>f 2937/2937/2724 2938/2938/2725 2865/2866/2653</w:t>
        <w:br/>
        <w:t>f 2866/2865/2652 2937/2937/2724 2865/2866/2653</w:t>
        <w:br/>
        <w:t>f 2889/2890/2677 2865/2866/2653 2938/2938/2725</w:t>
        <w:br/>
        <w:t>f 2939/2939/2726 2889/2890/2677 2938/2938/2725</w:t>
        <w:br/>
        <w:t>f 2889/2890/2677 2939/2939/2726 2940/2940/2727</w:t>
        <w:br/>
        <w:t>f 2890/2889/2676 2889/2890/2677 2940/2940/2727</w:t>
        <w:br/>
        <w:t>f 2890/2889/2676 2940/2940/2727 2941/2941/2728</w:t>
        <w:br/>
        <w:t>f 2893/2893/2680 2890/2889/2676 2941/2941/2728</w:t>
        <w:br/>
        <w:t>f 2893/2893/2680 2941/2941/2728 2942/2942/2729</w:t>
        <w:br/>
        <w:t>f 2896/2896/2683 2893/2893/2680 2942/2942/2729</w:t>
        <w:br/>
        <w:t>f 2943/2943/2730 2930/2931/2718 2896/2896/2683</w:t>
        <w:br/>
        <w:t>f 2942/2942/2729 2943/2943/2730 2896/2896/2683</w:t>
        <w:br/>
        <w:t>f 2930/2931/2718 2943/2943/2730 2944/2944/2731</w:t>
        <w:br/>
        <w:t>f 2920/2919/2706 2930/2931/2718 2944/2944/2731</w:t>
        <w:br/>
        <w:t>f 2920/2919/2706 2944/2944/2731 2945/2945/2732</w:t>
        <w:br/>
        <w:t>f 2919/2920/2707 2920/2919/2706 2945/2945/2732</w:t>
        <w:br/>
        <w:t>f 2919/2920/2707 2945/2945/2732 2946/2946/2733</w:t>
        <w:br/>
        <w:t>f 2926/2926/2713 2919/2920/2707 2946/2946/2733</w:t>
        <w:br/>
        <w:t>f 2926/2926/2713 2946/2946/2733 2947/2947/2734</w:t>
        <w:br/>
        <w:t>f 2927/2928/2715 2926/2926/2713 2947/2947/2734</w:t>
        <w:br/>
        <w:t>f 2927/2928/2715 2947/2947/2734 2948/2948/2735</w:t>
        <w:br/>
        <w:t>f 2915/2916/2703 2927/2928/2715 2948/2948/2735</w:t>
        <w:br/>
        <w:t>f 2915/2916/2703 2948/2948/2735 2949/2949/2736</w:t>
        <w:br/>
        <w:t>f 2914/2914/2701 2915/2916/2703 2949/2949/2736</w:t>
        <w:br/>
        <w:t>f 2950/2950/2737 2911/2911/2698 2914/2914/2701</w:t>
        <w:br/>
        <w:t>f 2949/2949/2736 2950/2950/2737 2914/2914/2701</w:t>
        <w:br/>
        <w:t>f 2911/2911/2698 2950/2950/2737 2951/2951/2738</w:t>
        <w:br/>
        <w:t>f 2907/2907/2694 2911/2911/2698 2951/2951/2738</w:t>
        <w:br/>
        <w:t>f 2907/2907/2694 2951/2951/2738 2952/2952/2739</w:t>
        <w:br/>
        <w:t>f 2904/2904/2691 2907/2907/2694 2952/2952/2739</w:t>
        <w:br/>
        <w:t>f 2904/2904/2691 2952/2952/2739 2953/2953/2740</w:t>
        <w:br/>
        <w:t>f 2902/2901/2688 2904/2904/2691 2953/2953/2740</w:t>
        <w:br/>
        <w:t>f 2902/2901/2688 2953/2953/2740 2954/2954/2741</w:t>
        <w:br/>
        <w:t>f 2901/2902/2689 2902/2901/2688 2954/2954/2741</w:t>
        <w:br/>
        <w:t>f 2879/2880/2667 2882/2883/2670 2955/2955/2742</w:t>
        <w:br/>
        <w:t>f 2934/2933/2720 2879/2880/2667 2955/2955/2742</w:t>
        <w:br/>
        <w:t>f 2881/2881/2668 2957/2956/2743 2956/2957/2744</w:t>
        <w:br/>
        <w:t>f 2884/2884/2671 2881/2881/2668 2956/2957/2744</w:t>
        <w:br/>
        <w:t>f 2958/2958/2745 2957/2956/2743 2881/2881/2668</w:t>
        <w:br/>
        <w:t>f 2878/2878/2665 2958/2958/2745 2881/2881/2668</w:t>
        <w:br/>
        <w:t>f 2958/2958/2745 2878/2878/2665 2875/2875/2662</w:t>
        <w:br/>
        <w:t>f 2959/2959/2746 2958/2958/2745 2875/2875/2662</w:t>
        <w:br/>
        <w:t>f 2959/2959/2746 2875/2875/2662 2872/2872/2659</w:t>
        <w:br/>
        <w:t>f 2960/2960/2747 2959/2959/2746 2872/2872/2659</w:t>
        <w:br/>
        <w:t>f 2960/2960/2747 2872/2872/2659 2868/2869/2656</w:t>
        <w:br/>
        <w:t>f 2961/2961/2748 2960/2960/2747 2868/2869/2656</w:t>
        <w:br/>
        <w:t>f 2961/2961/2748 2868/2869/2656 2869/2868/2655</w:t>
        <w:br/>
        <w:t>f 2962/2962/2749 2961/2961/2748 2869/2868/2655</w:t>
        <w:br/>
        <w:t>f 2963/2963/2750 2962/2962/2749 2869/2868/2655</w:t>
        <w:br/>
        <w:t>f 2886/2887/2674 2963/2963/2750 2869/2868/2655</w:t>
        <w:br/>
        <w:t>f 2963/2963/2750 2886/2887/2674 2887/2886/2673</w:t>
        <w:br/>
        <w:t>f 2964/2964/2751 2963/2963/2750 2887/2886/2673</w:t>
        <w:br/>
        <w:t>f 2887/2886/2673 2966/2965/2752 2965/2966/2753</w:t>
        <w:br/>
        <w:t>f 2964/2964/2751 2887/2886/2673 2965/2966/2753</w:t>
        <w:br/>
        <w:t>f 2965/2966/2754 2891/2892/2755 2968/2967/2756</w:t>
        <w:br/>
        <w:t>f 2967/2968/2757 2965/2966/2754 2968/2967/2756</w:t>
        <w:br/>
        <w:t>f 2967/2968/2758 2894/2895/2682 2932/2932/2719</w:t>
        <w:br/>
        <w:t>f 2969/2969/2759 2967/2968/2758 2932/2932/2719</w:t>
        <w:br/>
        <w:t>f 2932/2932/2719 2922/2923/2710 2970/2970/2760</w:t>
        <w:br/>
        <w:t>f 2969/2969/2759 2932/2932/2719 2970/2970/2760</w:t>
        <w:br/>
        <w:t>f 2922/2923/2710 2923/2922/2709 2971/2971/2761</w:t>
        <w:br/>
        <w:t>f 2970/2970/2760 2922/2923/2710 2971/2971/2761</w:t>
        <w:br/>
        <w:t>f 2923/2922/2709 2924/2925/2712 2972/2972/2762</w:t>
        <w:br/>
        <w:t>f 2971/2971/2761 2923/2922/2709 2972/2972/2762</w:t>
        <w:br/>
        <w:t>f 2924/2925/2712 2929/2929/2716 2973/2973/2763</w:t>
        <w:br/>
        <w:t>f 2972/2972/2762 2924/2925/2712 2973/2973/2763</w:t>
        <w:br/>
        <w:t>f 2929/2929/2716 2917/2917/2704 2974/2974/2764</w:t>
        <w:br/>
        <w:t>f 2973/2973/2763 2929/2929/2716 2974/2974/2764</w:t>
        <w:br/>
        <w:t>f 2917/2917/2704 2912/2913/2700 2975/2975/2765</w:t>
        <w:br/>
        <w:t>f 2974/2974/2764 2917/2917/2704 2975/2975/2765</w:t>
        <w:br/>
        <w:t>f 2912/2913/2700 2909/2910/2697 2976/2976/2766</w:t>
        <w:br/>
        <w:t>f 2975/2975/2765 2912/2913/2700 2976/2976/2766</w:t>
        <w:br/>
        <w:t>f 2909/2910/2697 2908/2908/2695 2977/2977/2767</w:t>
        <w:br/>
        <w:t>f 2976/2976/2766 2909/2910/2697 2977/2977/2767</w:t>
        <w:br/>
        <w:t>f 2978/2978/2768 2977/2977/2767 2908/2908/2695</w:t>
        <w:br/>
        <w:t>f 2905/2906/2693 2978/2978/2768 2908/2908/2695</w:t>
        <w:br/>
        <w:t>f 2903/2903/2690 2979/2979/2769 2978/2978/2768</w:t>
        <w:br/>
        <w:t>f 2905/2906/2693 2903/2903/2690 2978/2978/2768</w:t>
        <w:br/>
        <w:t>f 2900/2897/2684 2980/2980/2770 2979/2979/2769</w:t>
        <w:br/>
        <w:t>f 2903/2903/2690 2900/2897/2684 2979/2979/2769</w:t>
        <w:br/>
        <w:t>f 2897/2900/2687 2981/2981/2771 2980/2980/2770</w:t>
        <w:br/>
        <w:t>f 2900/2897/2684 2897/2900/2687 2980/2980/2770</w:t>
        <w:br/>
        <w:t>f 2985/2982/2772 2984/2983/2773 2983/2984/2773</w:t>
        <w:br/>
        <w:t>f 2982/2985/2772 2985/2982/2772 2983/2984/2773</w:t>
        <w:br/>
        <w:t>f 2982/2985/2772 2987/2986/2774 2986/2987/2774</w:t>
        <w:br/>
        <w:t>f 2985/2982/2772 2982/2985/2772 2986/2987/2774</w:t>
        <w:br/>
        <w:t>f 2989/2988/2775 2986/2987/2774 2987/2986/2774</w:t>
        <w:br/>
        <w:t>f 2988/2989/2775 2989/2988/2775 2987/2986/2774</w:t>
        <w:br/>
        <w:t>f 2991/2990/2776 2983/2984/2773 2984/2983/2773</w:t>
        <w:br/>
        <w:t>f 2990/2991/2776 2991/2990/2776 2984/2983/2773</w:t>
        <w:br/>
        <w:t>f 2990/2991/2776 2993/2992/2777 2992/2993/2777</w:t>
        <w:br/>
        <w:t>f 2991/2990/2776 2990/2991/2776 2992/2993/2777</w:t>
        <w:br/>
        <w:t>f 2993/2992/2777 2995/2994/2778 2994/2995/2778</w:t>
        <w:br/>
        <w:t>f 2992/2993/2777 2993/2992/2777 2994/2995/2778</w:t>
        <w:br/>
        <w:t>f 2997/2996/2779 2994/2995/2778 2995/2994/2778</w:t>
        <w:br/>
        <w:t>f 2996/2997/2779 2997/2996/2779 2995/2994/2778</w:t>
        <w:br/>
        <w:t>f 3001/2998/2780 3000/2999/2781 2999/3000/2781</w:t>
        <w:br/>
        <w:t>f 2998/3001/2782 3001/2998/2780 2999/3000/2781</w:t>
        <w:br/>
        <w:t>f 3003/3002/2783 2999/3000/2781 3000/2999/2781</w:t>
        <w:br/>
        <w:t>f 3002/3003/2784 3003/3002/2783 3000/2999/2781</w:t>
        <w:br/>
        <w:t>f 3002/3003/2784 3005/3004/2785 3004/3005/2785</w:t>
        <w:br/>
        <w:t>f 3003/3002/2783 3002/3003/2784 3004/3005/2785</w:t>
        <w:br/>
        <w:t>f 3007/3006/2786 3006/3007/2786 3004/3005/2785</w:t>
        <w:br/>
        <w:t>f 3005/3004/2785 3007/3006/2786 3004/3005/2785</w:t>
        <w:br/>
        <w:t>f 3006/3007/2786 3007/3006/2786 3009/3008/2787</w:t>
        <w:br/>
        <w:t>f 3008/3009/2787 3006/3007/2786 3009/3008/2787</w:t>
        <w:br/>
        <w:t>f 3011/3010/2788 3010/3011/2789 3008/3009/2787</w:t>
        <w:br/>
        <w:t>f 3009/3008/2787 3011/3010/2788 3008/3009/2787</w:t>
        <w:br/>
        <w:t>f 3013/3012/2790 3012/3013/2791 3010/3011/2789</w:t>
        <w:br/>
        <w:t>f 3011/3010/2788 3013/3012/2790 3010/3011/2789</w:t>
        <w:br/>
        <w:t>f 3015/3014/2792 3014/3015/2792 3012/3013/2791</w:t>
        <w:br/>
        <w:t>f 3013/3012/2790 3015/3014/2792 3012/3013/2791</w:t>
        <w:br/>
        <w:t>f 3014/3015/2792 3015/3014/2792 3017/3016/2793</w:t>
        <w:br/>
        <w:t>f 3016/3017/2793 3014/3015/2792 3017/3016/2793</w:t>
        <w:br/>
        <w:t>f 3021/3018/2794 3020/3019/2795 3019/3020/2796</w:t>
        <w:br/>
        <w:t>f 3018/3021/2797 3021/3018/2794 3019/3020/2796</w:t>
        <w:br/>
        <w:t>f 3024/3022/2798 3018/3021/2797 3023/3023/2799</w:t>
        <w:br/>
        <w:t>f 3022/3024/2799 3024/3022/2798 3023/3023/2799</w:t>
        <w:br/>
        <w:t>f 3022/3024/2799 3023/3023/2799 3016/3017/2793</w:t>
        <w:br/>
        <w:t>f 3017/3016/2793 3022/3024/2799 3016/3017/2793</w:t>
        <w:br/>
        <w:t>f 3018/3021/2797 3024/3022/2798 3021/3018/2794</w:t>
        <w:br/>
        <w:t>f 3028/3025/2800 3027/3026/2800 3026/3027/2801</w:t>
        <w:br/>
        <w:t>f 3025/3028/2802 3028/3025/2800 3026/3027/2801</w:t>
        <w:br/>
        <w:t>f 3030/3029/2803 3029/3030/2804 3027/3026/2800</w:t>
        <w:br/>
        <w:t>f 3028/3025/2800 3030/3029/2803 3027/3026/2800</w:t>
        <w:br/>
        <w:t>f 3030/3029/2803 2989/2988/2775 2988/2989/2775</w:t>
        <w:br/>
        <w:t>f 3029/3030/2804 3030/3029/2803 2988/2989/2775</w:t>
        <w:br/>
        <w:t>f 3034/3031/2805 3033/3032/2806 3032/3033/2807</w:t>
        <w:br/>
        <w:t>f 3031/3034/2808 3034/3031/2805 3032/3033/2807</w:t>
        <w:br/>
        <w:t>f 3036/3035/2809 3033/3032/2806 3034/3031/2805</w:t>
        <w:br/>
        <w:t>f 3035/3036/2810 3036/3035/2809 3034/3031/2805</w:t>
        <w:br/>
        <w:t>f 3034/3031/2805 3038/3037/2811 3037/3038/2812</w:t>
        <w:br/>
        <w:t>f 3035/3036/2810 3034/3031/2805 3037/3038/2812</w:t>
        <w:br/>
        <w:t>f 3031/3034/2808 3039/3039/2813 3038/3037/2811</w:t>
        <w:br/>
        <w:t>f 3034/3031/2805 3031/3034/2808 3038/3037/2811</w:t>
        <w:br/>
        <w:t>f 3036/3035/2809 3041/3040/2814 3040/3041/2815</w:t>
        <w:br/>
        <w:t>f 3033/3032/2806 3036/3035/2809 3040/3041/2815</w:t>
        <w:br/>
        <w:t>f 3042/3042/2816 3032/3033/2807 3033/3032/2806</w:t>
        <w:br/>
        <w:t>f 3040/3041/2815 3042/3042/2816 3033/3032/2806</w:t>
        <w:br/>
        <w:t>f 3044/3043/2817 3040/3041/2815 3041/3040/2814</w:t>
        <w:br/>
        <w:t>f 3043/3044/2818 3044/3043/2817 3041/3040/2814</w:t>
        <w:br/>
        <w:t>f 3040/3041/2815 3044/3043/2817 3045/3045/2819</w:t>
        <w:br/>
        <w:t>f 3042/3042/2816 3040/3041/2815 3045/3045/2819</w:t>
        <w:br/>
        <w:t>f 3047/3046/2820 3046/3047/2821 3045/3045/2819</w:t>
        <w:br/>
        <w:t>f 3044/3043/2817 3047/3046/2820 3045/3045/2819</w:t>
        <w:br/>
        <w:t>f 3048/3048/2822 3047/3046/2820 3044/3043/2817</w:t>
        <w:br/>
        <w:t>f 3043/3044/2818 3048/3048/2822 3044/3043/2817</w:t>
        <w:br/>
        <w:t>f 3050/3049/2823 3049/3050/2824 3046/3047/2821</w:t>
        <w:br/>
        <w:t>f 3047/3046/2820 3050/3049/2823 3046/3047/2821</w:t>
        <w:br/>
        <w:t>f 3051/3051/2825 3050/3049/2823 3047/3046/2820</w:t>
        <w:br/>
        <w:t>f 3048/3048/2822 3051/3051/2825 3047/3046/2820</w:t>
        <w:br/>
        <w:t>f 3050/3049/2823 3051/3051/2825 3053/3052/2826</w:t>
        <w:br/>
        <w:t>f 3052/3053/2827 3050/3049/2823 3053/3052/2826</w:t>
        <w:br/>
        <w:t>f 3050/3049/2823 3052/3053/2827 3054/3054/2828</w:t>
        <w:br/>
        <w:t>f 3049/3050/2824 3050/3049/2823 3054/3054/2828</w:t>
        <w:br/>
        <w:t>f 3056/3055/2829 3038/3037/2811 3039/3039/2813</w:t>
        <w:br/>
        <w:t>f 3055/3056/2830 3056/3055/2829 3039/3039/2813</w:t>
        <w:br/>
        <w:t>f 3057/3057/2831 3037/3038/2812 3038/3037/2811</w:t>
        <w:br/>
        <w:t>f 3056/3055/2829 3057/3057/2831 3038/3037/2811</w:t>
        <w:br/>
        <w:t>f 3058/3058/2832 3057/3057/2831 3056/3055/2829</w:t>
        <w:br/>
        <w:t>f 3056/3055/2829 3059/3059/2833 3058/3058/2832</w:t>
        <w:br/>
        <w:t>f 3056/3055/2829 3055/3056/2830 3059/3059/2833</w:t>
        <w:br/>
        <w:t>f 3060/3060/2834 3058/3058/2832 3059/3059/2833</w:t>
        <w:br/>
        <w:t>f 3059/3059/2833 3055/3056/2830 3061/3061/2835</w:t>
        <w:br/>
        <w:t>f 3063/3062/2836 3059/3059/2833 3061/3061/2835</w:t>
        <w:br/>
        <w:t>f 3062/3063/2837 3063/3062/2836 3061/3061/2835</w:t>
        <w:br/>
        <w:t>f 3060/3060/2834 3059/3059/2833 3063/3062/2836</w:t>
        <w:br/>
        <w:t>f 3064/3064/2838 3060/3060/2834 3063/3062/2836</w:t>
        <w:br/>
        <w:t>f 3061/3061/2835 3066/3065/2839 3065/3066/2840</w:t>
        <w:br/>
        <w:t>f 3062/3063/2837 3061/3061/2835 3065/3066/2840</w:t>
        <w:br/>
        <w:t>f 3066/3065/2839 3061/3061/2835 3055/3056/2830</w:t>
        <w:br/>
        <w:t>f 3067/3067/2841 3066/3065/2839 3055/3056/2830</w:t>
        <w:br/>
        <w:t>f 3039/3039/2813 3068/3068/2842 3067/3067/2841</w:t>
        <w:br/>
        <w:t>f 3055/3056/2830 3039/3039/2813 3067/3067/2841</w:t>
        <w:br/>
        <w:t>f 3068/3068/2842 3039/3039/2813 3031/3034/2808</w:t>
        <w:br/>
        <w:t>f 3069/3069/2843 3068/3068/2842 3031/3034/2808</w:t>
        <w:br/>
        <w:t>f 3032/3033/2807 3070/3070/2844 3069/3069/2843</w:t>
        <w:br/>
        <w:t>f 3031/3034/2808 3032/3033/2807 3069/3069/2843</w:t>
        <w:br/>
        <w:t>f 3070/3070/2844 3032/3033/2807 3042/3042/2816</w:t>
        <w:br/>
        <w:t>f 3071/3071/2845 3070/3070/2844 3042/3042/2816</w:t>
        <w:br/>
        <w:t>f 3045/3045/2819 3072/3072/2846 3071/3071/2845</w:t>
        <w:br/>
        <w:t>f 3042/3042/2816 3045/3045/2819 3071/3071/2845</w:t>
        <w:br/>
        <w:t>f 3072/3072/2846 3045/3045/2819 3046/3047/2821</w:t>
        <w:br/>
        <w:t>f 3073/3073/2847 3072/3072/2846 3046/3047/2821</w:t>
        <w:br/>
        <w:t>f 3046/3047/2821 3049/3050/2824 3074/3074/2848</w:t>
        <w:br/>
        <w:t>f 3073/3073/2847 3046/3047/2821 3074/3074/2848</w:t>
        <w:br/>
        <w:t>f 3049/3050/2824 3076/3075/2849 3075/3076/2849</w:t>
        <w:br/>
        <w:t>f 3074/3074/2848 3049/3050/2824 3075/3076/2849</w:t>
        <w:br/>
        <w:t>f 3075/3076/2849 3076/3075/2849 3078/3077/2850</w:t>
        <w:br/>
        <w:t>f 3077/3078/2850 3075/3076/2849 3078/3077/2850</w:t>
        <w:br/>
        <w:t>f 3077/3078/2850 3078/3077/2850 3053/3052/2826</w:t>
        <w:br/>
        <w:t>f 3079/3079/2851 3077/3078/2850 3053/3052/2826</w:t>
        <w:br/>
        <w:t>f 3053/3052/2826 3051/3051/2825 3080/3080/2852</w:t>
        <w:br/>
        <w:t>f 3079/3079/2851 3053/3052/2826 3080/3080/2852</w:t>
        <w:br/>
        <w:t>f 3081/3081/2853 3080/3080/2852 3051/3051/2825</w:t>
        <w:br/>
        <w:t>f 3048/3048/2822 3081/3081/2853 3051/3051/2825</w:t>
        <w:br/>
        <w:t>f 3048/3048/2822 3043/3044/2818 3082/3082/2854</w:t>
        <w:br/>
        <w:t>f 3081/3081/2853 3048/3048/2822 3082/3082/2854</w:t>
        <w:br/>
        <w:t>f 3084/3083/2855 3082/3082/2854 3043/3044/2818</w:t>
        <w:br/>
        <w:t>f 3083/3084/2856 3084/3083/2855 3043/3044/2818</w:t>
        <w:br/>
        <w:t>f 3086/3085/2857 3085/3086/2858 3084/3083/2859</w:t>
        <w:br/>
        <w:t>f 3041/3040/2860 3086/3085/2857 3084/3083/2859</w:t>
        <w:br/>
        <w:t>f 3086/3085/2857 3088/3087/2861 3087/3088/2862</w:t>
        <w:br/>
        <w:t>f 3085/3086/2858 3086/3085/2857 3087/3088/2862</w:t>
        <w:br/>
        <w:t>f 3088/3087/2861 3090/3089/2863 3089/3090/2863</w:t>
        <w:br/>
        <w:t>f 3087/3088/2862 3088/3087/2861 3089/3090/2863</w:t>
        <w:br/>
        <w:t>f 3089/3090/2863 3090/3089/2863 3092/3091/2864</w:t>
        <w:br/>
        <w:t>f 3091/3092/2864 3089/3090/2863 3092/3091/2864</w:t>
        <w:br/>
        <w:t>f 3091/3092/2864 3092/3091/2864 3094/3093/2865</w:t>
        <w:br/>
        <w:t>f 3093/3094/2866 3091/3092/2864 3094/3093/2865</w:t>
        <w:br/>
        <w:t>f 3093/3094/2866 3094/3093/2865 3096/3095/2867</w:t>
        <w:br/>
        <w:t>f 3095/3096/2868 3093/3094/2866 3096/3095/2867</w:t>
        <w:br/>
        <w:t>f 3098/3097/2869 3097/3098/2869 3095/3096/2868</w:t>
        <w:br/>
        <w:t>f 3096/3095/2867 3098/3097/2869 3095/3096/2868</w:t>
        <w:br/>
        <w:t>f 3102/3099/2870 3101/3100/2871 3100/3101/2871</w:t>
        <w:br/>
        <w:t>f 3099/3102/2870 3102/3099/2870 3100/3101/2871</w:t>
        <w:br/>
        <w:t>f 3104/3103/2872 3100/3101/2871 3101/3100/2871</w:t>
        <w:br/>
        <w:t>f 3103/3104/2872 3104/3103/2872 3101/3100/2871</w:t>
        <w:br/>
        <w:t>f 3103/3104/2872 3106/3105/2873 3105/3106/2873</w:t>
        <w:br/>
        <w:t>f 3104/3103/2872 3103/3104/2872 3105/3106/2873</w:t>
        <w:br/>
        <w:t>f 3108/3107/2874 3105/3106/2873 3106/3105/2873</w:t>
        <w:br/>
        <w:t>f 3107/3108/2875 3108/3107/2874 3106/3105/2873</w:t>
        <w:br/>
        <w:t>f 3109/3109/2876 3108/3107/2874 3107/3108/2875</w:t>
        <w:br/>
        <w:t>f 3099/3102/2870 3111/3110/2877 3110/3111/2877</w:t>
        <w:br/>
        <w:t>f 3102/3099/2870 3099/3102/2870 3110/3111/2877</w:t>
        <w:br/>
        <w:t>f 3113/3112/2878 3110/3111/2877 3111/3110/2877</w:t>
        <w:br/>
        <w:t>f 3112/3113/2879 3113/3112/2878 3111/3110/2877</w:t>
        <w:br/>
        <w:t>f 3115/3114/2880 3114/3115/2880 3113/3112/2878</w:t>
        <w:br/>
        <w:t>f 3112/3113/2879 3115/3114/2880 3113/3112/2878</w:t>
        <w:br/>
        <w:t>f 3114/3115/2880 3115/3114/2880 3117/3116/2881</w:t>
        <w:br/>
        <w:t>f 3116/3117/2882 3114/3115/2880 3117/3116/2881</w:t>
        <w:br/>
        <w:t>f 3120/3118/2883 3119/3119/2883 3116/3117/2882</w:t>
        <w:br/>
        <w:t>f 3118/3120/2884 3120/3118/2883 3116/3117/2882</w:t>
        <w:br/>
        <w:t>f 3119/3119/2883 3120/3118/2883 3122/3121/2885</w:t>
        <w:br/>
        <w:t>f 3121/3122/2885 3119/3119/2883 3122/3121/2885</w:t>
        <w:br/>
        <w:t>f 3118/3120/2884 3116/3117/2882 3117/3116/2881</w:t>
        <w:br/>
        <w:t>f 3126/3123/2886 3125/3124/2887 3124/3125/2888</w:t>
        <w:br/>
        <w:t>f 3123/3126/2889 3126/3123/2886 3124/3125/2888</w:t>
        <w:br/>
        <w:t>f 3125/3124/2887 3128/3127/2890 3127/3128/2891</w:t>
        <w:br/>
        <w:t>f 3124/3125/2888 3125/3124/2887 3127/3128/2891</w:t>
        <w:br/>
        <w:t>f 3125/3124/2887 3126/3123/2886 3130/3129/2892</w:t>
        <w:br/>
        <w:t>f 3129/3130/2893 3125/3124/2887 3130/3129/2892</w:t>
        <w:br/>
        <w:t>f 3131/3131/2894 3128/3127/2890 3125/3124/2887</w:t>
        <w:br/>
        <w:t>f 3129/3130/2893 3131/3131/2894 3125/3124/2887</w:t>
        <w:br/>
        <w:t>f 3135/3132/2895 3134/3133/2896 3133/3134/2897</w:t>
        <w:br/>
        <w:t>f 3132/3135/2898 3135/3132/2895 3133/3134/2897</w:t>
        <w:br/>
        <w:t>f 3137/3136/2899 3135/3132/2895 3132/3135/2898</w:t>
        <w:br/>
        <w:t>f 3136/3137/2900 3137/3136/2899 3132/3135/2898</w:t>
        <w:br/>
        <w:t>f 3129/3130/2893 3139/3138/2901 3138/3139/2902</w:t>
        <w:br/>
        <w:t>f 3131/3131/2894 3129/3130/2893 3138/3139/2902</w:t>
        <w:br/>
        <w:t>f 3139/3138/2901 3129/3130/2893 3130/3129/2892</w:t>
        <w:br/>
        <w:t>f 3140/3140/2903 3139/3138/2901 3130/3129/2892</w:t>
        <w:br/>
        <w:t>f 3133/3134/2897 3138/3139/2902 3139/3138/2901</w:t>
        <w:br/>
        <w:t>f 3132/3135/2898 3133/3134/2897 3139/3138/2901</w:t>
        <w:br/>
        <w:t>f 3132/3135/2898 3139/3138/2901 3140/3140/2903</w:t>
        <w:br/>
        <w:t>f 3136/3137/2900 3132/3135/2898 3140/3140/2903</w:t>
        <w:br/>
        <w:t>f 3142/3141/2904 3141/3142/2905 3123/3126/2889</w:t>
        <w:br/>
        <w:t>f 3124/3125/2888 3142/3141/2904 3123/3126/2889</w:t>
        <w:br/>
        <w:t>f 3143/3143/2906 3142/3141/2904 3124/3125/2888</w:t>
        <w:br/>
        <w:t>f 3127/3128/2891 3143/3143/2906 3124/3125/2888</w:t>
        <w:br/>
        <w:t>f 3141/3142/2905 3142/3141/2904 3145/3144/2907</w:t>
        <w:br/>
        <w:t>f 3144/3145/2908 3141/3142/2905 3145/3144/2907</w:t>
        <w:br/>
        <w:t>f 3143/3143/2906 3146/3146/2909 3145/3144/2907</w:t>
        <w:br/>
        <w:t>f 3142/3141/2904 3143/3143/2906 3145/3144/2907</w:t>
        <w:br/>
        <w:t>f 3148/3147/2910 3145/3144/2907 3146/3146/2909</w:t>
        <w:br/>
        <w:t>f 3147/3148/2911 3148/3147/2910 3146/3146/2909</w:t>
        <w:br/>
        <w:t>f 3145/3144/2907 3148/3147/2910 3149/3149/2912</w:t>
        <w:br/>
        <w:t>f 3144/3145/2908 3145/3144/2907 3149/3149/2912</w:t>
        <w:br/>
        <w:t>f 3148/3147/2910 3151/3150/2913 3150/3151/2914</w:t>
        <w:br/>
        <w:t>f 3149/3149/2912 3148/3147/2910 3150/3151/2914</w:t>
        <w:br/>
        <w:t>f 3148/3147/2910 3147/3148/2911 3152/3152/2915</w:t>
        <w:br/>
        <w:t>f 3151/3150/2913 3148/3147/2910 3152/3152/2915</w:t>
        <w:br/>
        <w:t>f 3150/3151/2914 3151/3150/2913 3154/3153/2916</w:t>
        <w:br/>
        <w:t>f 3153/3154/2917 3150/3151/2914 3154/3153/2916</w:t>
        <w:br/>
        <w:t>f 3155/3155/2918 3154/3153/2916 3151/3150/2913</w:t>
        <w:br/>
        <w:t>f 3152/3152/2915 3155/3155/2918 3151/3150/2913</w:t>
        <w:br/>
        <w:t>f 3149/3149/2912 3150/3151/2914 3157/3156/2919</w:t>
        <w:br/>
        <w:t>f 3156/3157/2920 3149/3149/2912 3157/3156/2919</w:t>
        <w:br/>
        <w:t>f 3153/3154/2917 3158/3158/2921 3157/3156/2919</w:t>
        <w:br/>
        <w:t>f 3150/3151/2914 3153/3154/2917 3157/3156/2919</w:t>
        <w:br/>
        <w:t>f 3144/3145/2908 3149/3149/2912 3156/3157/2920</w:t>
        <w:br/>
        <w:t>f 3159/3159/2922 3144/3145/2908 3156/3157/2920</w:t>
        <w:br/>
        <w:t>f 3160/3160/2923 3141/3142/2905 3144/3145/2908</w:t>
        <w:br/>
        <w:t>f 3159/3159/2922 3160/3160/2923 3144/3145/2908</w:t>
        <w:br/>
        <w:t>f 3141/3142/2905 3160/3160/2923 3161/3161/2924</w:t>
        <w:br/>
        <w:t>f 3123/3126/2889 3141/3142/2905 3161/3161/2924</w:t>
        <w:br/>
        <w:t>f 3123/3126/2889 3161/3161/2924 3162/3162/2925</w:t>
        <w:br/>
        <w:t>f 3126/3123/2886 3123/3126/2889 3162/3162/2925</w:t>
        <w:br/>
        <w:t>f 3130/3129/2892 3126/3123/2886 3162/3162/2925</w:t>
        <w:br/>
        <w:t>f 3163/3163/2926 3130/3129/2892 3162/3162/2925</w:t>
        <w:br/>
        <w:t>f 3140/3140/2903 3130/3129/2892 3163/3163/2926</w:t>
        <w:br/>
        <w:t>f 3164/3164/2927 3140/3140/2903 3163/3163/2926</w:t>
        <w:br/>
        <w:t>f 3140/3140/2903 3164/3164/2927 3165/3165/2928</w:t>
        <w:br/>
        <w:t>f 3136/3137/2900 3140/3140/2903 3165/3165/2928</w:t>
        <w:br/>
        <w:t>f 3136/3137/2900 3165/3165/2928 3166/3166/2929</w:t>
        <w:br/>
        <w:t>f 3137/3136/2899 3136/3137/2900 3166/3166/2929</w:t>
        <w:br/>
        <w:t>f 3168/3167/2930 3133/3134/2897 3134/3133/2896</w:t>
        <w:br/>
        <w:t>f 3167/3168/2931 3168/3167/2930 3134/3133/2896</w:t>
        <w:br/>
        <w:t>f 3168/3167/2930 3169/3169/2932 3138/3139/2902</w:t>
        <w:br/>
        <w:t>f 3133/3134/2897 3168/3167/2930 3138/3139/2902</w:t>
        <w:br/>
        <w:t>f 3131/3131/2894 3138/3139/2902 3169/3169/2932</w:t>
        <w:br/>
        <w:t>f 3170/3170/2933 3131/3131/2894 3169/3169/2932</w:t>
        <w:br/>
        <w:t>f 3170/3170/2933 3171/3171/2934 3128/3127/2890</w:t>
        <w:br/>
        <w:t>f 3131/3131/2894 3170/3170/2933 3128/3127/2890</w:t>
        <w:br/>
        <w:t>f 3127/3128/2891 3128/3127/2890 3171/3171/2934</w:t>
        <w:br/>
        <w:t>f 3172/3172/2935 3127/3128/2891 3171/3171/2934</w:t>
        <w:br/>
        <w:t>f 3143/3143/2906 3127/3128/2891 3172/3172/2935</w:t>
        <w:br/>
        <w:t>f 3173/3173/2936 3143/3143/2906 3172/3172/2935</w:t>
        <w:br/>
        <w:t>f 3173/3173/2936 3174/3174/2937 3146/3146/2909</w:t>
        <w:br/>
        <w:t>f 3143/3143/2906 3173/3173/2936 3146/3146/2909</w:t>
        <w:br/>
        <w:t>f 3147/3148/2911 3146/3146/2909 3174/3174/2937</w:t>
        <w:br/>
        <w:t>f 3175/3175/2938 3147/3148/2911 3174/3174/2937</w:t>
        <w:br/>
        <w:t>f 3155/3155/2918 3152/3152/2915 3177/3176/2939</w:t>
        <w:br/>
        <w:t>f 3176/3177/2940 3155/3155/2918 3177/3176/2939</w:t>
        <w:br/>
        <w:t>f 3147/3148/2911 3175/3175/2938 3177/3176/2939</w:t>
        <w:br/>
        <w:t>f 3152/3152/2915 3147/3148/2911 3177/3176/2939</w:t>
        <w:br/>
        <w:t>f 3180/3178/2941 3179/3179/2942 3178/3180/2943</w:t>
        <w:br/>
        <w:t>f 3178/3180/2943 3179/3179/2942 3182/3181/2944</w:t>
        <w:br/>
        <w:t>f 3181/3182/2945 3178/3180/2943 3182/3181/2944</w:t>
        <w:br/>
        <w:t>f 3185/3183/2946 3179/3179/2942 3184/3184/2947</w:t>
        <w:br/>
        <w:t>f 3183/3185/2948 3185/3183/2946 3184/3184/2947</w:t>
        <w:br/>
        <w:t>f 3186/3186/2949 3182/3181/2944 3179/3179/2942</w:t>
        <w:br/>
        <w:t>f 3185/3183/2946 3186/3186/2949 3179/3179/2942</w:t>
        <w:br/>
        <w:t>f 3180/3178/2941 3178/3180/2943 3188/3187/2950</w:t>
        <w:br/>
        <w:t>f 3187/3188/2951 3180/3178/2941 3188/3187/2950</w:t>
        <w:br/>
        <w:t>f 3181/3182/2945 3190/3189/2952 3189/3190/2953</w:t>
        <w:br/>
        <w:t>f 3189/3190/2953 3190/3189/2952 3192/3191/2954</w:t>
        <w:br/>
        <w:t>f 3191/3192/2955 3189/3190/2953 3192/3191/2954</w:t>
        <w:br/>
        <w:t>f 3194/3193/2956 3193/3194/2957 3187/3188/2951</w:t>
        <w:br/>
        <w:t>f 3188/3187/2950 3194/3193/2956 3187/3188/2951</w:t>
        <w:br/>
        <w:t>f 3198/3195/2958 3197/3196/2959 3196/3197/2960</w:t>
        <w:br/>
        <w:t>f 3195/3198/2961 3198/3195/2958 3196/3197/2960</w:t>
        <w:br/>
        <w:t>f 3197/3196/2959 3198/3195/2958 3200/3199/2962</w:t>
        <w:br/>
        <w:t>f 3199/3200/2963 3197/3196/2959 3200/3199/2962</w:t>
        <w:br/>
        <w:t>f 3199/3200/2963 3202/3201/2964 3201/3202/2965</w:t>
        <w:br/>
        <w:t>f 3197/3196/2959 3199/3200/2963 3201/3202/2965</w:t>
        <w:br/>
        <w:t>f 3201/3202/2965 3203/3203/2966 3196/3197/2960</w:t>
        <w:br/>
        <w:t>f 3197/3196/2959 3201/3202/2965 3196/3197/2960</w:t>
        <w:br/>
        <w:t>f 3201/3202/2965 3202/3201/2964 3205/3204/2967</w:t>
        <w:br/>
        <w:t>f 3204/3205/2968 3201/3202/2965 3205/3204/2967</w:t>
        <w:br/>
        <w:t>f 3203/3203/2966 3201/3202/2965 3204/3205/2968</w:t>
        <w:br/>
        <w:t>f 3206/3206/2969 3203/3203/2966 3204/3205/2968</w:t>
        <w:br/>
        <w:t>f 3206/3206/2969 3204/3205/2968 3208/3207/2970</w:t>
        <w:br/>
        <w:t>f 3207/3208/2971 3206/3206/2969 3208/3207/2970</w:t>
        <w:br/>
        <w:t>f 3204/3205/2968 3205/3204/2967 3209/3209/2972</w:t>
        <w:br/>
        <w:t>f 3208/3207/2970 3204/3205/2968 3209/3209/2972</w:t>
        <w:br/>
        <w:t>f 3211/3210/2973 3210/3211/2974 3207/3208/2971</w:t>
        <w:br/>
        <w:t>f 3208/3207/2970 3211/3210/2973 3207/3208/2971</w:t>
        <w:br/>
        <w:t>f 3208/3207/2970 3209/3209/2972 3212/3212/2975</w:t>
        <w:br/>
        <w:t>f 3211/3210/2973 3208/3207/2970 3212/3212/2975</w:t>
        <w:br/>
        <w:t>f 3211/3210/2973 3214/3213/2976 3213/3214/2977</w:t>
        <w:br/>
        <w:t>f 3216/3215/2978 3215/3216/2979 3210/3211/2974</w:t>
        <w:br/>
        <w:t>f 3211/3210/2973 3216/3215/2978 3210/3211/2974</w:t>
        <w:br/>
        <w:t>f 3213/3214/2977 3214/3213/2976 3218/3217/2980</w:t>
        <w:br/>
        <w:t>f 3217/3218/2981 3213/3214/2977 3218/3217/2980</w:t>
        <w:br/>
        <w:t>f 3220/3219/2982 3219/3220/2983 3215/3216/2979</w:t>
        <w:br/>
        <w:t>f 3216/3215/2978 3220/3219/2982 3215/3216/2979</w:t>
        <w:br/>
        <w:t>f 3217/3218/2981 3218/3217/2980 3221/3221/2984</w:t>
        <w:br/>
        <w:t>f 3222/3222/2985 3217/3218/2981 3221/3221/2984</w:t>
        <w:br/>
        <w:t>f 3219/3220/2983 3220/3219/2982 3224/3223/2986</w:t>
        <w:br/>
        <w:t>f 3223/3224/2987 3219/3220/2983 3224/3223/2986</w:t>
        <w:br/>
        <w:t>f 3191/3192/2955 3192/3191/2954 3226/3225/2988</w:t>
        <w:br/>
        <w:t>f 3225/3226/2989 3191/3192/2955 3226/3225/2988</w:t>
        <w:br/>
        <w:t>f 3227/3227/2990 3225/3226/2989 3226/3225/2988</w:t>
        <w:br/>
        <w:t>f 3229/3228/2991 3228/3229/2992 3193/3194/2957</w:t>
        <w:br/>
        <w:t>f 3194/3193/2956 3229/3228/2991 3193/3194/2957</w:t>
        <w:br/>
        <w:t>f 3228/3229/2992 3229/3228/2991 3231/3230/2993</w:t>
        <w:br/>
        <w:t>f 3230/3231/2994 3228/3229/2992 3231/3230/2993</w:t>
        <w:br/>
        <w:t>f 3225/3226/2989 3227/3227/2990 3233/3232/2995</w:t>
        <w:br/>
        <w:t>f 3232/3233/2996 3225/3226/2989 3233/3232/2995</w:t>
        <w:br/>
        <w:t>f 3223/3224/2987 3224/3223/2986 3235/3234/2997</w:t>
        <w:br/>
        <w:t>f 3234/3235/2998 3223/3224/2987 3235/3234/2997</w:t>
        <w:br/>
        <w:t>f 3222/3222/2985 3221/3221/2984 3237/3236/2999</w:t>
        <w:br/>
        <w:t>f 3236/3237/3000 3222/3222/2985 3237/3236/2999</w:t>
        <w:br/>
        <w:t>f 3230/3231/2994 3231/3230/2993 3239/3238/3001</w:t>
        <w:br/>
        <w:t>f 3238/3239/3002 3230/3231/2994 3239/3238/3001</w:t>
        <w:br/>
        <w:t>f 3241/3240/3003 3240/3241/3004 3232/3233/2996</w:t>
        <w:br/>
        <w:t>f 3233/3232/2995 3241/3240/3003 3232/3233/2996</w:t>
        <w:br/>
        <w:t>f 3234/3235/2998 3235/3234/2997 3240/3241/3004</w:t>
        <w:br/>
        <w:t>f 3241/3240/3003 3234/3235/2998 3240/3241/3004</w:t>
        <w:br/>
        <w:t>f 3243/3242/3005 3242/3243/3006 3238/3239/3002</w:t>
        <w:br/>
        <w:t>f 3239/3238/3001 3243/3242/3005 3238/3239/3002</w:t>
        <w:br/>
        <w:t>f 3245/3244/3007 3183/3185/2948 3184/3184/2947</w:t>
        <w:br/>
        <w:t>f 3244/3245/3008 3245/3244/3007 3184/3184/2947</w:t>
        <w:br/>
        <w:t>f 3247/3246/3009 3246/3247/3010 3244/3245/3008</w:t>
        <w:br/>
        <w:t>f 3184/3184/2947 3247/3246/3009 3244/3245/3008</w:t>
        <w:br/>
        <w:t>f 3247/3246/3009 3249/3248/3011 3248/3249/3012</w:t>
        <w:br/>
        <w:t>f 3246/3247/3010 3247/3246/3009 3248/3249/3012</w:t>
        <w:br/>
        <w:t>f 3251/3250/3013 3248/3249/3012 3249/3248/3011</w:t>
        <w:br/>
        <w:t>f 3250/3251/3014 3251/3250/3013 3249/3248/3011</w:t>
        <w:br/>
        <w:t>f 3250/3251/3014 3253/3252/3015 3252/3253/3016</w:t>
        <w:br/>
        <w:t>f 3251/3250/3013 3250/3251/3014 3252/3253/3016</w:t>
        <w:br/>
        <w:t>f 3253/3252/3015 3255/3254/3017 3254/3255/3018</w:t>
        <w:br/>
        <w:t>f 3252/3253/3016 3253/3252/3015 3254/3255/3018</w:t>
        <w:br/>
        <w:t>f 3255/3254/3017 3257/3256/3019 3256/3257/3020</w:t>
        <w:br/>
        <w:t>f 3254/3255/3018 3255/3254/3017 3256/3257/3020</w:t>
        <w:br/>
        <w:t>f 3256/3257/3020 3257/3256/3019 3259/3258/3021</w:t>
        <w:br/>
        <w:t>f 3258/3259/3022 3256/3257/3020 3259/3258/3021</w:t>
        <w:br/>
        <w:t>f 3258/3259/3022 3259/3258/3021 3261/3260/3023</w:t>
        <w:br/>
        <w:t>f 3260/3261/3024 3258/3259/3022 3261/3260/3023</w:t>
        <w:br/>
        <w:t>f 3265/3262/3025 3264/3263/3026 3263/3264/3027</w:t>
        <w:br/>
        <w:t>f 3262/3265/3028 3265/3262/3025 3263/3264/3027</w:t>
        <w:br/>
        <w:t>f 3265/3262/3025 3267/3266/3029 3266/3267/3030</w:t>
        <w:br/>
        <w:t>f 3264/3263/3026 3265/3262/3025 3266/3267/3030</w:t>
        <w:br/>
        <w:t>f 3267/3266/3029 3212/3212/2975 3268/3268/3031</w:t>
        <w:br/>
        <w:t>f 3266/3267/3030 3267/3266/3029 3268/3268/3031</w:t>
        <w:br/>
        <w:t>f 3209/3209/2972 3269/3269/3032 3268/3268/3031</w:t>
        <w:br/>
        <w:t>f 3212/3212/2975 3209/3209/2972 3268/3268/3031</w:t>
        <w:br/>
        <w:t>f 3209/3209/2972 3205/3204/2967 3270/3270/3033</w:t>
        <w:br/>
        <w:t>f 3269/3269/3032 3209/3209/2972 3270/3270/3033</w:t>
        <w:br/>
        <w:t>f 3205/3204/2967 3202/3201/2964 3271/3271/3034</w:t>
        <w:br/>
        <w:t>f 3270/3270/3033 3205/3204/2967 3271/3271/3034</w:t>
        <w:br/>
        <w:t>f 3199/3200/2963 3272/3272/3035 3271/3271/3034</w:t>
        <w:br/>
        <w:t>f 3202/3201/2964 3199/3200/2963 3271/3271/3034</w:t>
        <w:br/>
        <w:t>f 3272/3272/3035 3199/3200/2963 3200/3199/2962</w:t>
        <w:br/>
        <w:t>f 3273/3273/3036 3272/3272/3035 3200/3199/2962</w:t>
        <w:br/>
        <w:t>f 3182/3181/2944 3186/3186/2949 3275/3274/3037</w:t>
        <w:br/>
        <w:t>f 3274/3275/3038 3182/3181/2944 3275/3274/3037</w:t>
        <w:br/>
        <w:t>f 3274/3275/3038 3276/3276/3039 3181/3182/2945</w:t>
        <w:br/>
        <w:t>f 3182/3181/2944 3274/3275/3038 3181/3182/2945</w:t>
        <w:br/>
        <w:t>f 3276/3276/3039 3277/3277/3040 3190/3189/2952</w:t>
        <w:br/>
        <w:t>f 3181/3182/2945 3276/3276/3039 3190/3189/2952</w:t>
        <w:br/>
        <w:t>f 3192/3191/2954 3190/3189/2952 3277/3277/3040</w:t>
        <w:br/>
        <w:t>f 3278/3278/3041 3192/3191/2954 3277/3277/3040</w:t>
        <w:br/>
        <w:t>f 3192/3191/2954 3278/3278/3041 3279/3279/3042</w:t>
        <w:br/>
        <w:t>f 3226/3225/2988 3192/3191/2954 3279/3279/3042</w:t>
        <w:br/>
        <w:t>f 3226/3225/2988 3279/3279/3042 3280/3280/3043</w:t>
        <w:br/>
        <w:t>f 3227/3227/2990 3226/3225/2988 3280/3280/3043</w:t>
        <w:br/>
        <w:t>f 3227/3227/2990 3280/3280/3043 3281/3281/3044</w:t>
        <w:br/>
        <w:t>f 3233/3232/2995 3227/3227/2990 3281/3281/3044</w:t>
        <w:br/>
        <w:t>f 3284/3282/3045 3283/3283/3045 3282/3284/3046</w:t>
        <w:br/>
        <w:t>f 3281/3281/3044 3284/3282/3045 3282/3284/3046</w:t>
        <w:br/>
        <w:t>f 3283/3283/3045 3284/3282/3045 3285/3285/3047</w:t>
        <w:br/>
        <w:t>f 3234/3235/2998 3283/3283/3045 3285/3285/3047</w:t>
        <w:br/>
        <w:t>f 3285/3285/3047 3286/3286/3048 3223/3224/2987</w:t>
        <w:br/>
        <w:t>f 3234/3235/2998 3285/3285/3047 3223/3224/2987</w:t>
        <w:br/>
        <w:t>f 3219/3220/2983 3223/3224/2987 3286/3286/3048</w:t>
        <w:br/>
        <w:t>f 3287/3287/3049 3219/3220/2983 3286/3286/3048</w:t>
        <w:br/>
        <w:t>f 3215/3216/2979 3219/3220/2983 3287/3287/3049</w:t>
        <w:br/>
        <w:t>f 3288/3288/3050 3215/3216/2979 3287/3287/3049</w:t>
        <w:br/>
        <w:t>f 3215/3216/2979 3288/3288/3050 3289/3289/3051</w:t>
        <w:br/>
        <w:t>f 3210/3211/2974 3215/3216/2979 3289/3289/3051</w:t>
        <w:br/>
        <w:t>f 3210/3211/2974 3289/3289/3051 3290/3290/3052</w:t>
        <w:br/>
        <w:t>f 3207/3208/2971 3210/3211/2974 3290/3290/3052</w:t>
        <w:br/>
        <w:t>f 3207/3208/2971 3290/3290/3052 3291/3291/3053</w:t>
        <w:br/>
        <w:t>f 3206/3206/2969 3207/3208/2971 3291/3291/3053</w:t>
        <w:br/>
        <w:t>f 3206/3206/2969 3291/3291/3053 3292/3292/3054</w:t>
        <w:br/>
        <w:t>f 3203/3203/2966 3206/3206/2969 3292/3292/3054</w:t>
        <w:br/>
        <w:t>f 3292/3292/3054 3293/3293/3055 3196/3197/2960</w:t>
        <w:br/>
        <w:t>f 3203/3203/2966 3292/3292/3054 3196/3197/2960</w:t>
        <w:br/>
        <w:t>f 3195/3198/2961 3196/3197/2960 3293/3293/3055</w:t>
        <w:br/>
        <w:t>f 3294/3294/3056 3195/3198/2961 3293/3293/3055</w:t>
        <w:br/>
        <w:t>f 3216/3215/2978 3211/3210/2973 3213/3214/2977</w:t>
        <w:br/>
        <w:t>f 3217/3218/2981 3220/3219/2982 3216/3215/2978</w:t>
        <w:br/>
        <w:t>f 3213/3214/2977 3217/3218/2981 3216/3215/2978</w:t>
        <w:br/>
        <w:t>f 3220/3219/2982 3217/3218/2981 3222/3222/2985</w:t>
        <w:br/>
        <w:t>f 3224/3223/2986 3220/3219/2982 3222/3222/2985</w:t>
        <w:br/>
        <w:t>f 3224/3223/2986 3222/3222/2985 3236/3237/3000</w:t>
        <w:br/>
        <w:t>f 3235/3234/2997 3224/3223/2986 3236/3237/3000</w:t>
        <w:br/>
        <w:t>f 3235/3234/2997 3236/3237/3000 3239/3238/3001</w:t>
        <w:br/>
        <w:t>f 3240/3241/3004 3235/3234/2997 3239/3238/3001</w:t>
        <w:br/>
        <w:t>f 3240/3241/3004 3239/3238/3001 3231/3230/2993</w:t>
        <w:br/>
        <w:t>f 3232/3233/2996 3240/3241/3004 3231/3230/2993</w:t>
        <w:br/>
        <w:t>f 3229/3228/2991 3225/3226/2989 3232/3233/2996</w:t>
        <w:br/>
        <w:t>f 3231/3230/2993 3229/3228/2991 3232/3233/2996</w:t>
        <w:br/>
        <w:t>f 3194/3193/2956 3191/3192/2955 3225/3226/2989</w:t>
        <w:br/>
        <w:t>f 3229/3228/2991 3194/3193/2956 3225/3226/2989</w:t>
        <w:br/>
        <w:t>f 3188/3187/2950 3189/3190/2953 3191/3192/2955</w:t>
        <w:br/>
        <w:t>f 3194/3193/2956 3188/3187/2950 3191/3192/2955</w:t>
        <w:br/>
        <w:t>f 3178/3180/2943 3181/3182/2945 3189/3190/2953</w:t>
        <w:br/>
        <w:t>f 3188/3187/2950 3178/3180/2943 3189/3190/2953</w:t>
        <w:br/>
        <w:t>f 3214/3213/2976 3211/3210/2973 3212/3212/2975</w:t>
        <w:br/>
        <w:t>f 3267/3266/3029 3214/3213/2976 3212/3212/2975</w:t>
        <w:br/>
        <w:t>f 3218/3217/2980 3214/3213/2976 3267/3266/3029</w:t>
        <w:br/>
        <w:t>f 3265/3262/3025 3218/3217/2980 3267/3266/3029</w:t>
        <w:br/>
        <w:t>f 3265/3262/3025 3262/3265/3028 3221/3221/2984</w:t>
        <w:br/>
        <w:t>f 3218/3217/2980 3265/3262/3025 3221/3221/2984</w:t>
        <w:br/>
        <w:t>f 3221/3221/2984 3262/3265/3028 3295/3295/3057</w:t>
        <w:br/>
        <w:t>f 3237/3236/2999 3221/3221/2984 3295/3295/3057</w:t>
        <w:br/>
        <w:t>f 3242/3243/3006 3259/3258/3021 3257/3256/3019</w:t>
        <w:br/>
        <w:t>f 3238/3239/3002 3242/3243/3006 3257/3256/3019</w:t>
        <w:br/>
        <w:t>f 3296/3296/3058 3230/3231/2994 3238/3239/3002</w:t>
        <w:br/>
        <w:t>f 3257/3256/3019 3296/3296/3058 3238/3239/3002</w:t>
        <w:br/>
        <w:t>f 3253/3252/3015 3228/3229/2992 3230/3231/2994</w:t>
        <w:br/>
        <w:t>f 3255/3254/3017 3253/3252/3015 3230/3231/2994</w:t>
        <w:br/>
        <w:t>f 3228/3229/2992 3253/3252/3015 3250/3251/3014</w:t>
        <w:br/>
        <w:t>f 3193/3194/2957 3228/3229/2992 3250/3251/3014</w:t>
        <w:br/>
        <w:t>f 3193/3194/2957 3250/3251/3014 3249/3248/3011</w:t>
        <w:br/>
        <w:t>f 3187/3188/2951 3193/3194/2957 3249/3248/3011</w:t>
        <w:br/>
        <w:t>f 3247/3246/3009 3180/3178/2941 3187/3188/2951</w:t>
        <w:br/>
        <w:t>f 3249/3248/3011 3247/3246/3009 3187/3188/2951</w:t>
        <w:br/>
        <w:t>f 3180/3178/2941 3247/3246/3009 3184/3184/2947</w:t>
        <w:br/>
        <w:t>f 3179/3179/2942 3180/3178/2941 3184/3184/2947</w:t>
        <w:br/>
        <w:t>f 3300/3297/3059 3299/3298/3059 3298/3299/3060</w:t>
        <w:br/>
        <w:t>f 3297/3300/3061 3300/3297/3059 3298/3299/3060</w:t>
        <w:br/>
        <w:t>f 3299/3298/3059 3300/3297/3059 3302/3301/3062</w:t>
        <w:br/>
        <w:t>f 3301/3302/3062 3299/3298/3059 3302/3301/3062</w:t>
        <w:br/>
        <w:t>f 3302/3301/3062 3304/3303/3063 3303/3304/3063</w:t>
        <w:br/>
        <w:t>f 3301/3302/3062 3302/3301/3062 3303/3304/3063</w:t>
        <w:br/>
        <w:t>f 3306/3305/3064 3303/3304/3063 3304/3303/3063</w:t>
        <w:br/>
        <w:t>f 3305/3306/3064 3306/3305/3064 3304/3303/3063</w:t>
        <w:br/>
        <w:t>f 3308/3307/3065 3306/3305/3064 3305/3306/3064</w:t>
        <w:br/>
        <w:t>f 3307/3308/3065 3308/3307/3065 3305/3306/3064</w:t>
        <w:br/>
        <w:t>f 3307/3308/3065 3310/3309/3066 3309/3310/3066</w:t>
        <w:br/>
        <w:t>f 3308/3307/3065 3307/3308/3065 3309/3310/3066</w:t>
        <w:br/>
        <w:t>f 3312/3311/3067 3309/3310/3066 3310/3309/3066</w:t>
        <w:br/>
        <w:t>f 3311/3312/3068 3312/3311/3067 3310/3309/3066</w:t>
        <w:br/>
        <w:t>f 3311/3312/3068 3314/3313/3069 3313/3314/3070</w:t>
        <w:br/>
        <w:t>f 3312/3311/3067 3311/3312/3068 3313/3314/3070</w:t>
        <w:br/>
        <w:t>f 3318/3315/3071 3317/3316/3072 3316/3317/3073</w:t>
        <w:br/>
        <w:t>f 3315/3318/3071 3318/3315/3071 3316/3317/3073</w:t>
        <w:br/>
        <w:t>f 3320/3319/3074 3316/3317/3073 3317/3316/3072</w:t>
        <w:br/>
        <w:t>f 3319/3320/3075 3320/3319/3074 3317/3316/3072</w:t>
        <w:br/>
        <w:t>f 3322/3321/3076 3321/3322/3076 3320/3319/3074</w:t>
        <w:br/>
        <w:t>f 3319/3320/3075 3322/3321/3076 3320/3319/3074</w:t>
        <w:br/>
        <w:t>f 3322/3321/3076 3324/3323/3077 3323/3324/3077</w:t>
        <w:br/>
        <w:t>f 3321/3322/3076 3322/3321/3076 3323/3324/3077</w:t>
        <w:br/>
        <w:t>f 3326/3325/3078 3323/3324/3077 3324/3323/3077</w:t>
        <w:br/>
        <w:t>f 3325/3326/3079 3326/3325/3078 3324/3323/3077</w:t>
        <w:br/>
        <w:t>f 3325/3326/3079 3328/3327/3080 3327/3328/3080</w:t>
        <w:br/>
        <w:t>f 3326/3325/3078 3325/3326/3079 3327/3328/3080</w:t>
        <w:br/>
        <w:t>f 3332/3329/3081 3331/3330/3081 3330/3331/3082</w:t>
        <w:br/>
        <w:t>f 3329/3332/3083 3332/3329/3081 3330/3331/3082</w:t>
        <w:br/>
        <w:t>f 3334/3333/3084 3333/3334/3084 3331/3330/3081</w:t>
        <w:br/>
        <w:t>f 3332/3329/3081 3334/3333/3084 3331/3330/3081</w:t>
        <w:br/>
        <w:t>f 3334/3333/3084 3327/3328/3080 3328/3327/3080</w:t>
        <w:br/>
        <w:t>f 3333/3334/3084 3334/3333/3084 3328/3327/3080</w:t>
        <w:br/>
        <w:t>f 3335/3335/3085 3318/3315/3071 3315/3318/3071</w:t>
        <w:br/>
        <w:t>f 4330/3336/3086 4329/3337/3087 4328/3338/3088</w:t>
        <w:br/>
        <w:t>f 4327/3339/3089 4330/3336/3086 4328/3338/3088</w:t>
        <w:br/>
        <w:t>f 4329/3337/3087 4332/3340/3090 4331/3341/3091</w:t>
        <w:br/>
        <w:t>f 4328/3338/3088 4329/3337/3087 4331/3341/3091</w:t>
        <w:br/>
        <w:t>f 4334/3342/3092 4328/3338/3088 4331/3341/3091</w:t>
        <w:br/>
        <w:t>f 4333/3343/3093 4334/3342/3092 4331/3341/3091</w:t>
        <w:br/>
        <w:t>f 4328/3338/3088 4334/3342/3092 4335/3344/3094</w:t>
        <w:br/>
        <w:t>f 4327/3339/3089 4328/3338/3088 4335/3344/3094</w:t>
        <w:br/>
        <w:t>f 4337/3345/3095 4336/3346/3096 4332/3340/3090</w:t>
        <w:br/>
        <w:t>f 4329/3337/3087 4337/3345/3095 4332/3340/3090</w:t>
        <w:br/>
        <w:t>f 4338/3347/3097 4337/3345/3095 4329/3337/3087</w:t>
        <w:br/>
        <w:t>f 4330/3336/3086 4338/3347/3097 4329/3337/3087</w:t>
        <w:br/>
        <w:t>f 4337/3345/3095 4338/3347/3097 4340/3348/3098</w:t>
        <w:br/>
        <w:t>f 4339/3349/3099 4337/3345/3095 4340/3348/3098</w:t>
        <w:br/>
        <w:t>f 4339/3349/3099 4341/3350/3100 4336/3346/3096</w:t>
        <w:br/>
        <w:t>f 4337/3345/3095 4339/3349/3099 4336/3346/3096</w:t>
        <w:br/>
        <w:t>f 4339/3349/3099 4343/3351/3101 4342/3352/3102</w:t>
        <w:br/>
        <w:t>f 4341/3350/3100 4339/3349/3099 4342/3352/3102</w:t>
        <w:br/>
        <w:t>f 4343/3351/3101 4339/3349/3099 4340/3348/3098</w:t>
        <w:br/>
        <w:t>f 4344/3353/3103 4343/3351/3101 4340/3348/3098</w:t>
        <w:br/>
        <w:t>f 4346/3354/3104 4335/3344/3094 4334/3342/3092</w:t>
        <w:br/>
        <w:t>f 4345/3355/3105 4346/3354/3104 4334/3342/3092</w:t>
        <w:br/>
        <w:t>f 4347/3356/3106 4345/3355/3105 4334/3342/3092</w:t>
        <w:br/>
        <w:t>f 4333/3343/3093 4347/3356/3106 4334/3342/3092</w:t>
        <w:br/>
        <w:t>f 4349/3357/3107 4345/3355/3105 4347/3356/3106</w:t>
        <w:br/>
        <w:t>f 4348/3358/3108 4349/3357/3107 4347/3356/3106</w:t>
        <w:br/>
        <w:t>f 4345/3355/3105 4349/3357/3107 4350/3359/3109</w:t>
        <w:br/>
        <w:t>f 4346/3354/3104 4345/3355/3105 4350/3359/3109</w:t>
        <w:br/>
        <w:t>f 4352/3360/3110 4349/3357/3107 4348/3358/3108</w:t>
        <w:br/>
        <w:t>f 4351/3361/3111 4352/3360/3110 4348/3358/3108</w:t>
        <w:br/>
        <w:t>f 4349/3357/3107 4352/3360/3110 4353/3362/3112</w:t>
        <w:br/>
        <w:t>f 4350/3359/3109 4349/3357/3107 4353/3362/3112</w:t>
        <w:br/>
        <w:t>f 4352/3360/3110 4355/3363/3113 4354/3364/3114</w:t>
        <w:br/>
        <w:t>f 4353/3362/3112 4352/3360/3110 4354/3364/3114</w:t>
        <w:br/>
        <w:t>f 4356/3365/3115 4355/3363/3113 4352/3360/3110</w:t>
        <w:br/>
        <w:t>f 4351/3361/3111 4356/3365/3115 4352/3360/3110</w:t>
        <w:br/>
        <w:t>f 4358/3366/3116 4357/3367/3117 4354/3364/3114</w:t>
        <w:br/>
        <w:t>f 4355/3363/3113 4358/3366/3116 4354/3364/3114</w:t>
        <w:br/>
        <w:t>f 4359/3368/3118 4358/3366/3116 4355/3363/3113</w:t>
        <w:br/>
        <w:t>f 4356/3365/3115 4359/3368/3118 4355/3363/3113</w:t>
        <w:br/>
        <w:t>f 4350/3359/3109 4353/3362/3112 4361/3369/3119</w:t>
        <w:br/>
        <w:t>f 4360/3370/3120 4350/3359/3109 4361/3369/3119</w:t>
        <w:br/>
        <w:t>f 4353/3362/3112 4354/3364/3114 4362/3371/3121</w:t>
        <w:br/>
        <w:t>f 4361/3369/3119 4353/3362/3112 4362/3371/3121</w:t>
        <w:br/>
        <w:t>f 4362/3371/3121 4354/3364/3114 4357/3367/3117</w:t>
        <w:br/>
        <w:t>f 4363/3372/3122 4362/3371/3121 4357/3367/3117</w:t>
        <w:br/>
        <w:t>f 4346/3354/3104 4350/3359/3109 4360/3370/3120</w:t>
        <w:br/>
        <w:t>f 4364/3373/3123 4346/3354/3104 4360/3370/3120</w:t>
        <w:br/>
        <w:t>f 4346/3354/3104 4364/3373/3123 4365/3374/3124</w:t>
        <w:br/>
        <w:t>f 4335/3344/3094 4346/3354/3104 4365/3374/3124</w:t>
        <w:br/>
        <w:t>f 4335/3344/3094 4365/3374/3124 4366/3375/3125</w:t>
        <w:br/>
        <w:t>f 4327/3339/3089 4335/3344/3094 4366/3375/3125</w:t>
        <w:br/>
        <w:t>f 4327/3339/3089 4366/3375/3125 4367/3376/3126</w:t>
        <w:br/>
        <w:t>f 4330/3336/3086 4327/3339/3089 4367/3376/3126</w:t>
        <w:br/>
        <w:t>f 4338/3347/3097 4330/3336/3086 4367/3376/3126</w:t>
        <w:br/>
        <w:t>f 4368/3377/3127 4338/3347/3097 4367/3376/3126</w:t>
        <w:br/>
        <w:t>f 4340/3348/3098 4338/3347/3097 4368/3377/3127</w:t>
        <w:br/>
        <w:t>f 4369/3378/3128 4340/3348/3098 4368/3377/3127</w:t>
        <w:br/>
        <w:t>f 4369/3378/3128 4370/3379/3129 4344/3353/3103</w:t>
        <w:br/>
        <w:t>f 4340/3348/3098 4369/3378/3128 4344/3353/3103</w:t>
        <w:br/>
        <w:t>f 4372/3380/3130 4356/3365/3115 4351/3361/3111</w:t>
        <w:br/>
        <w:t>f 4371/3381/3131 4372/3380/3130 4351/3361/3111</w:t>
        <w:br/>
        <w:t>f 4373/3382/3132 4359/3368/3118 4356/3365/3115</w:t>
        <w:br/>
        <w:t>f 4372/3380/3130 4373/3382/3132 4356/3365/3115</w:t>
        <w:br/>
        <w:t>f 4374/3383/3133 4371/3381/3131 4351/3361/3111</w:t>
        <w:br/>
        <w:t>f 4348/3358/3108 4374/3383/3133 4351/3361/3111</w:t>
        <w:br/>
        <w:t>f 4348/3358/3108 4347/3356/3106 4375/3384/3134</w:t>
        <w:br/>
        <w:t>f 4374/3383/3133 4348/3358/3108 4375/3384/3134</w:t>
        <w:br/>
        <w:t>f 4333/3343/3093 4376/3385/3135 4375/3384/3134</w:t>
        <w:br/>
        <w:t>f 4347/3356/3106 4333/3343/3093 4375/3384/3134</w:t>
        <w:br/>
        <w:t>f 4377/3386/3136 4376/3385/3135 4333/3343/3093</w:t>
        <w:br/>
        <w:t>f 4331/3341/3091 4377/3386/3136 4333/3343/3093</w:t>
        <w:br/>
        <w:t>f 4377/3386/3136 4331/3341/3091 4332/3340/3090</w:t>
        <w:br/>
        <w:t>f 4378/3387/3137 4377/3386/3136 4332/3340/3090</w:t>
        <w:br/>
        <w:t>f 4336/3346/3096 4379/3388/3138 4378/3387/3137</w:t>
        <w:br/>
        <w:t>f 4332/3340/3090 4336/3346/3096 4378/3387/3137</w:t>
        <w:br/>
        <w:t>f 4341/3350/3100 4380/3389/3139 4379/3388/3138</w:t>
        <w:br/>
        <w:t>f 4336/3346/3096 4341/3350/3100 4379/3388/3138</w:t>
        <w:br/>
        <w:t>f 4342/3352/3102 4381/3390/3140 4380/3389/3139</w:t>
        <w:br/>
        <w:t>f 4341/3350/3100 4342/3352/3102 4380/3389/3139</w:t>
        <w:br/>
        <w:t>f 4385/3391/3141 4384/3392/3142 4383/3393/3143</w:t>
        <w:br/>
        <w:t>f 4382/3394/3144 4385/3391/3141 4383/3393/3143</w:t>
        <w:br/>
        <w:t>f 4382/3394/3144 4387/3395/3145 4386/3396/3146</w:t>
        <w:br/>
        <w:t>f 4385/3391/3141 4382/3394/3144 4386/3396/3146</w:t>
        <w:br/>
        <w:t>f 4391/3397/3147 4390/3398/3148 4389/3399/3149</w:t>
        <w:br/>
        <w:t>f 4388/3400/3150 4391/3397/3147 4389/3399/3149</w:t>
        <w:br/>
        <w:t>f 4393/3401/3151 4391/3397/3147 4388/3400/3150</w:t>
        <w:br/>
        <w:t>f 4392/3402/3152 4393/3401/3151 4388/3400/3150</w:t>
        <w:br/>
        <w:t>f 4388/3400/3150 4389/3399/3149 4395/3403/3153</w:t>
        <w:br/>
        <w:t>f 4394/3404/3154 4388/3400/3150 4395/3403/3153</w:t>
        <w:br/>
        <w:t>f 4394/3404/3154 4396/3405/3155 4392/3402/3152</w:t>
        <w:br/>
        <w:t>f 4388/3400/3150 4394/3404/3154 4392/3402/3152</w:t>
        <w:br/>
        <w:t>f 4394/3404/3154 4395/3403/3153 4398/3406/3156</w:t>
        <w:br/>
        <w:t>f 4397/3407/3157 4394/3404/3154 4398/3406/3156</w:t>
        <w:br/>
        <w:t>f 4397/3407/3157 4399/3408/3158 4396/3405/3155</w:t>
        <w:br/>
        <w:t>f 4394/3404/3154 4397/3407/3157 4396/3405/3155</w:t>
        <w:br/>
        <w:t>f 4397/3407/3157 4398/3406/3156 4384/3392/3142</w:t>
        <w:br/>
        <w:t>f 4385/3391/3141 4397/3407/3157 4384/3392/3142</w:t>
        <w:br/>
        <w:t>f 4399/3408/3158 4397/3407/3157 4385/3391/3141</w:t>
        <w:br/>
        <w:t>f 4386/3396/3146 4399/3408/3158 4385/3391/3141</w:t>
        <w:br/>
        <w:t>f 4387/3395/3145 4382/3394/3144 4401/3409/3159</w:t>
        <w:br/>
        <w:t>f 4400/3410/3160 4387/3395/3145 4401/3409/3159</w:t>
        <w:br/>
        <w:t>f 4382/3394/3144 4383/3393/3143 4402/3411/3161</w:t>
        <w:br/>
        <w:t>f 4401/3409/3159 4382/3394/3144 4402/3411/3161</w:t>
        <w:br/>
        <w:t>f 4404/3412/3162 4403/3413/3163 4400/3410/3160</w:t>
        <w:br/>
        <w:t>f 4401/3409/3159 4404/3412/3162 4400/3410/3160</w:t>
        <w:br/>
        <w:t>f 4401/3409/3159 4402/3411/3161 4405/3414/3164</w:t>
        <w:br/>
        <w:t>f 4404/3412/3162 4401/3409/3159 4405/3414/3164</w:t>
        <w:br/>
        <w:t>f 4404/3412/3162 4407/3415/3165 4406/3416/3166</w:t>
        <w:br/>
        <w:t>f 4403/3413/3163 4404/3412/3162 4406/3416/3166</w:t>
        <w:br/>
        <w:t>f 4404/3412/3162 4405/3414/3164 4408/3417/3167</w:t>
        <w:br/>
        <w:t>f 4407/3415/3165 4404/3412/3162 4408/3417/3167</w:t>
        <w:br/>
        <w:t>f 4410/3418/3168 4407/3415/3165 4408/3417/3167</w:t>
        <w:br/>
        <w:t>f 4409/3419/3169 4410/3418/3168 4408/3417/3167</w:t>
        <w:br/>
        <w:t>f 4407/3415/3165 4410/3418/3168 4411/3420/3170</w:t>
        <w:br/>
        <w:t>f 4406/3416/3166 4407/3415/3165 4411/3420/3170</w:t>
        <w:br/>
        <w:t>f 4413/3421/3171 4410/3418/3168 4409/3419/3169</w:t>
        <w:br/>
        <w:t>f 4412/3422/3172 4413/3421/3171 4409/3419/3169</w:t>
        <w:br/>
        <w:t>f 4410/3418/3168 4413/3421/3171 4414/3423/3173</w:t>
        <w:br/>
        <w:t>f 4411/3420/3170 4410/3418/3168 4414/3423/3173</w:t>
        <w:br/>
        <w:t>f 4408/3417/3167 4416/3424/3174 4415/3425/3175</w:t>
        <w:br/>
        <w:t>f 4409/3419/3169 4408/3417/3167 4415/3425/3175</w:t>
        <w:br/>
        <w:t>f 4412/3422/3172 4409/3419/3169 4415/3425/3175</w:t>
        <w:br/>
        <w:t>f 4417/3426/3176 4412/3422/3172 4415/3425/3175</w:t>
        <w:br/>
        <w:t>f 4416/3424/3174 4408/3417/3167 4405/3414/3164</w:t>
        <w:br/>
        <w:t>f 4418/3427/3177 4416/3424/3174 4405/3414/3164</w:t>
        <w:br/>
        <w:t>f 4419/3428/3178 4418/3427/3177 4405/3414/3164</w:t>
        <w:br/>
        <w:t>f 4402/3411/3161 4419/3428/3178 4405/3414/3164</w:t>
        <w:br/>
        <w:t>f 4420/3429/3179 4419/3428/3178 4402/3411/3161</w:t>
        <w:br/>
        <w:t>f 4383/3393/3143 4420/3429/3179 4402/3411/3161</w:t>
        <w:br/>
        <w:t>f 4384/3392/3142 4421/3430/3180 4420/3429/3179</w:t>
        <w:br/>
        <w:t>f 4383/3393/3143 4384/3392/3142 4420/3429/3179</w:t>
        <w:br/>
        <w:t>f 4398/3406/3156 4422/3431/3181 4421/3430/3180</w:t>
        <w:br/>
        <w:t>f 4384/3392/3142 4398/3406/3156 4421/3430/3180</w:t>
        <w:br/>
        <w:t>f 4395/3403/3153 4423/3432/3182 4422/3431/3181</w:t>
        <w:br/>
        <w:t>f 4398/3406/3156 4395/3403/3153 4422/3431/3181</w:t>
        <w:br/>
        <w:t>f 4423/3432/3182 4395/3403/3153 4389/3399/3149</w:t>
        <w:br/>
        <w:t>f 4424/3433/3183 4423/3432/3182 4389/3399/3149</w:t>
        <w:br/>
        <w:t>f 4425/3434/3184 4424/3433/3183 4389/3399/3149</w:t>
        <w:br/>
        <w:t>f 4390/3398/3148 4425/3434/3184 4389/3399/3149</w:t>
        <w:br/>
        <w:t>f 4392/3402/3152 4427/3435/3185 4426/3436/3186</w:t>
        <w:br/>
        <w:t>f 4393/3401/3151 4392/3402/3152 4426/3436/3186</w:t>
        <w:br/>
        <w:t>f 4396/3405/3155 4428/3437/3187 4427/3435/3185</w:t>
        <w:br/>
        <w:t>f 4392/3402/3152 4396/3405/3155 4427/3435/3185</w:t>
        <w:br/>
        <w:t>f 4399/3408/3158 4429/3438/3188 4428/3437/3187</w:t>
        <w:br/>
        <w:t>f 4396/3405/3155 4399/3408/3158 4428/3437/3187</w:t>
        <w:br/>
        <w:t>f 4386/3396/3146 4430/3439/3189 4429/3438/3188</w:t>
        <w:br/>
        <w:t>f 4399/3408/3158 4386/3396/3146 4429/3438/3188</w:t>
        <w:br/>
        <w:t>f 4387/3395/3145 4431/3440/3190 4430/3439/3189</w:t>
        <w:br/>
        <w:t>f 4386/3396/3146 4387/3395/3145 4430/3439/3189</w:t>
        <w:br/>
        <w:t>f 4400/3410/3160 4432/3441/3191 4431/3440/3190</w:t>
        <w:br/>
        <w:t>f 4387/3395/3145 4400/3410/3160 4431/3440/3190</w:t>
        <w:br/>
        <w:t>f 4400/3410/3160 4403/3413/3163 4433/3442/3192</w:t>
        <w:br/>
        <w:t>f 4432/3441/3191 4400/3410/3160 4433/3442/3192</w:t>
        <w:br/>
        <w:t>f 4403/3413/3163 4406/3416/3166 4434/3443/3193</w:t>
        <w:br/>
        <w:t>f 4433/3442/3192 4403/3413/3163 4434/3443/3193</w:t>
        <w:br/>
        <w:t>f 4411/3420/3170 4414/3423/3173 4436/3444/3194</w:t>
        <w:br/>
        <w:t>f 4435/3445/3195 4411/3420/3170 4436/3444/3194</w:t>
        <w:br/>
        <w:t>f 4406/3416/3166 4411/3420/3170 4435/3445/3195</w:t>
        <w:br/>
        <w:t>f 4434/3443/3193 4406/3416/3166 4435/3445/3195</w:t>
        <w:br/>
        <w:t>f 4440/3446/3196 4439/3447/3197 4438/3448/3198</w:t>
        <w:br/>
        <w:t>f 4437/3449/3199 4440/3446/3196 4438/3448/3198</w:t>
        <w:br/>
        <w:t>f 4437/3449/3199 4438/3448/3198 4442/3450/3200</w:t>
        <w:br/>
        <w:t>f 4441/3451/3201 4437/3449/3199 4442/3450/3200</w:t>
        <w:br/>
        <w:t>f 4437/3449/3199 4441/3451/3201 4444/3452/3202</w:t>
        <w:br/>
        <w:t>f 4443/3453/3203 4437/3449/3199 4444/3452/3202</w:t>
        <w:br/>
        <w:t>f 4445/3454/3204 4440/3446/3196 4437/3449/3199</w:t>
        <w:br/>
        <w:t>f 4443/3453/3203 4445/3454/3204 4437/3449/3199</w:t>
        <w:br/>
        <w:t>f 4443/3453/3203 4444/3452/3202 4447/3455/3205</w:t>
        <w:br/>
        <w:t>f 4446/3456/3206 4443/3453/3203 4447/3455/3205</w:t>
        <w:br/>
        <w:t>f 4448/3457/3207 4445/3454/3204 4443/3453/3203</w:t>
        <w:br/>
        <w:t>f 4446/3456/3206 4448/3457/3207 4443/3453/3203</w:t>
        <w:br/>
        <w:t>f 4450/3458/3208 4438/3448/3198 4449/3459/3209</w:t>
        <w:br/>
        <w:t>f 4449/3459/3209 4452/3460/3210 4451/3461/3211</w:t>
        <w:br/>
        <w:t>f 4450/3458/3208 4449/3459/3209 4451/3461/3211</w:t>
        <w:br/>
        <w:t>f 4452/3460/3210 4454/3462/3212 4453/3463/3213</w:t>
        <w:br/>
        <w:t>f 4451/3461/3211 4452/3460/3210 4453/3463/3213</w:t>
        <w:br/>
        <w:t>f 4447/3455/3205 4456/3464/3214 4455/3465/3215</w:t>
        <w:br/>
        <w:t>f 4446/3456/3206 4447/3455/3205 4455/3465/3215</w:t>
        <w:br/>
        <w:t>f 4455/3465/3215 4457/3466/3216 4448/3457/3207</w:t>
        <w:br/>
        <w:t>f 4446/3456/3206 4455/3465/3215 4448/3457/3207</w:t>
        <w:br/>
        <w:t>f 4459/3467/3217 4455/3465/3215 4456/3464/3214</w:t>
        <w:br/>
        <w:t>f 4458/3468/3218 4459/3467/3217 4456/3464/3214</w:t>
        <w:br/>
        <w:t>f 4457/3466/3216 4455/3465/3215 4459/3467/3217</w:t>
        <w:br/>
        <w:t>f 4460/3469/3219 4457/3466/3216 4459/3467/3217</w:t>
        <w:br/>
        <w:t>f 4459/3467/3217 4458/3468/3218 4462/3470/3220</w:t>
        <w:br/>
        <w:t>f 4461/3471/3221 4459/3467/3217 4462/3470/3220</w:t>
        <w:br/>
        <w:t>f 4460/3469/3219 4459/3467/3217 4461/3471/3221</w:t>
        <w:br/>
        <w:t>f 4463/3472/3222 4460/3469/3219 4461/3471/3221</w:t>
        <w:br/>
        <w:t>f 4461/3471/3221 4464/3473/3223 4463/3472/3222</w:t>
        <w:br/>
        <w:t>f 4462/3470/3220 4465/3474/3224 4461/3471/3221</w:t>
        <w:br/>
        <w:t>f 4467/3475/3225 4466/3476/3226 4464/3473/3223</w:t>
        <w:br/>
        <w:t>f 4465/3474/3224 4467/3475/3225 4464/3473/3223</w:t>
        <w:br/>
        <w:t>f 4466/3476/3226 4467/3475/3225 4469/3477/3227</w:t>
        <w:br/>
        <w:t>f 4468/3478/3228 4466/3476/3226 4469/3477/3227</w:t>
        <w:br/>
        <w:t>f 4467/3475/3225 4471/3479/3229 4470/3480/3230</w:t>
        <w:br/>
        <w:t>f 4469/3477/3227 4467/3475/3225 4470/3480/3230</w:t>
        <w:br/>
        <w:t>f 4465/3474/3224 4472/3481/3231 4471/3479/3229</w:t>
        <w:br/>
        <w:t>f 4467/3475/3225 4465/3474/3224 4471/3479/3229</w:t>
        <w:br/>
        <w:t>f 4462/3470/3220 4473/3482/3232 4472/3481/3231</w:t>
        <w:br/>
        <w:t>f 4465/3474/3224 4462/3470/3220 4472/3481/3231</w:t>
        <w:br/>
        <w:t>f 4458/3468/3218 4474/3483/3233 4473/3482/3232</w:t>
        <w:br/>
        <w:t>f 4462/3470/3220 4458/3468/3218 4473/3482/3232</w:t>
        <w:br/>
        <w:t>f 4475/3484/3234 4474/3483/3233 4458/3468/3218</w:t>
        <w:br/>
        <w:t>f 4456/3464/3214 4475/3484/3234 4458/3468/3218</w:t>
        <w:br/>
        <w:t>f 4456/3464/3214 4447/3455/3205 4476/3485/3235</w:t>
        <w:br/>
        <w:t>f 4475/3484/3234 4456/3464/3214 4476/3485/3235</w:t>
        <w:br/>
        <w:t>f 4444/3452/3202 4477/3486/3236 4476/3485/3235</w:t>
        <w:br/>
        <w:t>f 4447/3455/3205 4444/3452/3202 4476/3485/3235</w:t>
        <w:br/>
        <w:t>f 4477/3486/3236 4444/3452/3202 4441/3451/3201</w:t>
        <w:br/>
        <w:t>f 4478/3487/3237 4477/3486/3236 4441/3451/3201</w:t>
        <w:br/>
        <w:t>f 4442/3450/3200 4479/3488/3238 4478/3487/3237</w:t>
        <w:br/>
        <w:t>f 4441/3451/3201 4442/3450/3200 4478/3487/3237</w:t>
        <w:br/>
        <w:t>f 4480/3489/3239 4479/3488/3238 4442/3450/3200</w:t>
        <w:br/>
        <w:t>f 4450/3458/3208 4480/3489/3239 4442/3450/3200</w:t>
        <w:br/>
        <w:t>f 4450/3458/3208 4451/3461/3211 4481/3490/3240</w:t>
        <w:br/>
        <w:t>f 4480/3489/3239 4450/3458/3208 4481/3490/3240</w:t>
        <w:br/>
        <w:t>f 4453/3463/3213 4482/3491/3241 4481/3490/3240</w:t>
        <w:br/>
        <w:t>f 4451/3461/3211 4453/3463/3213 4481/3490/3240</w:t>
        <w:br/>
        <w:t>f 4452/3460/3210 4484/3492/3242 4483/3493/3243</w:t>
        <w:br/>
        <w:t>f 4454/3462/3212 4452/3460/3210 4483/3493/3243</w:t>
        <w:br/>
        <w:t>f 4484/3492/3242 4452/3460/3210 4449/3459/3209</w:t>
        <w:br/>
        <w:t>f 4485/3494/3244 4484/3492/3242 4449/3459/3209</w:t>
        <w:br/>
        <w:t>f 4439/3447/3197 4486/3495/3245 4485/3494/3244</w:t>
        <w:br/>
        <w:t>f 4449/3459/3209 4439/3447/3197 4485/3494/3244</w:t>
        <w:br/>
        <w:t>f 4440/3446/3196 4487/3496/3246 4486/3495/3245</w:t>
        <w:br/>
        <w:t>f 4439/3447/3197 4440/3446/3196 4486/3495/3245</w:t>
        <w:br/>
        <w:t>f 4445/3454/3204 4448/3457/3207 4489/3497/3247</w:t>
        <w:br/>
        <w:t>f 4488/3498/3248 4445/3454/3204 4489/3497/3247</w:t>
        <w:br/>
        <w:t>f 4440/3446/3196 4445/3454/3204 4488/3498/3248</w:t>
        <w:br/>
        <w:t>f 4487/3496/3246 4440/3446/3196 4488/3498/3248</w:t>
        <w:br/>
        <w:t>f 4457/3466/3216 4490/3499/3249 4489/3497/3247</w:t>
        <w:br/>
        <w:t>f 4448/3457/3207 4457/3466/3216 4489/3497/3247</w:t>
        <w:br/>
        <w:t>f 4490/3499/3249 4457/3466/3216 4460/3469/3219</w:t>
        <w:br/>
        <w:t>f 4491/3500/3250 4490/3499/3249 4460/3469/3219</w:t>
        <w:br/>
        <w:t>f 4463/3472/3222 4492/3501/3251 4491/3500/3250</w:t>
        <w:br/>
        <w:t>f 4460/3469/3219 4463/3472/3222 4491/3500/3250</w:t>
        <w:br/>
        <w:t>f 4463/3472/3222 4464/3473/3223 4493/3502/3252</w:t>
        <w:br/>
        <w:t>f 4492/3501/3251 4463/3472/3222 4493/3502/3252</w:t>
        <w:br/>
        <w:t>f 4468/3478/3228 4495/3503/3253 4494/3504/3254</w:t>
        <w:br/>
        <w:t>f 4466/3476/3226 4468/3478/3228 4494/3504/3254</w:t>
        <w:br/>
        <w:t>f 4464/3473/3223 4466/3476/3226 4494/3504/3254</w:t>
        <w:br/>
        <w:t>f 4493/3502/3252 4464/3473/3223 4494/3504/3254</w:t>
        <w:br/>
        <w:t>f 4450/3458/3208 4442/3450/3200 4438/3448/3198</w:t>
        <w:br/>
        <w:t>f 4439/3447/3197 4449/3459/3209 4438/3448/3198</w:t>
        <w:br/>
        <w:t>f 4464/3473/3223 4461/3471/3221 4465/3474/3224</w:t>
        <w:br/>
        <w:t>f 4499/3505/3255 4498/3506/3256 4497/3507/3257</w:t>
        <w:br/>
        <w:t>f 4496/3508/3258 4499/3505/3255 4497/3507/3257</w:t>
        <w:br/>
        <w:t>f 4496/3508/3258 4497/3507/3257 4501/3509/3259</w:t>
        <w:br/>
        <w:t>f 4500/3510/3260 4496/3508/3258 4501/3509/3259</w:t>
        <w:br/>
        <w:t>f 4496/3508/3258 4503/3511/3261 4502/3512/3262</w:t>
        <w:br/>
        <w:t>f 4499/3505/3255 4496/3508/3258 4502/3512/3262</w:t>
        <w:br/>
        <w:t>f 4503/3511/3261 4496/3508/3258 4500/3510/3260</w:t>
        <w:br/>
        <w:t>f 4504/3513/3263 4503/3511/3261 4500/3510/3260</w:t>
        <w:br/>
        <w:t>f 4506/3514/3264 4505/3515/3265 4503/3511/3261</w:t>
        <w:br/>
        <w:t>f 4504/3513/3263 4506/3514/3264 4503/3511/3261</w:t>
        <w:br/>
        <w:t>f 4503/3511/3261 4505/3515/3265 4507/3516/3266</w:t>
        <w:br/>
        <w:t>f 4502/3512/3262 4503/3511/3261 4507/3516/3266</w:t>
        <w:br/>
        <w:t>f 4509/3517/3267 4508/3518/3268 4505/3515/3265</w:t>
        <w:br/>
        <w:t>f 4506/3514/3264 4509/3517/3267 4505/3515/3265</w:t>
        <w:br/>
        <w:t>f 4510/3519/3269 4507/3516/3266 4505/3515/3265</w:t>
        <w:br/>
        <w:t>f 4508/3518/3268 4510/3519/3269 4505/3515/3265</w:t>
        <w:br/>
        <w:t>f 4512/3520/3270 4497/3507/3257 4498/3506/3256</w:t>
        <w:br/>
        <w:t>f 4511/3521/3271 4512/3520/3270 4498/3506/3256</w:t>
        <w:br/>
        <w:t>f 4497/3507/3257 4512/3520/3270 4513/3522/3272</w:t>
        <w:br/>
        <w:t>f 4501/3509/3259 4497/3507/3257 4513/3522/3272</w:t>
        <w:br/>
        <w:t>f 4515/3523/3273 4512/3520/3270 4511/3521/3271</w:t>
        <w:br/>
        <w:t>f 4514/3524/3274 4515/3523/3273 4511/3521/3271</w:t>
        <w:br/>
        <w:t>f 4515/3523/3273 4516/3525/3275 4513/3522/3272</w:t>
        <w:br/>
        <w:t>f 4512/3520/3270 4515/3523/3273 4513/3522/3272</w:t>
        <w:br/>
        <w:t>f 4515/3523/3273 4514/3524/3274 4518/3526/3276</w:t>
        <w:br/>
        <w:t>f 4517/3527/3277 4515/3523/3273 4518/3526/3276</w:t>
        <w:br/>
        <w:t>f 4515/3523/3273 4517/3527/3277 4519/3528/3278</w:t>
        <w:br/>
        <w:t>f 4516/3525/3275 4515/3523/3273 4519/3528/3278</w:t>
        <w:br/>
        <w:t>f 4517/3527/3277 4518/3526/3276 4521/3529/3279</w:t>
        <w:br/>
        <w:t>f 4520/3530/3280 4517/3527/3277 4521/3529/3279</w:t>
        <w:br/>
        <w:t>f 4517/3527/3277 4520/3530/3280 4522/3531/3281</w:t>
        <w:br/>
        <w:t>f 4519/3528/3278 4517/3527/3277 4522/3531/3281</w:t>
        <w:br/>
        <w:t>f 4499/3505/3255 4524/3532/3282 4523/3533/3283</w:t>
        <w:br/>
        <w:t>f 4498/3506/3256 4499/3505/3255 4523/3533/3283</w:t>
        <w:br/>
        <w:t>f 4524/3532/3282 4499/3505/3255 4502/3512/3262</w:t>
        <w:br/>
        <w:t>f 4525/3534/3284 4524/3532/3282 4502/3512/3262</w:t>
        <w:br/>
        <w:t>f 4507/3516/3266 4526/3535/3285 4525/3534/3284</w:t>
        <w:br/>
        <w:t>f 4502/3512/3262 4507/3516/3266 4525/3534/3284</w:t>
        <w:br/>
        <w:t>f 4510/3519/3269 4527/3536/3286 4526/3535/3285</w:t>
        <w:br/>
        <w:t>f 4507/3516/3266 4510/3519/3269 4526/3535/3285</w:t>
        <w:br/>
        <w:t>f 4523/3533/3283 4528/3537/3287 4511/3521/3271</w:t>
        <w:br/>
        <w:t>f 4498/3506/3256 4523/3533/3283 4511/3521/3271</w:t>
        <w:br/>
        <w:t>f 4514/3524/3274 4511/3521/3271 4528/3537/3287</w:t>
        <w:br/>
        <w:t>f 4529/3538/3288 4514/3524/3274 4528/3537/3287</w:t>
        <w:br/>
        <w:t>f 4518/3526/3276 4514/3524/3274 4529/3538/3288</w:t>
        <w:br/>
        <w:t>f 4530/3539/3289 4518/3526/3276 4529/3538/3288</w:t>
        <w:br/>
        <w:t>f 4518/3526/3276 4530/3539/3289 4531/3540/3290</w:t>
        <w:br/>
        <w:t>f 4521/3529/3279 4518/3526/3276 4531/3540/3290</w:t>
        <w:br/>
        <w:t>f 4533/3541/3291 4532/3542/3292 4519/3528/3278</w:t>
        <w:br/>
        <w:t>f 4522/3531/3281 4533/3541/3291 4519/3528/3278</w:t>
        <w:br/>
        <w:t>f 4516/3525/3275 4519/3528/3278 4532/3542/3292</w:t>
        <w:br/>
        <w:t>f 4534/3543/3293 4516/3525/3275 4532/3542/3292</w:t>
        <w:br/>
        <w:t>f 4516/3525/3275 4534/3543/3293 4535/3544/3294</w:t>
        <w:br/>
        <w:t>f 4513/3522/3272 4516/3525/3275 4535/3544/3294</w:t>
        <w:br/>
        <w:t>f 4501/3509/3259 4513/3522/3272 4535/3544/3294</w:t>
        <w:br/>
        <w:t>f 4536/3545/3295 4501/3509/3259 4535/3544/3294</w:t>
        <w:br/>
        <w:t>f 4500/3510/3260 4501/3509/3259 4536/3545/3295</w:t>
        <w:br/>
        <w:t>f 4537/3546/3296 4500/3510/3260 4536/3545/3295</w:t>
        <w:br/>
        <w:t>f 4504/3513/3263 4500/3510/3260 4537/3546/3296</w:t>
        <w:br/>
        <w:t>f 4538/3547/3297 4504/3513/3263 4537/3546/3296</w:t>
        <w:br/>
        <w:t>f 4506/3514/3264 4504/3513/3263 4538/3547/3297</w:t>
        <w:br/>
        <w:t>f 4539/3548/3298 4506/3514/3264 4538/3547/3297</w:t>
        <w:br/>
        <w:t>f 4509/3517/3267 4506/3514/3264 4539/3548/3298</w:t>
        <w:br/>
        <w:t>f 4540/3549/3299 4509/3517/3267 4539/3548/3298</w:t>
        <w:br/>
        <w:t>f 4544/3550/3300 4543/3551/3301 4542/3552/3302</w:t>
        <w:br/>
        <w:t>f 4541/3553/3303 4544/3550/3300 4542/3552/3302</w:t>
        <w:br/>
        <w:t>f 4543/3551/3301 4546/3554/3304 4545/3555/3305</w:t>
        <w:br/>
        <w:t>f 4542/3552/3302 4543/3551/3301 4545/3555/3305</w:t>
        <w:br/>
        <w:t>f 4550/3556/3306 4549/3557/3307 4548/3558/3308</w:t>
        <w:br/>
        <w:t>f 4547/3559/3309 4550/3556/3306 4548/3558/3308</w:t>
        <w:br/>
        <w:t>f 4549/3557/3307 4550/3556/3306 4552/3560/3310</w:t>
        <w:br/>
        <w:t>f 4551/3561/3311 4549/3557/3307 4552/3560/3310</w:t>
        <w:br/>
        <w:t>f 4554/3562/3312 4553/3563/3313 4552/3560/3310</w:t>
        <w:br/>
        <w:t>f 4550/3556/3306 4554/3562/3312 4552/3560/3310</w:t>
        <w:br/>
        <w:t>f 4550/3556/3306 4547/3559/3309 4555/3564/3314</w:t>
        <w:br/>
        <w:t>f 4554/3562/3312 4550/3556/3306 4555/3564/3314</w:t>
        <w:br/>
        <w:t>f 4554/3562/3312 4555/3564/3314 4557/3565/3315</w:t>
        <w:br/>
        <w:t>f 4556/3566/3316 4554/3562/3312 4557/3565/3315</w:t>
        <w:br/>
        <w:t>f 4554/3562/3312 4556/3566/3316 4558/3567/3317</w:t>
        <w:br/>
        <w:t>f 4553/3563/3313 4554/3562/3312 4558/3567/3317</w:t>
        <w:br/>
        <w:t>f 4560/3568/3318 4559/3569/3319 4558/3567/3317</w:t>
        <w:br/>
        <w:t>f 4556/3566/3316 4560/3568/3318 4558/3567/3317</w:t>
        <w:br/>
        <w:t>f 4556/3566/3316 4557/3565/3315 4561/3570/3320</w:t>
        <w:br/>
        <w:t>f 4560/3568/3318 4556/3566/3316 4561/3570/3320</w:t>
        <w:br/>
        <w:t>f 4546/3554/3304 4543/3551/3301 4560/3568/3318</w:t>
        <w:br/>
        <w:t>f 4561/3570/3320 4546/3554/3304 4560/3568/3318</w:t>
        <w:br/>
        <w:t>f 4559/3569/3319 4560/3568/3318 4543/3551/3301</w:t>
        <w:br/>
        <w:t>f 4544/3550/3300 4559/3569/3319 4543/3551/3301</w:t>
        <w:br/>
        <w:t>f 4541/3553/3303 4542/3552/3302 4563/3571/3321</w:t>
        <w:br/>
        <w:t>f 4562/3572/3322 4541/3553/3303 4563/3571/3321</w:t>
        <w:br/>
        <w:t>f 4545/3555/3305 4564/3573/3323 4563/3571/3321</w:t>
        <w:br/>
        <w:t>f 4542/3552/3302 4545/3555/3305 4563/3571/3321</w:t>
        <w:br/>
        <w:t>f 4563/3571/3321 4566/3574/3324 4565/3575/3325</w:t>
        <w:br/>
        <w:t>f 4562/3572/3322 4563/3571/3321 4565/3575/3325</w:t>
        <w:br/>
        <w:t>f 4564/3573/3323 4567/3576/3326 4566/3574/3324</w:t>
        <w:br/>
        <w:t>f 4563/3571/3321 4564/3573/3323 4566/3574/3324</w:t>
        <w:br/>
        <w:t>f 4566/3574/3324 4569/3577/3327 4568/3578/3328</w:t>
        <w:br/>
        <w:t>f 4565/3575/3325 4566/3574/3324 4568/3578/3328</w:t>
        <w:br/>
        <w:t>f 4567/3576/3326 4570/3579/3329 4569/3577/3327</w:t>
        <w:br/>
        <w:t>f 4566/3574/3324 4567/3576/3326 4569/3577/3327</w:t>
        <w:br/>
        <w:t>f 4572/3580/3330 4569/3577/3327 4570/3579/3329</w:t>
        <w:br/>
        <w:t>f 4571/3581/3331 4572/3580/3330 4570/3579/3329</w:t>
        <w:br/>
        <w:t>f 4569/3577/3327 4572/3580/3330 4573/3582/3332</w:t>
        <w:br/>
        <w:t>f 4568/3578/3328 4569/3577/3327 4573/3582/3332</w:t>
        <w:br/>
        <w:t>f 4570/3579/3329 4575/3583/3333 4574/3584/3334</w:t>
        <w:br/>
        <w:t>f 4571/3581/3331 4570/3579/3329 4574/3584/3334</w:t>
        <w:br/>
        <w:t>f 4567/3576/3326 4576/3585/3335 4575/3583/3333</w:t>
        <w:br/>
        <w:t>f 4570/3579/3329 4567/3576/3326 4575/3583/3333</w:t>
        <w:br/>
        <w:t>f 4564/3573/3323 4577/3586/3336 4576/3585/3335</w:t>
        <w:br/>
        <w:t>f 4567/3576/3326 4564/3573/3323 4576/3585/3335</w:t>
        <w:br/>
        <w:t>f 4545/3555/3305 4578/3587/3337 4577/3586/3336</w:t>
        <w:br/>
        <w:t>f 4564/3573/3323 4545/3555/3305 4577/3586/3336</w:t>
        <w:br/>
        <w:t>f 4546/3554/3304 4579/3588/3338 4578/3587/3337</w:t>
        <w:br/>
        <w:t>f 4545/3555/3305 4546/3554/3304 4578/3587/3337</w:t>
        <w:br/>
        <w:t>f 4546/3554/3304 4561/3570/3320 4580/3589/3339</w:t>
        <w:br/>
        <w:t>f 4579/3588/3338 4546/3554/3304 4580/3589/3339</w:t>
        <w:br/>
        <w:t>f 4557/3565/3315 4581/3590/3340 4580/3589/3339</w:t>
        <w:br/>
        <w:t>f 4561/3570/3320 4557/3565/3315 4580/3589/3339</w:t>
        <w:br/>
        <w:t>f 4555/3564/3314 4582/3591/3341 4581/3590/3340</w:t>
        <w:br/>
        <w:t>f 4557/3565/3315 4555/3564/3314 4581/3590/3340</w:t>
        <w:br/>
        <w:t>f 4547/3559/3309 4548/3558/3308 4584/3592/3342</w:t>
        <w:br/>
        <w:t>f 4583/3593/3343 4547/3559/3309 4584/3592/3342</w:t>
        <w:br/>
        <w:t>f 4547/3559/3309 4583/3593/3343 4582/3591/3341</w:t>
        <w:br/>
        <w:t>f 4555/3564/3314 4547/3559/3309 4582/3591/3341</w:t>
        <w:br/>
        <w:t>f 4551/3561/3311 4552/3560/3310 4586/3594/3344</w:t>
        <w:br/>
        <w:t>f 4585/3595/3345 4551/3561/3311 4586/3594/3344</w:t>
        <w:br/>
        <w:t>f 4552/3560/3310 4553/3563/3313 4587/3596/3346</w:t>
        <w:br/>
        <w:t>f 4586/3594/3344 4552/3560/3310 4587/3596/3346</w:t>
        <w:br/>
        <w:t>f 4558/3567/3317 4588/3597/3347 4587/3596/3346</w:t>
        <w:br/>
        <w:t>f 4553/3563/3313 4558/3567/3317 4587/3596/3346</w:t>
        <w:br/>
        <w:t>f 4558/3567/3317 4559/3569/3319 4589/3598/3348</w:t>
        <w:br/>
        <w:t>f 4588/3597/3347 4558/3567/3317 4589/3598/3348</w:t>
        <w:br/>
        <w:t>f 4559/3569/3319 4544/3550/3300 4590/3599/3349</w:t>
        <w:br/>
        <w:t>f 4589/3598/3348 4559/3569/3319 4590/3599/3349</w:t>
        <w:br/>
        <w:t>f 4541/3553/3303 4591/3600/3350 4590/3599/3349</w:t>
        <w:br/>
        <w:t>f 4544/3550/3300 4541/3553/3303 4590/3599/3349</w:t>
        <w:br/>
        <w:t>f 4592/3601/3351 4591/3600/3350 4541/3553/3303</w:t>
        <w:br/>
        <w:t>f 4562/3572/3322 4592/3601/3351 4541/3553/3303</w:t>
        <w:br/>
        <w:t>f 4562/3572/3322 4565/3575/3325 4593/3602/3352</w:t>
        <w:br/>
        <w:t>f 4592/3601/3351 4562/3572/3322 4593/3602/3352</w:t>
        <w:br/>
        <w:t>f 4568/3578/3328 4573/3582/3332 4595/3603/3353</w:t>
        <w:br/>
        <w:t>f 4594/3604/3354 4568/3578/3328 4595/3603/3353</w:t>
        <w:br/>
        <w:t>f 4565/3575/3325 4568/3578/3328 4594/3604/3354</w:t>
        <w:br/>
        <w:t>f 4593/3602/3352 4565/3575/3325 4594/3604/3354</w:t>
        <w:br/>
        <w:t>f 4599/3605/3355 4598/3606/3356 4597/3607/3357</w:t>
        <w:br/>
        <w:t>f 4596/3608/3358 4599/3605/3355 4597/3607/3357</w:t>
        <w:br/>
        <w:t>f 4598/3606/3356 4599/3605/3355 4601/3609/3359</w:t>
        <w:br/>
        <w:t>f 4600/3610/3360 4598/3606/3356 4601/3609/3359</w:t>
        <w:br/>
        <w:t>f 4603/3611/3361 4598/3606/3356 4600/3610/3360</w:t>
        <w:br/>
        <w:t>f 4602/3612/3362 4603/3611/3361 4600/3610/3360</w:t>
        <w:br/>
        <w:t>f 4604/3613/3363 4597/3607/3357 4598/3606/3356</w:t>
        <w:br/>
        <w:t>f 4603/3611/3361 4604/3613/3363 4598/3606/3356</w:t>
        <w:br/>
        <w:t>f 4606/3614/3364 4603/3611/3361 4602/3612/3362</w:t>
        <w:br/>
        <w:t>f 4605/3615/3365 4606/3614/3364 4602/3612/3362</w:t>
        <w:br/>
        <w:t>f 4603/3611/3361 4606/3614/3364 4607/3616/3366</w:t>
        <w:br/>
        <w:t>f 4604/3613/3363 4603/3611/3361 4607/3616/3366</w:t>
        <w:br/>
        <w:t>f 4605/3615/3365 4609/3617/3367 4608/3618/3368</w:t>
        <w:br/>
        <w:t>f 4606/3614/3364 4605/3615/3365 4608/3618/3368</w:t>
        <w:br/>
        <w:t>f 4606/3614/3364 4608/3618/3368 4610/3619/3369</w:t>
        <w:br/>
        <w:t>f 4607/3616/3366 4606/3614/3364 4610/3619/3369</w:t>
        <w:br/>
        <w:t>f 4608/3618/3368 4609/3617/3367 4612/3620/3370</w:t>
        <w:br/>
        <w:t>f 4611/3621/3371 4608/3618/3368 4612/3620/3370</w:t>
        <w:br/>
        <w:t>f 4608/3618/3368 4611/3621/3371 4613/3622/3372</w:t>
        <w:br/>
        <w:t>f 4610/3619/3369 4608/3618/3368 4613/3622/3372</w:t>
        <w:br/>
        <w:t>f 4611/3621/3371 4615/3623/3373 4614/3624/3374</w:t>
        <w:br/>
        <w:t>f 4613/3622/3372 4611/3621/3371 4614/3624/3374</w:t>
        <w:br/>
        <w:t>f 4611/3621/3371 4612/3620/3370 4617/3625/3375</w:t>
        <w:br/>
        <w:t>f 4616/3626/3376 4611/3621/3371 4617/3625/3375</w:t>
        <w:br/>
        <w:t>f 4619/3627/3377 4618/3628/3378 4614/3624/3374</w:t>
        <w:br/>
        <w:t>f 4615/3623/3373 4619/3627/3377 4614/3624/3374</w:t>
        <w:br/>
        <w:t>f 4619/3627/3377 4615/3623/3373 4617/3625/3375</w:t>
        <w:br/>
        <w:t>f 4620/3629/3379 4619/3627/3377 4617/3625/3375</w:t>
        <w:br/>
        <w:t>f 4624/3630/3380 4623/3631/3381 4622/3632/3382</w:t>
        <w:br/>
        <w:t>f 4621/3633/3383 4624/3630/3380 4622/3632/3382</w:t>
        <w:br/>
        <w:t>f 4626/3634/3384 4624/3630/3380 4621/3633/3383</w:t>
        <w:br/>
        <w:t>f 4625/3635/3385 4626/3634/3384 4621/3633/3383</w:t>
        <w:br/>
        <w:t>f 4628/3636/3386 4627/3637/3387 4624/3630/3380</w:t>
        <w:br/>
        <w:t>f 4626/3634/3384 4628/3636/3386 4624/3630/3380</w:t>
        <w:br/>
        <w:t>f 4627/3637/3387 4629/3638/3388 4623/3631/3381</w:t>
        <w:br/>
        <w:t>f 4624/3630/3380 4627/3637/3387 4623/3631/3381</w:t>
        <w:br/>
        <w:t>f 4599/3605/3355 4596/3608/3358 4629/3638/3388</w:t>
        <w:br/>
        <w:t>f 4627/3637/3387 4599/3605/3355 4629/3638/3388</w:t>
        <w:br/>
        <w:t>f 4601/3609/3359 4599/3605/3355 4627/3637/3387</w:t>
        <w:br/>
        <w:t>f 4628/3636/3386 4601/3609/3359 4627/3637/3387</w:t>
        <w:br/>
        <w:t>f 4631/3639/3389 4630/3640/3390 4622/3632/3382</w:t>
        <w:br/>
        <w:t>f 4623/3631/3381 4631/3639/3389 4622/3632/3382</w:t>
        <w:br/>
        <w:t>f 4623/3631/3381 4629/3638/3388 4632/3641/3391</w:t>
        <w:br/>
        <w:t>f 4631/3639/3389 4623/3631/3381 4632/3641/3391</w:t>
        <w:br/>
        <w:t>f 4596/3608/3358 4633/3642/3392 4632/3641/3391</w:t>
        <w:br/>
        <w:t>f 4629/3638/3388 4596/3608/3358 4632/3641/3391</w:t>
        <w:br/>
        <w:t>f 4597/3607/3357 4634/3643/3393 4633/3642/3392</w:t>
        <w:br/>
        <w:t>f 4596/3608/3358 4597/3607/3357 4633/3642/3392</w:t>
        <w:br/>
        <w:t>f 4604/3613/3363 4635/3644/3394 4634/3643/3393</w:t>
        <w:br/>
        <w:t>f 4597/3607/3357 4604/3613/3363 4634/3643/3393</w:t>
        <w:br/>
        <w:t>f 4607/3616/3366 4636/3645/3395 4635/3644/3394</w:t>
        <w:br/>
        <w:t>f 4604/3613/3363 4607/3616/3366 4635/3644/3394</w:t>
        <w:br/>
        <w:t>f 4607/3616/3366 4610/3619/3369 4637/3646/3396</w:t>
        <w:br/>
        <w:t>f 4636/3645/3395 4607/3616/3366 4637/3646/3396</w:t>
        <w:br/>
        <w:t>f 4610/3619/3369 4613/3622/3372 4638/3647/3397</w:t>
        <w:br/>
        <w:t>f 4637/3646/3396 4610/3619/3369 4638/3647/3397</w:t>
        <w:br/>
        <w:t>f 4613/3622/3372 4614/3624/3374 4639/3648/3398</w:t>
        <w:br/>
        <w:t>f 4638/3647/3397 4613/3622/3372 4639/3648/3398</w:t>
        <w:br/>
        <w:t>f 4618/3628/3378 4640/3649/3399 4639/3648/3398</w:t>
        <w:br/>
        <w:t>f 4614/3624/3374 4618/3628/3378 4639/3648/3398</w:t>
        <w:br/>
        <w:t>f 4620/3629/3379 4617/3625/3375 4642/3650/3400</w:t>
        <w:br/>
        <w:t>f 4641/3651/3401 4620/3629/3379 4642/3650/3400</w:t>
        <w:br/>
        <w:t>f 4612/3620/3370 4643/3652/3402 4642/3650/3400</w:t>
        <w:br/>
        <w:t>f 4617/3625/3375 4612/3620/3370 4642/3650/3400</w:t>
        <w:br/>
        <w:t>f 4609/3617/3367 4644/3653/3403 4643/3652/3402</w:t>
        <w:br/>
        <w:t>f 4612/3620/3370 4609/3617/3367 4643/3652/3402</w:t>
        <w:br/>
        <w:t>f 4605/3615/3365 4645/3654/3404 4644/3653/3403</w:t>
        <w:br/>
        <w:t>f 4609/3617/3367 4605/3615/3365 4644/3653/3403</w:t>
        <w:br/>
        <w:t>f 4605/3615/3365 4602/3612/3362 4646/3655/3405</w:t>
        <w:br/>
        <w:t>f 4645/3654/3404 4605/3615/3365 4646/3655/3405</w:t>
        <w:br/>
        <w:t>f 4602/3612/3362 4600/3610/3360 4647/3656/3406</w:t>
        <w:br/>
        <w:t>f 4646/3655/3405 4602/3612/3362 4647/3656/3406</w:t>
        <w:br/>
        <w:t>f 4600/3610/3360 4601/3609/3359 4648/3657/3407</w:t>
        <w:br/>
        <w:t>f 4647/3656/3406 4600/3610/3360 4648/3657/3407</w:t>
        <w:br/>
        <w:t>f 4601/3609/3359 4628/3636/3386 4649/3658/3408</w:t>
        <w:br/>
        <w:t>f 4648/3657/3407 4601/3609/3359 4649/3658/3408</w:t>
        <w:br/>
        <w:t>f 4628/3636/3386 4626/3634/3384 4650/3659/3409</w:t>
        <w:br/>
        <w:t>f 4649/3658/3408 4628/3636/3386 4650/3659/3409</w:t>
        <w:br/>
        <w:t>f 4625/3635/3385 4651/3660/3410 4650/3659/3409</w:t>
        <w:br/>
        <w:t>f 4626/3634/3384 4625/3635/3385 4650/3659/3409</w:t>
        <w:br/>
        <w:t>f 4655/3661/3411 4654/3662/3412 4653/3663/3413</w:t>
        <w:br/>
        <w:t>f 4652/3664/3414 4655/3661/3411 4653/3663/3413</w:t>
        <w:br/>
        <w:t>f 4652/3664/3414 4657/3665/3415 4656/3666/3416</w:t>
        <w:br/>
        <w:t>f 4655/3661/3411 4652/3664/3414 4656/3666/3416</w:t>
        <w:br/>
        <w:t>f 4659/3667/3417 4658/3668/3418 4655/3661/3411</w:t>
        <w:br/>
        <w:t>f 4656/3666/3416 4659/3667/3417 4655/3661/3411</w:t>
        <w:br/>
        <w:t>f 4658/3668/3418 4660/3669/3419 4654/3662/3412</w:t>
        <w:br/>
        <w:t>f 4655/3661/3411 4658/3668/3418 4654/3662/3412</w:t>
        <w:br/>
        <w:t>f 4658/3668/3418 4659/3667/3417 4662/3670/3420</w:t>
        <w:br/>
        <w:t>f 4661/3671/3421 4658/3668/3418 4662/3670/3420</w:t>
        <w:br/>
        <w:t>f 4658/3668/3418 4661/3671/3421 4663/3672/3422</w:t>
        <w:br/>
        <w:t>f 4660/3669/3419 4658/3668/3418 4663/3672/3422</w:t>
        <w:br/>
        <w:t>f 4665/3673/3423 4661/3671/3421 4662/3670/3420</w:t>
        <w:br/>
        <w:t>f 4664/3674/3424 4665/3673/3423 4662/3670/3420</w:t>
        <w:br/>
        <w:t>f 4661/3671/3421 4665/3673/3423 4666/3675/3425</w:t>
        <w:br/>
        <w:t>f 4663/3672/3422 4661/3671/3421 4666/3675/3425</w:t>
        <w:br/>
        <w:t>f 4668/3676/3426 4665/3673/3423 4664/3674/3424</w:t>
        <w:br/>
        <w:t>f 4667/3677/3427 4668/3676/3426 4664/3674/3424</w:t>
        <w:br/>
        <w:t>f 4669/3678/3428 4666/3675/3425 4665/3673/3423</w:t>
        <w:br/>
        <w:t>f 4668/3676/3426 4669/3678/3428 4665/3673/3423</w:t>
        <w:br/>
        <w:t>f 4671/3679/3429 4670/3680/3430 4657/3665/3415</w:t>
        <w:br/>
        <w:t>f 4652/3664/3414 4671/3679/3429 4657/3665/3415</w:t>
        <w:br/>
        <w:t>f 4672/3681/3431 4671/3679/3429 4652/3664/3414</w:t>
        <w:br/>
        <w:t>f 4653/3663/3413 4672/3681/3431 4652/3664/3414</w:t>
        <w:br/>
        <w:t>f 4674/3682/3432 4673/3683/3433 4670/3680/3430</w:t>
        <w:br/>
        <w:t>f 4671/3679/3429 4674/3682/3432 4670/3680/3430</w:t>
        <w:br/>
        <w:t>f 4672/3681/3431 4675/3684/3434 4674/3682/3432</w:t>
        <w:br/>
        <w:t>f 4671/3679/3429 4672/3681/3431 4674/3682/3432</w:t>
        <w:br/>
        <w:t>f 4679/3685/3435 4678/3686/3436 4677/3687/3437</w:t>
        <w:br/>
        <w:t>f 4676/3688/3438 4679/3685/3435 4677/3687/3437</w:t>
        <w:br/>
        <w:t>f 4681/3689/3439 4680/3690/3440 4679/3685/3435</w:t>
        <w:br/>
        <w:t>f 4676/3688/3438 4681/3689/3439 4679/3685/3435</w:t>
        <w:br/>
        <w:t>f 4683/3691/3441 4682/3692/3442 4678/3686/3436</w:t>
        <w:br/>
        <w:t>f 4679/3685/3435 4683/3691/3441 4678/3686/3436</w:t>
        <w:br/>
        <w:t>f 4684/3693/3443 4683/3691/3441 4679/3685/3435</w:t>
        <w:br/>
        <w:t>f 4680/3690/3440 4684/3693/3443 4679/3685/3435</w:t>
        <w:br/>
        <w:t>f 4684/3693/3443 4680/3690/3440 4686/3694/3444</w:t>
        <w:br/>
        <w:t>f 4685/3695/3445 4684/3693/3443 4686/3694/3444</w:t>
        <w:br/>
        <w:t>f 4681/3689/3439 4687/3696/3446 4686/3694/3444</w:t>
        <w:br/>
        <w:t>f 4680/3690/3440 4681/3689/3439 4686/3694/3444</w:t>
        <w:br/>
        <w:t>f 4672/3681/3431 4689/3697/3447 4688/3698/3448</w:t>
        <w:br/>
        <w:t>f 4675/3684/3434 4672/3681/3431 4688/3698/3448</w:t>
        <w:br/>
        <w:t>f 4672/3681/3431 4653/3663/3413 4690/3699/3449</w:t>
        <w:br/>
        <w:t>f 4689/3697/3447 4672/3681/3431 4690/3699/3449</w:t>
        <w:br/>
        <w:t>f 4654/3662/3412 4691/3700/3450 4690/3699/3449</w:t>
        <w:br/>
        <w:t>f 4653/3663/3413 4654/3662/3412 4690/3699/3449</w:t>
        <w:br/>
        <w:t>f 4660/3669/3419 4692/3701/3451 4691/3700/3450</w:t>
        <w:br/>
        <w:t>f 4654/3662/3412 4660/3669/3419 4691/3700/3450</w:t>
        <w:br/>
        <w:t>f 4663/3672/3422 4693/3702/3452 4692/3701/3451</w:t>
        <w:br/>
        <w:t>f 4660/3669/3419 4663/3672/3422 4692/3701/3451</w:t>
        <w:br/>
        <w:t>f 4666/3675/3425 4694/3703/3453 4693/3702/3452</w:t>
        <w:br/>
        <w:t>f 4663/3672/3422 4666/3675/3425 4693/3702/3452</w:t>
        <w:br/>
        <w:t>f 4666/3675/3425 4669/3678/3428 4695/3704/3454</w:t>
        <w:br/>
        <w:t>f 4694/3703/3453 4666/3675/3425 4695/3704/3454</w:t>
        <w:br/>
        <w:t>f 4667/3677/3427 4664/3674/3424 4697/3705/3455</w:t>
        <w:br/>
        <w:t>f 4696/3706/3456 4667/3677/3427 4697/3705/3455</w:t>
        <w:br/>
        <w:t>f 4699/3707/3457 4662/3670/3420 4659/3667/3417</w:t>
        <w:br/>
        <w:t>f 4698/3708/3458 4699/3707/3457 4659/3667/3417</w:t>
        <w:br/>
        <w:t>f 4664/3674/3424 4662/3670/3420 4699/3707/3457</w:t>
        <w:br/>
        <w:t>f 4697/3705/3455 4664/3674/3424 4699/3707/3457</w:t>
        <w:br/>
        <w:t>f 4698/3708/3458 4659/3667/3417 4656/3666/3416</w:t>
        <w:br/>
        <w:t>f 4700/3709/3459 4698/3708/3458 4656/3666/3416</w:t>
        <w:br/>
        <w:t>f 4700/3709/3459 4656/3666/3416 4657/3665/3415</w:t>
        <w:br/>
        <w:t>f 4701/3710/3460 4700/3709/3459 4657/3665/3415</w:t>
        <w:br/>
        <w:t>f 4670/3680/3430 4702/3711/3461 4701/3710/3460</w:t>
        <w:br/>
        <w:t>f 4657/3665/3415 4670/3680/3430 4701/3710/3460</w:t>
        <w:br/>
        <w:t>f 4702/3711/3461 4670/3680/3430 4673/3683/3433</w:t>
        <w:br/>
        <w:t>f 4703/3712/3462 4702/3711/3461 4673/3683/3433</w:t>
        <w:br/>
        <w:t>f 4678/3686/3436 4705/3713/3463 4704/3714/3464</w:t>
        <w:br/>
        <w:t>f 4677/3687/3437 4678/3686/3436 4704/3714/3464</w:t>
        <w:br/>
        <w:t>f 4682/3692/3442 4706/3715/3465 4705/3713/3463</w:t>
        <w:br/>
        <w:t>f 4678/3686/3436 4682/3692/3442 4705/3713/3463</w:t>
        <w:br/>
        <w:t>f 4687/3696/3446 4681/3689/3439 4675/3684/3434</w:t>
        <w:br/>
        <w:t>f 4688/3698/3448 4687/3696/3446 4675/3684/3434</w:t>
        <w:br/>
        <w:t>f 4675/3684/3434 4681/3689/3439 4676/3688/3438</w:t>
        <w:br/>
        <w:t>f 4674/3682/3432 4675/3684/3434 4676/3688/3438</w:t>
        <w:br/>
        <w:t>f 4677/3687/3437 4673/3683/3433 4674/3682/3432</w:t>
        <w:br/>
        <w:t>f 4676/3688/3438 4677/3687/3437 4674/3682/3432</w:t>
        <w:br/>
        <w:t>f 4677/3687/3437 4704/3714/3464 4703/3712/3462</w:t>
        <w:br/>
        <w:t>f 4673/3683/3433 4677/3687/3437 4703/3712/3462</w:t>
        <w:br/>
        <w:t>f 4710/3716/3466 4709/3717/3467 4708/3718/3468</w:t>
        <w:br/>
        <w:t>f 4707/3719/3469 4710/3716/3466 4708/3718/3468</w:t>
        <w:br/>
        <w:t>f 4712/3720/3470 4711/3721/3471 4709/3717/3467</w:t>
        <w:br/>
        <w:t>f 4710/3716/3466 4712/3720/3470 4709/3717/3467</w:t>
        <w:br/>
        <w:t>f 4711/3721/3471 4714/3722/3472 4713/3723/3473</w:t>
        <w:br/>
        <w:t>f 4709/3717/3467 4711/3721/3471 4713/3723/3473</w:t>
        <w:br/>
        <w:t>f 4713/3723/3473 4715/3724/3474 4708/3718/3468</w:t>
        <w:br/>
        <w:t>f 4709/3717/3467 4713/3723/3473 4708/3718/3468</w:t>
        <w:br/>
        <w:t>f 4717/3725/3475 4716/3726/3476 4715/3724/3474</w:t>
        <w:br/>
        <w:t>f 4713/3723/3473 4717/3725/3475 4715/3724/3474</w:t>
        <w:br/>
        <w:t>f 4717/3725/3475 4713/3723/3473 4714/3722/3472</w:t>
        <w:br/>
        <w:t>f 4718/3727/3477 4717/3725/3475 4714/3722/3472</w:t>
        <w:br/>
        <w:t>f 4720/3728/3478 4719/3729/3479 4716/3726/3476</w:t>
        <w:br/>
        <w:t>f 4717/3725/3475 4720/3728/3478 4716/3726/3476</w:t>
        <w:br/>
        <w:t>f 4717/3725/3475 4718/3727/3477 4721/3730/3480</w:t>
        <w:br/>
        <w:t>f 4720/3728/3478 4717/3725/3475 4721/3730/3480</w:t>
        <w:br/>
        <w:t>f 4724/3731/3481 4723/3732/3482 4722/3733/3483</w:t>
        <w:br/>
        <w:t>f 4725/3734/3484 4724/3731/3481 4722/3733/3483</w:t>
        <w:br/>
        <w:t>f 4727/3735/3485 4726/3736/3486 4724/3731/3481</w:t>
        <w:br/>
        <w:t>f 4725/3734/3484 4727/3735/3485 4724/3731/3481</w:t>
        <w:br/>
        <w:t>f 4724/3731/3481 4726/3736/3486 4719/3729/3479</w:t>
        <w:br/>
        <w:t>f 4720/3728/3478 4724/3731/3481 4719/3729/3479</w:t>
        <w:br/>
        <w:t>f 4720/3728/3478 4721/3730/3480 4723/3732/3482</w:t>
        <w:br/>
        <w:t>f 4724/3731/3481 4720/3728/3478 4723/3732/3482</w:t>
        <w:br/>
        <w:t>f 4710/3716/3466 4729/3737/3487 4728/3738/3488</w:t>
        <w:br/>
        <w:t>f 4712/3720/3470 4710/3716/3466 4728/3738/3488</w:t>
        <w:br/>
        <w:t>f 4729/3737/3487 4710/3716/3466 4707/3719/3469</w:t>
        <w:br/>
        <w:t>f 4730/3739/3489 4729/3737/3487 4707/3719/3469</w:t>
        <w:br/>
        <w:t>f 4729/3737/3487 4732/3740/3490 4731/3741/3491</w:t>
        <w:br/>
        <w:t>f 4728/3738/3488 4729/3737/3487 4731/3741/3491</w:t>
        <w:br/>
        <w:t>f 4730/3739/3489 4733/3742/3492 4732/3740/3490</w:t>
        <w:br/>
        <w:t>f 4729/3737/3487 4730/3739/3489 4732/3740/3490</w:t>
        <w:br/>
        <w:t>f 4732/3740/3490 4735/3743/3493 4734/3744/3494</w:t>
        <w:br/>
        <w:t>f 4731/3741/3491 4732/3740/3490 4734/3744/3494</w:t>
        <w:br/>
        <w:t>f 4732/3740/3490 4733/3742/3492 4736/3745/3495</w:t>
        <w:br/>
        <w:t>f 4735/3743/3493 4732/3740/3490 4736/3745/3495</w:t>
        <w:br/>
        <w:t>f 4738/3746/3496 4737/3747/3497 4734/3744/3494</w:t>
        <w:br/>
        <w:t>f 4735/3743/3493 4738/3746/3496 4734/3744/3494</w:t>
        <w:br/>
        <w:t>f 4735/3743/3493 4736/3745/3495 4739/3748/3498</w:t>
        <w:br/>
        <w:t>f 4738/3746/3496 4735/3743/3493 4739/3748/3498</w:t>
        <w:br/>
        <w:t>f 4731/3741/3491 4734/3744/3494 4741/3749/3499</w:t>
        <w:br/>
        <w:t>f 4740/3750/3500 4731/3741/3491 4741/3749/3499</w:t>
        <w:br/>
        <w:t>f 4734/3744/3494 4737/3747/3497 4742/3751/3501</w:t>
        <w:br/>
        <w:t>f 4741/3749/3499 4734/3744/3494 4742/3751/3501</w:t>
        <w:br/>
        <w:t>f 4728/3738/3488 4731/3741/3491 4740/3750/3500</w:t>
        <w:br/>
        <w:t>f 4743/3752/3502 4728/3738/3488 4740/3750/3500</w:t>
        <w:br/>
        <w:t>f 4711/3721/3471 4712/3720/3470 4745/3753/3503</w:t>
        <w:br/>
        <w:t>f 4744/3754/3504 4711/3721/3471 4745/3753/3503</w:t>
        <w:br/>
        <w:t>f 4712/3720/3470 4728/3738/3488 4743/3752/3502</w:t>
        <w:br/>
        <w:t>f 4745/3753/3503 4712/3720/3470 4743/3752/3502</w:t>
        <w:br/>
        <w:t>f 4714/3722/3472 4711/3721/3471 4744/3754/3504</w:t>
        <w:br/>
        <w:t>f 4746/3755/3505 4714/3722/3472 4744/3754/3504</w:t>
        <w:br/>
        <w:t>f 4714/3722/3472 4746/3755/3505 4747/3756/3506</w:t>
        <w:br/>
        <w:t>f 4718/3727/3477 4714/3722/3472 4747/3756/3506</w:t>
        <w:br/>
        <w:t>f 4721/3730/3480 4718/3727/3477 4747/3756/3506</w:t>
        <w:br/>
        <w:t>f 4748/3757/3507 4721/3730/3480 4747/3756/3506</w:t>
        <w:br/>
        <w:t>f 4723/3732/3482 4721/3730/3480 4748/3757/3507</w:t>
        <w:br/>
        <w:t>f 4749/3758/3508 4723/3732/3482 4748/3757/3507</w:t>
        <w:br/>
        <w:t>f 4723/3732/3482 4749/3758/3508 4750/3759/3509</w:t>
        <w:br/>
        <w:t>f 4722/3733/3483 4723/3732/3482 4750/3759/3509</w:t>
        <w:br/>
        <w:t>f 4726/3736/3486 4727/3735/3485 4752/3760/3510</w:t>
        <w:br/>
        <w:t>f 4751/3761/3511 4726/3736/3486 4752/3760/3510</w:t>
        <w:br/>
        <w:t>f 4726/3736/3486 4751/3761/3511 4753/3762/3512</w:t>
        <w:br/>
        <w:t>f 4719/3729/3479 4726/3736/3486 4753/3762/3512</w:t>
        <w:br/>
        <w:t>f 4753/3762/3512 4754/3763/3513 4716/3726/3476</w:t>
        <w:br/>
        <w:t>f 4719/3729/3479 4753/3762/3512 4716/3726/3476</w:t>
        <w:br/>
        <w:t>f 4715/3724/3474 4716/3726/3476 4754/3763/3513</w:t>
        <w:br/>
        <w:t>f 4755/3764/3514 4715/3724/3474 4754/3763/3513</w:t>
        <w:br/>
        <w:t>f 4708/3718/3468 4715/3724/3474 4755/3764/3514</w:t>
        <w:br/>
        <w:t>f 4756/3765/3515 4708/3718/3468 4755/3764/3514</w:t>
        <w:br/>
        <w:t>f 4707/3719/3469 4708/3718/3468 4756/3765/3515</w:t>
        <w:br/>
        <w:t>f 4757/3766/3516 4707/3719/3469 4756/3765/3515</w:t>
        <w:br/>
        <w:t>f 4730/3739/3489 4707/3719/3469 4757/3766/3516</w:t>
        <w:br/>
        <w:t>f 4758/3767/3517 4730/3739/3489 4757/3766/3516</w:t>
        <w:br/>
        <w:t>f 4730/3739/3489 4758/3767/3517 4759/3768/3518</w:t>
        <w:br/>
        <w:t>f 4733/3742/3492 4730/3739/3489 4759/3768/3518</w:t>
        <w:br/>
        <w:t>f 4736/3745/3495 4761/3769/3519 4760/3770/3520</w:t>
        <w:br/>
        <w:t>f 4739/3748/3498 4736/3745/3495 4760/3770/3520</w:t>
        <w:br/>
        <w:t>f 4733/3742/3492 4759/3768/3518 4761/3769/3519</w:t>
        <w:br/>
        <w:t>f 4736/3745/3495 4733/3742/3492 4761/3769/3519</w:t>
        <w:br/>
        <w:t>f 4765/3771/3521 4764/3772/3522 4763/3773/3523</w:t>
        <w:br/>
        <w:t>f 4762/3774/3524 4765/3771/3521 4763/3773/3523</w:t>
        <w:br/>
        <w:t>f 4767/3775/3525 4763/3773/3523 4764/3772/3522</w:t>
        <w:br/>
        <w:t>f 4766/3776/3526 4767/3775/3525 4764/3772/3522</w:t>
        <w:br/>
        <w:t>f 4766/3776/3526 4769/3777/3527 4768/3778/3528</w:t>
        <w:br/>
        <w:t>f 4767/3775/3525 4766/3776/3526 4768/3778/3528</w:t>
        <w:br/>
        <w:t>f 4769/3777/3527 4771/3779/3529 4770/3780/3530</w:t>
        <w:br/>
        <w:t>f 4768/3778/3528 4769/3777/3527 4770/3780/3530</w:t>
        <w:br/>
        <w:t>f 4773/3781/3531 4770/3780/3530 4771/3779/3529</w:t>
        <w:br/>
        <w:t>f 4772/3782/3532 4773/3781/3531 4771/3779/3529</w:t>
        <w:br/>
        <w:t>f 4772/3782/3532 4775/3783/3533 4774/3784/3534</w:t>
        <w:br/>
        <w:t>f 4773/3781/3531 4772/3782/3532 4774/3784/3534</w:t>
        <w:br/>
        <w:t>f 4777/3785/3535 4776/3786/3536 4774/3784/3534</w:t>
        <w:br/>
        <w:t>f 4775/3783/3533 4777/3785/3535 4774/3784/3534</w:t>
        <w:br/>
        <w:t>f 4779/3787/3537 4778/3788/3538 4776/3786/3536</w:t>
        <w:br/>
        <w:t>f 4777/3785/3535 4779/3787/3537 4776/3786/3536</w:t>
        <w:br/>
        <w:t>f 4783/3789/3539 4782/3790/3540 4781/3791/3541</w:t>
        <w:br/>
        <w:t>f 4780/3792/3542 4783/3789/3539 4781/3791/3541</w:t>
        <w:br/>
        <w:t>f 4785/3793/3543 4784/3794/3544 4782/3790/3540</w:t>
        <w:br/>
        <w:t>f 4783/3789/3539 4785/3793/3543 4782/3790/3540</w:t>
        <w:br/>
        <w:t>f 4785/3793/3543 4787/3795/3545 4786/3796/3546</w:t>
        <w:br/>
        <w:t>f 4784/3794/3544 4785/3793/3543 4786/3796/3546</w:t>
        <w:br/>
        <w:t>f 4787/3795/3545 4789/3797/3547 4788/3798/3548</w:t>
        <w:br/>
        <w:t>f 4786/3796/3546 4787/3795/3545 4788/3798/3548</w:t>
        <w:br/>
        <w:t>f 4791/3799/3549 4788/3798/3548 4789/3797/3547</w:t>
        <w:br/>
        <w:t>f 4790/3800/3550 4791/3799/3549 4789/3797/3547</w:t>
        <w:br/>
        <w:t>f 4795/3801/3551 4794/3802/3552 4793/3803/3553</w:t>
        <w:br/>
        <w:t>f 4792/3804/3554 4795/3801/3551 4793/3803/3553</w:t>
        <w:br/>
        <w:t>f 4797/3805/3555 4796/3806/3556 4795/3801/3551</w:t>
        <w:br/>
        <w:t>f 4792/3804/3554 4797/3805/3555 4795/3801/3551</w:t>
        <w:br/>
        <w:t>f 4797/3805/3555 4799/3807/3557 4798/3808/3558</w:t>
        <w:br/>
        <w:t>f 4796/3806/3556 4797/3805/3555 4798/3808/3558</w:t>
        <w:br/>
        <w:t>f 4799/3807/3557 4801/3809/3559 4800/3810/3560</w:t>
        <w:br/>
        <w:t>f 4798/3808/3558 4799/3807/3557 4800/3810/3560</w:t>
        <w:br/>
        <w:t>f 4803/3811/3561 4802/3812/3562 4800/3810/3560</w:t>
        <w:br/>
        <w:t>f 4801/3809/3559 4803/3811/3561 4800/3810/3560</w:t>
        <w:br/>
        <w:t>f 4802/3812/3562 4803/3811/3561 4805/3813/3563</w:t>
        <w:br/>
        <w:t>f 4804/3814/3564 4802/3812/3562 4805/3813/3563</w:t>
        <w:br/>
        <w:t>f 4804/3814/3564 4805/3813/3563 4807/3815/3565</w:t>
        <w:br/>
        <w:t>f 4806/3816/3566 4804/3814/3564 4807/3815/3565</w:t>
        <w:br/>
        <w:t>f 4806/3816/3566 4807/3815/3565 4809/3817/3567</w:t>
        <w:br/>
        <w:t>f 4808/3818/3568 4806/3816/3566 4809/3817/3567</w:t>
        <w:br/>
        <w:t>f 4762/3774/3524 4808/3818/3568 4809/3817/3567</w:t>
        <w:br/>
        <w:t>f 4765/3771/3521 4762/3774/3524 4809/3817/3567</w:t>
        <w:br/>
        <w:t>f 4764/3772/3522 4765/3771/3521 4810/3819/3569</w:t>
        <w:br/>
        <w:t>f 4766/3776/3526 4764/3772/3522 4810/3819/3569</w:t>
        <w:br/>
        <w:t>f 4769/3777/3527 4766/3776/3526 4810/3819/3569</w:t>
        <w:br/>
        <w:t>f 4771/3779/3529 4769/3777/3527 4810/3819/3569</w:t>
        <w:br/>
        <w:t>f 4772/3782/3532 4771/3779/3529 4810/3819/3569</w:t>
        <w:br/>
        <w:t>f 4775/3783/3533 4772/3782/3532 4810/3819/3569</w:t>
        <w:br/>
        <w:t>f 4777/3785/3535 4775/3783/3533 4810/3819/3569</w:t>
        <w:br/>
        <w:t>f 4779/3787/3537 4777/3785/3535 4810/3819/3569</w:t>
        <w:br/>
        <w:t>f 4783/3789/3539 4780/3792/3542 4810/3819/3569</w:t>
        <w:br/>
        <w:t>f 4785/3793/3543 4783/3789/3539 4810/3819/3569</w:t>
        <w:br/>
        <w:t>f 4787/3795/3545 4785/3793/3543 4811/3820/3570</w:t>
        <w:br/>
        <w:t>f 4789/3797/3547 4787/3795/3545 4811/3820/3570</w:t>
        <w:br/>
        <w:t>f 4790/3800/3550 4789/3797/3547 4811/3820/3570</w:t>
        <w:br/>
        <w:t>f 4793/3803/3553 4790/3800/3550 4811/3820/3570</w:t>
        <w:br/>
        <w:t>f 4792/3804/3554 4793/3803/3553 4811/3820/3570</w:t>
        <w:br/>
        <w:t>f 4797/3805/3555 4792/3804/3554 4811/3820/3570</w:t>
        <w:br/>
        <w:t>f 4799/3807/3557 4797/3805/3555 4811/3820/3570</w:t>
        <w:br/>
        <w:t>f 4801/3809/3559 4799/3807/3557 4811/3820/3570</w:t>
        <w:br/>
        <w:t>f 4803/3811/3561 4801/3809/3559 4811/3820/3570</w:t>
        <w:br/>
        <w:t>f 4805/3813/3563 4803/3811/3561 4811/3820/3570</w:t>
        <w:br/>
        <w:t>f 4807/3815/3565 4805/3813/3563 4811/3820/3570</w:t>
        <w:br/>
        <w:t>f 4809/3817/3567 4807/3815/3565 4811/3820/3570</w:t>
        <w:br/>
        <w:t>f 4765/3771/3521 4809/3817/3567 4811/3820/3570</w:t>
        <w:br/>
        <w:t>f 4790/3800/3550 4793/3803/3553 4794/3802/3552</w:t>
        <w:br/>
        <w:t>f 4791/3799/3549 4790/3800/3550 4794/3802/3552</w:t>
        <w:br/>
        <w:t>f 4780/3792/3542 4781/3791/3541 4778/3788/3538</w:t>
        <w:br/>
        <w:t>f 4779/3787/3537 4780/3792/3542 4778/3788/3538</w:t>
        <w:br/>
        <w:t>f 4780/3792/3542 4779/3787/3537 4810/3819/3569</w:t>
        <w:br/>
        <w:t>f 4815/3821/3571 4814/3822/3572 4813/3823/3573</w:t>
        <w:br/>
        <w:t>f 4812/3824/3573 4815/3821/3571 4813/3823/3573</w:t>
        <w:br/>
        <w:t>f 4819/3825/3574 4818/3826/3575 4817/3827/3576</w:t>
        <w:br/>
        <w:t>f 4816/3828/3577 4819/3825/3574 4817/3827/3576</w:t>
        <w:br/>
        <w:t>f 4823/3829/3578 4822/3830/3579 4821/3831/3580</w:t>
        <w:br/>
        <w:t>f 4820/3832/3581 4823/3829/3578 4821/3831/3580</w:t>
        <w:br/>
        <w:t>f 4822/3830/3579 4825/3833/3582 4824/3834/3582</w:t>
        <w:br/>
        <w:t>f 4821/3831/3580 4822/3830/3579 4824/3834/3582</w:t>
        <w:br/>
        <w:t>f 4827/3835/3583 4823/3829/3578 4820/3832/3581</w:t>
        <w:br/>
        <w:t>f 4826/3836/3577 4827/3835/3583 4820/3832/3581</w:t>
        <w:br/>
        <w:t>f 4813/3823/3573 4819/3825/3574 4816/3828/3577</w:t>
        <w:br/>
        <w:t>f 4812/3824/3573 4813/3823/3573 4816/3828/3577</w:t>
        <w:br/>
        <w:t>f 4814/3822/3572 4815/3821/3571 4828/3837/3584</w:t>
        <w:br/>
        <w:t>f 4829/3838/3584 4814/3822/3572 4828/3837/3584</w:t>
        <w:br/>
        <w:t>f 4826/3836/3577 4831/3839/3585 4830/3840/3586</w:t>
        <w:br/>
        <w:t>f 4827/3835/3583 4826/3836/3577 4830/3840/3586</w:t>
        <w:br/>
        <w:t>f 4829/3838/3584 4828/3837/3584 4833/3841/3587</w:t>
        <w:br/>
        <w:t>f 4832/3842/3587 4829/3838/3584 4833/3841/3587</w:t>
        <w:br/>
        <w:t>f 4825/3833/3582 4832/3842/3587 4833/3841/3587</w:t>
        <w:br/>
        <w:t>f 4824/3834/3582 4825/3833/3582 4833/3841/3587</w:t>
        <w:br/>
        <w:t>f 4827/3835/3583 4830/3840/3586 4835/3843/3588</w:t>
        <w:br/>
        <w:t>f 4834/3844/3589 4827/3835/3583 4835/3843/3588</w:t>
        <w:br/>
        <w:t>f 4838/3845/3590 4837/3846/3591 4836/3847/3592</w:t>
        <w:br/>
        <w:t>f 4835/3843/3588 4838/3845/3590 4836/3847/3592</w:t>
        <w:br/>
        <w:t>f 4842/3848/3593 4841/3849/3594 4840/3850/3595</w:t>
        <w:br/>
        <w:t>f 4839/3851/3592 4842/3848/3593 4840/3850/3595</w:t>
        <w:br/>
        <w:t>f 4846/3852/3596 4845/3853/3597 4844/3854/3598</w:t>
        <w:br/>
        <w:t>f 4843/3855/3599 4846/3852/3596 4844/3854/3598</w:t>
        <w:br/>
        <w:t>f 4848/3856/3600 4847/3857/3601 4845/3853/3597</w:t>
        <w:br/>
        <w:t>f 4846/3852/3596 4848/3856/3600 4845/3853/3597</w:t>
        <w:br/>
        <w:t>f 4850/3858/3602 4849/3859/3603 4847/3857/3601</w:t>
        <w:br/>
        <w:t>f 4848/3856/3600 4850/3858/3602 4847/3857/3601</w:t>
        <w:br/>
        <w:t>f 4852/3860/3604 4851/3861/3605 4849/3859/3603</w:t>
        <w:br/>
        <w:t>f 4850/3858/3602 4852/3860/3604 4849/3859/3603</w:t>
        <w:br/>
        <w:t>f 4854/3862/3606 4853/3863/3607 4851/3861/3605</w:t>
        <w:br/>
        <w:t>f 4852/3860/3604 4854/3862/3606 4851/3861/3605</w:t>
        <w:br/>
        <w:t>f 4856/3864/3608 4855/3865/3609 4853/3863/3607</w:t>
        <w:br/>
        <w:t>f 4854/3862/3606 4856/3864/3608 4853/3863/3607</w:t>
        <w:br/>
        <w:t>f 4822/3830/3579 4857/3866/3610 4855/3865/3609</w:t>
        <w:br/>
        <w:t>f 4856/3864/3608 4822/3830/3579 4855/3865/3609</w:t>
        <w:br/>
        <w:t>f 4822/3830/3579 4823/3829/3578 4858/3867/3611</w:t>
        <w:br/>
        <w:t>f 4857/3866/3610 4822/3830/3579 4858/3867/3611</w:t>
        <w:br/>
        <w:t>f 4823/3829/3578 4827/3835/3583 4834/3844/3589</w:t>
        <w:br/>
        <w:t>f 4858/3867/3611 4823/3829/3578 4834/3844/3589</w:t>
        <w:br/>
        <w:t>f 4862/3868/3612 4861/3869/3613 4860/3870/3614</w:t>
        <w:br/>
        <w:t>f 4859/3871/3615 4862/3868/3612 4860/3870/3614</w:t>
        <w:br/>
        <w:t>f 4862/3868/3612 4864/3872/3616 4863/3873/3617</w:t>
        <w:br/>
        <w:t>f 4861/3869/3613 4862/3868/3612 4863/3873/3617</w:t>
        <w:br/>
        <w:t>f 4864/3872/3616 4866/3874/3618 4865/3875/3619</w:t>
        <w:br/>
        <w:t>f 4863/3873/3617 4864/3872/3616 4865/3875/3619</w:t>
        <w:br/>
        <w:t>f 4870/3876/3620 4869/3877/3621 4868/3878/3622</w:t>
        <w:br/>
        <w:t>f 4867/3879/3623 4870/3876/3620 4868/3878/3622</w:t>
        <w:br/>
        <w:t>f 4869/3877/3621 4872/3880/3624 4871/3881/3625</w:t>
        <w:br/>
        <w:t>f 4868/3878/3622 4869/3877/3621 4871/3881/3625</w:t>
        <w:br/>
        <w:t>f 4872/3880/3624 4874/3882/3626 4873/3883/3627</w:t>
        <w:br/>
        <w:t>f 4871/3881/3625 4872/3880/3624 4873/3883/3627</w:t>
        <w:br/>
        <w:t>f 4874/3882/3626 4876/3884/3628 4875/3885/3629</w:t>
        <w:br/>
        <w:t>f 4873/3883/3627 4874/3882/3626 4875/3885/3629</w:t>
        <w:br/>
        <w:t>f 4878/3886/3630 4877/3887/3631 4859/3871/3615</w:t>
        <w:br/>
        <w:t>f 4860/3870/3614 4878/3886/3630 4859/3871/3615</w:t>
        <w:br/>
        <w:t>f 4873/3883/3627 4880/3888/3632 4879/3889/3633</w:t>
        <w:br/>
        <w:t>f 4871/3881/3625 4873/3883/3627 4879/3889/3633</w:t>
        <w:br/>
        <w:t>f 4860/3870/3614 4861/3869/3613 4882/3890/3634</w:t>
        <w:br/>
        <w:t>f 4881/3891/3635 4860/3870/3614 4882/3890/3634</w:t>
        <w:br/>
        <w:t>f 4861/3869/3613 4863/3873/3617 4883/3892/3636</w:t>
        <w:br/>
        <w:t>f 4882/3890/3634 4861/3869/3613 4883/3892/3636</w:t>
        <w:br/>
        <w:t>f 4847/3857/3601 4849/3859/3603 4885/3893/3637</w:t>
        <w:br/>
        <w:t>f 4884/3894/3638 4847/3857/3601 4885/3893/3637</w:t>
        <w:br/>
        <w:t>f 4844/3854/3598 4845/3853/3597 4887/3895/3639</w:t>
        <w:br/>
        <w:t>f 4886/3896/3640 4844/3854/3598 4887/3895/3639</w:t>
        <w:br/>
        <w:t>f 4858/3867/3611 4889/3897/3641 4888/3898/3642</w:t>
        <w:br/>
        <w:t>f 4857/3866/3610 4858/3867/3611 4888/3898/3642</w:t>
        <w:br/>
        <w:t>f 4835/3843/3588 4891/3899/3643 4890/3900/3644</w:t>
        <w:br/>
        <w:t>f 4834/3844/3589 4835/3843/3588 4890/3900/3644</w:t>
        <w:br/>
        <w:t>f 4855/3865/3609 4857/3866/3610 4888/3898/3642</w:t>
        <w:br/>
        <w:t>f 4892/3901/3645 4855/3865/3609 4888/3898/3642</w:t>
        <w:br/>
        <w:t>f 4836/3847/3592 4893/3902/3646 4891/3899/3643</w:t>
        <w:br/>
        <w:t>f 4835/3843/3588 4836/3847/3592 4891/3899/3643</w:t>
        <w:br/>
        <w:t>f 4897/3903/3647 4896/3904/3648 4895/3905/3648</w:t>
        <w:br/>
        <w:t>f 4894/3906/3647 4897/3903/3647 4895/3905/3648</w:t>
        <w:br/>
        <w:t>f 4901/3907/3649 4900/3908/3650 4899/3909/3651</w:t>
        <w:br/>
        <w:t>f 4898/3910/3652 4901/3907/3649 4899/3909/3651</w:t>
        <w:br/>
        <w:t>f 4889/3897/3641 4903/3911/3653 4902/3912/3654</w:t>
        <w:br/>
        <w:t>f 4888/3898/3642 4889/3897/3641 4902/3912/3654</w:t>
        <w:br/>
        <w:t>f 4904/3913/3655 4892/3901/3645 4888/3898/3642</w:t>
        <w:br/>
        <w:t>f 4902/3912/3654 4904/3913/3655 4888/3898/3642</w:t>
        <w:br/>
        <w:t>f 4889/3897/3641 4858/3867/3611 4834/3844/3589</w:t>
        <w:br/>
        <w:t>f 4890/3900/3644 4889/3897/3641 4834/3844/3589</w:t>
        <w:br/>
        <w:t>f 4890/3900/3644 4905/3914/3650 4903/3911/3653</w:t>
        <w:br/>
        <w:t>f 4889/3897/3641 4890/3900/3644 4903/3911/3653</w:t>
        <w:br/>
        <w:t>f 4878/3886/3630 4860/3870/3614 4881/3891/3635</w:t>
        <w:br/>
        <w:t>f 4906/3915/3656 4878/3886/3630 4881/3891/3635</w:t>
        <w:br/>
        <w:t>f 4875/3885/3629 4907/3916/3657 4880/3888/3632</w:t>
        <w:br/>
        <w:t>f 4873/3883/3627 4875/3885/3629 4880/3888/3632</w:t>
        <w:br/>
        <w:t>f 4900/3908/3650 4901/3907/3649 4895/3905/3648</w:t>
        <w:br/>
        <w:t>f 4896/3904/3648 4900/3908/3650 4895/3905/3648</w:t>
        <w:br/>
        <w:t>f 4845/3853/3597 4847/3857/3601 4884/3894/3638</w:t>
        <w:br/>
        <w:t>f 4887/3895/3639 4845/3853/3597 4884/3894/3638</w:t>
        <w:br/>
        <w:t>f 4871/3881/3625 4879/3889/3633 4908/3917/3658</w:t>
        <w:br/>
        <w:t>f 4868/3878/3622 4871/3881/3625 4908/3917/3658</w:t>
        <w:br/>
        <w:t>f 4910/3918/3659 4897/3903/3647 4894/3906/3647</w:t>
        <w:br/>
        <w:t>f 4909/3919/3660 4910/3918/3659 4894/3906/3647</w:t>
        <w:br/>
        <w:t>f 4849/3859/3603 4851/3861/3605 4911/3920/3661</w:t>
        <w:br/>
        <w:t>f 4885/3893/3637 4849/3859/3603 4911/3920/3661</w:t>
        <w:br/>
        <w:t>f 4840/3850/3595 4913/3921/3662 4912/3922/3663</w:t>
        <w:br/>
        <w:t>f 4839/3851/3592 4840/3850/3595 4912/3922/3663</w:t>
        <w:br/>
        <w:t>f 4905/3914/3650 4890/3900/3644 4891/3899/3643</w:t>
        <w:br/>
        <w:t>f 4914/3923/3651 4905/3914/3650 4891/3899/3643</w:t>
        <w:br/>
        <w:t>f 4851/3861/3605 4853/3863/3607 4915/3924/3664</w:t>
        <w:br/>
        <w:t>f 4911/3920/3661 4851/3861/3605 4915/3924/3664</w:t>
        <w:br/>
        <w:t>f 4917/3925/3665 4910/3918/3659 4909/3919/3660</w:t>
        <w:br/>
        <w:t>f 4916/3926/3665 4917/3925/3665 4909/3919/3660</w:t>
        <w:br/>
        <w:t>f 4868/3878/3622 4908/3917/3658 4918/3927/3666</w:t>
        <w:br/>
        <w:t>f 4867/3879/3623 4868/3878/3622 4918/3927/3666</w:t>
        <w:br/>
        <w:t>f 4865/3875/3619 4919/3928/3667 4883/3892/3636</w:t>
        <w:br/>
        <w:t>f 4863/3873/3617 4865/3875/3619 4883/3892/3636</w:t>
        <w:br/>
        <w:t>f 4917/3925/3665 4916/3926/3665 4892/3901/3645</w:t>
        <w:br/>
        <w:t>f 4904/3913/3655 4917/3925/3665 4892/3901/3645</w:t>
        <w:br/>
        <w:t>f 4853/3863/3607 4855/3865/3609 4892/3901/3645</w:t>
        <w:br/>
        <w:t>f 4915/3924/3664 4853/3863/3607 4892/3901/3645</w:t>
        <w:br/>
        <w:t>f 4923/3929/3668 4922/3930/3669 4921/3931/3670</w:t>
        <w:br/>
        <w:t>f 4920/3932/3671 4923/3929/3668 4921/3931/3670</w:t>
        <w:br/>
        <w:t>f 4927/3933/3672 4926/3934/3673 4925/3935/3674</w:t>
        <w:br/>
        <w:t>f 4924/3936/3675 4927/3933/3672 4925/3935/3674</w:t>
        <w:br/>
        <w:t>f 4931/3937/3676 4930/3938/3677 4929/3939/3678</w:t>
        <w:br/>
        <w:t>f 4928/3940/3679 4931/3937/3676 4929/3939/3678</w:t>
        <w:br/>
        <w:t>f 4935/3941/3680 4934/3942/3681 4933/3943/3682</w:t>
        <w:br/>
        <w:t>f 4932/3944/3683 4935/3941/3680 4933/3943/3682</w:t>
        <w:br/>
        <w:t>f 4921/3931/3670 4937/3945/3684 4936/3946/3685</w:t>
        <w:br/>
        <w:t>f 4920/3932/3671 4921/3931/3670 4936/3946/3685</w:t>
        <w:br/>
        <w:t>f 4939/3947/3686 4929/3939/3678 4930/3938/3677</w:t>
        <w:br/>
        <w:t>f 4938/3948/3687 4939/3947/3686 4930/3938/3677</w:t>
        <w:br/>
        <w:t>f 4923/3929/3668 4941/3949/3688 4940/3950/3689</w:t>
        <w:br/>
        <w:t>f 4922/3930/3669 4923/3929/3668 4940/3950/3689</w:t>
        <w:br/>
        <w:t>f 4924/3936/3675 4925/3935/3674 4931/3937/3676</w:t>
        <w:br/>
        <w:t>f 4928/3940/3679 4924/3936/3675 4931/3937/3676</w:t>
        <w:br/>
        <w:t>f 4943/3951/3690 4936/3946/3685 4937/3945/3684</w:t>
        <w:br/>
        <w:t>f 4942/3952/3691 4943/3951/3690 4937/3945/3684</w:t>
        <w:br/>
        <w:t>f 4926/3934/3673 4927/3933/3672 4943/3951/3690</w:t>
        <w:br/>
        <w:t>f 4942/3952/3691 4926/3934/3673 4943/3951/3690</w:t>
        <w:br/>
        <w:t>f 4933/3943/3682 4940/3950/3689 4941/3949/3688</w:t>
        <w:br/>
        <w:t>f 4932/3944/3683 4933/3943/3682 4941/3949/3688</w:t>
        <w:br/>
        <w:t>f 4935/3941/3680 4939/3947/3686 4938/3948/3687</w:t>
        <w:br/>
        <w:t>f 4934/3942/3681 4935/3941/3680 4938/3948/3687</w:t>
        <w:br/>
        <w:t>f 4947/3953/3692 4946/3954/3693 4945/3955/3694</w:t>
        <w:br/>
        <w:t>f 4944/3956/3695 4947/3953/3692 4945/3955/3694</w:t>
        <w:br/>
        <w:t>f 4944/3956/3695 4949/3957/3696 4948/3958/3697</w:t>
        <w:br/>
        <w:t>f 4947/3953/3692 4944/3956/3695 4948/3958/3697</w:t>
        <w:br/>
        <w:t>f 4948/3958/3697 4949/3957/3696 4951/3959/3698</w:t>
        <w:br/>
        <w:t>f 4950/3960/3699 4948/3958/3697 4951/3959/3698</w:t>
        <w:br/>
        <w:t>f 4950/3960/3699 4951/3959/3698 4953/3961/3700</w:t>
        <w:br/>
        <w:t>f 4952/3962/3701 4950/3960/3699 4953/3961/3700</w:t>
        <w:br/>
        <w:t>f 4952/3962/3701 4953/3961/3700 4955/3963/3702</w:t>
        <w:br/>
        <w:t>f 4954/3964/3703 4952/3962/3701 4955/3963/3702</w:t>
        <w:br/>
        <w:t>f 4955/3963/3702 4956/3965/3704 4954/3964/3703</w:t>
        <w:br/>
        <w:t>f 4959/3966/3705 4958/3967/3706 4957/3968/3707</w:t>
        <w:br/>
        <w:t>f 4946/3954/3693 4959/3966/3705 4957/3968/3707</w:t>
        <w:br/>
        <w:t>f 4945/3955/3694 4946/3954/3693 4957/3968/3707</w:t>
        <w:br/>
        <w:t>f 4961/3969/3684 4960/3970/3670 4946/3954/3693</w:t>
        <w:br/>
        <w:t>f 4947/3953/3692 4961/3969/3684 4946/3954/3693</w:t>
        <w:br/>
        <w:t>f 4960/3970/3670 4962/3971/3669 4959/3966/3705</w:t>
        <w:br/>
        <w:t>f 4946/3954/3693 4960/3970/3670 4959/3966/3705</w:t>
        <w:br/>
        <w:t>f 4959/3966/3705 4962/3971/3669 4963/3972/3689</w:t>
        <w:br/>
        <w:t>f 4958/3967/3706 4959/3966/3705 4963/3972/3689</w:t>
        <w:br/>
        <w:t>f 4958/3967/3706 4963/3972/3689 4965/3973/3708</w:t>
        <w:br/>
        <w:t>f 4964/3974/3709 4958/3967/3706 4965/3973/3708</w:t>
        <w:br/>
        <w:t>f 4965/3973/3708 4967/3975/3710 4966/3976/3711</w:t>
        <w:br/>
        <w:t>f 4964/3974/3709 4965/3973/3708 4966/3976/3711</w:t>
        <w:br/>
        <w:t>f 4969/3977/3687 4968/3978/3712 4966/3976/3711</w:t>
        <w:br/>
        <w:t>f 4967/3975/3710 4969/3977/3687 4966/3976/3711</w:t>
        <w:br/>
        <w:t>f 4972/3979/3677 4956/3965/3704 4971/3980/3712</w:t>
        <w:br/>
        <w:t>f 4970/3981/3713 4972/3979/3677 4971/3980/3712</w:t>
        <w:br/>
        <w:t>f 4973/3982/3714 4954/3964/3703 4956/3965/3704</w:t>
        <w:br/>
        <w:t>f 4972/3979/3677 4973/3982/3714 4956/3965/3704</w:t>
        <w:br/>
        <w:t>f 4974/3983/3715 4952/3962/3701 4954/3964/3703</w:t>
        <w:br/>
        <w:t>f 4973/3982/3714 4974/3983/3715 4954/3964/3703</w:t>
        <w:br/>
        <w:t>f 4976/3984/3673 4950/3960/3699 4952/3962/3701</w:t>
        <w:br/>
        <w:t>f 4975/3985/3716 4976/3984/3673 4952/3962/3701</w:t>
        <w:br/>
        <w:t>f 4977/3986/3717 4948/3958/3697 4950/3960/3699</w:t>
        <w:br/>
        <w:t>f 4976/3984/3673 4977/3986/3717 4950/3960/3699</w:t>
        <w:br/>
        <w:t>f 4977/3986/3717 4961/3969/3684 4947/3953/3692</w:t>
        <w:br/>
        <w:t>f 4948/3958/3697 4977/3986/3717 4947/3953/3692</w:t>
        <w:br/>
        <w:t>f 4979/3987/3718 4951/3959/3698 4949/3957/3696</w:t>
        <w:br/>
        <w:t>f 4978/3988/3719 4979/3987/3718 4949/3957/3696</w:t>
        <w:br/>
        <w:t>f 4949/3957/3696 4944/3956/3695 4980/3989/3720</w:t>
        <w:br/>
        <w:t>f 4978/3988/3719 4949/3957/3696 4980/3989/3720</w:t>
        <w:br/>
        <w:t>f 4944/3956/3695 4945/3955/3694 4981/3990/3721</w:t>
        <w:br/>
        <w:t>f 4980/3989/3720 4944/3956/3695 4981/3990/3721</w:t>
        <w:br/>
        <w:t>f 4945/3955/3694 4957/3968/3707 4982/3991/3722</w:t>
        <w:br/>
        <w:t>f 4981/3990/3721 4945/3955/3694 4982/3991/3722</w:t>
        <w:br/>
        <w:t>f 4957/3968/3707 4958/3967/3706 4983/3992/3723</w:t>
        <w:br/>
        <w:t>f 4982/3991/3722 4957/3968/3707 4983/3992/3723</w:t>
        <w:br/>
        <w:t>f 4984/3993/3724 4983/3992/3723 4958/3967/3706</w:t>
        <w:br/>
        <w:t>f 4964/3974/3709 4984/3993/3724 4958/3967/3706</w:t>
        <w:br/>
        <w:t>f 4985/3994/3725 4984/3993/3724 4964/3974/3709</w:t>
        <w:br/>
        <w:t>f 4966/3976/3711 4985/3994/3725 4964/3974/3709</w:t>
        <w:br/>
        <w:t>f 4968/3978/3712 4986/3995/3726 4985/3994/3725</w:t>
        <w:br/>
        <w:t>f 4966/3976/3711 4968/3978/3712 4985/3994/3725</w:t>
        <w:br/>
        <w:t>f 4988/3996/3726 4971/3980/3712 4956/3965/3704</w:t>
        <w:br/>
        <w:t>f 4987/3997/3727 4988/3996/3726 4956/3965/3704</w:t>
        <w:br/>
        <w:t>f 4956/3965/3704 4955/3963/3702 4989/3998/3728</w:t>
        <w:br/>
        <w:t>f 4987/3997/3727 4956/3965/3704 4989/3998/3728</w:t>
        <w:br/>
        <w:t>f 4955/3963/3702 4953/3961/3700 4990/3999/3729</w:t>
        <w:br/>
        <w:t>f 4989/3998/3728 4955/3963/3702 4990/3999/3729</w:t>
        <w:br/>
        <w:t>f 4990/3999/3729 4953/3961/3700 4951/3959/3698</w:t>
        <w:br/>
        <w:t>f 4979/3987/3718 4990/3999/3729 4951/3959/3698</w:t>
        <w:br/>
        <w:t>f 4994/4000/3730 4993/4001/3731 4992/4002/3732</w:t>
        <w:br/>
        <w:t>f 4991/4003/3733 4994/4000/3730 4992/4002/3732</w:t>
        <w:br/>
        <w:t>f 4993/4001/3731 4996/4004/3734 4995/4005/3735</w:t>
        <w:br/>
        <w:t>f 4992/4002/3732 4993/4001/3731 4995/4005/3735</w:t>
        <w:br/>
        <w:t>f 4995/4005/3735 4996/4004/3734 4998/4006/3736</w:t>
        <w:br/>
        <w:t>f 4997/4007/3737 4995/4005/3735 4998/4006/3736</w:t>
        <w:br/>
        <w:t>f 4997/4007/3737 4998/4006/3736 5000/4008/3738</w:t>
        <w:br/>
        <w:t>f 4999/4009/3739 4997/4007/3737 5000/4008/3738</w:t>
        <w:br/>
        <w:t>f 4999/4009/3739 5000/4008/3738 5002/4010/3740</w:t>
        <w:br/>
        <w:t>f 5001/4011/3741 4999/4009/3739 5002/4010/3740</w:t>
        <w:br/>
        <w:t>f 5004/4012/3742 5003/4013/3743 5001/4011/3741</w:t>
        <w:br/>
        <w:t>f 5002/4010/3740 5004/4012/3742 5001/4011/3741</w:t>
        <w:br/>
        <w:t>f 5003/4013/3743 5004/4012/3742 5006/4014/3744</w:t>
        <w:br/>
        <w:t>f 5005/4015/3745 5003/4013/3743 5006/4014/3744</w:t>
        <w:br/>
        <w:t>f 5005/4015/3745 5006/4014/3744 5008/4016/3746</w:t>
        <w:br/>
        <w:t>f 5007/4017/3747 5005/4015/3745 5008/4016/3746</w:t>
        <w:br/>
        <w:t>f 5011/4018/3748 5010/4019/3747 5009/4020/3749</w:t>
        <w:br/>
        <w:t>f 5012/4021/3750 5011/4018/3748 5009/4020/3749</w:t>
        <w:br/>
        <w:t>f 5012/4021/3750 5014/4022/3751 5013/4023/3752</w:t>
        <w:br/>
        <w:t>f 5011/4018/3748 5012/4021/3750 5013/4023/3752</w:t>
        <w:br/>
        <w:t>f 5016/4024/3753 4994/4000/3730 4991/4003/3733</w:t>
        <w:br/>
        <w:t>f 5015/4025/3754 5016/4024/3753 4991/4003/3733</w:t>
        <w:br/>
        <w:t>f 5014/4022/3751 5016/4024/3753 5015/4025/3754</w:t>
        <w:br/>
        <w:t>f 5013/4023/3752 5014/4022/3751 5015/4025/3754</w:t>
        <w:br/>
        <w:t>f 5018/4026/3755 5017/4027/3756 5015/4025/3754</w:t>
        <w:br/>
        <w:t>f 4991/4003/3733 5018/4026/3755 5015/4025/3754</w:t>
        <w:br/>
        <w:t>f 5017/4027/3756 4984/3993/3724 5013/4023/3752</w:t>
        <w:br/>
        <w:t>f 5015/4025/3754 5017/4027/3756 5013/4023/3752</w:t>
        <w:br/>
        <w:t>f 4984/3993/3724 4985/3994/3725 5011/4018/3748</w:t>
        <w:br/>
        <w:t>f 5013/4023/3752 4984/3993/3724 5011/4018/3748</w:t>
        <w:br/>
        <w:t>f 5011/4018/3748 4985/3994/3725 4986/3995/3726</w:t>
        <w:br/>
        <w:t>f 5010/4019/3747 5011/4018/3748 4986/3995/3726</w:t>
        <w:br/>
        <w:t>f 4987/3997/3727 5005/4015/3745 5007/4017/3747</w:t>
        <w:br/>
        <w:t>f 4988/3996/3726 4987/3997/3727 5007/4017/3747</w:t>
        <w:br/>
        <w:t>f 4989/3998/3728 5003/4013/3743 5005/4015/3745</w:t>
        <w:br/>
        <w:t>f 4987/3997/3727 4989/3998/3728 5005/4015/3745</w:t>
        <w:br/>
        <w:t>f 4989/3998/3728 4990/3999/3729 5001/4011/3741</w:t>
        <w:br/>
        <w:t>f 5003/4013/3743 4989/3998/3728 5001/4011/3741</w:t>
        <w:br/>
        <w:t>f 4990/3999/3729 4979/3987/3718 4999/4009/3739</w:t>
        <w:br/>
        <w:t>f 5001/4011/3741 4990/3999/3729 4999/4009/3739</w:t>
        <w:br/>
        <w:t>f 4979/3987/3718 4978/3988/3719 4997/4007/3737</w:t>
        <w:br/>
        <w:t>f 4999/4009/3739 4979/3987/3718 4997/4007/3737</w:t>
        <w:br/>
        <w:t>f 4980/3989/3720 4995/4005/3735 4997/4007/3737</w:t>
        <w:br/>
        <w:t>f 4978/3988/3719 4980/3989/3720 4997/4007/3737</w:t>
        <w:br/>
        <w:t>f 4980/3989/3720 4981/3990/3721 4992/4002/3732</w:t>
        <w:br/>
        <w:t>f 4995/4005/3735 4980/3989/3720 4992/4002/3732</w:t>
        <w:br/>
        <w:t>f 4981/3990/3721 4982/3991/3722 4991/4003/3733</w:t>
        <w:br/>
        <w:t>f 4992/4002/3732 4981/3990/3721 4991/4003/3733</w:t>
        <w:br/>
        <w:t>f 5022/4028/3757 5021/4029/3758 5020/4030/3759</w:t>
        <w:br/>
        <w:t>f 5019/4031/3760 5022/4028/3757 5020/4030/3759</w:t>
        <w:br/>
        <w:t>f 5024/4032/3761 5023/4033/3762 5021/4029/3758</w:t>
        <w:br/>
        <w:t>f 5022/4028/3757 5024/4032/3761 5021/4029/3758</w:t>
        <w:br/>
        <w:t>f 5026/4034/3763 5025/4035/3764 5023/4033/3762</w:t>
        <w:br/>
        <w:t>f 5024/4032/3761 5026/4034/3763 5023/4033/3762</w:t>
        <w:br/>
        <w:t>f 5028/4036/3744 5027/4037/3765 5025/4035/3764</w:t>
        <w:br/>
        <w:t>f 5026/4034/3763 5028/4036/3744 5025/4035/3764</w:t>
        <w:br/>
        <w:t>f 5030/4038/3742 5029/4039/3766 5027/4037/3765</w:t>
        <w:br/>
        <w:t>f 5028/4036/3744 5030/4038/3742 5027/4037/3765</w:t>
        <w:br/>
        <w:t>f 5032/4040/3740 5031/4041/3767 5029/4039/3766</w:t>
        <w:br/>
        <w:t>f 5030/4038/3742 5032/4040/3740 5029/4039/3766</w:t>
        <w:br/>
        <w:t>f 5034/4042/3768 5033/4043/3769 5031/4041/3767</w:t>
        <w:br/>
        <w:t>f 5032/4040/3740 5034/4042/3768 5031/4041/3767</w:t>
        <w:br/>
        <w:t>f 5036/4044/3770 5035/4045/3771 5033/4043/3769</w:t>
        <w:br/>
        <w:t>f 5034/4042/3768 5036/4044/3770 5033/4043/3769</w:t>
        <w:br/>
        <w:t>f 5038/4046/3734 5037/4047/3772 5035/4045/3771</w:t>
        <w:br/>
        <w:t>f 5036/4044/3770 5038/4046/3734 5035/4045/3771</w:t>
        <w:br/>
        <w:t>f 5037/4047/3772 5038/4046/3734 5040/4048/3731</w:t>
        <w:br/>
        <w:t>f 5039/4049/3773 5037/4047/3772 5040/4048/3731</w:t>
        <w:br/>
        <w:t>f 5019/4031/3760 5020/4030/3759 5042/4050/3774</w:t>
        <w:br/>
        <w:t>f 5041/4051/3775 5019/4031/3760 5042/4050/3774</w:t>
        <w:br/>
        <w:t>f 5040/4048/3731 5041/4051/3775 5042/4050/3774</w:t>
        <w:br/>
        <w:t>f 5039/4049/3773 5040/4048/3731 5042/4050/3774</w:t>
        <w:br/>
        <w:t>f 4923/3929/3668 4920/3932/3671 5043/4052/3776</w:t>
        <w:br/>
        <w:t>f 4927/3933/3672 4924/3936/3675 5043/4052/3776</w:t>
        <w:br/>
        <w:t>f 4928/3940/3679 4929/3939/3678 5043/4052/3776</w:t>
        <w:br/>
        <w:t>f 4935/3941/3680 4932/3944/3683 5043/4052/3776</w:t>
        <w:br/>
        <w:t>f 4920/3932/3671 4936/3946/3685 5043/4052/3776</w:t>
        <w:br/>
        <w:t>f 4929/3939/3678 4939/3947/3686 5043/4052/3776</w:t>
        <w:br/>
        <w:t>f 4941/3949/3688 4923/3929/3668 5043/4052/3776</w:t>
        <w:br/>
        <w:t>f 4924/3936/3675 4928/3940/3679 5043/4052/3776</w:t>
        <w:br/>
        <w:t>f 4936/3946/3685 4943/3951/3690 5043/4052/3776</w:t>
        <w:br/>
        <w:t>f 4943/3951/3690 4927/3933/3672 5043/4052/3776</w:t>
        <w:br/>
        <w:t>f 4932/3944/3683 4941/3949/3688 5043/4052/3776</w:t>
        <w:br/>
        <w:t>f 4939/3947/3686 4935/3941/3680 5043/4052/3776</w:t>
        <w:br/>
        <w:t>f 5020/4030/3759 5021/4029/3758 5044/4053/3777</w:t>
        <w:br/>
        <w:t>f 5021/4029/3758 5023/4033/3762 5044/4053/3777</w:t>
        <w:br/>
        <w:t>f 5023/4033/3762 5025/4035/3764 5044/4053/3777</w:t>
        <w:br/>
        <w:t>f 5025/4035/3764 5027/4037/3765 5044/4053/3777</w:t>
        <w:br/>
        <w:t>f 5027/4037/3765 5029/4039/3766 5044/4053/3777</w:t>
        <w:br/>
        <w:t>f 5029/4039/3766 5031/4041/3767 5044/4053/3777</w:t>
        <w:br/>
        <w:t>f 5031/4041/3767 5033/4043/3769 5044/4053/3777</w:t>
        <w:br/>
        <w:t>f 5033/4043/3769 5035/4045/3771 5044/4053/3777</w:t>
        <w:br/>
        <w:t>f 5035/4045/3771 5037/4047/3772 5044/4053/3777</w:t>
        <w:br/>
        <w:t>f 5037/4047/3772 5039/4049/3773 5044/4053/3777</w:t>
        <w:br/>
        <w:t>f 5042/4050/3774 5020/4030/3759 5044/4053/3777</w:t>
        <w:br/>
        <w:t>f 5039/4049/3773 5042/4050/3774 5044/4053/3777</w:t>
        <w:br/>
        <w:t>f 5048/4054/3778 5047/4055/3779 5046/4056/3780</w:t>
        <w:br/>
        <w:t>f 5045/4057/3781 5048/4054/3778 5046/4056/3780</w:t>
        <w:br/>
        <w:t>f 5048/4054/3778 5045/4057/3781 5049/4058/3782</w:t>
        <w:br/>
        <w:t>f 5050/4059/3782 5048/4054/3778 5049/4058/3782</w:t>
        <w:br/>
        <w:t>f 5050/4059/3782 5049/4058/3782 5051/4060/3783</w:t>
        <w:br/>
        <w:t>f 5052/4061/3784 5050/4059/3782 5051/4060/3783</w:t>
        <w:br/>
        <w:t>f 5052/4061/3784 5051/4060/3783 5053/4062/3785</w:t>
        <w:br/>
        <w:t>f 5054/4063/3786 5052/4061/3784 5053/4062/3785</w:t>
        <w:br/>
        <w:t>f 5054/4063/3786 5053/4062/3785 5055/4064/3787</w:t>
        <w:br/>
        <w:t>f 5056/4065/3788 5054/4063/3786 5055/4064/3787</w:t>
        <w:br/>
        <w:t>f 5058/4066/3789 5056/4065/3788 5055/4064/3787</w:t>
        <w:br/>
        <w:t>f 5057/4067/3789 5058/4066/3789 5055/4064/3787</w:t>
        <w:br/>
        <w:t>f 5060/4068/3790 5058/4066/3789 5057/4067/3789</w:t>
        <w:br/>
        <w:t>f 5059/4069/3790 5060/4068/3790 5057/4067/3789</w:t>
        <w:br/>
        <w:t>f 5062/4070/3791 5060/4068/3790 5059/4069/3790</w:t>
        <w:br/>
        <w:t>f 5061/4071/3779 5062/4070/3791 5059/4069/3790</w:t>
        <w:br/>
        <w:t>f 5065/4072/3792 5064/4073/3793 5063/4074/3794</w:t>
        <w:br/>
        <w:t>f 5066/4075/3795 5065/4072/3792 5063/4074/3794</w:t>
        <w:br/>
        <w:t>f 5067/4076/3796 5066/4075/3795 5063/4074/3794</w:t>
        <w:br/>
        <w:t>f 5068/4077/3797 5067/4076/3796 5063/4074/3794</w:t>
        <w:br/>
        <w:t>f 5069/4078/3798 5068/4077/3797 5063/4074/3794</w:t>
        <w:br/>
        <w:t>f 5070/4079/3799 5069/4078/3798 5063/4074/3794</w:t>
        <w:br/>
        <w:t>f 5071/4080/3800 5070/4079/3799 5063/4074/3794</w:t>
        <w:br/>
        <w:t>f 5064/4073/3793 5071/4080/3800 5063/4074/3794</w:t>
        <w:br/>
        <w:t>f 5255/4081/3801 5254/4082/3802 5253/4083/3803</w:t>
        <w:br/>
        <w:t>f 5252/4084/3804 5255/4081/3801 5253/4083/3803</w:t>
        <w:br/>
        <w:t>f 5259/4085/3805 5258/4086/3806 5257/4087/3807</w:t>
        <w:br/>
        <w:t>f 5256/4088/3808 5259/4085/3805 5257/4087/3807</w:t>
        <w:br/>
        <w:t>f 5263/4089/3809 5262/4090/3810 5261/4091/3811</w:t>
        <w:br/>
        <w:t>f 5260/4092/3812 5263/4089/3809 5261/4091/3811</w:t>
        <w:br/>
        <w:t>f 5267/4093/3813 5266/4094/3814 5265/4095/3815</w:t>
        <w:br/>
        <w:t>f 5264/4096/3816 5267/4093/3813 5265/4095/3815</w:t>
        <w:br/>
        <w:t>f 5257/4087/3807 5266/4094/3814 5267/4093/3813</w:t>
        <w:br/>
        <w:t>f 5256/4088/3808 5257/4087/3807 5267/4093/3813</w:t>
        <w:br/>
        <w:t>f 5252/4084/3804 5253/4083/3803 5269/4097/3817</w:t>
        <w:br/>
        <w:t>f 5268/4098/3818 5252/4084/3804 5269/4097/3817</w:t>
        <w:br/>
        <w:t>f 5273/4099/3819 5272/4100/3820 5271/4101/3821</w:t>
        <w:br/>
        <w:t>f 5270/4102/3822 5273/4099/3819 5271/4101/3821</w:t>
        <w:br/>
        <w:t>f 5275/4103/3823 5274/4104/3824 5272/4100/3820</w:t>
        <w:br/>
        <w:t>f 5273/4099/3819 5275/4103/3823 5272/4100/3820</w:t>
        <w:br/>
        <w:t>f 5270/4102/3822 5271/4101/3821 5277/4105/3825</w:t>
        <w:br/>
        <w:t>f 5276/4106/3826 5270/4102/3822 5277/4105/3825</w:t>
        <w:br/>
        <w:t>f 5279/4107/3827 5278/4108/3828 5276/4106/3826</w:t>
        <w:br/>
        <w:t>f 5277/4105/3825 5279/4107/3827 5276/4106/3826</w:t>
        <w:br/>
        <w:t>f 5283/4109/3829 5282/4110/3830 5281/4111/3831</w:t>
        <w:br/>
        <w:t>f 5280/4112/3832 5283/4109/3829 5281/4111/3831</w:t>
        <w:br/>
        <w:t>f 5286/4113/3833 5285/4114/3834 5278/4108/3828</w:t>
        <w:br/>
        <w:t>f 5284/4115/3835 5286/4113/3833 5278/4108/3828</w:t>
        <w:br/>
        <w:t>f 5279/4107/3827 5287/4116/3836 5284/4115/3835</w:t>
        <w:br/>
        <w:t>f 5278/4108/3828 5279/4107/3827 5284/4115/3835</w:t>
        <w:br/>
        <w:t>f 5287/4116/3836 5262/4090/3810 5263/4089/3809</w:t>
        <w:br/>
        <w:t>f 5284/4115/3835 5287/4116/3836 5263/4089/3809</w:t>
        <w:br/>
        <w:t>f 5288/4117/3837 5286/4113/3833 5284/4115/3835</w:t>
        <w:br/>
        <w:t>f 5263/4089/3809 5288/4117/3837 5284/4115/3835</w:t>
        <w:br/>
        <w:t>f 5282/4110/3830 5283/4109/3829 5289/4118/3838</w:t>
        <w:br/>
        <w:t>f 5258/4086/3806 5282/4110/3830 5289/4118/3838</w:t>
        <w:br/>
        <w:t>f 5291/4119/3839 5252/4084/3804 5268/4098/3818</w:t>
        <w:br/>
        <w:t>f 5290/4120/3840 5291/4119/3839 5268/4098/3818</w:t>
        <w:br/>
        <w:t>f 5265/4095/3815 5292/4121/3841 5290/4120/3840</w:t>
        <w:br/>
        <w:t>f 5268/4098/3818 5265/4095/3815 5290/4120/3840</w:t>
        <w:br/>
        <w:t>f 5292/4121/3841 5265/4095/3815 5266/4094/3814</w:t>
        <w:br/>
        <w:t>f 5293/4122/3842 5292/4121/3841 5266/4094/3814</w:t>
        <w:br/>
        <w:t>f 5294/4123/3843 5293/4122/3842 5266/4094/3814</w:t>
        <w:br/>
        <w:t>f 5257/4087/3807 5294/4123/3843 5266/4094/3814</w:t>
        <w:br/>
        <w:t>f 5294/4123/3843 5257/4087/3807 5258/4086/3806</w:t>
        <w:br/>
        <w:t>f 5289/4118/3838 5294/4123/3843 5258/4086/3806</w:t>
        <w:br/>
        <w:t>f 5255/4081/3801 5297/4124/3844 5296/4125/3845</w:t>
        <w:br/>
        <w:t>f 5295/4126/3846 5255/4081/3801 5296/4125/3845</w:t>
        <w:br/>
        <w:t>f 5252/4084/3804 5291/4119/3839 5297/4124/3844</w:t>
        <w:br/>
        <w:t>f 5255/4081/3801 5252/4084/3804 5297/4124/3844</w:t>
        <w:br/>
        <w:t>f 5299/4127/3847 5298/4128/3848 5260/4092/3812</w:t>
        <w:br/>
        <w:t>f 5261/4091/3811 5299/4127/3847 5260/4092/3812</w:t>
        <w:br/>
        <w:t>f 5268/4098/3818 5269/4097/3817 5264/4096/3816</w:t>
        <w:br/>
        <w:t>f 5265/4095/3815 5268/4098/3818 5264/4096/3816</w:t>
        <w:br/>
        <w:t>f 5282/4110/3830 5301/4129/3849 5300/4130/3850</w:t>
        <w:br/>
        <w:t>f 5281/4111/3831 5282/4110/3830 5300/4130/3850</w:t>
        <w:br/>
        <w:t>f 5303/4131/3851 5298/4128/3848 5299/4127/3847</w:t>
        <w:br/>
        <w:t>f 5302/4132/3852 5303/4131/3851 5299/4127/3847</w:t>
        <w:br/>
        <w:t>f 5301/4129/3849 5282/4110/3830 5258/4086/3806</w:t>
        <w:br/>
        <w:t>f 5259/4085/3805 5301/4129/3849 5258/4086/3806</w:t>
        <w:br/>
        <w:t>f 5275/4103/3823 5305/4133/3853 5304/4134/3854</w:t>
        <w:br/>
        <w:t>f 5274/4104/3824 5275/4103/3823 5304/4134/3854</w:t>
        <w:br/>
        <w:t>f 5295/4126/3846 5306/4135/3855 5254/4082/3802</w:t>
        <w:br/>
        <w:t>f 5255/4081/3801 5295/4126/3846 5254/4082/3802</w:t>
        <w:br/>
        <w:t>f 5296/4125/3845 5308/4136/3856 5307/4137/3857</w:t>
        <w:br/>
        <w:t>f 5295/4126/3846 5296/4125/3845 5307/4137/3857</w:t>
        <w:br/>
        <w:t>f 5310/4138/3858 5304/4134/3854 5305/4133/3853</w:t>
        <w:br/>
        <w:t>f 5309/4139/3859 5310/4138/3858 5305/4133/3853</w:t>
        <w:br/>
        <w:t>f 5295/4126/3846 5307/4137/3857 5311/4140/3860</w:t>
        <w:br/>
        <w:t>f 5306/4135/3855 5295/4126/3846 5311/4140/3860</w:t>
        <w:br/>
        <w:t>f 5313/4141/3861 5311/4140/3860 5307/4137/3857</w:t>
        <w:br/>
        <w:t>f 5312/4142/3862 5313/4141/3861 5307/4137/3857</w:t>
        <w:br/>
        <w:t>f 5312/4142/3862 5307/4137/3857 5308/4136/3856</w:t>
        <w:br/>
        <w:t>f 5314/4143/3863 5312/4142/3862 5308/4136/3856</w:t>
        <w:br/>
        <w:t>f 5316/4144/3864 5269/4097/3817 5253/4083/3803</w:t>
        <w:br/>
        <w:t>f 5315/4145/3865 5316/4144/3864 5253/4083/3803</w:t>
        <w:br/>
        <w:t>f 5317/4146/3866 5264/4096/3816 5269/4097/3817</w:t>
        <w:br/>
        <w:t>f 5316/4144/3864 5317/4146/3866 5269/4097/3817</w:t>
        <w:br/>
        <w:t>f 5315/4145/3865 5253/4083/3803 5254/4082/3802</w:t>
        <w:br/>
        <w:t>f 5318/4147/3867 5315/4145/3865 5254/4082/3802</w:t>
        <w:br/>
        <w:t>f 5320/4148/3868 5319/4149/3869 5311/4140/3860</w:t>
        <w:br/>
        <w:t>f 5313/4141/3861 5320/4148/3868 5311/4140/3860</w:t>
        <w:br/>
        <w:t>f 5322/4150/3870 5301/4129/3849 5259/4085/3805</w:t>
        <w:br/>
        <w:t>f 5321/4151/3871 5322/4150/3870 5259/4085/3805</w:t>
        <w:br/>
        <w:t>f 5323/4152/3872 5300/4130/3850 5301/4129/3849</w:t>
        <w:br/>
        <w:t>f 5322/4150/3870 5323/4152/3872 5301/4129/3849</w:t>
        <w:br/>
        <w:t>f 5321/4151/3871 5259/4085/3805 5256/4088/3808</w:t>
        <w:br/>
        <w:t>f 5324/4153/3873 5321/4151/3871 5256/4088/3808</w:t>
        <w:br/>
        <w:t>f 5325/4154/3874 5324/4153/3873 5256/4088/3808</w:t>
        <w:br/>
        <w:t>f 5267/4093/3813 5325/4154/3874 5256/4088/3808</w:t>
        <w:br/>
        <w:t>f 5326/4155/3875 5267/4093/3813 5264/4096/3816</w:t>
        <w:br/>
        <w:t>f 5317/4146/3866 5326/4155/3875 5264/4096/3816</w:t>
        <w:br/>
        <w:t>f 5327/4156/3876 5306/4135/3855 5311/4140/3860</w:t>
        <w:br/>
        <w:t>f 5319/4149/3869 5327/4156/3876 5311/4140/3860</w:t>
        <w:br/>
        <w:t>f 5318/4147/3867 5254/4082/3802 5306/4135/3855</w:t>
        <w:br/>
        <w:t>f 5327/4156/3876 5318/4147/3867 5306/4135/3855</w:t>
        <w:br/>
        <w:t>f 5299/4127/3847 5283/4109/3829 5280/4112/3832</w:t>
        <w:br/>
        <w:t>f 5302/4132/3852 5299/4127/3847 5280/4112/3832</w:t>
        <w:br/>
        <w:t>f 5283/4109/3829 5299/4127/3847 5261/4091/3811</w:t>
        <w:br/>
        <w:t>f 5289/4118/3838 5283/4109/3829 5261/4091/3811</w:t>
        <w:br/>
        <w:t>f 5262/4090/3810 5294/4123/3843 5289/4118/3838</w:t>
        <w:br/>
        <w:t>f 5261/4091/3811 5262/4090/3810 5289/4118/3838</w:t>
        <w:br/>
        <w:t>f 5293/4122/3842 5294/4123/3843 5262/4090/3810</w:t>
        <w:br/>
        <w:t>f 5287/4116/3836 5293/4122/3842 5262/4090/3810</w:t>
        <w:br/>
        <w:t>f 5279/4107/3827 5292/4121/3841 5293/4122/3842</w:t>
        <w:br/>
        <w:t>f 5287/4116/3836 5279/4107/3827 5293/4122/3842</w:t>
        <w:br/>
        <w:t>f 5292/4121/3841 5279/4107/3827 5277/4105/3825</w:t>
        <w:br/>
        <w:t>f 5290/4120/3840 5292/4121/3841 5277/4105/3825</w:t>
        <w:br/>
        <w:t>f 5271/4101/3821 5291/4119/3839 5290/4120/3840</w:t>
        <w:br/>
        <w:t>f 5277/4105/3825 5271/4101/3821 5290/4120/3840</w:t>
        <w:br/>
        <w:t>f 5272/4100/3820 5297/4124/3844 5291/4119/3839</w:t>
        <w:br/>
        <w:t>f 5271/4101/3821 5272/4100/3820 5291/4119/3839</w:t>
        <w:br/>
        <w:t>f 5274/4104/3824 5296/4125/3845 5297/4124/3844</w:t>
        <w:br/>
        <w:t>f 5272/4100/3820 5274/4104/3824 5297/4124/3844</w:t>
        <w:br/>
        <w:t>f 5304/4134/3854 5308/4136/3856 5296/4125/3845</w:t>
        <w:br/>
        <w:t>f 5274/4104/3824 5304/4134/3854 5296/4125/3845</w:t>
        <w:br/>
        <w:t>f 5314/4143/3863 5308/4136/3856 5304/4134/3854</w:t>
        <w:br/>
        <w:t>f 5310/4138/3858 5314/4143/3863 5304/4134/3854</w:t>
        <w:br/>
        <w:t>f 5267/4093/3813 5326/4155/3875 5325/4154/3874</w:t>
        <w:br/>
        <w:t>f 5330/4157/3877 5329/4158/3878 5328/4159/3879</w:t>
        <w:br/>
        <w:t>f 5288/4117/3837 5330/4157/3877 5328/4159/3879</w:t>
        <w:br/>
        <w:t>f 5278/4108/3828 5285/4114/3834 5331/4160/3880</w:t>
        <w:br/>
        <w:t>f 5276/4106/3826 5278/4108/3828 5331/4160/3880</w:t>
        <w:br/>
        <w:t>f 5332/4161/3881 5288/4117/3837 5328/4159/3879</w:t>
        <w:br/>
        <w:t>f 5336/4162/3882 5335/4163/3883 5334/4164/3884</w:t>
        <w:br/>
        <w:t>f 5333/4165/3885 5336/4162/3882 5334/4164/3884</w:t>
        <w:br/>
        <w:t>f 5335/4163/3883 5329/4158/3878 5330/4157/3877</w:t>
        <w:br/>
        <w:t>f 5334/4164/3884 5335/4163/3883 5330/4157/3877</w:t>
        <w:br/>
        <w:t>f 5337/4166/3886 5270/4102/3822 5276/4106/3826</w:t>
        <w:br/>
        <w:t>f 5331/4160/3880 5337/4166/3886 5276/4106/3826</w:t>
        <w:br/>
        <w:t>f 5270/4102/3822 5337/4166/3886 5338/4167/3887</w:t>
        <w:br/>
        <w:t>f 5273/4099/3819 5270/4102/3822 5338/4167/3887</w:t>
        <w:br/>
        <w:t>f 5338/4167/3887 5339/4168/3888 5275/4103/3823</w:t>
        <w:br/>
        <w:t>f 5273/4099/3819 5338/4167/3887 5275/4103/3823</w:t>
        <w:br/>
        <w:t>f 5339/4168/3888 5340/4169/3889 5305/4133/3853</w:t>
        <w:br/>
        <w:t>f 5275/4103/3823 5339/4168/3888 5305/4133/3853</w:t>
        <w:br/>
        <w:t>f 5340/4169/3889 5341/4170/3890 5309/4139/3859</w:t>
        <w:br/>
        <w:t>f 5305/4133/3853 5340/4169/3889 5309/4139/3859</w:t>
        <w:br/>
        <w:t>f 5343/4171/3891 5342/4172/3892 5341/4170/3890</w:t>
        <w:br/>
        <w:t>f 5340/4169/3889 5343/4171/3891 5341/4170/3890</w:t>
        <w:br/>
        <w:t>f 5344/4173/3893 5343/4171/3891 5340/4169/3889</w:t>
        <w:br/>
        <w:t>f 5339/4168/3888 5344/4173/3893 5340/4169/3889</w:t>
        <w:br/>
        <w:t>f 5345/4174/3894 5344/4173/3893 5339/4168/3888</w:t>
        <w:br/>
        <w:t>f 5338/4167/3887 5345/4174/3894 5339/4168/3888</w:t>
        <w:br/>
        <w:t>f 5346/4175/3895 5345/4174/3894 5338/4167/3887</w:t>
        <w:br/>
        <w:t>f 5337/4166/3886 5346/4175/3895 5338/4167/3887</w:t>
        <w:br/>
        <w:t>f 5346/4175/3895 5337/4166/3886 5347/4176/3896</w:t>
        <w:br/>
        <w:t>f 5331/4160/3880 5348/4177/3897 5347/4176/3896</w:t>
        <w:br/>
        <w:t>f 5337/4166/3886 5331/4160/3880 5347/4176/3896</w:t>
        <w:br/>
        <w:t>f 5349/4178/3898 5348/4177/3897 5331/4160/3880</w:t>
        <w:br/>
        <w:t>f 5285/4114/3834 5349/4178/3898 5331/4160/3880</w:t>
        <w:br/>
        <w:t>f 5350/4179/3899 5349/4178/3898 5285/4114/3834</w:t>
        <w:br/>
        <w:t>f 5286/4113/3833 5350/4179/3899 5285/4114/3834</w:t>
        <w:br/>
        <w:t>f 5332/4161/3881 5350/4179/3899 5286/4113/3833</w:t>
        <w:br/>
        <w:t>f 5288/4117/3837 5332/4161/3881 5286/4113/3833</w:t>
        <w:br/>
        <w:t>f 5333/4165/3885 5334/4164/3884 5298/4128/3848</w:t>
        <w:br/>
        <w:t>f 5303/4131/3851 5333/4165/3885 5298/4128/3848</w:t>
        <w:br/>
        <w:t>f 5298/4128/3848 5334/4164/3884 5330/4157/3877</w:t>
        <w:br/>
        <w:t>f 5260/4092/3812 5298/4128/3848 5330/4157/3877</w:t>
        <w:br/>
        <w:t>f 5330/4157/3877 5288/4117/3837 5263/4089/3809</w:t>
        <w:br/>
        <w:t>f 5260/4092/3812 5330/4157/3877 5263/4089/3809</w:t>
        <w:br/>
        <w:t>f 5354/4180/3900 5353/4181/3901 5352/4182/3902</w:t>
        <w:br/>
        <w:t>f 5351/4183/3903 5354/4180/3900 5352/4182/3902</w:t>
        <w:br/>
        <w:t>f 5358/4184/3904 5357/4185/3905 5356/4186/3906</w:t>
        <w:br/>
        <w:t>f 5355/4187/3907 5358/4184/3904 5356/4186/3906</w:t>
        <w:br/>
        <w:t>f 5362/4188/3908 5361/4189/3909 5360/4190/3910</w:t>
        <w:br/>
        <w:t>f 5359/4191/3911 5362/4188/3908 5360/4190/3910</w:t>
        <w:br/>
        <w:t>f 5366/4192/3912 5365/4193/3913 5364/4194/3914</w:t>
        <w:br/>
        <w:t>f 5363/4195/3915 5366/4192/3912 5364/4194/3914</w:t>
        <w:br/>
        <w:t>f 5358/4184/3904 5355/4187/3907 5366/4192/3912</w:t>
        <w:br/>
        <w:t>f 5363/4195/3915 5358/4184/3904 5366/4192/3912</w:t>
        <w:br/>
        <w:t>f 5353/4181/3901 5368/4196/3916 5367/4197/3917</w:t>
        <w:br/>
        <w:t>f 5352/4182/3902 5353/4181/3901 5367/4197/3917</w:t>
        <w:br/>
        <w:t>f 5372/4198/3918 5371/4199/3919 5370/4200/3920</w:t>
        <w:br/>
        <w:t>f 5369/4201/3921 5372/4198/3918 5370/4200/3920</w:t>
        <w:br/>
        <w:t>f 5371/4199/3919 5374/4202/3922 5373/4203/3923</w:t>
        <w:br/>
        <w:t>f 5370/4200/3920 5371/4199/3919 5373/4203/3923</w:t>
        <w:br/>
        <w:t>f 5369/4201/3921 5376/4204/3924 5375/4205/3925</w:t>
        <w:br/>
        <w:t>f 5372/4198/3918 5369/4201/3921 5375/4205/3925</w:t>
        <w:br/>
        <w:t>f 5378/4206/3926 5375/4205/3925 5376/4204/3924</w:t>
        <w:br/>
        <w:t>f 5377/4207/3927 5378/4206/3926 5376/4204/3924</w:t>
        <w:br/>
        <w:t>f 5382/4208/3928 5381/4209/3929 5380/4210/3831</w:t>
        <w:br/>
        <w:t>f 5379/4211/3930 5382/4208/3928 5380/4210/3831</w:t>
        <w:br/>
        <w:t>f 5385/4212/3931 5384/4213/3932 5377/4207/3927</w:t>
        <w:br/>
        <w:t>f 5383/4214/3933 5385/4212/3931 5377/4207/3927</w:t>
        <w:br/>
        <w:t>f 5378/4206/3926 5377/4207/3927 5384/4213/3932</w:t>
        <w:br/>
        <w:t>f 5386/4215/3934 5378/4206/3926 5384/4213/3932</w:t>
        <w:br/>
        <w:t>f 5386/4215/3934 5384/4213/3932 5362/4188/3908</w:t>
        <w:br/>
        <w:t>f 5359/4191/3911 5386/4215/3934 5362/4188/3908</w:t>
        <w:br/>
        <w:t>f 5387/4216/3935 5362/4188/3908 5384/4213/3932</w:t>
        <w:br/>
        <w:t>f 5385/4212/3931 5387/4216/3935 5384/4213/3932</w:t>
        <w:br/>
        <w:t>f 5379/4211/3930 5357/4185/3905 5388/4217/3936</w:t>
        <w:br/>
        <w:t>f 5382/4208/3928 5379/4211/3930 5388/4217/3936</w:t>
        <w:br/>
        <w:t>f 5390/4218/3937 5389/4219/3938 5368/4196/3916</w:t>
        <w:br/>
        <w:t>f 5353/4181/3901 5390/4218/3937 5368/4196/3916</w:t>
        <w:br/>
        <w:t>f 5364/4194/3914 5368/4196/3916 5389/4219/3938</w:t>
        <w:br/>
        <w:t>f 5391/4220/3939 5364/4194/3914 5389/4219/3938</w:t>
        <w:br/>
        <w:t>f 5391/4220/3939 5392/4221/3940 5363/4195/3915</w:t>
        <w:br/>
        <w:t>f 5364/4194/3914 5391/4220/3939 5363/4195/3915</w:t>
        <w:br/>
        <w:t>f 5393/4222/3941 5358/4184/3904 5363/4195/3915</w:t>
        <w:br/>
        <w:t>f 5392/4221/3940 5393/4222/3941 5363/4195/3915</w:t>
        <w:br/>
        <w:t>f 5393/4222/3941 5388/4217/3936 5357/4185/3905</w:t>
        <w:br/>
        <w:t>f 5358/4184/3904 5393/4222/3941 5357/4185/3905</w:t>
        <w:br/>
        <w:t>f 5354/4180/3900 5396/4223/3942 5395/4224/3943</w:t>
        <w:br/>
        <w:t>f 5394/4225/3944 5354/4180/3900 5395/4224/3943</w:t>
        <w:br/>
        <w:t>f 5353/4181/3901 5354/4180/3900 5394/4225/3944</w:t>
        <w:br/>
        <w:t>f 5390/4218/3937 5353/4181/3901 5394/4225/3944</w:t>
        <w:br/>
        <w:t>f 5398/4226/3945 5360/4190/3910 5361/4189/3909</w:t>
        <w:br/>
        <w:t>f 5397/4227/3946 5398/4226/3945 5361/4189/3909</w:t>
        <w:br/>
        <w:t>f 5368/4196/3916 5364/4194/3914 5365/4193/3913</w:t>
        <w:br/>
        <w:t>f 5367/4197/3917 5368/4196/3916 5365/4193/3913</w:t>
        <w:br/>
        <w:t>f 5379/4211/3930 5380/4210/3831 5400/4228/3947</w:t>
        <w:br/>
        <w:t>f 5399/4229/3948 5379/4211/3930 5400/4228/3947</w:t>
        <w:br/>
        <w:t>f 5398/4226/3945 5397/4227/3946 5402/4230/3851</w:t>
        <w:br/>
        <w:t>f 5401/4231/3852 5398/4226/3945 5402/4230/3851</w:t>
        <w:br/>
        <w:t>f 5399/4229/3948 5356/4186/3906 5357/4185/3905</w:t>
        <w:br/>
        <w:t>f 5379/4211/3930 5399/4229/3948 5357/4185/3905</w:t>
        <w:br/>
        <w:t>f 5373/4203/3923 5374/4202/3922 5404/4232/3949</w:t>
        <w:br/>
        <w:t>f 5403/4233/3950 5373/4203/3923 5404/4232/3949</w:t>
        <w:br/>
        <w:t>f 5351/4183/3903 5405/4234/3951 5396/4223/3942</w:t>
        <w:br/>
        <w:t>f 5354/4180/3900 5351/4183/3903 5396/4223/3942</w:t>
        <w:br/>
        <w:t>f 5395/4224/3943 5396/4223/3942 5406/4235/3952</w:t>
        <w:br/>
        <w:t>f 5407/4236/3953 5395/4224/3943 5406/4235/3952</w:t>
        <w:br/>
        <w:t>f 5310/4138/3858 5309/4139/3859 5403/4233/3950</w:t>
        <w:br/>
        <w:t>f 5404/4232/3949 5310/4138/3858 5403/4233/3950</w:t>
        <w:br/>
        <w:t>f 5396/4223/3942 5405/4234/3951 5408/4237/3954</w:t>
        <w:br/>
        <w:t>f 5406/4235/3952 5396/4223/3942 5408/4237/3954</w:t>
        <w:br/>
        <w:t>f 5313/4141/3861 5312/4142/3862 5406/4235/3952</w:t>
        <w:br/>
        <w:t>f 5408/4237/3954 5313/4141/3861 5406/4235/3952</w:t>
        <w:br/>
        <w:t>f 5312/4142/3862 5314/4143/3863 5407/4236/3953</w:t>
        <w:br/>
        <w:t>f 5406/4235/3952 5312/4142/3862 5407/4236/3953</w:t>
        <w:br/>
        <w:t>f 5410/4238/3955 5409/4239/3956 5352/4182/3902</w:t>
        <w:br/>
        <w:t>f 5367/4197/3917 5410/4238/3955 5352/4182/3902</w:t>
        <w:br/>
        <w:t>f 5411/4240/3957 5410/4238/3955 5367/4197/3917</w:t>
        <w:br/>
        <w:t>f 5365/4193/3913 5411/4240/3957 5367/4197/3917</w:t>
        <w:br/>
        <w:t>f 5409/4239/3956 5412/4241/3958 5351/4183/3903</w:t>
        <w:br/>
        <w:t>f 5352/4182/3902 5409/4239/3956 5351/4183/3903</w:t>
        <w:br/>
        <w:t>f 5320/4148/3868 5313/4141/3861 5408/4237/3954</w:t>
        <w:br/>
        <w:t>f 5413/4242/3959 5320/4148/3868 5408/4237/3954</w:t>
        <w:br/>
        <w:t>f 5415/4243/3960 5414/4244/3961 5356/4186/3906</w:t>
        <w:br/>
        <w:t>f 5399/4229/3948 5415/4243/3960 5356/4186/3906</w:t>
        <w:br/>
        <w:t>f 5416/4245/3872 5415/4243/3960 5399/4229/3948</w:t>
        <w:br/>
        <w:t>f 5400/4228/3947 5416/4245/3872 5399/4229/3948</w:t>
        <w:br/>
        <w:t>f 5355/4187/3907 5356/4186/3906 5414/4244/3961</w:t>
        <w:br/>
        <w:t>f 5417/4246/3962 5355/4187/3907 5414/4244/3961</w:t>
        <w:br/>
        <w:t>f 5418/4247/3963 5366/4192/3912 5355/4187/3907</w:t>
        <w:br/>
        <w:t>f 5417/4246/3962 5418/4247/3963 5355/4187/3907</w:t>
        <w:br/>
        <w:t>f 5365/4193/3913 5366/4192/3912 5419/4248/3964</w:t>
        <w:br/>
        <w:t>f 5411/4240/3957 5365/4193/3913 5419/4248/3964</w:t>
        <w:br/>
        <w:t>f 5420/4249/3965 5413/4242/3959 5408/4237/3954</w:t>
        <w:br/>
        <w:t>f 5405/4234/3951 5420/4249/3965 5408/4237/3954</w:t>
        <w:br/>
        <w:t>f 5412/4241/3958 5420/4249/3965 5405/4234/3951</w:t>
        <w:br/>
        <w:t>f 5351/4183/3903 5412/4241/3958 5405/4234/3951</w:t>
        <w:br/>
        <w:t>f 5398/4226/3945 5401/4231/3852 5381/4209/3929</w:t>
        <w:br/>
        <w:t>f 5382/4208/3928 5398/4226/3945 5381/4209/3929</w:t>
        <w:br/>
        <w:t>f 5382/4208/3928 5388/4217/3936 5360/4190/3910</w:t>
        <w:br/>
        <w:t>f 5398/4226/3945 5382/4208/3928 5360/4190/3910</w:t>
        <w:br/>
        <w:t>f 5359/4191/3911 5360/4190/3910 5388/4217/3936</w:t>
        <w:br/>
        <w:t>f 5393/4222/3941 5359/4191/3911 5388/4217/3936</w:t>
        <w:br/>
        <w:t>f 5392/4221/3940 5386/4215/3934 5359/4191/3911</w:t>
        <w:br/>
        <w:t>f 5393/4222/3941 5392/4221/3940 5359/4191/3911</w:t>
        <w:br/>
        <w:t>f 5378/4206/3926 5386/4215/3934 5392/4221/3940</w:t>
        <w:br/>
        <w:t>f 5391/4220/3939 5378/4206/3926 5392/4221/3940</w:t>
        <w:br/>
        <w:t>f 5391/4220/3939 5389/4219/3938 5375/4205/3925</w:t>
        <w:br/>
        <w:t>f 5378/4206/3926 5391/4220/3939 5375/4205/3925</w:t>
        <w:br/>
        <w:t>f 5372/4198/3918 5375/4205/3925 5389/4219/3938</w:t>
        <w:br/>
        <w:t>f 5390/4218/3937 5372/4198/3918 5389/4219/3938</w:t>
        <w:br/>
        <w:t>f 5371/4199/3919 5372/4198/3918 5390/4218/3937</w:t>
        <w:br/>
        <w:t>f 5394/4225/3944 5371/4199/3919 5390/4218/3937</w:t>
        <w:br/>
        <w:t>f 5394/4225/3944 5395/4224/3943 5374/4202/3922</w:t>
        <w:br/>
        <w:t>f 5371/4199/3919 5394/4225/3944 5374/4202/3922</w:t>
        <w:br/>
        <w:t>f 5395/4224/3943 5407/4236/3953 5404/4232/3949</w:t>
        <w:br/>
        <w:t>f 5374/4202/3922 5395/4224/3943 5404/4232/3949</w:t>
        <w:br/>
        <w:t>f 5314/4143/3863 5310/4138/3858 5404/4232/3949</w:t>
        <w:br/>
        <w:t>f 5407/4236/3953 5314/4143/3863 5404/4232/3949</w:t>
        <w:br/>
        <w:t>f 5366/4192/3912 5418/4247/3963 5419/4248/3964</w:t>
        <w:br/>
        <w:t>f 5423/4250/3966 5387/4216/3935 5422/4251/3967</w:t>
        <w:br/>
        <w:t>f 5421/4252/3968 5423/4250/3966 5422/4251/3967</w:t>
        <w:br/>
        <w:t>f 5377/4207/3927 5376/4204/3924 5424/4253/3969</w:t>
        <w:br/>
        <w:t>f 5383/4214/3933 5377/4207/3927 5424/4253/3969</w:t>
        <w:br/>
        <w:t>f 5425/4254/3970 5422/4251/3967 5387/4216/3935</w:t>
        <w:br/>
        <w:t>f 5429/4255/3971 5428/4256/3972 5427/4257/3882</w:t>
        <w:br/>
        <w:t>f 5426/4258/3885 5429/4255/3971 5427/4257/3882</w:t>
        <w:br/>
        <w:t>f 5423/4250/3966 5421/4252/3968 5428/4256/3972</w:t>
        <w:br/>
        <w:t>f 5429/4255/3971 5423/4250/3966 5428/4256/3972</w:t>
        <w:br/>
        <w:t>f 5376/4204/3924 5369/4201/3921 5430/4259/3973</w:t>
        <w:br/>
        <w:t>f 5424/4253/3969 5376/4204/3924 5430/4259/3973</w:t>
        <w:br/>
        <w:t>f 5369/4201/3921 5370/4200/3920 5431/4260/3974</w:t>
        <w:br/>
        <w:t>f 5430/4259/3973 5369/4201/3921 5431/4260/3974</w:t>
        <w:br/>
        <w:t>f 5373/4203/3923 5432/4261/3975 5431/4260/3974</w:t>
        <w:br/>
        <w:t>f 5370/4200/3920 5373/4203/3923 5431/4260/3974</w:t>
        <w:br/>
        <w:t>f 5403/4233/3950 5433/4262/3976 5432/4261/3975</w:t>
        <w:br/>
        <w:t>f 5373/4203/3923 5403/4233/3950 5432/4261/3975</w:t>
        <w:br/>
        <w:t>f 5433/4262/3976 5403/4233/3950 5309/4139/3859</w:t>
        <w:br/>
        <w:t>f 5434/4263/3890 5433/4262/3976 5309/4139/3859</w:t>
        <w:br/>
        <w:t>f 5434/4263/3890 5342/4172/3892 5435/4264/3977</w:t>
        <w:br/>
        <w:t>f 5433/4262/3976 5434/4263/3890 5435/4264/3977</w:t>
        <w:br/>
        <w:t>f 5433/4262/3976 5435/4264/3977 5436/4265/3978</w:t>
        <w:br/>
        <w:t>f 5432/4261/3975 5433/4262/3976 5436/4265/3978</w:t>
        <w:br/>
        <w:t>f 5432/4261/3975 5436/4265/3978 5437/4266/3979</w:t>
        <w:br/>
        <w:t>f 5431/4260/3974 5432/4261/3975 5437/4266/3979</w:t>
        <w:br/>
        <w:t>f 5431/4260/3974 5437/4266/3979 5438/4267/3980</w:t>
        <w:br/>
        <w:t>f 5430/4259/3973 5431/4260/3974 5438/4267/3980</w:t>
        <w:br/>
        <w:t>f 5438/4267/3980 5439/4268/3981 5430/4259/3973</w:t>
        <w:br/>
        <w:t>f 5424/4253/3969 5430/4259/3973 5439/4268/3981</w:t>
        <w:br/>
        <w:t>f 5440/4269/3982 5424/4253/3969 5439/4268/3981</w:t>
        <w:br/>
        <w:t>f 5424/4253/3969 5440/4269/3982 5441/4270/3983</w:t>
        <w:br/>
        <w:t>f 5383/4214/3933 5424/4253/3969 5441/4270/3983</w:t>
        <w:br/>
        <w:t>f 5383/4214/3933 5441/4270/3983 5442/4271/3984</w:t>
        <w:br/>
        <w:t>f 5385/4212/3931 5383/4214/3933 5442/4271/3984</w:t>
        <w:br/>
        <w:t>f 5385/4212/3931 5442/4271/3984 5425/4254/3970</w:t>
        <w:br/>
        <w:t>f 5387/4216/3935 5385/4212/3931 5425/4254/3970</w:t>
        <w:br/>
        <w:t>f 5397/4227/3946 5429/4255/3971 5426/4258/3885</w:t>
        <w:br/>
        <w:t>f 5402/4230/3851 5397/4227/3946 5426/4258/3885</w:t>
        <w:br/>
        <w:t>f 5397/4227/3946 5361/4189/3909 5423/4250/3966</w:t>
        <w:br/>
        <w:t>f 5429/4255/3971 5397/4227/3946 5423/4250/3966</w:t>
        <w:br/>
        <w:t>f 5362/4188/3908 5387/4216/3935 5423/4250/3966</w:t>
        <w:br/>
        <w:t>f 5361/4189/3909 5362/4188/3908 5423/4250/3966</w:t>
        <w:br/>
        <w:t>f 5446/4272/3985 5445/4273/3986 5444/4274/3987</w:t>
        <w:br/>
        <w:t>f 5443/4275/3988 5446/4272/3985 5444/4274/3987</w:t>
        <w:br/>
        <w:t>f 5450/4276/3989 5449/4277/3990 5448/4278/3991</w:t>
        <w:br/>
        <w:t>f 5447/4279/3992 5450/4276/3989 5448/4278/3991</w:t>
        <w:br/>
        <w:t>f 5454/4280/3993 5453/4281/3994 5452/4282/3995</w:t>
        <w:br/>
        <w:t>f 5451/4283/3996 5454/4280/3993 5452/4282/3995</w:t>
        <w:br/>
        <w:t>f 5456/4284/3997 5455/4285/3998 5443/4275/3988</w:t>
        <w:br/>
        <w:t>f 5444/4274/3987 5456/4284/3997 5443/4275/3988</w:t>
        <w:br/>
        <w:t>f 5455/4285/3998 5456/4284/3997 5458/4286/3999</w:t>
        <w:br/>
        <w:t>f 5457/4287/4000 5455/4285/3998 5458/4286/3999</w:t>
        <w:br/>
        <w:t>f 5460/4288/4001 5457/4287/4000 5458/4286/3999</w:t>
        <w:br/>
        <w:t>f 5459/4289/4002 5460/4288/4001 5458/4286/3999</w:t>
        <w:br/>
        <w:t>f 5462/4290/4003 5460/4288/4001 5459/4289/4002</w:t>
        <w:br/>
        <w:t>f 5461/4291/4004 5462/4290/4003 5459/4289/4002</w:t>
        <w:br/>
        <w:t>f 5461/4291/4004 5464/4292/4005 5463/4293/4006</w:t>
        <w:br/>
        <w:t>f 5462/4290/4003 5461/4291/4004 5463/4293/4006</w:t>
        <w:br/>
        <w:t>f 5464/4292/4005 5466/4294/4007 5465/4295/4008</w:t>
        <w:br/>
        <w:t>f 5463/4293/4006 5464/4292/4005 5465/4295/4008</w:t>
        <w:br/>
        <w:t>f 5451/4283/3996 5468/4296/4009 5467/4297/4010</w:t>
        <w:br/>
        <w:t>f 5454/4280/3993 5451/4283/3996 5467/4297/4010</w:t>
        <w:br/>
        <w:t>f 5472/4298/4011 5471/4299/4012 5470/4300/4013</w:t>
        <w:br/>
        <w:t>f 5469/4301/4014 5472/4298/4011 5470/4300/4013</w:t>
        <w:br/>
        <w:t>f 5475/4302/4015 5474/4303/4016 5473/4304/4017</w:t>
        <w:br/>
        <w:t>f 5469/4301/4014 5475/4302/4015 5473/4304/4017</w:t>
        <w:br/>
        <w:t>f 5469/4301/4014 5470/4300/4013 5476/4305/4018</w:t>
        <w:br/>
        <w:t>f 5475/4302/4015 5469/4301/4014 5476/4305/4018</w:t>
        <w:br/>
        <w:t>f 5478/4306/4019 5476/4305/4018 5470/4300/4013</w:t>
        <w:br/>
        <w:t>f 5477/4307/4020 5478/4306/4019 5470/4300/4013</w:t>
        <w:br/>
        <w:t>f 5482/4308/4021 5481/4309/4022 5480/4310/4023</w:t>
        <w:br/>
        <w:t>f 5479/4311/4024 5482/4308/4021 5480/4310/4023</w:t>
        <w:br/>
        <w:t>f 5486/4312/4025 5485/4313/4026 5484/4314/4027</w:t>
        <w:br/>
        <w:t>f 5483/4315/4028 5486/4312/4025 5484/4314/4027</w:t>
        <w:br/>
        <w:t>f 5485/4313/4026 5488/4316/4029 5487/4317/4030</w:t>
        <w:br/>
        <w:t>f 5484/4314/4027 5485/4313/4026 5487/4317/4030</w:t>
        <w:br/>
        <w:t>f 5484/4314/4027 5487/4317/4030 5489/4318/4031</w:t>
        <w:br/>
        <w:t>f 5479/4311/4024 5484/4314/4027 5489/4318/4031</w:t>
        <w:br/>
        <w:t>f 5489/4318/4031 5490/4319/4032 5482/4308/4021</w:t>
        <w:br/>
        <w:t>f 5479/4311/4024 5489/4318/4031 5482/4308/4021</w:t>
        <w:br/>
        <w:t>f 5492/4320/4033 5482/4308/4021 5490/4319/4032</w:t>
        <w:br/>
        <w:t>f 5491/4321/4034 5492/4320/4033 5490/4319/4032</w:t>
        <w:br/>
        <w:t>f 5493/4322/4035 5476/4305/4018 5478/4306/4019</w:t>
        <w:br/>
        <w:t>f 5491/4321/4034 5493/4322/4035 5478/4306/4019</w:t>
        <w:br/>
        <w:t>f 5494/4323/4036 5475/4302/4015 5476/4305/4018</w:t>
        <w:br/>
        <w:t>f 5493/4322/4035 5494/4323/4036 5476/4305/4018</w:t>
        <w:br/>
        <w:t>f 5495/4324/4037 5474/4303/4016 5475/4302/4015</w:t>
        <w:br/>
        <w:t>f 5494/4323/4036 5495/4324/4037 5475/4302/4015</w:t>
        <w:br/>
        <w:t>f 5497/4325/4038 5495/4324/4037 5494/4323/4036</w:t>
        <w:br/>
        <w:t>f 5496/4326/4039 5497/4325/4038 5494/4323/4036</w:t>
        <w:br/>
        <w:t>f 5491/4321/4034 5490/4319/4032 5498/4327/4040</w:t>
        <w:br/>
        <w:t>f 5493/4322/4035 5491/4321/4034 5498/4327/4040</w:t>
        <w:br/>
        <w:t>f 5493/4322/4035 5498/4327/4040 5496/4326/4039</w:t>
        <w:br/>
        <w:t>f 5494/4323/4036 5493/4322/4035 5496/4326/4039</w:t>
        <w:br/>
        <w:t>f 5499/4328/4041 5498/4327/4040 5490/4319/4032</w:t>
        <w:br/>
        <w:t>f 5489/4318/4031 5499/4328/4041 5490/4319/4032</w:t>
        <w:br/>
        <w:t>f 5496/4326/4039 5498/4327/4040 5499/4328/4041</w:t>
        <w:br/>
        <w:t>f 5500/4329/4042 5496/4326/4039 5499/4328/4041</w:t>
        <w:br/>
        <w:t>f 5501/4330/4043 5497/4325/4038 5496/4326/4039</w:t>
        <w:br/>
        <w:t>f 5500/4329/4042 5501/4330/4043 5496/4326/4039</w:t>
        <w:br/>
        <w:t>f 5489/4318/4031 5487/4317/4030 5502/4331/4044</w:t>
        <w:br/>
        <w:t>f 5499/4328/4041 5489/4318/4031 5502/4331/4044</w:t>
        <w:br/>
        <w:t>f 5499/4328/4041 5502/4331/4044 5503/4332/4045</w:t>
        <w:br/>
        <w:t>f 5500/4329/4042 5499/4328/4041 5503/4332/4045</w:t>
        <w:br/>
        <w:t>f 5503/4332/4045 5504/4333/4046 5501/4330/4043</w:t>
        <w:br/>
        <w:t>f 5500/4329/4042 5503/4332/4045 5501/4330/4043</w:t>
        <w:br/>
        <w:t>f 5505/4334/4047 5502/4331/4044 5487/4317/4030</w:t>
        <w:br/>
        <w:t>f 5488/4316/4029 5505/4334/4047 5487/4317/4030</w:t>
        <w:br/>
        <w:t>f 5503/4332/4045 5502/4331/4044 5505/4334/4047</w:t>
        <w:br/>
        <w:t>f 5504/4333/4046 5503/4332/4045 5505/4334/4047</w:t>
        <w:br/>
        <w:t>f 5504/4333/4046 5505/4334/4047 5506/4335/4048</w:t>
        <w:br/>
        <w:t>f 5497/4325/4038 5501/4330/4043 5507/4336/4049</w:t>
        <w:br/>
        <w:t>f 5509/4337/4050 5474/4303/4016 5495/4324/4037</w:t>
        <w:br/>
        <w:t>f 5508/4338/4051 5509/4337/4050 5495/4324/4037</w:t>
        <w:br/>
        <w:t>f 5473/4304/4017 5474/4303/4016 5511/4339/4052</w:t>
        <w:br/>
        <w:t>f 5510/4340/4053 5473/4304/4017 5511/4339/4052</w:t>
        <w:br/>
        <w:t>f 5513/4341/4054 5473/4304/4017 5510/4340/4053</w:t>
        <w:br/>
        <w:t>f 5512/4342/4055 5513/4341/4054 5510/4340/4053</w:t>
        <w:br/>
        <w:t>f 5510/4340/4053 5511/4339/4052 5515/4343/4056</w:t>
        <w:br/>
        <w:t>f 5514/4344/4057 5510/4340/4053 5515/4343/4056</w:t>
        <w:br/>
        <w:t>f 5511/4339/4052 5517/4345/4058 5516/4346/4059</w:t>
        <w:br/>
        <w:t>f 5515/4343/4056 5511/4339/4052 5516/4346/4059</w:t>
        <w:br/>
        <w:t>f 5520/4347/4060 5519/4348/4061 5518/4349/4062</w:t>
        <w:br/>
        <w:t>f 5514/4344/4057 5520/4347/4060 5518/4349/4062</w:t>
        <w:br/>
        <w:t>f 5521/4350/4063 5520/4347/4060 5514/4344/4057</w:t>
        <w:br/>
        <w:t>f 5515/4343/4056 5521/4350/4063 5514/4344/4057</w:t>
        <w:br/>
        <w:t>f 5519/4348/4061 5520/4347/4060 5523/4351/4064</w:t>
        <w:br/>
        <w:t>f 5522/4352/4065 5519/4348/4061 5523/4351/4064</w:t>
        <w:br/>
        <w:t>f 5520/4347/4060 5521/4350/4063 5524/4353/4066</w:t>
        <w:br/>
        <w:t>f 5523/4351/4064 5520/4347/4060 5524/4353/4066</w:t>
        <w:br/>
        <w:t>f 5526/4354/4067 5524/4353/4066 5521/4350/4063</w:t>
        <w:br/>
        <w:t>f 5525/4355/4068 5526/4354/4067 5521/4350/4063</w:t>
        <w:br/>
        <w:t>f 5528/4356/4069 5527/4357/4070 5522/4352/4065</w:t>
        <w:br/>
        <w:t>f 5523/4351/4064 5528/4356/4069 5522/4352/4065</w:t>
        <w:br/>
        <w:t>f 5529/4358/4071 5528/4356/4069 5523/4351/4064</w:t>
        <w:br/>
        <w:t>f 5524/4353/4066 5529/4358/4071 5523/4351/4064</w:t>
        <w:br/>
        <w:t>f 5528/4356/4069 5532/4359/4072 5531/4360/4073</w:t>
        <w:br/>
        <w:t>f 5530/4361/4074 5528/4356/4069 5531/4360/4073</w:t>
        <w:br/>
        <w:t>f 5536/4362/4075 5535/4363/4076 5534/4364/4077</w:t>
        <w:br/>
        <w:t>f 5533/4365/4078 5536/4362/4075 5534/4364/4077</w:t>
        <w:br/>
        <w:t>f 5535/4363/4076 5538/4366/4079 5537/4367/4080</w:t>
        <w:br/>
        <w:t>f 5534/4364/4077 5535/4363/4076 5537/4367/4080</w:t>
        <w:br/>
        <w:t>f 5532/4359/4072 5528/4356/4069 5529/4358/4071</w:t>
        <w:br/>
        <w:t>f 5539/4368/4081 5532/4359/4072 5529/4358/4071</w:t>
        <w:br/>
        <w:t>f 5541/4369/4082 5540/4370/4083 5535/4363/4076</w:t>
        <w:br/>
        <w:t>f 5536/4362/4075 5541/4369/4082 5535/4363/4076</w:t>
        <w:br/>
        <w:t>f 5540/4370/4083 5542/4371/4084 5538/4366/4079</w:t>
        <w:br/>
        <w:t>f 5535/4363/4076 5540/4370/4083 5538/4366/4079</w:t>
        <w:br/>
        <w:t>f 5544/4372/4085 5543/4373/4086 5542/4371/4084</w:t>
        <w:br/>
        <w:t>f 5540/4370/4083 5544/4372/4085 5542/4371/4084</w:t>
        <w:br/>
        <w:t>f 5539/4368/4081 5529/4358/4071 5545/4374/4087</w:t>
        <w:br/>
        <w:t>f 5547/4375/4088 5505/4334/4047 5488/4316/4029</w:t>
        <w:br/>
        <w:t>f 5546/4376/4089 5547/4375/4088 5488/4316/4029</w:t>
        <w:br/>
        <w:t>f 5485/4313/4026 5548/4377/4090 5546/4376/4089</w:t>
        <w:br/>
        <w:t>f 5488/4316/4029 5485/4313/4026 5546/4376/4089</w:t>
        <w:br/>
        <w:t>f 5485/4313/4026 5486/4312/4025 5549/4378/4091</w:t>
        <w:br/>
        <w:t>f 5548/4377/4090 5485/4313/4026 5549/4378/4091</w:t>
        <w:br/>
        <w:t>f 5551/4379/4092 5446/4272/3985 5443/4275/3988</w:t>
        <w:br/>
        <w:t>f 5550/4380/4093 5551/4379/4092 5443/4275/3988</w:t>
        <w:br/>
        <w:t>f 5553/4381/4094 5552/4382/4095 5444/4274/3987</w:t>
        <w:br/>
        <w:t>f 5445/4273/3986 5553/4381/4094 5444/4274/3987</w:t>
        <w:br/>
        <w:t>f 5555/4383/4096 5554/4384/4097 5447/4279/3992</w:t>
        <w:br/>
        <w:t>f 5448/4278/3991 5555/4383/4096 5447/4279/3992</w:t>
        <w:br/>
        <w:t>f 5557/4385/4098 5556/4386/4099 5449/4277/3990</w:t>
        <w:br/>
        <w:t>f 5450/4276/3989 5557/4385/4098 5449/4277/3990</w:t>
        <w:br/>
        <w:t>f 5559/4387/4100 5558/4388/4101 5453/4281/3994</w:t>
        <w:br/>
        <w:t>f 5454/4280/3993 5559/4387/4100 5453/4281/3994</w:t>
        <w:br/>
        <w:t>f 5561/4389/4102 5560/4390/4103 5451/4283/3996</w:t>
        <w:br/>
        <w:t>f 5452/4282/3995 5561/4389/4102 5451/4283/3996</w:t>
        <w:br/>
        <w:t>f 5552/4382/4095 5562/4391/4104 5456/4284/3997</w:t>
        <w:br/>
        <w:t>f 5444/4274/3987 5552/4382/4095 5456/4284/3997</w:t>
        <w:br/>
        <w:t>f 5550/4380/4093 5443/4275/3988 5455/4285/3998</w:t>
        <w:br/>
        <w:t>f 5563/4392/4105 5550/4380/4093 5455/4285/3998</w:t>
        <w:br/>
        <w:t>f 5563/4392/4105 5455/4285/3998 5457/4287/4000</w:t>
        <w:br/>
        <w:t>f 5564/4393/4106 5563/4392/4105 5457/4287/4000</w:t>
        <w:br/>
        <w:t>f 5562/4391/4104 5565/4394/4107 5458/4286/3999</w:t>
        <w:br/>
        <w:t>f 5456/4284/3997 5562/4391/4104 5458/4286/3999</w:t>
        <w:br/>
        <w:t>f 5564/4393/4106 5457/4287/4000 5460/4288/4001</w:t>
        <w:br/>
        <w:t>f 5566/4395/4108 5564/4393/4106 5460/4288/4001</w:t>
        <w:br/>
        <w:t>f 5565/4394/4107 5567/4396/4109 5459/4289/4002</w:t>
        <w:br/>
        <w:t>f 5458/4286/3999 5565/4394/4107 5459/4289/4002</w:t>
        <w:br/>
        <w:t>f 5567/4396/4109 5568/4397/4110 5461/4291/4004</w:t>
        <w:br/>
        <w:t>f 5459/4289/4002 5567/4396/4109 5461/4291/4004</w:t>
        <w:br/>
        <w:t>f 5569/4398/4111 5566/4395/4108 5460/4288/4001</w:t>
        <w:br/>
        <w:t>f 5462/4290/4003 5569/4398/4111 5460/4288/4001</w:t>
        <w:br/>
        <w:t>f 5570/4399/4112 5569/4398/4111 5462/4290/4003</w:t>
        <w:br/>
        <w:t>f 5463/4293/4006 5570/4399/4112 5462/4290/4003</w:t>
        <w:br/>
        <w:t>f 5568/4397/4110 5571/4400/4113 5464/4292/4005</w:t>
        <w:br/>
        <w:t>f 5461/4291/4004 5568/4397/4110 5464/4292/4005</w:t>
        <w:br/>
        <w:t>f 5572/4401/4114 5570/4399/4112 5463/4293/4006</w:t>
        <w:br/>
        <w:t>f 5465/4295/4008 5572/4401/4114 5463/4293/4006</w:t>
        <w:br/>
        <w:t>f 5571/4400/4113 5573/4402/4115 5466/4294/4007</w:t>
        <w:br/>
        <w:t>f 5464/4292/4005 5571/4400/4113 5466/4294/4007</w:t>
        <w:br/>
        <w:t>f 5574/4403/4116 5559/4387/4100 5454/4280/3993</w:t>
        <w:br/>
        <w:t>f 5467/4297/4010 5574/4403/4116 5454/4280/3993</w:t>
        <w:br/>
        <w:t>f 5560/4390/4103 5575/4404/4117 5468/4296/4009</w:t>
        <w:br/>
        <w:t>f 5451/4283/3996 5560/4390/4103 5468/4296/4009</w:t>
        <w:br/>
        <w:t>f 5577/4405/4118 5531/4360/4073 5533/4365/4078</w:t>
        <w:br/>
        <w:t>f 5576/4406/4119 5577/4405/4118 5533/4365/4078</w:t>
        <w:br/>
        <w:t>f 5578/4407/4120 5576/4406/4119 5533/4365/4078</w:t>
        <w:br/>
        <w:t>f 5534/4364/4077 5578/4407/4120 5533/4365/4078</w:t>
        <w:br/>
        <w:t>f 5579/4408/4121 5578/4407/4120 5534/4364/4077</w:t>
        <w:br/>
        <w:t>f 5537/4367/4080 5579/4408/4121 5534/4364/4077</w:t>
        <w:br/>
        <w:t>f 5581/4409/4122 5580/4410/4123 5543/4373/4086</w:t>
        <w:br/>
        <w:t>f 5544/4372/4085 5581/4409/4122 5543/4373/4086</w:t>
        <w:br/>
        <w:t>f 5583/4411/4124 5581/4409/4122 5544/4372/4085</w:t>
        <w:br/>
        <w:t>f 5582/4412/4125 5583/4411/4124 5544/4372/4085</w:t>
        <w:br/>
        <w:t>f 5584/4413/4126 5583/4411/4124 5582/4412/4125</w:t>
        <w:br/>
        <w:t>f 5545/4374/4087 5584/4413/4126 5582/4412/4125</w:t>
        <w:br/>
        <w:t>f 5526/4354/4067 5585/4414/4127 5584/4413/4126</w:t>
        <w:br/>
        <w:t>f 5545/4374/4087 5526/4354/4067 5584/4413/4126</w:t>
        <w:br/>
        <w:t>f 5585/4414/4127 5526/4354/4067 5525/4355/4068</w:t>
        <w:br/>
        <w:t>f 5586/4415/4128 5585/4414/4127 5525/4355/4068</w:t>
        <w:br/>
        <w:t>f 5516/4346/4059 5587/4416/4129 5586/4415/4128</w:t>
        <w:br/>
        <w:t>f 5525/4355/4068 5516/4346/4059 5586/4415/4128</w:t>
        <w:br/>
        <w:t>f 5587/4416/4129 5516/4346/4059 5517/4345/4058</w:t>
        <w:br/>
        <w:t>f 5588/4417/4130 5587/4416/4129 5517/4345/4058</w:t>
        <w:br/>
        <w:t>f 5509/4337/4050 5589/4418/4131 5588/4417/4130</w:t>
        <w:br/>
        <w:t>f 5517/4345/4058 5509/4337/4050 5588/4417/4130</w:t>
        <w:br/>
        <w:t>f 5509/4337/4050 5508/4338/4051 5590/4419/4132</w:t>
        <w:br/>
        <w:t>f 5589/4418/4131 5509/4337/4050 5590/4419/4132</w:t>
        <w:br/>
        <w:t>f 5507/4336/4049 5591/4420/4133 5590/4419/4132</w:t>
        <w:br/>
        <w:t>f 5508/4338/4051 5507/4336/4049 5590/4419/4132</w:t>
        <w:br/>
        <w:t>f 5506/4335/4048 5592/4421/4134 5591/4420/4133</w:t>
        <w:br/>
        <w:t>f 5507/4336/4049 5506/4335/4048 5591/4420/4133</w:t>
        <w:br/>
        <w:t>f 5594/4422/4135 5593/4423/4136 5592/4421/4134</w:t>
        <w:br/>
        <w:t>f 5506/4335/4048 5594/4422/4135 5592/4421/4134</w:t>
        <w:br/>
        <w:t>f 5596/4424/4137 5595/4425/4138 5446/4272/3985</w:t>
        <w:br/>
        <w:t>f 5551/4379/4092 5596/4424/4137 5446/4272/3985</w:t>
        <w:br/>
        <w:t>f 5445/4273/3986 5598/4426/4139 5597/4427/4140</w:t>
        <w:br/>
        <w:t>f 5553/4381/4094 5445/4273/3986 5597/4427/4140</w:t>
        <w:br/>
        <w:t>f 5595/4425/4138 5598/4426/4139 5445/4273/3986</w:t>
        <w:br/>
        <w:t>f 5446/4272/3985 5595/4425/4138 5445/4273/3986</w:t>
        <w:br/>
        <w:t>f 5600/4428/4141 5557/4385/4098 5450/4276/3989</w:t>
        <w:br/>
        <w:t>f 5599/4429/4142 5600/4428/4141 5450/4276/3989</w:t>
        <w:br/>
        <w:t>f 5599/4429/4142 5450/4276/3989 5447/4279/3992</w:t>
        <w:br/>
        <w:t>f 5601/4430/4143 5599/4429/4142 5447/4279/3992</w:t>
        <w:br/>
        <w:t>f 5554/4384/4097 5602/4431/4144 5601/4430/4143</w:t>
        <w:br/>
        <w:t>f 5447/4279/3992 5554/4384/4097 5601/4430/4143</w:t>
        <w:br/>
        <w:t>f 5602/4431/4144 5561/4389/4102 5452/4282/3995</w:t>
        <w:br/>
        <w:t>f 5601/4430/4143 5602/4431/4144 5452/4282/3995</w:t>
        <w:br/>
        <w:t>f 5453/4281/3994 5599/4429/4142 5601/4430/4143</w:t>
        <w:br/>
        <w:t>f 5452/4282/3995 5453/4281/3994 5601/4430/4143</w:t>
        <w:br/>
        <w:t>f 5558/4388/4101 5600/4428/4141 5599/4429/4142</w:t>
        <w:br/>
        <w:t>f 5453/4281/3994 5558/4388/4101 5599/4429/4142</w:t>
        <w:br/>
        <w:t>f 5606/4432/4145 5605/4433/4146 5604/4434/4147</w:t>
        <w:br/>
        <w:t>f 5603/4435/4148 5606/4432/4145 5604/4434/4147</w:t>
        <w:br/>
        <w:t>f 5605/4433/4146 5606/4432/4145 5608/4436/4149</w:t>
        <w:br/>
        <w:t>f 5607/4437/4150 5605/4433/4146 5608/4436/4149</w:t>
        <w:br/>
        <w:t>f 5610/4438/4151 5609/4439/4152 5603/4435/4148</w:t>
        <w:br/>
        <w:t>f 5604/4434/4147 5610/4438/4151 5603/4435/4148</w:t>
        <w:br/>
        <w:t>f 5598/4426/4139 5595/4425/4138 5612/4440/4153</w:t>
        <w:br/>
        <w:t>f 5611/4441/4154 5598/4426/4139 5612/4440/4153</w:t>
        <w:br/>
        <w:t>f 5613/4442/4155 5597/4427/4140 5598/4426/4139</w:t>
        <w:br/>
        <w:t>f 5611/4441/4154 5613/4442/4155 5598/4426/4139</w:t>
        <w:br/>
        <w:t>f 5614/4443/4156 5612/4440/4153 5595/4425/4138</w:t>
        <w:br/>
        <w:t>f 5596/4424/4137 5614/4443/4156 5595/4425/4138</w:t>
        <w:br/>
        <w:t>f 5607/4437/4150 5555/4383/4096 5448/4278/3991</w:t>
        <w:br/>
        <w:t>f 5605/4433/4146 5607/4437/4150 5448/4278/3991</w:t>
        <w:br/>
        <w:t>f 5604/4434/4147 5449/4277/3990 5556/4386/4099</w:t>
        <w:br/>
        <w:t>f 5610/4438/4151 5604/4434/4147 5556/4386/4099</w:t>
        <w:br/>
        <w:t>f 5605/4433/4146 5448/4278/3991 5449/4277/3990</w:t>
        <w:br/>
        <w:t>f 5604/4434/4147 5605/4433/4146 5449/4277/3990</w:t>
        <w:br/>
        <w:t>f 5616/4444/4157 5615/4445/4158 5612/4440/4153</w:t>
        <w:br/>
        <w:t>f 5614/4443/4156 5616/4444/4157 5612/4440/4153</w:t>
        <w:br/>
        <w:t>f 5618/4446/4159 5613/4442/4155 5611/4441/4154</w:t>
        <w:br/>
        <w:t>f 5617/4447/4160 5618/4446/4159 5611/4441/4154</w:t>
        <w:br/>
        <w:t>f 5617/4447/4160 5611/4441/4154 5612/4440/4153</w:t>
        <w:br/>
        <w:t>f 5615/4445/4158 5617/4447/4160 5612/4440/4153</w:t>
        <w:br/>
        <w:t>f 5609/4439/4152 5618/4446/4159 5617/4447/4160</w:t>
        <w:br/>
        <w:t>f 5603/4435/4148 5609/4439/4152 5617/4447/4160</w:t>
        <w:br/>
        <w:t>f 5606/4432/4145 5615/4445/4158 5616/4444/4157</w:t>
        <w:br/>
        <w:t>f 5608/4436/4149 5606/4432/4145 5616/4444/4157</w:t>
        <w:br/>
        <w:t>f 5615/4445/4158 5606/4432/4145 5603/4435/4148</w:t>
        <w:br/>
        <w:t>f 5617/4447/4160 5615/4445/4158 5603/4435/4148</w:t>
        <w:br/>
        <w:t>f 5582/4412/4125 5544/4372/4085 5540/4370/4083</w:t>
        <w:br/>
        <w:t>f 5541/4369/4082 5582/4412/4125 5540/4370/4083</w:t>
        <w:br/>
        <w:t>f 5545/4374/4087 5529/4358/4071 5524/4353/4066</w:t>
        <w:br/>
        <w:t>f 5526/4354/4067 5545/4374/4087 5524/4353/4066</w:t>
        <w:br/>
        <w:t>f 5525/4355/4068 5521/4350/4063 5515/4343/4056</w:t>
        <w:br/>
        <w:t>f 5516/4346/4059 5525/4355/4068 5515/4343/4056</w:t>
        <w:br/>
        <w:t>f 5509/4337/4050 5517/4345/4058 5511/4339/4052</w:t>
        <w:br/>
        <w:t>f 5474/4303/4016 5509/4337/4050 5511/4339/4052</w:t>
        <w:br/>
        <w:t>f 5508/4338/4051 5495/4324/4037 5497/4325/4038</w:t>
        <w:br/>
        <w:t>f 5507/4336/4049 5508/4338/4051 5497/4325/4038</w:t>
        <w:br/>
        <w:t>f 5506/4335/4048 5507/4336/4049 5501/4330/4043</w:t>
        <w:br/>
        <w:t>f 5504/4333/4046 5506/4335/4048 5501/4330/4043</w:t>
        <w:br/>
        <w:t>f 5594/4422/4135 5506/4335/4048 5505/4334/4047</w:t>
        <w:br/>
        <w:t>f 5547/4375/4088 5594/4422/4135 5505/4334/4047</w:t>
        <w:br/>
        <w:t>f 5471/4299/4012 5619/4448/4161 5477/4307/4020</w:t>
        <w:br/>
        <w:t>f 5470/4300/4013 5471/4299/4012 5477/4307/4020</w:t>
        <w:br/>
        <w:t>f 5513/4341/4054 5472/4298/4011 5469/4301/4014</w:t>
        <w:br/>
        <w:t>f 5473/4304/4017 5513/4341/4054 5469/4301/4014</w:t>
        <w:br/>
        <w:t>f 5514/4344/4057 5518/4349/4062 5512/4342/4055</w:t>
        <w:br/>
        <w:t>f 5510/4340/4053 5514/4344/4057 5512/4342/4055</w:t>
        <w:br/>
        <w:t>f 5527/4357/4070 5528/4356/4069 5530/4361/4074</w:t>
        <w:br/>
        <w:t>f 5620/4449/4162 5527/4357/4070 5530/4361/4074</w:t>
        <w:br/>
        <w:t>f 5492/4320/4033 5621/4450/4163 5481/4309/4022</w:t>
        <w:br/>
        <w:t>f 5482/4308/4021 5492/4320/4033 5481/4309/4022</w:t>
        <w:br/>
        <w:t>f 5479/4311/4024 5480/4310/4023 5483/4315/4028</w:t>
        <w:br/>
        <w:t>f 5484/4314/4027 5479/4311/4024 5483/4315/4028</w:t>
        <w:br/>
        <w:t>f 5622/4451/4164 5530/4361/4074 5531/4360/4073</w:t>
        <w:br/>
        <w:t>f 5577/4405/4118 5622/4451/4164 5531/4360/4073</w:t>
        <w:br/>
        <w:t>f 5532/4359/4072 5536/4362/4075 5533/4365/4078</w:t>
        <w:br/>
        <w:t>f 5531/4360/4073 5532/4359/4072 5533/4365/4078</w:t>
        <w:br/>
        <w:t>f 5539/4368/4081 5541/4369/4082 5536/4362/4075</w:t>
        <w:br/>
        <w:t>f 5532/4359/4072 5539/4368/4081 5536/4362/4075</w:t>
        <w:br/>
        <w:t>f 5582/4412/4125 5541/4369/4082 5539/4368/4081</w:t>
        <w:br/>
        <w:t>f 5545/4374/4087 5582/4412/4125 5539/4368/4081</w:t>
        <w:br/>
        <w:t>f 5626/4452/4165 5625/4453/4166 5624/4454/4167</w:t>
        <w:br/>
        <w:t>f 5623/4455/4168 5626/4452/4165 5624/4454/4167</w:t>
        <w:br/>
        <w:t>f 5630/4456/4169 5629/4457/4170 5628/4458/4171</w:t>
        <w:br/>
        <w:t>f 5627/4459/4172 5630/4456/4169 5628/4458/4171</w:t>
        <w:br/>
        <w:t>f 5634/4460/4173 5633/4461/4174 5632/4462/4175</w:t>
        <w:br/>
        <w:t>f 5631/4463/4176 5634/4460/4173 5632/4462/4175</w:t>
        <w:br/>
        <w:t>f 5636/4464/4177 5624/4454/4167 5625/4453/4166</w:t>
        <w:br/>
        <w:t>f 5635/4465/4178 5636/4464/4177 5625/4453/4166</w:t>
        <w:br/>
        <w:t>f 5638/4466/4179 5636/4464/4177 5635/4465/4178</w:t>
        <w:br/>
        <w:t>f 5637/4467/4180 5638/4466/4179 5635/4465/4178</w:t>
        <w:br/>
        <w:t>f 5640/4468/4181 5639/4469/4182 5638/4466/4179</w:t>
        <w:br/>
        <w:t>f 5637/4467/4180 5640/4468/4181 5638/4466/4179</w:t>
        <w:br/>
        <w:t>f 5642/4470/4183 5641/4471/4184 5639/4469/4182</w:t>
        <w:br/>
        <w:t>f 5640/4468/4181 5642/4470/4183 5639/4469/4182</w:t>
        <w:br/>
        <w:t>f 5641/4471/4184 5642/4470/4183 5644/4472/4185</w:t>
        <w:br/>
        <w:t>f 5643/4473/4186 5641/4471/4184 5644/4472/4185</w:t>
        <w:br/>
        <w:t>f 5643/4473/4186 5644/4472/4185 5646/4474/4187</w:t>
        <w:br/>
        <w:t>f 5645/4475/4188 5643/4473/4186 5646/4474/4187</w:t>
        <w:br/>
        <w:t>f 5633/4461/4174 5634/4460/4173 5648/4476/4189</w:t>
        <w:br/>
        <w:t>f 5647/4477/4190 5633/4461/4174 5648/4476/4189</w:t>
        <w:br/>
        <w:t>f 5652/4478/4191 5651/4479/4192 5650/4480/4193</w:t>
        <w:br/>
        <w:t>f 5649/4481/4194 5652/4478/4191 5650/4480/4193</w:t>
        <w:br/>
        <w:t>f 5655/4482/4195 5651/4479/4192 5654/4483/4196</w:t>
        <w:br/>
        <w:t>f 5653/4484/4197 5655/4482/4195 5654/4483/4196</w:t>
        <w:br/>
        <w:t>f 5651/4479/4192 5655/4482/4195 5656/4485/4198</w:t>
        <w:br/>
        <w:t>f 5650/4480/4193 5651/4479/4192 5656/4485/4198</w:t>
        <w:br/>
        <w:t>f 5658/4486/4199 5657/4487/4200 5650/4480/4193</w:t>
        <w:br/>
        <w:t>f 5656/4485/4198 5658/4486/4199 5650/4480/4193</w:t>
        <w:br/>
        <w:t>f 5662/4488/4201 5661/4489/4202 5660/4490/4203</w:t>
        <w:br/>
        <w:t>f 5659/4491/4204 5662/4488/4201 5660/4490/4203</w:t>
        <w:br/>
        <w:t>f 5666/4492/4205 5665/4493/4206 5664/4494/4207</w:t>
        <w:br/>
        <w:t>f 5663/4495/4208 5666/4492/4205 5664/4494/4207</w:t>
        <w:br/>
        <w:t>f 5665/4493/4206 5666/4492/4205 5667/4496/4209</w:t>
        <w:br/>
        <w:t>f 5668/4497/4210 5665/4493/4206 5667/4496/4209</w:t>
        <w:br/>
        <w:t>f 5669/4498/4211 5667/4496/4209 5666/4492/4205</w:t>
        <w:br/>
        <w:t>f 5661/4489/4202 5669/4498/4211 5666/4492/4205</w:t>
        <w:br/>
        <w:t>f 5669/4498/4211 5661/4489/4202 5662/4488/4201</w:t>
        <w:br/>
        <w:t>f 5670/4499/4212 5669/4498/4211 5662/4488/4201</w:t>
        <w:br/>
        <w:t>f 5672/4500/4213 5671/4501/4214 5670/4499/4212</w:t>
        <w:br/>
        <w:t>f 5662/4488/4201 5672/4500/4213 5670/4499/4212</w:t>
        <w:br/>
        <w:t>f 5673/4502/4215 5671/4501/4214 5658/4486/4199</w:t>
        <w:br/>
        <w:t>f 5656/4485/4198 5673/4502/4215 5658/4486/4199</w:t>
        <w:br/>
        <w:t>f 5674/4503/4216 5673/4502/4215 5656/4485/4198</w:t>
        <w:br/>
        <w:t>f 5655/4482/4195 5674/4503/4216 5656/4485/4198</w:t>
        <w:br/>
        <w:t>f 5675/4504/4217 5674/4503/4216 5655/4482/4195</w:t>
        <w:br/>
        <w:t>f 5653/4484/4197 5675/4504/4217 5655/4482/4195</w:t>
        <w:br/>
        <w:t>f 5674/4503/4216 5675/4504/4217 5677/4505/4218</w:t>
        <w:br/>
        <w:t>f 5676/4506/4219 5674/4503/4216 5677/4505/4218</w:t>
        <w:br/>
        <w:t>f 5671/4501/4214 5673/4502/4215 5678/4507/4220</w:t>
        <w:br/>
        <w:t>f 5670/4499/4212 5671/4501/4214 5678/4507/4220</w:t>
        <w:br/>
        <w:t>f 5673/4502/4215 5674/4503/4216 5676/4506/4219</w:t>
        <w:br/>
        <w:t>f 5678/4507/4220 5673/4502/4215 5676/4506/4219</w:t>
        <w:br/>
        <w:t>f 5679/4508/4221 5669/4498/4211 5670/4499/4212</w:t>
        <w:br/>
        <w:t>f 5678/4507/4220 5679/4508/4221 5670/4499/4212</w:t>
        <w:br/>
        <w:t>f 5679/4508/4221 5678/4507/4220 5676/4506/4219</w:t>
        <w:br/>
        <w:t>f 5680/4509/4222 5679/4508/4221 5676/4506/4219</w:t>
        <w:br/>
        <w:t>f 5681/4510/4223 5680/4509/4222 5676/4506/4219</w:t>
        <w:br/>
        <w:t>f 5677/4505/4218 5681/4510/4223 5676/4506/4219</w:t>
        <w:br/>
        <w:t>f 5669/4498/4211 5679/4508/4221 5682/4511/4224</w:t>
        <w:br/>
        <w:t>f 5667/4496/4209 5669/4498/4211 5682/4511/4224</w:t>
        <w:br/>
        <w:t>f 5679/4508/4221 5680/4509/4222 5683/4512/4225</w:t>
        <w:br/>
        <w:t>f 5682/4511/4224 5679/4508/4221 5683/4512/4225</w:t>
        <w:br/>
        <w:t>f 5683/4512/4225 5680/4509/4222 5681/4510/4223</w:t>
        <w:br/>
        <w:t>f 5684/4513/4226 5683/4512/4225 5681/4510/4223</w:t>
        <w:br/>
        <w:t>f 5667/4496/4209 5682/4511/4224 5685/4514/4227</w:t>
        <w:br/>
        <w:t>f 5668/4497/4210 5667/4496/4209 5685/4514/4227</w:t>
        <w:br/>
        <w:t>f 5685/4514/4227 5682/4511/4224 5683/4512/4225</w:t>
        <w:br/>
        <w:t>f 5684/4513/4226 5685/4514/4227 5683/4512/4225</w:t>
        <w:br/>
        <w:t>f 5684/4513/4226 5686/4515/4228 5685/4514/4227</w:t>
        <w:br/>
        <w:t>f 5677/4505/4218 5687/4516/4229 5681/4510/4223</w:t>
        <w:br/>
        <w:t>f 5675/4504/4217 5653/4484/4197 5689/4517/4230</w:t>
        <w:br/>
        <w:t>f 5688/4518/4231 5675/4504/4217 5689/4517/4230</w:t>
        <w:br/>
        <w:t>f 5691/4519/4232 5653/4484/4197 5654/4483/4196</w:t>
        <w:br/>
        <w:t>f 5690/4520/4233 5691/4519/4232 5654/4483/4196</w:t>
        <w:br/>
        <w:t>f 5690/4520/4233 5654/4483/4196 5693/4521/4234</w:t>
        <w:br/>
        <w:t>f 5692/4522/4235 5690/4520/4233 5693/4521/4234</w:t>
        <w:br/>
        <w:t>f 5690/4520/4233 5695/4523/4236 5694/4524/4237</w:t>
        <w:br/>
        <w:t>f 5691/4519/4232 5690/4520/4233 5694/4524/4237</w:t>
        <w:br/>
        <w:t>f 5697/4525/4238 5696/4526/4239 5691/4519/4232</w:t>
        <w:br/>
        <w:t>f 5694/4524/4237 5697/4525/4238 5691/4519/4232</w:t>
        <w:br/>
        <w:t>f 5700/4527/4240 5695/4523/4236 5699/4528/4241</w:t>
        <w:br/>
        <w:t>f 5698/4529/4242 5700/4527/4240 5699/4528/4241</w:t>
        <w:br/>
        <w:t>f 5695/4523/4236 5700/4527/4240 5701/4530/4243</w:t>
        <w:br/>
        <w:t>f 5694/4524/4237 5695/4523/4236 5701/4530/4243</w:t>
        <w:br/>
        <w:t>f 5703/4531/4244 5700/4527/4240 5698/4529/4242</w:t>
        <w:br/>
        <w:t>f 5702/4532/4245 5703/4531/4244 5698/4529/4242</w:t>
        <w:br/>
        <w:t>f 5700/4527/4240 5703/4531/4244 5704/4533/4246</w:t>
        <w:br/>
        <w:t>f 5701/4530/4243 5700/4527/4240 5704/4533/4246</w:t>
        <w:br/>
        <w:t>f 5701/4530/4243 5704/4533/4246 5706/4534/4247</w:t>
        <w:br/>
        <w:t>f 5705/4535/4248 5701/4530/4243 5706/4534/4247</w:t>
        <w:br/>
        <w:t>f 5702/4532/4245 5708/4536/4249 5707/4537/4250</w:t>
        <w:br/>
        <w:t>f 5703/4531/4244 5702/4532/4245 5707/4537/4250</w:t>
        <w:br/>
        <w:t>f 5703/4531/4244 5707/4537/4250 5709/4538/4251</w:t>
        <w:br/>
        <w:t>f 5704/4533/4246 5703/4531/4244 5709/4538/4251</w:t>
        <w:br/>
        <w:t>f 5707/4537/4250 5712/4539/4252 5711/4540/4253</w:t>
        <w:br/>
        <w:t>f 5710/4541/4254 5707/4537/4250 5711/4540/4253</w:t>
        <w:br/>
        <w:t>f 5716/4542/4255 5715/4543/4256 5714/4544/4257</w:t>
        <w:br/>
        <w:t>f 5713/4545/4258 5716/4542/4255 5714/4544/4257</w:t>
        <w:br/>
        <w:t>f 5718/4546/4080 5717/4547/4079 5715/4543/4256</w:t>
        <w:br/>
        <w:t>f 5716/4542/4255 5718/4546/4080 5715/4543/4256</w:t>
        <w:br/>
        <w:t>f 5710/4541/4254 5719/4548/4259 5709/4538/4251</w:t>
        <w:br/>
        <w:t>f 5707/4537/4250 5710/4541/4254 5709/4538/4251</w:t>
        <w:br/>
        <w:t>f 5715/4543/4256 5721/4549/4260 5720/4550/4261</w:t>
        <w:br/>
        <w:t>f 5714/4544/4257 5715/4543/4256 5720/4550/4261</w:t>
        <w:br/>
        <w:t>f 5721/4549/4260 5715/4543/4256 5717/4547/4079</w:t>
        <w:br/>
        <w:t>f 5722/4551/4084 5721/4549/4260 5717/4547/4079</w:t>
        <w:br/>
        <w:t>f 5724/4552/4262 5721/4549/4260 5722/4551/4084</w:t>
        <w:br/>
        <w:t>f 5723/4553/4086 5724/4552/4262 5722/4551/4084</w:t>
        <w:br/>
        <w:t>f 5719/4548/4259 5725/4554/4263 5709/4538/4251</w:t>
        <w:br/>
        <w:t>f 5668/4497/4210 5685/4514/4227 5727/4555/4088</w:t>
        <w:br/>
        <w:t>f 5726/4556/4089 5668/4497/4210 5727/4555/4088</w:t>
        <w:br/>
        <w:t>f 5665/4493/4206 5668/4497/4210 5726/4556/4089</w:t>
        <w:br/>
        <w:t>f 5728/4557/4090 5665/4493/4206 5726/4556/4089</w:t>
        <w:br/>
        <w:t>f 5729/4558/4091 5664/4494/4207 5665/4493/4206</w:t>
        <w:br/>
        <w:t>f 5728/4557/4090 5729/4558/4091 5665/4493/4206</w:t>
        <w:br/>
        <w:t>f 5731/4559/4264 5730/4560/4265 5625/4453/4166</w:t>
        <w:br/>
        <w:t>f 5626/4452/4165 5731/4559/4264 5625/4453/4166</w:t>
        <w:br/>
        <w:t>f 5733/4561/4266 5623/4455/4168 5624/4454/4167</w:t>
        <w:br/>
        <w:t>f 5732/4562/4267 5733/4561/4266 5624/4454/4167</w:t>
        <w:br/>
        <w:t>f 5735/4563/4268 5628/4458/4171 5629/4457/4170</w:t>
        <w:br/>
        <w:t>f 5734/4564/4269 5735/4563/4268 5629/4457/4170</w:t>
        <w:br/>
        <w:t>f 5737/4565/4270 5630/4456/4169 5627/4459/4172</w:t>
        <w:br/>
        <w:t>f 5736/4566/4271 5737/4565/4270 5627/4459/4172</w:t>
        <w:br/>
        <w:t>f 5739/4567/4272 5634/4460/4173 5631/4463/4176</w:t>
        <w:br/>
        <w:t>f 5738/4568/4273 5739/4567/4272 5631/4463/4176</w:t>
        <w:br/>
        <w:t>f 5741/4569/4274 5632/4462/4175 5633/4461/4174</w:t>
        <w:br/>
        <w:t>f 5740/4570/4275 5741/4569/4274 5633/4461/4174</w:t>
        <w:br/>
        <w:t>f 5732/4562/4267 5624/4454/4167 5636/4464/4177</w:t>
        <w:br/>
        <w:t>f 5742/4571/4276 5732/4562/4267 5636/4464/4177</w:t>
        <w:br/>
        <w:t>f 5730/4560/4265 5743/4572/4277 5635/4465/4178</w:t>
        <w:br/>
        <w:t>f 5625/4453/4166 5730/4560/4265 5635/4465/4178</w:t>
        <w:br/>
        <w:t>f 5743/4572/4277 5744/4573/4278 5637/4467/4180</w:t>
        <w:br/>
        <w:t>f 5635/4465/4178 5743/4572/4277 5637/4467/4180</w:t>
        <w:br/>
        <w:t>f 5742/4571/4276 5636/4464/4177 5638/4466/4179</w:t>
        <w:br/>
        <w:t>f 5745/4574/4279 5742/4571/4276 5638/4466/4179</w:t>
        <w:br/>
        <w:t>f 5744/4573/4278 5746/4575/4280 5640/4468/4181</w:t>
        <w:br/>
        <w:t>f 5637/4467/4180 5744/4573/4278 5640/4468/4181</w:t>
        <w:br/>
        <w:t>f 5745/4574/4279 5638/4466/4179 5639/4469/4182</w:t>
        <w:br/>
        <w:t>f 5747/4576/4281 5745/4574/4279 5639/4469/4182</w:t>
        <w:br/>
        <w:t>f 5747/4576/4281 5639/4469/4182 5641/4471/4184</w:t>
        <w:br/>
        <w:t>f 5748/4577/4282 5747/4576/4281 5641/4471/4184</w:t>
        <w:br/>
        <w:t>f 5749/4578/4283 5642/4470/4183 5640/4468/4181</w:t>
        <w:br/>
        <w:t>f 5746/4575/4280 5749/4578/4283 5640/4468/4181</w:t>
        <w:br/>
        <w:t>f 5750/4579/4284 5644/4472/4185 5642/4470/4183</w:t>
        <w:br/>
        <w:t>f 5749/4578/4283 5750/4579/4284 5642/4470/4183</w:t>
        <w:br/>
        <w:t>f 5748/4577/4282 5641/4471/4184 5643/4473/4186</w:t>
        <w:br/>
        <w:t>f 5751/4580/4285 5748/4577/4282 5643/4473/4186</w:t>
        <w:br/>
        <w:t>f 5752/4581/4286 5646/4474/4187 5644/4472/4185</w:t>
        <w:br/>
        <w:t>f 5750/4579/4284 5752/4581/4286 5644/4472/4185</w:t>
        <w:br/>
        <w:t>f 5751/4580/4285 5643/4473/4186 5645/4475/4188</w:t>
        <w:br/>
        <w:t>f 5753/4582/4287 5751/4580/4285 5645/4475/4188</w:t>
        <w:br/>
        <w:t>f 5754/4583/4288 5648/4476/4189 5634/4460/4173</w:t>
        <w:br/>
        <w:t>f 5739/4567/4272 5754/4583/4288 5634/4460/4173</w:t>
        <w:br/>
        <w:t>f 5740/4570/4275 5633/4461/4174 5647/4477/4190</w:t>
        <w:br/>
        <w:t>f 5755/4584/4289 5740/4570/4275 5647/4477/4190</w:t>
        <w:br/>
        <w:t>f 5713/4545/4258 5711/4540/4253 5757/4585/4290</w:t>
        <w:br/>
        <w:t>f 5756/4586/4291 5713/4545/4258 5757/4585/4290</w:t>
        <w:br/>
        <w:t>f 5758/4587/4292 5716/4542/4255 5713/4545/4258</w:t>
        <w:br/>
        <w:t>f 5756/4586/4291 5758/4587/4292 5713/4545/4258</w:t>
        <w:br/>
        <w:t>f 5716/4542/4255 5758/4587/4292 5759/4588/4121</w:t>
        <w:br/>
        <w:t>f 5718/4546/4080 5716/4542/4255 5759/4588/4121</w:t>
        <w:br/>
        <w:t>f 5761/4589/4293 5724/4552/4262 5723/4553/4086</w:t>
        <w:br/>
        <w:t>f 5760/4590/4123 5761/4589/4293 5723/4553/4086</w:t>
        <w:br/>
        <w:t>f 5724/4552/4262 5761/4589/4293 5763/4591/4294</w:t>
        <w:br/>
        <w:t>f 5762/4592/4295 5724/4552/4262 5763/4591/4294</w:t>
        <w:br/>
        <w:t>f 5764/4593/4296 5725/4554/4263 5762/4592/4295</w:t>
        <w:br/>
        <w:t>f 5763/4591/4294 5764/4593/4296 5762/4592/4295</w:t>
        <w:br/>
        <w:t>f 5706/4534/4247 5725/4554/4263 5764/4593/4296</w:t>
        <w:br/>
        <w:t>f 5765/4594/4297 5706/4534/4247 5764/4593/4296</w:t>
        <w:br/>
        <w:t>f 5705/4535/4248 5706/4534/4247 5765/4594/4297</w:t>
        <w:br/>
        <w:t>f 5766/4595/4298 5705/4535/4248 5765/4594/4297</w:t>
        <w:br/>
        <w:t>f 5697/4525/4238 5705/4535/4248 5766/4595/4298</w:t>
        <w:br/>
        <w:t>f 5767/4596/4299 5697/4525/4238 5766/4595/4298</w:t>
        <w:br/>
        <w:t>f 5696/4526/4239 5697/4525/4238 5767/4596/4299</w:t>
        <w:br/>
        <w:t>f 5768/4597/4300 5696/4526/4239 5767/4596/4299</w:t>
        <w:br/>
        <w:t>f 5689/4517/4230 5696/4526/4239 5768/4597/4300</w:t>
        <w:br/>
        <w:t>f 5769/4598/4301 5689/4517/4230 5768/4597/4300</w:t>
        <w:br/>
        <w:t>f 5689/4517/4230 5769/4598/4301 5770/4599/4302</w:t>
        <w:br/>
        <w:t>f 5688/4518/4231 5689/4517/4230 5770/4599/4302</w:t>
        <w:br/>
        <w:t>f 5687/4516/4229 5688/4518/4231 5770/4599/4302</w:t>
        <w:br/>
        <w:t>f 5771/4600/4303 5687/4516/4229 5770/4599/4302</w:t>
        <w:br/>
        <w:t>f 5686/4515/4228 5687/4516/4229 5771/4600/4303</w:t>
        <w:br/>
        <w:t>f 5772/4601/4304 5686/4515/4228 5771/4600/4303</w:t>
        <w:br/>
        <w:t>f 5774/4602/4135 5686/4515/4228 5772/4601/4304</w:t>
        <w:br/>
        <w:t>f 5773/4603/4136 5774/4602/4135 5772/4601/4304</w:t>
        <w:br/>
        <w:t>f 5776/4604/4305 5731/4559/4264 5626/4452/4165</w:t>
        <w:br/>
        <w:t>f 5775/4605/4306 5776/4604/4305 5626/4452/4165</w:t>
        <w:br/>
        <w:t>f 5623/4455/4168 5733/4561/4266 5778/4606/4307</w:t>
        <w:br/>
        <w:t>f 5777/4607/4308 5623/4455/4168 5778/4606/4307</w:t>
        <w:br/>
        <w:t>f 5775/4605/4306 5626/4452/4165 5623/4455/4168</w:t>
        <w:br/>
        <w:t>f 5777/4607/4308 5775/4605/4306 5623/4455/4168</w:t>
        <w:br/>
        <w:t>f 5780/4608/4309 5779/4609/4310 5630/4456/4169</w:t>
        <w:br/>
        <w:t>f 5737/4565/4270 5780/4608/4309 5630/4456/4169</w:t>
        <w:br/>
        <w:t>f 5779/4609/4310 5781/4610/4311 5629/4457/4170</w:t>
        <w:br/>
        <w:t>f 5630/4456/4169 5779/4609/4310 5629/4457/4170</w:t>
        <w:br/>
        <w:t>f 5734/4564/4269 5629/4457/4170 5781/4610/4311</w:t>
        <w:br/>
        <w:t>f 5782/4611/4312 5734/4564/4269 5781/4610/4311</w:t>
        <w:br/>
        <w:t>f 5782/4611/4312 5781/4610/4311 5632/4462/4175</w:t>
        <w:br/>
        <w:t>f 5741/4569/4274 5782/4611/4312 5632/4462/4175</w:t>
        <w:br/>
        <w:t>f 5631/4463/4176 5632/4462/4175 5781/4610/4311</w:t>
        <w:br/>
        <w:t>f 5779/4609/4310 5631/4463/4176 5781/4610/4311</w:t>
        <w:br/>
        <w:t>f 5738/4568/4273 5631/4463/4176 5779/4609/4310</w:t>
        <w:br/>
        <w:t>f 5780/4608/4309 5738/4568/4273 5779/4609/4310</w:t>
        <w:br/>
        <w:t>f 5786/4612/4313 5785/4613/4314 5784/4614/4315</w:t>
        <w:br/>
        <w:t>f 5783/4615/4316 5786/4612/4313 5784/4614/4315</w:t>
        <w:br/>
        <w:t>f 5783/4615/4316 5788/4616/4317 5787/4617/4318</w:t>
        <w:br/>
        <w:t>f 5786/4612/4313 5783/4615/4316 5787/4617/4318</w:t>
        <w:br/>
        <w:t>f 5790/4618/4319 5784/4614/4315 5785/4613/4314</w:t>
        <w:br/>
        <w:t>f 5789/4619/4320 5790/4618/4319 5785/4613/4314</w:t>
        <w:br/>
        <w:t>f 5792/4620/4321 5775/4605/4306 5777/4607/4308</w:t>
        <w:br/>
        <w:t>f 5791/4621/4322 5792/4620/4321 5777/4607/4308</w:t>
        <w:br/>
        <w:t>f 5793/4622/4323 5791/4621/4322 5777/4607/4308</w:t>
        <w:br/>
        <w:t>f 5778/4606/4307 5793/4622/4323 5777/4607/4308</w:t>
        <w:br/>
        <w:t>f 5794/4623/4324 5776/4604/4305 5775/4605/4306</w:t>
        <w:br/>
        <w:t>f 5792/4620/4321 5794/4623/4324 5775/4605/4306</w:t>
        <w:br/>
        <w:t>f 5788/4616/4317 5783/4615/4316 5628/4458/4171</w:t>
        <w:br/>
        <w:t>f 5735/4563/4268 5788/4616/4317 5628/4458/4171</w:t>
        <w:br/>
        <w:t>f 5784/4614/4315 5790/4618/4319 5736/4566/4271</w:t>
        <w:br/>
        <w:t>f 5627/4459/4172 5784/4614/4315 5736/4566/4271</w:t>
        <w:br/>
        <w:t>f 5783/4615/4316 5784/4614/4315 5627/4459/4172</w:t>
        <w:br/>
        <w:t>f 5628/4458/4171 5783/4615/4316 5627/4459/4172</w:t>
        <w:br/>
        <w:t>f 5796/4624/4325 5794/4623/4324 5792/4620/4321</w:t>
        <w:br/>
        <w:t>f 5795/4625/4326 5796/4624/4325 5792/4620/4321</w:t>
        <w:br/>
        <w:t>f 5798/4626/4327 5797/4627/4328 5791/4621/4322</w:t>
        <w:br/>
        <w:t>f 5793/4622/4323 5798/4626/4327 5791/4621/4322</w:t>
        <w:br/>
        <w:t>f 5797/4627/4328 5795/4625/4326 5792/4620/4321</w:t>
        <w:br/>
        <w:t>f 5791/4621/4322 5797/4627/4328 5792/4620/4321</w:t>
        <w:br/>
        <w:t>f 5789/4619/4320 5785/4613/4314 5797/4627/4328</w:t>
        <w:br/>
        <w:t>f 5798/4626/4327 5789/4619/4320 5797/4627/4328</w:t>
        <w:br/>
        <w:t>f 5786/4612/4313 5787/4617/4318 5796/4624/4325</w:t>
        <w:br/>
        <w:t>f 5795/4625/4326 5786/4612/4313 5796/4624/4325</w:t>
        <w:br/>
        <w:t>f 5795/4625/4326 5797/4627/4328 5785/4613/4314</w:t>
        <w:br/>
        <w:t>f 5786/4612/4313 5795/4625/4326 5785/4613/4314</w:t>
        <w:br/>
        <w:t>f 5762/4592/4295 5720/4550/4261 5721/4549/4260</w:t>
        <w:br/>
        <w:t>f 5724/4552/4262 5762/4592/4295 5721/4549/4260</w:t>
        <w:br/>
        <w:t>f 5704/4533/4246 5709/4538/4251 5725/4554/4263</w:t>
        <w:br/>
        <w:t>f 5706/4534/4247 5704/4533/4246 5725/4554/4263</w:t>
        <w:br/>
        <w:t>f 5705/4535/4248 5697/4525/4238 5694/4524/4237</w:t>
        <w:br/>
        <w:t>f 5701/4530/4243 5705/4535/4248 5694/4524/4237</w:t>
        <w:br/>
        <w:t>f 5689/4517/4230 5653/4484/4197 5691/4519/4232</w:t>
        <w:br/>
        <w:t>f 5696/4526/4239 5689/4517/4230 5691/4519/4232</w:t>
        <w:br/>
        <w:t>f 5677/4505/4218 5675/4504/4217 5688/4518/4231</w:t>
        <w:br/>
        <w:t>f 5687/4516/4229 5677/4505/4218 5688/4518/4231</w:t>
        <w:br/>
        <w:t>f 5686/4515/4228 5684/4513/4226 5681/4510/4223</w:t>
        <w:br/>
        <w:t>f 5687/4516/4229 5686/4515/4228 5681/4510/4223</w:t>
        <w:br/>
        <w:t>f 5774/4602/4135 5727/4555/4088 5685/4514/4227</w:t>
        <w:br/>
        <w:t>f 5686/4515/4228 5774/4602/4135 5685/4514/4227</w:t>
        <w:br/>
        <w:t>f 5649/4481/4194 5650/4480/4193 5657/4487/4200</w:t>
        <w:br/>
        <w:t>f 5799/4628/4329 5649/4481/4194 5657/4487/4200</w:t>
        <w:br/>
        <w:t>f 5693/4521/4234 5654/4483/4196 5651/4479/4192</w:t>
        <w:br/>
        <w:t>f 5652/4478/4191 5693/4521/4234 5651/4479/4192</w:t>
        <w:br/>
        <w:t>f 5695/4523/4236 5690/4520/4233 5692/4522/4235</w:t>
        <w:br/>
        <w:t>f 5699/4528/4241 5695/4523/4236 5692/4522/4235</w:t>
        <w:br/>
        <w:t>f 5712/4539/4252 5707/4537/4250 5708/4536/4249</w:t>
        <w:br/>
        <w:t>f 5800/4629/4330 5712/4539/4252 5708/4536/4249</w:t>
        <w:br/>
        <w:t>f 5672/4500/4213 5662/4488/4201 5659/4491/4204</w:t>
        <w:br/>
        <w:t>f 5801/4630/4331 5672/4500/4213 5659/4491/4204</w:t>
        <w:br/>
        <w:t>f 5661/4489/4202 5666/4492/4205 5663/4495/4208</w:t>
        <w:br/>
        <w:t>f 5660/4490/4203 5661/4489/4202 5663/4495/4208</w:t>
        <w:br/>
        <w:t>f 5711/4540/4253 5712/4539/4252 5802/4631/4332</w:t>
        <w:br/>
        <w:t>f 5757/4585/4290 5711/4540/4253 5802/4631/4332</w:t>
        <w:br/>
        <w:t>f 5713/4545/4258 5714/4544/4257 5710/4541/4254</w:t>
        <w:br/>
        <w:t>f 5711/4540/4253 5713/4545/4258 5710/4541/4254</w:t>
        <w:br/>
        <w:t>f 5714/4544/4257 5720/4550/4261 5719/4548/4259</w:t>
        <w:br/>
        <w:t>f 5710/4541/4254 5714/4544/4257 5719/4548/4259</w:t>
        <w:br/>
        <w:t>f 5719/4548/4259 5720/4550/4261 5762/4592/4295</w:t>
        <w:br/>
        <w:t>f 5725/4554/4263 5719/4548/4259 5762/4592/4295</w:t>
        <w:br/>
        <w:t>f 5805/4632/4333 5804/4633/4334 5803/4634/4335</w:t>
        <w:br/>
        <w:t>f 5806/4635/4336 5805/4632/4333 5803/4634/4335</w:t>
        <w:br/>
        <w:t>f 5804/4633/4334 5808/4636/4337 5807/4637/4338</w:t>
        <w:br/>
        <w:t>f 5803/4634/4335 5804/4633/4334 5807/4637/4338</w:t>
        <w:br/>
        <w:t>f 5807/4637/4338 5808/4636/4337 5810/4638/4339</w:t>
        <w:br/>
        <w:t>f 5809/4639/4340 5807/4637/4338 5810/4638/4339</w:t>
        <w:br/>
        <w:t>f 5809/4639/4340 5810/4638/4339 5812/4640/4341</w:t>
        <w:br/>
        <w:t>f 5811/4641/4342 5809/4639/4340 5812/4640/4341</w:t>
        <w:br/>
        <w:t>f 5811/4641/4342 5812/4640/4341 5814/4642/4343</w:t>
        <w:br/>
        <w:t>f 5813/4643/4344 5811/4641/4342 5814/4642/4343</w:t>
        <w:br/>
        <w:t>f 5813/4643/4344 5814/4642/4343 5816/4644/4345</w:t>
        <w:br/>
        <w:t>f 5815/4645/4346 5813/4643/4344 5816/4644/4345</w:t>
        <w:br/>
        <w:t>f 5815/4645/4346 5816/4644/4345 5818/4646/4347</w:t>
        <w:br/>
        <w:t>f 5817/4647/4347 5815/4645/4346 5818/4646/4347</w:t>
        <w:br/>
        <w:t>f 5818/4646/4347 5820/4648/4333 5819/4649/4336</w:t>
        <w:br/>
        <w:t>f 5817/4647/4347 5818/4646/4347 5819/4649/4336</w:t>
        <w:br/>
        <w:t>f 5823/4650/4348 5822/4651/4349 5821/4652/4350</w:t>
        <w:br/>
        <w:t>f 5824/4653/4351 5822/4651/4349 5823/4650/4348</w:t>
        <w:br/>
        <w:t>f 5825/4654/4352 5822/4651/4349 5824/4653/4351</w:t>
        <w:br/>
        <w:t>f 5826/4655/4353 5822/4651/4349 5825/4654/4352</w:t>
        <w:br/>
        <w:t>f 5827/4656/4354 5822/4651/4349 5826/4655/4353</w:t>
        <w:br/>
        <w:t>f 5828/4657/4355 5822/4651/4349 5827/4656/4354</w:t>
        <w:br/>
        <w:t>f 5829/4658/4356 5822/4651/4349 5828/4657/4355</w:t>
        <w:br/>
        <w:t>f 5821/4652/4350 5822/4651/4349 5829/4658/4356</w:t>
        <w:br/>
        <w:t>f 5833/4659/4357 5832/4660/4358 5831/4661/4359</w:t>
        <w:br/>
        <w:t>f 5830/4662/4360 5833/4659/4357 5831/4661/4359</w:t>
        <w:br/>
        <w:t>f 5832/4660/4358 5833/4659/4357 5835/4663/4361</w:t>
        <w:br/>
        <w:t>f 5834/4664/4362 5832/4660/4358 5835/4663/4361</w:t>
        <w:br/>
        <w:t>f 5837/4665/4363 5832/4660/4358 5834/4664/4362</w:t>
        <w:br/>
        <w:t>f 5836/4666/4364 5837/4665/4363 5834/4664/4362</w:t>
        <w:br/>
        <w:t>f 5832/4660/4358 5837/4665/4363 5838/4667/4365</w:t>
        <w:br/>
        <w:t>f 5831/4661/4359 5832/4660/4358 5838/4667/4365</w:t>
        <w:br/>
        <w:t>f 5830/4662/4360 5840/4668/4366 5839/4669/4367</w:t>
        <w:br/>
        <w:t>f 5833/4659/4357 5830/4662/4360 5839/4669/4367</w:t>
        <w:br/>
        <w:t>f 5841/4670/4368 5835/4663/4361 5833/4659/4357</w:t>
        <w:br/>
        <w:t>f 5839/4669/4367 5841/4670/4368 5833/4659/4357</w:t>
        <w:br/>
        <w:t>f 5843/4671/4369 5841/4670/4368 5839/4669/4367</w:t>
        <w:br/>
        <w:t>f 5842/4672/4370 5843/4671/4369 5839/4669/4367</w:t>
        <w:br/>
        <w:t>f 5840/4668/4366 5844/4673/4371 5842/4672/4370</w:t>
        <w:br/>
        <w:t>f 5839/4669/4367 5840/4668/4366 5842/4672/4370</w:t>
        <w:br/>
        <w:t>f 5846/4674/4372 5843/4671/4369 5842/4672/4370</w:t>
        <w:br/>
        <w:t>f 5845/4675/4373 5846/4674/4372 5842/4672/4370</w:t>
        <w:br/>
        <w:t>f 5845/4675/4373 5842/4672/4370 5844/4673/4371</w:t>
        <w:br/>
        <w:t>f 5847/4676/4374 5845/4675/4373 5844/4673/4371</w:t>
        <w:br/>
        <w:t>f 5851/4677/4375 5850/4678/4376 5849/4679/4377</w:t>
        <w:br/>
        <w:t>f 5848/4680/4378 5851/4677/4375 5849/4679/4377</w:t>
        <w:br/>
        <w:t>f 5850/4678/4376 5851/4677/4375 5853/4681/4379</w:t>
        <w:br/>
        <w:t>f 5852/4682/4380 5850/4678/4376 5853/4681/4379</w:t>
        <w:br/>
        <w:t>f 5850/4678/4376 5845/4675/4373 5847/4676/4374</w:t>
        <w:br/>
        <w:t>f 5849/4679/4377 5850/4678/4376 5847/4676/4374</w:t>
        <w:br/>
        <w:t>f 5845/4675/4373 5850/4678/4376 5852/4682/4380</w:t>
        <w:br/>
        <w:t>f 5846/4674/4372 5845/4675/4373 5852/4682/4380</w:t>
        <w:br/>
        <w:t>f 5855/4683/4381 5837/4665/4363 5836/4666/4364</w:t>
        <w:br/>
        <w:t>f 5854/4684/4382 5855/4683/4381 5836/4666/4364</w:t>
        <w:br/>
        <w:t>f 5837/4665/4363 5855/4683/4381 5856/4685/4383</w:t>
        <w:br/>
        <w:t>f 5838/4667/4365 5837/4665/4363 5856/4685/4383</w:t>
        <w:br/>
        <w:t>f 5855/4683/4381 5854/4684/4382 5858/4686/4384</w:t>
        <w:br/>
        <w:t>f 5857/4687/4385 5855/4683/4381 5858/4686/4384</w:t>
        <w:br/>
        <w:t>f 5856/4685/4383 5855/4683/4381 5857/4687/4385</w:t>
        <w:br/>
        <w:t>f 5859/4688/4386 5856/4685/4383 5857/4687/4385</w:t>
        <w:br/>
        <w:t>f 5861/4689/4387 5860/4690/4388 5859/4688/4386</w:t>
        <w:br/>
        <w:t>f 5857/4687/4385 5861/4689/4387 5859/4688/4386</w:t>
        <w:br/>
        <w:t>f 5862/4691/4389 5861/4689/4387 5857/4687/4385</w:t>
        <w:br/>
        <w:t>f 5858/4686/4384 5862/4691/4389 5857/4687/4385</w:t>
        <w:br/>
        <w:t>f 5864/4692/4390 5863/4693/4391 5859/4688/4386</w:t>
        <w:br/>
        <w:t>f 5860/4690/4388 5864/4692/4390 5859/4688/4386</w:t>
        <w:br/>
        <w:t>f 5863/4693/4391 5865/4694/4392 5856/4685/4383</w:t>
        <w:br/>
        <w:t>f 5859/4688/4386 5863/4693/4391 5856/4685/4383</w:t>
        <w:br/>
        <w:t>f 5865/4694/4392 5866/4695/4393 5838/4667/4365</w:t>
        <w:br/>
        <w:t>f 5856/4685/4383 5865/4694/4392 5838/4667/4365</w:t>
        <w:br/>
        <w:t>f 5867/4696/4394 5831/4661/4359 5838/4667/4365</w:t>
        <w:br/>
        <w:t>f 5866/4695/4393 5867/4696/4394 5838/4667/4365</w:t>
        <w:br/>
        <w:t>f 5831/4661/4359 5867/4696/4394 5868/4697/4395</w:t>
        <w:br/>
        <w:t>f 5830/4662/4360 5831/4661/4359 5868/4697/4395</w:t>
        <w:br/>
        <w:t>f 5868/4697/4395 5869/4698/4396 5840/4668/4366</w:t>
        <w:br/>
        <w:t>f 5830/4662/4360 5868/4697/4395 5840/4668/4366</w:t>
        <w:br/>
        <w:t>f 5844/4673/4371 5840/4668/4366 5869/4698/4396</w:t>
        <w:br/>
        <w:t>f 5870/4699/4397 5844/4673/4371 5869/4698/4396</w:t>
        <w:br/>
        <w:t>f 5871/4700/4398 5848/4680/4378 5849/4679/4377</w:t>
        <w:br/>
        <w:t>f 5872/4701/4399 5871/4700/4398 5849/4679/4377</w:t>
        <w:br/>
        <w:t>f 5873/4702/4400 5872/4701/4399 5849/4679/4377</w:t>
        <w:br/>
        <w:t>f 5847/4676/4374 5873/4702/4400 5849/4679/4377</w:t>
        <w:br/>
        <w:t>f 5870/4699/4397 5873/4702/4400 5847/4676/4374</w:t>
        <w:br/>
        <w:t>f 5844/4673/4371 5870/4699/4397 5847/4676/4374</w:t>
        <w:br/>
        <w:t>f 5875/4703/4401 5874/4704/4402 5852/4682/4380</w:t>
        <w:br/>
        <w:t>f 5853/4681/4379 5875/4703/4401 5852/4682/4380</w:t>
        <w:br/>
        <w:t>f 5874/4704/4402 5876/4705/4403 5846/4674/4372</w:t>
        <w:br/>
        <w:t>f 5852/4682/4380 5874/4704/4402 5846/4674/4372</w:t>
        <w:br/>
        <w:t>f 5877/4706/4404 5843/4671/4369 5846/4674/4372</w:t>
        <w:br/>
        <w:t>f 5876/4705/4403 5877/4706/4404 5846/4674/4372</w:t>
        <w:br/>
        <w:t>f 5841/4670/4368 5843/4671/4369 5877/4706/4404</w:t>
        <w:br/>
        <w:t>f 5878/4707/4405 5841/4670/4368 5877/4706/4404</w:t>
        <w:br/>
        <w:t>f 5878/4707/4405 5879/4708/4406 5835/4663/4361</w:t>
        <w:br/>
        <w:t>f 5841/4670/4368 5878/4707/4405 5835/4663/4361</w:t>
        <w:br/>
        <w:t>f 5879/4708/4406 5880/4709/4407 5834/4664/4362</w:t>
        <w:br/>
        <w:t>f 5835/4663/4361 5879/4708/4406 5834/4664/4362</w:t>
        <w:br/>
        <w:t>f 5880/4709/4407 5881/4710/4408 5836/4666/4364</w:t>
        <w:br/>
        <w:t>f 5834/4664/4362 5880/4709/4407 5836/4666/4364</w:t>
        <w:br/>
        <w:t>f 5854/4684/4382 5836/4666/4364 5881/4710/4408</w:t>
        <w:br/>
        <w:t>f 5882/4711/4409 5854/4684/4382 5881/4710/4408</w:t>
        <w:br/>
        <w:t>f 5884/4712/4410 5883/4713/4411 5862/4691/4389</w:t>
        <w:br/>
        <w:t>f 5858/4686/4384 5884/4712/4410 5862/4691/4389</w:t>
        <w:br/>
        <w:t>f 5854/4684/4382 5882/4711/4409 5884/4712/4410</w:t>
        <w:br/>
        <w:t>f 5858/4686/4384 5854/4684/4382 5884/4712/4410</w:t>
        <w:br/>
        <w:t>f 5888/4714/4412 5887/4715/4413 5886/4716/4414</w:t>
        <w:br/>
        <w:t>f 5885/4717/4415 5888/4714/4412 5886/4716/4414</w:t>
        <w:br/>
        <w:t>f 5890/4718/4416 5886/4716/4414 5887/4715/4413</w:t>
        <w:br/>
        <w:t>f 5889/4719/4417 5890/4718/4416 5887/4715/4413</w:t>
        <w:br/>
        <w:t>f 5892/4720/4418 5891/4721/4419 5889/4719/4417</w:t>
        <w:br/>
        <w:t>f 5887/4715/4413 5892/4720/4418 5889/4719/4417</w:t>
        <w:br/>
        <w:t>f 5887/4715/4413 5888/4714/4412 5893/4722/4420</w:t>
        <w:br/>
        <w:t>f 5892/4720/4418 5887/4715/4413 5893/4722/4420</w:t>
        <w:br/>
        <w:t>f 5893/4722/4420 5895/4723/4421 5894/4724/4422</w:t>
        <w:br/>
        <w:t>f 5892/4720/4418 5893/4722/4420 5894/4724/4422</w:t>
        <w:br/>
        <w:t>f 5896/4725/4423 5891/4721/4419 5892/4720/4418</w:t>
        <w:br/>
        <w:t>f 5894/4724/4422 5896/4725/4423 5892/4720/4418</w:t>
        <w:br/>
        <w:t>f 5898/4726/4424 5896/4725/4423 5894/4724/4422</w:t>
        <w:br/>
        <w:t>f 5897/4727/4425 5898/4726/4424 5894/4724/4422</w:t>
        <w:br/>
        <w:t>f 5897/4727/4425 5894/4724/4422 5895/4723/4421</w:t>
        <w:br/>
        <w:t>f 5899/4728/4426 5897/4727/4425 5895/4723/4421</w:t>
        <w:br/>
        <w:t>f 5900/4729/4427 5898/4726/4424 5897/4727/4425</w:t>
        <w:br/>
        <w:t>f 5897/4727/4425 5899/4728/4426 5901/4730/4428</w:t>
        <w:br/>
        <w:t>f 5900/4729/4427 5897/4727/4425 5901/4730/4428</w:t>
        <w:br/>
        <w:t>f 5904/4731/4429 5903/4732/4430 5902/4733/4431</w:t>
        <w:br/>
        <w:t>f 5900/4729/4427 5904/4731/4429 5902/4733/4431</w:t>
        <w:br/>
        <w:t>f 5900/4729/4427 5901/4730/4428 5904/4731/4429</w:t>
        <w:br/>
        <w:t>f 5906/4734/4432 5905/4735/4433 5886/4716/4414</w:t>
        <w:br/>
        <w:t>f 5890/4718/4416 5906/4734/4432 5886/4716/4414</w:t>
        <w:br/>
        <w:t>f 5885/4717/4415 5886/4716/4414 5905/4735/4433</w:t>
        <w:br/>
        <w:t>f 5907/4736/4434 5885/4717/4415 5905/4735/4433</w:t>
        <w:br/>
        <w:t>f 5905/4735/4433 5906/4734/4432 5909/4737/4435</w:t>
        <w:br/>
        <w:t>f 5908/4738/4436 5905/4735/4433 5909/4737/4435</w:t>
        <w:br/>
        <w:t>f 5905/4735/4433 5908/4738/4436 5910/4739/4437</w:t>
        <w:br/>
        <w:t>f 5907/4736/4434 5905/4735/4433 5910/4739/4437</w:t>
        <w:br/>
        <w:t>f 5908/4738/4436 5911/4740/4438 5910/4739/4437</w:t>
        <w:br/>
        <w:t>f 5912/4741/4439 5908/4738/4436 5909/4737/4435</w:t>
        <w:br/>
        <w:t>f 5914/4742/4440 5913/4743/4441 5911/4740/4438</w:t>
        <w:br/>
        <w:t>f 5908/4738/4436 5914/4742/4440 5911/4740/4438</w:t>
        <w:br/>
        <w:t>f 5915/4744/4442 5914/4742/4440 5908/4738/4436</w:t>
        <w:br/>
        <w:t>f 5912/4741/4439 5915/4744/4442 5908/4738/4436</w:t>
        <w:br/>
        <w:t>f 5918/4745/4443 5917/4746/4444 5916/4747/4445</w:t>
        <w:br/>
        <w:t>f 5910/4739/4437 5918/4745/4443 5916/4747/4445</w:t>
        <w:br/>
        <w:t>f 5907/4736/4434 5910/4739/4437 5916/4747/4445</w:t>
        <w:br/>
        <w:t>f 5919/4748/4446 5907/4736/4434 5916/4747/4445</w:t>
        <w:br/>
        <w:t>f 5919/4748/4446 5920/4749/4447 5885/4717/4415</w:t>
        <w:br/>
        <w:t>f 5907/4736/4434 5919/4748/4446 5885/4717/4415</w:t>
        <w:br/>
        <w:t>f 5921/4750/4448 5888/4714/4412 5885/4717/4415</w:t>
        <w:br/>
        <w:t>f 5920/4749/4447 5921/4750/4448 5885/4717/4415</w:t>
        <w:br/>
        <w:t>f 5888/4714/4412 5921/4750/4448 5922/4751/4449</w:t>
        <w:br/>
        <w:t>f 5893/4722/4420 5888/4714/4412 5922/4751/4449</w:t>
        <w:br/>
        <w:t>f 5895/4723/4421 5893/4722/4420 5922/4751/4449</w:t>
        <w:br/>
        <w:t>f 5923/4752/4450 5895/4723/4421 5922/4751/4449</w:t>
        <w:br/>
        <w:t>f 5923/4752/4450 5924/4753/4451 5899/4728/4426</w:t>
        <w:br/>
        <w:t>f 5895/4723/4421 5923/4752/4450 5899/4728/4426</w:t>
        <w:br/>
        <w:t>f 5899/4728/4426 5924/4753/4451 5925/4754/4452</w:t>
        <w:br/>
        <w:t>f 5901/4730/4428 5899/4728/4426 5925/4754/4452</w:t>
        <w:br/>
        <w:t>f 5925/4754/4452 5927/4755/4453 5926/4756/4453</w:t>
        <w:br/>
        <w:t>f 5901/4730/4428 5925/4754/4452 5926/4756/4453</w:t>
        <w:br/>
        <w:t>f 5926/4756/4453 5927/4755/4453 5929/4757/4454</w:t>
        <w:br/>
        <w:t>f 5928/4758/4454 5926/4756/4453 5929/4757/4454</w:t>
        <w:br/>
        <w:t>f 5913/4743/4441 5930/4759/4455 5917/4746/4444</w:t>
        <w:br/>
        <w:t>f 5911/4740/4438 5913/4743/4441 5917/4746/4444</w:t>
        <w:br/>
        <w:t>f 5931/4760/4456 5930/4759/4455 5913/4743/4441</w:t>
        <w:br/>
        <w:t>f 5914/4742/4440 5931/4760/4456 5913/4743/4441</w:t>
        <w:br/>
        <w:t>f 5932/4761/4457 5931/4760/4456 5914/4742/4440</w:t>
        <w:br/>
        <w:t>f 5915/4744/4442 5932/4761/4457 5914/4742/4440</w:t>
        <w:br/>
        <w:t>f 5934/4762/4458 5933/4763/4458 5932/4761/4457</w:t>
        <w:br/>
        <w:t>f 5915/4744/4442 5934/4762/4458 5932/4761/4457</w:t>
        <w:br/>
        <w:t>f 5936/4764/4459 5935/4765/4460 5933/4763/4458</w:t>
        <w:br/>
        <w:t>f 5934/4762/4458 5936/4764/4459 5933/4763/4458</w:t>
        <w:br/>
        <w:t>f 5935/4765/4460 5909/4737/4435 5906/4734/4432</w:t>
        <w:br/>
        <w:t>f 5937/4766/4461 5935/4765/4460 5906/4734/4432</w:t>
        <w:br/>
        <w:t>f 5890/4718/4416 5938/4767/4462 5937/4766/4461</w:t>
        <w:br/>
        <w:t>f 5906/4734/4432 5890/4718/4416 5937/4766/4461</w:t>
        <w:br/>
        <w:t>f 5889/4719/4417 5939/4768/4463 5938/4767/4462</w:t>
        <w:br/>
        <w:t>f 5890/4718/4416 5889/4719/4417 5938/4767/4462</w:t>
        <w:br/>
        <w:t>f 5891/4721/4419 5940/4769/4464 5939/4768/4463</w:t>
        <w:br/>
        <w:t>f 5889/4719/4417 5891/4721/4419 5939/4768/4463</w:t>
        <w:br/>
        <w:t>f 5941/4770/4465 5940/4769/4464 5891/4721/4419</w:t>
        <w:br/>
        <w:t>f 5896/4725/4423 5941/4770/4465 5891/4721/4419</w:t>
        <w:br/>
        <w:t>f 5942/4771/4466 5941/4770/4465 5896/4725/4423</w:t>
        <w:br/>
        <w:t>f 5898/4726/4424 5942/4771/4466 5896/4725/4423</w:t>
        <w:br/>
        <w:t>f 5898/4726/4424 5900/4729/4427 5943/4772/4467</w:t>
        <w:br/>
        <w:t>f 5942/4771/4466 5898/4726/4424 5943/4772/4467</w:t>
        <w:br/>
        <w:t>f 5943/4772/4467 5900/4729/4427 5902/4733/4431</w:t>
        <w:br/>
        <w:t>f 5944/4773/4468 5943/4772/4467 5902/4733/4431</w:t>
        <w:br/>
        <w:t>f 5948/4774/4469 5947/4775/4470 5946/4776/4470</w:t>
        <w:br/>
        <w:t>f 5945/4777/4471 5948/4774/4469 5946/4776/4470</w:t>
        <w:br/>
        <w:t>f 5949/4778/4472 5948/4774/4469 5945/4777/4471</w:t>
        <w:br/>
        <w:t>f 5949/4778/4472 5951/4779/4473 5950/4780/4473</w:t>
        <w:br/>
        <w:t>f 5948/4774/4469 5949/4778/4472 5950/4780/4473</w:t>
        <w:br/>
        <w:t>f 5953/4781/4474 5952/4782/4475 5950/4780/4473</w:t>
        <w:br/>
        <w:t>f 5951/4779/4473 5953/4781/4474 5950/4780/4473</w:t>
        <w:br/>
        <w:t>f 5952/4782/4475 5953/4781/4474 5955/4783/4476</w:t>
        <w:br/>
        <w:t>f 5954/4784/4477 5952/4782/4475 5955/4783/4476</w:t>
        <w:br/>
        <w:t>f 5955/4783/4476 5957/4785/4478 5956/4786/4478</w:t>
        <w:br/>
        <w:t>f 5954/4784/4477 5955/4783/4476 5956/4786/4478</w:t>
        <w:br/>
        <w:t>f 5959/4787/4479 5956/4786/4478 5957/4785/4478</w:t>
        <w:br/>
        <w:t>f 5958/4788/4480 5959/4787/4479 5957/4785/4478</w:t>
        <w:br/>
        <w:t>f 5961/4789/4481 5959/4787/4479 5958/4788/4480</w:t>
        <w:br/>
        <w:t>f 5960/4790/4481 5961/4789/4481 5958/4788/4480</w:t>
        <w:br/>
        <w:t>f 5960/4790/4481 5963/4791/4482 5962/4792/4483</w:t>
        <w:br/>
        <w:t>f 5961/4789/4481 5960/4790/4481 5962/4792/4483</w:t>
        <w:br/>
        <w:t>f 5965/4793/4484 5962/4792/4483 5963/4791/4482</w:t>
        <w:br/>
        <w:t>f 5964/4794/4484 5965/4793/4484 5963/4791/4482</w:t>
        <w:br/>
        <w:t>f 5964/4794/4484 5967/4795/4485 5966/4796/4485</w:t>
        <w:br/>
        <w:t>f 5965/4793/4484 5964/4794/4484 5966/4796/4485</w:t>
        <w:br/>
        <w:t>f 5966/4796/4485 5967/4795/4485 5968/4797/4486</w:t>
        <w:br/>
        <w:t>f 5972/4798/4487 5971/4799/4488 5970/4800/4489</w:t>
        <w:br/>
        <w:t>f 5969/4801/4490 5972/4798/4487 5970/4800/4489</w:t>
        <w:br/>
        <w:t>f 5974/4802/4491 5973/4803/4492 5971/4799/4488</w:t>
        <w:br/>
        <w:t>f 5972/4798/4487 5974/4802/4491 5971/4799/4488</w:t>
        <w:br/>
        <w:t>f 5969/4801/4490 5976/4804/4493 5975/4805/4494</w:t>
        <w:br/>
        <w:t>f 5972/4798/4487 5969/4801/4490 5975/4805/4494</w:t>
        <w:br/>
        <w:t>f 5977/4806/4495 5974/4802/4491 5972/4798/4487</w:t>
        <w:br/>
        <w:t>f 5975/4805/4494 5977/4806/4495 5972/4798/4487</w:t>
        <w:br/>
        <w:t>f 5976/4804/4493 5979/4807/4496 5978/4808/4497</w:t>
        <w:br/>
        <w:t>f 5975/4805/4494 5976/4804/4493 5978/4808/4497</w:t>
        <w:br/>
        <w:t>f 5980/4809/4498 5977/4806/4495 5975/4805/4494</w:t>
        <w:br/>
        <w:t>f 5978/4808/4497 5980/4809/4498 5975/4805/4494</w:t>
        <w:br/>
        <w:t>f 5982/4810/4499 5981/4811/4500 5978/4808/4497</w:t>
        <w:br/>
        <w:t>f 5979/4807/4496 5982/4810/4499 5978/4808/4497</w:t>
        <w:br/>
        <w:t>f 5983/4812/4501 5980/4809/4498 5978/4808/4497</w:t>
        <w:br/>
        <w:t>f 5981/4811/4500 5983/4812/4501 5978/4808/4497</w:t>
        <w:br/>
        <w:t>f 5981/4811/4500 5982/4810/4499 5985/4813/4502</w:t>
        <w:br/>
        <w:t>f 5984/4814/4503 5981/4811/4500 5985/4813/4502</w:t>
        <w:br/>
        <w:t>f 5981/4811/4500 5984/4814/4503 5986/4815/4504</w:t>
        <w:br/>
        <w:t>f 5983/4812/4501 5981/4811/4500 5986/4815/4504</w:t>
        <w:br/>
        <w:t>f 5984/4814/4503 5985/4813/4502 5988/4816/4505</w:t>
        <w:br/>
        <w:t>f 5987/4817/4506 5984/4814/4503 5988/4816/4505</w:t>
        <w:br/>
        <w:t>f 5987/4817/4506 5989/4818/4507 5986/4815/4504</w:t>
        <w:br/>
        <w:t>f 5984/4814/4503 5987/4817/4506 5986/4815/4504</w:t>
        <w:br/>
        <w:t>f 5993/4819/4508 5992/4820/4509 5991/4821/4510</w:t>
        <w:br/>
        <w:t>f 5990/4822/4511 5993/4819/4508 5991/4821/4510</w:t>
        <w:br/>
        <w:t>f 5990/4822/4511 5991/4821/4510 5995/4823/4512</w:t>
        <w:br/>
        <w:t>f 5994/4824/4513 5990/4822/4511 5995/4823/4512</w:t>
        <w:br/>
        <w:t>f 5971/4799/4488 5990/4822/4511 5994/4824/4513</w:t>
        <w:br/>
        <w:t>f 5970/4800/4489 5971/4799/4488 5994/4824/4513</w:t>
        <w:br/>
        <w:t>f 5990/4822/4511 5971/4799/4488 5973/4803/4492</w:t>
        <w:br/>
        <w:t>f 5993/4819/4508 5990/4822/4511 5973/4803/4492</w:t>
        <w:br/>
        <w:t>f 5997/4825/4514 5991/4821/4510 5992/4820/4509</w:t>
        <w:br/>
        <w:t>f 5996/4826/4515 5997/4825/4514 5992/4820/4509</w:t>
        <w:br/>
        <w:t>f 5998/4827/4516 5995/4823/4512 5991/4821/4510</w:t>
        <w:br/>
        <w:t>f 5997/4825/4514 5998/4827/4516 5991/4821/4510</w:t>
        <w:br/>
        <w:t>f 6000/4828/4517 5997/4825/4514 5996/4826/4515</w:t>
        <w:br/>
        <w:t>f 5999/4829/4518 6000/4828/4517 5996/4826/4515</w:t>
        <w:br/>
        <w:t>f 6001/4830/4519 5998/4827/4516 5997/4825/4514</w:t>
        <w:br/>
        <w:t>f 6000/4828/4517 6001/4830/4519 5997/4825/4514</w:t>
        <w:br/>
        <w:t>f 6005/4831/4520 6004/4832/4521 6003/4833/4522</w:t>
        <w:br/>
        <w:t>f 6002/4834/4523 6005/4831/4520 6003/4833/4522</w:t>
        <w:br/>
        <w:t>f 6007/4835/4524 6004/4832/4521 6005/4831/4520</w:t>
        <w:br/>
        <w:t>f 6006/4836/4525 6007/4835/4524 6005/4831/4520</w:t>
        <w:br/>
        <w:t>f 6003/4833/4522 6004/4832/4521 6008/4837/4526</w:t>
        <w:br/>
        <w:t>f 6007/4835/4524 6009/4838/4527 6004/4832/4521</w:t>
        <w:br/>
        <w:t>f 6011/4839/4528 6010/4840/4529 6008/4837/4526</w:t>
        <w:br/>
        <w:t>f 6004/4832/4521 6011/4839/4528 6008/4837/4526</w:t>
        <w:br/>
        <w:t>f 6011/4839/4528 6004/4832/4521 6009/4838/4527</w:t>
        <w:br/>
        <w:t>f 6011/4839/4528 6009/4838/4527 6012/4841/4530</w:t>
        <w:br/>
        <w:t>f 6011/4839/4528 6013/4842/4531 6010/4840/4529</w:t>
        <w:br/>
        <w:t>f 6015/4843/4532 6014/4844/4533 6013/4842/4531</w:t>
        <w:br/>
        <w:t>f 6011/4839/4528 6015/4843/4532 6013/4842/4531</w:t>
        <w:br/>
        <w:t>f 6012/4841/4530 6016/4845/4534 6015/4843/4532</w:t>
        <w:br/>
        <w:t>f 6011/4839/4528 6012/4841/4530 6015/4843/4532</w:t>
        <w:br/>
        <w:t>f 6018/4846/4535 6017/4847/4536 6014/4844/4533</w:t>
        <w:br/>
        <w:t>f 6015/4843/4532 6018/4846/4535 6014/4844/4533</w:t>
        <w:br/>
        <w:t>f 6019/4848/4537 6018/4846/4535 6015/4843/4532</w:t>
        <w:br/>
        <w:t>f 6016/4845/4534 6019/4848/4537 6015/4843/4532</w:t>
        <w:br/>
        <w:t>f 6018/4846/4535 6019/4848/4537 6021/4849/4538</w:t>
        <w:br/>
        <w:t>f 6020/4850/4539 6018/4846/4535 6021/4849/4538</w:t>
        <w:br/>
        <w:t>f 6017/4847/4536 6018/4846/4535 6020/4850/4539</w:t>
        <w:br/>
        <w:t>f 6022/4851/4540 6017/4847/4536 6020/4850/4539</w:t>
        <w:br/>
        <w:t>f 6026/4852/4541 6025/4853/4542 6024/4854/4543</w:t>
        <w:br/>
        <w:t>f 6023/4855/4544 6026/4852/4541 6024/4854/4543</w:t>
        <w:br/>
        <w:t>f 6028/4856/4545 6023/4855/4544 6024/4854/4543</w:t>
        <w:br/>
        <w:t>f 6027/4857/4546 6028/4856/4545 6024/4854/4543</w:t>
        <w:br/>
        <w:t>f 6023/4855/4544 6028/4856/4545 6030/4858/4547</w:t>
        <w:br/>
        <w:t>f 6029/4859/4548 6023/4855/4544 6030/4858/4547</w:t>
        <w:br/>
        <w:t>f 6026/4852/4541 6023/4855/4544 6029/4859/4548</w:t>
        <w:br/>
        <w:t>f 6031/4860/4549 6026/4852/4541 6029/4859/4548</w:t>
        <w:br/>
        <w:t>f 6033/4861/4550 6032/4862/4551 6031/4860/4549</w:t>
        <w:br/>
        <w:t>f 6029/4859/4548 6033/4861/4550 6031/4860/4549</w:t>
        <w:br/>
        <w:t>f 6034/4863/4552 6033/4861/4550 6029/4859/4548</w:t>
        <w:br/>
        <w:t>f 6030/4858/4547 6034/4863/4552 6029/4859/4548</w:t>
        <w:br/>
        <w:t>f 6020/4850/4539 6021/4849/4538 6032/4862/4551</w:t>
        <w:br/>
        <w:t>f 6033/4861/4550 6020/4850/4539 6032/4862/4551</w:t>
        <w:br/>
        <w:t>f 6022/4851/4540 6020/4850/4539 6033/4861/4550</w:t>
        <w:br/>
        <w:t>f 6034/4863/4552 6022/4851/4540 6033/4861/4550</w:t>
        <w:br/>
        <w:t>f 6036/4864/4553 6024/4854/4543 6025/4853/4542</w:t>
        <w:br/>
        <w:t>f 6035/4865/4554 6036/4864/4553 6025/4853/4542</w:t>
        <w:br/>
        <w:t>f 6027/4857/4546 6024/4854/4543 6036/4864/4553</w:t>
        <w:br/>
        <w:t>f 6037/4866/4555 6027/4857/4546 6036/4864/4553</w:t>
        <w:br/>
        <w:t>f 6036/4864/4553 6000/4828/4517 5999/4829/4518</w:t>
        <w:br/>
        <w:t>f 6037/4866/4555 6036/4864/4553 5999/4829/4518</w:t>
        <w:br/>
        <w:t>f 6035/4865/4554 6001/4830/4519 6000/4828/4517</w:t>
        <w:br/>
        <w:t>f 6036/4864/4553 6035/4865/4554 6000/4828/4517</w:t>
        <w:br/>
        <w:t>f 6039/4867/4556 6038/4868/4557 5985/4813/4502</w:t>
        <w:br/>
        <w:t>f 5982/4810/4499 6039/4867/4556 5985/4813/4502</w:t>
        <w:br/>
        <w:t>f 6040/4869/4558 6039/4867/4556 5982/4810/4499</w:t>
        <w:br/>
        <w:t>f 5979/4807/4496 6040/4869/4558 5982/4810/4499</w:t>
        <w:br/>
        <w:t>f 6041/4870/4559 6040/4869/4558 5979/4807/4496</w:t>
        <w:br/>
        <w:t>f 5976/4804/4493 6041/4870/4559 5979/4807/4496</w:t>
        <w:br/>
        <w:t>f 6041/4870/4559 5976/4804/4493 5969/4801/4490</w:t>
        <w:br/>
        <w:t>f 6042/4871/4560 6041/4870/4559 5969/4801/4490</w:t>
        <w:br/>
        <w:t>f 6042/4871/4560 5969/4801/4490 5970/4800/4489</w:t>
        <w:br/>
        <w:t>f 6043/4872/4561 6042/4871/4560 5970/4800/4489</w:t>
        <w:br/>
        <w:t>f 5994/4824/4513 6044/4873/4562 6043/4872/4561</w:t>
        <w:br/>
        <w:t>f 5970/4800/4489 5994/4824/4513 6043/4872/4561</w:t>
        <w:br/>
        <w:t>f 6045/4874/4563 6044/4873/4562 5994/4824/4513</w:t>
        <w:br/>
        <w:t>f 5995/4823/4512 6045/4874/4563 5994/4824/4513</w:t>
        <w:br/>
        <w:t>f 6046/4875/4564 6045/4874/4563 5995/4823/4512</w:t>
        <w:br/>
        <w:t>f 5998/4827/4516 6046/4875/4564 5995/4823/4512</w:t>
        <w:br/>
        <w:t>f 5998/4827/4516 6001/4830/4519 6047/4876/4565</w:t>
        <w:br/>
        <w:t>f 6046/4875/4564 5998/4827/4516 6047/4876/4565</w:t>
        <w:br/>
        <w:t>f 6001/4830/4519 6035/4865/4554 6048/4877/4566</w:t>
        <w:br/>
        <w:t>f 6047/4876/4565 6001/4830/4519 6048/4877/4566</w:t>
        <w:br/>
        <w:t>f 6049/4878/4567 6048/4877/4566 6035/4865/4554</w:t>
        <w:br/>
        <w:t>f 6025/4853/4542 6049/4878/4567 6035/4865/4554</w:t>
        <w:br/>
        <w:t>f 6050/4879/4568 6049/4878/4567 6025/4853/4542</w:t>
        <w:br/>
        <w:t>f 6026/4852/4541 6050/4879/4568 6025/4853/4542</w:t>
        <w:br/>
        <w:t>f 6051/4880/4569 6050/4879/4568 6026/4852/4541</w:t>
        <w:br/>
        <w:t>f 6031/4860/4549 6051/4880/4569 6026/4852/4541</w:t>
        <w:br/>
        <w:t>f 6052/4881/4570 6051/4880/4569 6031/4860/4549</w:t>
        <w:br/>
        <w:t>f 6032/4862/4551 6052/4881/4570 6031/4860/4549</w:t>
        <w:br/>
        <w:t>f 6053/4882/4571 6052/4881/4570 6032/4862/4551</w:t>
        <w:br/>
        <w:t>f 6021/4849/4538 6053/4882/4571 6032/4862/4551</w:t>
        <w:br/>
        <w:t>f 6054/4883/4572 6053/4882/4571 6021/4849/4538</w:t>
        <w:br/>
        <w:t>f 6019/4848/4537 6054/4883/4572 6021/4849/4538</w:t>
        <w:br/>
        <w:t>f 6019/4848/4537 6016/4845/4534 6055/4884/4573</w:t>
        <w:br/>
        <w:t>f 6054/4883/4572 6019/4848/4537 6055/4884/4573</w:t>
        <w:br/>
        <w:t>f 6056/4885/4574 6055/4884/4573 6016/4845/4534</w:t>
        <w:br/>
        <w:t>f 6012/4841/4530 6056/4885/4574 6016/4845/4534</w:t>
        <w:br/>
        <w:t>f 6057/4886/4575 6056/4885/4574 6012/4841/4530</w:t>
        <w:br/>
        <w:t>f 6009/4838/4527 6057/4886/4575 6012/4841/4530</w:t>
        <w:br/>
        <w:t>f 6058/4887/4576 6057/4886/4575 6009/4838/4527</w:t>
        <w:br/>
        <w:t>f 6007/4835/4524 6058/4887/4576 6009/4838/4527</w:t>
        <w:br/>
        <w:t>f 6059/4888/4577 6058/4887/4576 6007/4835/4524</w:t>
        <w:br/>
        <w:t>f 6006/4836/4525 6059/4888/4577 6007/4835/4524</w:t>
        <w:br/>
        <w:t>f 5985/4813/4502 6038/4868/4557 6060/4889/4578</w:t>
        <w:br/>
        <w:t>f 5988/4816/4505 5985/4813/4502 6060/4889/4578</w:t>
        <w:br/>
        <w:t>f 6062/4890/4579 6061/4891/4580 5986/4815/4504</w:t>
        <w:br/>
        <w:t>f 5989/4818/4507 6062/4890/4579 5986/4815/4504</w:t>
        <w:br/>
        <w:t>f 6063/4892/4581 5983/4812/4501 5986/4815/4504</w:t>
        <w:br/>
        <w:t>f 6061/4891/4580 6063/4892/4581 5986/4815/4504</w:t>
        <w:br/>
        <w:t>f 5980/4809/4498 5983/4812/4501 6063/4892/4581</w:t>
        <w:br/>
        <w:t>f 6064/4893/4582 5980/4809/4498 6063/4892/4581</w:t>
        <w:br/>
        <w:t>f 5977/4806/4495 5980/4809/4498 6064/4893/4582</w:t>
        <w:br/>
        <w:t>f 6065/4894/4583 5977/4806/4495 6064/4893/4582</w:t>
        <w:br/>
        <w:t>f 5974/4802/4491 5977/4806/4495 6065/4894/4583</w:t>
        <w:br/>
        <w:t>f 6066/4895/4584 5974/4802/4491 6065/4894/4583</w:t>
        <w:br/>
        <w:t>f 5973/4803/4492 5974/4802/4491 6066/4895/4584</w:t>
        <w:br/>
        <w:t>f 6067/4896/4585 5973/4803/4492 6066/4895/4584</w:t>
        <w:br/>
        <w:t>f 6068/4897/4586 5993/4819/4508 5973/4803/4492</w:t>
        <w:br/>
        <w:t>f 6067/4896/4585 6068/4897/4586 5973/4803/4492</w:t>
        <w:br/>
        <w:t>f 5992/4820/4509 5993/4819/4508 6068/4897/4586</w:t>
        <w:br/>
        <w:t>f 6069/4898/4587 5992/4820/4509 6068/4897/4586</w:t>
        <w:br/>
        <w:t>f 5992/4820/4509 6069/4898/4587 6071/4899/4588</w:t>
        <w:br/>
        <w:t>f 6070/4900/4589 5992/4820/4509 6071/4899/4588</w:t>
        <w:br/>
        <w:t>f 6073/4901/4590 5996/4826/4591 6071/4899/4588</w:t>
        <w:br/>
        <w:t>f 6072/4902/4592 6073/4901/4590 6071/4899/4588</w:t>
        <w:br/>
        <w:t>f 6037/4866/4555 5999/4829/4518 6072/4902/4593</w:t>
        <w:br/>
        <w:t>f 6074/4903/4594 6037/4866/4555 6072/4902/4593</w:t>
        <w:br/>
        <w:t>f 6037/4866/4555 6074/4903/4594 6075/4904/4595</w:t>
        <w:br/>
        <w:t>f 6027/4857/4546 6037/4866/4555 6075/4904/4595</w:t>
        <w:br/>
        <w:t>f 6027/4857/4546 6075/4904/4595 6076/4905/4596</w:t>
        <w:br/>
        <w:t>f 6028/4856/4545 6027/4857/4546 6076/4905/4596</w:t>
        <w:br/>
        <w:t>f 6028/4856/4545 6076/4905/4596 6077/4906/4597</w:t>
        <w:br/>
        <w:t>f 6030/4858/4547 6028/4856/4545 6077/4906/4597</w:t>
        <w:br/>
        <w:t>f 6030/4858/4547 6077/4906/4597 6078/4907/4598</w:t>
        <w:br/>
        <w:t>f 6034/4863/4552 6030/4858/4547 6078/4907/4598</w:t>
        <w:br/>
        <w:t>f 6034/4863/4552 6078/4907/4598 6079/4908/4599</w:t>
        <w:br/>
        <w:t>f 6022/4851/4540 6034/4863/4552 6079/4908/4599</w:t>
        <w:br/>
        <w:t>f 6022/4851/4540 6079/4908/4599 6080/4909/4600</w:t>
        <w:br/>
        <w:t>f 6017/4847/4536 6022/4851/4540 6080/4909/4600</w:t>
        <w:br/>
        <w:t>f 6017/4847/4536 6080/4909/4600 6081/4910/4601</w:t>
        <w:br/>
        <w:t>f 6014/4844/4533 6017/4847/4536 6081/4910/4601</w:t>
        <w:br/>
        <w:t>f 6014/4844/4533 6081/4910/4601 6082/4911/4602</w:t>
        <w:br/>
        <w:t>f 6013/4842/4531 6014/4844/4533 6082/4911/4602</w:t>
        <w:br/>
        <w:t>f 6083/4912/4603 6010/4840/4529 6013/4842/4531</w:t>
        <w:br/>
        <w:t>f 6082/4911/4602 6083/4912/4603 6013/4842/4531</w:t>
        <w:br/>
        <w:t>f 6083/4912/4603 6084/4913/4604 6008/4837/4526</w:t>
        <w:br/>
        <w:t>f 6010/4840/4529 6083/4912/4603 6008/4837/4526</w:t>
        <w:br/>
        <w:t>f 6084/4913/4604 6085/4914/4605 6003/4833/4522</w:t>
        <w:br/>
        <w:t>f 6008/4837/4526 6084/4913/4604 6003/4833/4522</w:t>
        <w:br/>
        <w:t>f 6085/4914/4605 6086/4915/4606 6002/4834/4523</w:t>
        <w:br/>
        <w:t>f 6003/4833/4522 6085/4914/4605 6002/4834/4523</w:t>
        <w:br/>
        <w:t>f 6090/4916/4607 6089/4917/4608 6088/4918/4609</w:t>
        <w:br/>
        <w:t>f 6087/4919/4609 6090/4916/4607 6088/4918/4609</w:t>
        <w:br/>
        <w:t>f 6089/4917/4608 6090/4916/4607 6092/4920/4610</w:t>
        <w:br/>
        <w:t>f 6091/4921/4610 6089/4917/4608 6092/4920/4610</w:t>
        <w:br/>
        <w:t>f 6094/4922/4611 6093/4923/4611 6091/4921/4610</w:t>
        <w:br/>
        <w:t>f 6092/4920/4610 6094/4922/4611 6091/4921/4610</w:t>
        <w:br/>
        <w:t>f 6096/4924/4612 6095/4925/4612 6087/4919/4609</w:t>
        <w:br/>
        <w:t>f 6088/4918/4609 6096/4924/4612 6087/4919/4609</w:t>
        <w:br/>
        <w:t>f 6095/4925/4612 6096/4924/4612 6098/4926/4613</w:t>
        <w:br/>
        <w:t>f 6097/4927/4613 6095/4925/4612 6098/4926/4613</w:t>
        <w:br/>
        <w:t>f 6097/4927/4613 6098/4926/4613 6100/4928/4614</w:t>
        <w:br/>
        <w:t>f 6099/4929/4614 6097/4927/4613 6100/4928/4614</w:t>
        <w:br/>
        <w:t>f 6102/4930/4615 6101/4931/4615 6099/4929/4614</w:t>
        <w:br/>
        <w:t>f 6100/4928/4614 6102/4930/4615 6099/4929/4614</w:t>
        <w:br/>
        <w:t>f 6106/4932/4616 6105/4933/4617 6104/4934/4618</w:t>
        <w:br/>
        <w:t>f 6103/4935/4618 6106/4932/4616 6104/4934/4618</w:t>
        <w:br/>
        <w:t>f 6108/4936/4619 6107/4937/4620 6103/4935/4618</w:t>
        <w:br/>
        <w:t>f 6104/4934/4618 6108/4936/4619 6103/4935/4618</w:t>
        <w:br/>
        <w:t>f 6107/4937/4620 6108/4936/4619 6110/4938/4621</w:t>
        <w:br/>
        <w:t>f 6109/4939/4621 6107/4937/4620 6110/4938/4621</w:t>
        <w:br/>
        <w:t>f 6110/4938/4621 6112/4940/4622 6111/4941/4622</w:t>
        <w:br/>
        <w:t>f 6109/4939/4621 6110/4938/4621 6111/4941/4622</w:t>
        <w:br/>
        <w:t>f 6114/4942/4623 6111/4941/4622 6112/4940/4622</w:t>
        <w:br/>
        <w:t>f 6113/4943/4623 6114/4942/4623 6112/4940/4622</w:t>
        <w:br/>
        <w:t>f 6113/4943/4623 6116/4944/4624 6115/4945/4624</w:t>
        <w:br/>
        <w:t>f 6114/4942/4623 6113/4943/4623 6115/4945/4624</w:t>
        <w:br/>
        <w:t>f 6116/4944/4624 6118/4946/4625 6117/4947/4626</w:t>
        <w:br/>
        <w:t>f 6115/4945/4624 6116/4944/4624 6117/4947/4626</w:t>
        <w:br/>
        <w:t>f 6118/4946/4625 6120/4948/4627 6119/4949/4627</w:t>
        <w:br/>
        <w:t>f 6117/4947/4626 6118/4946/4625 6119/4949/4627</w:t>
        <w:br/>
        <w:t>f 6122/4950/4628 6119/4949/4627 6120/4948/4627</w:t>
        <w:br/>
        <w:t>f 6121/4951/4628 6122/4950/4628 6120/4948/4627</w:t>
        <w:br/>
        <w:t>f 6126/4952/4629 6125/4953/4630 6124/4954/4631</w:t>
        <w:br/>
        <w:t>f 6123/4955/4632 6126/4952/4629 6124/4954/4631</w:t>
        <w:br/>
        <w:t>f 6129/4956/4633 6125/4953/4630 6128/4957/4634</w:t>
        <w:br/>
        <w:t>f 6127/4958/4633 6129/4956/4633 6128/4957/4634</w:t>
        <w:br/>
        <w:t>f 6121/4951/4628 6129/4956/4633 6127/4958/4633</w:t>
        <w:br/>
        <w:t>f 6122/4950/4628 6121/4951/4628 6127/4958/4633</w:t>
        <w:br/>
        <w:t>f 6125/4953/4630 6126/4952/4629 6128/4957/4634</w:t>
        <w:br/>
        <w:t>f 6133/4959/4635 6132/4960/4636 6131/4961/4636</w:t>
        <w:br/>
        <w:t>f 6130/4962/4635 6133/4959/4635 6131/4961/4636</w:t>
        <w:br/>
        <w:t>f 6132/4960/4636 6135/4963/4637 6134/4964/4637</w:t>
        <w:br/>
        <w:t>f 6131/4961/4636 6132/4960/4636 6134/4964/4637</w:t>
        <w:br/>
        <w:t>f 6134/4964/4637 6135/4963/4637 6093/4923/4611</w:t>
        <w:br/>
        <w:t>f 6094/4922/4611 6134/4964/4637 6093/4923/4611</w:t>
        <w:br/>
        <w:t>f 6139/4965/4638 6138/4966/4639 6137/4967/4640</w:t>
        <w:br/>
        <w:t>f 6136/4968/4641 6139/4965/4638 6137/4967/4640</w:t>
        <w:br/>
        <w:t>f 6137/4967/4640 6138/4966/4639 6141/4969/4642</w:t>
        <w:br/>
        <w:t>f 6140/4970/4643 6137/4967/4640 6141/4969/4642</w:t>
        <w:br/>
        <w:t>f 6137/4967/4640 6140/4970/4643 6143/4971/4644</w:t>
        <w:br/>
        <w:t>f 6142/4972/4645 6137/4967/4640 6143/4971/4644</w:t>
        <w:br/>
        <w:t>f 6136/4968/4641 6137/4967/4640 6142/4972/4645</w:t>
        <w:br/>
        <w:t>f 6144/4973/4646 6136/4968/4641 6142/4972/4645</w:t>
        <w:br/>
        <w:t>f 6141/4969/4642 6138/4966/4639 6145/4974/4647</w:t>
        <w:br/>
        <w:t>f 6146/4975/4648 6141/4969/4642 6145/4974/4647</w:t>
        <w:br/>
        <w:t>f 6147/4976/4649 6145/4974/4647 6138/4966/4639</w:t>
        <w:br/>
        <w:t>f 6139/4965/4638 6147/4976/4649 6138/4966/4639</w:t>
        <w:br/>
        <w:t>f 6149/4977/4650 6148/4978/4651 6146/4975/4648</w:t>
        <w:br/>
        <w:t>f 6145/4974/4647 6149/4977/4650 6146/4975/4648</w:t>
        <w:br/>
        <w:t>f 6145/4974/4647 6147/4976/4649 6150/4979/4652</w:t>
        <w:br/>
        <w:t>f 6149/4977/4650 6145/4974/4647 6150/4979/4652</w:t>
        <w:br/>
        <w:t>f 6150/4979/4652 6152/4980/4653 6151/4981/4654</w:t>
        <w:br/>
        <w:t>f 6149/4977/4650 6150/4979/4652 6151/4981/4654</w:t>
        <w:br/>
        <w:t>f 6149/4977/4650 6151/4981/4654 6153/4982/4655</w:t>
        <w:br/>
        <w:t>f 6148/4978/4651 6149/4977/4650 6153/4982/4655</w:t>
        <w:br/>
        <w:t>f 6152/4980/4653 6155/4983/4656 6154/4984/4657</w:t>
        <w:br/>
        <w:t>f 6151/4981/4654 6152/4980/4653 6154/4984/4657</w:t>
        <w:br/>
        <w:t>f 6151/4981/4654 6154/4984/4657 6156/4985/4658</w:t>
        <w:br/>
        <w:t>f 6153/4982/4655 6151/4981/4654 6156/4985/4658</w:t>
        <w:br/>
        <w:t>f 6158/4986/4659 6156/4985/4658 6154/4984/4657</w:t>
        <w:br/>
        <w:t>f 6157/4987/4660 6158/4986/4659 6154/4984/4657</w:t>
        <w:br/>
        <w:t>f 6154/4984/4657 6155/4983/4656 6159/4988/4661</w:t>
        <w:br/>
        <w:t>f 6157/4987/4660 6154/4984/4657 6159/4988/4661</w:t>
        <w:br/>
        <w:t>f 6161/4989/4662 6160/4990/4663 6144/4973/4646</w:t>
        <w:br/>
        <w:t>f 6142/4972/4645 6161/4989/4662 6144/4973/4646</w:t>
        <w:br/>
        <w:t>f 6162/4991/4664 6161/4989/4662 6142/4972/4645</w:t>
        <w:br/>
        <w:t>f 6143/4971/4644 6162/4991/4664 6142/4972/4645</w:t>
        <w:br/>
        <w:t>f 6163/4992/4665 6161/4989/4662 6162/4991/4664</w:t>
        <w:br/>
        <w:t>f 6161/4989/4662 6163/4992/4665 6164/4993/4666</w:t>
        <w:br/>
        <w:t>f 6161/4989/4662 6164/4993/4666 6160/4990/4663</w:t>
        <w:br/>
        <w:t>f 6165/4994/4667 6164/4993/4666 6163/4992/4665</w:t>
        <w:br/>
        <w:t>f 6164/4993/4666 6166/4995/4668 6160/4990/4663</w:t>
        <w:br/>
        <w:t>f 6168/4996/4669 6167/4997/4670 6166/4995/4668</w:t>
        <w:br/>
        <w:t>f 6164/4993/4666 6168/4996/4669 6166/4995/4668</w:t>
        <w:br/>
        <w:t>f 6168/4996/4669 6164/4993/4666 6165/4994/4667</w:t>
        <w:br/>
        <w:t>f 6169/4998/4671 6168/4996/4669 6165/4994/4667</w:t>
        <w:br/>
        <w:t>f 6171/4999/4672 6170/5000/4673 6166/4995/4668</w:t>
        <w:br/>
        <w:t>f 6167/4997/4670 6171/4999/4672 6166/4995/4668</w:t>
        <w:br/>
        <w:t>f 6160/4990/4663 6166/4995/4668 6170/5000/4673</w:t>
        <w:br/>
        <w:t>f 6172/5001/4674 6160/4990/4663 6170/5000/4673</w:t>
        <w:br/>
        <w:t>f 6172/5001/4674 6173/5002/4675 6144/4973/4646</w:t>
        <w:br/>
        <w:t>f 6160/4990/4663 6172/5001/4674 6144/4973/4646</w:t>
        <w:br/>
        <w:t>f 6136/4968/4641 6144/4973/4646 6173/5002/4675</w:t>
        <w:br/>
        <w:t>f 6174/5003/4676 6136/4968/4641 6173/5002/4675</w:t>
        <w:br/>
        <w:t>f 6174/5003/4676 6175/5004/4677 6139/4965/4638</w:t>
        <w:br/>
        <w:t>f 6136/4968/4641 6174/5003/4676 6139/4965/4638</w:t>
        <w:br/>
        <w:t>f 6147/4976/4649 6139/4965/4638 6175/5004/4677</w:t>
        <w:br/>
        <w:t>f 6176/5005/4678 6147/4976/4649 6175/5004/4677</w:t>
        <w:br/>
        <w:t>f 6176/5005/4678 6177/5006/4679 6150/4979/4652</w:t>
        <w:br/>
        <w:t>f 6147/4976/4649 6176/5005/4678 6150/4979/4652</w:t>
        <w:br/>
        <w:t>f 6152/4980/4653 6150/4979/4652 6177/5006/4679</w:t>
        <w:br/>
        <w:t>f 6178/5007/4680 6152/4980/4653 6177/5006/4679</w:t>
        <w:br/>
        <w:t>f 6152/4980/4653 6178/5007/4680 6179/5008/4681</w:t>
        <w:br/>
        <w:t>f 6155/4983/4656 6152/4980/4653 6179/5008/4681</w:t>
        <w:br/>
        <w:t>f 6181/5009/4682 6180/5010/4682 6155/4983/4656</w:t>
        <w:br/>
        <w:t>f 6179/5008/4681 6181/5009/4682 6155/4983/4656</w:t>
        <w:br/>
        <w:t>f 6181/5009/4682 6183/5011/4683 6182/5012/4683</w:t>
        <w:br/>
        <w:t>f 6180/5010/4682 6181/5009/4682 6182/5012/4683</w:t>
        <w:br/>
        <w:t>f 6183/5011/4683 6184/5013/4684 6158/4986/4659</w:t>
        <w:br/>
        <w:t>f 6182/5012/4683 6183/5011/4683 6158/4986/4659</w:t>
        <w:br/>
        <w:t>f 6158/4986/4659 6184/5013/4684 6185/5014/4685</w:t>
        <w:br/>
        <w:t>f 6156/4985/4658 6158/4986/4659 6185/5014/4685</w:t>
        <w:br/>
        <w:t>f 6186/5015/4686 6153/4982/4655 6156/4985/4658</w:t>
        <w:br/>
        <w:t>f 6185/5014/4685 6186/5015/4686 6156/4985/4658</w:t>
        <w:br/>
        <w:t>f 6153/4982/4655 6186/5015/4686 6187/5016/4687</w:t>
        <w:br/>
        <w:t>f 6148/4978/4651 6153/4982/4655 6187/5016/4687</w:t>
        <w:br/>
        <w:t>f 6189/5017/4688 6188/5018/4689 6148/4978/4651</w:t>
        <w:br/>
        <w:t>f 6187/5016/4687 6189/5017/4688 6148/4978/4651</w:t>
        <w:br/>
        <w:t>f 6189/5017/4690 6191/5019/4691 6190/5020/4691</w:t>
        <w:br/>
        <w:t>f 6146/4975/4692 6189/5017/4690 6190/5020/4691</w:t>
        <w:br/>
        <w:t>f 6190/5020/4691 6191/5019/4691 6193/5021/4693</w:t>
        <w:br/>
        <w:t>f 6192/5022/4694 6190/5020/4691 6193/5021/4693</w:t>
        <w:br/>
        <w:t>f 6192/5022/4694 6193/5021/4693 6195/5023/4695</w:t>
        <w:br/>
        <w:t>f 6194/5024/4695 6192/5022/4694 6195/5023/4695</w:t>
        <w:br/>
        <w:t>f 6197/5025/4696 6194/5024/4695 6195/5023/4695</w:t>
        <w:br/>
        <w:t>f 6196/5026/4696 6197/5025/4696 6195/5023/4695</w:t>
        <w:br/>
        <w:t>f 6199/5027/4697 6197/5025/4696 6196/5026/4696</w:t>
        <w:br/>
        <w:t>f 6198/5028/4698 6199/5027/4697 6196/5026/4696</w:t>
        <w:br/>
        <w:t>f 6201/5029/4699 6199/5027/4697 6198/5028/4698</w:t>
        <w:br/>
        <w:t>f 6200/5030/4699 6201/5029/4699 6198/5028/4698</w:t>
        <w:br/>
        <w:t>f 6200/5030/4699 6203/5031/4700 6202/5032/4700</w:t>
        <w:br/>
        <w:t>f 6201/5029/4699 6200/5030/4699 6202/5032/4700</w:t>
        <w:br/>
        <w:t>f 6207/5033/4701 6206/5034/4701 6205/5035/4702</w:t>
        <w:br/>
        <w:t>f 6204/5036/4702 6207/5033/4701 6205/5035/4702</w:t>
        <w:br/>
        <w:t>f 6209/5037/4703 6208/5038/4703 6204/5036/4702</w:t>
        <w:br/>
        <w:t>f 6205/5035/4702 6209/5037/4703 6204/5036/4702</w:t>
        <w:br/>
        <w:t>f 6208/5038/4703 6209/5037/4703 6211/5039/4704</w:t>
        <w:br/>
        <w:t>f 6210/5040/4704 6208/5038/4703 6211/5039/4704</w:t>
        <w:br/>
        <w:t>f 6213/5041/4705 6212/5042/4706 6210/5040/4704</w:t>
        <w:br/>
        <w:t>f 6211/5039/4704 6213/5041/4705 6210/5040/4704</w:t>
        <w:br/>
        <w:t>f 6214/5043/4707 6212/5042/4706 6213/5041/4705</w:t>
        <w:br/>
        <w:t>f 6206/5034/4701 6207/5033/4701 6216/5044/4708</w:t>
        <w:br/>
        <w:t>f 6215/5045/4708 6206/5034/4701 6216/5044/4708</w:t>
        <w:br/>
        <w:t>f 6218/5046/4709 6217/5047/4710 6215/5045/4708</w:t>
        <w:br/>
        <w:t>f 6216/5044/4708 6218/5046/4709 6215/5045/4708</w:t>
        <w:br/>
        <w:t>f 6218/5046/4709 6220/5048/4711 6219/5049/4712</w:t>
        <w:br/>
        <w:t>f 6217/5047/4710 6218/5046/4709 6219/5049/4712</w:t>
        <w:br/>
        <w:t>f 6222/5050/4713 6219/5049/4712 6220/5048/4711</w:t>
        <w:br/>
        <w:t>f 6221/5051/4714 6222/5050/4713 6220/5048/4711</w:t>
        <w:br/>
        <w:t>f 6221/5051/4714 6225/5052/4715 6224/5053/4715</w:t>
        <w:br/>
        <w:t>f 6223/5054/4716 6221/5051/4714 6224/5053/4715</w:t>
        <w:br/>
        <w:t>f 6227/5055/4717 6224/5053/4715 6225/5052/4715</w:t>
        <w:br/>
        <w:t>f 6226/5056/4717 6227/5055/4717 6225/5052/4715</w:t>
        <w:br/>
        <w:t>f 6223/5054/4716 6222/5050/4713 6221/5051/4714</w:t>
        <w:br/>
        <w:t>f 6231/5057/4718 6230/5058/4719 6229/5059/4720</w:t>
        <w:br/>
        <w:t>f 6228/5060/4721 6231/5057/4718 6229/5059/4720</w:t>
        <w:br/>
        <w:t>f 6233/5061/4722 6232/5062/4723 6228/5060/4721</w:t>
        <w:br/>
        <w:t>f 6229/5059/4720 6233/5061/4722 6228/5060/4721</w:t>
        <w:br/>
        <w:t>f 6235/5063/4724 6231/5057/4718 6228/5060/4721</w:t>
        <w:br/>
        <w:t>f 6234/5064/4725 6235/5063/4724 6228/5060/4721</w:t>
        <w:br/>
        <w:t>f 6236/5065/4726 6234/5064/4725 6228/5060/4721</w:t>
        <w:br/>
        <w:t>f 6232/5062/4723 6236/5065/4726 6228/5060/4721</w:t>
        <w:br/>
        <w:t>f 6240/5066/4727 6239/5067/4728 6238/5068/4729</w:t>
        <w:br/>
        <w:t>f 6237/5069/4730 6240/5066/4727 6238/5068/4729</w:t>
        <w:br/>
        <w:t>f 6242/5070/4731 6241/5071/4732 6239/5067/4728</w:t>
        <w:br/>
        <w:t>f 6240/5066/4727 6242/5070/4731 6239/5067/4728</w:t>
        <w:br/>
        <w:t>f 6234/5064/4725 6236/5065/4726 6244/5072/4733</w:t>
        <w:br/>
        <w:t>f 6243/5073/4734 6234/5064/4725 6244/5072/4733</w:t>
        <w:br/>
        <w:t>f 6243/5073/4734 6245/5074/4735 6235/5063/4724</w:t>
        <w:br/>
        <w:t>f 6234/5064/4725 6243/5073/4734 6235/5063/4724</w:t>
        <w:br/>
        <w:t>f 6238/5068/4729 6239/5067/4728 6243/5073/4734</w:t>
        <w:br/>
        <w:t>f 6244/5072/4733 6238/5068/4729 6243/5073/4734</w:t>
        <w:br/>
        <w:t>f 6239/5067/4728 6241/5071/4732 6245/5074/4735</w:t>
        <w:br/>
        <w:t>f 6243/5073/4734 6239/5067/4728 6245/5074/4735</w:t>
        <w:br/>
        <w:t>f 6230/5058/4719 6247/5075/4736 6246/5076/4737</w:t>
        <w:br/>
        <w:t>f 6229/5059/4720 6230/5058/4719 6246/5076/4737</w:t>
        <w:br/>
        <w:t>f 6229/5059/4720 6246/5076/4737 6248/5077/4738</w:t>
        <w:br/>
        <w:t>f 6233/5061/4722 6229/5059/4720 6248/5077/4738</w:t>
        <w:br/>
        <w:t>f 6250/5078/4739 6246/5076/4737 6247/5075/4736</w:t>
        <w:br/>
        <w:t>f 6249/5079/4740 6250/5078/4739 6247/5075/4736</w:t>
        <w:br/>
        <w:t>f 6248/5077/4738 6246/5076/4737 6250/5078/4739</w:t>
        <w:br/>
        <w:t>f 6251/5080/4741 6248/5077/4738 6250/5078/4739</w:t>
        <w:br/>
        <w:t>f 6253/5081/4742 6252/5082/4743 6251/5080/4741</w:t>
        <w:br/>
        <w:t>f 6250/5078/4739 6253/5081/4742 6251/5080/4741</w:t>
        <w:br/>
        <w:t>f 6250/5078/4739 6249/5079/4740 6254/5083/4744</w:t>
        <w:br/>
        <w:t>f 6253/5081/4742 6250/5078/4739 6254/5083/4744</w:t>
        <w:br/>
        <w:t>f 6253/5081/4742 6254/5083/4744 6255/5084/4745</w:t>
        <w:br/>
        <w:t>f 6256/5085/4746 6253/5081/4742 6255/5084/4745</w:t>
        <w:br/>
        <w:t>f 6257/5086/4747 6252/5082/4743 6253/5081/4742</w:t>
        <w:br/>
        <w:t>f 6256/5085/4746 6257/5086/4747 6253/5081/4742</w:t>
        <w:br/>
        <w:t>f 6259/5087/4748 6256/5085/4746 6255/5084/4745</w:t>
        <w:br/>
        <w:t>f 6258/5088/4749 6259/5087/4748 6255/5084/4745</w:t>
        <w:br/>
        <w:t>f 6256/5085/4746 6259/5087/4748 6260/5089/4750</w:t>
        <w:br/>
        <w:t>f 6257/5086/4747 6256/5085/4746 6260/5089/4750</w:t>
        <w:br/>
        <w:t>f 6254/5083/4744 6262/5090/4751 6261/5091/4752</w:t>
        <w:br/>
        <w:t>f 6255/5084/4745 6254/5083/4744 6261/5091/4752</w:t>
        <w:br/>
        <w:t>f 6261/5091/4752 6263/5092/4753 6258/5088/4749</w:t>
        <w:br/>
        <w:t>f 6255/5084/4745 6261/5091/4752 6258/5088/4749</w:t>
        <w:br/>
        <w:t>f 6249/5079/4740 6264/5093/4754 6262/5090/4751</w:t>
        <w:br/>
        <w:t>f 6254/5083/4744 6249/5079/4740 6262/5090/4751</w:t>
        <w:br/>
        <w:t>f 6249/5079/4740 6247/5075/4736 6265/5094/4755</w:t>
        <w:br/>
        <w:t>f 6264/5093/4754 6249/5079/4740 6265/5094/4755</w:t>
        <w:br/>
        <w:t>f 6266/5095/4756 6265/5094/4755 6247/5075/4736</w:t>
        <w:br/>
        <w:t>f 6230/5058/4719 6266/5095/4756 6247/5075/4736</w:t>
        <w:br/>
        <w:t>f 6267/5096/4757 6266/5095/4756 6230/5058/4719</w:t>
        <w:br/>
        <w:t>f 6231/5057/4718 6267/5096/4757 6230/5058/4719</w:t>
        <w:br/>
        <w:t>f 6235/5063/4724 6268/5097/4758 6267/5096/4757</w:t>
        <w:br/>
        <w:t>f 6231/5057/4718 6235/5063/4724 6267/5096/4757</w:t>
        <w:br/>
        <w:t>f 6245/5074/4735 6269/5098/4759 6268/5097/4758</w:t>
        <w:br/>
        <w:t>f 6235/5063/4724 6245/5074/4735 6268/5097/4758</w:t>
        <w:br/>
        <w:t>f 6270/5099/4760 6269/5098/4759 6245/5074/4735</w:t>
        <w:br/>
        <w:t>f 6241/5071/4732 6270/5099/4760 6245/5074/4735</w:t>
        <w:br/>
        <w:t>f 6271/5100/4761 6270/5099/4760 6241/5071/4732</w:t>
        <w:br/>
        <w:t>f 6242/5070/4731 6271/5100/4761 6241/5071/4732</w:t>
        <w:br/>
        <w:t>f 6237/5069/4730 6238/5068/4729 6273/5101/4762</w:t>
        <w:br/>
        <w:t>f 6272/5102/4763 6237/5069/4730 6273/5101/4762</w:t>
        <w:br/>
        <w:t>f 6273/5101/4762 6238/5068/4729 6244/5072/4733</w:t>
        <w:br/>
        <w:t>f 6274/5103/4764 6273/5101/4762 6244/5072/4733</w:t>
        <w:br/>
        <w:t>f 6236/5065/4726 6275/5104/4765 6274/5103/4764</w:t>
        <w:br/>
        <w:t>f 6244/5072/4733 6236/5065/4726 6274/5103/4764</w:t>
        <w:br/>
        <w:t>f 6275/5104/4765 6236/5065/4726 6232/5062/4723</w:t>
        <w:br/>
        <w:t>f 6276/5105/4766 6275/5104/4765 6232/5062/4723</w:t>
        <w:br/>
        <w:t>f 6233/5061/4722 6277/5106/4767 6276/5105/4766</w:t>
        <w:br/>
        <w:t>f 6232/5062/4723 6233/5061/4722 6276/5105/4766</w:t>
        <w:br/>
        <w:t>f 6248/5077/4738 6278/5107/4768 6277/5106/4767</w:t>
        <w:br/>
        <w:t>f 6233/5061/4722 6248/5077/4738 6277/5106/4767</w:t>
        <w:br/>
        <w:t>f 6278/5107/4768 6248/5077/4738 6251/5080/4741</w:t>
        <w:br/>
        <w:t>f 6279/5108/4769 6278/5107/4768 6251/5080/4741</w:t>
        <w:br/>
        <w:t>f 6252/5082/4743 6280/5109/4770 6279/5108/4769</w:t>
        <w:br/>
        <w:t>f 6251/5080/4741 6252/5082/4743 6279/5108/4769</w:t>
        <w:br/>
        <w:t>f 6260/5089/4750 6282/5110/4771 6281/5111/4772</w:t>
        <w:br/>
        <w:t>f 6257/5086/4747 6260/5089/4750 6281/5111/4772</w:t>
        <w:br/>
        <w:t>f 6281/5111/4772 6280/5109/4770 6252/5082/4743</w:t>
        <w:br/>
        <w:t>f 6257/5086/4747 6281/5111/4772 6252/5082/4743</w:t>
        <w:br/>
        <w:t>f 6285/5112/4773 6284/5113/4774 6283/5114/4775</w:t>
        <w:br/>
        <w:t>f 6284/5113/4774 6287/5115/4776 6286/5116/4777</w:t>
        <w:br/>
        <w:t>f 6283/5114/4775 6284/5113/4774 6286/5116/4777</w:t>
        <w:br/>
        <w:t>f 6290/5117/4778 6289/5118/4779 6288/5119/4780</w:t>
        <w:br/>
        <w:t>f 6283/5114/4775 6290/5117/4778 6288/5119/4780</w:t>
        <w:br/>
        <w:t>f 6291/5120/4781 6290/5117/4778 6283/5114/4775</w:t>
        <w:br/>
        <w:t>f 6286/5116/4777 6291/5120/4781 6283/5114/4775</w:t>
        <w:br/>
        <w:t>f 6293/5121/4782 6284/5113/4774 6285/5112/4773</w:t>
        <w:br/>
        <w:t>f 6292/5122/4783 6293/5121/4782 6285/5112/4773</w:t>
        <w:br/>
        <w:t>f 6287/5115/4776 6295/5123/4784 6294/5124/4785</w:t>
        <w:br/>
        <w:t>f 6295/5123/4784 6297/5125/4786 6296/5126/4787</w:t>
        <w:br/>
        <w:t>f 6294/5124/4785 6295/5123/4784 6296/5126/4787</w:t>
        <w:br/>
        <w:t>f 6292/5122/4783 6299/5127/4788 6298/5128/4789</w:t>
        <w:br/>
        <w:t>f 6293/5121/4782 6292/5122/4783 6298/5128/4789</w:t>
        <w:br/>
        <w:t>f 6303/5129/4790 6302/5130/4791 6301/5131/4792</w:t>
        <w:br/>
        <w:t>f 6300/5132/4793 6303/5129/4790 6301/5131/4792</w:t>
        <w:br/>
        <w:t>f 6300/5132/4793 6305/5133/4794 6304/5134/4795</w:t>
        <w:br/>
        <w:t>f 6303/5129/4790 6300/5132/4793 6304/5134/4795</w:t>
        <w:br/>
        <w:t>f 6305/5133/4794 6300/5132/4793 6307/5135/4796</w:t>
        <w:br/>
        <w:t>f 6306/5136/4797 6305/5133/4794 6307/5135/4796</w:t>
        <w:br/>
        <w:t>f 6301/5131/4792 6308/5137/4798 6307/5135/4796</w:t>
        <w:br/>
        <w:t>f 6300/5132/4793 6301/5131/4792 6307/5135/4796</w:t>
        <w:br/>
        <w:t>f 6307/5135/4796 6310/5138/4799 6309/5139/4800</w:t>
        <w:br/>
        <w:t>f 6306/5136/4797 6307/5135/4796 6309/5139/4800</w:t>
        <w:br/>
        <w:t>f 6310/5138/4799 6307/5135/4796 6308/5137/4798</w:t>
        <w:br/>
        <w:t>f 6311/5140/4801 6310/5138/4799 6308/5137/4798</w:t>
    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6313/5141/4802 6314/5143/4804 6310/5138/4799</w:t>
        <w:br/>
        <w:t>f 6312/5142/4803 6316/5144/4805 6315/5145/4806</w:t>
        <w:br/>
        <w:t>f 6313/5141/4802 6312/5142/4803 6315/5145/4806</w:t>
        <w:br/>
        <w:t>f 6317/5146/4807 6314/5143/4804 6313/5141/4802</w:t>
        <w:br/>
        <w:t>f 6315/5145/4806 6317/5146/4807 6313/5141/4802</w:t>
        <w:br/>
        <w:t>f 6315/5145/4806 6319/5147/4808 6318/5148/4809</w:t>
        <w:br/>
        <w:t>f 6316/5144/4805 6321/5149/4810 6320/5150/4811</w:t>
        <w:br/>
        <w:t>f 6315/5145/4806 6316/5144/4805 6320/5150/4811</w:t>
        <w:br/>
        <w:t>f 6323/5151/4812 6318/5148/4809 6319/5147/4808</w:t>
        <w:br/>
        <w:t>f 6322/5152/4813 6323/5151/4812 6319/5147/4808</w:t>
        <w:br/>
        <w:t>f 6321/5149/4810 6325/5153/4814 6324/5154/4815</w:t>
        <w:br/>
        <w:t>f 6320/5150/4811 6321/5149/4810 6324/5154/4815</w:t>
        <w:br/>
        <w:t>f 6326/5155/4816 6323/5151/4812 6322/5152/4813</w:t>
        <w:br/>
        <w:t>f 6327/5156/4817 6326/5155/4816 6322/5152/4813</w:t>
        <w:br/>
        <w:t>f 6329/5157/4818 6324/5154/4815 6325/5153/4814</w:t>
        <w:br/>
        <w:t>f 6328/5158/4819 6329/5157/4818 6325/5153/4814</w:t>
        <w:br/>
        <w:t>f 6297/5125/4786 6331/5159/4820 6330/5160/4821</w:t>
        <w:br/>
        <w:t>f 6296/5126/4787 6297/5125/4786 6330/5160/4821</w:t>
        <w:br/>
        <w:t>f 6332/5161/4822 6330/5160/4821 6331/5159/4820</w:t>
        <w:br/>
        <w:t>f 6299/5127/4788 6334/5162/4823 6333/5163/4824</w:t>
        <w:br/>
        <w:t>f 6298/5128/4789 6299/5127/4788 6333/5163/4824</w:t>
        <w:br/>
        <w:t>f 6334/5162/4823 6336/5164/4825 6335/5165/4826</w:t>
        <w:br/>
        <w:t>f 6333/5163/4824 6334/5162/4823 6335/5165/4826</w:t>
        <w:br/>
        <w:t>f 6331/5159/4820 6338/5166/4827 6337/5167/4828</w:t>
        <w:br/>
        <w:t>f 6332/5161/4822 6331/5159/4820 6337/5167/4828</w:t>
        <w:br/>
        <w:t>f 6340/5168/4829 6329/5157/4818 6328/5158/4819</w:t>
        <w:br/>
        <w:t>f 6339/5169/4830 6340/5168/4829 6328/5158/4819</w:t>
        <w:br/>
        <w:t>f 6342/5170/4831 6326/5155/4816 6327/5156/4817</w:t>
        <w:br/>
        <w:t>f 6341/5171/4832 6342/5170/4831 6327/5156/4817</w:t>
        <w:br/>
        <w:t>f 6336/5164/4825 6344/5172/4833 6343/5173/4834</w:t>
        <w:br/>
        <w:t>f 6335/5165/4826 6336/5164/4825 6343/5173/4834</w:t>
        <w:br/>
        <w:t>f 6338/5166/4827 6346/5174/4835 6345/5175/4836</w:t>
        <w:br/>
        <w:t>f 6337/5167/4828 6338/5166/4827 6345/5175/4836</w:t>
        <w:br/>
        <w:t>f 6346/5174/4835 6340/5168/4829 6339/5169/4830</w:t>
        <w:br/>
        <w:t>f 6345/5175/4836 6346/5174/4835 6339/5169/4830</w:t>
        <w:br/>
        <w:t>f 6344/5172/4833 6348/5176/4837 6347/5177/4838</w:t>
        <w:br/>
        <w:t>f 6343/5173/4834 6344/5172/4833 6347/5177/4838</w:t>
        <w:br/>
        <w:t>f 6288/5119/4780 6289/5118/4779 6350/5178/4839</w:t>
        <w:br/>
        <w:t>f 6349/5179/4840 6288/5119/4780 6350/5178/4839</w:t>
        <w:br/>
        <w:t>f 6349/5179/4840 6352/5180/4841 6351/5181/4842</w:t>
        <w:br/>
        <w:t>f 6288/5119/4780 6349/5179/4840 6351/5181/4842</w:t>
        <w:br/>
        <w:t>f 6351/5181/4842 6352/5180/4841 6353/5182/4843</w:t>
        <w:br/>
        <w:t>f 6354/5183/4844 6351/5181/4842 6353/5182/4843</w:t>
        <w:br/>
        <w:t>f 6356/5184/4845 6355/5185/4846 6354/5183/4844</w:t>
        <w:br/>
        <w:t>f 6353/5182/4843 6356/5184/4845 6354/5183/4844</w:t>
        <w:br/>
        <w:t>f 6355/5185/4846 6356/5184/4845 6358/5186/4847</w:t>
        <w:br/>
        <w:t>f 6357/5187/4848 6355/5185/4846 6358/5186/4847</w:t>
        <w:br/>
        <w:t>f 6357/5187/4848 6358/5186/4847 6360/5188/4849</w:t>
        <w:br/>
        <w:t>f 6359/5189/4850 6357/5187/4848 6360/5188/4849</w:t>
        <w:br/>
        <w:t>f 6359/5189/4850 6360/5188/4849 6362/5190/4851</w:t>
        <w:br/>
        <w:t>f 6361/5191/4852 6359/5189/4850 6362/5190/4851</w:t>
        <w:br/>
        <w:t>f 6364/5192/4853 6361/5191/4852 6362/5190/4851</w:t>
        <w:br/>
        <w:t>f 6363/5193/4854 6364/5192/4853 6362/5190/4851</w:t>
        <w:br/>
        <w:t>f 6366/5194/4855 6364/5192/4853 6363/5193/4854</w:t>
        <w:br/>
        <w:t>f 6365/5195/4856 6366/5194/4855 6363/5193/4854</w:t>
        <w:br/>
        <w:t>f 6370/5196/4857 6369/5197/4858 6368/5198/4859</w:t>
        <w:br/>
        <w:t>f 6367/5199/4860 6370/5196/4857 6368/5198/4859</w:t>
        <w:br/>
        <w:t>f 6368/5198/4859 6369/5197/4858 6372/5200/4861</w:t>
        <w:br/>
        <w:t>f 6371/5201/4862 6368/5198/4859 6372/5200/4861</w:t>
        <w:br/>
        <w:t>f 6371/5201/4862 6372/5200/4861 6373/5202/4863</w:t>
        <w:br/>
        <w:t>f 6317/5146/4807 6371/5201/4862 6373/5202/4863</w:t>
        <w:br/>
        <w:t>f 6373/5202/4863 6374/5203/4864 6314/5143/4804</w:t>
        <w:br/>
        <w:t>f 6317/5146/4807 6373/5202/4863 6314/5143/4804</w:t>
        <w:br/>
        <w:t>f 6314/5143/4804 6374/5203/4864 6375/5204/4865</w:t>
        <w:br/>
        <w:t>f 6309/5139/4800 6314/5143/4804 6375/5204/4865</w:t>
        <w:br/>
        <w:t>f 6376/5205/4866 6306/5136/4797 6309/5139/4800</w:t>
        <w:br/>
        <w:t>f 6375/5204/4865 6376/5205/4866 6309/5139/4800</w:t>
        <w:br/>
        <w:t>f 6376/5205/4866 6377/5206/4867 6305/5133/4794</w:t>
        <w:br/>
        <w:t>f 6306/5136/4797 6376/5205/4866 6305/5133/4794</w:t>
        <w:br/>
        <w:t>f 6304/5134/4795 6305/5133/4794 6377/5206/4867</w:t>
        <w:br/>
        <w:t>f 6378/5207/4868 6304/5134/4795 6377/5206/4867</w:t>
        <w:br/>
        <w:t>f 6286/5116/4777 6380/5208/4869 6379/5209/4870</w:t>
        <w:br/>
        <w:t>f 6291/5120/4781 6286/5116/4777 6379/5209/4870</w:t>
        <w:br/>
        <w:t>f 6380/5208/4869 6286/5116/4777 6287/5115/4776</w:t>
        <w:br/>
        <w:t>f 6381/5210/4871 6380/5208/4869 6287/5115/4776</w:t>
        <w:br/>
        <w:t>f 6381/5210/4871 6287/5115/4776 6294/5124/4785</w:t>
        <w:br/>
        <w:t>f 6382/5211/4872 6381/5210/4871 6294/5124/4785</w:t>
        <w:br/>
        <w:t>f 6296/5126/4787 6383/5212/4873 6382/5211/4872</w:t>
        <w:br/>
        <w:t>f 6294/5124/4785 6296/5126/4787 6382/5211/4872</w:t>
        <w:br/>
        <w:t>f 6384/5213/4874 6383/5212/4873 6296/5126/4787</w:t>
        <w:br/>
        <w:t>f 6330/5160/4821 6384/5213/4874 6296/5126/4787</w:t>
        <w:br/>
        <w:t>f 6385/5214/4875 6384/5213/4874 6330/5160/4821</w:t>
        <w:br/>
        <w:t>f 6332/5161/4822 6385/5214/4875 6330/5160/4821</w:t>
        <w:br/>
        <w:t>f 6386/5215/4876 6385/5214/4875 6332/5161/4822</w:t>
        <w:br/>
        <w:t>f 6337/5167/4828 6386/5215/4876 6332/5161/4822</w:t>
        <w:br/>
        <w:t>f 6389/5216/4877 6388/5217/4878 6387/5218/4878</w:t>
        <w:br/>
        <w:t>f 6386/5215/4876 6389/5216/4877 6387/5218/4878</w:t>
        <w:br/>
        <w:t>f 6388/5217/4878 6339/5169/4830 6390/5219/4879</w:t>
        <w:br/>
        <w:t>f 6387/5218/4878 6388/5217/4878 6390/5219/4879</w:t>
        <w:br/>
        <w:t>f 6390/5219/4879 6339/5169/4830 6328/5158/4819</w:t>
        <w:br/>
        <w:t>f 6391/5220/4880 6390/5219/4879 6328/5158/4819</w:t>
        <w:br/>
        <w:t>f 6325/5153/4814 6392/5221/4881 6391/5220/4880</w:t>
        <w:br/>
        <w:t>f 6328/5158/4819 6325/5153/4814 6391/5220/4880</w:t>
        <w:br/>
        <w:t>f 6321/5149/4810 6393/5222/4882 6392/5221/4881</w:t>
        <w:br/>
        <w:t>f 6325/5153/4814 6321/5149/4810 6392/5221/4881</w:t>
        <w:br/>
        <w:t>f 6394/5223/4883 6393/5222/4882 6321/5149/4810</w:t>
        <w:br/>
        <w:t>f 6316/5144/4805 6394/5223/4883 6321/5149/4810</w:t>
        <w:br/>
        <w:t>f 6395/5224/4884 6394/5223/4883 6316/5144/4805</w:t>
        <w:br/>
        <w:t>f 6312/5142/4803 6395/5224/4884 6316/5144/4805</w:t>
        <w:br/>
        <w:t>f 6396/5225/4885 6395/5224/4884 6312/5142/4803</w:t>
        <w:br/>
        <w:t>f 6311/5140/4801 6396/5225/4885 6312/5142/4803</w:t>
        <w:br/>
        <w:t>f 6397/5226/4886 6396/5225/4885 6311/5140/4801</w:t>
        <w:br/>
        <w:t>f 6308/5137/4798 6397/5226/4886 6311/5140/4801</w:t>
        <w:br/>
        <w:t>f 6397/5226/4886 6308/5137/4798 6301/5131/4792</w:t>
        <w:br/>
        <w:t>f 6398/5227/4887 6397/5226/4886 6301/5131/4792</w:t>
        <w:br/>
        <w:t>f 6302/5130/4791 6399/5228/4888 6398/5227/4887</w:t>
        <w:br/>
        <w:t>f 6301/5131/4792 6302/5130/4791 6398/5227/4887</w:t>
        <w:br/>
        <w:t>f 6320/5150/4811 6319/5147/4808 6315/5145/4806</w:t>
        <w:br/>
        <w:t>f 6320/5150/4811 6324/5154/4815 6322/5152/4813</w:t>
        <w:br/>
        <w:t>f 6319/5147/4808 6320/5150/4811 6322/5152/4813</w:t>
        <w:br/>
        <w:t>f 6324/5154/4815 6329/5157/4818 6327/5156/4817</w:t>
        <w:br/>
        <w:t>f 6322/5152/4813 6324/5154/4815 6327/5156/4817</w:t>
        <w:br/>
        <w:t>f 6329/5157/4818 6340/5168/4829 6341/5171/4832</w:t>
        <w:br/>
        <w:t>f 6327/5156/4817 6329/5157/4818 6341/5171/4832</w:t>
        <w:br/>
        <w:t>f 6340/5168/4829 6346/5174/4835 6343/5173/4834</w:t>
        <w:br/>
        <w:t>f 6341/5171/4832 6340/5168/4829 6343/5173/4834</w:t>
        <w:br/>
        <w:t>f 6346/5174/4835 6338/5166/4827 6335/5165/4826</w:t>
        <w:br/>
        <w:t>f 6343/5173/4834 6346/5174/4835 6335/5165/4826</w:t>
        <w:br/>
        <w:t>f 6338/5166/4827 6331/5159/4820 6333/5163/4824</w:t>
        <w:br/>
        <w:t>f 6335/5165/4826 6338/5166/4827 6333/5163/4824</w:t>
        <w:br/>
        <w:t>f 6331/5159/4820 6297/5125/4786 6298/5128/4789</w:t>
        <w:br/>
        <w:t>f 6333/5163/4824 6331/5159/4820 6298/5128/4789</w:t>
        <w:br/>
        <w:t>f 6297/5125/4786 6295/5123/4784 6293/5121/4782</w:t>
        <w:br/>
        <w:t>f 6298/5128/4789 6297/5125/4786 6293/5121/4782</w:t>
        <w:br/>
        <w:t>f 6295/5123/4784 6287/5115/4776 6284/5113/4774</w:t>
        <w:br/>
        <w:t>f 6293/5121/4782 6295/5123/4784 6284/5113/4774</w:t>
        <w:br/>
        <w:t>f 6318/5148/4809 6371/5201/4862 6317/5146/4807</w:t>
        <w:br/>
        <w:t>f 6315/5145/4806 6318/5148/4809 6317/5146/4807</w:t>
        <w:br/>
        <w:t>f 6323/5151/4812 6368/5198/4859 6371/5201/4862</w:t>
        <w:br/>
        <w:t>f 6318/5148/4809 6323/5151/4812 6371/5201/4862</w:t>
        <w:br/>
        <w:t>f 6326/5155/4816 6367/5199/4860 6368/5198/4859</w:t>
        <w:br/>
        <w:t>f 6323/5151/4812 6326/5155/4816 6368/5198/4859</w:t>
        <w:br/>
        <w:t>f 6326/5155/4816 6342/5170/4831 6400/5229/4889</w:t>
        <w:br/>
        <w:t>f 6367/5199/4860 6326/5155/4816 6400/5229/4889</w:t>
        <w:br/>
        <w:t>f 6348/5176/4837 6344/5172/4833 6361/5191/4852</w:t>
        <w:br/>
        <w:t>f 6364/5192/4853 6348/5176/4837 6361/5191/4852</w:t>
        <w:br/>
        <w:t>f 6344/5172/4833 6336/5164/4825 6401/5230/4890</w:t>
        <w:br/>
        <w:t>f 6361/5191/4852 6344/5172/4833 6401/5230/4890</w:t>
        <w:br/>
        <w:t>f 6336/5164/4825 6334/5162/4823 6357/5187/4848</w:t>
        <w:br/>
        <w:t>f 6359/5189/4850 6336/5164/4825 6357/5187/4848</w:t>
        <w:br/>
        <w:t>f 6334/5162/4823 6299/5127/4788 6355/5185/4846</w:t>
        <w:br/>
        <w:t>f 6357/5187/4848 6334/5162/4823 6355/5185/4846</w:t>
        <w:br/>
        <w:t>f 6299/5127/4788 6292/5122/4783 6354/5183/4844</w:t>
        <w:br/>
        <w:t>f 6355/5185/4846 6299/5127/4788 6354/5183/4844</w:t>
        <w:br/>
        <w:t>f 6292/5122/4783 6285/5112/4773 6351/5181/4842</w:t>
        <w:br/>
        <w:t>f 6354/5183/4844 6292/5122/4783 6351/5181/4842</w:t>
        <w:br/>
        <w:t>f 6285/5112/4773 6283/5114/4775 6288/5119/4780</w:t>
        <w:br/>
        <w:t>f 6351/5181/4842 6285/5112/4773 6288/5119/4780</w:t>
        <w:br/>
        <w:t>f 6405/5231/4891 6404/5232/4892 6403/5233/4892</w:t>
        <w:br/>
        <w:t>f 6402/5234/4893 6405/5231/4891 6403/5233/4892</w:t>
        <w:br/>
        <w:t>f 6407/5235/4894 6403/5233/4892 6404/5232/4892</w:t>
        <w:br/>
        <w:t>f 6406/5236/4895 6407/5235/4894 6404/5232/4892</w:t>
        <w:br/>
        <w:t>f 6407/5235/4894 6406/5236/4895 6409/5237/4896</w:t>
        <w:br/>
        <w:t>f 6408/5238/4896 6407/5235/4894 6409/5237/4896</w:t>
        <w:br/>
        <w:t>f 6411/5239/4897 6410/5240/4898 6408/5238/4896</w:t>
        <w:br/>
        <w:t>f 6409/5237/4896 6411/5239/4897 6408/5238/4896</w:t>
        <w:br/>
        <w:t>f 6413/5241/4899 6412/5242/4899 6410/5240/4898</w:t>
        <w:br/>
        <w:t>f 6411/5239/4897 6413/5241/4899 6410/5240/4898</w:t>
        <w:br/>
        <w:t>f 6412/5242/4899 6413/5241/4899 6415/5243/4900</w:t>
        <w:br/>
        <w:t>f 6414/5244/4900 6412/5242/4899 6415/5243/4900</w:t>
        <w:br/>
        <w:t>f 6417/5245/4901 6416/5246/4902 6414/5244/4900</w:t>
        <w:br/>
        <w:t>f 6415/5243/4900 6417/5245/4901 6414/5244/4900</w:t>
        <w:br/>
        <w:t>f 6416/5246/4902 6417/5245/4901 6419/5247/4903</w:t>
        <w:br/>
        <w:t>f 6418/5248/4904 6416/5246/4902 6419/5247/4903</w:t>
        <w:br/>
        <w:t>f 6423/5249/4905 6422/5250/4905 6421/5251/4906</w:t>
        <w:br/>
        <w:t>f 6420/5252/4907 6423/5249/4905 6421/5251/4906</w:t>
        <w:br/>
        <w:t>f 6425/5253/4908 6424/5254/4909 6420/5252/4907</w:t>
        <w:br/>
        <w:t>f 6421/5251/4906 6425/5253/4908 6420/5252/4907</w:t>
        <w:br/>
        <w:t>f 6425/5253/4908 6427/5255/4910 6426/5256/4910</w:t>
        <w:br/>
        <w:t>f 6424/5254/4909 6425/5253/4908 6426/5256/4910</w:t>
        <w:br/>
        <w:t>f 6426/5256/4910 6427/5255/4910 6429/5257/4911</w:t>
        <w:br/>
        <w:t>f 6428/5258/4911 6426/5256/4910 6429/5257/4911</w:t>
        <w:br/>
        <w:t>f 6431/5259/4912 6430/5260/4913 6428/5258/4911</w:t>
        <w:br/>
        <w:t>f 6429/5257/4911 6431/5259/4912 6428/5258/4911</w:t>
        <w:br/>
        <w:t>f 6430/5260/4913 6431/5259/4912 6433/5261/4914</w:t>
        <w:br/>
        <w:t>f 6432/5262/4914 6430/5260/4913 6433/5261/4914</w:t>
        <w:br/>
        <w:t>f 6437/5263/4915 6436/5264/4916 6435/5265/4916</w:t>
        <w:br/>
        <w:t>f 6434/5266/4917 6437/5263/4915 6435/5265/4916</w:t>
        <w:br/>
        <w:t>f 6436/5264/4916 6439/5267/4918 6438/5268/4918</w:t>
        <w:br/>
        <w:t>f 6435/5265/4916 6436/5264/4916 6438/5268/4918</w:t>
        <w:br/>
        <w:t>f 6438/5268/4918 6439/5267/4918 6432/5262/4914</w:t>
        <w:br/>
        <w:t>f 6433/5261/4914 6438/5268/4918 6432/5262/4914</w:t>
        <w:br/>
        <w:t>f 6440/5269/4919 6422/5250/4905 6423/5249/4905</w:t>
        <w:br/>
        <w:t>f 7435/5270/4920 7434/5271/4921 7433/5272/4922</w:t>
        <w:br/>
        <w:t>f 7432/5273/4923 7435/5270/4920 7433/5272/4922</w:t>
        <w:br/>
        <w:t>f 7437/5274/4924 7436/5275/4925 7432/5273/4923</w:t>
        <w:br/>
        <w:t>f 7433/5272/4922 7437/5274/4924 7432/5273/4923</w:t>
        <w:br/>
        <w:t>f 7439/5276/4926 7438/5277/4927 7437/5274/4924</w:t>
        <w:br/>
        <w:t>f 7433/5272/4922 7439/5276/4926 7437/5274/4924</w:t>
        <w:br/>
        <w:t>f 7433/5272/4922 7434/5271/4921 7440/5278/4928</w:t>
        <w:br/>
        <w:t>f 7439/5276/4926 7433/5272/4922 7440/5278/4928</w:t>
        <w:br/>
        <w:t>f 7436/5275/4925 7442/5279/4929 7441/5280/4930</w:t>
        <w:br/>
        <w:t>f 7432/5273/4923 7436/5275/4925 7441/5280/4930</w:t>
        <w:br/>
        <w:t>f 7432/5273/4923 7441/5280/4930 7443/5281/4931</w:t>
        <w:br/>
        <w:t>f 7435/5270/4920 7432/5273/4923 7443/5281/4931</w:t>
        <w:br/>
        <w:t>f 7445/5282/4932 7443/5281/4931 7441/5280/4930</w:t>
        <w:br/>
        <w:t>f 7444/5283/4933 7445/5282/4932 7441/5280/4930</w:t>
        <w:br/>
        <w:t>f 7442/5279/4929 7446/5284/4934 7444/5283/4933</w:t>
        <w:br/>
        <w:t>f 7441/5280/4930 7442/5279/4929 7444/5283/4933</w:t>
        <w:br/>
        <w:t>f 7444/5283/4933 7446/5284/4934 7448/5285/4935</w:t>
        <w:br/>
        <w:t>f 7447/5286/4936 7444/5283/4933 7448/5285/4935</w:t>
        <w:br/>
        <w:t>f 7447/5286/4936 7449/5287/4937 7445/5282/4932</w:t>
        <w:br/>
        <w:t>f 7444/5283/4933 7447/5286/4936 7445/5282/4932</w:t>
        <w:br/>
        <w:t>f 7451/5288/4938 7450/5289/4939 7439/5276/4926</w:t>
        <w:br/>
        <w:t>f 7440/5278/4928 7451/5288/4938 7439/5276/4926</w:t>
        <w:br/>
        <w:t>f 7439/5276/4926 7450/5289/4939 7452/5290/4940</w:t>
        <w:br/>
        <w:t>f 7438/5277/4927 7439/5276/4926 7452/5290/4940</w:t>
        <w:br/>
        <w:t>f 7454/5291/4941 7453/5292/4942 7452/5290/4940</w:t>
        <w:br/>
        <w:t>f 7450/5289/4939 7454/5291/4941 7452/5290/4940</w:t>
        <w:br/>
        <w:t>f 7450/5289/4939 7451/5288/4938 7455/5293/4943</w:t>
        <w:br/>
        <w:t>f 7454/5291/4941 7450/5289/4939 7455/5293/4943</w:t>
        <w:br/>
        <w:t>f 7457/5294/4944 7456/5295/4945 7453/5292/4942</w:t>
        <w:br/>
        <w:t>f 7454/5291/4941 7457/5294/4944 7453/5292/4942</w:t>
        <w:br/>
        <w:t>f 7454/5291/4941 7455/5293/4943 7458/5296/4946</w:t>
        <w:br/>
        <w:t>f 7457/5294/4944 7454/5291/4941 7458/5296/4946</w:t>
        <w:br/>
        <w:t>f 7457/5294/4944 7458/5296/4946 7460/5297/4947</w:t>
        <w:br/>
        <w:t>f 7459/5298/4948 7457/5294/4944 7460/5297/4947</w:t>
        <w:br/>
        <w:t>f 7457/5294/4944 7459/5298/4948 7461/5299/4949</w:t>
        <w:br/>
        <w:t>f 7456/5295/4945 7457/5294/4944 7461/5299/4949</w:t>
        <w:br/>
        <w:t>f 7460/5297/4947 7463/5300/4950 7462/5301/4951</w:t>
        <w:br/>
        <w:t>f 7459/5298/4948 7460/5297/4947 7462/5301/4951</w:t>
        <w:br/>
        <w:t>f 7459/5298/4948 7462/5301/4951 7464/5302/4952</w:t>
        <w:br/>
        <w:t>f 7461/5299/4949 7459/5298/4948 7464/5302/4952</w:t>
        <w:br/>
        <w:t>f 7455/5293/4943 7466/5303/4953 7465/5304/4954</w:t>
        <w:br/>
        <w:t>f 7458/5296/4946 7455/5293/4943 7465/5304/4954</w:t>
        <w:br/>
        <w:t>f 7458/5296/4946 7465/5304/4954 7467/5305/4955</w:t>
        <w:br/>
        <w:t>f 7460/5297/4947 7458/5296/4946 7467/5305/4955</w:t>
        <w:br/>
        <w:t>f 7463/5300/4950 7460/5297/4947 7467/5305/4955</w:t>
        <w:br/>
        <w:t>f 7468/5306/4956 7463/5300/4950 7467/5305/4955</w:t>
        <w:br/>
        <w:t>f 7451/5288/4938 7469/5307/4957 7466/5303/4953</w:t>
        <w:br/>
        <w:t>f 7455/5293/4943 7451/5288/4938 7466/5303/4953</w:t>
        <w:br/>
        <w:t>f 7470/5308/4958 7469/5307/4957 7451/5288/4938</w:t>
        <w:br/>
        <w:t>f 7440/5278/4928 7470/5308/4958 7451/5288/4938</w:t>
        <w:br/>
        <w:t>f 7471/5309/4959 7470/5308/4958 7440/5278/4928</w:t>
        <w:br/>
        <w:t>f 7434/5271/4921 7471/5309/4959 7440/5278/4928</w:t>
        <w:br/>
        <w:t>f 7472/5310/4960 7471/5309/4959 7434/5271/4921</w:t>
        <w:br/>
        <w:t>f 7435/5270/4920 7472/5310/4960 7434/5271/4921</w:t>
        <w:br/>
        <w:t>f 7443/5281/4931 7473/5311/4961 7472/5310/4960</w:t>
        <w:br/>
        <w:t>f 7435/5270/4920 7443/5281/4931 7472/5310/4960</w:t>
        <w:br/>
        <w:t>f 7445/5282/4932 7474/5312/4962 7473/5311/4961</w:t>
        <w:br/>
        <w:t>f 7443/5281/4931 7445/5282/4932 7473/5311/4961</w:t>
        <w:br/>
        <w:t>f 7474/5312/4962 7445/5282/4932 7449/5287/4937</w:t>
        <w:br/>
        <w:t>f 7475/5313/4963 7474/5312/4962 7449/5287/4937</w:t>
        <w:br/>
        <w:t>f 7456/5295/4945 7461/5299/4949 7477/5314/4964</w:t>
        <w:br/>
        <w:t>f 7476/5315/4965 7456/5295/4945 7477/5314/4964</w:t>
        <w:br/>
        <w:t>f 7461/5299/4949 7464/5302/4952 7478/5316/4966</w:t>
        <w:br/>
        <w:t>f 7477/5314/4964 7461/5299/4949 7478/5316/4966</w:t>
        <w:br/>
        <w:t>f 7479/5317/4967 7453/5292/4942 7456/5295/4945</w:t>
        <w:br/>
        <w:t>f 7476/5315/4965 7479/5317/4967 7456/5295/4945</w:t>
        <w:br/>
        <w:t>f 7453/5292/4942 7479/5317/4967 7480/5318/4968</w:t>
        <w:br/>
        <w:t>f 7452/5290/4940 7453/5292/4942 7480/5318/4968</w:t>
        <w:br/>
        <w:t>f 7480/5318/4968 7481/5319/4969 7438/5277/4927</w:t>
        <w:br/>
        <w:t>f 7452/5290/4940 7480/5318/4968 7438/5277/4927</w:t>
        <w:br/>
        <w:t>f 7482/5320/4970 7437/5274/4924 7438/5277/4927</w:t>
        <w:br/>
        <w:t>f 7481/5319/4969 7482/5320/4970 7438/5277/4927</w:t>
        <w:br/>
        <w:t>f 7436/5275/4925 7437/5274/4924 7482/5320/4970</w:t>
        <w:br/>
        <w:t>f 7483/5321/4971 7436/5275/4925 7482/5320/4970</w:t>
        <w:br/>
        <w:t>f 7483/5321/4971 7484/5322/4972 7442/5279/4929</w:t>
        <w:br/>
        <w:t>f 7436/5275/4925 7483/5321/4971 7442/5279/4929</w:t>
        <w:br/>
        <w:t>f 7484/5322/4972 7485/5323/4973 7446/5284/4934</w:t>
        <w:br/>
        <w:t>f 7442/5279/4929 7484/5322/4972 7446/5284/4934</w:t>
        <w:br/>
        <w:t>f 7485/5323/4973 7486/5324/4974 7448/5285/4935</w:t>
        <w:br/>
        <w:t>f 7446/5284/4934 7485/5323/4973 7448/5285/4935</w:t>
        <w:br/>
        <w:t>f 7490/5325/4975 7489/5326/4976 7488/5327/4977</w:t>
        <w:br/>
        <w:t>f 7487/5328/4978 7490/5325/4975 7488/5327/4977</w:t>
        <w:br/>
        <w:t>f 7492/5329/4979 7491/5330/4980 7489/5326/4976</w:t>
        <w:br/>
        <w:t>f 7490/5325/4975 7492/5329/4979 7489/5326/4976</w:t>
        <w:br/>
        <w:t>f 7496/5331/4981 7495/5332/4982 7494/5333/4983</w:t>
        <w:br/>
        <w:t>f 7493/5334/4984 7496/5331/4981 7494/5333/4983</w:t>
        <w:br/>
        <w:t>f 7493/5334/4984 7494/5333/4983 7498/5335/4985</w:t>
        <w:br/>
        <w:t>f 7497/5336/4986 7493/5334/4984 7498/5335/4985</w:t>
        <w:br/>
        <w:t>f 7500/5337/4987 7496/5331/4981 7493/5334/4984</w:t>
        <w:br/>
        <w:t>f 7499/5338/4988 7500/5337/4987 7493/5334/4984</w:t>
        <w:br/>
        <w:t>f 7497/5336/4986 7501/5339/4989 7499/5338/4988</w:t>
        <w:br/>
        <w:t>f 7493/5334/4984 7497/5336/4986 7499/5338/4988</w:t>
        <w:br/>
        <w:t>f 7503/5340/4990 7500/5337/4987 7499/5338/4988</w:t>
        <w:br/>
        <w:t>f 7502/5341/4991 7503/5340/4990 7499/5338/4988</w:t>
        <w:br/>
        <w:t>f 7501/5339/4989 7504/5342/4992 7502/5341/4991</w:t>
        <w:br/>
        <w:t>f 7499/5338/4988 7501/5339/4989 7502/5341/4991</w:t>
        <w:br/>
        <w:t>f 7487/5328/4978 7503/5340/4990 7502/5341/4991</w:t>
        <w:br/>
        <w:t>f 7490/5325/4975 7487/5328/4978 7502/5341/4991</w:t>
        <w:br/>
        <w:t>f 7490/5325/4975 7502/5341/4991 7504/5342/4992</w:t>
        <w:br/>
        <w:t>f 7492/5329/4979 7490/5325/4975 7504/5342/4992</w:t>
        <w:br/>
        <w:t>f 7506/5343/4993 7489/5326/4976 7491/5330/4980</w:t>
        <w:br/>
        <w:t>f 7505/5344/4994 7506/5343/4993 7491/5330/4980</w:t>
        <w:br/>
        <w:t>f 7507/5345/4995 7488/5327/4977 7489/5326/4976</w:t>
        <w:br/>
        <w:t>f 7506/5343/4993 7507/5345/4995 7489/5326/4976</w:t>
        <w:br/>
        <w:t>f 7505/5344/4994 7509/5346/4996 7508/5347/4997</w:t>
        <w:br/>
        <w:t>f 7506/5343/4993 7505/5344/4994 7508/5347/4997</w:t>
        <w:br/>
        <w:t>f 7510/5348/4998 7507/5345/4995 7506/5343/4993</w:t>
        <w:br/>
        <w:t>f 7508/5347/4997 7510/5348/4998 7506/5343/4993</w:t>
        <w:br/>
        <w:t>f 7508/5347/4997 7509/5346/4996 7512/5349/4999</w:t>
        <w:br/>
        <w:t>f 7511/5350/5000 7508/5347/4997 7512/5349/4999</w:t>
        <w:br/>
        <w:t>f 7513/5351/5001 7510/5348/4998 7508/5347/4997</w:t>
        <w:br/>
        <w:t>f 7511/5350/5000 7513/5351/5001 7508/5347/4997</w:t>
        <w:br/>
        <w:t>f 7515/5352/5002 7514/5353/5003 7513/5351/5001</w:t>
        <w:br/>
        <w:t>f 7511/5350/5000 7515/5352/5002 7513/5351/5001</w:t>
        <w:br/>
        <w:t>f 7516/5354/5004 7515/5352/5002 7511/5350/5000</w:t>
        <w:br/>
        <w:t>f 7512/5349/4999 7516/5354/5004 7511/5350/5000</w:t>
        <w:br/>
        <w:t>f 7514/5353/5003 7515/5352/5002 7518/5355/5005</w:t>
        <w:br/>
        <w:t>f 7517/5356/5006 7514/5353/5003 7518/5355/5005</w:t>
        <w:br/>
        <w:t>f 7515/5352/5002 7516/5354/5004 7519/5357/5007</w:t>
        <w:br/>
        <w:t>f 7518/5355/5005 7515/5352/5002 7519/5357/5007</w:t>
        <w:br/>
        <w:t>f 7521/5358/5008 7520/5359/5009 7513/5351/5001</w:t>
        <w:br/>
        <w:t>f 7514/5353/5003 7521/5358/5008 7513/5351/5001</w:t>
        <w:br/>
        <w:t>f 7517/5356/5006 7522/5360/5010 7521/5358/5008</w:t>
        <w:br/>
        <w:t>f 7514/5353/5003 7517/5356/5006 7521/5358/5008</w:t>
        <w:br/>
        <w:t>f 7510/5348/4998 7513/5351/5001 7520/5359/5009</w:t>
        <w:br/>
        <w:t>f 7523/5361/5011 7510/5348/4998 7520/5359/5009</w:t>
        <w:br/>
        <w:t>f 7524/5362/5012 7507/5345/4995 7510/5348/4998</w:t>
        <w:br/>
        <w:t>f 7523/5361/5011 7524/5362/5012 7510/5348/4998</w:t>
        <w:br/>
        <w:t>f 7525/5363/5013 7488/5327/4977 7507/5345/4995</w:t>
        <w:br/>
        <w:t>f 7524/5362/5012 7525/5363/5013 7507/5345/4995</w:t>
        <w:br/>
        <w:t>f 7525/5363/5013 7526/5364/5014 7487/5328/4978</w:t>
        <w:br/>
        <w:t>f 7488/5327/4977 7525/5363/5013 7487/5328/4978</w:t>
        <w:br/>
        <w:t>f 7526/5364/5014 7527/5365/5015 7503/5340/4990</w:t>
        <w:br/>
        <w:t>f 7487/5328/4978 7526/5364/5014 7503/5340/4990</w:t>
        <w:br/>
        <w:t>f 7527/5365/5015 7528/5366/5016 7500/5337/4987</w:t>
        <w:br/>
        <w:t>f 7503/5340/4990 7527/5365/5015 7500/5337/4987</w:t>
        <w:br/>
        <w:t>f 7496/5331/4981 7500/5337/4987 7528/5366/5016</w:t>
        <w:br/>
        <w:t>f 7529/5367/5017 7496/5331/4981 7528/5366/5016</w:t>
        <w:br/>
        <w:t>f 7530/5368/5018 7495/5332/4982 7496/5331/4981</w:t>
        <w:br/>
        <w:t>f 7529/5367/5017 7530/5368/5018 7496/5331/4981</w:t>
        <w:br/>
        <w:t>f 7532/5369/5019 7531/5370/5020 7497/5336/4986</w:t>
        <w:br/>
        <w:t>f 7498/5335/4985 7532/5369/5019 7497/5336/4986</w:t>
        <w:br/>
        <w:t>f 7531/5370/5020 7533/5371/5021 7501/5339/4989</w:t>
        <w:br/>
        <w:t>f 7497/5336/4986 7531/5370/5020 7501/5339/4989</w:t>
        <w:br/>
        <w:t>f 7533/5371/5021 7534/5372/5022 7504/5342/4992</w:t>
        <w:br/>
        <w:t>f 7501/5339/4989 7533/5371/5021 7504/5342/4992</w:t>
        <w:br/>
        <w:t>f 7534/5372/5022 7535/5373/5023 7492/5329/4979</w:t>
        <w:br/>
        <w:t>f 7504/5342/4992 7534/5372/5022 7492/5329/4979</w:t>
        <w:br/>
        <w:t>f 7535/5373/5023 7536/5374/5024 7491/5330/4980</w:t>
        <w:br/>
        <w:t>f 7492/5329/4979 7535/5373/5023 7491/5330/4980</w:t>
        <w:br/>
        <w:t>f 7536/5374/5024 7537/5375/5025 7505/5344/4994</w:t>
        <w:br/>
        <w:t>f 7491/5330/4980 7536/5374/5024 7505/5344/4994</w:t>
        <w:br/>
        <w:t>f 7505/5344/4994 7537/5375/5025 7538/5376/5026</w:t>
        <w:br/>
        <w:t>f 7509/5346/4996 7505/5344/4994 7538/5376/5026</w:t>
        <w:br/>
        <w:t>f 7509/5346/4996 7538/5376/5026 7539/5377/5027</w:t>
        <w:br/>
        <w:t>f 7512/5349/4999 7509/5346/4996 7539/5377/5027</w:t>
        <w:br/>
        <w:t>f 7516/5354/5004 7541/5378/5028 7540/5379/5029</w:t>
        <w:br/>
        <w:t>f 7519/5357/5007 7516/5354/5004 7540/5379/5029</w:t>
        <w:br/>
        <w:t>f 7512/5349/4999 7539/5377/5027 7541/5378/5028</w:t>
        <w:br/>
        <w:t>f 7516/5354/5004 7512/5349/4999 7541/5378/5028</w:t>
        <w:br/>
        <w:t>f 7545/5380/5030 7544/5381/5031 7543/5382/5032</w:t>
        <w:br/>
        <w:t>f 7542/5383/5033 7545/5380/5030 7543/5382/5032</w:t>
        <w:br/>
        <w:t>f 7542/5383/5033 7547/5384/5034 7546/5385/5035</w:t>
        <w:br/>
        <w:t>f 7545/5380/5030 7542/5383/5033 7546/5385/5035</w:t>
        <w:br/>
        <w:t>f 7549/5386/5036 7547/5384/5034 7542/5383/5033</w:t>
        <w:br/>
        <w:t>f 7548/5387/5037 7549/5386/5036 7542/5383/5033</w:t>
        <w:br/>
        <w:t>f 7550/5388/5038 7548/5387/5037 7542/5383/5033</w:t>
        <w:br/>
        <w:t>f 7543/5382/5032 7550/5388/5038 7542/5383/5033</w:t>
        <w:br/>
        <w:t>f 7552/5389/5039 7549/5386/5036 7548/5387/5037</w:t>
        <w:br/>
        <w:t>f 7551/5390/5040 7552/5389/5039 7548/5387/5037</w:t>
        <w:br/>
        <w:t>f 7553/5391/5041 7551/5390/5040 7548/5387/5037</w:t>
        <w:br/>
        <w:t>f 7550/5388/5038 7553/5391/5041 7548/5387/5037</w:t>
        <w:br/>
        <w:t>f 7555/5392/5042 7554/5393/5043 7545/5380/5030</w:t>
        <w:br/>
        <w:t>f 7554/5393/5043 7555/5392/5042 7557/5394/5044</w:t>
        <w:br/>
        <w:t>f 7556/5395/5045 7554/5393/5043 7557/5394/5044</w:t>
        <w:br/>
        <w:t>f 7559/5396/5046 7558/5397/5047 7556/5395/5045</w:t>
        <w:br/>
        <w:t>f 7557/5394/5044 7559/5396/5046 7556/5395/5045</w:t>
        <w:br/>
        <w:t>f 7552/5389/5039 7551/5390/5040 7561/5398/5048</w:t>
        <w:br/>
        <w:t>f 7560/5399/5049 7552/5389/5039 7561/5398/5048</w:t>
        <w:br/>
        <w:t>f 7553/5391/5041 7562/5400/5050 7561/5398/5048</w:t>
        <w:br/>
        <w:t>f 7551/5390/5040 7553/5391/5041 7561/5398/5048</w:t>
        <w:br/>
        <w:t>f 7564/5401/5051 7563/5402/5052 7560/5399/5049</w:t>
        <w:br/>
        <w:t>f 7561/5398/5048 7564/5401/5051 7560/5399/5049</w:t>
        <w:br/>
        <w:t>f 7564/5401/5051 7561/5398/5048 7562/5400/5050</w:t>
        <w:br/>
        <w:t>f 7565/5403/5053 7564/5401/5051 7562/5400/5050</w:t>
        <w:br/>
        <w:t>f 7567/5404/5054 7563/5402/5052 7564/5401/5051</w:t>
        <w:br/>
        <w:t>f 7566/5405/5055 7567/5404/5054 7564/5401/5051</w:t>
        <w:br/>
        <w:t>f 7566/5405/5055 7564/5401/5051 7565/5403/5053</w:t>
        <w:br/>
        <w:t>f 7568/5406/5056 7566/5405/5055 7565/5403/5053</w:t>
        <w:br/>
        <w:t>f 7566/5405/5055 7568/5406/5056 7569/5407/5057</w:t>
        <w:br/>
        <w:t>f 7567/5404/5054 7566/5405/5055 7570/5408/5058</w:t>
        <w:br/>
        <w:t>f 7572/5409/5059 7570/5408/5058 7569/5407/5057</w:t>
        <w:br/>
        <w:t>f 7571/5410/5060 7572/5409/5059 7569/5407/5057</w:t>
        <w:br/>
        <w:t>f 7571/5410/5060 7574/5411/5061 7573/5412/5062</w:t>
        <w:br/>
        <w:t>f 7572/5409/5059 7571/5410/5060 7573/5412/5062</w:t>
        <w:br/>
        <w:t>f 7576/5413/5063 7575/5414/5064 7572/5409/5059</w:t>
        <w:br/>
        <w:t>f 7573/5412/5062 7576/5413/5063 7572/5409/5059</w:t>
        <w:br/>
        <w:t>f 7575/5414/5064 7577/5415/5065 7570/5408/5058</w:t>
        <w:br/>
        <w:t>f 7572/5409/5059 7575/5414/5064 7570/5408/5058</w:t>
        <w:br/>
        <w:t>f 7577/5415/5065 7578/5416/5066 7567/5404/5054</w:t>
        <w:br/>
        <w:t>f 7570/5408/5058 7577/5415/5065 7567/5404/5054</w:t>
        <w:br/>
        <w:t>f 7578/5416/5066 7579/5417/5067 7563/5402/5052</w:t>
        <w:br/>
        <w:t>f 7567/5404/5054 7578/5416/5066 7563/5402/5052</w:t>
        <w:br/>
        <w:t>f 7580/5418/5068 7560/5399/5049 7563/5402/5052</w:t>
        <w:br/>
        <w:t>f 7579/5417/5067 7580/5418/5068 7563/5402/5052</w:t>
        <w:br/>
        <w:t>f 7560/5399/5049 7580/5418/5068 7581/5419/5069</w:t>
        <w:br/>
        <w:t>f 7552/5389/5039 7560/5399/5049 7581/5419/5069</w:t>
        <w:br/>
        <w:t>f 7581/5419/5069 7582/5420/5070 7549/5386/5036</w:t>
        <w:br/>
        <w:t>f 7552/5389/5039 7581/5419/5069 7549/5386/5036</w:t>
        <w:br/>
        <w:t>f 7547/5384/5034 7549/5386/5036 7582/5420/5070</w:t>
        <w:br/>
        <w:t>f 7583/5421/5071 7547/5384/5034 7582/5420/5070</w:t>
        <w:br/>
        <w:t>f 7583/5421/5071 7584/5422/5072 7546/5385/5035</w:t>
        <w:br/>
        <w:t>f 7547/5384/5034 7583/5421/5071 7546/5385/5035</w:t>
        <w:br/>
        <w:t>f 7585/5423/5073 7555/5392/5042 7546/5385/5035</w:t>
        <w:br/>
        <w:t>f 7584/5422/5072 7585/5423/5073 7546/5385/5035</w:t>
        <w:br/>
        <w:t>f 7555/5392/5042 7585/5423/5073 7586/5424/5074</w:t>
        <w:br/>
        <w:t>f 7557/5394/5044 7555/5392/5042 7586/5424/5074</w:t>
        <w:br/>
        <w:t>f 7586/5424/5074 7587/5425/5075 7559/5396/5046</w:t>
        <w:br/>
        <w:t>f 7557/5394/5044 7586/5424/5074 7559/5396/5046</w:t>
        <w:br/>
        <w:t>f 7589/5426/5076 7588/5427/5077 7556/5395/5045</w:t>
        <w:br/>
        <w:t>f 7558/5397/5047 7589/5426/5076 7556/5395/5045</w:t>
        <w:br/>
        <w:t>f 7554/5393/5043 7556/5395/5045 7588/5427/5077</w:t>
        <w:br/>
        <w:t>f 7590/5428/5078 7554/5393/5043 7588/5427/5077</w:t>
        <w:br/>
        <w:t>f 7590/5428/5078 7591/5429/5079 7544/5381/5031</w:t>
        <w:br/>
        <w:t>f 7554/5393/5043 7590/5428/5078 7544/5381/5031</w:t>
        <w:br/>
        <w:t>f 7591/5429/5079 7592/5430/5080 7543/5382/5032</w:t>
        <w:br/>
        <w:t>f 7544/5381/5031 7591/5429/5079 7543/5382/5032</w:t>
        <w:br/>
        <w:t>f 7550/5388/5038 7594/5431/5081 7593/5432/5082</w:t>
        <w:br/>
        <w:t>f 7553/5391/5041 7550/5388/5038 7593/5432/5082</w:t>
        <w:br/>
        <w:t>f 7543/5382/5032 7592/5430/5080 7594/5431/5081</w:t>
        <w:br/>
        <w:t>f 7550/5388/5038 7543/5382/5032 7594/5431/5081</w:t>
        <w:br/>
        <w:t>f 7593/5432/5082 7595/5433/5083 7562/5400/5050</w:t>
        <w:br/>
        <w:t>f 7553/5391/5041 7593/5432/5082 7562/5400/5050</w:t>
        <w:br/>
        <w:t>f 7565/5403/5053 7562/5400/5050 7595/5433/5083</w:t>
        <w:br/>
        <w:t>f 7596/5434/5084 7565/5403/5053 7595/5433/5083</w:t>
        <w:br/>
        <w:t>f 7596/5434/5084 7597/5435/5085 7568/5406/5056</w:t>
        <w:br/>
        <w:t>f 7565/5403/5053 7596/5434/5084 7568/5406/5056</w:t>
        <w:br/>
        <w:t>f 7568/5406/5056 7597/5435/5085 7598/5436/5086</w:t>
        <w:br/>
        <w:t>f 7569/5407/5057 7568/5406/5056 7598/5436/5086</w:t>
        <w:br/>
        <w:t>f 7600/5437/5087 7599/5438/5088 7574/5411/5061</w:t>
        <w:br/>
        <w:t>f 7571/5410/5060 7600/5437/5087 7574/5411/5061</w:t>
        <w:br/>
        <w:t>f 7569/5407/5057 7598/5436/5086 7600/5437/5087</w:t>
        <w:br/>
        <w:t>f 7571/5410/5060 7569/5407/5057 7600/5437/5087</w:t>
        <w:br/>
        <w:t>f 7555/5392/5042 7545/5380/5030 7546/5385/5035</w:t>
        <w:br/>
        <w:t>f 7544/5381/5031 7545/5380/5030 7554/5393/5043</w:t>
        <w:br/>
        <w:t>f 7569/5407/5057 7570/5408/5058 7566/5405/5055</w:t>
        <w:br/>
        <w:t>f 7604/5439/5089 7603/5440/5090 7602/5441/5091</w:t>
        <w:br/>
        <w:t>f 7601/5442/5092 7604/5439/5089 7602/5441/5091</w:t>
        <w:br/>
        <w:t>f 7601/5442/5092 7606/5443/5093 7605/5444/5094</w:t>
        <w:br/>
        <w:t>f 7604/5439/5089 7601/5442/5092 7605/5444/5094</w:t>
        <w:br/>
        <w:t>f 7601/5442/5092 7602/5441/5091 7608/5445/5095</w:t>
        <w:br/>
        <w:t>f 7607/5446/5096 7601/5442/5092 7608/5445/5095</w:t>
        <w:br/>
        <w:t>f 7607/5446/5096 7609/5447/5097 7606/5443/5093</w:t>
        <w:br/>
        <w:t>f 7601/5442/5092 7607/5446/5096 7606/5443/5093</w:t>
        <w:br/>
        <w:t>f 7607/5446/5096 7611/5448/5098 7610/5449/5099</w:t>
        <w:br/>
        <w:t>f 7609/5447/5097 7607/5446/5096 7610/5449/5099</w:t>
        <w:br/>
        <w:t>f 7607/5446/5096 7608/5445/5095 7612/5450/5100</w:t>
        <w:br/>
        <w:t>f 7611/5448/5098 7607/5446/5096 7612/5450/5100</w:t>
        <w:br/>
        <w:t>f 7611/5448/5098 7614/5451/5101 7613/5452/5102</w:t>
        <w:br/>
        <w:t>f 7610/5449/5099 7611/5448/5098 7613/5452/5102</w:t>
        <w:br/>
        <w:t>f 7615/5453/5103 7614/5451/5101 7611/5448/5098</w:t>
        <w:br/>
        <w:t>f 7612/5450/5100 7615/5453/5103 7611/5448/5098</w:t>
        <w:br/>
        <w:t>f 7617/5454/5104 7616/5455/5105 7603/5440/5090</w:t>
        <w:br/>
        <w:t>f 7604/5439/5089 7617/5454/5104 7603/5440/5090</w:t>
        <w:br/>
        <w:t>f 7604/5439/5089 7605/5444/5094 7618/5456/5106</w:t>
        <w:br/>
        <w:t>f 7617/5454/5104 7604/5439/5089 7618/5456/5106</w:t>
        <w:br/>
        <w:t>f 7620/5457/5107 7619/5458/5108 7616/5455/5105</w:t>
        <w:br/>
        <w:t>f 7617/5454/5104 7620/5457/5107 7616/5455/5105</w:t>
        <w:br/>
        <w:t>f 7618/5456/5106 7621/5459/5109 7620/5457/5107</w:t>
        <w:br/>
        <w:t>f 7617/5454/5104 7618/5456/5106 7620/5457/5107</w:t>
        <w:br/>
        <w:t>f 7623/5460/5110 7619/5458/5108 7620/5457/5107</w:t>
        <w:br/>
        <w:t>f 7622/5461/5111 7623/5460/5110 7620/5457/5107</w:t>
        <w:br/>
        <w:t>f 7620/5457/5107 7621/5459/5109 7624/5462/5112</w:t>
        <w:br/>
        <w:t>f 7622/5461/5111 7620/5457/5107 7624/5462/5112</w:t>
        <w:br/>
        <w:t>f 7626/5463/5113 7623/5460/5110 7622/5461/5111</w:t>
        <w:br/>
        <w:t>f 7625/5464/5114 7626/5463/5113 7622/5461/5111</w:t>
        <w:br/>
        <w:t>f 7622/5461/5111 7624/5462/5112 7627/5465/5115</w:t>
        <w:br/>
        <w:t>f 7625/5464/5114 7622/5461/5111 7627/5465/5115</w:t>
        <w:br/>
        <w:t>f 7629/5466/5116 7628/5467/5117 7602/5441/5091</w:t>
        <w:br/>
        <w:t>f 7603/5440/5090 7629/5466/5116 7602/5441/5091</w:t>
        <w:br/>
        <w:t>f 7608/5445/5095 7602/5441/5091 7628/5467/5117</w:t>
        <w:br/>
        <w:t>f 7630/5468/5118 7608/5445/5095 7628/5467/5117</w:t>
        <w:br/>
        <w:t>f 7630/5468/5118 7631/5469/5119 7612/5450/5100</w:t>
        <w:br/>
        <w:t>f 7608/5445/5095 7630/5468/5118 7612/5450/5100</w:t>
        <w:br/>
        <w:t>f 7631/5469/5119 7632/5470/5120 7615/5453/5103</w:t>
        <w:br/>
        <w:t>f 7612/5450/5100 7631/5469/5119 7615/5453/5103</w:t>
        <w:br/>
        <w:t>f 7629/5466/5116 7603/5440/5090 7616/5455/5105</w:t>
        <w:br/>
        <w:t>f 7633/5471/5121 7629/5466/5116 7616/5455/5105</w:t>
        <w:br/>
        <w:t>f 7619/5458/5108 7634/5472/5122 7633/5471/5121</w:t>
        <w:br/>
        <w:t>f 7616/5455/5105 7619/5458/5108 7633/5471/5121</w:t>
        <w:br/>
        <w:t>f 7623/5460/5110 7635/5473/5123 7634/5472/5122</w:t>
        <w:br/>
        <w:t>f 7619/5458/5108 7623/5460/5110 7634/5472/5122</w:t>
        <w:br/>
        <w:t>f 7636/5474/5124 7635/5473/5123 7623/5460/5110</w:t>
        <w:br/>
        <w:t>f 7626/5463/5113 7636/5474/5124 7623/5460/5110</w:t>
        <w:br/>
        <w:t>f 7638/5475/5125 7627/5465/5115 7624/5462/5112</w:t>
        <w:br/>
        <w:t>f 7637/5476/5126 7638/5475/5125 7624/5462/5112</w:t>
        <w:br/>
        <w:t>f 7621/5459/5109 7639/5477/5127 7637/5476/5126</w:t>
        <w:br/>
        <w:t>f 7624/5462/5112 7621/5459/5109 7637/5476/5126</w:t>
        <w:br/>
        <w:t>f 7640/5478/5128 7639/5477/5127 7621/5459/5109</w:t>
        <w:br/>
        <w:t>f 7618/5456/5106 7640/5478/5128 7621/5459/5109</w:t>
        <w:br/>
        <w:t>f 7605/5444/5094 7641/5479/5129 7640/5478/5128</w:t>
        <w:br/>
        <w:t>f 7618/5456/5106 7605/5444/5094 7640/5478/5128</w:t>
        <w:br/>
        <w:t>f 7606/5443/5093 7642/5480/5130 7641/5479/5129</w:t>
        <w:br/>
        <w:t>f 7605/5444/5094 7606/5443/5093 7641/5479/5129</w:t>
        <w:br/>
        <w:t>f 7609/5447/5097 7643/5481/5131 7642/5480/5130</w:t>
        <w:br/>
        <w:t>f 7606/5443/5093 7609/5447/5097 7642/5480/5130</w:t>
        <w:br/>
        <w:t>f 7610/5449/5099 7644/5482/5132 7643/5481/5131</w:t>
        <w:br/>
        <w:t>f 7609/5447/5097 7610/5449/5099 7643/5481/5131</w:t>
        <w:br/>
        <w:t>f 7613/5452/5102 7645/5483/5133 7644/5482/5132</w:t>
        <w:br/>
        <w:t>f 7610/5449/5099 7613/5452/5102 7644/5482/5132</w:t>
        <w:br/>
        <w:t>f 7649/5484/5134 7648/5485/5135 7647/5486/5136</w:t>
        <w:br/>
        <w:t>f 7646/5487/5137 7649/5484/5134 7647/5486/5136</w:t>
        <w:br/>
        <w:t>f 7651/5488/5138 7650/5489/5139 7646/5487/5137</w:t>
        <w:br/>
        <w:t>f 7647/5486/5136 7651/5488/5138 7646/5487/5137</w:t>
        <w:br/>
        <w:t>f 7655/5490/5140 7654/5491/5141 7653/5492/5142</w:t>
        <w:br/>
        <w:t>f 7652/5493/5143 7655/5490/5140 7653/5492/5142</w:t>
        <w:br/>
        <w:t>f 7652/5493/5143 7657/5494/5144 7656/5495/5145</w:t>
        <w:br/>
        <w:t>f 7655/5490/5140 7652/5493/5143 7656/5495/5145</w:t>
        <w:br/>
        <w:t>f 7656/5495/5145 7659/5496/5146 7658/5497/5147</w:t>
        <w:br/>
        <w:t>f 7655/5490/5140 7656/5495/5145 7658/5497/5147</w:t>
        <w:br/>
        <w:t>f 7660/5498/5148 7654/5491/5141 7655/5490/5140</w:t>
        <w:br/>
        <w:t>f 7658/5497/5147 7660/5498/5148 7655/5490/5140</w:t>
        <w:br/>
        <w:t>f 7662/5499/5149 7660/5498/5148 7658/5497/5147</w:t>
        <w:br/>
        <w:t>f 7661/5500/5150 7662/5499/5149 7658/5497/5147</w:t>
        <w:br/>
        <w:t>f 7658/5497/5147 7659/5496/5146 7663/5501/5151</w:t>
        <w:br/>
        <w:t>f 7661/5500/5150 7658/5497/5147 7663/5501/5151</w:t>
        <w:br/>
        <w:t>f 7663/5501/5151 7665/5502/5152 7664/5503/5153</w:t>
        <w:br/>
        <w:t>f 7661/5500/5150 7663/5501/5151 7664/5503/5153</w:t>
        <w:br/>
        <w:t>f 7666/5504/5154 7662/5499/5149 7661/5500/5150</w:t>
        <w:br/>
        <w:t>f 7664/5503/5153 7666/5504/5154 7661/5500/5150</w:t>
        <w:br/>
        <w:t>f 7664/5503/5153 7646/5487/5137 7650/5489/5139</w:t>
        <w:br/>
        <w:t>f 7666/5504/5154 7664/5503/5153 7650/5489/5139</w:t>
        <w:br/>
        <w:t>f 7646/5487/5137 7664/5503/5153 7665/5502/5152</w:t>
        <w:br/>
        <w:t>f 7649/5484/5134 7646/5487/5137 7665/5502/5152</w:t>
        <w:br/>
        <w:t>f 7668/5505/5155 7647/5486/5136 7648/5485/5135</w:t>
        <w:br/>
        <w:t>f 7667/5506/5156 7668/5505/5155 7648/5485/5135</w:t>
        <w:br/>
        <w:t>f 7651/5488/5138 7647/5486/5136 7668/5505/5155</w:t>
        <w:br/>
        <w:t>f 7669/5507/5157 7651/5488/5138 7668/5505/5155</w:t>
        <w:br/>
        <w:t>f 7668/5505/5155 7667/5506/5156 7670/5508/5158</w:t>
        <w:br/>
        <w:t>f 7671/5509/5159 7668/5505/5155 7670/5508/5158</w:t>
        <w:br/>
        <w:t>f 7669/5507/5157 7668/5505/5155 7671/5509/5159</w:t>
        <w:br/>
        <w:t>f 7672/5510/5160 7669/5507/5157 7671/5509/5159</w:t>
        <w:br/>
        <w:t>f 7671/5509/5159 7670/5508/5158 7674/5511/5161</w:t>
        <w:br/>
        <w:t>f 7673/5512/5162 7671/5509/5159 7674/5511/5161</w:t>
        <w:br/>
        <w:t>f 7672/5510/5160 7671/5509/5159 7673/5512/5162</w:t>
        <w:br/>
        <w:t>f 7675/5513/5163 7672/5510/5160 7673/5512/5162</w:t>
        <w:br/>
        <w:t>f 7677/5514/5164 7676/5515/5165 7675/5513/5163</w:t>
        <w:br/>
        <w:t>f 7673/5512/5162 7677/5514/5164 7675/5513/5163</w:t>
        <w:br/>
        <w:t>f 7673/5512/5162 7674/5511/5161 7678/5516/5166</w:t>
        <w:br/>
        <w:t>f 7677/5514/5164 7673/5512/5162 7678/5516/5166</w:t>
        <w:br/>
        <w:t>f 7680/5517/5167 7679/5518/5168 7675/5513/5163</w:t>
        <w:br/>
        <w:t>f 7676/5515/5165 7680/5517/5167 7675/5513/5163</w:t>
        <w:br/>
        <w:t>f 7679/5518/5168 7681/5519/5169 7672/5510/5160</w:t>
        <w:br/>
        <w:t>f 7675/5513/5163 7679/5518/5168 7672/5510/5160</w:t>
        <w:br/>
        <w:t>f 7681/5519/5169 7682/5520/5170 7669/5507/5157</w:t>
        <w:br/>
        <w:t>f 7672/5510/5160 7681/5519/5169 7669/5507/5157</w:t>
        <w:br/>
        <w:t>f 7682/5520/5170 7683/5521/5171 7651/5488/5138</w:t>
        <w:br/>
        <w:t>f 7669/5507/5157 7682/5520/5170 7651/5488/5138</w:t>
        <w:br/>
        <w:t>f 7683/5521/5171 7684/5522/5172 7650/5489/5139</w:t>
        <w:br/>
        <w:t>f 7651/5488/5138 7683/5521/5171 7650/5489/5139</w:t>
        <w:br/>
        <w:t>f 7650/5489/5139 7684/5522/5172 7685/5523/5173</w:t>
        <w:br/>
        <w:t>f 7666/5504/5154 7650/5489/5139 7685/5523/5173</w:t>
        <w:br/>
        <w:t>f 7685/5523/5173 7686/5524/5174 7662/5499/5149</w:t>
        <w:br/>
        <w:t>f 7666/5504/5154 7685/5523/5173 7662/5499/5149</w:t>
        <w:br/>
        <w:t>f 7686/5524/5174 7687/5525/5175 7660/5498/5148</w:t>
        <w:br/>
        <w:t>f 7662/5499/5149 7686/5524/5174 7660/5498/5148</w:t>
        <w:br/>
        <w:t>f 7654/5491/5141 7689/5526/5176 7688/5527/5177</w:t>
        <w:br/>
        <w:t>f 7653/5492/5142 7654/5491/5141 7688/5527/5177</w:t>
        <w:br/>
        <w:t>f 7687/5525/5175 7689/5526/5176 7654/5491/5141</w:t>
        <w:br/>
        <w:t>f 7660/5498/5148 7687/5525/5175 7654/5491/5141</w:t>
        <w:br/>
        <w:t>f 7657/5494/5144 7691/5528/5178 7690/5529/5179</w:t>
        <w:br/>
        <w:t>f 7656/5495/5145 7657/5494/5144 7690/5529/5179</w:t>
        <w:br/>
        <w:t>f 7656/5495/5145 7690/5529/5179 7692/5530/5180</w:t>
        <w:br/>
        <w:t>f 7659/5496/5146 7656/5495/5145 7692/5530/5180</w:t>
        <w:br/>
        <w:t>f 7692/5530/5180 7693/5531/5181 7663/5501/5151</w:t>
        <w:br/>
        <w:t>f 7659/5496/5146 7692/5530/5180 7663/5501/5151</w:t>
        <w:br/>
        <w:t>f 7663/5501/5151 7693/5531/5181 7694/5532/5182</w:t>
        <w:br/>
        <w:t>f 7665/5502/5152 7663/5501/5151 7694/5532/5182</w:t>
        <w:br/>
        <w:t>f 7665/5502/5152 7694/5532/5182 7695/5533/5183</w:t>
        <w:br/>
        <w:t>f 7649/5484/5134 7665/5502/5152 7695/5533/5183</w:t>
        <w:br/>
        <w:t>f 7695/5533/5183 7696/5534/5184 7648/5485/5135</w:t>
        <w:br/>
        <w:t>f 7649/5484/5134 7695/5533/5183 7648/5485/5135</w:t>
        <w:br/>
        <w:t>f 7697/5535/5185 7667/5506/5156 7648/5485/5135</w:t>
        <w:br/>
        <w:t>f 7696/5534/5184 7697/5535/5185 7648/5485/5135</w:t>
        <w:br/>
        <w:t>f 7667/5506/5156 7697/5535/5185 7698/5536/5186</w:t>
        <w:br/>
        <w:t>f 7670/5508/5158 7667/5506/5156 7698/5536/5186</w:t>
        <w:br/>
        <w:t>f 7674/5511/5161 7700/5537/5187 7699/5538/5188</w:t>
        <w:br/>
        <w:t>f 7678/5516/5166 7674/5511/5161 7699/5538/5188</w:t>
        <w:br/>
        <w:t>f 7670/5508/5158 7698/5536/5186 7700/5537/5187</w:t>
        <w:br/>
        <w:t>f 7674/5511/5161 7670/5508/5158 7700/5537/5187</w:t>
        <w:br/>
        <w:t>f 7704/5539/5189 7703/5540/5190 7702/5541/5191</w:t>
        <w:br/>
        <w:t>f 7701/5542/5192 7704/5539/5189 7702/5541/5191</w:t>
        <w:br/>
        <w:t>f 7703/5540/5190 7706/5543/5193 7705/5544/5194</w:t>
        <w:br/>
        <w:t>f 7702/5541/5191 7703/5540/5190 7705/5544/5194</w:t>
        <w:br/>
        <w:t>f 7708/5545/5195 7707/5546/5196 7706/5543/5193</w:t>
        <w:br/>
        <w:t>f 7703/5540/5190 7708/5545/5195 7706/5543/5193</w:t>
        <w:br/>
        <w:t>f 7709/5547/5197 7708/5545/5195 7703/5540/5190</w:t>
        <w:br/>
        <w:t>f 7704/5539/5189 7709/5547/5197 7703/5540/5190</w:t>
        <w:br/>
        <w:t>f 7711/5548/5198 7710/5549/5199 7707/5546/5196</w:t>
        <w:br/>
        <w:t>f 7708/5545/5195 7711/5548/5198 7707/5546/5196</w:t>
        <w:br/>
        <w:t>f 7708/5545/5195 7709/5547/5197 7712/5550/5200</w:t>
        <w:br/>
        <w:t>f 7711/5548/5198 7708/5545/5195 7712/5550/5200</w:t>
        <w:br/>
        <w:t>f 7710/5549/5199 7711/5548/5198 7713/5551/5201</w:t>
        <w:br/>
        <w:t>f 7714/5552/5202 7710/5549/5199 7713/5551/5201</w:t>
        <w:br/>
        <w:t>f 7711/5548/5198 7712/5550/5200 7715/5553/5203</w:t>
        <w:br/>
        <w:t>f 7713/5551/5201 7711/5548/5198 7715/5553/5203</w:t>
        <w:br/>
        <w:t>f 7717/5554/5204 7714/5552/5202 7713/5551/5201</w:t>
        <w:br/>
        <w:t>f 7716/5555/5205 7717/5554/5204 7713/5551/5201</w:t>
        <w:br/>
        <w:t>f 7713/5551/5201 7715/5553/5203 7718/5556/5206</w:t>
        <w:br/>
        <w:t>f 7716/5555/5205 7713/5551/5201 7718/5556/5206</w:t>
        <w:br/>
        <w:t>f 7716/5555/5205 7718/5556/5206 7720/5557/5207</w:t>
        <w:br/>
        <w:t>f 7719/5558/5208 7716/5555/5205 7720/5557/5207</w:t>
        <w:br/>
        <w:t>f 7722/5559/5209 7717/5554/5204 7716/5555/5205</w:t>
        <w:br/>
        <w:t>f 7721/5560/5210 7722/5559/5209 7716/5555/5205</w:t>
        <w:br/>
        <w:t>f 7720/5557/5207 7724/5561/5211 7723/5562/5212</w:t>
        <w:br/>
        <w:t>f 7719/5558/5208 7720/5557/5207 7723/5562/5212</w:t>
        <w:br/>
        <w:t>f 7723/5562/5212 7725/5563/5213 7722/5559/5209</w:t>
        <w:br/>
        <w:t>f 7719/5558/5208 7723/5562/5212 7722/5559/5209</w:t>
        <w:br/>
        <w:t>f 7729/5564/5214 7728/5565/5215 7727/5566/5216</w:t>
        <w:br/>
        <w:t>f 7726/5567/5217 7729/5564/5214 7727/5566/5216</w:t>
        <w:br/>
        <w:t>f 7726/5567/5217 7727/5566/5216 7731/5568/5218</w:t>
        <w:br/>
        <w:t>f 7730/5569/5219 7726/5567/5217 7731/5568/5218</w:t>
        <w:br/>
        <w:t>f 7727/5566/5216 7733/5570/5220 7732/5571/5221</w:t>
        <w:br/>
        <w:t>f 7731/5568/5218 7727/5566/5216 7732/5571/5221</w:t>
        <w:br/>
        <w:t>f 7728/5565/5215 7734/5572/5222 7733/5570/5220</w:t>
        <w:br/>
        <w:t>f 7727/5566/5216 7728/5565/5215 7733/5570/5220</w:t>
        <w:br/>
        <w:t>f 7734/5572/5222 7701/5542/5192 7702/5541/5191</w:t>
        <w:br/>
        <w:t>f 7733/5570/5220 7734/5572/5222 7702/5541/5191</w:t>
        <w:br/>
        <w:t>f 7733/5570/5220 7702/5541/5191 7705/5544/5194</w:t>
        <w:br/>
        <w:t>f 7732/5571/5221 7733/5570/5220 7705/5544/5194</w:t>
        <w:br/>
        <w:t>f 7735/5573/5223 7728/5565/5215 7729/5564/5214</w:t>
        <w:br/>
        <w:t>f 7736/5574/5224 7735/5573/5223 7729/5564/5214</w:t>
        <w:br/>
        <w:t>f 7728/5565/5215 7735/5573/5223 7737/5575/5225</w:t>
        <w:br/>
        <w:t>f 7734/5572/5222 7728/5565/5215 7737/5575/5225</w:t>
        <w:br/>
        <w:t>f 7737/5575/5225 7738/5576/5226 7701/5542/5192</w:t>
        <w:br/>
        <w:t>f 7734/5572/5222 7737/5575/5225 7701/5542/5192</w:t>
        <w:br/>
        <w:t>f 7738/5576/5226 7739/5577/5227 7704/5539/5189</w:t>
        <w:br/>
        <w:t>f 7701/5542/5192 7738/5576/5226 7704/5539/5189</w:t>
        <w:br/>
        <w:t>f 7739/5577/5227 7740/5578/5228 7709/5547/5197</w:t>
        <w:br/>
        <w:t>f 7704/5539/5189 7739/5577/5227 7709/5547/5197</w:t>
        <w:br/>
        <w:t>f 7740/5578/5228 7741/5579/5229 7712/5550/5200</w:t>
        <w:br/>
        <w:t>f 7709/5547/5197 7740/5578/5228 7712/5550/5200</w:t>
        <w:br/>
        <w:t>f 7712/5550/5200 7741/5579/5229 7742/5580/5230</w:t>
        <w:br/>
        <w:t>f 7715/5553/5203 7712/5550/5200 7742/5580/5230</w:t>
        <w:br/>
        <w:t>f 7715/5553/5203 7742/5580/5230 7743/5581/5231</w:t>
        <w:br/>
        <w:t>f 7718/5556/5206 7715/5553/5203 7743/5581/5231</w:t>
        <w:br/>
        <w:t>f 7718/5556/5206 7743/5581/5231 7744/5582/5232</w:t>
        <w:br/>
        <w:t>f 7720/5557/5207 7718/5556/5206 7744/5582/5232</w:t>
        <w:br/>
        <w:t>f 7744/5582/5232 7745/5583/5233 7724/5561/5211</w:t>
        <w:br/>
        <w:t>f 7720/5557/5207 7744/5582/5232 7724/5561/5211</w:t>
        <w:br/>
        <w:t>f 7725/5563/5213 7747/5584/5234 7746/5585/5235</w:t>
        <w:br/>
        <w:t>f 7722/5559/5209 7725/5563/5213 7746/5585/5235</w:t>
        <w:br/>
        <w:t>f 7746/5585/5235 7748/5586/5236 7717/5554/5204</w:t>
        <w:br/>
        <w:t>f 7722/5559/5209 7746/5585/5235 7717/5554/5204</w:t>
        <w:br/>
        <w:t>f 7748/5586/5236 7749/5587/5237 7714/5552/5202</w:t>
        <w:br/>
        <w:t>f 7717/5554/5204 7748/5586/5236 7714/5552/5202</w:t>
        <w:br/>
        <w:t>f 7749/5587/5237 7750/5588/5238 7710/5549/5199</w:t>
        <w:br/>
        <w:t>f 7714/5552/5202 7749/5587/5237 7710/5549/5199</w:t>
        <w:br/>
        <w:t>f 7710/5549/5199 7750/5588/5238 7751/5589/5239</w:t>
        <w:br/>
        <w:t>f 7707/5546/5196 7710/5549/5199 7751/5589/5239</w:t>
        <w:br/>
        <w:t>f 7707/5546/5196 7751/5589/5239 7752/5590/5240</w:t>
        <w:br/>
        <w:t>f 7706/5543/5193 7707/5546/5196 7752/5590/5240</w:t>
        <w:br/>
        <w:t>f 7706/5543/5193 7752/5590/5240 7753/5591/5241</w:t>
        <w:br/>
        <w:t>f 7705/5544/5194 7706/5543/5193 7753/5591/5241</w:t>
        <w:br/>
        <w:t>f 7705/5544/5194 7753/5591/5241 7754/5592/5242</w:t>
        <w:br/>
        <w:t>f 7732/5571/5221 7705/5544/5194 7754/5592/5242</w:t>
        <w:br/>
        <w:t>f 7732/5571/5221 7754/5592/5242 7755/5593/5243</w:t>
        <w:br/>
        <w:t>f 7731/5568/5218 7732/5571/5221 7755/5593/5243</w:t>
        <w:br/>
        <w:t>f 7755/5593/5243 7756/5594/5244 7730/5569/5219</w:t>
        <w:br/>
        <w:t>f 7731/5568/5218 7755/5593/5243 7730/5569/5219</w:t>
        <w:br/>
        <w:t>f 7760/5595/5245 7759/5596/5246 7758/5597/5247</w:t>
        <w:br/>
        <w:t>f 7757/5598/5248 7760/5595/5245 7758/5597/5247</w:t>
        <w:br/>
        <w:t>f 7762/5599/5249 7761/5600/5250 7759/5596/5246</w:t>
        <w:br/>
        <w:t>f 7760/5595/5245 7762/5599/5249 7759/5596/5246</w:t>
        <w:br/>
        <w:t>f 7760/5595/5245 7764/5601/5251 7763/5602/5252</w:t>
        <w:br/>
        <w:t>f 7762/5599/5249 7760/5595/5245 7763/5602/5252</w:t>
        <w:br/>
        <w:t>f 7757/5598/5248 7765/5603/5253 7764/5601/5251</w:t>
        <w:br/>
        <w:t>f 7760/5595/5245 7757/5598/5248 7764/5601/5251</w:t>
        <w:br/>
        <w:t>f 7767/5604/5254 7763/5602/5252 7764/5601/5251</w:t>
        <w:br/>
        <w:t>f 7766/5605/5255 7767/5604/5254 7764/5601/5251</w:t>
        <w:br/>
        <w:t>f 7764/5601/5251 7765/5603/5253 7768/5606/5256</w:t>
        <w:br/>
        <w:t>f 7766/5605/5255 7764/5601/5251 7768/5606/5256</w:t>
        <w:br/>
        <w:t>f 7770/5607/5257 7769/5608/5258 7767/5604/5254</w:t>
        <w:br/>
        <w:t>f 7766/5605/5255 7770/5607/5257 7767/5604/5254</w:t>
        <w:br/>
        <w:t>f 7766/5605/5255 7768/5606/5256 7771/5609/5259</w:t>
        <w:br/>
        <w:t>f 7770/5607/5257 7766/5605/5255 7771/5609/5259</w:t>
        <w:br/>
        <w:t>f 7773/5610/5260 7772/5611/5261 7769/5608/5258</w:t>
        <w:br/>
        <w:t>f 7770/5607/5257 7773/5610/5260 7769/5608/5258</w:t>
        <w:br/>
        <w:t>f 7774/5612/5262 7773/5610/5260 7770/5607/5257</w:t>
        <w:br/>
        <w:t>f 7771/5609/5259 7774/5612/5262 7770/5607/5257</w:t>
        <w:br/>
        <w:t>f 7761/5600/5250 7776/5613/5263 7775/5614/5264</w:t>
        <w:br/>
        <w:t>f 7759/5596/5246 7761/5600/5250 7775/5614/5264</w:t>
        <w:br/>
        <w:t>f 7759/5596/5246 7775/5614/5264 7777/5615/5265</w:t>
        <w:br/>
        <w:t>f 7758/5597/5247 7759/5596/5246 7777/5615/5265</w:t>
        <w:br/>
        <w:t>f 7776/5613/5263 7779/5616/5266 7778/5617/5267</w:t>
        <w:br/>
        <w:t>f 7775/5614/5264 7776/5613/5263 7778/5617/5267</w:t>
        <w:br/>
        <w:t>f 7777/5615/5265 7775/5614/5264 7778/5617/5267</w:t>
        <w:br/>
        <w:t>f 7780/5618/5268 7777/5615/5265 7778/5617/5267</w:t>
        <w:br/>
        <w:t>f 7784/5619/5269 7783/5620/5270 7782/5621/5271</w:t>
        <w:br/>
        <w:t>f 7781/5622/5272 7784/5619/5269 7782/5621/5271</w:t>
        <w:br/>
        <w:t>f 7786/5623/5273 7781/5622/5272 7782/5621/5271</w:t>
        <w:br/>
        <w:t>f 7785/5624/5274 7786/5623/5273 7782/5621/5271</w:t>
        <w:br/>
        <w:t>f 7783/5620/5270 7788/5625/5275 7787/5626/5276</w:t>
        <w:br/>
        <w:t>f 7782/5621/5271 7783/5620/5270 7787/5626/5276</w:t>
        <w:br/>
        <w:t>f 7782/5621/5271 7787/5626/5276 7789/5627/5277</w:t>
        <w:br/>
        <w:t>f 7785/5624/5274 7782/5621/5271 7789/5627/5277</w:t>
        <w:br/>
        <w:t>f 7789/5627/5277 7791/5628/5278 7790/5629/5279</w:t>
        <w:br/>
        <w:t>f 7785/5624/5274 7789/5627/5277 7790/5629/5279</w:t>
        <w:br/>
        <w:t>f 7790/5629/5279 7792/5630/5280 7786/5623/5273</w:t>
        <w:br/>
        <w:t>f 7785/5624/5274 7790/5629/5279 7786/5623/5273</w:t>
        <w:br/>
        <w:t>f 7794/5631/5281 7793/5632/5282 7777/5615/5265</w:t>
        <w:br/>
        <w:t>f 7780/5618/5268 7794/5631/5281 7777/5615/5265</w:t>
        <w:br/>
        <w:t>f 7777/5615/5265 7793/5632/5282 7795/5633/5283</w:t>
        <w:br/>
        <w:t>f 7758/5597/5247 7777/5615/5265 7795/5633/5283</w:t>
        <w:br/>
        <w:t>f 7795/5633/5283 7796/5634/5284 7757/5598/5248</w:t>
        <w:br/>
        <w:t>f 7758/5597/5247 7795/5633/5283 7757/5598/5248</w:t>
        <w:br/>
        <w:t>f 7796/5634/5284 7797/5635/5285 7765/5603/5253</w:t>
        <w:br/>
        <w:t>f 7757/5598/5248 7796/5634/5284 7765/5603/5253</w:t>
        <w:br/>
        <w:t>f 7797/5635/5285 7798/5636/5286 7768/5606/5256</w:t>
        <w:br/>
        <w:t>f 7765/5603/5253 7797/5635/5285 7768/5606/5256</w:t>
        <w:br/>
        <w:t>f 7798/5636/5286 7799/5637/5287 7771/5609/5259</w:t>
        <w:br/>
        <w:t>f 7768/5606/5256 7798/5636/5286 7771/5609/5259</w:t>
        <w:br/>
        <w:t>f 7771/5609/5259 7799/5637/5287 7800/5638/5288</w:t>
        <w:br/>
        <w:t>f 7774/5612/5262 7771/5609/5259 7800/5638/5288</w:t>
        <w:br/>
        <w:t>f 7772/5611/5261 7802/5639/5289 7801/5640/5290</w:t>
        <w:br/>
        <w:t>f 7769/5608/5258 7772/5611/5261 7801/5640/5290</w:t>
        <w:br/>
        <w:t>f 7763/5602/5252 7767/5604/5254 7804/5641/5291</w:t>
        <w:br/>
        <w:t>f 7803/5642/5292 7763/5602/5252 7804/5641/5291</w:t>
        <w:br/>
        <w:t>f 7769/5608/5258 7801/5640/5290 7804/5641/5291</w:t>
        <w:br/>
        <w:t>f 7767/5604/5254 7769/5608/5258 7804/5641/5291</w:t>
        <w:br/>
        <w:t>f 7762/5599/5249 7763/5602/5252 7803/5642/5292</w:t>
        <w:br/>
        <w:t>f 7805/5643/5293 7762/5599/5249 7803/5642/5292</w:t>
        <w:br/>
        <w:t>f 7761/5600/5250 7762/5599/5249 7805/5643/5293</w:t>
        <w:br/>
        <w:t>f 7806/5644/5294 7761/5600/5250 7805/5643/5293</w:t>
        <w:br/>
        <w:t>f 7806/5644/5294 7807/5645/5295 7776/5613/5263</w:t>
        <w:br/>
        <w:t>f 7761/5600/5250 7806/5644/5294 7776/5613/5263</w:t>
        <w:br/>
        <w:t>f 7779/5616/5266 7776/5613/5263 7807/5645/5295</w:t>
        <w:br/>
        <w:t>f 7808/5646/5296 7779/5616/5266 7807/5645/5295</w:t>
        <w:br/>
        <w:t>f 7810/5647/5297 7809/5648/5298 7783/5620/5270</w:t>
        <w:br/>
        <w:t>f 7784/5619/5269 7810/5647/5297 7783/5620/5270</w:t>
        <w:br/>
        <w:t>f 7809/5648/5298 7811/5649/5299 7788/5625/5275</w:t>
        <w:br/>
        <w:t>f 7783/5620/5270 7809/5648/5298 7788/5625/5275</w:t>
        <w:br/>
        <w:t>f 7792/5630/5280 7794/5631/5281 7780/5618/5268</w:t>
        <w:br/>
        <w:t>f 7786/5623/5273 7792/5630/5280 7780/5618/5268</w:t>
        <w:br/>
        <w:t>f 7780/5618/5268 7778/5617/5267 7781/5622/5272</w:t>
        <w:br/>
        <w:t>f 7786/5623/5273 7780/5618/5268 7781/5622/5272</w:t>
        <w:br/>
        <w:t>f 7784/5619/5269 7781/5622/5272 7778/5617/5267</w:t>
        <w:br/>
        <w:t>f 7779/5616/5266 7784/5619/5269 7778/5617/5267</w:t>
        <w:br/>
        <w:t>f 7808/5646/5296 7810/5647/5297 7784/5619/5269</w:t>
        <w:br/>
        <w:t>f 7779/5616/5266 7808/5646/5296 7784/5619/5269</w:t>
        <w:br/>
        <w:t>f 7815/5650/5300 7814/5651/5301 7813/5652/5302</w:t>
        <w:br/>
        <w:t>f 7812/5653/5303 7815/5650/5300 7813/5652/5302</w:t>
        <w:br/>
        <w:t>f 7817/5654/5304 7813/5652/5302 7814/5651/5301</w:t>
        <w:br/>
        <w:t>f 7816/5655/5305 7817/5654/5304 7814/5651/5301</w:t>
        <w:br/>
        <w:t>f 7816/5655/5305 7814/5651/5301 7819/5656/5306</w:t>
        <w:br/>
        <w:t>f 7818/5657/5307 7816/5655/5305 7819/5656/5306</w:t>
        <w:br/>
        <w:t>f 7815/5650/5300 7820/5658/5308 7819/5656/5306</w:t>
        <w:br/>
        <w:t>f 7814/5651/5301 7815/5650/5300 7819/5656/5306</w:t>
        <w:br/>
        <w:t>f 7820/5658/5308 7822/5659/5309 7821/5660/5310</w:t>
        <w:br/>
        <w:t>f 7819/5656/5306 7820/5658/5308 7821/5660/5310</w:t>
        <w:br/>
        <w:t>f 7821/5660/5310 7823/5661/5311 7818/5657/5307</w:t>
        <w:br/>
        <w:t>f 7819/5656/5306 7821/5660/5310 7818/5657/5307</w:t>
        <w:br/>
        <w:t>f 7822/5659/5309 7825/5662/5312 7824/5663/5313</w:t>
        <w:br/>
        <w:t>f 7821/5660/5310 7822/5659/5309 7824/5663/5313</w:t>
        <w:br/>
        <w:t>f 7826/5664/5314 7823/5661/5311 7821/5660/5310</w:t>
        <w:br/>
        <w:t>f 7824/5663/5313 7826/5664/5314 7821/5660/5310</w:t>
        <w:br/>
        <w:t>f 7829/5665/5315 7828/5666/5316 7827/5667/5317</w:t>
        <w:br/>
        <w:t>f 7830/5668/5318 7829/5665/5315 7827/5667/5317</w:t>
        <w:br/>
        <w:t>f 7832/5669/5319 7830/5668/5318 7827/5667/5317</w:t>
        <w:br/>
        <w:t>f 7831/5670/5320 7832/5669/5319 7827/5667/5317</w:t>
        <w:br/>
        <w:t>f 7825/5662/5312 7831/5670/5320 7827/5667/5317</w:t>
        <w:br/>
        <w:t>f 7824/5663/5313 7825/5662/5312 7827/5667/5317</w:t>
        <w:br/>
        <w:t>f 7828/5666/5316 7826/5664/5314 7824/5663/5313</w:t>
        <w:br/>
        <w:t>f 7827/5667/5317 7828/5666/5316 7824/5663/5313</w:t>
        <w:br/>
        <w:t>f 7813/5652/5302 7817/5654/5304 7834/5671/5321</w:t>
        <w:br/>
        <w:t>f 7833/5672/5322 7813/5652/5302 7834/5671/5321</w:t>
        <w:br/>
        <w:t>f 7833/5672/5322 7835/5673/5323 7812/5653/5303</w:t>
        <w:br/>
        <w:t>f 7813/5652/5302 7833/5672/5322 7812/5653/5303</w:t>
        <w:br/>
        <w:t>f 7833/5672/5322 7834/5671/5321 7837/5674/5324</w:t>
        <w:br/>
        <w:t>f 7836/5675/5325 7833/5672/5322 7837/5674/5324</w:t>
        <w:br/>
        <w:t>f 7835/5673/5323 7833/5672/5322 7836/5675/5325</w:t>
        <w:br/>
        <w:t>f 7838/5676/5326 7835/5673/5323 7836/5675/5325</w:t>
        <w:br/>
        <w:t>f 7836/5675/5325 7837/5674/5324 7840/5677/5327</w:t>
        <w:br/>
        <w:t>f 7839/5678/5328 7836/5675/5325 7840/5677/5327</w:t>
        <w:br/>
        <w:t>f 7841/5679/5329 7838/5676/5326 7836/5675/5325</w:t>
        <w:br/>
        <w:t>f 7839/5678/5328 7841/5679/5329 7836/5675/5325</w:t>
        <w:br/>
        <w:t>f 7840/5677/5327 7843/5680/5330 7842/5681/5331</w:t>
        <w:br/>
        <w:t>f 7839/5678/5328 7840/5677/5327 7842/5681/5331</w:t>
        <w:br/>
        <w:t>f 7844/5682/5332 7841/5679/5329 7839/5678/5328</w:t>
        <w:br/>
        <w:t>f 7842/5681/5331 7844/5682/5332 7839/5678/5328</w:t>
        <w:br/>
        <w:t>f 7837/5674/5324 7846/5683/5333 7845/5684/5334</w:t>
        <w:br/>
        <w:t>f 7840/5677/5327 7837/5674/5324 7845/5684/5334</w:t>
        <w:br/>
        <w:t>f 7840/5677/5327 7845/5684/5334 7847/5685/5335</w:t>
        <w:br/>
        <w:t>f 7843/5680/5330 7840/5677/5327 7847/5685/5335</w:t>
        <w:br/>
        <w:t>f 7834/5671/5321 7848/5686/5336 7846/5683/5333</w:t>
        <w:br/>
        <w:t>f 7837/5674/5324 7834/5671/5321 7846/5683/5333</w:t>
        <w:br/>
        <w:t>f 7816/5655/5305 7850/5687/5337 7849/5688/5338</w:t>
        <w:br/>
        <w:t>f 7817/5654/5304 7816/5655/5305 7849/5688/5338</w:t>
        <w:br/>
        <w:t>f 7817/5654/5304 7849/5688/5338 7848/5686/5336</w:t>
        <w:br/>
        <w:t>f 7834/5671/5321 7817/5654/5304 7848/5686/5336</w:t>
        <w:br/>
        <w:t>f 7818/5657/5307 7851/5689/5339 7850/5687/5337</w:t>
        <w:br/>
        <w:t>f 7816/5655/5305 7818/5657/5307 7850/5687/5337</w:t>
        <w:br/>
        <w:t>f 7852/5690/5340 7851/5689/5339 7818/5657/5307</w:t>
        <w:br/>
        <w:t>f 7823/5661/5311 7852/5690/5340 7818/5657/5307</w:t>
        <w:br/>
        <w:t>f 7826/5664/5314 7853/5691/5341 7852/5690/5340</w:t>
        <w:br/>
        <w:t>f 7823/5661/5311 7826/5664/5314 7852/5690/5340</w:t>
        <w:br/>
        <w:t>f 7828/5666/5316 7854/5692/5342 7853/5691/5341</w:t>
        <w:br/>
        <w:t>f 7826/5664/5314 7828/5666/5316 7853/5691/5341</w:t>
        <w:br/>
        <w:t>f 7855/5693/5343 7854/5692/5342 7828/5666/5316</w:t>
        <w:br/>
        <w:t>f 7829/5665/5315 7855/5693/5343 7828/5666/5316</w:t>
        <w:br/>
        <w:t>f 7831/5670/5320 7857/5694/5344 7856/5695/5345</w:t>
        <w:br/>
        <w:t>f 7832/5669/5319 7831/5670/5320 7856/5695/5345</w:t>
        <w:br/>
        <w:t>f 7858/5696/5346 7857/5694/5344 7831/5670/5320</w:t>
        <w:br/>
        <w:t>f 7825/5662/5312 7858/5696/5346 7831/5670/5320</w:t>
        <w:br/>
        <w:t>f 7858/5696/5346 7825/5662/5312 7822/5659/5309</w:t>
        <w:br/>
        <w:t>f 7859/5697/5347 7858/5696/5346 7822/5659/5309</w:t>
        <w:br/>
        <w:t>f 7820/5658/5308 7860/5698/5348 7859/5697/5347</w:t>
        <w:br/>
        <w:t>f 7822/5659/5309 7820/5658/5308 7859/5697/5347</w:t>
        <w:br/>
        <w:t>f 7815/5650/5300 7861/5699/5349 7860/5698/5348</w:t>
        <w:br/>
        <w:t>f 7820/5658/5308 7815/5650/5300 7860/5698/5348</w:t>
        <w:br/>
        <w:t>f 7812/5653/5303 7862/5700/5350 7861/5699/5349</w:t>
        <w:br/>
        <w:t>f 7815/5650/5300 7812/5653/5303 7861/5699/5349</w:t>
        <w:br/>
        <w:t>f 7835/5673/5323 7863/5701/5351 7862/5700/5350</w:t>
        <w:br/>
        <w:t>f 7812/5653/5303 7835/5673/5323 7862/5700/5350</w:t>
        <w:br/>
        <w:t>f 7864/5702/5352 7863/5701/5351 7835/5673/5323</w:t>
        <w:br/>
        <w:t>f 7838/5676/5326 7864/5702/5352 7835/5673/5323</w:t>
        <w:br/>
        <w:t>f 7866/5703/5353 7865/5704/5354 7841/5679/5329</w:t>
        <w:br/>
        <w:t>f 7844/5682/5332 7866/5703/5353 7841/5679/5329</w:t>
        <w:br/>
        <w:t>f 7865/5704/5354 7864/5702/5352 7838/5676/5326</w:t>
        <w:br/>
        <w:t>f 7841/5679/5329 7865/5704/5354 7838/5676/5326</w:t>
        <w:br/>
        <w:t>f 7870/5705/5355 7869/5706/5356 7868/5707/5357</w:t>
        <w:br/>
        <w:t>f 7867/5708/5358 7870/5705/5355 7868/5707/5357</w:t>
        <w:br/>
        <w:t>f 7872/5709/5359 7871/5710/5360 7867/5708/5358</w:t>
        <w:br/>
        <w:t>f 7868/5707/5357 7872/5709/5359 7867/5708/5358</w:t>
        <w:br/>
        <w:t>f 7871/5710/5360 7872/5709/5359 7874/5711/5361</w:t>
        <w:br/>
        <w:t>f 7873/5712/5362 7871/5710/5360 7874/5711/5361</w:t>
        <w:br/>
        <w:t>f 7873/5712/5362 7874/5711/5361 7876/5713/5363</w:t>
        <w:br/>
        <w:t>f 7875/5714/5364 7873/5712/5362 7876/5713/5363</w:t>
        <w:br/>
        <w:t>f 7878/5715/5365 7877/5716/5366 7875/5714/5364</w:t>
        <w:br/>
        <w:t>f 7876/5713/5363 7878/5715/5365 7875/5714/5364</w:t>
        <w:br/>
        <w:t>f 7877/5716/5366 7878/5715/5365 7880/5717/5367</w:t>
        <w:br/>
        <w:t>f 7879/5718/5368 7877/5716/5366 7880/5717/5367</w:t>
        <w:br/>
        <w:t>f 7880/5717/5367 7882/5719/5369 7881/5720/5370</w:t>
        <w:br/>
        <w:t>f 7879/5718/5368 7880/5717/5367 7881/5720/5370</w:t>
        <w:br/>
        <w:t>f 7882/5719/5369 7884/5721/5371 7883/5722/5372</w:t>
        <w:br/>
        <w:t>f 7881/5720/5370 7882/5719/5369 7883/5722/5372</w:t>
        <w:br/>
        <w:t>f 7888/5723/5373 7887/5724/5374 7886/5725/5375</w:t>
        <w:br/>
        <w:t>f 7885/5726/5376 7888/5723/5373 7886/5725/5375</w:t>
        <w:br/>
        <w:t>f 7890/5727/5377 7888/5723/5373 7885/5726/5376</w:t>
        <w:br/>
        <w:t>f 7889/5728/5378 7890/5727/5377 7885/5726/5376</w:t>
        <w:br/>
        <w:t>f 7892/5729/5379 7891/5730/5380 7890/5727/5377</w:t>
        <w:br/>
        <w:t>f 7889/5728/5378 7892/5729/5379 7890/5727/5377</w:t>
        <w:br/>
        <w:t>f 7894/5731/5381 7893/5732/5382 7891/5730/5380</w:t>
        <w:br/>
        <w:t>f 7892/5729/5379 7894/5731/5381 7891/5730/5380</w:t>
        <w:br/>
        <w:t>f 7893/5732/5382 7894/5731/5381 7896/5733/5383</w:t>
        <w:br/>
        <w:t>f 7895/5734/5384 7893/5732/5382 7896/5733/5383</w:t>
        <w:br/>
        <w:t>f 7900/5735/5385 7899/5736/5386 7898/5737/5387</w:t>
        <w:br/>
        <w:t>f 7897/5738/5388 7900/5735/5385 7898/5737/5387</w:t>
        <w:br/>
        <w:t>f 7898/5737/5387 7902/5739/5389 7901/5740/5390</w:t>
        <w:br/>
        <w:t>f 7897/5738/5388 7898/5737/5387 7901/5740/5390</w:t>
        <w:br/>
        <w:t>f 7901/5740/5390 7902/5739/5389 7904/5741/5391</w:t>
        <w:br/>
        <w:t>f 7903/5742/5392 7901/5740/5390 7904/5741/5391</w:t>
        <w:br/>
        <w:t>f 7903/5742/5392 7904/5741/5391 7906/5743/5393</w:t>
        <w:br/>
        <w:t>f 7905/5744/5394 7903/5742/5392 7906/5743/5393</w:t>
        <w:br/>
        <w:t>f 7906/5743/5393 7908/5745/5395 7907/5746/5396</w:t>
        <w:br/>
        <w:t>f 7905/5744/5394 7906/5743/5393 7907/5746/5396</w:t>
        <w:br/>
        <w:t>f 7910/5747/5397 7907/5746/5396 7908/5745/5395</w:t>
        <w:br/>
        <w:t>f 7909/5748/5398 7910/5747/5397 7908/5745/5395</w:t>
        <w:br/>
        <w:t>f 7912/5749/5399 7910/5747/5397 7909/5748/5398</w:t>
        <w:br/>
        <w:t>f 7911/5750/5400 7912/5749/5399 7909/5748/5398</w:t>
        <w:br/>
        <w:t>f 7914/5751/5401 7912/5749/5399 7911/5750/5400</w:t>
        <w:br/>
        <w:t>f 7913/5752/5402 7914/5751/5401 7911/5750/5400</w:t>
        <w:br/>
        <w:t>f 7914/5751/5401 7913/5752/5402 7869/5706/5356</w:t>
        <w:br/>
        <w:t>f 7870/5705/5355 7914/5751/5401 7869/5706/5356</w:t>
        <w:br/>
        <w:t>f 7867/5708/5358 7915/5753/5403 7870/5705/5355</w:t>
        <w:br/>
        <w:t>f 7871/5710/5360 7915/5753/5403 7867/5708/5358</w:t>
        <w:br/>
        <w:t>f 7873/5712/5362 7915/5753/5403 7871/5710/5360</w:t>
        <w:br/>
        <w:t>f 7875/5714/5364 7915/5753/5403 7873/5712/5362</w:t>
        <w:br/>
        <w:t>f 7877/5716/5366 7915/5753/5403 7875/5714/5364</w:t>
        <w:br/>
        <w:t>f 7879/5718/5368 7915/5753/5403 7877/5716/5366</w:t>
        <w:br/>
        <w:t>f 7881/5720/5370 7915/5753/5403 7879/5718/5368</w:t>
        <w:br/>
        <w:t>f 7883/5722/5372 7915/5753/5403 7881/5720/5370</w:t>
        <w:br/>
        <w:t>f 7888/5723/5373 7915/5753/5403 7887/5724/5374</w:t>
        <w:br/>
        <w:t>f 7890/5727/5377 7915/5753/5403 7888/5723/5373</w:t>
        <w:br/>
        <w:t>f 7891/5730/5380 7916/5754/5404 7890/5727/5377</w:t>
        <w:br/>
        <w:t>f 7893/5732/5382 7916/5754/5404 7891/5730/5380</w:t>
        <w:br/>
        <w:t>f 7895/5734/5384 7916/5754/5404 7893/5732/5382</w:t>
        <w:br/>
        <w:t>f 7900/5735/5385 7916/5754/5404 7895/5734/5384</w:t>
        <w:br/>
        <w:t>f 7897/5738/5388 7916/5754/5404 7900/5735/5385</w:t>
        <w:br/>
        <w:t>f 7901/5740/5390 7916/5754/5404 7897/5738/5388</w:t>
        <w:br/>
        <w:t>f 7903/5742/5392 7916/5754/5404 7901/5740/5390</w:t>
        <w:br/>
        <w:t>f 7905/5744/5394 7916/5754/5404 7903/5742/5392</w:t>
        <w:br/>
        <w:t>f 7907/5746/5396 7916/5754/5404 7905/5744/5394</w:t>
        <w:br/>
        <w:t>f 7910/5747/5397 7916/5754/5404 7907/5746/5396</w:t>
        <w:br/>
        <w:t>f 7912/5749/5399 7916/5754/5404 7910/5747/5397</w:t>
        <w:br/>
        <w:t>f 7914/5751/5401 7916/5754/5404 7912/5749/5399</w:t>
        <w:br/>
        <w:t>f 7870/5705/5355 7916/5754/5404 7914/5751/5401</w:t>
        <w:br/>
        <w:t>f 7895/5734/5384 7896/5733/5383 7899/5736/5386</w:t>
        <w:br/>
        <w:t>f 7900/5735/5385 7895/5734/5384 7899/5736/5386</w:t>
        <w:br/>
        <w:t>f 7887/5724/5374 7883/5722/5372 7884/5721/5371</w:t>
        <w:br/>
        <w:t>f 7886/5725/5375 7887/5724/5374 7884/5721/5371</w:t>
        <w:br/>
        <w:t>f 7887/5724/5374 7915/5753/5403 7883/5722/5372</w:t>
        <w:br/>
        <w:t>f 7920/5755/5405 7919/5756/5406 7918/5757/5406</w:t>
        <w:br/>
        <w:t>f 7917/5758/5407 7920/5755/5405 7918/5757/5406</w:t>
        <w:br/>
        <w:t>f 7924/5759/5408 7923/5760/5409 7922/5761/5410</w:t>
        <w:br/>
        <w:t>f 7921/5762/5411 7924/5759/5408 7922/5761/5410</w:t>
        <w:br/>
        <w:t>f 7928/5763/5412 7927/5764/5413 7926/5765/5414</w:t>
        <w:br/>
        <w:t>f 7925/5766/5415 7928/5763/5412 7926/5765/5414</w:t>
        <w:br/>
        <w:t>f 7930/5767/5416 7929/5768/5416 7925/5766/5415</w:t>
        <w:br/>
        <w:t>f 7926/5765/5414 7930/5767/5416 7925/5766/5415</w:t>
        <w:br/>
        <w:t>f 7932/5769/5417 7931/5770/5409 7927/5764/5413</w:t>
        <w:br/>
        <w:t>f 7928/5763/5412 7932/5769/5417 7927/5764/5413</w:t>
        <w:br/>
        <w:t>f 7923/5760/5409 7924/5759/5408 7918/5757/5406</w:t>
        <w:br/>
        <w:t>f 7919/5756/5406 7923/5760/5409 7918/5757/5406</w:t>
        <w:br/>
        <w:t>f 7917/5758/5407 7934/5771/5418 7933/5772/5418</w:t>
        <w:br/>
        <w:t>f 7920/5755/5405 7917/5758/5407 7933/5772/5418</w:t>
        <w:br/>
        <w:t>f 7931/5770/5409 7932/5769/5417 7936/5773/5419</w:t>
        <w:br/>
        <w:t>f 7935/5774/5410 7931/5770/5409 7936/5773/5419</w:t>
        <w:br/>
        <w:t>f 7938/5775/5420 7933/5772/5418 7934/5771/5418</w:t>
        <w:br/>
        <w:t>f 7937/5776/5420 7938/5775/5420 7934/5771/5418</w:t>
        <w:br/>
        <w:t>f 7938/5775/5420 7937/5776/5420 7929/5768/5416</w:t>
        <w:br/>
        <w:t>f 7930/5767/5416 7938/5775/5420 7929/5768/5416</w:t>
        <w:br/>
        <w:t>f 7932/5769/5417 7940/5777/5421 7939/5778/3588</w:t>
        <w:br/>
        <w:t>f 7936/5773/5419 7932/5769/5417 7939/5778/3588</w:t>
        <w:br/>
        <w:t>f 7943/5779/5422 7939/5778/3588 7942/5780/5423</w:t>
        <w:br/>
        <w:t>f 7941/5781/5424 7943/5779/5422 7942/5780/5423</w:t>
        <w:br/>
        <w:t>f 7947/5782/5425 7946/5783/5423 7945/5784/5426</w:t>
        <w:br/>
        <w:t>f 7944/5785/5427 7947/5782/5425 7945/5784/5426</w:t>
        <w:br/>
        <w:t>f 7951/5786/5428 7950/5787/5429 7949/5788/5430</w:t>
        <w:br/>
        <w:t>f 7948/5789/5431 7951/5786/5428 7949/5788/5430</w:t>
        <w:br/>
        <w:t>f 7950/5787/5429 7953/5790/5432 7952/5791/5433</w:t>
        <w:br/>
        <w:t>f 7949/5788/5430 7950/5787/5429 7952/5791/5433</w:t>
        <w:br/>
        <w:t>f 7953/5790/5432 7955/5792/5434 7954/5793/5435</w:t>
        <w:br/>
        <w:t>f 7952/5791/5433 7953/5790/5432 7954/5793/5435</w:t>
        <w:br/>
        <w:t>f 7955/5792/5434 7957/5794/5436 7956/5795/5437</w:t>
        <w:br/>
        <w:t>f 7954/5793/5435 7955/5792/5434 7956/5795/5437</w:t>
        <w:br/>
        <w:t>f 7957/5794/5436 7959/5796/5438 7958/5797/5439</w:t>
        <w:br/>
        <w:t>f 7956/5795/5437 7957/5794/5436 7958/5797/5439</w:t>
        <w:br/>
        <w:t>f 7959/5796/5438 7961/5798/5440 7960/5799/5441</w:t>
        <w:br/>
        <w:t>f 7958/5797/5439 7959/5796/5438 7960/5799/5441</w:t>
        <w:br/>
        <w:t>f 7961/5798/5440 7962/5800/5442 7925/5766/5415</w:t>
        <w:br/>
        <w:t>f 7960/5799/5441 7961/5798/5440 7925/5766/5415</w:t>
        <w:br/>
        <w:t>f 7925/5766/5415 7962/5800/5442 7963/5801/5443</w:t>
        <w:br/>
        <w:t>f 7928/5763/5412 7925/5766/5415 7963/5801/5443</w:t>
        <w:br/>
        <w:t>f 7940/5777/5421 7932/5769/5417 7928/5763/5412</w:t>
        <w:br/>
        <w:t>f 7963/5801/5443 7940/5777/5421 7928/5763/5412</w:t>
        <w:br/>
        <w:t>f 7967/5802/5444 7966/5803/5445 7965/5804/5446</w:t>
        <w:br/>
        <w:t>f 7964/5805/5447 7967/5802/5444 7965/5804/5446</w:t>
        <w:br/>
        <w:t>f 7965/5804/5446 7966/5803/5445 7969/5806/5448</w:t>
        <w:br/>
        <w:t>f 7968/5807/5449 7965/5804/5446 7969/5806/5448</w:t>
        <w:br/>
        <w:t>f 7968/5807/5449 7969/5806/5448 7971/5808/5450</w:t>
        <w:br/>
        <w:t>f 7970/5809/5451 7968/5807/5449 7971/5808/5450</w:t>
        <w:br/>
        <w:t>f 7975/5810/5452 7974/5811/5453 7973/5812/5454</w:t>
        <w:br/>
        <w:t>f 7972/5813/5455 7975/5810/5452 7973/5812/5454</w:t>
        <w:br/>
        <w:t>f 7972/5813/5455 7973/5812/5454 7977/5814/5456</w:t>
        <w:br/>
        <w:t>f 7976/5815/5457 7972/5813/5455 7977/5814/5456</w:t>
        <w:br/>
        <w:t>f 7976/5815/5457 7977/5814/5456 7979/5816/5458</w:t>
        <w:br/>
        <w:t>f 7978/5817/5459 7976/5815/5457 7979/5816/5458</w:t>
        <w:br/>
        <w:t>f 7978/5817/5459 7979/5816/5458 7981/5818/5460</w:t>
        <w:br/>
        <w:t>f 7980/5819/5461 7978/5817/5459 7981/5818/5460</w:t>
        <w:br/>
        <w:t>f 7983/5820/5462 7967/5802/5444 7964/5805/5447</w:t>
        <w:br/>
        <w:t>f 7982/5821/5463 7983/5820/5462 7964/5805/5447</w:t>
        <w:br/>
        <w:t>f 7985/5822/5464 7984/5823/5465 7979/5816/5458</w:t>
        <w:br/>
        <w:t>f 7977/5814/5456 7985/5822/5464 7979/5816/5458</w:t>
        <w:br/>
        <w:t>f 7967/5802/5444 7987/5824/5466 7986/5825/5467</w:t>
        <w:br/>
        <w:t>f 7966/5803/5445 7967/5802/5444 7986/5825/5467</w:t>
        <w:br/>
        <w:t>f 7966/5803/5445 7986/5825/5467 7988/5826/5468</w:t>
        <w:br/>
        <w:t>f 7969/5806/5448 7966/5803/5445 7988/5826/5468</w:t>
        <w:br/>
        <w:t>f 7953/5790/5432 7990/5827/5469 7989/5828/5470</w:t>
        <w:br/>
        <w:t>f 7955/5792/5434 7953/5790/5432 7989/5828/5470</w:t>
        <w:br/>
        <w:t>f 7951/5786/5428 7992/5829/5471 7991/5830/5472</w:t>
        <w:br/>
        <w:t>f 7950/5787/5429 7951/5786/5428 7991/5830/5472</w:t>
        <w:br/>
        <w:t>f 7994/5831/5473 7993/5832/5474 7963/5801/5443</w:t>
        <w:br/>
        <w:t>f 7962/5800/5442 7994/5831/5473 7963/5801/5443</w:t>
        <w:br/>
        <w:t>f 7996/5833/5475 7995/5834/5476 7939/5778/3588</w:t>
        <w:br/>
        <w:t>f 7940/5777/5421 7996/5833/5475 7939/5778/3588</w:t>
        <w:br/>
        <w:t>f 7961/5798/5440 7997/5835/5477 7994/5831/5473</w:t>
        <w:br/>
        <w:t>f 7962/5800/5442 7961/5798/5440 7994/5831/5473</w:t>
        <w:br/>
        <w:t>f 7995/5834/5476 7998/5836/5478 7942/5780/5423</w:t>
        <w:br/>
        <w:t>f 7939/5778/3588 7995/5834/5476 7942/5780/5423</w:t>
        <w:br/>
        <w:t>f 8002/5837/5479 8001/5838/5479 8000/5839/5480</w:t>
        <w:br/>
        <w:t>f 7999/5840/5480 8002/5837/5479 8000/5839/5480</w:t>
        <w:br/>
        <w:t>f 8006/5841/5481 8005/5842/5482 8004/5843/5483</w:t>
        <w:br/>
        <w:t>f 8003/5844/5484 8006/5841/5481 8004/5843/5483</w:t>
        <w:br/>
        <w:t>f 7993/5832/5474 7994/5831/5473 8008/5845/5485</w:t>
        <w:br/>
        <w:t>f 8007/5846/5486 7993/5832/5474 8008/5845/5485</w:t>
        <w:br/>
        <w:t>f 7994/5831/5473 7997/5835/5477 8009/5847/5487</w:t>
        <w:br/>
        <w:t>f 8008/5845/5485 7994/5831/5473 8009/5847/5487</w:t>
        <w:br/>
        <w:t>f 7993/5832/5474 7996/5833/5475 7940/5777/5421</w:t>
        <w:br/>
        <w:t>f 7963/5801/5443 7993/5832/5474 7940/5777/5421</w:t>
        <w:br/>
        <w:t>f 7996/5833/5475 7993/5832/5474 8007/5846/5486</w:t>
        <w:br/>
        <w:t>f 8010/5848/5484 7996/5833/5475 8007/5846/5486</w:t>
        <w:br/>
        <w:t>f 7987/5824/5466 7967/5802/5444 7983/5820/5462</w:t>
        <w:br/>
        <w:t>f 8011/5849/5488 7987/5824/5466 7983/5820/5462</w:t>
        <w:br/>
        <w:t>f 7984/5823/5465 8012/5850/5489 7981/5818/5460</w:t>
        <w:br/>
        <w:t>f 7979/5816/5458 7984/5823/5465 7981/5818/5460</w:t>
        <w:br/>
        <w:t>f 8000/5839/5480 8006/5841/5481 8003/5844/5484</w:t>
        <w:br/>
        <w:t>f 7999/5840/5480 8000/5839/5480 8003/5844/5484</w:t>
        <w:br/>
        <w:t>f 7950/5787/5429 7991/5830/5472 7990/5827/5469</w:t>
        <w:br/>
        <w:t>f 7953/5790/5432 7950/5787/5429 7990/5827/5469</w:t>
        <w:br/>
        <w:t>f 8013/5851/5490 7985/5822/5464 7977/5814/5456</w:t>
        <w:br/>
        <w:t>f 7973/5812/5454 8013/5851/5490 7977/5814/5456</w:t>
        <w:br/>
        <w:t>f 8015/5852/5491 8014/5853/5492 8001/5838/5479</w:t>
        <w:br/>
        <w:t>f 8002/5837/5479 8015/5852/5491 8001/5838/5479</w:t>
        <w:br/>
        <w:t>f 7955/5792/5434 7989/5828/5470 8016/5854/5493</w:t>
        <w:br/>
        <w:t>f 7957/5794/5436 7955/5792/5434 8016/5854/5493</w:t>
        <w:br/>
        <w:t>f 8018/5855/5478 8017/5856/5494 7945/5784/5426</w:t>
        <w:br/>
        <w:t>f 7946/5783/5423 8018/5855/5478 7945/5784/5426</w:t>
        <w:br/>
        <w:t>f 8010/5848/5484 8019/5857/5483 7995/5834/5476</w:t>
        <w:br/>
        <w:t>f 7996/5833/5475 8010/5848/5484 7995/5834/5476</w:t>
        <w:br/>
        <w:t>f 7957/5794/5436 8016/5854/5493 8020/5858/5495</w:t>
        <w:br/>
        <w:t>f 7959/5796/5438 7957/5794/5436 8020/5858/5495</w:t>
        <w:br/>
        <w:t>f 8014/5853/5492 8015/5852/5491 8022/5859/5496</w:t>
        <w:br/>
        <w:t>f 8021/5860/5496 8014/5853/5492 8022/5859/5496</w:t>
        <w:br/>
        <w:t>f 8023/5861/5497 8013/5851/5490 7973/5812/5454</w:t>
        <w:br/>
        <w:t>f 7974/5811/5453 8023/5861/5497 7973/5812/5454</w:t>
        <w:br/>
        <w:t>f 7988/5826/5468 8024/5862/5498 7971/5808/5450</w:t>
        <w:br/>
        <w:t>f 7969/5806/5448 7988/5826/5468 7971/5808/5450</w:t>
        <w:br/>
        <w:t>f 7997/5835/5477 8021/5860/5496 8022/5859/5496</w:t>
        <w:br/>
        <w:t>f 8009/5847/5487 7997/5835/5477 8022/5859/5496</w:t>
        <w:br/>
        <w:t>f 7959/5796/5438 8020/5858/5495 7997/5835/5477</w:t>
        <w:br/>
        <w:t>f 7961/5798/5440 7959/5796/5438 7997/5835/5477</w:t>
        <w:br/>
        <w:t>f 8028/5863/5499 8027/5864/5500 8026/5865/5501</w:t>
        <w:br/>
        <w:t>f 8025/5866/5502 8028/5863/5499 8026/5865/5501</w:t>
        <w:br/>
        <w:t>f 8032/5867/5503 8031/5868/5504 8030/5869/5505</w:t>
        <w:br/>
        <w:t>f 8029/5870/5506 8032/5867/5503 8030/5869/5505</w:t>
        <w:br/>
        <w:t>f 8036/5871/5507 8035/5872/5508 8034/5873/5509</w:t>
        <w:br/>
        <w:t>f 8033/5874/5510 8036/5871/5507 8034/5873/5509</w:t>
        <w:br/>
        <w:t>f 8040/5875/5511 8039/5876/5512 8038/5877/5513</w:t>
        <w:br/>
        <w:t>f 8037/5878/5514 8040/5875/5511 8038/5877/5513</w:t>
        <w:br/>
        <w:t>f 8026/5865/5501 8027/5864/5500 8041/5879/5515</w:t>
        <w:br/>
        <w:t>f 8042/5880/5516 8026/5865/5501 8041/5879/5515</w:t>
        <w:br/>
        <w:t>f 8044/5881/5517 8043/5882/5518 8035/5872/5508</w:t>
        <w:br/>
        <w:t>f 8036/5871/5507 8044/5881/5517 8035/5872/5508</w:t>
        <w:br/>
        <w:t>f 8028/5863/5499 8025/5866/5502 8046/5883/5519</w:t>
        <w:br/>
        <w:t>f 8045/5884/5520 8028/5863/5499 8046/5883/5519</w:t>
        <w:br/>
        <w:t>f 8034/5873/5509 8030/5869/5505 8031/5868/5504</w:t>
        <w:br/>
        <w:t>f 8033/5874/5510 8034/5873/5509 8031/5868/5504</w:t>
        <w:br/>
        <w:t>f 8042/5880/5516 8041/5879/5515 8048/5885/5521</w:t>
        <w:br/>
        <w:t>f 8047/5886/5522 8042/5880/5516 8048/5885/5521</w:t>
        <w:br/>
        <w:t>f 8029/5870/5506 8047/5886/5522 8048/5885/5521</w:t>
        <w:br/>
        <w:t>f 8032/5867/5503 8029/5870/5506 8048/5885/5521</w:t>
        <w:br/>
        <w:t>f 8045/5884/5520 8046/5883/5519 8038/5877/5513</w:t>
        <w:br/>
        <w:t>f 8039/5876/5512 8045/5884/5520 8038/5877/5513</w:t>
        <w:br/>
        <w:t>f 8043/5882/5518 8044/5881/5517 8040/5875/5511</w:t>
        <w:br/>
        <w:t>f 8037/5878/5514 8043/5882/5518 8040/5875/5511</w:t>
        <w:br/>
        <w:t>f 8052/5887/5523 8051/5888/5524 8050/5889/5525</w:t>
        <w:br/>
        <w:t>f 8049/5890/5526 8052/5887/5523 8050/5889/5525</w:t>
        <w:br/>
        <w:t>f 8051/5888/5524 8052/5887/5523 8054/5891/5527</w:t>
        <w:br/>
        <w:t>f 8053/5892/5528 8051/5888/5524 8054/5891/5527</w:t>
        <w:br/>
        <w:t>f 8054/5891/5527 8056/5893/5529 8055/5894/5530</w:t>
        <w:br/>
        <w:t>f 8053/5892/5528 8054/5891/5527 8055/5894/5530</w:t>
        <w:br/>
        <w:t>f 8056/5893/5529 8058/5895/5531 8057/5896/5532</w:t>
        <w:br/>
        <w:t>f 8055/5894/5530 8056/5893/5529 8057/5896/5532</w:t>
        <w:br/>
        <w:t>f 8060/5897/5533 8057/5896/5532 8058/5895/5531</w:t>
        <w:br/>
        <w:t>f 8059/5898/5534 8060/5897/5533 8058/5895/5531</w:t>
        <w:br/>
        <w:t>f 8060/5897/5533 8059/5898/5534 8061/5899/5535</w:t>
        <w:br/>
        <w:t>f 8064/5900/5536 8063/5901/5537 8062/5902/5538</w:t>
        <w:br/>
        <w:t>f 8049/5890/5526 8050/5889/5525 8063/5901/5537</w:t>
        <w:br/>
        <w:t>f 8064/5900/5536 8049/5890/5526 8063/5901/5537</w:t>
        <w:br/>
        <w:t>f 8066/5903/5516 8052/5887/5523 8049/5890/5526</w:t>
        <w:br/>
        <w:t>f 8065/5904/5501 8066/5903/5516 8049/5890/5526</w:t>
        <w:br/>
        <w:t>f 8065/5904/5501 8049/5890/5526 8064/5900/5536</w:t>
        <w:br/>
        <w:t>f 8067/5905/5502 8065/5904/5501 8064/5900/5536</w:t>
        <w:br/>
        <w:t>f 8068/5906/5519 8067/5905/5502 8064/5900/5536</w:t>
        <w:br/>
        <w:t>f 8062/5902/5538 8068/5906/5519 8064/5900/5536</w:t>
        <w:br/>
        <w:t>f 8070/5907/5539 8068/5906/5519 8062/5902/5538</w:t>
        <w:br/>
        <w:t>f 8069/5908/5540 8070/5907/5539 8062/5902/5538</w:t>
        <w:br/>
        <w:t>f 8070/5907/5539 8069/5908/5540 8072/5909/5541</w:t>
        <w:br/>
        <w:t>f 8071/5910/5542 8070/5907/5539 8072/5909/5541</w:t>
        <w:br/>
        <w:t>f 8072/5909/5541 8074/5911/5543 8073/5912/5518</w:t>
        <w:br/>
        <w:t>f 8071/5910/5542 8072/5909/5541 8073/5912/5518</w:t>
        <w:br/>
        <w:t>f 8077/5913/5544 8061/5899/5535 8076/5914/5508</w:t>
        <w:br/>
        <w:t>f 8075/5915/5545 8077/5913/5544 8076/5914/5508</w:t>
        <w:br/>
        <w:t>f 8061/5899/5535 8059/5898/5534 8078/5916/5546</w:t>
        <w:br/>
        <w:t>f 8076/5914/5508 8061/5899/5535 8078/5916/5546</w:t>
        <w:br/>
        <w:t>f 8059/5898/5534 8058/5895/5531 8079/5917/5547</w:t>
        <w:br/>
        <w:t>f 8078/5916/5546 8059/5898/5534 8079/5917/5547</w:t>
        <w:br/>
        <w:t>f 8058/5895/5531 8056/5893/5529 8081/5918/5548</w:t>
        <w:br/>
        <w:t>f 8080/5919/5549 8058/5895/5531 8081/5918/5548</w:t>
        <w:br/>
        <w:t>f 8056/5893/5529 8054/5891/5527 8082/5920/5550</w:t>
        <w:br/>
        <w:t>f 8081/5918/5548 8056/5893/5529 8082/5920/5550</w:t>
        <w:br/>
        <w:t>f 8052/5887/5523 8066/5903/5516 8082/5920/5550</w:t>
        <w:br/>
        <w:t>f 8054/5891/5527 8052/5887/5523 8082/5920/5550</w:t>
        <w:br/>
        <w:t>f 8053/5892/5528 8055/5894/5530 8084/5921/5551</w:t>
        <w:br/>
        <w:t>f 8083/5922/5552 8053/5892/5528 8084/5921/5551</w:t>
        <w:br/>
        <w:t>f 8053/5892/5528 8083/5922/5552 8085/5923/5553</w:t>
        <w:br/>
        <w:t>f 8051/5888/5524 8053/5892/5528 8085/5923/5553</w:t>
        <w:br/>
        <w:t>f 8051/5888/5524 8085/5923/5553 8086/5924/5554</w:t>
        <w:br/>
        <w:t>f 8050/5889/5525 8051/5888/5524 8086/5924/5554</w:t>
        <w:br/>
        <w:t>f 8050/5889/5525 8086/5924/5554 8087/5925/5555</w:t>
        <w:br/>
        <w:t>f 8063/5901/5537 8050/5889/5525 8087/5925/5555</w:t>
        <w:br/>
        <w:t>f 8063/5901/5537 8087/5925/5555 8088/5926/5556</w:t>
        <w:br/>
        <w:t>f 8062/5902/5538 8063/5901/5537 8088/5926/5556</w:t>
        <w:br/>
        <w:t>f 8089/5927/5557 8069/5908/5540 8062/5902/5538</w:t>
        <w:br/>
        <w:t>f 8088/5926/5556 8089/5927/5557 8062/5902/5538</w:t>
        <w:br/>
        <w:t>f 8090/5928/5558 8072/5909/5541 8069/5908/5540</w:t>
        <w:br/>
        <w:t>f 8089/5927/5557 8090/5928/5558 8069/5908/5540</w:t>
        <w:br/>
        <w:t>f 8090/5928/5558 8091/5929/5559 8074/5911/5543</w:t>
        <w:br/>
        <w:t>f 8072/5909/5541 8090/5928/5558 8074/5911/5543</w:t>
        <w:br/>
        <w:t>f 8061/5899/5535 8077/5913/5544 8093/5930/5559</w:t>
        <w:br/>
        <w:t>f 8092/5931/5560 8061/5899/5535 8093/5930/5559</w:t>
        <w:br/>
        <w:t>f 8061/5899/5535 8092/5931/5560 8094/5932/5561</w:t>
        <w:br/>
        <w:t>f 8060/5897/5533 8061/5899/5535 8094/5932/5561</w:t>
        <w:br/>
        <w:t>f 8060/5897/5533 8094/5932/5561 8095/5933/5562</w:t>
        <w:br/>
        <w:t>f 8057/5896/5532 8060/5897/5533 8095/5933/5562</w:t>
        <w:br/>
        <w:t>f 8055/5894/5530 8057/5896/5532 8095/5933/5562</w:t>
        <w:br/>
        <w:t>f 8084/5921/5551 8055/5894/5530 8095/5933/5562</w:t>
        <w:br/>
        <w:t>f 8099/5934/5563 8098/5935/5564 8097/5936/5565</w:t>
        <w:br/>
        <w:t>f 8096/5937/5566 8099/5934/5563 8097/5936/5565</w:t>
        <w:br/>
        <w:t>f 8101/5938/5567 8100/5939/5568 8096/5937/5566</w:t>
        <w:br/>
        <w:t>f 8097/5936/5565 8101/5938/5567 8096/5937/5566</w:t>
        <w:br/>
        <w:t>f 8101/5938/5567 8103/5940/5569 8102/5941/5570</w:t>
        <w:br/>
        <w:t>f 8100/5939/5568 8101/5938/5567 8102/5941/5570</w:t>
        <w:br/>
        <w:t>f 8103/5940/5569 8105/5942/5571 8104/5943/5572</w:t>
        <w:br/>
        <w:t>f 8102/5941/5570 8103/5940/5569 8104/5943/5572</w:t>
        <w:br/>
        <w:t>f 8105/5942/5571 8107/5944/5573 8106/5945/5574</w:t>
        <w:br/>
        <w:t>f 8104/5943/5572 8105/5942/5571 8106/5945/5574</w:t>
        <w:br/>
        <w:t>f 8108/5946/5575 8106/5945/5574 8107/5944/5573</w:t>
        <w:br/>
        <w:t>f 8109/5947/5576 8108/5946/5575 8107/5944/5573</w:t>
        <w:br/>
        <w:t>f 8109/5947/5576 8111/5948/5577 8110/5949/5578</w:t>
        <w:br/>
        <w:t>f 8108/5946/5575 8109/5947/5576 8110/5949/5578</w:t>
        <w:br/>
        <w:t>f 8111/5948/5577 8113/5950/5579 8112/5951/5580</w:t>
        <w:br/>
        <w:t>f 8110/5949/5578 8111/5948/5577 8112/5951/5580</w:t>
        <w:br/>
        <w:t>f 8116/5952/5581 8115/5953/5582 8114/5954/5583</w:t>
        <w:br/>
        <w:t>f 8117/5955/5579 8116/5952/5581 8114/5954/5583</w:t>
        <w:br/>
        <w:t>f 8115/5953/5582 8116/5952/5581 8119/5956/5584</w:t>
        <w:br/>
        <w:t>f 8118/5957/5585 8115/5953/5582 8119/5956/5584</w:t>
        <w:br/>
        <w:t>f 8098/5935/5564 8099/5934/5563 8121/5958/5586</w:t>
        <w:br/>
        <w:t>f 8120/5959/5587 8098/5935/5564 8121/5958/5586</w:t>
        <w:br/>
        <w:t>f 8118/5957/5585 8119/5956/5584 8120/5959/5587</w:t>
        <w:br/>
        <w:t>f 8121/5958/5586 8118/5957/5585 8120/5959/5587</w:t>
        <w:br/>
        <w:t>f 8123/5960/5588 8098/5935/5564 8120/5959/5587</w:t>
        <w:br/>
        <w:t>f 8122/5961/5589 8123/5960/5588 8120/5959/5587</w:t>
        <w:br/>
        <w:t>f 8119/5956/5584 8089/5927/5557 8122/5961/5589</w:t>
        <w:br/>
        <w:t>f 8120/5959/5587 8119/5956/5584 8122/5961/5589</w:t>
        <w:br/>
        <w:t>f 8116/5952/5581 8090/5928/5558 8089/5927/5557</w:t>
        <w:br/>
        <w:t>f 8119/5956/5584 8116/5952/5581 8089/5927/5557</w:t>
        <w:br/>
        <w:t>f 8116/5952/5581 8117/5955/5579 8091/5929/5559</w:t>
        <w:br/>
        <w:t>f 8090/5928/5558 8116/5952/5581 8091/5929/5559</w:t>
        <w:br/>
        <w:t>f 8113/5950/5579 8111/5948/5577 8092/5931/5560</w:t>
        <w:br/>
        <w:t>f 8093/5930/5559 8113/5950/5579 8092/5931/5560</w:t>
        <w:br/>
        <w:t>f 8111/5948/5577 8109/5947/5576 8094/5932/5561</w:t>
        <w:br/>
        <w:t>f 8092/5931/5560 8111/5948/5577 8094/5932/5561</w:t>
        <w:br/>
        <w:t>f 8094/5932/5561 8109/5947/5576 8107/5944/5573</w:t>
        <w:br/>
        <w:t>f 8095/5933/5562 8094/5932/5561 8107/5944/5573</w:t>
        <w:br/>
        <w:t>f 8095/5933/5562 8107/5944/5573 8105/5942/5571</w:t>
        <w:br/>
        <w:t>f 8084/5921/5551 8095/5933/5562 8105/5942/5571</w:t>
        <w:br/>
        <w:t>f 8084/5921/5551 8105/5942/5571 8103/5940/5569</w:t>
        <w:br/>
        <w:t>f 8083/5922/5552 8084/5921/5551 8103/5940/5569</w:t>
        <w:br/>
        <w:t>f 8103/5940/5569 8101/5938/5567 8085/5923/5553</w:t>
        <w:br/>
        <w:t>f 8083/5922/5552 8103/5940/5569 8085/5923/5553</w:t>
        <w:br/>
        <w:t>f 8085/5923/5553 8101/5938/5567 8097/5936/5565</w:t>
        <w:br/>
        <w:t>f 8086/5924/5554 8085/5923/5553 8097/5936/5565</w:t>
        <w:br/>
        <w:t>f 8098/5935/5564 8087/5925/5555 8086/5924/5554</w:t>
        <w:br/>
        <w:t>f 8097/5936/5565 8098/5935/5564 8086/5924/5554</w:t>
        <w:br/>
        <w:t>f 8127/5962/5590 8126/5963/5591 8125/5964/5592</w:t>
        <w:br/>
        <w:t>f 8124/5965/5593 8127/5962/5590 8125/5964/5592</w:t>
        <w:br/>
        <w:t>f 8126/5963/5591 8129/5966/5594 8128/5967/5595</w:t>
        <w:br/>
        <w:t>f 8125/5964/5592 8126/5963/5591 8128/5967/5595</w:t>
        <w:br/>
        <w:t>f 8129/5966/5594 8131/5968/5596 8130/5969/5583</w:t>
        <w:br/>
        <w:t>f 8128/5967/5595 8129/5966/5594 8130/5969/5583</w:t>
        <w:br/>
        <w:t>f 8131/5968/5596 8133/5970/5597 8132/5971/5578</w:t>
        <w:br/>
        <w:t>f 8130/5969/5583 8131/5968/5596 8132/5971/5578</w:t>
        <w:br/>
        <w:t>f 8133/5970/5597 8135/5972/5598 8134/5973/5575</w:t>
        <w:br/>
        <w:t>f 8132/5971/5578 8133/5970/5597 8134/5973/5575</w:t>
        <w:br/>
        <w:t>f 8135/5972/5598 8137/5974/5599 8136/5975/5574</w:t>
        <w:br/>
        <w:t>f 8134/5973/5575 8135/5972/5598 8136/5975/5574</w:t>
        <w:br/>
        <w:t>f 8137/5974/5599 8139/5976/5600 8138/5977/5601</w:t>
        <w:br/>
        <w:t>f 8136/5975/5574 8137/5974/5599 8138/5977/5601</w:t>
        <w:br/>
        <w:t>f 8139/5976/5600 8141/5978/5602 8140/5979/5570</w:t>
        <w:br/>
        <w:t>f 8138/5977/5601 8139/5976/5600 8140/5979/5570</w:t>
        <w:br/>
        <w:t>f 8141/5978/5602 8143/5980/5603 8142/5981/5568</w:t>
        <w:br/>
        <w:t>f 8140/5979/5570 8141/5978/5602 8142/5981/5568</w:t>
        <w:br/>
        <w:t>f 8145/5982/5566 8142/5981/5568 8143/5980/5603</w:t>
        <w:br/>
        <w:t>f 8144/5983/5604 8145/5982/5566 8143/5980/5603</w:t>
        <w:br/>
        <w:t>f 8147/5984/5605 8127/5962/5590 8124/5965/5593</w:t>
        <w:br/>
        <w:t>f 8146/5985/5606 8147/5984/5605 8124/5965/5593</w:t>
        <w:br/>
        <w:t>f 8145/5982/5566 8144/5983/5604 8147/5984/5605</w:t>
        <w:br/>
        <w:t>f 8146/5985/5606 8145/5982/5566 8147/5984/5605</w:t>
        <w:br/>
        <w:t>f 8028/5863/5499 8148/5986/5607 8027/5864/5500</w:t>
        <w:br/>
        <w:t>f 8032/5867/5503 8148/5986/5607 8031/5868/5504</w:t>
        <w:br/>
        <w:t>f 8033/5874/5510 8148/5986/5607 8036/5871/5507</w:t>
        <w:br/>
        <w:t>f 8040/5875/5511 8148/5986/5607 8039/5876/5512</w:t>
        <w:br/>
        <w:t>f 8027/5864/5500 8148/5986/5607 8041/5879/5515</w:t>
        <w:br/>
        <w:t>f 8036/5871/5507 8148/5986/5607 8044/5881/5517</w:t>
        <w:br/>
        <w:t>f 8045/5884/5520 8148/5986/5607 8028/5863/5499</w:t>
        <w:br/>
        <w:t>f 8031/5868/5504 8148/5986/5607 8033/5874/5510</w:t>
        <w:br/>
        <w:t>f 8041/5879/5515 8148/5986/5607 8048/5885/5521</w:t>
        <w:br/>
        <w:t>f 8048/5885/5521 8148/5986/5607 8032/5867/5503</w:t>
        <w:br/>
        <w:t>f 8039/5876/5512 8148/5986/5607 8045/5884/5520</w:t>
        <w:br/>
        <w:t>f 8044/5881/5517 8148/5986/5607 8040/5875/5511</w:t>
        <w:br/>
        <w:t>f 8127/5962/5590 8149/5987/5608 8126/5963/5591</w:t>
        <w:br/>
        <w:t>f 8126/5963/5591 8149/5987/5608 8129/5966/5594</w:t>
        <w:br/>
        <w:t>f 8129/5966/5594 8149/5987/5608 8131/5968/5596</w:t>
        <w:br/>
        <w:t>f 8131/5968/5596 8149/5987/5608 8133/5970/5597</w:t>
        <w:br/>
        <w:t>f 8133/5970/5597 8149/5987/5608 8135/5972/5598</w:t>
        <w:br/>
        <w:t>f 8135/5972/5598 8149/5987/5608 8137/5974/5599</w:t>
        <w:br/>
        <w:t>f 8137/5974/5599 8149/5987/5608 8139/5976/5600</w:t>
        <w:br/>
        <w:t>f 8139/5976/5600 8149/5987/5608 8141/5978/5602</w:t>
        <w:br/>
        <w:t>f 8141/5978/5602 8149/5987/5608 8143/5980/5603</w:t>
        <w:br/>
        <w:t>f 8143/5980/5603 8149/5987/5608 8144/5983/5604</w:t>
        <w:br/>
        <w:t>f 8147/5984/5605 8149/5987/5608 8127/5962/5590</w:t>
        <w:br/>
        <w:t>f 8144/5983/5604 8149/5987/5608 8147/5984/5605</w:t>
        <w:br/>
        <w:t>f 8153/5988/5609 8152/5989/5610 8151/5990/5611</w:t>
        <w:br/>
        <w:t>f 8150/5991/5612 8153/5988/5609 8151/5990/5611</w:t>
        <w:br/>
        <w:t>f 8151/5990/5611 8155/5992/5613 8154/5993/5614</w:t>
        <w:br/>
        <w:t>f 8150/5991/5612 8151/5990/5611 8154/5993/5614</w:t>
        <w:br/>
        <w:t>f 8155/5992/5613 8157/5994/5615 8156/5995/5616</w:t>
        <w:br/>
        <w:t>f 8154/5993/5614 8155/5992/5613 8156/5995/5616</w:t>
        <w:br/>
        <w:t>f 8157/5994/5615 8159/5996/5617 8158/5997/5617</w:t>
        <w:br/>
        <w:t>f 8156/5995/5616 8157/5994/5615 8158/5997/5617</w:t>
        <w:br/>
        <w:t>f 8159/5996/5617 8161/5998/5618 8160/5999/5619</w:t>
        <w:br/>
        <w:t>f 8158/5997/5617 8159/5996/5617 8160/5999/5619</w:t>
        <w:br/>
        <w:t>f 8160/5999/5619 8161/5998/5618 8163/6000/5620</w:t>
        <w:br/>
        <w:t>f 8162/6001/5620 8160/5999/5619 8163/6000/5620</w:t>
        <w:br/>
        <w:t>f 8162/6001/5620 8163/6000/5620 8165/6002/5621</w:t>
        <w:br/>
        <w:t>f 8164/6003/5621 8162/6001/5620 8165/6002/5621</w:t>
        <w:br/>
        <w:t>f 8164/6003/5621 8165/6002/5621 8167/6004/5622</w:t>
        <w:br/>
        <w:t>f 8166/6005/5610 8164/6003/5621 8167/6004/5622</w:t>
        <w:br/>
        <w:t>f 8170/6006/5623 8169/6007/5624 8168/6008/5625</w:t>
        <w:br/>
        <w:t>f 8171/6009/5626 8169/6007/5624 8170/6006/5623</w:t>
        <w:br/>
        <w:t>f 8172/6010/5627 8169/6007/5624 8171/6009/5626</w:t>
        <w:br/>
        <w:t>f 8173/6011/5628 8169/6007/5624 8172/6010/5627</w:t>
        <w:br/>
        <w:t>f 8174/6012/5629 8169/6007/5624 8173/6011/5628</w:t>
        <w:br/>
        <w:t>f 8175/6013/5630 8169/6007/5624 8174/6012/5629</w:t>
        <w:br/>
        <w:t>f 8176/6014/5631 8169/6007/5624 8175/6013/5630</w:t>
        <w:br/>
        <w:t>f 8168/6008/5625 8169/6007/5624 8176/6014/5631</w:t>
        <w:br/>
        <w:t>f 8231/6015/5632 8230/6016/5633 8229/6017/5634</w:t>
        <w:br/>
        <w:t>f 8228/6018/5635 8231/6015/5632 8229/6017/5634</w:t>
        <w:br/>
        <w:t>f 8234/6019/5636 8233/6020/5637 8229/6017/5634</w:t>
        <w:br/>
        <w:t>f 8232/6021/5638 8234/6019/5636 8229/6017/5634</w:t>
        <w:br/>
        <w:t>f 8230/6016/5633 8235/6022/5639 8232/6021/5638</w:t>
        <w:br/>
        <w:t>f 8229/6017/5634 8230/6016/5633 8232/6021/5638</w:t>
        <w:br/>
        <w:t>f 8237/6023/5640 8234/6019/5636 8232/6021/5638</w:t>
        <w:br/>
        <w:t>f 8236/6024/5641 8237/6023/5640 8232/6021/5638</w:t>
        <w:br/>
        <w:t>f 8236/6024/5641 8232/6021/5638 8235/6022/5639</w:t>
        <w:br/>
        <w:t>f 8238/6025/5642 8236/6024/5641 8235/6022/5639</w:t>
        <w:br/>
        <w:t>f 8242/6026/5643 8241/6027/5644 8240/6028/5645</w:t>
        <w:br/>
        <w:t>f 8239/6029/5646 8242/6026/5643 8240/6028/5645</w:t>
        <w:br/>
        <w:t>f 8245/6030/5647 8244/6031/5648 8243/6032/5649</w:t>
        <w:br/>
        <w:t>f 8242/6026/5643 8245/6030/5647 8243/6032/5649</w:t>
        <w:br/>
        <w:t>f 8249/6033/5650 8248/6034/5651 8247/6035/5652</w:t>
        <w:br/>
        <w:t>f 8246/6036/5653 8249/6033/5650 8247/6035/5652</w:t>
        <w:br/>
        <w:t>f 8251/6037/5654 8250/6038/5655 8248/6034/5651</w:t>
        <w:br/>
        <w:t>f 8249/6033/5650 8251/6037/5654 8248/6034/5651</w:t>
        <w:br/>
        <w:t>f 8253/6039/5656 8252/6040/5657 8250/6038/5655</w:t>
        <w:br/>
        <w:t>f 8251/6037/5654 8253/6039/5656 8250/6038/5655</w:t>
        <w:br/>
        <w:t>f 8257/6041/5658 8256/6042/5659 8255/6043/5660</w:t>
        <w:br/>
        <w:t>f 8254/6044/5661 8257/6041/5658 8255/6043/5660</w:t>
        <w:br/>
        <w:t>f 8247/6035/5652 8257/6041/5658 8254/6044/5661</w:t>
        <w:br/>
        <w:t>f 8246/6036/5653 8247/6035/5652 8254/6044/5661</w:t>
        <w:br/>
        <w:t>f 8259/6045/5662 8237/6023/5640 8236/6024/5641</w:t>
        <w:br/>
        <w:t>f 8258/6046/5663 8259/6045/5662 8236/6024/5641</w:t>
        <w:br/>
        <w:t>f 8233/6020/5637 8260/6047/5664 8228/6018/5635</w:t>
        <w:br/>
        <w:t>f 8229/6017/5634 8233/6020/5637 8228/6018/5635</w:t>
        <w:br/>
        <w:t>f 8261/6048/5665 8245/6030/5647 8242/6026/5643</w:t>
        <w:br/>
        <w:t>f 8239/6029/5646 8261/6048/5665 8242/6026/5643</w:t>
        <w:br/>
        <w:t>f 8228/6018/5635 8260/6047/5664 8241/6027/5644</w:t>
        <w:br/>
        <w:t>f 8242/6026/5643 8228/6018/5635 8241/6027/5644</w:t>
        <w:br/>
        <w:t>f 8258/6046/5663 8238/6025/5642 8252/6040/5657</w:t>
        <w:br/>
        <w:t>f 8264/6049/5666 8234/6019/5636 8263/6050/5667</w:t>
        <w:br/>
        <w:t>f 8262/6051/5668 8264/6049/5666 8263/6050/5667</w:t>
        <w:br/>
        <w:t>f 8234/6019/5636 8237/6023/5640 8265/6052/5669</w:t>
        <w:br/>
        <w:t>f 8263/6050/5667 8234/6019/5636 8265/6052/5669</w:t>
        <w:br/>
        <w:t>f 8269/6053/5670 8268/6054/5671 8267/6055/5672</w:t>
        <w:br/>
        <w:t>f 8266/6056/5673 8269/6053/5670 8267/6055/5672</w:t>
        <w:br/>
        <w:t>f 8271/6057/5674 8249/6033/5650 8246/6036/5653</w:t>
        <w:br/>
        <w:t>f 8270/6058/5675 8271/6057/5674 8246/6036/5653</w:t>
        <w:br/>
        <w:t>f 8272/6059/5676 8251/6037/5654 8249/6033/5650</w:t>
        <w:br/>
        <w:t>f 8271/6057/5674 8272/6059/5676 8249/6033/5650</w:t>
        <w:br/>
        <w:t>f 8273/6060/5677 8253/6039/5656 8251/6037/5654</w:t>
        <w:br/>
        <w:t>f 8272/6059/5676 8273/6060/5677 8251/6037/5654</w:t>
        <w:br/>
        <w:t>f 8254/6044/5661 8255/6043/5660 8275/6061/5678</w:t>
        <w:br/>
        <w:t>f 8274/6062/5679 8254/6044/5661 8275/6061/5678</w:t>
        <w:br/>
        <w:t>f 8246/6036/5653 8254/6044/5661 8274/6062/5679</w:t>
        <w:br/>
        <w:t>f 8270/6058/5675 8246/6036/5653 8274/6062/5679</w:t>
        <w:br/>
        <w:t>f 8237/6023/5640 8259/6045/5662 8276/6063/5680</w:t>
        <w:br/>
        <w:t>f 8265/6052/5669 8237/6023/5640 8276/6063/5680</w:t>
        <w:br/>
        <w:t>f 8253/6039/5656 8273/6060/5677 8278/6064/5681</w:t>
        <w:br/>
        <w:t>f 8277/6065/5682 8253/6039/5656 8278/6064/5681</w:t>
        <w:br/>
        <w:t>f 8280/6066/5683 8264/6049/5666 8262/6051/5668</w:t>
        <w:br/>
        <w:t>f 8279/6067/5684 8280/6066/5683 8262/6051/5668</w:t>
        <w:br/>
        <w:t>f 8267/6055/5672 8268/6054/5671 8280/6066/5683</w:t>
        <w:br/>
        <w:t>f 8279/6067/5684 8267/6055/5672 8280/6066/5683</w:t>
        <w:br/>
        <w:t>f 8277/6065/5682 8258/6046/5663 8252/6040/5657</w:t>
        <w:br/>
        <w:t>f 8253/6039/5656 8277/6065/5682 8252/6040/5657</w:t>
        <w:br/>
        <w:t>f 8282/6068/5685 8259/6045/5662 8258/6046/5663</w:t>
        <w:br/>
        <w:t>f 8281/6069/5686 8282/6068/5685 8258/6046/5663</w:t>
        <w:br/>
        <w:t>f 8283/6070/5687 8276/6063/5680 8259/6045/5662</w:t>
        <w:br/>
        <w:t>f 8282/6068/5685 8283/6070/5687 8259/6045/5662</w:t>
        <w:br/>
        <w:t>f 8277/6065/5682 8278/6064/5681 8285/6071/5688</w:t>
        <w:br/>
        <w:t>f 8284/6072/5689 8277/6065/5682 8285/6071/5688</w:t>
        <w:br/>
        <w:t>f 8281/6069/5686 8258/6046/5663 8277/6065/5682</w:t>
        <w:br/>
        <w:t>f 8284/6072/5689 8281/6069/5686 8277/6065/5682</w:t>
        <w:br/>
        <w:t>f 8287/6073/5690 8286/6074/5691 8275/6061/5678</w:t>
        <w:br/>
        <w:t>f 8255/6043/5660 8287/6073/5690 8275/6061/5678</w:t>
        <w:br/>
        <w:t>f 8288/6075/5692 8269/6053/5670 8266/6056/5673</w:t>
        <w:br/>
        <w:t>f 8276/6063/5680 8288/6075/5692 8266/6056/5673</w:t>
        <w:br/>
        <w:t>f 8289/6076/5693 8288/6075/5692 8276/6063/5680</w:t>
        <w:br/>
        <w:t>f 8283/6070/5687 8289/6076/5693 8276/6063/5680</w:t>
        <w:br/>
        <w:t>f 8278/6064/5681 8287/6073/5690 8290/6077/5694</w:t>
        <w:br/>
        <w:t>f 8285/6071/5688 8278/6064/5681 8290/6077/5694</w:t>
        <w:br/>
        <w:t>f 8294/6078/5695 8293/6079/5696 8292/6080/5697</w:t>
        <w:br/>
        <w:t>f 8291/6081/5698 8294/6078/5695 8292/6080/5697</w:t>
        <w:br/>
        <w:t>f 8298/6082/5699 8297/6083/5699 8296/6084/5700</w:t>
        <w:br/>
        <w:t>f 8295/6085/5700 8298/6082/5699 8296/6084/5700</w:t>
        <w:br/>
        <w:t>f 8302/6086/5701 8301/6087/5702 8300/6088/5703</w:t>
        <w:br/>
        <w:t>f 8299/6089/5704 8302/6086/5701 8300/6088/5703</w:t>
        <w:br/>
        <w:t>f 8299/6089/5704 8300/6088/5703 8304/6090/5705</w:t>
        <w:br/>
        <w:t>f 8303/6091/5706 8299/6089/5704 8304/6090/5705</w:t>
        <w:br/>
        <w:t>f 8282/6068/5685 8301/6087/5702 8305/6092/5707</w:t>
        <w:br/>
        <w:t>f 8283/6070/5687 8282/6068/5685 8305/6092/5707</w:t>
        <w:br/>
        <w:t>f 8306/6093/5708 8285/6071/5688 8290/6077/5694</w:t>
        <w:br/>
        <w:t>f 8263/6050/5667 8265/6052/5669 8266/6056/5673</w:t>
        <w:br/>
        <w:t>f 8267/6055/5672 8263/6050/5667 8266/6056/5673</w:t>
        <w:br/>
        <w:t>f 8272/6059/5676 8307/6094/5709 8275/6061/5678</w:t>
        <w:br/>
        <w:t>f 8273/6060/5677 8272/6059/5676 8275/6061/5678</w:t>
        <w:br/>
        <w:t>f 8307/6094/5709 8272/6059/5676 8309/6095/5710</w:t>
        <w:br/>
        <w:t>f 8308/6096/5711 8307/6094/5709 8309/6095/5710</w:t>
        <w:br/>
        <w:t>f 8273/6060/5677 8275/6061/5678 8278/6064/5681</w:t>
        <w:br/>
        <w:t>f 8266/6056/5673 8265/6052/5669 8276/6063/5680</w:t>
        <w:br/>
        <w:t>f 8262/6051/5668 8263/6050/5667 8267/6055/5672</w:t>
        <w:br/>
        <w:t>f 8279/6067/5684 8262/6051/5668 8267/6055/5672</w:t>
        <w:br/>
        <w:t>f 8299/6089/5704 8311/6097/5712 8310/6098/5713</w:t>
        <w:br/>
        <w:t>f 8302/6086/5701 8299/6089/5704 8310/6098/5713</w:t>
        <w:br/>
        <w:t>f 8311/6097/5712 8299/6089/5704 8303/6091/5706</w:t>
        <w:br/>
        <w:t>f 8312/6099/5714 8311/6097/5712 8303/6091/5706</w:t>
        <w:br/>
        <w:t>f 8252/6040/5657 8238/6025/5642 8235/6022/5639</w:t>
        <w:br/>
        <w:t>f 8250/6038/5655 8252/6040/5657 8235/6022/5639</w:t>
        <w:br/>
        <w:t>f 8250/6038/5655 8235/6022/5639 8230/6016/5633</w:t>
        <w:br/>
        <w:t>f 8248/6034/5651 8250/6038/5655 8230/6016/5633</w:t>
        <w:br/>
        <w:t>f 8230/6016/5633 8231/6015/5632 8247/6035/5652</w:t>
        <w:br/>
        <w:t>f 8248/6034/5651 8230/6016/5633 8247/6035/5652</w:t>
        <w:br/>
        <w:t>f 8244/6031/5648 8245/6030/5647 8257/6041/5658</w:t>
        <w:br/>
        <w:t>f 8247/6035/5652 8244/6031/5648 8257/6041/5658</w:t>
        <w:br/>
        <w:t>f 8245/6030/5647 8261/6048/5665 8256/6042/5659</w:t>
        <w:br/>
        <w:t>f 8257/6041/5658 8245/6030/5647 8256/6042/5659</w:t>
        <w:br/>
        <w:t>f 8258/6046/5663 8236/6024/5641 8238/6025/5642</w:t>
        <w:br/>
        <w:t>f 8314/6100/5715 8313/6101/5716 8302/6086/5701</w:t>
        <w:br/>
        <w:t>f 8310/6098/5713 8314/6100/5715 8302/6086/5701</w:t>
        <w:br/>
        <w:t>f 8316/6102/5717 8297/6083/5699 8298/6082/5699</w:t>
        <w:br/>
        <w:t>f 8315/6103/5718 8316/6102/5717 8298/6082/5699</w:t>
        <w:br/>
        <w:t>f 8313/6101/5716 8305/6092/5707 8301/6087/5702</w:t>
        <w:br/>
        <w:t>f 8302/6086/5701 8313/6101/5716 8301/6087/5702</w:t>
        <w:br/>
        <w:t>f 8301/6087/5702 8282/6068/5685 8281/6069/5686</w:t>
        <w:br/>
        <w:t>f 8300/6088/5703 8301/6087/5702 8281/6069/5686</w:t>
        <w:br/>
        <w:t>f 8300/6088/5703 8281/6069/5686 8284/6072/5689</w:t>
        <w:br/>
        <w:t>f 8304/6090/5705 8300/6088/5703 8284/6072/5689</w:t>
        <w:br/>
        <w:t>f 8284/6072/5689 8285/6071/5688 8295/6085/5700</w:t>
        <w:br/>
        <w:t>f 8296/6084/5700 8284/6072/5689 8295/6085/5700</w:t>
        <w:br/>
        <w:t>f 8283/6070/5687 8305/6092/5707 8289/6076/5693</w:t>
        <w:br/>
        <w:t>f 8311/6097/5712 8293/6079/5696 8317/6104/5719</w:t>
        <w:br/>
        <w:t>f 8310/6098/5713 8311/6097/5712 8317/6104/5719</w:t>
        <w:br/>
        <w:t>f 8293/6079/5696 8311/6097/5712 8312/6099/5714</w:t>
        <w:br/>
        <w:t>f 8292/6080/5697 8293/6079/5696 8312/6099/5714</w:t>
        <w:br/>
        <w:t>f 8319/6105/5720 8316/6102/5717 8315/6103/5718</w:t>
        <w:br/>
        <w:t>f 8318/6106/5721 8319/6105/5720 8315/6103/5718</w:t>
        <w:br/>
        <w:t>f 8320/6107/5722 8314/6100/5715 8310/6098/5713</w:t>
        <w:br/>
        <w:t>f 8317/6104/5719 8320/6107/5722 8310/6098/5713</w:t>
        <w:br/>
        <w:t>f 8293/6079/5696 8294/6078/5695 8321/6108/5723</w:t>
        <w:br/>
        <w:t>f 8317/6104/5719 8293/6079/5696 8321/6108/5723</w:t>
        <w:br/>
        <w:t>f 8321/6108/5723 8322/6109/5724 8320/6107/5722</w:t>
        <w:br/>
        <w:t>f 8317/6104/5719 8321/6108/5723 8320/6107/5722</w:t>
        <w:br/>
        <w:t>f 8318/6106/5721 8324/6110/5725 8323/6111/5726</w:t>
        <w:br/>
        <w:t>f 8319/6105/5720 8318/6106/5721 8323/6111/5726</w:t>
        <w:br/>
        <w:t>f 8372/6112/5727 8371/6113/5728 8370/6114/5729</w:t>
        <w:br/>
        <w:t>f 8369/6115/5730 8372/6112/5727 8370/6114/5729</w:t>
        <w:br/>
        <w:t>f 8372/6112/5727 8375/6116/5731 8374/6117/5732</w:t>
        <w:br/>
        <w:t>f 8373/6118/5733 8372/6112/5727 8374/6117/5732</w:t>
        <w:br/>
        <w:t>f 8373/6118/5733 8376/6119/5734 8371/6113/5728</w:t>
        <w:br/>
        <w:t>f 8372/6112/5727 8373/6118/5733 8371/6113/5728</w:t>
        <w:br/>
        <w:t>f 8373/6118/5733 8374/6117/5732 8378/6120/5735</w:t>
        <w:br/>
        <w:t>f 8377/6121/5736 8373/6118/5733 8378/6120/5735</w:t>
        <w:br/>
        <w:t>f 8376/6119/5734 8373/6118/5733 8377/6121/5736</w:t>
        <w:br/>
        <w:t>f 8379/6122/5737 8376/6119/5734 8377/6121/5736</w:t>
        <w:br/>
        <w:t>f 8383/6123/5738 8382/6124/5739 8381/6125/5740</w:t>
        <w:br/>
        <w:t>f 8380/6126/5741 8383/6123/5738 8381/6125/5740</w:t>
        <w:br/>
        <w:t>f 8370/6114/5729 8384/6127/5742 8381/6125/5740</w:t>
        <w:br/>
        <w:t>f 8369/6115/5730 8370/6114/5729 8381/6125/5740</w:t>
        <w:br/>
        <w:t>f 8388/6128/5743 8387/6129/5744 8386/6130/5745</w:t>
        <w:br/>
        <w:t>f 8385/6131/5746 8388/6128/5743 8386/6130/5745</w:t>
        <w:br/>
        <w:t>f 8386/6130/5745 8390/6132/5747 8389/6133/5748</w:t>
        <w:br/>
        <w:t>f 8385/6131/5746 8386/6130/5745 8389/6133/5748</w:t>
        <w:br/>
        <w:t>f 8390/6132/5747 8392/6134/5749 8391/6135/5750</w:t>
        <w:br/>
        <w:t>f 8389/6133/5748 8390/6132/5747 8391/6135/5750</w:t>
        <w:br/>
        <w:t>f 8396/6136/5751 8395/6137/5752 8394/6138/5753</w:t>
        <w:br/>
        <w:t>f 8393/6139/5754 8396/6136/5751 8394/6138/5753</w:t>
        <w:br/>
        <w:t>f 8393/6139/5754 8394/6138/5753 8387/6129/5744</w:t>
        <w:br/>
        <w:t>f 8388/6128/5743 8393/6139/5754 8387/6129/5744</w:t>
        <w:br/>
        <w:t>f 8400/6140/5755 8399/6141/5756 8398/6142/5757</w:t>
        <w:br/>
        <w:t>f 8397/6143/5758 8400/6140/5755 8398/6142/5757</w:t>
        <w:br/>
        <w:t>f 8369/6115/5730 8401/6144/5759 8375/6116/5731</w:t>
        <w:br/>
        <w:t>f 8372/6112/5727 8369/6115/5730 8375/6116/5731</w:t>
        <w:br/>
        <w:t>f 8384/6127/5742 8402/6145/5760 8380/6126/5741</w:t>
        <w:br/>
        <w:t>f 8381/6125/5740 8384/6127/5742 8380/6126/5741</w:t>
        <w:br/>
        <w:t>f 8382/6124/5739 8401/6144/5759 8369/6115/5730</w:t>
        <w:br/>
        <w:t>f 8381/6125/5740 8382/6124/5739 8369/6115/5730</w:t>
        <w:br/>
        <w:t>f 8405/6146/5761 8404/6147/5762 8403/6148/5763</w:t>
        <w:br/>
        <w:t>f 8374/6117/5732 8405/6146/5761 8403/6148/5763</w:t>
        <w:br/>
        <w:t>f 8403/6148/5763 8406/6149/5764 8378/6120/5735</w:t>
        <w:br/>
        <w:t>f 8374/6117/5732 8403/6148/5763 8378/6120/5735</w:t>
        <w:br/>
        <w:t>f 8410/6150/5765 8409/6151/5766 8408/6152/5767</w:t>
        <w:br/>
        <w:t>f 8407/6153/5768 8410/6150/5765 8408/6152/5767</w:t>
        <w:br/>
        <w:t>f 8412/6154/5769 8411/6155/5770 8388/6128/5743</w:t>
        <w:br/>
        <w:t>f 8385/6131/5746 8412/6154/5769 8388/6128/5743</w:t>
        <w:br/>
        <w:t>f 8414/6156/5771 8412/6154/5772 8413/6157/5773</w:t>
        <w:br/>
        <w:t>f 8389/6133/5748 8414/6156/5771 8413/6157/5773</w:t>
        <w:br/>
        <w:t>f 8391/6135/5750 8415/6158/5774 8414/6156/5771</w:t>
        <w:br/>
        <w:t>f 8389/6133/5748 8391/6135/5750 8414/6156/5771</w:t>
        <w:br/>
        <w:t>f 8393/6139/5754 8417/6159/5775 8416/6160/5776</w:t>
        <w:br/>
        <w:t>f 8396/6136/5751 8393/6139/5754 8416/6160/5776</w:t>
        <w:br/>
        <w:t>f 8388/6128/5743 8411/6155/5770 8417/6159/5775</w:t>
        <w:br/>
        <w:t>f 8393/6139/5754 8388/6128/5743 8417/6159/5775</w:t>
        <w:br/>
        <w:t>f 8419/6161/5777 8418/6162/5778 8399/6141/5756</w:t>
        <w:br/>
        <w:t>f 8400/6140/5755 8419/6161/5777 8399/6141/5756</w:t>
        <w:br/>
        <w:t>f 8421/6163/5779 8420/6164/5780 8404/6147/5762</w:t>
        <w:br/>
        <w:t>f 8405/6146/5761 8421/6163/5779 8404/6147/5762</w:t>
        <w:br/>
        <w:t>f 8408/6152/5767 8409/6151/5766 8420/6164/5780</w:t>
        <w:br/>
        <w:t>f 8421/6163/5779 8408/6152/5767 8420/6164/5780</w:t>
        <w:br/>
        <w:t>f 8407/6153/5768 8423/6165/5781 8422/6166/5782</w:t>
        <w:br/>
        <w:t>f 8410/6150/5765 8407/6153/5768 8422/6166/5782</w:t>
        <w:br/>
        <w:t>f 8397/6143/5758 8398/6142/5757 8425/6167/5783</w:t>
        <w:br/>
        <w:t>f 8424/6168/5784 8397/6143/5758 8425/6167/5783</w:t>
        <w:br/>
        <w:t>f 8429/6169/5785 8428/6170/5786 8427/6171/5787</w:t>
        <w:br/>
        <w:t>f 8426/6172/5788 8429/6169/5785 8427/6171/5787</w:t>
        <w:br/>
        <w:t>f 8415/6158/5774 8391/6135/5750 8424/6168/5784</w:t>
        <w:br/>
        <w:t>f 8430/6173/5789 8415/6158/5774 8424/6168/5784</w:t>
        <w:br/>
        <w:t>f 8432/6174/5790 8426/6172/5788 8427/6171/5787</w:t>
        <w:br/>
        <w:t>f 8431/6175/5791 8432/6174/5790 8427/6171/5787</w:t>
        <w:br/>
        <w:t>f 8415/6158/5774 8434/6176/5792 8433/6177/5793</w:t>
        <w:br/>
        <w:t>f 8414/6156/5771 8415/6158/5774 8433/6177/5793</w:t>
        <w:br/>
        <w:t>f 8406/6149/5764 8410/6150/5765 8422/6166/5782</w:t>
        <w:br/>
        <w:t>f 8419/6161/5777 8406/6149/5764 8422/6166/5782</w:t>
        <w:br/>
        <w:t>f 8403/6148/5763 8404/6147/5762 8420/6164/5780</w:t>
        <w:br/>
        <w:t>f 8409/6151/5766 8403/6148/5763 8420/6164/5780</w:t>
        <w:br/>
        <w:t>f 8403/6148/5763 8409/6151/5766 8410/6150/5765</w:t>
        <w:br/>
        <w:t>f 8406/6149/5764 8403/6148/5763 8410/6150/5765</w:t>
        <w:br/>
        <w:t>f 8436/6178/5794 8435/6179/5795 8414/6156/5771</w:t>
        <w:br/>
        <w:t>f 8433/6177/5793 8436/6178/5794 8414/6156/5771</w:t>
        <w:br/>
        <w:t>f 8430/6173/5789 8432/6174/5790 8434/6176/5792</w:t>
        <w:br/>
        <w:t>f 8415/6158/5774 8430/6173/5789 8434/6176/5792</w:t>
        <w:br/>
        <w:t>f 8384/6127/5742 8394/6138/5753 8395/6137/5752</w:t>
        <w:br/>
        <w:t>f 8402/6145/5760 8384/6127/5742 8395/6137/5752</w:t>
        <w:br/>
        <w:t>f 8370/6114/5729 8387/6129/5744 8394/6138/5753</w:t>
        <w:br/>
        <w:t>f 8384/6127/5742 8370/6114/5729 8394/6138/5753</w:t>
        <w:br/>
        <w:t>f 8371/6113/5728 8386/6130/5745 8387/6129/5744</w:t>
        <w:br/>
        <w:t>f 8370/6114/5729 8371/6113/5728 8387/6129/5744</w:t>
        <w:br/>
        <w:t>f 8390/6132/5747 8386/6130/5745 8371/6113/5728</w:t>
        <w:br/>
        <w:t>f 8376/6119/5734 8390/6132/5747 8371/6113/5728</w:t>
        <w:br/>
        <w:t>f 8376/6119/5734 8379/6122/5737 8392/6134/5749</w:t>
        <w:br/>
        <w:t>f 8390/6132/5747 8376/6119/5734 8392/6134/5749</w:t>
        <w:br/>
        <w:t>f 8400/6140/5755 8397/6143/5758 8377/6121/5736</w:t>
        <w:br/>
        <w:t>f 8378/6120/5735 8400/6140/5755 8377/6121/5736</w:t>
        <w:br/>
        <w:t>f 8397/6143/5758 8379/6122/5737 8377/6121/5736</w:t>
        <w:br/>
        <w:t>f 8406/6149/5764 8419/6161/5777 8400/6140/5755</w:t>
        <w:br/>
        <w:t>f 8378/6120/5735 8406/6149/5764 8400/6140/5755</w:t>
        <w:br/>
        <w:t>f 8422/6166/5782 8423/6165/5781 8437/6180/5796</w:t>
        <w:br/>
        <w:t>f 8418/6162/5778 8422/6166/5782 8437/6180/5796</w:t>
        <w:br/>
        <w:t>f 8392/6134/5749 8397/6143/5758 8424/6168/5784</w:t>
        <w:br/>
        <w:t>f 8391/6135/5750 8392/6134/5749 8424/6168/5784</w:t>
        <w:br/>
        <w:t>f 8430/6173/5789 8424/6168/5784 8438/6181/5797</w:t>
        <w:br/>
        <w:t>f 8426/6172/5788 8430/6173/5789 8438/6181/5797</w:t>
        <w:br/>
        <w:t>f 8432/6174/5790 8431/6175/5791 8396/6136/5751</w:t>
        <w:br/>
        <w:t>f 8416/6160/5776 8432/6174/5790 8396/6136/5751</w:t>
        <w:br/>
        <w:t>f 8422/6166/5782 8418/6162/5778 8419/6161/5777</w:t>
        <w:br/>
        <w:t>f 8430/6173/5789 8426/6172/5788 8432/6174/5790</w:t>
        <w:br/>
        <w:t>f 8397/6143/5758 8392/6134/5749 8379/6122/5737</w:t>
        <w:br/>
        <w:t>f 8399/6141/5756 8440/6182/5798 8439/6183/5799</w:t>
        <w:br/>
        <w:t>f 8398/6142/5757 8399/6141/5756 8439/6183/5799</w:t>
        <w:br/>
        <w:t>f 8418/6162/5778 8442/6184/5800 8441/6185/5801</w:t>
        <w:br/>
        <w:t>f 8399/6141/5756 8418/6162/5778 8441/6185/5801</w:t>
        <w:br/>
        <w:t>f 8443/6186/5802 8429/6169/5785 8426/6172/5788</w:t>
        <w:br/>
        <w:t>f 8425/6167/5783 8443/6186/5802 8426/6172/5788</w:t>
        <w:br/>
        <w:t>f 8398/6142/5757 8439/6183/5799 8443/6186/5802</w:t>
        <w:br/>
        <w:t>f 8425/6167/5783 8398/6142/5757 8443/6186/5802</w:t>
        <w:br/>
        <w:t>f 8444/6187/5803 8442/6184/5800 8418/6162/5778</w:t>
        <w:br/>
        <w:t>f 8437/6180/5796 8444/6187/5803 8418/6162/5778</w:t>
        <w:br/>
        <w:t>f 8448/6188/5804 8447/6189/5805 8446/6190/5806</w:t>
        <w:br/>
        <w:t>f 8445/6191/5807 8448/6188/5804 8446/6190/5806</w:t>
        <w:br/>
        <w:t>f 8452/6192/5808 8451/6193/5809 8450/6194/5810</w:t>
        <w:br/>
        <w:t>f 8449/6195/5811 8452/6192/5808 8450/6194/5810</w:t>
        <w:br/>
        <w:t>f 8454/6196/5812 8447/6189/5805 8448/6188/5804</w:t>
        <w:br/>
        <w:t>f 8453/6197/5813 8454/6196/5812 8448/6188/5804</w:t>
        <w:br/>
        <w:t>f 8449/6195/5811 8450/6194/5810 8456/6198/5814</w:t>
        <w:br/>
        <w:t>f 8455/6199/5815 8449/6195/5811 8456/6198/5814</w:t>
        <w:br/>
        <w:t>f 8458/6200/5816 8454/6196/5812 8453/6197/5813</w:t>
        <w:br/>
        <w:t>f 8457/6201/5817 8458/6200/5816 8453/6197/5813</w:t>
        <w:br/>
        <w:t>f 8462/6202/5818 8461/6203/5819 8460/6204/5820</w:t>
        <w:br/>
        <w:t>f 8459/6205/5821 8462/6202/5818 8460/6204/5820</w:t>
        <w:br/>
        <w:t>f 8445/6191/5807 8446/6190/5806 8464/6206/5822</w:t>
        <w:br/>
        <w:t>f 8463/6207/5823 8445/6191/5807 8464/6206/5822</w:t>
        <w:br/>
        <w:t>f 8466/6208/5824 8446/6190/5806 8447/6189/5805</w:t>
        <w:br/>
        <w:t>f 8465/6209/5825 8466/6208/5824 8447/6189/5805</w:t>
        <w:br/>
        <w:t>f 8447/6189/5805 8454/6196/5812 8467/6210/5826</w:t>
        <w:br/>
        <w:t>f 8465/6209/5825 8447/6189/5805 8467/6210/5826</w:t>
        <w:br/>
        <w:t>f 8454/6196/5812 8458/6200/5816 8468/6211/5827</w:t>
        <w:br/>
        <w:t>f 8467/6210/5826 8454/6196/5812 8468/6211/5827</w:t>
        <w:br/>
        <w:t>f 8471/6212/5828 8470/6213/5829 8464/6206/5822</w:t>
        <w:br/>
        <w:t>f 8469/6214/5830 8471/6212/5828 8464/6206/5822</w:t>
        <w:br/>
        <w:t>f 8469/6214/5830 8464/6206/5822 8446/6190/5806</w:t>
        <w:br/>
        <w:t>f 8466/6208/5824 8469/6214/5830 8446/6190/5806</w:t>
        <w:br/>
        <w:t>f 8473/6215/5831 8472/6216/5832 8455/6199/5815</w:t>
        <w:br/>
        <w:t>f 8456/6198/5814 8473/6215/5831 8455/6199/5815</w:t>
        <w:br/>
        <w:t>f 8475/6217/5833 8474/6218/5834 8451/6193/5809</w:t>
        <w:br/>
        <w:t>f 8452/6192/5808 8475/6217/5833 8451/6193/5809</w:t>
        <w:br/>
        <w:t>f 8463/6207/5823 8464/6206/5822 8470/6213/5829</w:t>
        <w:br/>
        <w:t>f 8476/6219/5835 8463/6207/5823 8470/6213/5829</w:t>
        <w:br/>
        <w:t>f 8461/6203/5819 8474/6218/5834 8475/6217/5833</w:t>
        <w:br/>
        <w:t>f 8460/6204/5820 8461/6203/5819 8475/6217/5833</w:t>
        <w:br/>
        <w:t>f 8455/6199/5815 8472/6216/5832 8457/6201/5817</w:t>
        <w:br/>
        <w:t>f 8479/6220/5836 8450/6194/5810 8478/6221/5837</w:t>
        <w:br/>
        <w:t>f 8477/6222/5838 8479/6220/5836 8478/6221/5837</w:t>
        <w:br/>
        <w:t>f 8456/6198/5814 8450/6194/5810 8479/6220/5836</w:t>
        <w:br/>
        <w:t>f 8480/6223/5839 8456/6198/5814 8479/6220/5836</w:t>
        <w:br/>
        <w:t>f 8483/6224/5840 8482/6225/5841 8481/6226/5842</w:t>
        <w:br/>
        <w:t>f 8484/6227/5843 8483/6224/5840 8481/6226/5842</w:t>
        <w:br/>
        <w:t>f 8466/6208/5824 8465/6209/5825 8486/6228/5844</w:t>
        <w:br/>
        <w:t>f 8485/6229/5845 8466/6208/5824 8486/6228/5844</w:t>
        <w:br/>
        <w:t>f 8488/6230/5846 8467/6210/5826 8487/6231/5847</w:t>
        <w:br/>
        <w:t>f 8486/6228/5848 8488/6230/5846 8487/6231/5847</w:t>
        <w:br/>
        <w:t>f 8487/6231/5847 8467/6210/5826 8468/6211/5827</w:t>
        <w:br/>
        <w:t>f 8489/6232/5849 8487/6231/5847 8468/6211/5827</w:t>
        <w:br/>
        <w:t>f 8491/6233/5850 8471/6212/5828 8469/6214/5830</w:t>
        <w:br/>
        <w:t>f 8490/6234/5851 8491/6233/5850 8469/6214/5830</w:t>
        <w:br/>
        <w:t>f 8490/6234/5851 8469/6214/5830 8466/6208/5824</w:t>
        <w:br/>
        <w:t>f 8485/6229/5845 8490/6234/5851 8466/6208/5824</w:t>
        <w:br/>
        <w:t>f 8473/6215/5831 8456/6198/5814 8480/6223/5839</w:t>
        <w:br/>
        <w:t>f 8492/6235/5852 8473/6215/5831 8480/6223/5839</w:t>
        <w:br/>
        <w:t>f 8494/6236/5853 8493/6237/5854 8489/6232/5849</w:t>
        <w:br/>
        <w:t>f 8468/6211/5827 8494/6236/5853 8489/6232/5849</w:t>
        <w:br/>
        <w:t>f 8471/6212/5828 8491/6233/5850 8496/6238/5855</w:t>
        <w:br/>
        <w:t>f 8495/6239/5855 8471/6212/5828 8496/6238/5855</w:t>
        <w:br/>
        <w:t>f 8477/6222/5838 8478/6221/5837 8498/6240/5856</w:t>
        <w:br/>
        <w:t>f 8497/6241/5857 8477/6222/5838 8498/6240/5856</w:t>
        <w:br/>
        <w:t>f 8484/6227/5843 8481/6226/5842 8497/6241/5857</w:t>
        <w:br/>
        <w:t>f 8498/6240/5856 8484/6227/5843 8497/6241/5857</w:t>
        <w:br/>
        <w:t>f 8482/6225/5841 8483/6224/5840 8499/6242/5858</w:t>
        <w:br/>
        <w:t>f 8492/6235/5852 8482/6225/5841 8499/6242/5858</w:t>
        <w:br/>
        <w:t>f 8458/6200/5816 8472/6216/5832 8494/6236/5853</w:t>
        <w:br/>
        <w:t>f 8468/6211/5827 8458/6200/5816 8494/6236/5853</w:t>
        <w:br/>
        <w:t>f 8473/6215/5831 8501/6243/5859 8500/6244/5860</w:t>
        <w:br/>
        <w:t>f 8472/6216/5832 8473/6215/5831 8500/6244/5860</w:t>
        <w:br/>
        <w:t>f 8494/6236/5853 8503/6245/5861 8502/6246/5862</w:t>
        <w:br/>
        <w:t>f 8493/6237/5854 8494/6236/5853 8502/6246/5862</w:t>
        <w:br/>
        <w:t>f 8472/6216/5832 8500/6244/5860 8503/6245/5861</w:t>
        <w:br/>
        <w:t>f 8494/6236/5853 8472/6216/5832 8503/6245/5861</w:t>
        <w:br/>
        <w:t>f 8504/6247/5863 8492/6235/5852 8499/6242/5858</w:t>
        <w:br/>
        <w:t>f 8495/6239/5855 8496/6238/5855 8505/6248/5864</w:t>
        <w:br/>
        <w:t>f 8506/6249/5865 8473/6215/5831 8492/6235/5852</w:t>
        <w:br/>
        <w:t>f 8504/6247/5863 8506/6249/5865 8492/6235/5852</w:t>
        <w:br/>
        <w:t>f 8482/6225/5841 8492/6235/5852 8480/6223/5839</w:t>
        <w:br/>
        <w:t>f 8481/6226/5842 8479/6220/5836 8477/6222/5838</w:t>
        <w:br/>
        <w:t>f 8497/6241/5857 8481/6226/5842 8477/6222/5838</w:t>
        <w:br/>
        <w:t>f 8487/6231/5847 8509/6250/5866 8508/6251/5867</w:t>
        <w:br/>
        <w:t>f 8507/6252/5868 8487/6231/5847 8508/6251/5867</w:t>
        <w:br/>
        <w:t>f 8489/6232/5849 8493/6237/5854 8491/6233/5850</w:t>
        <w:br/>
        <w:t>f 8489/6232/5849 8491/6233/5850 8509/6250/5866</w:t>
        <w:br/>
        <w:t>f 8487/6231/5847 8489/6232/5849 8509/6250/5866</w:t>
        <w:br/>
        <w:t>f 8479/6220/5836 8481/6226/5842 8482/6225/5841</w:t>
        <w:br/>
        <w:t>f 8480/6223/5839 8479/6220/5836 8482/6225/5841</w:t>
        <w:br/>
        <w:t>f 8453/6197/5813 8449/6195/5811 8455/6199/5815</w:t>
        <w:br/>
        <w:t>f 8457/6201/5817 8453/6197/5813 8455/6199/5815</w:t>
        <w:br/>
        <w:t>f 8449/6195/5811 8453/6197/5813 8448/6188/5804</w:t>
        <w:br/>
        <w:t>f 8452/6192/5808 8449/6195/5811 8448/6188/5804</w:t>
        <w:br/>
        <w:t>f 8452/6192/5808 8448/6188/5804 8445/6191/5807</w:t>
        <w:br/>
        <w:t>f 8475/6217/5833 8452/6192/5808 8445/6191/5807</w:t>
        <w:br/>
        <w:t>f 8445/6191/5807 8463/6207/5823 8460/6204/5820</w:t>
        <w:br/>
        <w:t>f 8475/6217/5833 8445/6191/5807 8460/6204/5820</w:t>
        <w:br/>
        <w:t>f 8463/6207/5823 8476/6219/5835 8459/6205/5821</w:t>
        <w:br/>
        <w:t>f 8460/6204/5820 8463/6207/5823 8459/6205/5821</w:t>
        <w:br/>
        <w:t>f 8472/6216/5832 8458/6200/5816 8457/6201/5817</w:t>
        <w:br/>
        <w:t>f 8560/6253/5869 8559/6254/5870 8558/6255/5871</w:t>
        <w:br/>
        <w:t>f 8557/6256/5872 8560/6253/5869 8558/6255/5871</w:t>
        <w:br/>
        <w:t>f 8563/6257/5873 8562/6258/5874 8558/6255/5871</w:t>
        <w:br/>
        <w:t>f 8561/6259/5875 8563/6257/5873 8558/6255/5871</w:t>
        <w:br/>
        <w:t>f 8559/6254/5870 8564/6260/5876 8561/6259/5875</w:t>
        <w:br/>
        <w:t>f 8558/6255/5871 8559/6254/5870 8561/6259/5875</w:t>
        <w:br/>
        <w:t>f 8566/6261/5877 8563/6257/5873 8561/6259/5875</w:t>
        <w:br/>
        <w:t>f 8565/6262/5878 8566/6261/5877 8561/6259/5875</w:t>
        <w:br/>
        <w:t>f 8565/6262/5878 8561/6259/5875 8564/6260/5876</w:t>
        <w:br/>
        <w:t>f 8567/6263/5879 8565/6262/5878 8564/6260/5876</w:t>
        <w:br/>
        <w:t>f 8571/6264/5880 8570/6265/5881 8569/6266/5882</w:t>
        <w:br/>
        <w:t>f 8568/6267/5883 8571/6264/5880 8569/6266/5882</w:t>
        <w:br/>
        <w:t>f 8560/6253/5869 8557/6256/5872 8571/6264/5880</w:t>
        <w:br/>
        <w:t>f 8572/6268/5884 8560/6253/5869 8571/6264/5880</w:t>
        <w:br/>
        <w:t>f 8576/6269/5885 8575/6270/5886 8574/6271/5887</w:t>
        <w:br/>
        <w:t>f 8573/6272/5888 8576/6269/5885 8574/6271/5887</w:t>
        <w:br/>
        <w:t>f 8578/6273/5889 8577/6274/5890 8575/6270/5886</w:t>
        <w:br/>
        <w:t>f 8576/6269/5885 8578/6273/5889 8575/6270/5886</w:t>
        <w:br/>
        <w:t>f 8580/6275/5891 8579/6276/5892 8577/6274/5890</w:t>
        <w:br/>
        <w:t>f 8578/6273/5889 8580/6275/5891 8577/6274/5890</w:t>
        <w:br/>
        <w:t>f 8584/6277/5893 8583/6278/5894 8582/6279/5895</w:t>
        <w:br/>
        <w:t>f 8581/6280/5896 8584/6277/5893 8582/6279/5895</w:t>
        <w:br/>
        <w:t>f 8574/6271/5887 8584/6277/5893 8581/6280/5896</w:t>
        <w:br/>
        <w:t>f 8573/6272/5888 8574/6271/5887 8581/6280/5896</w:t>
        <w:br/>
        <w:t>f 8586/6281/5897 8566/6261/5877 8565/6262/5878</w:t>
        <w:br/>
        <w:t>f 8585/6282/5898 8586/6281/5897 8565/6262/5878</w:t>
        <w:br/>
        <w:t>f 8562/6258/5874 8587/6283/5899 8557/6256/5872</w:t>
        <w:br/>
        <w:t>f 8558/6255/5871 8562/6258/5874 8557/6256/5872</w:t>
        <w:br/>
        <w:t>f 8572/6268/5884 8571/6264/5880 8568/6267/5883</w:t>
        <w:br/>
        <w:t>f 8588/6284/5900 8572/6268/5884 8568/6267/5883</w:t>
        <w:br/>
        <w:t>f 8557/6256/5872 8587/6283/5899 8570/6265/5881</w:t>
        <w:br/>
        <w:t>f 8571/6264/5880 8557/6256/5872 8570/6265/5881</w:t>
        <w:br/>
        <w:t>f 8591/6285/5901 8590/6286/5902 8589/6287/5903</w:t>
        <w:br/>
        <w:t>f 8563/6257/5873 8591/6285/5901 8589/6287/5903</w:t>
        <w:br/>
        <w:t>f 8592/6288/5904 8591/6285/5901 8563/6257/5873</w:t>
        <w:br/>
        <w:t>f 8566/6261/5877 8592/6288/5904 8563/6257/5873</w:t>
        <w:br/>
        <w:t>f 8596/6289/5905 8595/6290/5906 8594/6291/5907</w:t>
        <w:br/>
        <w:t>f 8593/6292/5908 8596/6289/5905 8594/6291/5907</w:t>
        <w:br/>
        <w:t>f 8573/6272/5888 8598/6293/5909 8597/6294/5910</w:t>
        <w:br/>
        <w:t>f 8576/6269/5885 8573/6272/5888 8597/6294/5910</w:t>
        <w:br/>
        <w:t>f 8576/6269/5885 8597/6294/5910 8599/6295/5911</w:t>
        <w:br/>
        <w:t>f 8578/6273/5889 8576/6269/5885 8599/6295/5911</w:t>
        <w:br/>
        <w:t>f 8578/6273/5889 8599/6295/5911 8600/6296/5912</w:t>
        <w:br/>
        <w:t>f 8580/6275/5891 8578/6273/5889 8600/6296/5912</w:t>
        <w:br/>
        <w:t>f 8603/6297/5913 8602/6298/5914 8601/6299/5915</w:t>
        <w:br/>
        <w:t>f 8582/6279/5916 8603/6297/5913 8601/6299/5915</w:t>
        <w:br/>
        <w:t>f 8602/6298/5917 8598/6293/5909 8573/6272/5888</w:t>
        <w:br/>
        <w:t>f 8581/6280/5896 8602/6298/5917 8573/6272/5888</w:t>
        <w:br/>
        <w:t>f 8604/6300/5918 8592/6288/5904 8566/6261/5877</w:t>
        <w:br/>
        <w:t>f 8586/6281/5897 8604/6300/5918 8566/6261/5877</w:t>
        <w:br/>
        <w:t>f 8590/6286/5902 8606/6301/5919 8605/6302/5920</w:t>
        <w:br/>
        <w:t>f 8589/6287/5903 8590/6286/5902 8605/6302/5920</w:t>
        <w:br/>
        <w:t>f 8605/6302/5920 8606/6301/5919 8596/6289/5905</w:t>
        <w:br/>
        <w:t>f 8593/6292/5908 8605/6302/5920 8596/6289/5905</w:t>
        <w:br/>
        <w:t>f 8579/6276/5892 8580/6275/5891 8608/6303/5921</w:t>
        <w:br/>
        <w:t>f 8607/6304/5922 8579/6276/5892 8608/6303/5921</w:t>
        <w:br/>
        <w:t>f 8612/6305/5923 8611/6306/5924 8610/6307/5925</w:t>
        <w:br/>
        <w:t>f 8609/6308/5926 8612/6305/5923 8610/6307/5925</w:t>
        <w:br/>
        <w:t>f 8615/6309/5927 8614/6310/5928 8608/6303/5921</w:t>
        <w:br/>
        <w:t>f 8613/6311/5929 8615/6309/5927 8608/6303/5921</w:t>
        <w:br/>
        <w:t>f 8618/6312/5930 8611/6306/5924 8617/6313/5931</w:t>
        <w:br/>
        <w:t>f 8616/6314/5932 8618/6312/5930 8617/6313/5931</w:t>
        <w:br/>
        <w:t>f 8620/6315/5933 8619/6316/5934 8612/6305/5923</w:t>
        <w:br/>
        <w:t>f 8613/6311/5929 8622/6317/5935 8621/6318/5936</w:t>
        <w:br/>
        <w:t>f 8615/6309/5927 8613/6311/5929 8621/6318/5936</w:t>
        <w:br/>
        <w:t>f 8626/6319/5937 8625/6320/5938 8624/6321/5939</w:t>
        <w:br/>
        <w:t>f 8623/6322/5940 8626/6319/5937 8624/6321/5939</w:t>
        <w:br/>
        <w:t>f 8630/6323/5941 8629/6324/5942 8628/6325/5942</w:t>
        <w:br/>
        <w:t>f 8627/6326/5941 8630/6323/5941 8628/6325/5942</w:t>
        <w:br/>
        <w:t>f 8633/6327/5943 8620/6315/5933 8632/6328/5944</w:t>
        <w:br/>
        <w:t>f 8631/6329/5945 8633/6327/5943 8632/6328/5944</w:t>
        <w:br/>
        <w:t>f 8622/6317/5946 8634/6330/5947 8603/6297/5913</w:t>
        <w:br/>
        <w:t>f 8582/6279/5916 8622/6317/5946 8603/6297/5913</w:t>
        <w:br/>
        <w:t>f 8591/6285/5901 8592/6288/5904 8595/6290/5906</w:t>
        <w:br/>
        <w:t>f 8596/6289/5905 8591/6285/5901 8595/6290/5906</w:t>
        <w:br/>
        <w:t>f 8618/6312/5930 8595/6290/5906 8592/6288/5904</w:t>
        <w:br/>
        <w:t>f 8604/6300/5918 8618/6312/5930 8592/6288/5904</w:t>
        <w:br/>
        <w:t>f 8590/6286/5902 8591/6285/5901 8596/6289/5905</w:t>
        <w:br/>
        <w:t>f 8606/6301/5919 8590/6286/5902 8596/6289/5905</w:t>
        <w:br/>
        <w:t>f 8637/6331/5948 8599/6295/5911 8636/6332/5949</w:t>
        <w:br/>
        <w:t>f 8635/6333/5950 8637/6331/5948 8636/6332/5949</w:t>
        <w:br/>
        <w:t>f 8634/6330/5947 8613/6311/5929 8600/6296/5912</w:t>
        <w:br/>
        <w:t>f 8603/6297/5913 8634/6330/5947 8600/6296/5912</w:t>
        <w:br/>
        <w:t>f 8599/6295/5911 8637/6331/5948 8603/6297/5913</w:t>
        <w:br/>
        <w:t>f 8600/6296/5912 8599/6295/5911 8603/6297/5913</w:t>
        <w:br/>
        <w:t>f 8579/6276/5892 8567/6263/5879 8564/6260/5876</w:t>
        <w:br/>
        <w:t>f 8577/6274/5890 8579/6276/5892 8564/6260/5876</w:t>
        <w:br/>
        <w:t>f 8577/6274/5890 8564/6260/5876 8559/6254/5870</w:t>
        <w:br/>
        <w:t>f 8575/6270/5886 8577/6274/5890 8559/6254/5870</w:t>
        <w:br/>
        <w:t>f 8575/6270/5886 8559/6254/5870 8560/6253/5869</w:t>
        <w:br/>
        <w:t>f 8574/6271/5887 8575/6270/5886 8560/6253/5869</w:t>
        <w:br/>
        <w:t>f 8560/6253/5869 8572/6268/5884 8584/6277/5893</w:t>
        <w:br/>
        <w:t>f 8574/6271/5887 8560/6253/5869 8584/6277/5893</w:t>
        <w:br/>
        <w:t>f 8572/6268/5884 8588/6284/5900 8583/6278/5894</w:t>
        <w:br/>
        <w:t>f 8584/6277/5893 8572/6268/5884 8583/6278/5894</w:t>
        <w:br/>
        <w:t>f 8641/6334/5951 8640/6335/5952 8639/6336/5953</w:t>
        <w:br/>
        <w:t>f 8638/6337/5954 8641/6334/5951 8639/6336/5953</w:t>
        <w:br/>
        <w:t>f 8643/6338/5955 8630/6323/5941 8627/6326/5941</w:t>
        <w:br/>
        <w:t>f 8642/6339/5955 8643/6338/5955 8627/6326/5941</w:t>
        <w:br/>
        <w:t>f 8646/6340/5956 8645/6341/5957 8644/6342/5958</w:t>
        <w:br/>
        <w:t>f 8648/6343/5959 8639/6336/5953 8640/6335/5952</w:t>
        <w:br/>
        <w:t>f 8647/6344/5960 8648/6343/5959 8640/6335/5952</w:t>
        <w:br/>
        <w:t>f 8645/6341/5957 8646/6340/5956 8650/6345/5961</w:t>
        <w:br/>
        <w:t>f 8649/6346/5962 8645/6341/5957 8650/6345/5961</w:t>
        <w:br/>
        <w:t>f 8652/6347/5963 8623/6322/5940 8624/6321/5939</w:t>
        <w:br/>
        <w:t>f 8651/6348/5964 8652/6347/5963 8624/6321/5939</w:t>
        <w:br/>
        <w:t>f 8645/6341/5957 8654/6349/5965 8653/6350/5966</w:t>
        <w:br/>
        <w:t>f 8644/6342/5958 8645/6341/5957 8653/6350/5966</w:t>
        <w:br/>
        <w:t>f 8654/6349/5965 8645/6341/5957 8649/6346/5962</w:t>
        <w:br/>
        <w:t>f 8655/6351/5967 8654/6349/5965 8649/6346/5962</w:t>
        <w:br/>
        <w:t>f 8629/6324/5942 8657/6352/5968 8656/6353/5969</w:t>
        <w:br/>
        <w:t>f 8628/6325/5942 8629/6324/5942 8656/6353/5969</w:t>
        <w:br/>
        <w:t>f 8658/6354/5970 8653/6350/5966 8654/6349/5965</w:t>
        <w:br/>
        <w:t>f 8631/6329/5945 8658/6354/5970 8654/6349/5965</w:t>
        <w:br/>
        <w:t>f 8653/6350/5966 8658/6354/5970 8625/6320/5938</w:t>
        <w:br/>
        <w:t>f 8655/6351/5967 8633/6327/5943 8631/6329/5945</w:t>
        <w:br/>
        <w:t>f 8654/6349/5965 8655/6351/5967 8631/6329/5945</w:t>
        <w:br/>
        <w:t>f 8656/6353/5969 8657/6352/5968 8625/6320/5938</w:t>
        <w:br/>
        <w:t>f 8626/6319/5937 8656/6353/5969 8625/6320/5938</w:t>
        <w:br/>
        <w:t>f 8646/6340/5956 8644/6342/5958 8647/6344/5960</w:t>
        <w:br/>
        <w:t>f 8640/6335/5952 8646/6340/5956 8647/6344/5960</w:t>
        <w:br/>
        <w:t>f 8653/6350/5966 8647/6344/5960 8644/6342/5958</w:t>
        <w:br/>
        <w:t>f 8659/6355/5971 8648/6343/5959 8647/6344/5960</w:t>
        <w:br/>
        <w:t>f 8653/6350/5966 8659/6355/5971 8647/6344/5960</w:t>
        <w:br/>
        <w:t>f 8625/6320/5938 8657/6352/5968 8653/6350/5966</w:t>
        <w:br/>
        <w:t>f 8640/6335/5952 8641/6334/5951 8660/6356/5972</w:t>
        <w:br/>
        <w:t>f 8646/6340/5956 8640/6335/5952 8660/6356/5972</w:t>
        <w:br/>
        <w:t>f 8660/6356/5972 8661/6357/5973 8650/6345/5961</w:t>
        <w:br/>
        <w:t>f 8646/6340/5956 8660/6356/5972 8650/6345/5961</w:t>
        <w:br/>
        <w:t>f 8585/6282/5898 8663/6358/5974 8662/6359/5975</w:t>
        <w:br/>
        <w:t>f 8586/6281/5897 8585/6282/5898 8662/6359/5975</w:t>
        <w:br/>
        <w:t>f 8607/6304/5922 8567/6263/5879 8579/6276/5892</w:t>
        <w:br/>
        <w:t>f 8611/6306/5924 8604/6300/5918 8586/6281/5897</w:t>
        <w:br/>
        <w:t>f 8610/6307/5925 8611/6306/5924 8586/6281/5897</w:t>
        <w:br/>
        <w:t>f 8613/6311/5929 8608/6303/5921 8580/6275/5891</w:t>
        <w:br/>
        <w:t>f 8600/6296/5912 8613/6311/5929 8580/6275/5891</w:t>
        <w:br/>
        <w:t>f 8664/6360/5976 8607/6304/5922 8608/6303/5921</w:t>
        <w:br/>
        <w:t>f 8614/6310/5928 8664/6360/5976 8608/6303/5921</w:t>
        <w:br/>
        <w:t>f 8595/6290/5906 8618/6312/5930 8616/6314/5932</w:t>
        <w:br/>
        <w:t>f 8594/6291/5907 8595/6290/5906 8616/6314/5932</w:t>
        <w:br/>
        <w:t>f 8667/6361/5977 8666/6362/5978 8665/6363/5979</w:t>
        <w:br/>
        <w:t>f 8604/6300/5918 8611/6306/5924 8618/6312/5930</w:t>
        <w:br/>
        <w:t>f 8585/6282/5898 8565/6262/5878 8567/6263/5879</w:t>
        <w:br/>
        <w:t>f 8662/6359/5975 8663/6358/5974 8668/6364/5980</w:t>
        <w:br/>
        <w:t>f 8614/6310/5928 8651/6348/5964 8669/6365/5981</w:t>
        <w:br/>
        <w:t>f 8664/6360/5976 8614/6310/5928 8669/6365/5981</w:t>
        <w:br/>
        <w:t>f 8614/6310/5928 8615/6309/5927 8652/6347/5963</w:t>
        <w:br/>
        <w:t>f 8651/6348/5964 8614/6310/5928 8652/6347/5963</w:t>
        <w:br/>
        <w:t>f 8615/6309/5927 8621/6318/5936 8670/6366/5982</w:t>
        <w:br/>
        <w:t>f 8652/6347/5963 8615/6309/5927 8670/6366/5982</w:t>
        <w:br/>
        <w:t>f 8609/6308/5926 8632/6328/5944 8620/6315/5933</w:t>
        <w:br/>
        <w:t>f 8612/6305/5923 8609/6308/5926 8620/6315/5933</w:t>
        <w:br/>
        <w:t>f 8611/6306/5924 8612/6305/5923 8619/6316/5934</w:t>
        <w:br/>
        <w:t>f 8617/6313/5931 8611/6306/5924 8619/6316/5934</w:t>
        <w:br/>
        <w:t>f 8670/6366/5982 8623/6322/5940 8652/6347/5963</w:t>
        <w:br/>
        <w:t>f 8669/6365/5981 8671/6367/5983 8632/6328/5944</w:t>
        <w:br/>
        <w:t>f 8668/6364/5980 8669/6365/5981 8632/6328/5944</w:t>
        <w:br/>
        <w:t>f 8671/6367/5983 8669/6365/5981 8651/6348/5964</w:t>
        <w:br/>
        <w:t>f 8624/6321/5939 8671/6367/5983 8651/6348/5964</w:t>
        <w:br/>
        <w:t>f 8624/6321/5939 8625/6320/5938 8658/6354/5970</w:t>
        <w:br/>
        <w:t>f 8671/6367/5983 8624/6321/5939 8658/6354/5970</w:t>
        <w:br/>
        <w:t>f 8671/6367/5983 8658/6354/5970 8631/6329/5945</w:t>
        <w:br/>
        <w:t>f 8632/6328/5944 8671/6367/5983 8631/6329/5945</w:t>
        <w:br/>
        <w:t>f 8668/6364/5980 8663/6358/5974 8664/6360/5976</w:t>
        <w:br/>
        <w:t>f 8669/6365/5981 8668/6364/5980 8664/6360/5976</w:t>
        <w:br/>
        <w:t>f 8663/6358/5974 8585/6282/5898 8607/6304/5922</w:t>
        <w:br/>
        <w:t>f 8664/6360/5976 8663/6358/5974 8607/6304/5922</w:t>
        <w:br/>
        <w:t>f 8607/6304/5922 8585/6282/5898 8567/6263/5879</w:t>
        <w:br/>
        <w:t>f 8774/6368/5984 8773/6369/5985 8772/6370/5986</w:t>
        <w:br/>
        <w:t>f 8771/6371/5987 8774/6368/5984 8772/6370/5986</w:t>
        <w:br/>
        <w:t>f 8772/6370/5986 8777/6372/5988 8776/6373/5989</w:t>
        <w:br/>
        <w:t>f 8775/6374/5990 8772/6370/5986 8776/6373/5989</w:t>
        <w:br/>
        <w:t>f 8771/6371/5987 8772/6370/5986 8775/6374/5990</w:t>
        <w:br/>
        <w:t>f 8778/6375/5991 8771/6371/5987 8775/6374/5990</w:t>
        <w:br/>
        <w:t>f 8775/6374/5990 8776/6373/5989 8780/6376/5992</w:t>
        <w:br/>
        <w:t>f 8779/6377/5993 8775/6374/5990 8780/6376/5992</w:t>
        <w:br/>
        <w:t>f 8778/6375/5991 8775/6374/5990 8779/6377/5993</w:t>
        <w:br/>
        <w:t>f 8781/6378/5994 8778/6375/5991 8779/6377/5993</w:t>
        <w:br/>
        <w:t>f 8785/6379/5995 8784/6380/5996 8783/6381/5997</w:t>
        <w:br/>
        <w:t>f 8782/6382/5998 8785/6379/5995 8783/6381/5997</w:t>
        <w:br/>
        <w:t>f 8788/6383/5999 8785/6379/5995 8787/6384/6000</w:t>
        <w:br/>
        <w:t>f 8786/6385/6001 8788/6383/5999 8787/6384/6000</w:t>
        <w:br/>
        <w:t>f 8792/6386/6002 8791/6387/6003 8790/6388/6004</w:t>
        <w:br/>
        <w:t>f 8789/6389/6005 8792/6386/6002 8790/6388/6004</w:t>
        <w:br/>
        <w:t>f 8794/6390/6006 8792/6386/6002 8789/6389/6005</w:t>
        <w:br/>
        <w:t>f 8793/6391/6007 8794/6390/6006 8789/6389/6005</w:t>
        <w:br/>
        <w:t>f 8796/6392/6008 8794/6390/6006 8793/6391/6007</w:t>
        <w:br/>
        <w:t>f 8795/6393/6009 8796/6392/6008 8793/6391/6007</w:t>
        <w:br/>
        <w:t>f 8800/6394/6010 8799/6395/6011 8798/6396/6012</w:t>
        <w:br/>
        <w:t>f 8797/6397/6013 8800/6394/6010 8798/6396/6012</w:t>
        <w:br/>
        <w:t>f 8797/6397/6013 8798/6396/6012 8790/6388/6004</w:t>
        <w:br/>
        <w:t>f 8791/6387/6003 8797/6397/6013 8790/6388/6004</w:t>
        <w:br/>
        <w:t>f 8779/6377/5993 8780/6376/5992 8802/6398/6014</w:t>
        <w:br/>
        <w:t>f 8801/6399/6015 8779/6377/5993 8802/6398/6014</w:t>
        <w:br/>
        <w:t>f 8773/6369/5985 8803/6400/6016 8777/6372/5988</w:t>
        <w:br/>
        <w:t>f 8772/6370/5986 8773/6369/5985 8777/6372/5988</w:t>
        <w:br/>
        <w:t>f 8804/6401/6017 8784/6380/5996 8785/6379/5995</w:t>
        <w:br/>
        <w:t>f 8788/6383/5999 8804/6401/6017 8785/6379/5995</w:t>
        <w:br/>
        <w:t>f 8773/6369/5985 8785/6379/5995 8782/6382/5998</w:t>
        <w:br/>
        <w:t>f 8803/6400/6016 8773/6369/5985 8782/6382/5998</w:t>
        <w:br/>
        <w:t>f 8801/6399/6015 8795/6393/6009 8781/6378/5994</w:t>
        <w:br/>
        <w:t>f 8807/6402/6018 8776/6373/5989 8806/6403/6019</w:t>
        <w:br/>
        <w:t>f 8805/6404/6020 8807/6402/6018 8806/6403/6019</w:t>
        <w:br/>
        <w:t>f 8808/6405/6021 8780/6376/5992 8776/6373/5989</w:t>
        <w:br/>
        <w:t>f 8807/6402/6018 8808/6405/6021 8776/6373/5989</w:t>
        <w:br/>
        <w:t>f 8812/6406/6022 8811/6407/6023 8810/6408/6024</w:t>
        <w:br/>
        <w:t>f 8809/6409/6025 8812/6406/6022 8810/6408/6024</w:t>
        <w:br/>
        <w:t>f 8814/6410/6026 8813/6411/6027 8791/6387/6003</w:t>
        <w:br/>
        <w:t>f 8792/6386/6002 8814/6410/6026 8791/6387/6003</w:t>
        <w:br/>
        <w:t>f 8815/6412/6028 8814/6410/6026 8792/6386/6002</w:t>
        <w:br/>
        <w:t>f 8794/6390/6006 8815/6412/6028 8792/6386/6002</w:t>
        <w:br/>
        <w:t>f 8816/6413/6029 8815/6412/6028 8794/6390/6006</w:t>
        <w:br/>
        <w:t>f 8796/6392/6008 8816/6413/6029 8794/6390/6006</w:t>
        <w:br/>
        <w:t>f 8818/6414/6030 8800/6394/6010 8797/6397/6013</w:t>
        <w:br/>
        <w:t>f 8817/6415/6031 8818/6414/6030 8797/6397/6013</w:t>
        <w:br/>
        <w:t>f 8817/6415/6031 8797/6397/6013 8791/6387/6003</w:t>
        <w:br/>
        <w:t>f 8813/6411/6027 8817/6415/6031 8791/6387/6003</w:t>
        <w:br/>
        <w:t>f 8819/6416/6032 8802/6398/6014 8780/6376/5992</w:t>
        <w:br/>
        <w:t>f 8808/6405/6021 8819/6416/6032 8780/6376/5992</w:t>
        <w:br/>
        <w:t>f 8821/6417/6033 8816/6413/6029 8796/6392/6008</w:t>
        <w:br/>
        <w:t>f 8820/6418/6034 8821/6417/6033 8796/6392/6008</w:t>
        <w:br/>
        <w:t>f 8805/6404/6020 8806/6403/6019 8823/6419/6035</w:t>
        <w:br/>
        <w:t>f 8822/6420/6036 8805/6404/6020 8823/6419/6035</w:t>
        <w:br/>
        <w:t>f 8812/6406/6022 8822/6420/6036 8823/6419/6035</w:t>
        <w:br/>
        <w:t>f 8811/6407/6023 8812/6406/6022 8823/6419/6035</w:t>
        <w:br/>
        <w:t>f 8820/6418/6034 8796/6392/6008 8795/6393/6009</w:t>
        <w:br/>
        <w:t>f 8801/6399/6015 8820/6418/6034 8795/6393/6009</w:t>
        <w:br/>
        <w:t>f 8825/6421/6037 8824/6422/6038 8801/6399/6015</w:t>
        <w:br/>
        <w:t>f 8802/6398/6014 8825/6421/6037 8801/6399/6015</w:t>
        <w:br/>
        <w:t>f 8826/6423/6039 8825/6421/6037 8802/6398/6014</w:t>
        <w:br/>
        <w:t>f 8819/6416/6032 8826/6423/6039 8802/6398/6014</w:t>
        <w:br/>
        <w:t>f 8828/6424/6040 8821/6417/6033 8820/6418/6034</w:t>
        <w:br/>
        <w:t>f 8827/6425/6041 8828/6424/6040 8820/6418/6034</w:t>
        <w:br/>
        <w:t>f 8824/6422/6038 8827/6425/6041 8820/6418/6034</w:t>
        <w:br/>
        <w:t>f 8801/6399/6015 8824/6422/6038 8820/6418/6034</w:t>
        <w:br/>
        <w:t>f 8818/6414/6030 8830/6426/6042 8829/6427/6043</w:t>
        <w:br/>
        <w:t>f 8800/6394/6010 8818/6414/6030 8829/6427/6043</w:t>
        <w:br/>
        <w:t>f 8809/6409/6025 8810/6408/6024 8831/6428/6044</w:t>
        <w:br/>
        <w:t>f 8819/6416/6032 8809/6409/6025 8831/6428/6044</w:t>
        <w:br/>
        <w:t>f 8832/6429/6045 8826/6423/6039 8819/6416/6032</w:t>
        <w:br/>
        <w:t>f 8831/6428/6044 8832/6429/6045 8819/6416/6032</w:t>
        <w:br/>
        <w:t>f 8833/6430/6046 8829/6427/6043 8821/6417/6033</w:t>
        <w:br/>
        <w:t>f 8828/6424/6040 8833/6430/6046 8821/6417/6033</w:t>
        <w:br/>
        <w:t>f 8837/6431/6047 8836/6432/6048 8835/6433/6049</w:t>
        <w:br/>
        <w:t>f 8834/6434/6050 8837/6431/6047 8835/6433/6049</w:t>
        <w:br/>
        <w:t>f 8841/6435/6051 8840/6436/6052 8839/6437/6052</w:t>
        <w:br/>
        <w:t>f 8838/6438/6051 8841/6435/6051 8839/6437/6052</w:t>
        <w:br/>
        <w:t>f 8845/6439/6053 8844/6440/6054 8843/6441/6055</w:t>
        <w:br/>
        <w:t>f 8842/6442/6056 8845/6439/6053 8843/6441/6055</w:t>
        <w:br/>
        <w:t>f 8847/6443/6057 8845/6439/6053 8842/6442/6056</w:t>
        <w:br/>
        <w:t>f 8846/6444/6058 8847/6443/6057 8842/6442/6056</w:t>
        <w:br/>
        <w:t>f 8825/6421/6037 8826/6423/6039 8848/6445/6059</w:t>
        <w:br/>
        <w:t>f 8844/6440/6054 8825/6421/6037 8848/6445/6059</w:t>
        <w:br/>
        <w:t>f 8849/6446/6060 8833/6430/6046 8828/6424/6040</w:t>
        <w:br/>
        <w:t>f 8807/6402/6018 8812/6406/6022 8809/6409/6025</w:t>
        <w:br/>
        <w:t>f 8808/6405/6021 8807/6402/6018 8809/6409/6025</w:t>
        <w:br/>
        <w:t>f 8815/6412/6028 8816/6413/6029 8818/6414/6030</w:t>
        <w:br/>
        <w:t>f 8850/6447/6061 8815/6412/6028 8818/6414/6030</w:t>
        <w:br/>
        <w:t>f 8852/6448/6062 8815/6412/6028 8850/6447/6061</w:t>
        <w:br/>
        <w:t>f 8851/6449/6063 8852/6448/6062 8850/6447/6061</w:t>
        <w:br/>
        <w:t>f 8816/6413/6029 8821/6417/6033 8818/6414/6030</w:t>
        <w:br/>
        <w:t>f 8809/6409/6025 8819/6416/6032 8808/6405/6021</w:t>
        <w:br/>
        <w:t>f 8812/6406/6022 8807/6402/6018 8805/6404/6020</w:t>
        <w:br/>
        <w:t>f 8822/6420/6036 8812/6406/6022 8805/6404/6020</w:t>
        <w:br/>
        <w:t>f 8842/6442/6056 8843/6441/6055 8854/6450/6064</w:t>
        <w:br/>
        <w:t>f 8853/6451/6065 8842/6442/6056 8854/6450/6064</w:t>
        <w:br/>
        <w:t>f 8846/6444/6058 8842/6442/6056 8853/6451/6065</w:t>
        <w:br/>
        <w:t>f 8855/6452/6066 8846/6444/6058 8853/6451/6065</w:t>
        <w:br/>
        <w:t>f 8795/6393/6009 8793/6391/6007 8778/6375/5991</w:t>
        <w:br/>
        <w:t>f 8781/6378/5994 8795/6393/6009 8778/6375/5991</w:t>
        <w:br/>
        <w:t>f 8793/6391/6007 8789/6389/6005 8771/6371/5987</w:t>
        <w:br/>
        <w:t>f 8778/6375/5991 8793/6391/6007 8771/6371/5987</w:t>
        <w:br/>
        <w:t>f 8790/6388/6004 8774/6368/5984 8771/6371/5987</w:t>
        <w:br/>
        <w:t>f 8789/6389/6005 8790/6388/6004 8771/6371/5987</w:t>
        <w:br/>
        <w:t>f 8798/6396/6012 8788/6383/5999 8786/6385/6001</w:t>
        <w:br/>
        <w:t>f 8790/6388/6004 8798/6396/6012 8786/6385/6001</w:t>
        <w:br/>
        <w:t>f 8799/6395/6011 8804/6401/6017 8788/6383/5999</w:t>
        <w:br/>
        <w:t>f 8798/6396/6012 8799/6395/6011 8788/6383/5999</w:t>
        <w:br/>
        <w:t>f 8801/6399/6015 8781/6378/5994 8779/6377/5993</w:t>
        <w:br/>
        <w:t>f 8843/6441/6055 8857/6453/6067 8856/6454/6068</w:t>
        <w:br/>
        <w:t>f 8854/6450/6064 8843/6441/6055 8856/6454/6068</w:t>
        <w:br/>
        <w:t>f 8859/6455/6069 8858/6456/6069 8839/6437/6052</w:t>
        <w:br/>
        <w:t>f 8840/6436/6052 8859/6455/6069 8839/6437/6052</w:t>
        <w:br/>
        <w:t>f 8844/6440/6054 8848/6445/6059 8857/6453/6067</w:t>
        <w:br/>
        <w:t>f 8843/6441/6055 8844/6440/6054 8857/6453/6067</w:t>
        <w:br/>
        <w:t>f 8844/6440/6054 8845/6439/6053 8824/6422/6038</w:t>
        <w:br/>
        <w:t>f 8825/6421/6037 8844/6440/6054 8824/6422/6038</w:t>
        <w:br/>
        <w:t>f 8845/6439/6053 8847/6443/6057 8827/6425/6041</w:t>
        <w:br/>
        <w:t>f 8824/6422/6038 8845/6439/6053 8827/6425/6041</w:t>
        <w:br/>
        <w:t>f 8838/6438/6051 8828/6424/6040 8827/6425/6041</w:t>
        <w:br/>
        <w:t>f 8841/6435/6051 8838/6438/6051 8827/6425/6041</w:t>
        <w:br/>
        <w:t>f 8826/6423/6039 8832/6429/6045 8848/6445/6059</w:t>
        <w:br/>
        <w:t>f 8853/6451/6065 8854/6450/6064 8860/6457/6070</w:t>
        <w:br/>
        <w:t>f 8836/6432/6048 8853/6451/6065 8860/6457/6070</w:t>
        <w:br/>
        <w:t>f 8836/6432/6048 8837/6431/6047 8855/6452/6066</w:t>
        <w:br/>
        <w:t>f 8853/6451/6065 8836/6432/6048 8855/6452/6066</w:t>
        <w:br/>
        <w:t>f 8862/6458/6071 8861/6459/6072 8858/6456/6069</w:t>
        <w:br/>
        <w:t>f 8859/6455/6069 8862/6458/6071 8858/6456/6069</w:t>
        <w:br/>
        <w:t>f 8863/6460/6073 8860/6457/6070 8854/6450/6064</w:t>
        <w:br/>
        <w:t>f 8856/6454/6068 8863/6460/6073 8854/6450/6064</w:t>
        <w:br/>
        <w:t>f 8836/6432/6048 8860/6457/6070 8864/6461/6074</w:t>
        <w:br/>
        <w:t>f 8835/6433/6049 8836/6432/6048 8864/6461/6074</w:t>
        <w:br/>
        <w:t>f 8863/6460/6073 8865/6462/6075 8864/6461/6074</w:t>
        <w:br/>
        <w:t>f 8860/6457/6070 8863/6460/6073 8864/6461/6074</w:t>
        <w:br/>
        <w:t>f 8861/6459/6072 8862/6458/6071 8867/6463/6076</w:t>
        <w:br/>
        <w:t>f 8866/6464/6076 8861/6459/6072 8867/6463/6076</w:t>
        <w:br/>
        <w:t>f 8915/6465/6077 8914/6466/6078 8913/6467/6079</w:t>
        <w:br/>
        <w:t>f 8912/6468/6080 8915/6465/6077 8913/6467/6079</w:t>
        <w:br/>
        <w:t>f 8915/6465/6077 8918/6469/6081 8917/6470/6082</w:t>
        <w:br/>
        <w:t>f 8916/6471/6083 8915/6465/6077 8917/6470/6082</w:t>
        <w:br/>
        <w:t>f 8918/6469/6081 8915/6465/6077 8912/6468/6080</w:t>
        <w:br/>
        <w:t>f 8919/6472/6084 8918/6469/6081 8912/6468/6080</w:t>
        <w:br/>
        <w:t>f 8918/6469/6081 8921/6473/6085 8920/6474/6086</w:t>
        <w:br/>
        <w:t>f 8917/6470/6082 8918/6469/6081 8920/6474/6086</w:t>
        <w:br/>
        <w:t>f 8921/6473/6085 8918/6469/6081 8919/6472/6084</w:t>
        <w:br/>
        <w:t>f 8922/6475/6087 8921/6473/6085 8919/6472/6084</w:t>
        <w:br/>
        <w:t>f 8926/6476/6088 8925/6477/6089 8924/6478/6090</w:t>
        <w:br/>
        <w:t>f 8923/6479/6091 8926/6476/6088 8924/6478/6090</w:t>
        <w:br/>
        <w:t>f 8926/6476/6088 8927/6480/6092 8913/6467/6079</w:t>
        <w:br/>
        <w:t>f 8914/6466/6078 8926/6476/6088 8913/6467/6079</w:t>
        <w:br/>
        <w:t>f 8931/6481/6093 8930/6482/6094 8929/6483/6095</w:t>
        <w:br/>
        <w:t>f 8928/6484/6096 8931/6481/6093 8929/6483/6095</w:t>
        <w:br/>
        <w:t>f 8933/6485/6097 8932/6486/6098 8929/6483/6095</w:t>
        <w:br/>
        <w:t>f 8930/6482/6094 8933/6485/6097 8929/6483/6095</w:t>
        <w:br/>
        <w:t>f 8935/6487/6099 8934/6488/6100 8932/6486/6098</w:t>
        <w:br/>
        <w:t>f 8933/6485/6097 8935/6487/6099 8932/6486/6098</w:t>
        <w:br/>
        <w:t>f 8939/6489/6101 8938/6490/6102 8937/6491/6103</w:t>
        <w:br/>
        <w:t>f 8936/6492/6104 8939/6489/6101 8937/6491/6103</w:t>
        <w:br/>
        <w:t>f 8938/6490/6102 8931/6481/6093 8928/6484/6096</w:t>
        <w:br/>
        <w:t>f 8937/6491/6103 8938/6490/6102 8928/6484/6096</w:t>
        <w:br/>
        <w:t>f 8943/6493/6105 8942/6494/6106 8941/6495/6107</w:t>
        <w:br/>
        <w:t>f 8940/6496/6108 8943/6493/6105 8941/6495/6107</w:t>
        <w:br/>
        <w:t>f 8914/6466/6078 8915/6465/6077 8916/6471/6083</w:t>
        <w:br/>
        <w:t>f 8944/6497/6109 8914/6466/6078 8916/6471/6083</w:t>
        <w:br/>
        <w:t>f 8923/6479/6091 8945/6498/6110 8927/6480/6092</w:t>
        <w:br/>
        <w:t>f 8926/6476/6088 8923/6479/6091 8927/6480/6092</w:t>
        <w:br/>
        <w:t>f 8914/6466/6078 8944/6497/6109 8925/6477/6089</w:t>
        <w:br/>
        <w:t>f 8926/6476/6088 8914/6466/6078 8925/6477/6089</w:t>
        <w:br/>
        <w:t>f 8948/6499/6111 8917/6470/6082 8947/6500/6112</w:t>
        <w:br/>
        <w:t>f 8946/6501/6113 8948/6499/6111 8947/6500/6112</w:t>
        <w:br/>
        <w:t>f 8920/6474/6086 8949/6502/6114 8947/6500/6112</w:t>
        <w:br/>
        <w:t>f 8917/6470/6082 8920/6474/6086 8947/6500/6112</w:t>
        <w:br/>
        <w:t>f 8953/6503/6115 8952/6504/6116 8951/6505/6117</w:t>
        <w:br/>
        <w:t>f 8950/6506/6118 8953/6503/6115 8951/6505/6117</w:t>
        <w:br/>
        <w:t>f 8931/6481/6093 8955/6507/6119 8954/6508/6120</w:t>
        <w:br/>
        <w:t>f 8930/6482/6094 8931/6481/6093 8954/6508/6120</w:t>
        <w:br/>
        <w:t>f 8957/6509/6121 8954/6508/6120 8956/6510/6122</w:t>
        <w:br/>
        <w:t>f 8933/6485/6097 8957/6509/6121 8956/6510/6122</w:t>
        <w:br/>
        <w:t>f 8935/6487/6099 8933/6485/6097 8956/6510/6122</w:t>
        <w:br/>
        <w:t>f 8958/6511/6123 8935/6487/6099 8956/6510/6122</w:t>
        <w:br/>
        <w:t>f 8938/6490/6102 8939/6489/6101 8960/6512/6124</w:t>
        <w:br/>
        <w:t>f 8959/6513/6125 8938/6490/6102 8960/6512/6124</w:t>
        <w:br/>
        <w:t>f 8931/6481/6093 8938/6490/6102 8959/6513/6125</w:t>
        <w:br/>
        <w:t>f 8955/6507/6119 8931/6481/6093 8959/6513/6125</w:t>
        <w:br/>
        <w:t>f 8942/6494/6106 8962/6514/6126 8961/6515/6127</w:t>
        <w:br/>
        <w:t>f 8941/6495/6107 8942/6494/6106 8961/6515/6127</w:t>
        <w:br/>
        <w:t>f 8964/6516/6128 8948/6499/6111 8946/6501/6113</w:t>
        <w:br/>
        <w:t>f 8963/6517/6129 8964/6516/6128 8946/6501/6113</w:t>
        <w:br/>
        <w:t>f 8953/6503/6115 8964/6516/6128 8963/6517/6129</w:t>
        <w:br/>
        <w:t>f 8952/6504/6116 8953/6503/6115 8963/6517/6129</w:t>
        <w:br/>
        <w:t>f 8950/6506/6118 8951/6505/6117 8965/6518/6130</w:t>
        <w:br/>
        <w:t>f 8966/6519/6131 8950/6506/6118 8965/6518/6130</w:t>
        <w:br/>
        <w:t>f 8968/6520/6132 8943/6493/6105 8940/6496/6108</w:t>
        <w:br/>
        <w:t>f 8967/6521/6133 8968/6520/6132 8940/6496/6108</w:t>
        <w:br/>
        <w:t>f 8972/6522/6134 8971/6523/6135 8970/6524/6136</w:t>
        <w:br/>
        <w:t>f 8969/6525/6137 8972/6522/6134 8970/6524/6136</w:t>
        <w:br/>
        <w:t>f 8967/6521/6133 8935/6487/6099 8958/6511/6123</w:t>
        <w:br/>
        <w:t>f 8973/6526/6138 8967/6521/6133 8958/6511/6123</w:t>
        <w:br/>
        <w:t>f 8975/6527/6139 8974/6528/6140 8970/6524/6136</w:t>
        <w:br/>
        <w:t>f 8971/6523/6135 8975/6527/6139 8970/6524/6136</w:t>
        <w:br/>
        <w:t>f 8977/6529/6141 8976/6530/6142 8958/6511/6123</w:t>
        <w:br/>
        <w:t>f 8956/6510/6122 8977/6529/6141 8958/6511/6123</w:t>
        <w:br/>
        <w:t>f 8965/6518/6130 8951/6505/6117 8949/6502/6114</w:t>
        <w:br/>
        <w:t>f 8961/6515/6127 8965/6518/6130 8949/6502/6114</w:t>
        <w:br/>
        <w:t>f 8947/6500/6112 8952/6504/6116 8963/6517/6129</w:t>
        <w:br/>
        <w:t>f 8946/6501/6113 8947/6500/6112 8963/6517/6129</w:t>
        <w:br/>
        <w:t>f 8947/6500/6112 8949/6502/6114 8951/6505/6117</w:t>
        <w:br/>
        <w:t>f 8952/6504/6116 8947/6500/6112 8951/6505/6117</w:t>
        <w:br/>
        <w:t>f 8979/6531/6143 8977/6529/6141 8956/6510/6122</w:t>
        <w:br/>
        <w:t>f 8978/6532/6144 8979/6531/6143 8956/6510/6122</w:t>
        <w:br/>
        <w:t>f 8973/6526/6138 8958/6511/6123 8976/6530/6142</w:t>
        <w:br/>
        <w:t>f 8975/6527/6139 8973/6526/6138 8976/6530/6142</w:t>
        <w:br/>
        <w:t>f 8927/6480/6092 8945/6498/6110 8936/6492/6104</w:t>
        <w:br/>
        <w:t>f 8937/6491/6103 8927/6480/6092 8936/6492/6104</w:t>
        <w:br/>
        <w:t>f 8913/6467/6079 8927/6480/6092 8937/6491/6103</w:t>
        <w:br/>
        <w:t>f 8928/6484/6096 8913/6467/6079 8937/6491/6103</w:t>
        <w:br/>
        <w:t>f 8912/6468/6080 8913/6467/6079 8928/6484/6096</w:t>
        <w:br/>
        <w:t>f 8929/6483/6095 8912/6468/6080 8928/6484/6096</w:t>
        <w:br/>
        <w:t>f 8912/6468/6080 8929/6483/6095 8932/6486/6098</w:t>
        <w:br/>
        <w:t>f 8919/6472/6084 8912/6468/6080 8932/6486/6098</w:t>
        <w:br/>
        <w:t>f 8934/6488/6100 8922/6475/6087 8919/6472/6084</w:t>
        <w:br/>
        <w:t>f 8932/6486/6098 8934/6488/6100 8919/6472/6084</w:t>
        <w:br/>
        <w:t>f 8921/6473/6085 8940/6496/6108 8941/6495/6107</w:t>
        <w:br/>
        <w:t>f 8920/6474/6086 8921/6473/6085 8941/6495/6107</w:t>
        <w:br/>
        <w:t>f 8940/6496/6108 8921/6473/6085 8922/6475/6087</w:t>
        <w:br/>
        <w:t>f 8949/6502/6114 8920/6474/6086 8941/6495/6107</w:t>
        <w:br/>
        <w:t>f 8961/6515/6127 8949/6502/6114 8941/6495/6107</w:t>
        <w:br/>
        <w:t>f 8980/6533/6145 8966/6519/6131 8965/6518/6130</w:t>
        <w:br/>
        <w:t>f 8962/6514/6126 8980/6533/6145 8965/6518/6130</w:t>
        <w:br/>
        <w:t>f 8934/6488/6100 8935/6487/6099 8967/6521/6133</w:t>
        <w:br/>
        <w:t>f 8940/6496/6108 8934/6488/6100 8967/6521/6133</w:t>
        <w:br/>
        <w:t>f 8981/6534/6146 8967/6521/6133 8973/6526/6138</w:t>
        <w:br/>
        <w:t>f 8971/6523/6135 8981/6534/6146 8973/6526/6138</w:t>
        <w:br/>
        <w:t>f 8939/6489/6101 8974/6528/6140 8975/6527/6139</w:t>
        <w:br/>
        <w:t>f 8960/6512/6124 8939/6489/6101 8975/6527/6139</w:t>
        <w:br/>
        <w:t>f 8965/6518/6130 8961/6515/6127 8962/6514/6126</w:t>
        <w:br/>
        <w:t>f 8973/6526/6138 8975/6527/6139 8971/6523/6135</w:t>
        <w:br/>
        <w:t>f 8940/6496/6108 8922/6475/6087 8934/6488/6100</w:t>
        <w:br/>
        <w:t>f 8942/6494/6106 8943/6493/6105 8983/6535/6147</w:t>
        <w:br/>
        <w:t>f 8982/6536/6148 8942/6494/6106 8983/6535/6147</w:t>
        <w:br/>
        <w:t>f 8962/6514/6126 8942/6494/6106 8985/6537/6149</w:t>
        <w:br/>
        <w:t>f 8984/6538/6150 8962/6514/6126 8985/6537/6149</w:t>
        <w:br/>
        <w:t>f 8971/6523/6135 8972/6522/6134 8986/6539/6151</w:t>
        <w:br/>
        <w:t>f 8968/6520/6132 8971/6523/6135 8986/6539/6151</w:t>
        <w:br/>
        <w:t>f 8943/6493/6105 8968/6520/6132 8986/6539/6151</w:t>
        <w:br/>
        <w:t>f 8983/6535/6147 8943/6493/6105 8986/6539/6151</w:t>
        <w:br/>
        <w:t>f 8962/6514/6126 8984/6538/6150 8987/6540/6152</w:t>
        <w:br/>
        <w:t>f 8980/6533/6145 8962/6514/6126 8987/6540/6152</w:t>
        <w:br/>
        <w:t>f 8991/6541/6153 8990/6542/6154 8989/6543/6155</w:t>
        <w:br/>
        <w:t>f 8988/6544/6156 8991/6541/6153 8989/6543/6155</w:t>
        <w:br/>
        <w:t>f 8995/6545/6157 8994/6546/6158 8993/6547/6159</w:t>
        <w:br/>
        <w:t>f 8992/6548/6160 8995/6545/6157 8993/6547/6159</w:t>
        <w:br/>
        <w:t>f 8991/6541/6153 8988/6544/6156 8997/6549/6161</w:t>
        <w:br/>
        <w:t>f 8996/6550/6162 8991/6541/6153 8997/6549/6161</w:t>
        <w:br/>
        <w:t>f 8994/6546/6158 8999/6551/6163 8998/6552/6164</w:t>
        <w:br/>
        <w:t>f 8993/6547/6159 8994/6546/6158 8998/6552/6164</w:t>
        <w:br/>
        <w:t>f 9001/6553/6165 9000/6554/6166 8996/6550/6162</w:t>
        <w:br/>
        <w:t>f 8997/6549/6161 9001/6553/6165 8996/6550/6162</w:t>
        <w:br/>
        <w:t>f 9005/6555/6167 9004/6556/6168 9003/6557/6169</w:t>
        <w:br/>
        <w:t>f 9002/6558/6170 9005/6555/6167 9003/6557/6169</w:t>
        <w:br/>
        <w:t>f 8990/6542/6154 9007/6559/6171 9006/6560/6172</w:t>
        <w:br/>
        <w:t>f 8989/6543/6155 8990/6542/6154 9006/6560/6172</w:t>
        <w:br/>
        <w:t>f 9009/6561/6173 9008/6562/6174 8988/6544/6156</w:t>
        <w:br/>
        <w:t>f 8989/6543/6155 9009/6561/6173 8988/6544/6156</w:t>
        <w:br/>
        <w:t>f 9010/6563/6175 8997/6549/6161 8988/6544/6156</w:t>
        <w:br/>
        <w:t>f 9008/6562/6174 9010/6563/6175 8988/6544/6156</w:t>
        <w:br/>
        <w:t>f 9011/6564/6176 9001/6553/6165 8997/6549/6161</w:t>
        <w:br/>
        <w:t>f 9010/6563/6175 9011/6564/6176 8997/6549/6161</w:t>
        <w:br/>
        <w:t>f 9014/6565/6177 9013/6566/6178 9006/6560/6172</w:t>
        <w:br/>
        <w:t>f 9012/6567/6179 9014/6565/6177 9006/6560/6172</w:t>
        <w:br/>
        <w:t>f 9013/6566/6178 9009/6561/6173 8989/6543/6155</w:t>
        <w:br/>
        <w:t>f 9006/6560/6172 9013/6566/6178 8989/6543/6155</w:t>
        <w:br/>
        <w:t>f 8999/6551/6163 9016/6568/6180 9015/6569/6181</w:t>
        <w:br/>
        <w:t>f 8998/6552/6164 8999/6551/6163 9015/6569/6181</w:t>
        <w:br/>
        <w:t>f 9018/6570/6182 8995/6545/6157 8992/6548/6160</w:t>
        <w:br/>
        <w:t>f 9017/6571/6183 9018/6570/6182 8992/6548/6160</w:t>
        <w:br/>
        <w:t>f 9007/6559/6171 9019/6572/6184 9012/6567/6179</w:t>
        <w:br/>
        <w:t>f 9006/6560/6172 9007/6559/6171 9012/6567/6179</w:t>
        <w:br/>
        <w:t>f 9018/6570/6182 9017/6571/6183 9004/6556/6168</w:t>
        <w:br/>
        <w:t>f 9005/6555/6167 9018/6570/6182 9004/6556/6168</w:t>
        <w:br/>
        <w:t>f 8999/6551/6163 9000/6554/6166 9016/6568/6180</w:t>
        <w:br/>
        <w:t>f 9022/6573/6185 9021/6574/6186 9020/6575/6187</w:t>
        <w:br/>
        <w:t>f 8993/6547/6159 9022/6573/6185 9020/6575/6187</w:t>
        <w:br/>
        <w:t>f 9022/6573/6185 8993/6547/6159 8998/6552/6164</w:t>
        <w:br/>
        <w:t>f 9023/6576/6188 9022/6573/6185 8998/6552/6164</w:t>
        <w:br/>
        <w:t>f 9026/6577/6189 9025/6578/6190 9024/6579/6191</w:t>
        <w:br/>
        <w:t>f 9027/6580/6192 9026/6577/6189 9024/6579/6191</w:t>
        <w:br/>
        <w:t>f 9029/6581/6193 9008/6562/6174 9009/6561/6173</w:t>
        <w:br/>
        <w:t>f 9028/6582/6194 9029/6581/6193 9009/6561/6173</w:t>
        <w:br/>
        <w:t>f 9031/6583/6195 9010/6563/6175 9030/6584/6196</w:t>
        <w:br/>
        <w:t>f 9029/6581/6197 9031/6583/6195 9030/6584/6196</w:t>
        <w:br/>
        <w:t>f 9031/6583/6195 9032/6585/6198 9011/6564/6176</w:t>
        <w:br/>
        <w:t>f 9010/6563/6175 9031/6583/6195 9011/6564/6176</w:t>
        <w:br/>
        <w:t>f 9034/6586/6199 9033/6587/6200 9013/6566/6178</w:t>
        <w:br/>
        <w:t>f 9014/6565/6177 9034/6586/6199 9013/6566/6178</w:t>
        <w:br/>
        <w:t>f 9033/6587/6200 9028/6582/6194 9009/6561/6173</w:t>
        <w:br/>
        <w:t>f 9013/6566/6178 9033/6587/6200 9009/6561/6173</w:t>
        <w:br/>
        <w:t>f 9023/6576/6188 8998/6552/6164 9015/6569/6181</w:t>
        <w:br/>
        <w:t>f 9035/6588/6201 9023/6576/6188 9015/6569/6181</w:t>
        <w:br/>
        <w:t>f 9032/6585/6198 9037/6589/6202 9036/6590/6203</w:t>
        <w:br/>
        <w:t>f 9011/6564/6176 9032/6585/6198 9036/6590/6203</w:t>
        <w:br/>
        <w:t>f 9039/6591/6204 9034/6586/6199 9014/6565/6177</w:t>
        <w:br/>
        <w:t>f 9038/6592/6204 9039/6591/6204 9014/6565/6177</w:t>
        <w:br/>
        <w:t>f 9021/6574/6186 9041/6593/6205 9040/6594/6206</w:t>
        <w:br/>
        <w:t>f 9020/6575/6187 9021/6574/6186 9040/6594/6206</w:t>
        <w:br/>
        <w:t>f 9025/6578/6190 9040/6594/6206 9041/6593/6205</w:t>
        <w:br/>
        <w:t>f 9024/6579/6191 9025/6578/6190 9041/6593/6205</w:t>
        <w:br/>
        <w:t>f 9027/6580/6192 9035/6588/6201 9042/6595/6207</w:t>
        <w:br/>
        <w:t>f 9026/6577/6189 9027/6580/6192 9042/6595/6207</w:t>
        <w:br/>
        <w:t>f 9001/6553/6165 9011/6564/6176 9036/6590/6203</w:t>
        <w:br/>
        <w:t>f 9016/6568/6180 9001/6553/6165 9036/6590/6203</w:t>
        <w:br/>
        <w:t>f 9015/6569/6181 9016/6568/6180 9044/6596/6208</w:t>
        <w:br/>
        <w:t>f 9043/6597/6209 9015/6569/6181 9044/6596/6208</w:t>
        <w:br/>
        <w:t>f 9036/6590/6203 9037/6589/6202 9046/6598/6210</w:t>
        <w:br/>
        <w:t>f 9045/6599/6211 9036/6590/6203 9046/6598/6210</w:t>
        <w:br/>
        <w:t>f 9016/6568/6180 9036/6590/6203 9045/6599/6211</w:t>
        <w:br/>
        <w:t>f 9044/6596/6208 9016/6568/6180 9045/6599/6211</w:t>
        <w:br/>
        <w:t>f 9047/6600/6212 9042/6595/6207 9035/6588/6201</w:t>
        <w:br/>
        <w:t>f 9038/6592/6204 9048/6601/6213 9039/6591/6204</w:t>
        <w:br/>
        <w:t>f 9049/6602/6214 9047/6600/6212 9035/6588/6201</w:t>
        <w:br/>
        <w:t>f 9015/6569/6181 9049/6602/6214 9035/6588/6201</w:t>
        <w:br/>
        <w:t>f 9027/6580/6192 9023/6576/6188 9035/6588/6201</w:t>
        <w:br/>
        <w:t>f 9021/6574/6186 9022/6573/6185 9024/6579/6191</w:t>
        <w:br/>
        <w:t>f 9041/6593/6205 9021/6574/6186 9024/6579/6191</w:t>
        <w:br/>
        <w:t>f 9052/6603/6215 9051/6604/6216 9031/6583/6195</w:t>
        <w:br/>
        <w:t>f 9050/6605/6217 9052/6603/6215 9031/6583/6195</w:t>
        <w:br/>
        <w:t>f 9032/6585/6198 9034/6586/6218 9037/6589/6202</w:t>
        <w:br/>
        <w:t>f 9051/6604/6216 9034/6586/6218 9032/6585/6198</w:t>
        <w:br/>
        <w:t>f 9031/6583/6195 9051/6604/6216 9032/6585/6198</w:t>
        <w:br/>
        <w:t>f 9027/6580/6192 9024/6579/6191 9022/6573/6185</w:t>
        <w:br/>
        <w:t>f 9023/6576/6188 9027/6580/6192 9022/6573/6185</w:t>
        <w:br/>
        <w:t>f 8999/6551/6163 8994/6546/6158 8996/6550/6162</w:t>
        <w:br/>
        <w:t>f 9000/6554/6166 8999/6551/6163 8996/6550/6162</w:t>
        <w:br/>
        <w:t>f 8994/6546/6158 8995/6545/6157 8991/6541/6153</w:t>
        <w:br/>
        <w:t>f 8996/6550/6162 8994/6546/6158 8991/6541/6153</w:t>
        <w:br/>
        <w:t>f 8995/6545/6157 9018/6570/6182 8990/6542/6154</w:t>
        <w:br/>
        <w:t>f 8991/6541/6153 8995/6545/6157 8990/6542/6154</w:t>
        <w:br/>
        <w:t>f 9005/6555/6167 9007/6559/6171 8990/6542/6154</w:t>
        <w:br/>
        <w:t>f 9018/6570/6182 9005/6555/6167 8990/6542/6154</w:t>
        <w:br/>
        <w:t>f 9002/6558/6170 9019/6572/6184 9007/6559/6171</w:t>
        <w:br/>
        <w:t>f 9005/6555/6167 9002/6558/6170 9007/6559/6171</w:t>
        <w:br/>
        <w:t>f 9016/6568/6180 9000/6554/6166 9001/6553/6165</w:t>
        <w:br/>
        <w:t>f 9103/6606/6219 9102/6607/6220 9101/6608/6221</w:t>
        <w:br/>
        <w:t>f 9100/6609/6222 9103/6606/6219 9101/6608/6221</w:t>
        <w:br/>
        <w:t>f 9101/6608/6221 9106/6610/6223 9105/6611/6224</w:t>
        <w:br/>
        <w:t>f 9104/6612/6225 9101/6608/6221 9105/6611/6224</w:t>
        <w:br/>
        <w:t>f 9100/6609/6222 9101/6608/6221 9104/6612/6225</w:t>
        <w:br/>
        <w:t>f 9107/6613/6226 9100/6609/6222 9104/6612/6225</w:t>
        <w:br/>
        <w:t>f 9104/6612/6225 9105/6611/6224 9109/6614/6227</w:t>
        <w:br/>
        <w:t>f 9108/6615/6228 9104/6612/6225 9109/6614/6227</w:t>
        <w:br/>
        <w:t>f 9107/6613/6226 9104/6612/6225 9108/6615/6228</w:t>
        <w:br/>
        <w:t>f 9110/6616/6229 9107/6613/6226 9108/6615/6228</w:t>
        <w:br/>
        <w:t>f 9114/6617/6230 9113/6618/6231 9112/6619/6232</w:t>
        <w:br/>
        <w:t>f 9111/6620/6233 9114/6617/6230 9112/6619/6232</w:t>
        <w:br/>
        <w:t>f 9114/6617/6230 9102/6607/6220 9103/6606/6219</w:t>
        <w:br/>
        <w:t>f 9115/6621/6234 9114/6617/6230 9103/6606/6219</w:t>
        <w:br/>
        <w:t>f 9119/6622/6235 9118/6623/6236 9117/6624/6237</w:t>
        <w:br/>
        <w:t>f 9116/6625/6238 9119/6622/6235 9117/6624/6237</w:t>
        <w:br/>
        <w:t>f 9121/6626/6239 9119/6622/6235 9116/6625/6238</w:t>
        <w:br/>
        <w:t>f 9120/6627/6240 9121/6626/6239 9116/6625/6238</w:t>
        <w:br/>
        <w:t>f 9123/6628/6241 9121/6626/6239 9120/6627/6240</w:t>
        <w:br/>
        <w:t>f 9122/6629/6242 9123/6628/6241 9120/6627/6240</w:t>
        <w:br/>
        <w:t>f 9127/6630/6243 9126/6631/6244 9125/6632/6245</w:t>
        <w:br/>
        <w:t>f 9124/6633/6246 9127/6630/6243 9125/6632/6245</w:t>
        <w:br/>
        <w:t>f 9124/6633/6246 9125/6632/6245 9117/6624/6237</w:t>
        <w:br/>
        <w:t>f 9118/6623/6236 9124/6633/6246 9117/6624/6237</w:t>
        <w:br/>
        <w:t>f 9129/6634/6247 9128/6635/6248 9108/6615/6228</w:t>
        <w:br/>
        <w:t>f 9109/6614/6227 9129/6634/6247 9108/6615/6228</w:t>
        <w:br/>
        <w:t>f 9102/6607/6220 9130/6636/6249 9106/6610/6223</w:t>
        <w:br/>
        <w:t>f 9101/6608/6221 9102/6607/6220 9106/6610/6223</w:t>
        <w:br/>
        <w:t>f 9113/6618/6231 9114/6617/6230 9115/6621/6234</w:t>
        <w:br/>
        <w:t>f 9131/6637/6250 9113/6618/6231 9115/6621/6234</w:t>
        <w:br/>
        <w:t>f 9102/6607/6220 9114/6617/6230 9111/6620/6233</w:t>
        <w:br/>
        <w:t>f 9130/6636/6249 9102/6607/6220 9111/6620/6233</w:t>
        <w:br/>
        <w:t>f 9134/6638/6251 9133/6639/6252 9132/6640/6253</w:t>
        <w:br/>
        <w:t>f 9105/6611/6224 9134/6638/6251 9132/6640/6253</w:t>
        <w:br/>
        <w:t>f 9105/6611/6224 9132/6640/6253 9135/6641/6254</w:t>
        <w:br/>
        <w:t>f 9109/6614/6227 9105/6611/6224 9135/6641/6254</w:t>
        <w:br/>
        <w:t>f 9139/6642/6255 9138/6643/6256 9137/6644/6257</w:t>
        <w:br/>
        <w:t>f 9136/6645/6258 9139/6642/6255 9137/6644/6257</w:t>
        <w:br/>
        <w:t>f 9118/6623/6236 9119/6622/6235 9141/6646/6259</w:t>
        <w:br/>
        <w:t>f 9140/6647/6260 9118/6623/6236 9141/6646/6259</w:t>
        <w:br/>
        <w:t>f 9119/6622/6235 9121/6626/6239 9142/6648/6261</w:t>
        <w:br/>
        <w:t>f 9141/6646/6259 9119/6622/6235 9142/6648/6261</w:t>
        <w:br/>
        <w:t>f 9121/6626/6239 9123/6628/6241 9143/6649/6262</w:t>
        <w:br/>
        <w:t>f 9142/6648/6261 9121/6626/6239 9143/6649/6262</w:t>
        <w:br/>
        <w:t>f 9146/6650/6263 9145/6651/6264 9144/6652/6265</w:t>
        <w:br/>
        <w:t>f 9127/6630/6266 9146/6650/6263 9144/6652/6265</w:t>
        <w:br/>
        <w:t>f 9118/6623/6236 9140/6647/6260 9145/6651/6267</w:t>
        <w:br/>
        <w:t>f 9124/6633/6246 9118/6623/6236 9145/6651/6267</w:t>
        <w:br/>
        <w:t>f 9147/6653/6268 9129/6634/6247 9109/6614/6227</w:t>
        <w:br/>
        <w:t>f 9135/6641/6254 9147/6653/6268 9109/6614/6227</w:t>
        <w:br/>
        <w:t>f 9149/6654/6269 9148/6655/6270 9133/6639/6252</w:t>
        <w:br/>
        <w:t>f 9134/6638/6251 9149/6654/6269 9133/6639/6252</w:t>
        <w:br/>
        <w:t>f 9149/6654/6269 9136/6645/6258 9137/6644/6257</w:t>
        <w:br/>
        <w:t>f 9148/6655/6270 9149/6654/6269 9137/6644/6257</w:t>
        <w:br/>
        <w:t>f 9151/6656/6271 9123/6628/6241 9122/6629/6242</w:t>
        <w:br/>
        <w:t>f 9150/6657/6272 9151/6656/6271 9122/6629/6242</w:t>
        <w:br/>
        <w:t>f 9155/6658/6273 9154/6659/6274 9153/6660/6275</w:t>
        <w:br/>
        <w:t>f 9152/6661/6276 9155/6658/6273 9153/6660/6275</w:t>
        <w:br/>
        <w:t>f 9151/6656/6271 9158/6662/6277 9157/6663/6278</w:t>
        <w:br/>
        <w:t>f 9156/6664/6279 9151/6656/6271 9157/6663/6278</w:t>
        <w:br/>
        <w:t>f 9161/6665/6280 9154/6659/6274 9160/6666/6281</w:t>
        <w:br/>
        <w:t>f 9159/6667/6282 9161/6665/6280 9160/6666/6281</w:t>
        <w:br/>
        <w:t>f 9163/6668/6283 9153/6660/6275 9162/6669/6284</w:t>
        <w:br/>
        <w:t>f 9165/6670/6285 9164/6671/6286 9156/6664/6279</w:t>
        <w:br/>
        <w:t>f 9157/6663/6278 9165/6670/6285 9156/6664/6279</w:t>
        <w:br/>
        <w:t>f 9169/6672/6287 9168/6673/6288 9167/6674/6289</w:t>
        <w:br/>
        <w:t>f 9166/6675/6290 9169/6672/6287 9167/6674/6289</w:t>
        <w:br/>
        <w:t>f 9173/6676/6291 9172/6677/6291 9171/6678/6292</w:t>
        <w:br/>
        <w:t>f 9170/6679/6292 9173/6676/6291 9171/6678/6292</w:t>
        <w:br/>
        <w:t>f 9176/6680/6293 9175/6681/6294 9174/6682/6295</w:t>
        <w:br/>
        <w:t>f 9163/6668/6283 9176/6680/6293 9174/6682/6295</w:t>
        <w:br/>
        <w:t>f 9164/6671/6286 9127/6630/6266 9144/6652/6265</w:t>
        <w:br/>
        <w:t>f 9177/6683/6296 9164/6671/6286 9144/6652/6265</w:t>
        <w:br/>
        <w:t>f 9132/6640/6253 9137/6644/6257 9138/6643/6256</w:t>
        <w:br/>
        <w:t>f 9135/6641/6254 9132/6640/6253 9138/6643/6256</w:t>
        <w:br/>
        <w:t>f 9135/6641/6254 9138/6643/6256 9160/6666/6281</w:t>
        <w:br/>
        <w:t>f 9147/6653/6268 9135/6641/6254 9160/6666/6281</w:t>
        <w:br/>
        <w:t>f 9137/6644/6257 9132/6640/6253 9133/6639/6252</w:t>
        <w:br/>
        <w:t>f 9148/6655/6270 9137/6644/6257 9133/6639/6252</w:t>
        <w:br/>
        <w:t>f 9180/6684/6297 9142/6648/6261 9179/6685/6298</w:t>
        <w:br/>
        <w:t>f 9178/6686/6299 9180/6684/6297 9179/6685/6298</w:t>
        <w:br/>
        <w:t>f 9177/6683/6296 9144/6652/6265 9143/6649/6262</w:t>
        <w:br/>
        <w:t>f 9156/6664/6279 9177/6683/6296 9143/6649/6262</w:t>
        <w:br/>
        <w:t>f 9144/6652/6265 9179/6685/6298 9142/6648/6261</w:t>
        <w:br/>
        <w:t>f 9143/6649/6262 9144/6652/6265 9142/6648/6261</w:t>
        <w:br/>
        <w:t>f 9122/6629/6242 9120/6627/6240 9107/6613/6226</w:t>
        <w:br/>
        <w:t>f 9110/6616/6229 9122/6629/6242 9107/6613/6226</w:t>
        <w:br/>
        <w:t>f 9120/6627/6240 9116/6625/6238 9100/6609/6222</w:t>
        <w:br/>
        <w:t>f 9107/6613/6226 9120/6627/6240 9100/6609/6222</w:t>
        <w:br/>
        <w:t>f 9116/6625/6238 9117/6624/6237 9103/6606/6219</w:t>
        <w:br/>
        <w:t>f 9100/6609/6222 9116/6625/6238 9103/6606/6219</w:t>
        <w:br/>
        <w:t>f 9125/6632/6245 9115/6621/6234 9103/6606/6219</w:t>
        <w:br/>
        <w:t>f 9117/6624/6237 9125/6632/6245 9103/6606/6219</w:t>
        <w:br/>
        <w:t>f 9126/6631/6244 9131/6637/6250 9115/6621/6234</w:t>
        <w:br/>
        <w:t>f 9125/6632/6245 9126/6631/6244 9115/6621/6234</w:t>
        <w:br/>
        <w:t>f 9184/6687/6300 9183/6688/6301 9182/6689/6302</w:t>
        <w:br/>
        <w:t>f 9181/6690/6303 9184/6687/6300 9182/6689/6302</w:t>
        <w:br/>
        <w:t>f 9186/6691/6304 9185/6692/6304 9172/6677/6291</w:t>
        <w:br/>
        <w:t>f 9173/6676/6291 9186/6691/6304 9172/6677/6291</w:t>
        <w:br/>
        <w:t>f 9189/6693/6305 9188/6694/6306 9187/6695/6307</w:t>
        <w:br/>
        <w:t>f 9183/6688/6301 9184/6687/6300 9191/6696/6308</w:t>
        <w:br/>
        <w:t>f 9190/6697/6309 9183/6688/6301 9191/6696/6308</w:t>
        <w:br/>
        <w:t>f 9187/6695/6307 9193/6698/6310 9192/6699/6311</w:t>
        <w:br/>
        <w:t>f 9189/6693/6305 9187/6695/6307 9192/6699/6311</w:t>
        <w:br/>
        <w:t>f 9195/6700/6312 9194/6701/6313 9167/6674/6289</w:t>
        <w:br/>
        <w:t>f 9168/6673/6288 9195/6700/6312 9167/6674/6289</w:t>
        <w:br/>
        <w:t>f 9187/6695/6307 9188/6694/6306 9197/6702/6314</w:t>
        <w:br/>
        <w:t>f 9196/6703/6315 9187/6695/6307 9197/6702/6314</w:t>
        <w:br/>
        <w:t>f 9196/6703/6315 9198/6704/6316 9193/6698/6310</w:t>
        <w:br/>
        <w:t>f 9187/6695/6307 9196/6703/6315 9193/6698/6310</w:t>
        <w:br/>
        <w:t>f 9170/6679/6292 9171/6678/6292 9200/6705/6317</w:t>
        <w:br/>
        <w:t>f 9199/6706/6318 9170/6679/6292 9200/6705/6317</w:t>
        <w:br/>
        <w:t>f 9201/6707/6319 9175/6681/6294 9196/6703/6315</w:t>
        <w:br/>
        <w:t>f 9197/6702/6314 9201/6707/6319 9196/6703/6315</w:t>
        <w:br/>
        <w:t>f 9197/6702/6314 9166/6675/6290 9201/6707/6319</w:t>
        <w:br/>
        <w:t>f 9198/6704/6316 9196/6703/6315 9175/6681/6294</w:t>
        <w:br/>
        <w:t>f 9176/6680/6293 9198/6704/6316 9175/6681/6294</w:t>
        <w:br/>
        <w:t>f 9166/6675/6290 9199/6706/6318 9200/6705/6317</w:t>
        <w:br/>
        <w:t>f 9169/6672/6287 9166/6675/6290 9200/6705/6317</w:t>
        <w:br/>
        <w:t>f 9189/6693/6305 9183/6688/6301 9190/6697/6309</w:t>
        <w:br/>
        <w:t>f 9188/6694/6306 9189/6693/6305 9190/6697/6309</w:t>
        <w:br/>
        <w:t>f 9197/6702/6314 9188/6694/6306 9190/6697/6309</w:t>
        <w:br/>
        <w:t>f 9202/6708/6320 9197/6702/6314 9190/6697/6309</w:t>
        <w:br/>
        <w:t>f 9191/6696/6308 9202/6708/6320 9190/6697/6309</w:t>
        <w:br/>
        <w:t>f 9166/6675/6290 9197/6702/6314 9199/6706/6318</w:t>
        <w:br/>
        <w:t>f 9183/6688/6301 9189/6693/6305 9203/6709/6321</w:t>
        <w:br/>
        <w:t>f 9182/6689/6302 9183/6688/6301 9203/6709/6321</w:t>
        <w:br/>
        <w:t>f 9192/6699/6311 9204/6710/6322 9203/6709/6321</w:t>
        <w:br/>
        <w:t>f 9189/6693/6305 9192/6699/6311 9203/6709/6321</w:t>
        <w:br/>
        <w:t>f 9206/6711/6323 9205/6712/6324 9128/6635/6248</w:t>
        <w:br/>
        <w:t>f 9129/6634/6247 9206/6711/6323 9128/6635/6248</w:t>
        <w:br/>
        <w:t>f 9150/6657/6272 9122/6629/6242 9110/6616/6229</w:t>
        <w:br/>
        <w:t>f 9154/6659/6274 9155/6658/6273 9129/6634/6247</w:t>
        <w:br/>
        <w:t>f 9147/6653/6268 9154/6659/6274 9129/6634/6247</w:t>
        <w:br/>
        <w:t>f 9123/6628/6241 9151/6656/6271 9156/6664/6279</w:t>
        <w:br/>
        <w:t>f 9143/6649/6262 9123/6628/6241 9156/6664/6279</w:t>
        <w:br/>
        <w:t>f 9207/6713/6325 9158/6662/6277 9151/6656/6271</w:t>
        <w:br/>
        <w:t>f 9150/6657/6272 9207/6713/6325 9151/6656/6271</w:t>
        <w:br/>
        <w:t>f 9138/6643/6256 9139/6642/6255 9159/6667/6282</w:t>
        <w:br/>
        <w:t>f 9160/6666/6281 9138/6643/6256 9159/6667/6282</w:t>
        <w:br/>
        <w:t>f 9210/6714/6326 9209/6715/6327 9208/6716/6328</w:t>
        <w:br/>
        <w:t>f 9147/6653/6268 9160/6666/6281 9154/6659/6274</w:t>
        <w:br/>
        <w:t>f 9128/6635/6248 9110/6616/6229 9108/6615/6228</w:t>
        <w:br/>
        <w:t>f 9206/6711/6323 9211/6717/6329 9205/6712/6324</w:t>
        <w:br/>
        <w:t>f 9212/6718/6330 9194/6701/6313 9158/6662/6277</w:t>
        <w:br/>
        <w:t>f 9207/6713/6325 9212/6718/6330 9158/6662/6277</w:t>
        <w:br/>
        <w:t>f 9195/6700/6312 9157/6663/6278 9158/6662/6277</w:t>
        <w:br/>
        <w:t>f 9194/6701/6313 9195/6700/6312 9158/6662/6277</w:t>
        <w:br/>
        <w:t>f 9157/6663/6278 9195/6700/6312 9213/6719/6331</w:t>
        <w:br/>
        <w:t>f 9165/6670/6285 9157/6663/6278 9213/6719/6331</w:t>
        <w:br/>
        <w:t>f 9163/6668/6283 9174/6682/6295 9152/6661/6276</w:t>
        <w:br/>
        <w:t>f 9153/6660/6275 9163/6668/6283 9152/6661/6276</w:t>
        <w:br/>
        <w:t>f 9154/6659/6274 9161/6665/6280 9162/6669/6284</w:t>
        <w:br/>
        <w:t>f 9153/6660/6275 9154/6659/6274 9162/6669/6284</w:t>
        <w:br/>
        <w:t>f 9213/6719/6331 9195/6700/6312 9168/6673/6288</w:t>
        <w:br/>
        <w:t>f 9174/6682/6295 9214/6720/6332 9212/6718/6330</w:t>
        <w:br/>
        <w:t>f 9211/6717/6329 9174/6682/6295 9212/6718/6330</w:t>
        <w:br/>
        <w:t>f 9214/6720/6332 9167/6674/6289 9194/6701/6313</w:t>
        <w:br/>
        <w:t>f 9212/6718/6330 9214/6720/6332 9194/6701/6313</w:t>
        <w:br/>
        <w:t>f 9167/6674/6289 9214/6720/6332 9201/6707/6319</w:t>
        <w:br/>
        <w:t>f 9166/6675/6290 9167/6674/6289 9201/6707/6319</w:t>
        <w:br/>
        <w:t>f 9214/6720/6332 9174/6682/6295 9175/6681/6294</w:t>
        <w:br/>
        <w:t>f 9201/6707/6319 9214/6720/6332 9175/6681/6294</w:t>
        <w:br/>
        <w:t>f 9207/6713/6325 9205/6712/6324 9211/6717/6329</w:t>
        <w:br/>
        <w:t>f 9212/6718/6330 9207/6713/6325 9211/6717/6329</w:t>
        <w:br/>
        <w:t>f 9205/6712/6324 9207/6713/6325 9150/6657/6272</w:t>
        <w:br/>
        <w:t>f 9128/6635/6248 9205/6712/6324 9150/6657/6272</w:t>
        <w:br/>
        <w:t>f 9150/6657/6272 9110/6616/6229 9128/6635/6248</w:t>
        <w:br/>
        <w:t>f 11707/6721/6333 11706/6722/6334 11705/6723/6335</w:t>
        <w:br/>
        <w:t>f 11704/6724/6336 11707/6721/6333 11705/6723/6335</w:t>
        <w:br/>
        <w:t>f 11704/6724/6336 11705/6723/6335 11709/6725/6337</w:t>
        <w:br/>
        <w:t>f 11708/6726/6338 11704/6724/6336 11709/6725/6337</w:t>
        <w:br/>
        <w:t>f 11705/6723/6335 11711/6727/6339 11710/6728/6340</w:t>
        <w:br/>
        <w:t>f 11709/6725/6337 11705/6723/6335 11710/6728/6340</w:t>
        <w:br/>
        <w:t>f 11706/6722/6334 11712/6729/6341 11711/6727/6339</w:t>
        <w:br/>
        <w:t>f 11705/6723/6335 11706/6722/6334 11711/6727/6339</w:t>
        <w:br/>
        <w:t>f 11713/6730/6342 11710/6728/6340 11711/6727/6339</w:t>
        <w:br/>
        <w:t>f 11714/6731/6343 11713/6730/6342 11711/6727/6339</w:t>
        <w:br/>
        <w:t>f 11714/6731/6343 11711/6727/6339 11712/6729/6341</w:t>
        <w:br/>
        <w:t>f 11715/6732/6344 11714/6731/6343 11712/6729/6341</w:t>
        <w:br/>
        <w:t>f 11714/6731/6343 11715/6732/6344 11717/6733/6345</w:t>
        <w:br/>
        <w:t>f 11716/6734/6346 11714/6731/6343 11717/6733/6345</w:t>
        <w:br/>
        <w:t>f 11713/6730/6342 11714/6731/6343 11716/6734/6346</w:t>
        <w:br/>
        <w:t>f 11718/6735/6347 11713/6730/6342 11716/6734/6346</w:t>
        <w:br/>
        <w:t>f 11720/6736/6348 11704/6724/6336 11708/6726/6338</w:t>
        <w:br/>
        <w:t>f 11719/6737/6349 11720/6736/6348 11708/6726/6338</w:t>
        <w:br/>
        <w:t>f 11721/6738/6350 11707/6721/6333 11704/6724/6336</w:t>
        <w:br/>
        <w:t>f 11720/6736/6348 11721/6738/6350 11704/6724/6336</w:t>
        <w:br/>
        <w:t>f 11720/6736/6348 11723/6739/6351 11722/6740/6352</w:t>
        <w:br/>
        <w:t>f 11721/6738/6350 11720/6736/6348 11722/6740/6352</w:t>
        <w:br/>
        <w:t>f 11723/6739/6351 11720/6736/6348 11719/6737/6349</w:t>
        <w:br/>
        <w:t>f 11724/6741/6353 11723/6739/6351 11719/6737/6349</w:t>
        <w:br/>
        <w:t>f 11726/6742/6354 11723/6739/6351 11724/6741/6353</w:t>
        <w:br/>
        <w:t>f 11725/6743/6355 11726/6742/6354 11724/6741/6353</w:t>
        <w:br/>
        <w:t>f 11727/6744/6356 11722/6740/6352 11723/6739/6351</w:t>
        <w:br/>
        <w:t>f 11726/6742/6354 11727/6744/6356 11723/6739/6351</w:t>
        <w:br/>
        <w:t>f 11728/6745/6357 11727/6744/6356 11726/6742/6354</w:t>
        <w:br/>
        <w:t>f 11728/6745/6357 11726/6742/6354 11725/6743/6355</w:t>
        <w:br/>
        <w:t>f 11729/6746/6358 11728/6745/6357 11725/6743/6355</w:t>
        <w:br/>
        <w:t>f 11731/6747/6359 11713/6730/6342 11718/6735/6347</w:t>
        <w:br/>
        <w:t>f 11730/6748/6360 11731/6747/6359 11718/6735/6347</w:t>
        <w:br/>
        <w:t>f 11731/6747/6359 11732/6749/6361 11710/6728/6340</w:t>
        <w:br/>
        <w:t>f 11713/6730/6342 11731/6747/6359 11710/6728/6340</w:t>
        <w:br/>
        <w:t>f 11732/6749/6361 11733/6750/6362 11709/6725/6337</w:t>
        <w:br/>
        <w:t>f 11710/6728/6340 11732/6749/6361 11709/6725/6337</w:t>
        <w:br/>
        <w:t>f 11734/6751/6363 11708/6726/6338 11709/6725/6337</w:t>
        <w:br/>
        <w:t>f 11733/6750/6362 11734/6751/6363 11709/6725/6337</w:t>
        <w:br/>
        <w:t>f 11708/6726/6338 11734/6751/6363 11735/6752/6364</w:t>
        <w:br/>
        <w:t>f 11719/6737/6349 11708/6726/6338 11735/6752/6364</w:t>
        <w:br/>
        <w:t>f 11724/6741/6353 11719/6737/6349 11735/6752/6364</w:t>
        <w:br/>
        <w:t>f 11736/6753/6365 11724/6741/6353 11735/6752/6364</w:t>
        <w:br/>
        <w:t>f 11725/6743/6355 11724/6741/6353 11736/6753/6365</w:t>
        <w:br/>
        <w:t>f 11737/6754/6366 11725/6743/6355 11736/6753/6365</w:t>
        <w:br/>
        <w:t>f 11737/6754/6366 11738/6755/6367 11729/6746/6358</w:t>
        <w:br/>
        <w:t>f 11725/6743/6355 11737/6754/6366 11729/6746/6358</w:t>
        <w:br/>
        <w:t>f 11740/6756/6368 11739/6757/6369 11722/6740/6352</w:t>
        <w:br/>
        <w:t>f 11727/6744/6356 11740/6756/6368 11722/6740/6352</w:t>
        <w:br/>
        <w:t>f 11739/6757/6369 11741/6758/6370 11721/6738/6350</w:t>
        <w:br/>
        <w:t>f 11722/6740/6352 11739/6757/6369 11721/6738/6350</w:t>
        <w:br/>
        <w:t>f 11707/6721/6333 11721/6738/6350 11741/6758/6370</w:t>
        <w:br/>
        <w:t>f 11742/6759/6371 11707/6721/6333 11741/6758/6370</w:t>
        <w:br/>
        <w:t>f 11742/6759/6371 11743/6760/6372 11706/6722/6334</w:t>
        <w:br/>
        <w:t>f 11707/6721/6333 11742/6759/6371 11706/6722/6334</w:t>
        <w:br/>
        <w:t>f 11743/6760/6372 11744/6761/6373 11712/6729/6341</w:t>
        <w:br/>
        <w:t>f 11706/6722/6334 11743/6760/6372 11712/6729/6341</w:t>
        <w:br/>
        <w:t>f 11712/6729/6341 11746/6762/6374 11745/6763/6375</w:t>
        <w:br/>
        <w:t>f 11715/6732/6344 11712/6729/6341 11745/6763/6375</w:t>
        <w:br/>
        <w:t>f 11715/6732/6344 11745/6763/6375 11747/6764/6376</w:t>
        <w:br/>
        <w:t>f 11717/6733/6345 11715/6732/6344 11747/6764/6376</w:t>
        <w:br/>
        <w:t>f 11751/6765/6377 11750/6766/6378 11749/6767/6379</w:t>
        <w:br/>
        <w:t>f 11748/6768/6380 11751/6765/6377 11749/6767/6379</w:t>
        <w:br/>
        <w:t>f 11753/6769/6381 11752/6770/6382 11748/6768/6380</w:t>
        <w:br/>
        <w:t>f 11749/6767/6379 11753/6769/6381 11748/6768/6380</w:t>
        <w:br/>
        <w:t>f 11752/6770/6382 11753/6769/6381 11755/6771/6383</w:t>
        <w:br/>
        <w:t>f 11754/6772/6384 11752/6770/6382 11755/6771/6383</w:t>
        <w:br/>
        <w:t>f 11757/6773/6385 11756/6774/6386 11754/6772/6384</w:t>
        <w:br/>
        <w:t>f 11755/6771/6383 11757/6773/6385 11754/6772/6384</w:t>
        <w:br/>
        <w:t>f 11756/6774/6386 11757/6773/6385 11759/6775/6387</w:t>
        <w:br/>
        <w:t>f 11758/6776/6388 11756/6774/6386 11759/6775/6387</w:t>
        <w:br/>
        <w:t>f 11761/6777/6389 11760/6778/6390 11758/6776/6388</w:t>
        <w:br/>
        <w:t>f 11759/6775/6387 11761/6777/6389 11758/6776/6388</w:t>
        <w:br/>
        <w:t>f 11763/6779/6391 11760/6778/6390 11761/6777/6389</w:t>
        <w:br/>
        <w:t>f 11762/6780/6392 11763/6779/6391 11761/6777/6389</w:t>
        <w:br/>
        <w:t>f 11750/6766/6378 11751/6765/6377 11765/6781/6393</w:t>
        <w:br/>
        <w:t>f 11764/6782/6394 11750/6766/6378 11765/6781/6393</w:t>
        <w:br/>
        <w:t>f 11767/6783/6395 11766/6784/6396 11760/6778/6390</w:t>
        <w:br/>
        <w:t>f 11763/6779/6391 11767/6783/6395 11760/6778/6390</w:t>
        <w:br/>
        <w:t>f 11760/6778/6390 11766/6784/6396 11768/6785/6397</w:t>
        <w:br/>
        <w:t>f 11758/6776/6388 11760/6778/6390 11768/6785/6397</w:t>
        <w:br/>
        <w:t>f 11769/6786/6398 11756/6774/6386 11758/6776/6388</w:t>
        <w:br/>
        <w:t>f 11768/6785/6397 11769/6786/6398 11758/6776/6388</w:t>
        <w:br/>
        <w:t>f 11756/6774/6386 11769/6786/6398 11770/6787/6399</w:t>
        <w:br/>
        <w:t>f 11754/6772/6384 11756/6774/6386 11770/6787/6399</w:t>
        <w:br/>
        <w:t>f 11771/6788/6400 11752/6770/6382 11754/6772/6384</w:t>
        <w:br/>
        <w:t>f 11770/6787/6399 11771/6788/6400 11754/6772/6384</w:t>
        <w:br/>
        <w:t>f 11752/6770/6382 11771/6788/6400 11772/6789/6401</w:t>
        <w:br/>
        <w:t>f 11748/6768/6380 11752/6770/6382 11772/6789/6401</w:t>
        <w:br/>
        <w:t>f 11773/6790/6402 11751/6765/6377 11748/6768/6380</w:t>
        <w:br/>
        <w:t>f 11772/6789/6401 11773/6790/6402 11748/6768/6380</w:t>
        <w:br/>
        <w:t>f 11765/6781/6393 11751/6765/6377 11773/6790/6402</w:t>
        <w:br/>
        <w:t>f 11777/6791/6403 11776/6792/6404 11775/6793/6405</w:t>
        <w:br/>
        <w:t>f 11774/6794/6406 11777/6791/6403 11775/6793/6405</w:t>
        <w:br/>
        <w:t>f 11776/6792/6404 11779/6795/6407 11778/6796/6408</w:t>
        <w:br/>
        <w:t>f 11775/6793/6405 11776/6792/6404 11778/6796/6408</w:t>
        <w:br/>
        <w:t>f 11781/6797/6409 11780/6798/6410 11774/6794/6406</w:t>
        <w:br/>
        <w:t>f 11775/6793/6405 11781/6797/6409 11774/6794/6406</w:t>
        <w:br/>
        <w:t>f 11775/6793/6405 11778/6796/6408 11782/6799/6411</w:t>
        <w:br/>
        <w:t>f 11781/6797/6409 11775/6793/6405 11782/6799/6411</w:t>
        <w:br/>
        <w:t>f 11784/6800/6412 11783/6801/6413 11776/6792/6404</w:t>
        <w:br/>
        <w:t>f 11777/6791/6403 11784/6800/6412 11776/6792/6404</w:t>
        <w:br/>
        <w:t>f 11779/6795/6407 11776/6792/6404 11783/6801/6413</w:t>
        <w:br/>
        <w:t>f 11785/6802/6414 11779/6795/6407 11783/6801/6413</w:t>
        <w:br/>
        <w:t>f 11783/6801/6413 11787/6803/6415 11786/6804/6416</w:t>
        <w:br/>
        <w:t>f 11785/6802/6414 11783/6801/6413 11786/6804/6416</w:t>
        <w:br/>
        <w:t>f 11784/6800/6412 11788/6805/6417 11787/6803/6415</w:t>
        <w:br/>
        <w:t>f 11783/6801/6413 11784/6800/6412 11787/6803/6415</w:t>
        <w:br/>
        <w:t>f 11790/6806/6418 11787/6803/6415 11788/6805/6417</w:t>
        <w:br/>
        <w:t>f 11789/6807/6419 11790/6806/6418 11788/6805/6417</w:t>
        <w:br/>
        <w:t>f 11791/6808/6420 11786/6804/6416 11787/6803/6415</w:t>
        <w:br/>
        <w:t>f 11790/6806/6418 11791/6808/6420 11787/6803/6415</w:t>
        <w:br/>
        <w:t>f 11781/6797/6409 11782/6799/6411 11793/6809/6421</w:t>
        <w:br/>
        <w:t>f 11792/6810/6422 11781/6797/6409 11793/6809/6421</w:t>
        <w:br/>
        <w:t>f 11780/6798/6410 11781/6797/6409 11792/6810/6422</w:t>
        <w:br/>
        <w:t>f 11794/6811/6423 11780/6798/6410 11792/6810/6422</w:t>
        <w:br/>
        <w:t>f 11798/6812/6424 11797/6813/6425 11796/6814/6426</w:t>
        <w:br/>
        <w:t>f 11795/6815/6427 11798/6812/6424 11796/6814/6426</w:t>
        <w:br/>
        <w:t>f 11799/6816/6428 11798/6812/6424 11795/6815/6427</w:t>
        <w:br/>
        <w:t>f 11797/6813/6425 11801/6817/6429 11800/6818/6430</w:t>
        <w:br/>
        <w:t>f 11796/6814/6426 11797/6813/6425 11800/6818/6430</w:t>
        <w:br/>
        <w:t>f 11794/6811/6423 11803/6819/6431 11802/6820/6432</w:t>
        <w:br/>
        <w:t>f 11780/6798/6410 11794/6811/6423 11802/6820/6432</w:t>
        <w:br/>
        <w:t>f 11802/6820/6432 11804/6821/6433 11774/6794/6406</w:t>
        <w:br/>
        <w:t>f 11780/6798/6410 11802/6820/6432 11774/6794/6406</w:t>
        <w:br/>
        <w:t>f 11803/6819/6431 11794/6811/6423 11796/6814/6426</w:t>
        <w:br/>
        <w:t>f 11800/6818/6430 11803/6819/6431 11796/6814/6426</w:t>
        <w:br/>
        <w:t>f 11794/6811/6423 11792/6810/6422 11795/6815/6427</w:t>
        <w:br/>
        <w:t>f 11796/6814/6426 11794/6811/6423 11795/6815/6427</w:t>
        <w:br/>
        <w:t>f 11792/6810/6422 11793/6809/6421 11799/6816/6428</w:t>
        <w:br/>
        <w:t>f 11795/6815/6427 11792/6810/6422 11799/6816/6428</w:t>
        <w:br/>
        <w:t>f 11804/6821/6433 11805/6822/6434 11777/6791/6403</w:t>
        <w:br/>
        <w:t>f 11774/6794/6406 11804/6821/6433 11777/6791/6403</w:t>
        <w:br/>
        <w:t>f 11805/6822/6434 11806/6823/6435 11784/6800/6412</w:t>
        <w:br/>
        <w:t>f 11777/6791/6403 11805/6822/6434 11784/6800/6412</w:t>
        <w:br/>
        <w:t>f 11806/6823/6435 11807/6824/6436 11788/6805/6417</w:t>
        <w:br/>
        <w:t>f 11784/6800/6412 11806/6823/6435 11788/6805/6417</w:t>
        <w:br/>
        <w:t>f 11807/6824/6436 11808/6825/6437 11789/6807/6419</w:t>
        <w:br/>
        <w:t>f 11788/6805/6417 11807/6824/6436 11789/6807/6419</w:t>
        <w:br/>
        <w:t>f 11786/6804/6416 11791/6808/6420 11810/6826/6438</w:t>
        <w:br/>
        <w:t>f 11809/6827/6439 11786/6804/6416 11810/6826/6438</w:t>
        <w:br/>
        <w:t>f 11786/6804/6416 11809/6827/6439 11811/6828/6440</w:t>
        <w:br/>
        <w:t>f 11785/6802/6414 11786/6804/6416 11811/6828/6440</w:t>
        <w:br/>
        <w:t>f 11785/6802/6414 11811/6828/6440 11812/6829/6441</w:t>
        <w:br/>
        <w:t>f 11779/6795/6407 11785/6802/6414 11812/6829/6441</w:t>
        <w:br/>
        <w:t>f 11779/6795/6407 11812/6829/6441 11813/6830/6442</w:t>
        <w:br/>
        <w:t>f 11778/6796/6408 11779/6795/6407 11813/6830/6442</w:t>
        <w:br/>
        <w:t>f 11778/6796/6408 11813/6830/6442 11814/6831/6443</w:t>
        <w:br/>
        <w:t>f 11782/6799/6411 11778/6796/6408 11814/6831/6443</w:t>
        <w:br/>
        <w:t>f 11793/6809/6421 11816/6832/6444 11815/6833/6445</w:t>
        <w:br/>
        <w:t>f 11799/6816/6428 11793/6809/6421 11815/6833/6445</w:t>
        <w:br/>
        <w:t>f 11782/6799/6411 11814/6831/6443 11816/6832/6444</w:t>
        <w:br/>
        <w:t>f 11793/6809/6421 11782/6799/6411 11816/6832/6444</w:t>
        <w:br/>
        <w:t>f 11820/6834/6446 11819/6835/6447 11818/6836/6448</w:t>
        <w:br/>
        <w:t>f 11817/6837/6449 11820/6834/6446 11818/6836/6448</w:t>
        <w:br/>
        <w:t>f 11819/6835/6447 11820/6834/6446 11822/6838/6450</w:t>
        <w:br/>
        <w:t>f 11821/6839/6451 11819/6835/6447 11822/6838/6450</w:t>
        <w:br/>
        <w:t>f 11824/6840/6452 11821/6839/6451 11822/6838/6450</w:t>
        <w:br/>
        <w:t>f 11823/6841/6453 11824/6840/6452 11822/6838/6450</w:t>
        <w:br/>
        <w:t>f 11826/6842/6454 11824/6840/6452 11823/6841/6453</w:t>
        <w:br/>
        <w:t>f 11825/6843/6455 11826/6842/6454 11823/6841/6453</w:t>
        <w:br/>
        <w:t>f 11828/6844/6456 11826/6842/6454 11825/6843/6455</w:t>
        <w:br/>
        <w:t>f 11827/6845/6457 11828/6844/6456 11825/6843/6455</w:t>
        <w:br/>
        <w:t>f 11830/6846/6458 11828/6844/6456 11827/6845/6457</w:t>
        <w:br/>
        <w:t>f 11829/6847/6459 11830/6846/6458 11827/6845/6457</w:t>
        <w:br/>
        <w:t>f 11833/6848/6460 11832/6849/6461 11830/6846/6458</w:t>
        <w:br/>
        <w:t>f 11831/6850/6462 11833/6848/6460 11830/6846/6458</w:t>
        <w:br/>
        <w:t>f 11836/6851/6463 11831/6850/6462 11835/6852/6464</w:t>
        <w:br/>
        <w:t>f 11834/6853/6465 11836/6851/6463 11835/6852/6464</w:t>
        <w:br/>
        <w:t>f 11831/6850/6462 11836/6851/6463 11833/6848/6460</w:t>
        <w:br/>
        <w:t>f 11832/6849/6461 11837/6854/6466 11828/6844/6456</w:t>
        <w:br/>
        <w:t>f 11830/6846/6458 11832/6849/6461 11828/6844/6456</w:t>
        <w:br/>
        <w:t>f 11837/6854/6466 11838/6855/6467 11826/6842/6454</w:t>
        <w:br/>
        <w:t>f 11828/6844/6456 11837/6854/6466 11826/6842/6454</w:t>
        <w:br/>
        <w:t>f 11824/6840/6452 11826/6842/6454 11838/6855/6467</w:t>
        <w:br/>
        <w:t>f 11839/6856/6468 11824/6840/6452 11838/6855/6467</w:t>
        <w:br/>
        <w:t>f 11821/6839/6451 11824/6840/6452 11839/6856/6468</w:t>
        <w:br/>
        <w:t>f 11840/6857/6469 11821/6839/6451 11839/6856/6468</w:t>
        <w:br/>
        <w:t>f 11841/6858/6470 11819/6835/6447 11821/6839/6451</w:t>
        <w:br/>
        <w:t>f 11840/6857/6469 11841/6858/6470 11821/6839/6451</w:t>
        <w:br/>
        <w:t>f 11819/6835/6447 11841/6858/6470 11842/6859/6471</w:t>
        <w:br/>
        <w:t>f 11818/6836/6448 11819/6835/6447 11842/6859/6471</w:t>
        <w:br/>
        <w:t>f 11831/6850/6462 11830/6846/6458 11829/6847/6459</w:t>
        <w:br/>
        <w:t>f 11835/6852/6464 11831/6850/6462 11829/6847/6459</w:t>
        <w:br/>
        <w:t>f 11845/6860/6472 11844/6861/6472 11843/6862/6473</w:t>
        <w:br/>
        <w:t>f 11846/6863/6473 11845/6860/6472 11843/6862/6473</w:t>
        <w:br/>
        <w:t>f 11849/6864/6473 11848/6865/6473 11847/6866/6474</w:t>
        <w:br/>
        <w:t>f 11850/6867/6474 11849/6864/6473 11847/6866/6474</w:t>
        <w:br/>
        <w:t>f 11850/6867/6474 11847/6866/6474 11851/6868/6475</w:t>
        <w:br/>
        <w:t>f 11852/6869/6475 11850/6867/6474 11851/6868/6475</w:t>
        <w:br/>
        <w:t>f 11852/6869/6475 11851/6868/6475 11853/6870/6476</w:t>
        <w:br/>
        <w:t>f 11854/6871/6476 11852/6869/6475 11853/6870/6476</w:t>
        <w:br/>
        <w:t>f 11854/6871/6476 11853/6870/6476 11855/6872/6477</w:t>
        <w:br/>
        <w:t>f 11856/6873/6477 11854/6871/6476 11855/6872/6477</w:t>
        <w:br/>
        <w:t>f 11856/6873/6477 11855/6872/6477 11857/6874/6478</w:t>
        <w:br/>
        <w:t>f 11858/6875/6478 11856/6873/6477 11857/6874/6478</w:t>
        <w:br/>
        <w:t>f 11858/6875/6478 11857/6874/6478 11859/6876/6479</w:t>
        <w:br/>
        <w:t>f 11860/6877/6479 11858/6875/6478 11859/6876/6479</w:t>
        <w:br/>
        <w:t>f 11860/6877/6479 11859/6876/6479 11844/6861/6472</w:t>
        <w:br/>
        <w:t>f 11845/6860/6472 11860/6877/6479 11844/6861/6472</w:t>
        <w:br/>
        <w:t>f 11863/6878/6480 11862/6879/6480 11861/6880/6480</w:t>
        <w:br/>
        <w:t>f 11864/6881/6480 11863/6878/6480 11861/6880/6480</w:t>
        <w:br/>
        <w:t>f 11865/6882/6480 11864/6881/6480 11861/6880/6480</w:t>
        <w:br/>
        <w:t>f 11866/6883/6480 11865/6882/6480 11861/6880/6480</w:t>
        <w:br/>
        <w:t>f 11867/6884/6480 11866/6883/6480 11861/6880/6480</w:t>
        <w:br/>
        <w:t>f 11868/6885/6480 11867/6884/6480 11861/6880/6480</w:t>
        <w:br/>
        <w:t>f 11869/6886/6480 11868/6885/6480 11861/6880/6480</w:t>
        <w:br/>
        <w:t>f 11862/6879/6480 11869/6886/6480 11861/6880/6480</w:t>
        <w:br/>
        <w:t>f 11872/6887/6472 11871/6888/6472 11870/6889/6473</w:t>
        <w:br/>
        <w:t>f 11873/6890/6473 11872/6887/6472 11870/6889/6473</w:t>
        <w:br/>
        <w:t>f 11876/6891/6473 11875/6892/6473 11874/6893/6474</w:t>
        <w:br/>
        <w:t>f 11877/6894/6474 11876/6891/6473 11874/6893/6474</w:t>
        <w:br/>
        <w:t>f 11877/6894/6474 11874/6893/6474 11878/6895/6475</w:t>
        <w:br/>
        <w:t>f 11879/6896/6475 11877/6894/6474 11878/6895/6475</w:t>
        <w:br/>
        <w:t>f 11879/6896/6475 11878/6895/6475 11880/6897/6481</w:t>
        <w:br/>
        <w:t>f 11881/6898/6476 11879/6896/6475 11880/6897/6481</w:t>
        <w:br/>
        <w:t>f 11881/6898/6476 11880/6897/6481 11882/6899/6477</w:t>
        <w:br/>
        <w:t>f 11883/6900/6477 11881/6898/6476 11882/6899/6477</w:t>
        <w:br/>
        <w:t>f 11883/6900/6477 11882/6899/6477 11884/6901/6478</w:t>
        <w:br/>
        <w:t>f 11885/6902/6482 11883/6900/6477 11884/6901/6478</w:t>
        <w:br/>
        <w:t>f 11885/6902/6482 11884/6901/6478 11886/6903/6479</w:t>
        <w:br/>
        <w:t>f 11887/6904/6479 11885/6902/6482 11886/6903/6479</w:t>
        <w:br/>
        <w:t>f 11887/6904/6479 11886/6903/6479 11871/6888/6472</w:t>
        <w:br/>
        <w:t>f 11872/6887/6472 11887/6904/6479 11871/6888/6472</w:t>
        <w:br/>
        <w:t>f 11890/6905/6480 11889/6906/6480 11888/6907/6480</w:t>
        <w:br/>
        <w:t>f 11891/6908/6480 11890/6905/6480 11888/6907/6480</w:t>
        <w:br/>
        <w:t>f 11892/6909/6480 11891/6908/6480 11888/6907/6480</w:t>
        <w:br/>
        <w:t>f 11893/6910/6480 11892/6909/6480 11888/6907/6480</w:t>
        <w:br/>
        <w:t>f 11894/6911/6480 11893/6910/6480 11888/6907/6480</w:t>
        <w:br/>
        <w:t>f 11895/6912/6480 11894/6911/6480 11888/6907/6480</w:t>
        <w:br/>
        <w:t>f 11896/6913/6480 11895/6912/6480 11888/6907/6480</w:t>
        <w:br/>
        <w:t>f 11889/6906/6480 11896/6913/6480 11888/6907/6480</w:t>
        <w:br/>
        <w:t>f 11900/6914/6483 11899/6915/6484 11898/6916/6485</w:t>
        <w:br/>
        <w:t>f 11897/6917/6486 11900/6914/6483 11898/6916/6485</w:t>
        <w:br/>
        <w:t>f 11904/6918/6487 11903/6919/6488 11902/6920/6489</w:t>
        <w:br/>
        <w:t>f 11901/6921/6490 11904/6918/6487 11902/6920/6489</w:t>
        <w:br/>
        <w:t>f 11908/6922/6491 11907/6923/6492 11906/6924/6493</w:t>
        <w:br/>
        <w:t>f 11905/6925/6494 11908/6922/6491 11906/6924/6493</w:t>
        <w:br/>
        <w:t>f 11910/6926/6495 11909/6927/6496 11908/6922/6491</w:t>
        <w:br/>
        <w:t>f 11905/6925/6494 11910/6926/6495 11908/6922/6491</w:t>
        <w:br/>
        <w:t>f 11914/6928/6497 11913/6929/6498 11912/6930/6499</w:t>
        <w:br/>
        <w:t>f 11911/6931/6497 11914/6928/6497 11912/6930/6499</w:t>
        <w:br/>
        <w:t>f 11918/6932/6500 11917/6933/6501 11916/6934/6501</w:t>
        <w:br/>
        <w:t>f 11915/6935/6500 11918/6932/6500 11916/6934/6501</w:t>
        <w:br/>
        <w:t>f 11922/6936/6502 11921/6937/6503 11920/6938/6504</w:t>
        <w:br/>
        <w:t>f 11919/6939/6502 11922/6936/6502 11920/6938/6504</w:t>
        <w:br/>
        <w:t>f 11925/6940/6505 11924/6941/6506 11923/6942/6507</w:t>
        <w:br/>
        <w:t>f 11926/6943/6505 11925/6940/6505 11923/6942/6507</w:t>
        <w:br/>
        <w:t>f 11929/6944/6508 11928/6945/6509 11927/6946/6510</w:t>
        <w:br/>
        <w:t>f 11933/6947/6511 11932/6948/6511 11931/6949/6512</w:t>
        <w:br/>
        <w:t>f 11930/6950/6512 11933/6947/6511 11931/6949/6512</w:t>
        <w:br/>
        <w:t>f 11931/6949/6512 11935/6951/6513 11934/6952/6514</w:t>
        <w:br/>
        <w:t>f 11930/6950/6512 11931/6949/6512 11934/6952/6514</w:t>
        <w:br/>
        <w:t>f 11939/6953/6515 11938/6954/6516 11937/6955/6517</w:t>
        <w:br/>
        <w:t>f 11936/6956/6518 11939/6953/6515 11937/6955/6517</w:t>
        <w:br/>
        <w:t>f 11943/6957/6519 11942/6958/6520 11941/6959/6521</w:t>
        <w:br/>
        <w:t>f 11940/6960/6522 11943/6957/6519 11941/6959/6521</w:t>
        <w:br/>
        <w:t>f 11947/6961/6523 11946/6962/6524 11945/6963/6525</w:t>
        <w:br/>
        <w:t>f 11944/6964/6526 11947/6961/6523 11945/6963/6525</w:t>
        <w:br/>
        <w:t>f 11950/6965/6527 11949/6966/6528 11948/6967/6529</w:t>
        <w:br/>
        <w:t>f 11953/6968/6530 11952/6969/6531 11951/6970/6532</w:t>
        <w:br/>
        <w:t>f 11954/6971/6533 11953/6968/6530 11951/6970/6532</w:t>
        <w:br/>
        <w:t>f 11958/6972/6534 11957/6973/6535 11956/6974/6535</w:t>
        <w:br/>
        <w:t>f 11955/6975/6536 11958/6972/6534 11956/6974/6535</w:t>
        <w:br/>
        <w:t>f 11962/6976/6537 11961/6977/6538 11960/6978/6494</w:t>
        <w:br/>
        <w:t>f 11959/6979/6539 11962/6976/6537 11960/6978/6494</w:t>
        <w:br/>
        <w:t>f 11964/6980/6540 11963/6981/6540 11960/6978/6494</w:t>
        <w:br/>
        <w:t>f 11961/6977/6538 11964/6980/6540 11960/6978/6494</w:t>
        <w:br/>
        <w:t>f 11968/6982/6541 11967/6983/6542 11966/6984/6542</w:t>
        <w:br/>
        <w:t>f 11965/6985/6541 11968/6982/6541 11966/6984/6542</w:t>
        <w:br/>
        <w:t>f 11970/6986/6543 11956/6974/6535 11957/6973/6535</w:t>
        <w:br/>
        <w:t>f 11969/6987/6544 11970/6986/6543 11957/6973/6535</w:t>
        <w:br/>
        <w:t>f 11973/6988/6545 11972/6989/6546 11971/6990/6547</w:t>
        <w:br/>
        <w:t>f 11974/6991/6548 11973/6988/6545 11971/6990/6547</w:t>
        <w:br/>
        <w:t>f 11938/6954/6516 11976/6992/6549 11975/6993/6550</w:t>
        <w:br/>
        <w:t>f 11937/6955/6517 11938/6954/6516 11975/6993/6550</w:t>
        <w:br/>
        <w:t>f 11946/6962/6524 11978/6994/6551 11977/6995/6552</w:t>
        <w:br/>
        <w:t>f 11945/6963/6525 11946/6962/6524 11977/6995/6552</w:t>
        <w:br/>
        <w:t>f 11980/6996/6553 11939/6953/6515 11936/6956/6518</w:t>
        <w:br/>
        <w:t>f 11979/6997/6554 11980/6996/6553 11936/6956/6518</w:t>
        <w:br/>
        <w:t>f 11983/6998/6555 11982/6999/6556 11981/7000/6557</w:t>
        <w:br/>
        <w:t>f 11987/7001/6532 11986/7002/6531 11985/7003/6558</w:t>
        <w:br/>
        <w:t>f 11984/7004/6559 11987/7001/6532 11985/7003/6558</w:t>
        <w:br/>
        <w:t>f 11991/7005/6560 11990/7006/6560 11989/7007/6561</w:t>
        <w:br/>
        <w:t>f 11988/7008/6561 11991/7005/6560 11989/7007/6561</w:t>
        <w:br/>
        <w:t>f 11993/7009/6562 11943/6957/6519 11940/6960/6522</w:t>
        <w:br/>
        <w:t>f 11992/7010/6563 11993/7009/6562 11940/6960/6522</w:t>
        <w:br/>
        <w:t>f 11996/7011/6564 11995/7012/6565 11909/6927/6496</w:t>
        <w:br/>
        <w:t>f 11994/7013/6566 11996/7011/6564 11909/6927/6496</w:t>
        <w:br/>
        <w:t>f 11967/6983/6542 11970/6986/6543 11969/6987/6544</w:t>
        <w:br/>
        <w:t>f 11966/6984/6542 11967/6983/6542 11969/6987/6544</w:t>
        <w:br/>
        <w:t>f 11935/6951/6513 11997/7014/6567 11934/6952/6514</w:t>
        <w:br/>
        <w:t>f 11998/7015/6568 11963/6981/6540 11964/6980/6540</w:t>
        <w:br/>
        <w:t>f 11999/7016/6568 11998/7015/6568 11964/6980/6540</w:t>
        <w:br/>
        <w:t>f 12001/7017/6569 11947/6961/6523 11944/6964/6526</w:t>
        <w:br/>
        <w:t>f 12000/7018/6570 12001/7017/6569 11944/6964/6526</w:t>
        <w:br/>
        <w:t>f 11999/7016/6568 11968/6982/6541 11965/6985/6541</w:t>
        <w:br/>
        <w:t>f 11998/7015/6568 11999/7016/6568 11965/6985/6541</w:t>
        <w:br/>
        <w:t>f 11997/7014/6567 11935/6951/6513 12002/7019/6571</w:t>
        <w:br/>
        <w:t>f 12003/7020/6572 11934/6952/6514 11997/7014/6567</w:t>
        <w:br/>
        <w:t>f 11903/6919/6488 11987/7001/6532 11984/7004/6559</w:t>
        <w:br/>
        <w:t>f 11902/6920/6489 11903/6919/6488 11984/7004/6559</w:t>
        <w:br/>
        <w:t>f 11913/6929/6498 11918/6932/6500 11915/6935/6500</w:t>
        <w:br/>
        <w:t>f 11912/6930/6499 11913/6929/6498 11915/6935/6500</w:t>
        <w:br/>
        <w:t>f 11937/6955/6517 11975/6993/6550 11992/7010/6563</w:t>
        <w:br/>
        <w:t>f 11940/6960/6522 11937/6955/6517 11992/7010/6563</w:t>
        <w:br/>
        <w:t>f 11940/6960/6522 11941/6959/6521 11936/6956/6518</w:t>
        <w:br/>
        <w:t>f 11937/6955/6517 11940/6960/6522 11936/6956/6518</w:t>
        <w:br/>
        <w:t>f 11979/6997/6554 11936/6956/6518 11941/6959/6521</w:t>
        <w:br/>
        <w:t>f 11990/7006/6560 11991/7005/6560 12005/7021/6573</w:t>
        <w:br/>
        <w:t>f 12004/7022/6573 11990/7006/6560 12005/7021/6573</w:t>
        <w:br/>
        <w:t>f 11951/6970/6532 12007/7023/6488 12006/7024/6574</w:t>
        <w:br/>
        <w:t>f 11954/6971/6533 11951/6970/6532 12006/7024/6574</w:t>
        <w:br/>
        <w:t>f 12011/7025/6545 12010/7026/6575 12009/7027/6576</w:t>
        <w:br/>
        <w:t>f 12008/7028/6577 12011/7025/6545 12009/7027/6576</w:t>
        <w:br/>
        <w:t>f 11950/6965/6527 11948/6967/6529 12012/7029/6578</w:t>
        <w:br/>
        <w:t>f 12014/7030/6579 12013/7031/6580 11988/7008/6561</w:t>
        <w:br/>
        <w:t>f 11989/7007/6561 12014/7030/6579 11988/7008/6561</w:t>
        <w:br/>
        <w:t>f 12016/7032/6581 12015/7033/6581 12004/7022/6573</w:t>
        <w:br/>
        <w:t>f 12005/7021/6573 12016/7032/6581 12004/7022/6573</w:t>
        <w:br/>
        <w:t>f 12018/7034/6582 12017/7035/6582 12006/7024/6574</w:t>
        <w:br/>
        <w:t>f 12007/7023/6488 12018/7034/6582 12006/7024/6574</w:t>
        <w:br/>
        <w:t>f 12020/7036/6583 12019/7037/6584 11938/6954/6516</w:t>
        <w:br/>
        <w:t>f 11939/6953/6515 12020/7036/6583 11938/6954/6516</w:t>
        <w:br/>
        <w:t>f 11909/6927/6496 11995/7012/6565 12021/7038/6585</w:t>
        <w:br/>
        <w:t>f 11908/6922/6491 11909/6927/6496 12021/7038/6585</w:t>
        <w:br/>
        <w:t>f 12021/7038/6585 12022/7039/6586 11907/6923/6492</w:t>
        <w:br/>
        <w:t>f 11908/6922/6491 12021/7038/6585 11907/6923/6492</w:t>
        <w:br/>
        <w:t>f 12008/7028/6577 12009/7027/6576 12024/7040/6587</w:t>
        <w:br/>
        <w:t>f 12023/7041/6588 12008/7028/6577 12024/7040/6587</w:t>
        <w:br/>
        <w:t>f 11984/7004/6559 11985/7003/6558 12026/7042/6589</w:t>
        <w:br/>
        <w:t>f 12025/7043/6590 11984/7004/6559 12026/7042/6589</w:t>
        <w:br/>
        <w:t>f 11902/6920/6489 11984/7004/6559 12025/7043/6590</w:t>
        <w:br/>
        <w:t>f 12027/7044/6591 11902/6920/6489 12025/7043/6590</w:t>
        <w:br/>
        <w:t>f 11901/6921/6490 11902/6920/6489 12027/7044/6591</w:t>
        <w:br/>
        <w:t>f 12028/7045/6592 11901/6921/6490 12027/7044/6591</w:t>
        <w:br/>
        <w:t>f 11995/7012/6565 12029/7046/6593 12021/7038/6585</w:t>
        <w:br/>
        <w:t>f 12022/7039/6586 12021/7038/6585 12029/7046/6593</w:t>
        <w:br/>
        <w:t>f 12030/7047/6594 12022/7039/6586 12029/7046/6593</w:t>
        <w:br/>
        <w:t>f 12023/7041/6588 12024/7040/6587 12032/7048/6595</w:t>
        <w:br/>
        <w:t>f 12031/7049/6596 12023/7041/6588 12032/7048/6595</w:t>
        <w:br/>
        <w:t>f 12034/7050/6597 12033/7051/6598 12025/7043/6590</w:t>
        <w:br/>
        <w:t>f 12026/7042/6589 12034/7050/6597 12025/7043/6590</w:t>
        <w:br/>
        <w:t>f 12033/7051/6598 12027/7044/6591 12025/7043/6590</w:t>
        <w:br/>
        <w:t>f 12035/7052/6599 11994/7013/6566 11909/6927/6496</w:t>
        <w:br/>
        <w:t>f 11910/6926/6495 12035/7052/6599 11909/6927/6496</w:t>
        <w:br/>
        <w:t>f 11986/7002/6531 12037/7053/6600 12036/7054/6601</w:t>
        <w:br/>
        <w:t>f 11985/7003/6558 11986/7002/6531 12036/7054/6601</w:t>
        <w:br/>
        <w:t>f 11917/6933/6501 12039/7055/6602 12038/7056/6602</w:t>
        <w:br/>
        <w:t>f 11916/6934/6501 11917/6933/6501 12038/7056/6602</w:t>
        <w:br/>
        <w:t>f 11943/6957/6519 11993/7009/6562 12012/7029/6578</w:t>
        <w:br/>
        <w:t>f 11948/6967/6529 11943/6957/6519 12012/7029/6578</w:t>
        <w:br/>
        <w:t>f 11942/6958/6520 11943/6957/6519 11948/6967/6529</w:t>
        <w:br/>
        <w:t>f 11949/6966/6528 11942/6958/6520 11948/6967/6529</w:t>
        <w:br/>
        <w:t>f 12014/7030/6579 12041/7057/6603 12040/7058/6603</w:t>
        <w:br/>
        <w:t>f 12013/7031/6580 12014/7030/6579 12040/7058/6603</w:t>
        <w:br/>
        <w:t>f 11952/6969/6531 11953/6968/6530 12043/7059/6604</w:t>
        <w:br/>
        <w:t>f 12042/7060/6600 11952/6969/6531 12043/7059/6604</w:t>
        <w:br/>
        <w:t>f 11985/7003/6558 12036/7054/6601 12044/7061/6605</w:t>
        <w:br/>
        <w:t>f 12026/7042/6589 11985/7003/6558 12044/7061/6605</w:t>
        <w:br/>
        <w:t>f 12026/7042/6589 12044/7061/6605 12045/7062/6606</w:t>
        <w:br/>
        <w:t>f 12034/7050/6597 12026/7042/6589 12045/7062/6606</w:t>
        <w:br/>
        <w:t>f 12047/7063/6607 11900/6914/6483 11897/6917/6486</w:t>
        <w:br/>
        <w:t>f 12046/7064/6608 12047/7063/6607 11897/6917/6486</w:t>
        <w:br/>
        <w:t>f 11921/6937/6503 12049/7065/6609 12048/7066/6609</w:t>
        <w:br/>
        <w:t>f 11920/6938/6504 11921/6937/6503 12048/7066/6609</w:t>
        <w:br/>
        <w:t>f 11947/6961/6523 12051/7067/6610 12050/7068/6611</w:t>
        <w:br/>
        <w:t>f 11946/6962/6524 11947/6961/6523 12050/7068/6611</w:t>
        <w:br/>
        <w:t>f 11947/6961/6523 12001/7017/6569 12052/7069/6612</w:t>
        <w:br/>
        <w:t>f 12050/7068/6611 12053/7070/6613 11978/6994/6551</w:t>
        <w:br/>
        <w:t>f 11946/6962/6524 12050/7068/6611 11978/6994/6551</w:t>
        <w:br/>
        <w:t>f 12054/7071/6614 12020/7036/6583 11939/6953/6515</w:t>
        <w:br/>
        <w:t>f 11980/6996/6553 12054/7071/6614 11939/6953/6515</w:t>
        <w:br/>
        <w:t>f 12019/7037/6584 12055/7072/6615 11976/6992/6549</w:t>
        <w:br/>
        <w:t>f 11938/6954/6516 12019/7037/6584 11976/6992/6549</w:t>
        <w:br/>
        <w:t>f 11911/6931/6497 12057/7073/6616 12056/7074/6617</w:t>
        <w:br/>
        <w:t>f 11914/6928/6497 11911/6931/6497 12056/7074/6617</w:t>
        <w:br/>
        <w:t>f 11899/6915/6484 12059/7075/6618 12058/7076/6619</w:t>
        <w:br/>
        <w:t>f 12044/7061/6605 12023/7041/6588 12031/7049/6596</w:t>
        <w:br/>
        <w:t>f 12045/7062/6606 12044/7061/6605 12031/7049/6596</w:t>
        <w:br/>
        <w:t>f 12036/7054/6601 12008/7028/6577 12023/7041/6588</w:t>
        <w:br/>
        <w:t>f 12044/7061/6605 12036/7054/6601 12023/7041/6588</w:t>
        <w:br/>
        <w:t>f 12037/7053/6600 12011/7025/6545 12008/7028/6577</w:t>
        <w:br/>
        <w:t>f 12036/7054/6601 12037/7053/6600 12008/7028/6577</w:t>
        <w:br/>
        <w:t>f 11972/6989/6546 11973/6988/6545 12042/7060/6600</w:t>
        <w:br/>
        <w:t>f 12043/7059/6604 11972/6989/6546 12042/7060/6600</w:t>
        <w:br/>
        <w:t>f 12022/7039/6586 12024/7040/6587 12009/7027/6576</w:t>
        <w:br/>
        <w:t>f 11907/6923/6492 12022/7039/6586 12009/7027/6576</w:t>
        <w:br/>
        <w:t>f 11907/6923/6492 12009/7027/6576 12010/7026/6575</w:t>
        <w:br/>
        <w:t>f 11906/6924/6493 11907/6923/6492 12010/7026/6575</w:t>
        <w:br/>
        <w:t>f 11971/6990/6547 11962/6976/6537 11959/6979/6539</w:t>
        <w:br/>
        <w:t>f 11974/6991/6548 11971/6990/6547 11959/6979/6539</w:t>
        <w:br/>
        <w:t>f 12061/7077/6620 12060/7078/6620 11932/6948/6511</w:t>
        <w:br/>
        <w:t>f 11933/6947/6511 12061/7077/6620 11932/6948/6511</w:t>
        <w:br/>
        <w:t>f 11926/6943/6505 11958/6972/6534 11955/6975/6536</w:t>
        <w:br/>
        <w:t>f 11925/6940/6505 11926/6943/6505 11955/6975/6536</w:t>
        <w:br/>
        <w:t>f 12024/7040/6587 12022/7039/6586 12030/7047/6594</w:t>
        <w:br/>
        <w:t>f 12032/7048/6595 12024/7040/6587 12030/7047/6594</w:t>
        <w:br/>
        <w:t>f 12041/7057/6603 12060/7078/6620 12061/7077/6620</w:t>
        <w:br/>
        <w:t>f 12040/7058/6603 12041/7057/6603 12061/7077/6620</w:t>
        <w:br/>
        <w:t>f 12039/7055/6602 11923/6942/6507 11924/6941/6506</w:t>
        <w:br/>
        <w:t>f 12038/7056/6602 12039/7055/6602 11924/6941/6506</w:t>
        <w:br/>
        <w:t>f 12028/7045/6592 12062/7079/6621 12058/7076/6619</w:t>
        <w:br/>
        <w:t>f 11901/6921/6490 12028/7045/6592 12058/7076/6619</w:t>
        <w:br/>
        <w:t>f 12000/7018/6570 11944/6964/6526 12020/7036/6583</w:t>
        <w:br/>
        <w:t>f 12054/7071/6614 12000/7018/6570 12020/7036/6583</w:t>
        <w:br/>
        <w:t>f 11944/6964/6526 11945/6963/6525 12019/7037/6584</w:t>
        <w:br/>
        <w:t>f 12020/7036/6583 11944/6964/6526 12019/7037/6584</w:t>
        <w:br/>
        <w:t>f 11945/6963/6525 11977/6995/6552 12055/7072/6615</w:t>
        <w:br/>
        <w:t>f 12019/7037/6584 11945/6963/6525 12055/7072/6615</w:t>
        <w:br/>
        <w:t>f 12057/7073/6616 11922/6936/6502 11919/6939/6502</w:t>
        <w:br/>
        <w:t>f 12056/7074/6617 12057/7073/6616 11919/6939/6502</w:t>
        <w:br/>
        <w:t>f 12062/7079/6621 11898/6916/6485 11899/6915/6484</w:t>
        <w:br/>
        <w:t>f 12058/7076/6619 12062/7079/6621 11899/6915/6484</w:t>
        <w:br/>
        <w:t>f 12015/7033/6581 12016/7032/6581 11981/7000/6557</w:t>
        <w:br/>
        <w:t>f 11982/6999/6556 12015/7033/6581 11981/7000/6557</w:t>
        <w:br/>
        <w:t>f 12017/7035/6582 12018/7034/6582 11927/6946/6510</w:t>
        <w:br/>
        <w:t>f 11928/6945/6509 12017/7035/6582 11927/6946/6510</w:t>
        <w:br/>
        <w:t>f 11901/6921/6490 12058/7076/6619 12059/7075/6618</w:t>
        <w:br/>
        <w:t>f 11904/6918/6487 11901/6921/6490 12059/7075/6618</w:t>
        <w:br/>
        <w:t>f 12066/7080/6622 12065/7081/6623 12064/7082/6624</w:t>
        <w:br/>
        <w:t>f 12063/7083/6625 12066/7080/6622 12064/7082/6624</w:t>
        <w:br/>
        <w:t>f 12070/7084/6626 12069/7085/6627 12068/7086/6628</w:t>
        <w:br/>
        <w:t>f 12067/7087/6629 12070/7084/6626 12068/7086/6628</w:t>
        <w:br/>
        <w:t>f 12072/7088/6630 12071/7089/6631 12070/7084/6626</w:t>
        <w:br/>
        <w:t>f 12067/7087/6629 12072/7088/6630 12070/7084/6626</w:t>
        <w:br/>
        <w:t>f 12076/7090/6632 12075/7091/6632 12074/7092/6633</w:t>
        <w:br/>
        <w:t>f 12073/7093/6633 12076/7090/6632 12074/7092/6633</w:t>
        <w:br/>
        <w:t>f 12080/7094/6634 12079/7095/6634 12078/7096/6635</w:t>
        <w:br/>
        <w:t>f 12077/7097/6635 12080/7094/6634 12078/7096/6635</w:t>
        <w:br/>
        <w:t>f 12084/7098/6636 12083/7099/6636 12082/7100/6637</w:t>
        <w:br/>
        <w:t>f 12081/7101/6637 12084/7098/6636 12082/7100/6637</w:t>
        <w:br/>
        <w:t>f 12082/7100/6637 12086/7102/6638 12085/7103/6639</w:t>
        <w:br/>
        <w:t>f 12081/7101/6637 12082/7100/6637 12085/7103/6639</w:t>
        <w:br/>
        <w:t>f 12090/7104/6640 12089/7105/6641 12088/7106/6641</w:t>
        <w:br/>
        <w:t>f 12087/7107/6642 12090/7104/6640 12088/7106/6641</w:t>
        <w:br/>
        <w:t>f 12094/7108/6643 12093/7109/6644 12092/7110/6645</w:t>
        <w:br/>
        <w:t>f 12091/7111/6646 12094/7108/6643 12092/7110/6645</w:t>
        <w:br/>
        <w:t>f 12098/7112/6647 12097/7113/6648 12096/7114/6649</w:t>
        <w:br/>
        <w:t>f 12095/7115/6649 12098/7112/6647 12096/7114/6649</w:t>
        <w:br/>
        <w:t>f 12102/7116/6650 12101/7117/6651 12100/7118/6651</w:t>
        <w:br/>
        <w:t>f 12099/7119/6652 12102/7116/6650 12100/7118/6651</w:t>
        <w:br/>
        <w:t>f 12101/7117/6651 12104/7120/6653 12103/7121/6653</w:t>
        <w:br/>
        <w:t>f 12100/7118/6651 12101/7117/6651 12103/7121/6653</w:t>
        <w:br/>
        <w:t>f 12108/7122/6654 12107/7123/6655 12106/7124/6655</w:t>
        <w:br/>
        <w:t>f 12105/7125/6654 12108/7122/6654 12106/7124/6655</w:t>
        <w:br/>
        <w:t>f 12110/7126/6656 12109/7127/6656 12095/7115/6649</w:t>
        <w:br/>
        <w:t>f 12096/7114/6649 12110/7126/6656 12095/7115/6649</w:t>
        <w:br/>
        <w:t>f 12112/7128/6657 12111/7129/6658 12071/7089/6631</w:t>
        <w:br/>
        <w:t>f 12072/7088/6630 12112/7128/6657 12071/7089/6631</w:t>
        <w:br/>
        <w:t>f 12104/7120/6653 12114/7130/6659 12113/7131/6660</w:t>
        <w:br/>
        <w:t>f 12103/7121/6653 12104/7120/6653 12113/7131/6660</w:t>
        <w:br/>
        <w:t>f 12115/7132/6661 12085/7103/6639 12086/7102/6638</w:t>
        <w:br/>
        <w:t>f 12106/7124/6655 12107/7123/6655 12109/7127/6656</w:t>
        <w:br/>
        <w:t>f 12110/7126/6656 12106/7124/6655 12109/7127/6656</w:t>
        <w:br/>
        <w:t>f 12119/7133/6662 12118/7134/6663 12117/7135/6664</w:t>
        <w:br/>
        <w:t>f 12116/7136/6665 12119/7133/6662 12117/7135/6664</w:t>
        <w:br/>
        <w:t>f 12123/7137/6666 12122/7138/6667 12121/7139/6668</w:t>
        <w:br/>
        <w:t>f 12120/7140/6669 12123/7137/6666 12121/7139/6668</w:t>
        <w:br/>
        <w:t>f 12127/7141/6670 12126/7142/6671 12125/7143/6672</w:t>
        <w:br/>
        <w:t>f 12124/7144/6673 12127/7141/6670 12125/7143/6672</w:t>
        <w:br/>
        <w:t>f 12077/7097/6635 12078/7096/6635 12129/7145/6674</w:t>
        <w:br/>
        <w:t>f 12128/7146/6675 12077/7097/6635 12129/7145/6674</w:t>
        <w:br/>
        <w:t>f 12131/7147/6676 12090/7104/6640 12087/7107/6642</w:t>
        <w:br/>
        <w:t>f 12130/7148/6677 12131/7147/6676 12087/7107/6642</w:t>
        <w:br/>
        <w:t>f 12114/7130/6659 12108/7122/6654 12105/7125/6654</w:t>
        <w:br/>
        <w:t>f 12113/7131/6660 12114/7130/6659 12105/7125/6654</w:t>
        <w:br/>
        <w:t>f 12111/7129/6658 12114/7130/6659 12132/7149/6678</w:t>
        <w:br/>
        <w:t>f 12071/7089/6631 12111/7129/6658 12132/7149/6678</w:t>
        <w:br/>
        <w:t>f 12071/7089/6631 12132/7149/6678 12133/7150/6679</w:t>
        <w:br/>
        <w:t>f 12070/7084/6626 12071/7089/6631 12133/7150/6679</w:t>
        <w:br/>
        <w:t>f 12133/7150/6679 12134/7151/6680 12069/7085/6627</w:t>
        <w:br/>
        <w:t>f 12070/7084/6626 12133/7150/6679 12069/7085/6627</w:t>
        <w:br/>
        <w:t>f 12136/7152/6681 12135/7153/6682 12063/7083/6625</w:t>
        <w:br/>
        <w:t>f 12064/7082/6624 12136/7152/6681 12063/7083/6625</w:t>
        <w:br/>
        <w:t>f 12122/7138/6667 12123/7137/6666 12137/7154/6683</w:t>
        <w:br/>
        <w:t>f 12138/7155/6684 12132/7149/6678 12114/7130/6659</w:t>
        <w:br/>
        <w:t>f 12138/7155/6684 12139/7156/6685 12133/7150/6679</w:t>
        <w:br/>
        <w:t>f 12132/7149/6678 12138/7155/6684 12133/7150/6679</w:t>
        <w:br/>
        <w:t>f 12134/7151/6680 12133/7150/6679 12139/7156/6685</w:t>
        <w:br/>
        <w:t>f 12140/7157/6686 12134/7151/6680 12139/7156/6685</w:t>
        <w:br/>
        <w:t>f 12141/7158/6687 12131/7147/6676 12135/7153/6682</w:t>
        <w:br/>
        <w:t>f 12136/7152/6681 12141/7158/6687 12135/7153/6682</w:t>
        <w:br/>
        <w:t>f 12125/7143/6672 12122/7138/6667 12137/7154/6683</w:t>
        <w:br/>
        <w:t>f 12124/7144/6673 12125/7143/6672 12137/7154/6683</w:t>
        <w:br/>
        <w:t>f 12115/7132/6661 12086/7102/6638 12142/7159/6688</w:t>
        <w:br/>
        <w:t>f 12143/7160/6689 12085/7103/6639 12115/7132/6661</w:t>
        <w:br/>
        <w:t>f 12145/7161/6690 12064/7082/6624 12065/7081/6623</w:t>
        <w:br/>
        <w:t>f 12144/7162/6691 12145/7161/6690 12065/7081/6623</w:t>
        <w:br/>
        <w:t>f 12147/7163/6692 12146/7164/6693 12073/7093/6633</w:t>
        <w:br/>
        <w:t>f 12074/7092/6633 12147/7163/6692 12073/7093/6633</w:t>
        <w:br/>
        <w:t>f 12149/7165/6694 12144/7162/6691 12065/7081/6623</w:t>
        <w:br/>
        <w:t>f 12148/7166/6695 12149/7165/6694 12065/7081/6623</w:t>
        <w:br/>
        <w:t>f 12150/7167/6696 12136/7152/6681 12064/7082/6624</w:t>
        <w:br/>
        <w:t>f 12145/7161/6690 12150/7167/6696 12064/7082/6624</w:t>
        <w:br/>
        <w:t>f 12136/7152/6681 12150/7167/6696 12151/7168/6697</w:t>
        <w:br/>
        <w:t>f 12090/7104/6640 12136/7152/6681 12151/7168/6697</w:t>
        <w:br/>
        <w:t>f 12118/7134/6663 12154/7169/6698 12153/7170/6699</w:t>
        <w:br/>
        <w:t>f 12152/7171/6700 12118/7134/6663 12153/7170/6699</w:t>
        <w:br/>
        <w:t>f 12155/7172/6701 12154/7169/6698 12118/7134/6663</w:t>
        <w:br/>
        <w:t>f 12119/7133/6662 12155/7172/6701 12118/7134/6663</w:t>
        <w:br/>
        <w:t>f 12152/7171/6700 12153/7170/6699 12157/7173/6702</w:t>
        <w:br/>
        <w:t>f 12156/7174/6703 12152/7171/6700 12157/7173/6702</w:t>
        <w:br/>
        <w:t>f 12156/7174/6703 12157/7173/6702 12093/7109/6644</w:t>
        <w:br/>
        <w:t>f 12094/7108/6643 12156/7174/6703 12093/7109/6644</w:t>
        <w:br/>
        <w:t>f 12148/7166/6695 12065/7081/6623 12066/7080/6622</w:t>
        <w:br/>
        <w:t>f 12158/7175/6704 12148/7166/6695 12066/7080/6622</w:t>
        <w:br/>
        <w:t>f 12121/7139/6668 12160/7176/6705 12159/7177/6706</w:t>
        <w:br/>
        <w:t>f 12120/7140/6669 12121/7139/6668 12159/7177/6706</w:t>
        <w:br/>
        <w:t>f 12152/7171/6700 12161/7178/6707 12117/7135/6664</w:t>
        <w:br/>
        <w:t>f 12118/7134/6663 12152/7171/6700 12117/7135/6664</w:t>
        <w:br/>
        <w:t>f 12091/7111/6646 12163/7179/6708 12162/7180/6709</w:t>
        <w:br/>
        <w:t>f 12094/7108/6643 12091/7111/6646 12162/7180/6709</w:t>
        <w:br/>
        <w:t>f 12167/7181/6710 12166/7182/6711 12165/7183/6712</w:t>
        <w:br/>
        <w:t>f 12164/7184/6713 12167/7181/6710 12165/7183/6712</w:t>
        <w:br/>
        <w:t>f 12156/7174/6703 12168/7185/6714 12161/7178/6707</w:t>
        <w:br/>
        <w:t>f 12152/7171/6700 12156/7174/6703 12161/7178/6707</w:t>
        <w:br/>
        <w:t>f 12094/7108/6643 12162/7180/6709 12168/7185/6714</w:t>
        <w:br/>
        <w:t>f 12156/7174/6703 12094/7108/6643 12168/7185/6714</w:t>
        <w:br/>
        <w:t>f 12170/7186/6715 12169/7187/6715 12083/7099/6636</w:t>
        <w:br/>
        <w:t>f 12084/7098/6636 12170/7186/6715 12083/7099/6636</w:t>
        <w:br/>
        <w:t>f 12172/7188/6716 12102/7116/6650 12099/7119/6652</w:t>
        <w:br/>
        <w:t>f 12171/7189/6717 12172/7188/6716 12099/7119/6652</w:t>
        <w:br/>
        <w:t>f 12174/7190/6718 12134/7151/6680 12140/7157/6686</w:t>
        <w:br/>
        <w:t>f 12173/7191/6719 12174/7190/6718 12140/7157/6686</w:t>
        <w:br/>
        <w:t>f 12134/7151/6680 12174/7190/6718 12175/7192/6720</w:t>
        <w:br/>
        <w:t>f 12069/7085/6627 12134/7151/6680 12175/7192/6720</w:t>
        <w:br/>
        <w:t>f 12069/7085/6627 12175/7192/6720 12176/7193/6721</w:t>
        <w:br/>
        <w:t>f 12068/7086/6628 12069/7085/6627 12176/7193/6721</w:t>
        <w:br/>
        <w:t>f 12178/7194/6722 12177/7195/6723 12097/7113/6648</w:t>
        <w:br/>
        <w:t>f 12098/7112/6647 12178/7194/6722 12097/7113/6648</w:t>
        <w:br/>
        <w:t>f 12175/7192/6720 12145/7161/6690 12144/7162/6691</w:t>
        <w:br/>
        <w:t>f 12176/7193/6721 12175/7192/6720 12144/7162/6691</w:t>
        <w:br/>
        <w:t>f 12174/7190/6718 12150/7167/6696 12145/7161/6690</w:t>
        <w:br/>
        <w:t>f 12175/7192/6720 12174/7190/6718 12145/7161/6690</w:t>
        <w:br/>
        <w:t>f 12150/7167/6696 12174/7190/6718 12173/7191/6719</w:t>
        <w:br/>
        <w:t>f 12151/7168/6697 12150/7167/6696 12173/7191/6719</w:t>
        <w:br/>
        <w:t>f 12089/7105/6641 12172/7188/6716 12171/7189/6717</w:t>
        <w:br/>
        <w:t>f 12088/7106/6641 12089/7105/6641 12171/7189/6717</w:t>
        <w:br/>
        <w:t>f 12169/7187/6715 12170/7186/6715 12075/7091/6632</w:t>
        <w:br/>
        <w:t>f 12076/7090/6632 12169/7187/6715 12075/7091/6632</w:t>
        <w:br/>
        <w:t>f 12177/7195/6723 12176/7193/6721 12144/7162/6691</w:t>
        <w:br/>
        <w:t>f 12149/7165/6694 12177/7195/6723 12144/7162/6691</w:t>
        <w:br/>
        <w:t>f 12158/7175/6704 12066/7080/6622 12180/7196/6724</w:t>
        <w:br/>
        <w:t>f 12179/7197/6725 12158/7175/6704 12180/7196/6724</w:t>
        <w:br/>
        <w:t>f 12182/7198/6726 12181/7199/6726 12146/7164/6693</w:t>
        <w:br/>
        <w:t>f 12147/7163/6692 12182/7198/6726 12146/7164/6693</w:t>
        <w:br/>
        <w:t>f 12184/7200/6727 12131/7147/6676 12130/7148/6677</w:t>
        <w:br/>
        <w:t>f 12183/7201/6728 12184/7200/6727 12130/7148/6677</w:t>
        <w:br/>
        <w:t>f 12185/7202/6729 12135/7153/6682 12131/7147/6676</w:t>
        <w:br/>
        <w:t>f 12184/7200/6727 12185/7202/6729 12131/7147/6676</w:t>
        <w:br/>
        <w:t>f 12135/7153/6682 12185/7202/6729 12186/7203/6730</w:t>
        <w:br/>
        <w:t>f 12063/7083/6625 12135/7153/6682 12186/7203/6730</w:t>
        <w:br/>
        <w:t>f 12180/7196/6724 12066/7080/6622 12063/7083/6625</w:t>
        <w:br/>
        <w:t>f 12186/7203/6730 12180/7196/6724 12063/7083/6625</w:t>
        <w:br/>
        <w:t>f 12153/7170/6699 12186/7203/6730 12185/7202/6729</w:t>
        <w:br/>
        <w:t>f 12157/7173/6702 12153/7170/6699 12185/7202/6729</w:t>
        <w:br/>
        <w:t>f 12157/7173/6702 12185/7202/6729 12184/7200/6727</w:t>
        <w:br/>
        <w:t>f 12093/7109/6644 12157/7173/6702 12184/7200/6727</w:t>
        <w:br/>
        <w:t>f 12093/7109/6644 12184/7200/6727 12183/7201/6728</w:t>
        <w:br/>
        <w:t>f 12092/7110/6645 12093/7109/6644 12183/7201/6728</w:t>
        <w:br/>
        <w:t>f 12181/7199/6726 12182/7198/6726 12079/7095/6634</w:t>
        <w:br/>
        <w:t>f 12080/7094/6634 12181/7199/6726 12079/7095/6634</w:t>
        <w:br/>
        <w:t>f 12179/7197/6725 12180/7196/6724 12154/7169/6698</w:t>
        <w:br/>
        <w:t>f 12155/7172/6701 12179/7197/6725 12154/7169/6698</w:t>
        <w:br/>
        <w:t>f 12154/7169/6698 12180/7196/6724 12186/7203/6730</w:t>
        <w:br/>
        <w:t>f 12153/7170/6699 12154/7169/6698 12186/7203/6730</w:t>
        <w:br/>
        <w:t>f 12161/7178/6707 12123/7137/6666 12120/7140/6669</w:t>
        <w:br/>
        <w:t>f 12117/7135/6664 12161/7178/6707 12120/7140/6669</w:t>
        <w:br/>
        <w:t>f 12116/7136/6665 12117/7135/6664 12120/7140/6669</w:t>
        <w:br/>
        <w:t>f 12159/7177/6706 12116/7136/6665 12120/7140/6669</w:t>
        <w:br/>
        <w:t>f 12164/7184/6713 12165/7183/6712 12128/7146/6675</w:t>
        <w:br/>
        <w:t>f 12129/7145/6674 12164/7184/6713 12128/7146/6675</w:t>
        <w:br/>
        <w:t>f 12163/7179/6708 12127/7141/6670 12124/7144/6673</w:t>
        <w:br/>
        <w:t>f 12162/7180/6709 12163/7179/6708 12124/7144/6673</w:t>
        <w:br/>
        <w:t>f 12162/7180/6709 12124/7144/6673 12137/7154/6683</w:t>
        <w:br/>
        <w:t>f 12168/7185/6714 12162/7180/6709 12137/7154/6683</w:t>
        <w:br/>
        <w:t>f 12168/7185/6714 12137/7154/6683 12123/7137/6666</w:t>
        <w:br/>
        <w:t>f 12161/7178/6707 12168/7185/6714 12123/7137/6666</w:t>
        <w:br/>
        <w:t>f 12190/7204/6731 12189/7205/6732 12188/7206/6733</w:t>
        <w:br/>
        <w:t>f 12187/7207/6734 12190/7204/6731 12188/7206/6733</w:t>
        <w:br/>
        <w:t>f 12194/7208/6735 12193/7209/6736 12192/7210/6737</w:t>
        <w:br/>
        <w:t>f 12191/7211/6737 12194/7208/6735 12192/7210/6737</w:t>
        <w:br/>
        <w:t>f 12198/7212/6738 12197/7213/6738 12196/7214/6739</w:t>
        <w:br/>
        <w:t>f 12195/7215/6739 12198/7212/6738 12196/7214/6739</w:t>
        <w:br/>
        <w:t>f 12195/7215/6739 12196/7214/6739 12200/7216/6740</w:t>
        <w:br/>
        <w:t>f 12199/7217/6740 12195/7215/6739 12200/7216/6740</w:t>
        <w:br/>
        <w:t>f 12199/7217/6740 12200/7216/6740 12202/7218/6741</w:t>
        <w:br/>
        <w:t>f 12201/7219/6741 12199/7217/6740 12202/7218/6741</w:t>
        <w:br/>
        <w:t>f 12205/7220/6742 12204/7221/6743 12203/7222/6744</w:t>
        <w:br/>
        <w:t>f 12206/7223/6745 12205/7220/6742 12203/7222/6744</w:t>
        <w:br/>
        <w:t>f 12210/7224/6746 12209/7225/6746 12208/7226/6747</w:t>
        <w:br/>
        <w:t>f 12207/7227/6747 12210/7224/6746 12208/7226/6747</w:t>
        <w:br/>
        <w:t>f 12214/7228/6748 12213/7229/6749 12212/7230/6750</w:t>
        <w:br/>
        <w:t>f 12211/7231/6751 12214/7228/6748 12212/7230/6750</w:t>
        <w:br/>
        <w:t>f 12218/7232/6752 12217/7233/6753 12216/7234/6754</w:t>
        <w:br/>
        <w:t>f 12215/7235/6755 12218/7232/6752 12216/7234/6754</w:t>
        <w:br/>
        <w:t>f 12217/7233/6753 12220/7236/6756 12219/7237/6757</w:t>
        <w:br/>
        <w:t>f 12216/7234/6754 12217/7233/6753 12219/7237/6757</w:t>
        <w:br/>
        <w:t>f 12220/7236/6756 12222/7238/6758 12221/7239/6759</w:t>
        <w:br/>
        <w:t>f 12219/7237/6757 12220/7236/6756 12221/7239/6759</w:t>
        <w:br/>
        <w:t>f 12225/7240/6760 12224/7241/6761 12223/7242/6762</w:t>
        <w:br/>
        <w:t>f 12226/7243/6762 12225/7240/6760 12223/7242/6762</w:t>
        <w:br/>
        <w:t>f 12229/7244/6763 12228/7245/6763 12227/7246/6764</w:t>
        <w:br/>
        <w:t>f 12230/7247/6765 12229/7244/6763 12227/7246/6764</w:t>
        <w:br/>
        <w:t>f 12234/7248/6766 12233/7249/6731 12232/7250/6767</w:t>
        <w:br/>
        <w:t>f 12231/7251/6768 12234/7248/6766 12232/7250/6767</w:t>
        <w:br/>
        <w:t>f 12238/7252/6769 12237/7253/6770 12236/7254/6749</w:t>
        <w:br/>
        <w:t>f 12235/7255/6771 12238/7252/6769 12236/7254/6749</w:t>
        <w:br/>
        <w:t>f 12242/7256/6772 12241/7257/6773 12240/7258/6751</w:t>
        <w:br/>
        <w:t>f 12239/7259/6750 12242/7256/6772 12240/7258/6751</w:t>
        <w:br/>
        <w:t>f 12246/7260/6774 12245/7261/6775 12244/7262/6753</w:t>
        <w:br/>
        <w:t>f 12243/7263/6752 12246/7260/6774 12244/7262/6753</w:t>
        <w:br/>
        <w:t>f 12250/7264/6776 12249/7265/6777 12248/7266/6755</w:t>
        <w:br/>
        <w:t>f 12247/7267/6754 12250/7264/6776 12248/7266/6755</w:t>
        <w:br/>
        <w:t>f 12245/7261/6775 12252/7268/6778 12251/7269/6756</w:t>
        <w:br/>
        <w:t>f 12244/7262/6753 12245/7261/6775 12251/7269/6756</w:t>
        <w:br/>
        <w:t>f 12254/7270/6779 12250/7264/6776 12247/7267/6754</w:t>
        <w:br/>
        <w:t>f 12253/7271/6757 12254/7270/6779 12247/7267/6754</w:t>
        <w:br/>
        <w:t>f 12252/7268/6778 12256/7272/6780 12255/7273/6781</w:t>
        <w:br/>
        <w:t>f 12251/7269/6756 12252/7268/6778 12255/7273/6781</w:t>
        <w:br/>
        <w:t>f 12258/7274/6782 12254/7270/6779 12253/7271/6757</w:t>
        <w:br/>
        <w:t>f 12257/7275/6783 12258/7274/6782 12253/7271/6757</w:t>
        <w:br/>
        <w:t>f 12261/7276/6784 12260/7277/6785 12259/7278/6743</w:t>
        <w:br/>
        <w:t>f 12262/7279/6786 12261/7276/6784 12259/7278/6743</w:t>
        <w:br/>
        <w:t>f 12266/7280/6745 12265/7281/6744 12264/7282/6787</w:t>
        <w:br/>
        <w:t>f 12263/7283/6788 12266/7280/6745 12264/7282/6787</w:t>
        <w:br/>
        <w:t>f 12270/7284/6789 12269/7285/6790 12268/7286/6790</w:t>
        <w:br/>
        <w:t>f 12267/7287/6791 12270/7284/6789 12268/7286/6790</w:t>
        <w:br/>
        <w:t>f 12274/7288/6792 12273/7289/6793 12272/7290/6794</w:t>
        <w:br/>
        <w:t>f 12271/7291/6794 12274/7288/6792 12272/7290/6794</w:t>
        <w:br/>
        <w:t>f 12278/7292/6795 12277/7293/6795 12276/7294/6796</w:t>
        <w:br/>
        <w:t>f 12275/7295/6796 12278/7292/6795 12276/7294/6796</w:t>
        <w:br/>
        <w:t>f 12282/7296/6797 12281/7297/6798 12280/7298/6798</w:t>
        <w:br/>
        <w:t>f 12279/7299/6797 12282/7296/6797 12280/7298/6798</w:t>
        <w:br/>
        <w:t>f 12286/7300/6799 12285/7301/6800 12284/7302/6800</w:t>
        <w:br/>
        <w:t>f 12283/7303/6799 12286/7300/6799 12284/7302/6800</w:t>
        <w:br/>
        <w:t>f 12193/7209/6736 12194/7208/6735 12287/7304/6801</w:t>
        <w:br/>
        <w:t>f 12291/7305/6802 12290/7306/6803 12289/7307/6804</w:t>
        <w:br/>
        <w:t>f 12288/7308/6805 12291/7305/6802 12289/7307/6804</w:t>
        <w:br/>
        <w:t>f 12211/7231/6751 12292/7309/6806 12214/7228/6748</w:t>
        <w:br/>
        <w:t>f 12296/7310/6807 12295/7311/6808 12294/7312/6808</w:t>
        <w:br/>
        <w:t>f 12293/7313/6807 12296/7310/6807 12294/7312/6808</w:t>
        <w:br/>
        <w:t>f 12300/7314/6805 12299/7315/6809 12298/7316/6810</w:t>
        <w:br/>
        <w:t>f 12297/7317/6802 12300/7314/6805 12298/7316/6810</w:t>
        <w:br/>
        <w:t>f 12241/7257/6773 12302/7318/6811 12301/7319/6806</w:t>
        <w:br/>
        <w:t>f 12240/7258/6751 12241/7257/6773 12301/7319/6806</w:t>
        <w:br/>
        <w:t>f 12304/7320/6812 12270/7284/6789 12267/7287/6791</w:t>
        <w:br/>
        <w:t>f 12303/7321/6813 12304/7320/6812 12267/7287/6791</w:t>
        <w:br/>
        <w:t>f 12273/7289/6793 12307/7322/6814 12306/7323/6812</w:t>
        <w:br/>
        <w:t>f 12305/7324/6815 12273/7289/6793 12306/7323/6812</w:t>
        <w:br/>
        <w:t>f 12277/7293/6795 12278/7292/6795 12309/7325/6816</w:t>
        <w:br/>
        <w:t>f 12308/7326/6817 12277/7293/6795 12309/7325/6816</w:t>
        <w:br/>
        <w:t>f 12311/7327/6818 12282/7296/6797 12279/7299/6797</w:t>
        <w:br/>
        <w:t>f 12310/7328/6819 12311/7327/6818 12279/7299/6797</w:t>
        <w:br/>
        <w:t>f 12313/7329/6820 12296/7310/6807 12293/7313/6807</w:t>
        <w:br/>
        <w:t>f 12312/7330/6820 12313/7329/6820 12293/7313/6807</w:t>
        <w:br/>
        <w:t>f 12315/7331/6821 12286/7300/6799 12283/7303/6799</w:t>
        <w:br/>
        <w:t>f 12314/7332/6821 12315/7331/6821 12283/7303/6799</w:t>
        <w:br/>
        <w:t>f 12297/7317/6802 12298/7316/6810 12317/7333/6822</w:t>
        <w:br/>
        <w:t>f 12316/7334/6822 12297/7317/6802 12317/7333/6822</w:t>
        <w:br/>
        <w:t>f 12290/7306/6803 12291/7305/6802 12319/7335/6823</w:t>
        <w:br/>
        <w:t>f 12318/7336/6823 12290/7306/6803 12319/7335/6823</w:t>
        <w:br/>
        <w:t>f 12316/7334/6822 12317/7333/6822 12321/7337/6824</w:t>
        <w:br/>
        <w:t>f 12320/7338/6824 12316/7334/6822 12321/7337/6824</w:t>
        <w:br/>
        <w:t>f 12323/7339/6825 12315/7331/6821 12314/7332/6821</w:t>
        <w:br/>
        <w:t>f 12322/7340/6825 12323/7339/6825 12314/7332/6821</w:t>
        <w:br/>
        <w:t>f 12325/7341/6826 12313/7329/6820 12312/7330/6820</w:t>
        <w:br/>
        <w:t>f 12324/7342/6826 12325/7341/6826 12312/7330/6820</w:t>
        <w:br/>
        <w:t>f 12327/7343/6827 12326/7344/6827 12318/7336/6823</w:t>
        <w:br/>
        <w:t>f 12319/7335/6823 12327/7343/6827 12318/7336/6823</w:t>
        <w:br/>
        <w:t>f 12329/7345/6828 12230/7247/6765 12227/7246/6764</w:t>
        <w:br/>
        <w:t>f 12328/7346/6828 12329/7345/6828 12227/7246/6764</w:t>
        <w:br/>
        <w:t>f 12331/7347/6829 12330/7348/6829 12207/7227/6747</w:t>
        <w:br/>
        <w:t>f 12208/7226/6747 12331/7347/6829 12207/7227/6747</w:t>
        <w:br/>
        <w:t>f 12233/7249/6731 12333/7349/6830 12332/7350/6831</w:t>
        <w:br/>
        <w:t>f 12232/7250/6767 12233/7249/6731 12332/7350/6831</w:t>
        <w:br/>
        <w:t>f 12187/7207/6734 12335/7351/6832 12334/7352/6833</w:t>
        <w:br/>
        <w:t>f 12190/7204/6731 12187/7207/6734 12334/7352/6833</w:t>
        <w:br/>
        <w:t>f 12337/7353/6834 12336/7354/6834 12326/7344/6827</w:t>
        <w:br/>
        <w:t>f 12327/7343/6827 12337/7353/6834 12326/7344/6827</w:t>
        <w:br/>
        <w:t>f 12339/7355/6835 12325/7341/6826 12324/7342/6826</w:t>
        <w:br/>
        <w:t>f 12338/7356/6836 12339/7355/6835 12324/7342/6826</w:t>
        <w:br/>
        <w:t>f 12341/7357/6837 12323/7339/6825 12322/7340/6825</w:t>
        <w:br/>
        <w:t>f 12340/7358/6838 12341/7357/6837 12322/7340/6825</w:t>
        <w:br/>
        <w:t>f 12321/7337/6824 12343/7359/6839 12342/7360/6839</w:t>
        <w:br/>
        <w:t>f 12320/7338/6824 12321/7337/6824 12342/7360/6839</w:t>
        <w:br/>
        <w:t>f 12189/7205/6732 12341/7357/6837 12344/7361/6835</w:t>
        <w:br/>
        <w:t>f 12188/7206/6733 12189/7205/6732 12344/7361/6835</w:t>
        <w:br/>
        <w:t>f 12339/7355/6835 12338/7356/6836 12228/7245/6763</w:t>
        <w:br/>
        <w:t>f 12229/7244/6763 12339/7355/6835 12228/7245/6763</w:t>
        <w:br/>
        <w:t>f 12209/7225/6746 12210/7224/6746 12336/7354/6834</w:t>
        <w:br/>
        <w:t>f 12337/7353/6834 12209/7225/6746 12336/7354/6834</w:t>
        <w:br/>
        <w:t>f 12343/7359/6839 12234/7248/6766 12231/7251/6768</w:t>
        <w:br/>
        <w:t>f 12342/7360/6839 12343/7359/6839 12231/7251/6768</w:t>
        <w:br/>
        <w:t>f 12346/7362/6840 12334/7352/6833 12335/7351/6832</w:t>
        <w:br/>
        <w:t>f 12345/7363/6841 12346/7362/6840 12335/7351/6832</w:t>
        <w:br/>
        <w:t>f 12350/7364/6842 12349/7365/6843 12348/7366/6844</w:t>
        <w:br/>
        <w:t>f 12347/7367/6845 12350/7364/6842 12348/7366/6844</w:t>
        <w:br/>
        <w:t>f 12352/7368/6846 12351/7369/6846 12330/7348/6829</w:t>
        <w:br/>
        <w:t>f 12331/7347/6829 12352/7368/6846 12330/7348/6829</w:t>
        <w:br/>
        <w:t>f 12356/7370/6847 12355/7371/6848 12354/7372/6849</w:t>
        <w:br/>
        <w:t>f 12353/7373/6850 12356/7370/6847 12354/7372/6849</w:t>
        <w:br/>
        <w:t>f 12360/7374/6851 12359/7375/6852 12358/7376/6853</w:t>
        <w:br/>
        <w:t>f 12357/7377/6851 12360/7374/6851 12358/7376/6853</w:t>
        <w:br/>
        <w:t>f 12363/7378/6854 12362/7379/6855 12361/7380/6856</w:t>
        <w:br/>
        <w:t>f 12364/7381/6857 12363/7378/6854 12361/7380/6856</w:t>
        <w:br/>
        <w:t>f 12368/7382/6858 12367/7383/6859 12366/7384/6843</w:t>
        <w:br/>
        <w:t>f 12365/7385/6860 12368/7382/6858 12366/7384/6843</w:t>
        <w:br/>
        <w:t>f 12372/7386/6861 12371/7387/6862 12370/7388/6863</w:t>
        <w:br/>
        <w:t>f 12369/7389/6864 12372/7386/6861 12370/7388/6863</w:t>
        <w:br/>
        <w:t>f 12357/7377/6851 12372/7386/6861 12369/7389/6864</w:t>
        <w:br/>
        <w:t>f 12360/7374/6851 12357/7377/6851 12369/7389/6864</w:t>
        <w:br/>
        <w:t>f 12374/7390/6865 12373/7391/6865 12353/7373/6850</w:t>
        <w:br/>
        <w:t>f 12354/7372/6849 12374/7390/6865 12353/7373/6850</w:t>
        <w:br/>
        <w:t>f 12367/7383/6859 12363/7378/6854 12364/7381/6857</w:t>
        <w:br/>
        <w:t>f 12366/7384/6843 12367/7383/6859 12364/7381/6857</w:t>
        <w:br/>
        <w:t>f 12349/7365/6843 12376/7392/6857 12375/7393/6866</w:t>
        <w:br/>
        <w:t>f 12348/7366/6844 12349/7365/6843 12375/7393/6866</w:t>
        <w:br/>
        <w:t>f 12361/7380/6856 12362/7379/6855 12332/7350/6831</w:t>
        <w:br/>
        <w:t>f 12333/7349/6830 12361/7380/6856 12332/7350/6831</w:t>
        <w:br/>
        <w:t>f 12328/7346/6828 12358/7376/6853 12359/7375/6852</w:t>
        <w:br/>
        <w:t>f 12329/7345/6828 12328/7346/6828 12359/7375/6852</w:t>
        <w:br/>
        <w:t>f 12376/7392/6857 12346/7362/6840 12345/7363/6841</w:t>
        <w:br/>
        <w:t>f 12375/7393/6866 12376/7392/6857 12345/7363/6841</w:t>
        <w:br/>
        <w:t>f 12373/7391/6865 12374/7390/6865 12351/7369/6846</w:t>
        <w:br/>
        <w:t>f 12352/7368/6846 12373/7391/6865 12351/7369/6846</w:t>
        <w:br/>
        <w:t>f 12204/7221/6743 12350/7364/6842 12347/7367/6845</w:t>
        <w:br/>
        <w:t>f 12203/7222/6744 12204/7221/6743 12347/7367/6845</w:t>
        <w:br/>
        <w:t>f 12260/7277/6785 12368/7382/6858 12365/7385/6860</w:t>
        <w:br/>
        <w:t>f 12259/7278/6743 12260/7277/6785 12365/7385/6860</w:t>
        <w:br/>
        <w:t>f 12355/7371/6848 12356/7370/6847 12226/7243/6762</w:t>
        <w:br/>
        <w:t>f 12223/7242/6762 12355/7371/6848 12226/7243/6762</w:t>
        <w:br/>
        <w:t>f 12371/7387/6862 12264/7282/6787 12265/7281/6744</w:t>
        <w:br/>
        <w:t>f 12370/7388/6863 12371/7387/6862 12265/7281/6744</w:t>
        <w:br/>
        <w:t>f 12249/7265/6777 12378/7394/6867 12377/7395/6868</w:t>
        <w:br/>
        <w:t>f 12248/7266/6755 12249/7265/6777 12377/7395/6868</w:t>
        <w:br/>
        <w:t>f 12380/7396/6869 12218/7232/6752 12215/7235/6755</w:t>
        <w:br/>
        <w:t>f 12379/7397/6870 12380/7396/6869 12215/7235/6755</w:t>
        <w:br/>
        <w:t>f 12382/7398/6871 12246/7260/6774 12243/7263/6752</w:t>
        <w:br/>
        <w:t>f 12381/7399/6869 12382/7398/6871 12243/7263/6752</w:t>
        <w:br/>
        <w:t>f 12384/7400/6872 12383/7401/6872 12197/7213/6738</w:t>
        <w:br/>
        <w:t>f 12198/7212/6738 12384/7400/6872 12197/7213/6738</w:t>
        <w:br/>
        <w:t>f 12237/7253/6770 12382/7398/6871 12381/7399/6869</w:t>
        <w:br/>
        <w:t>f 12236/7254/6749 12237/7253/6770 12381/7399/6869</w:t>
        <w:br/>
        <w:t>f 12213/7229/6749 12380/7396/6869 12379/7397/6870</w:t>
        <w:br/>
        <w:t>f 12212/7230/6750 12213/7229/6749 12379/7397/6870</w:t>
        <w:br/>
        <w:t>f 12378/7394/6867 12242/7256/6772 12239/7259/6750</w:t>
        <w:br/>
        <w:t>f 12377/7395/6868 12378/7394/6867 12239/7259/6750</w:t>
        <w:br/>
        <w:t>f 12191/7211/6737 12192/7210/6737 12383/7401/6872</w:t>
        <w:br/>
        <w:t>f 12384/7400/6872 12191/7211/6737 12383/7401/6872</w:t>
        <w:br/>
        <w:t>f 12306/7323/6812 12385/7402/6873 12305/7324/6815</w:t>
        <w:br/>
        <w:t>f 12308/7326/6874 12388/7403/6815 12387/7404/6873</w:t>
        <w:br/>
        <w:t>f 12386/7405/6875 12308/7326/6874 12387/7404/6873</w:t>
        <w:br/>
        <w:t>f 12311/7327/6818 12310/7328/6819 12389/7406/6876</w:t>
        <w:br/>
        <w:t>f 12386/7405/6875 12387/7404/6873 12301/7319/6806</w:t>
        <w:br/>
        <w:t>f 12302/7318/6811 12386/7405/6875 12301/7319/6806</w:t>
        <w:br/>
        <w:t>f 12306/7323/6812 12214/7228/6748 12292/7309/6806</w:t>
        <w:br/>
        <w:t>f 12385/7402/6873 12306/7323/6812 12292/7309/6806</w:t>
        <w:br/>
        <w:t>f 12303/7321/6813 12238/7252/6769 12235/7255/6771</w:t>
        <w:br/>
        <w:t>f 12304/7320/6812 12303/7321/6813 12235/7255/6771</w:t>
        <w:br/>
        <w:t>f 12311/7327/6818 12389/7406/6876 12287/7304/6801</w:t>
        <w:br/>
        <w:t>f 12194/7208/6735 12311/7327/6818 12287/7304/6801</w:t>
        <w:br/>
        <w:t>f 12295/7311/6808 12268/7286/6790 12269/7285/6790</w:t>
        <w:br/>
        <w:t>f 12294/7312/6808 12295/7311/6808 12269/7285/6790</w:t>
        <w:br/>
        <w:t>f 12281/7297/6798 12284/7302/6800 12285/7301/6800</w:t>
        <w:br/>
        <w:t>f 12280/7298/6798 12281/7297/6798 12285/7301/6800</w:t>
        <w:br/>
        <w:t>f 12275/7295/6796 12276/7294/6796 12299/7315/6809</w:t>
        <w:br/>
        <w:t>f 12300/7314/6805 12275/7295/6796 12299/7315/6809</w:t>
        <w:br/>
        <w:t>f 12288/7308/6805 12289/7307/6804 12271/7291/6794</w:t>
        <w:br/>
        <w:t>f 12272/7290/6794 12288/7308/6805 12271/7291/6794</w:t>
        <w:br/>
        <w:t>f 12392/7407/6877 12391/7408/6878 12390/7409/6879</w:t>
        <w:br/>
        <w:t>f 12390/7409/6879 12394/7410/6880 12393/7411/6881</w:t>
        <w:br/>
        <w:t>f 12397/7412/6882 12396/7413/6883 12395/7414/6884</w:t>
        <w:br/>
        <w:t>f 12401/7415/6885 12400/7416/6886 12399/7417/6887</w:t>
        <w:br/>
        <w:t>f 12398/7418/6888 12401/7415/6885 12399/7417/6887</w:t>
        <w:br/>
        <w:t>f 12403/7419/6889 12402/7420/6890 12395/7414/6884</w:t>
        <w:br/>
        <w:t>f 12405/7421/6891 12392/7407/6877 12390/7409/6879</w:t>
        <w:br/>
        <w:t>f 12404/7422/6892 12405/7421/6891 12390/7409/6879</w:t>
        <w:br/>
        <w:t>f 12409/7423/6893 12408/7424/6894 12407/7425/6895</w:t>
        <w:br/>
        <w:t>f 12406/7426/6896 12409/7423/6893 12407/7425/6895</w:t>
        <w:br/>
        <w:t>f 12404/7422/6892 12390/7409/6879 12393/7411/6881</w:t>
        <w:br/>
        <w:t>f 12410/7427/6897 12404/7422/6892 12393/7411/6881</w:t>
        <w:br/>
        <w:t>f 12408/7424/6894 12412/7428/6898 12411/7429/6899</w:t>
        <w:br/>
        <w:t>f 12407/7425/6895 12408/7424/6894 12411/7429/6899</w:t>
        <w:br/>
        <w:t>f 12416/7430/6900 12415/7431/6901 12414/7432/6902</w:t>
        <w:br/>
        <w:t>f 12413/7433/6903 12416/7430/6900 12414/7432/6902</w:t>
        <w:br/>
        <w:t>f 12397/7412/6882 12395/7414/6884 12418/7434/6904</w:t>
        <w:br/>
        <w:t>f 12417/7435/6905 12397/7412/6882 12418/7434/6904</w:t>
        <w:br/>
        <w:t>f 12422/7436/6906 12421/7437/6900 12420/7438/6907</w:t>
        <w:br/>
        <w:t>f 12419/7439/6908 12422/7436/6906 12420/7438/6907</w:t>
        <w:br/>
        <w:t>f 12424/7440/6909 12400/7416/6886 12401/7415/6885</w:t>
        <w:br/>
        <w:t>f 12423/7441/6910 12424/7440/6909 12401/7415/6885</w:t>
        <w:br/>
        <w:t>f 12426/7442/6911 12425/7443/6912 12413/7433/6903</w:t>
        <w:br/>
        <w:t>f 12414/7432/6902 12426/7442/6911 12413/7433/6903</w:t>
        <w:br/>
        <w:t>f 12427/7444/6913 12418/7434/6904 12395/7414/6884</w:t>
        <w:br/>
        <w:t>f 12402/7420/6890 12427/7444/6913 12395/7414/6884</w:t>
        <w:br/>
        <w:t>f 12393/7411/6881 12394/7410/6880 12429/7445/6914</w:t>
        <w:br/>
        <w:t>f 12428/7446/6915 12393/7411/6881 12429/7445/6914</w:t>
        <w:br/>
        <w:t>f 12430/7447/6916 12411/7429/6899 12412/7428/6898</w:t>
        <w:br/>
        <w:t>f 12431/7448/6917 12430/7447/6916 12412/7428/6898</w:t>
        <w:br/>
        <w:t>f 12432/7449/6918 12410/7427/6897 12393/7411/6881</w:t>
        <w:br/>
        <w:t>f 12428/7446/6915 12432/7449/6918 12393/7411/6881</w:t>
        <w:br/>
        <w:t>f 12436/7450/6919 12435/7451/6920 12434/7452/6921</w:t>
        <w:br/>
        <w:t>f 12433/7453/6922 12436/7450/6919 12434/7452/6921</w:t>
        <w:br/>
        <w:t>f 12440/7454/6923 12439/7455/6924 12438/7456/6925</w:t>
        <w:br/>
        <w:t>f 12437/7457/6926 12440/7454/6923 12438/7456/6925</w:t>
        <w:br/>
        <w:t>f 12444/7458/6927 12443/7459/6928 12442/7460/6929</w:t>
        <w:br/>
        <w:t>f 12441/7461/6930 12444/7458/6927 12442/7460/6929</w:t>
        <w:br/>
        <w:t>f 12448/7462/6931 12447/7463/6932 12446/7464/6933</w:t>
        <w:br/>
        <w:t>f 12445/7465/6934 12448/7462/6931 12446/7464/6933</w:t>
        <w:br/>
        <w:t>f 12440/7454/6923 12437/7457/6926 12450/7466/6935</w:t>
        <w:br/>
        <w:t>f 12449/7467/6936 12440/7454/6923 12450/7466/6935</w:t>
        <w:br/>
        <w:t>f 12444/7458/6927 12452/7468/6937 12451/7469/6938</w:t>
        <w:br/>
        <w:t>f 12443/7459/6928 12444/7458/6927 12451/7469/6938</w:t>
        <w:br/>
        <w:t>f 12439/7455/6924 12409/7423/6893 12406/7426/6896</w:t>
        <w:br/>
        <w:t>f 12438/7456/6925 12439/7455/6924 12406/7426/6896</w:t>
        <w:br/>
        <w:t>f 12392/7407/6877 12405/7421/6891 12441/7461/6930</w:t>
        <w:br/>
        <w:t>f 12442/7460/6929 12392/7407/6877 12441/7461/6930</w:t>
        <w:br/>
        <w:t>f 12454/7470/6939 12436/7450/6919 12433/7453/6922</w:t>
        <w:br/>
        <w:t>f 12453/7471/6940 12454/7470/6939 12433/7453/6922</w:t>
        <w:br/>
        <w:t>f 12452/7468/6937 12427/7444/6913 12402/7420/6890</w:t>
        <w:br/>
        <w:t>f 12451/7469/6938 12452/7468/6937 12402/7420/6890</w:t>
        <w:br/>
        <w:t>f 12456/7472/6941 12455/7473/6942 12448/7462/6931</w:t>
        <w:br/>
        <w:t>f 12445/7465/6934 12456/7472/6941 12448/7462/6931</w:t>
        <w:br/>
        <w:t>f 12449/7467/6936 12450/7466/6935 12425/7443/6912</w:t>
        <w:br/>
        <w:t>f 12426/7442/6911 12449/7467/6936 12425/7443/6912</w:t>
        <w:br/>
        <w:t>f 12460/7474/6943 12459/7475/6944 12458/7476/6945</w:t>
        <w:br/>
        <w:t>f 12457/7477/6946 12460/7474/6943 12458/7476/6945</w:t>
        <w:br/>
        <w:t>f 12464/7478/6947 12463/7479/6948 12462/7480/6949</w:t>
        <w:br/>
        <w:t>f 12461/7481/6950 12464/7478/6947 12462/7480/6949</w:t>
        <w:br/>
        <w:t>f 12468/7482/6951 12467/7483/6952 12466/7484/6953</w:t>
        <w:br/>
        <w:t>f 12465/7485/6954 12468/7482/6951 12466/7484/6953</w:t>
        <w:br/>
        <w:t>f 12428/7446/6915 12429/7445/6914 12470/7486/6955</w:t>
        <w:br/>
        <w:t>f 12469/7487/6956 12428/7446/6915 12470/7486/6955</w:t>
        <w:br/>
        <w:t>f 12400/7416/6886 12464/7478/6947 12461/7481/6950</w:t>
        <w:br/>
        <w:t>f 12399/7417/6887 12400/7416/6886 12461/7481/6950</w:t>
        <w:br/>
        <w:t>f 12471/7488/6957 12432/7449/6918 12428/7446/6915</w:t>
        <w:br/>
        <w:t>f 12469/7487/6956 12471/7488/6957 12428/7446/6915</w:t>
        <w:br/>
        <w:t>f 12473/7489/6958 12472/7490/6959 12430/7447/6916</w:t>
        <w:br/>
        <w:t>f 12431/7448/6917 12473/7489/6958 12430/7447/6916</w:t>
        <w:br/>
        <w:t>f 12419/7439/6908 12420/7438/6907 12458/7476/6945</w:t>
        <w:br/>
        <w:t>f 12459/7475/6944 12419/7439/6908 12458/7476/6945</w:t>
        <w:br/>
        <w:t>f 12465/7485/6960 12464/7478/6947 12400/7416/6886</w:t>
        <w:br/>
        <w:t>f 12424/7440/6909 12465/7485/6960 12400/7416/6886</w:t>
        <w:br/>
        <w:t>f 12468/7482/6951 12471/7488/6957 12469/7487/6956</w:t>
        <w:br/>
        <w:t>f 12467/7483/6952 12468/7482/6951 12469/7487/6956</w:t>
        <w:br/>
        <w:t>f 12469/7487/6956 12470/7486/6955 12475/7491/6961</w:t>
        <w:br/>
        <w:t>f 12474/7492/6962 12469/7487/6956 12475/7491/6961</w:t>
        <w:br/>
        <w:t>f 12472/7490/6959 12473/7489/6958 12460/7474/6943</w:t>
        <w:br/>
        <w:t>f 12457/7477/6946 12472/7490/6959 12460/7474/6943</w:t>
        <w:br/>
        <w:t>f 12478/7493/6963 12477/7494/6964 12476/7495/6965</w:t>
        <w:br/>
        <w:t>f 12479/7496/6966 12478/7493/6963 12476/7495/6965</w:t>
        <w:br/>
        <w:t>f 12481/7497/6902 12480/7498/6906 12476/7495/6965</w:t>
        <w:br/>
        <w:t>f 12480/7498/6906 12482/7499/6967 12476/7495/6965</w:t>
        <w:br/>
        <w:t>f 12482/7499/6967 12483/7500/6968 12476/7495/6965</w:t>
        <w:br/>
        <w:t>f 12484/7501/6969 12481/7497/6902 12476/7495/6965</w:t>
        <w:br/>
        <w:t>f 12485/7502/6970 12479/7496/6966 12476/7495/6965</w:t>
        <w:br/>
        <w:t>f 12477/7494/6964 12486/7503/6971 12476/7495/6965</w:t>
        <w:br/>
        <w:t>f 12488/7504/6972 12487/7505/6936 12476/7495/6965</w:t>
        <w:br/>
        <w:t>f 12486/7503/6971 12488/7504/6972 12476/7495/6965</w:t>
        <w:br/>
        <w:t>f 12487/7505/6936 12484/7501/6969 12476/7495/6965</w:t>
        <w:br/>
        <w:t>f 12489/7506/6973 12485/7502/6970 12476/7495/6965</w:t>
        <w:br/>
        <w:t>f 12490/7507/6974 12489/7506/6973 12476/7495/6965</w:t>
        <w:br/>
        <w:t>f 12483/7500/6968 12490/7507/6974 12476/7495/6965</w:t>
        <w:br/>
        <w:t>f 12493/7508/6891 12492/7509/6892 12491/7510/6975</w:t>
        <w:br/>
        <w:t>f 12492/7509/6892 12494/7511/6976 12491/7510/6975</w:t>
        <w:br/>
        <w:t>f 12496/7512/6918 12495/7513/6977 12491/7510/6975</w:t>
        <w:br/>
        <w:t>f 12498/7514/6978 12497/7515/6937 12491/7510/6975</w:t>
        <w:br/>
        <w:t>f 12500/7516/6905 12499/7517/6904 12491/7510/6975</w:t>
        <w:br/>
        <w:t>f 12501/7518/6909 12500/7516/6905 12491/7510/6975</w:t>
        <w:br/>
        <w:t>f 12499/7517/6904 12498/7514/6978 12491/7510/6975</w:t>
        <w:br/>
        <w:t>f 12494/7511/6976 12496/7512/6918 12491/7510/6975</w:t>
        <w:br/>
        <w:t>f 12502/7519/6979 12493/7508/6891 12491/7510/6975</w:t>
        <w:br/>
        <w:t>f 12503/7520/6927 12502/7519/6979 12491/7510/6975</w:t>
        <w:br/>
        <w:t>f 12497/7515/6937 12503/7520/6927 12491/7510/6975</w:t>
        <w:br/>
        <w:t>f 12504/7521/6960 12501/7518/6909 12491/7510/6975</w:t>
        <w:br/>
        <w:t>f 12505/7522/6951 12504/7521/6960 12491/7510/6975</w:t>
        <w:br/>
        <w:t>f 12495/7513/6977 12505/7522/6951 12491/7510/6975</w:t>
        <w:br/>
        <w:t>f 12394/7410/6880 12390/7409/6879 12391/7408/6878</w:t>
        <w:br/>
        <w:t>f 12506/7523/6980 12394/7410/6880 12391/7408/6878</w:t>
        <w:br/>
        <w:t>f 12508/7524/6981 12394/7410/6880 12506/7523/6980</w:t>
        <w:br/>
        <w:t>f 12507/7525/6982 12508/7524/6981 12506/7523/6980</w:t>
        <w:br/>
        <w:t>f 12508/7524/6981 12507/7525/6982 12509/7526/6983</w:t>
        <w:br/>
        <w:t>f 12510/7527/6984 12508/7524/6981 12509/7526/6983</w:t>
        <w:br/>
        <w:t>f 12510/7527/6984 12509/7526/6983 12512/7528/6985</w:t>
        <w:br/>
        <w:t>f 12511/7529/6986 12510/7527/6984 12512/7528/6985</w:t>
        <w:br/>
        <w:t>f 12515/7530/6987 12514/7531/6988 12513/7532/6989</w:t>
        <w:br/>
        <w:t>f 12516/7533/6990 12515/7530/6987 12513/7532/6989</w:t>
        <w:br/>
        <w:t>f 12513/7532/6989 12514/7531/6988 12518/7534/6991</w:t>
        <w:br/>
        <w:t>f 12517/7535/6992 12513/7532/6989 12518/7534/6991</w:t>
        <w:br/>
        <w:t>f 12517/7535/6992 12518/7534/6991 12519/7536/6993</w:t>
        <w:br/>
        <w:t>f 12398/7418/6888 12517/7535/6992 12519/7536/6993</w:t>
        <w:br/>
        <w:t>f 12403/7419/6889 12395/7414/6884 12396/7413/6883</w:t>
        <w:br/>
        <w:t>f 12520/7537/6994 12403/7419/6889 12396/7413/6883</w:t>
        <w:br/>
        <w:t>f 12394/7410/6880 12508/7524/6981 12429/7445/6914</w:t>
        <w:br/>
        <w:t>f 12429/7445/6914 12508/7524/6981 12510/7527/6984</w:t>
        <w:br/>
        <w:t>f 12470/7486/6955 12429/7445/6914 12510/7527/6984</w:t>
        <w:br/>
        <w:t>f 12470/7486/6955 12510/7527/6984 12511/7529/6986</w:t>
        <w:br/>
        <w:t>f 12475/7491/6961 12470/7486/6955 12511/7529/6986</w:t>
        <w:br/>
        <w:t>f 12461/7481/6950 12462/7480/6949 12516/7533/6990</w:t>
        <w:br/>
        <w:t>f 12513/7532/6989 12461/7481/6950 12516/7533/6990</w:t>
        <w:br/>
        <w:t>f 12399/7417/6887 12461/7481/6950 12513/7532/6989</w:t>
        <w:br/>
        <w:t>f 12517/7535/6992 12399/7417/6887 12513/7532/6989</w:t>
        <w:br/>
        <w:t>f 12517/7535/6992 12398/7418/6888 12399/7417/6887</w:t>
        <w:br/>
        <w:t>f 12521/7538/6995 12454/7470/6939 12453/7471/6940</w:t>
        <w:br/>
        <w:t>f 12407/7425/6895 12521/7538/6995 12453/7471/6940</w:t>
        <w:br/>
        <w:t>f 12522/7539/6996 12521/7538/6995 12407/7425/6895</w:t>
        <w:br/>
        <w:t>f 12411/7429/6899 12522/7539/6996 12407/7425/6895</w:t>
        <w:br/>
        <w:t>f 12411/7429/6899 12430/7447/6916 12523/7540/6997</w:t>
        <w:br/>
        <w:t>f 12522/7539/6996 12411/7429/6899 12523/7540/6997</w:t>
        <w:br/>
        <w:t>f 12524/7541/6998 12523/7540/6997 12430/7447/6916</w:t>
        <w:br/>
        <w:t>f 12509/7526/6983 12472/7490/6959 12457/7477/6946</w:t>
        <w:br/>
        <w:t>f 12512/7528/6985 12509/7526/6983 12457/7477/6946</w:t>
        <w:br/>
        <w:t>f 12457/7477/6946 12458/7476/6945 12514/7531/6988</w:t>
        <w:br/>
        <w:t>f 12515/7530/6987 12457/7477/6946 12514/7531/6988</w:t>
        <w:br/>
        <w:t>f 12420/7438/6907 12525/7542/6999 12458/7476/6945</w:t>
        <w:br/>
        <w:t>f 12525/7542/6999 12420/7438/6907 12421/7437/6900</w:t>
        <w:br/>
        <w:t>f 12526/7543/7000 12525/7542/6999 12421/7437/6900</w:t>
        <w:br/>
        <w:t>f 12413/7433/6903 12528/7544/7001 12527/7545/7000</w:t>
        <w:br/>
        <w:t>f 12416/7430/6900 12413/7433/6903 12527/7545/7000</w:t>
        <w:br/>
        <w:t>f 12528/7544/7001 12413/7433/6903 12455/7473/6942</w:t>
        <w:br/>
        <w:t>f 12456/7472/6941 12528/7544/7001 12455/7473/6942</w:t>
        <w:br/>
        <w:t>f 12472/7490/6959 12509/7526/6983 12507/7525/6982</w:t>
        <w:br/>
        <w:t>f 12523/7540/6997 12472/7490/6959 12507/7525/6982</w:t>
        <w:br/>
        <w:t>f 12507/7525/6982 12506/7523/6980 12522/7539/6996</w:t>
        <w:br/>
        <w:t>f 12523/7540/6997 12507/7525/6982 12522/7539/6996</w:t>
        <w:br/>
        <w:t>f 12506/7523/6980 12391/7408/6878 12521/7538/6995</w:t>
        <w:br/>
        <w:t>f 12522/7539/6996 12506/7523/6980 12521/7538/6995</w:t>
        <w:br/>
        <w:t>f 12391/7408/6878 12392/7407/6877 12454/7470/6939</w:t>
        <w:br/>
        <w:t>f 12521/7538/6995 12391/7408/6878 12454/7470/6939</w:t>
        <w:br/>
        <w:t>f 12392/7407/6877 12529/7546/7002 12436/7450/6919</w:t>
        <w:br/>
        <w:t>f 12454/7470/6939 12392/7407/6877 12436/7450/6919</w:t>
        <w:br/>
        <w:t>f 12529/7546/7002 12530/7547/7003 12435/7451/6920</w:t>
        <w:br/>
        <w:t>f 12436/7450/6919 12529/7546/7002 12435/7451/6920</w:t>
        <w:br/>
        <w:t>f 12531/7548/7004 12445/7465/6934 12446/7464/6933</w:t>
        <w:br/>
        <w:t>f 12530/7547/7003 12531/7548/7004 12446/7464/6933</w:t>
        <w:br/>
        <w:t>f 12402/7420/6890 12456/7472/6941 12445/7465/6934</w:t>
        <w:br/>
        <w:t>f 12451/7469/6938 12402/7420/6890 12445/7465/6934</w:t>
        <w:br/>
        <w:t>f 12403/7419/6889 12528/7544/7001 12456/7472/6941</w:t>
        <w:br/>
        <w:t>f 12402/7420/6890 12403/7419/6889 12456/7472/6941</w:t>
        <w:br/>
        <w:t>f 12528/7544/7001 12403/7419/6889 12520/7537/6994</w:t>
        <w:br/>
        <w:t>f 12527/7545/7000 12528/7544/7001 12520/7537/6994</w:t>
        <w:br/>
        <w:t>f 12525/7542/6999 12526/7543/7000 12519/7536/6993</w:t>
        <w:br/>
        <w:t>f 12518/7534/6991 12525/7542/6999 12519/7536/6993</w:t>
        <w:br/>
        <w:t>f 12514/7531/6988 12458/7476/6945 12525/7542/6999</w:t>
        <w:br/>
        <w:t>f 12518/7534/6991 12514/7531/6988 12525/7542/6999</w:t>
        <w:br/>
        <w:t>f 12534/7549/7005 12533/7550/7006 12532/7551/7007</w:t>
        <w:br/>
        <w:t>f 12535/7552/7008 12534/7549/7005 12532/7551/7007</w:t>
        <w:br/>
        <w:t>f 12539/7553/7009 12538/7554/7010 12537/7555/7011</w:t>
        <w:br/>
        <w:t>f 12536/7556/7012 12539/7553/7009 12537/7555/7011</w:t>
        <w:br/>
        <w:t>f 12543/7557/7013 12542/7558/7014 12541/7559/7015</w:t>
        <w:br/>
        <w:t>f 12540/7560/7016 12543/7557/7013 12541/7559/7015</w:t>
        <w:br/>
        <w:t>f 12547/7561/7017 12546/7562/7018 12545/7563/7019</w:t>
        <w:br/>
        <w:t>f 12544/7564/7020 12547/7561/7017 12545/7563/7019</w:t>
        <w:br/>
        <w:t>f 12551/7565/7021 12550/7566/7022 12549/7567/7023</w:t>
        <w:br/>
        <w:t>f 12548/7568/7024 12551/7565/7021 12549/7567/7023</w:t>
        <w:br/>
        <w:t>f 12553/7569/7025 12552/7570/7026 12548/7568/7024</w:t>
        <w:br/>
        <w:t>f 12549/7567/7023 12553/7569/7025 12548/7568/7024</w:t>
        <w:br/>
        <w:t>f 12555/7571/7027 12554/7572/7028 12538/7554/7010</w:t>
        <w:br/>
        <w:t>f 12539/7553/7009 12555/7571/7027 12538/7554/7010</w:t>
        <w:br/>
        <w:t>f 12559/7573/7029 12558/7574/7030 12557/7575/7031</w:t>
        <w:br/>
        <w:t>f 12556/7576/7032 12559/7573/7029 12557/7575/7031</w:t>
        <w:br/>
        <w:t>f 12562/7577/7033 12561/7578/7034 12560/7579/7035</w:t>
        <w:br/>
        <w:t>f 12563/7580/7036 12562/7577/7033 12560/7579/7035</w:t>
        <w:br/>
        <w:t>f 12567/7581/7037 12566/7582/7038 12565/7583/7039</w:t>
        <w:br/>
        <w:t>f 12564/7584/7040 12567/7581/7037 12565/7583/7039</w:t>
        <w:br/>
        <w:t>f 12571/7585/7041 12570/7586/7042 12569/7587/7043</w:t>
        <w:br/>
        <w:t>f 12568/7588/7044 12571/7585/7041 12569/7587/7043</w:t>
        <w:br/>
        <w:t>f 12575/7589/7045 12574/7590/7046 12573/7591/7047</w:t>
        <w:br/>
        <w:t>f 12572/7592/7048 12575/7589/7045 12573/7591/7047</w:t>
        <w:br/>
        <w:t>f 12577/7593/7049 12573/7591/7047 12574/7590/7046</w:t>
        <w:br/>
        <w:t>f 12576/7594/7050 12577/7593/7049 12574/7590/7046</w:t>
        <w:br/>
        <w:t>f 12560/7579/7035 12579/7595/7051 12578/7596/7052</w:t>
        <w:br/>
        <w:t>f 12563/7580/7036 12560/7579/7035 12578/7596/7052</w:t>
        <w:br/>
        <w:t>f 12583/7597/7053 12582/7598/7054 12581/7599/7055</w:t>
        <w:br/>
        <w:t>f 12580/7600/7056 12583/7597/7053 12581/7599/7055</w:t>
        <w:br/>
        <w:t>f 12585/7601/7057 12535/7552/7008 12532/7551/7007</w:t>
        <w:br/>
        <w:t>f 12584/7602/7058 12585/7601/7057 12532/7551/7007</w:t>
        <w:br/>
        <w:t>f 12589/7603/7059 12588/7604/7060 12587/7605/7061</w:t>
        <w:br/>
        <w:t>f 12586/7606/7062 12589/7603/7059 12587/7605/7061</w:t>
        <w:br/>
        <w:t>f 12537/7555/7011 12538/7554/7010 12591/7607/7063</w:t>
        <w:br/>
        <w:t>f 12590/7608/7064 12537/7555/7011 12591/7607/7063</w:t>
        <w:br/>
        <w:t>f 12595/7609/7065 12594/7610/7066 12593/7611/7067</w:t>
        <w:br/>
        <w:t>f 12592/7612/7068 12595/7609/7065 12593/7611/7067</w:t>
        <w:br/>
        <w:t>f 12597/7613/7069 12541/7559/7015 12542/7558/7014</w:t>
        <w:br/>
        <w:t>f 12596/7614/7070 12597/7613/7069 12542/7558/7014</w:t>
        <w:br/>
        <w:t>f 12601/7615/7071 12600/7616/7072 12599/7617/7073</w:t>
        <w:br/>
        <w:t>f 12598/7618/7074 12601/7615/7071 12599/7617/7073</w:t>
        <w:br/>
        <w:t>f 12605/7619/7075 12604/7620/7076 12603/7621/7077</w:t>
        <w:br/>
        <w:t>f 12602/7622/7078 12605/7619/7075 12603/7621/7077</w:t>
        <w:br/>
        <w:t>f 12609/7623/7079 12608/7624/7080 12607/7625/7081</w:t>
        <w:br/>
        <w:t>f 12606/7626/7082 12609/7623/7079 12607/7625/7081</w:t>
        <w:br/>
        <w:t>f 12613/7627/7083 12612/7628/7084 12611/7629/7085</w:t>
        <w:br/>
        <w:t>f 12610/7630/7086 12613/7627/7083 12611/7629/7085</w:t>
        <w:br/>
        <w:t>f 12606/7626/7082 12607/7625/7081 12615/7631/7087</w:t>
        <w:br/>
        <w:t>f 12614/7632/7088 12606/7626/7082 12615/7631/7087</w:t>
        <w:br/>
        <w:t>f 12612/7628/7084 12613/7627/7083 12616/7633/7089</w:t>
        <w:br/>
        <w:t>f 12617/7634/7090 12612/7628/7084 12616/7633/7089</w:t>
        <w:br/>
        <w:t>f 12591/7607/7063 12538/7554/7010 12554/7572/7028</w:t>
        <w:br/>
        <w:t>f 12618/7635/7091 12591/7607/7063 12554/7572/7028</w:t>
        <w:br/>
        <w:t>f 12620/7636/7092 12619/7637/7093 12588/7604/7060</w:t>
        <w:br/>
        <w:t>f 12589/7603/7059 12620/7636/7092 12588/7604/7060</w:t>
        <w:br/>
        <w:t>f 12624/7638/7094 12623/7639/7095 12622/7640/7096</w:t>
        <w:br/>
        <w:t>f 12621/7641/7097 12624/7638/7094 12622/7640/7096</w:t>
        <w:br/>
        <w:t>f 12626/7642/7098 12625/7643/7099 12542/7558/7014</w:t>
        <w:br/>
        <w:t>f 12543/7557/7013 12626/7642/7098 12542/7558/7014</w:t>
        <w:br/>
        <w:t>f 12630/7644/7100 12629/7645/7101 12628/7646/7102</w:t>
        <w:br/>
        <w:t>f 12627/7647/7103 12630/7644/7100 12628/7646/7102</w:t>
        <w:br/>
        <w:t>f 12567/7581/7037 12564/7584/7040 12632/7648/7104</w:t>
        <w:br/>
        <w:t>f 12631/7649/7105 12567/7581/7037 12632/7648/7104</w:t>
        <w:br/>
        <w:t>f 12636/7650/7106 12635/7651/7107 12634/7652/7107</w:t>
        <w:br/>
        <w:t>f 12633/7653/7106 12636/7650/7106 12634/7652/7107</w:t>
        <w:br/>
        <w:t>f 12638/7654/7108 12623/7639/7095 12624/7638/7094</w:t>
        <w:br/>
        <w:t>f 12637/7655/7109 12638/7654/7108 12624/7638/7094</w:t>
        <w:br/>
        <w:t>f 12640/7656/7110 12639/7657/7111 12594/7610/7066</w:t>
        <w:br/>
        <w:t>f 12595/7609/7065 12640/7656/7110 12594/7610/7066</w:t>
        <w:br/>
        <w:t>f 12542/7558/7014 12625/7643/7099 12641/7658/7112</w:t>
        <w:br/>
        <w:t>f 12596/7614/7070 12542/7558/7014 12641/7658/7112</w:t>
        <w:br/>
        <w:t>f 12645/7659/7113 12644/7660/7114 12643/7661/7115</w:t>
        <w:br/>
        <w:t>f 12642/7662/7113 12645/7659/7113 12643/7661/7115</w:t>
        <w:br/>
        <w:t>f 12649/7663/7116 12648/7664/7117 12647/7665/7118</w:t>
        <w:br/>
        <w:t>f 12646/7666/7119 12649/7663/7116 12647/7665/7118</w:t>
        <w:br/>
        <w:t>f 12653/7667/7120 12652/7668/7121 12651/7669/7122</w:t>
        <w:br/>
        <w:t>f 12650/7670/7122 12653/7667/7120 12651/7669/7122</w:t>
        <w:br/>
        <w:t>f 12657/7671/7123 12656/7672/7124 12655/7673/7125</w:t>
        <w:br/>
        <w:t>f 12654/7674/7126 12657/7671/7123 12655/7673/7125</w:t>
        <w:br/>
        <w:t>f 12659/7675/7127 12658/7676/7128 12535/7552/7008</w:t>
        <w:br/>
        <w:t>f 12585/7601/7057 12659/7675/7127 12535/7552/7008</w:t>
        <w:br/>
        <w:t>f 12535/7552/7008 12658/7676/7128 12660/7677/7129</w:t>
        <w:br/>
        <w:t>f 12534/7549/7005 12535/7552/7008 12660/7677/7129</w:t>
        <w:br/>
        <w:t>f 12581/7599/7055 12582/7598/7054 12662/7678/7130</w:t>
        <w:br/>
        <w:t>f 12661/7679/7130 12581/7599/7055 12662/7678/7130</w:t>
        <w:br/>
        <w:t>f 12664/7680/7131 12663/7681/7132 12558/7574/7030</w:t>
        <w:br/>
        <w:t>f 12559/7573/7029 12664/7680/7131 12558/7574/7030</w:t>
        <w:br/>
        <w:t>f 12586/7606/7062 12587/7605/7061 12666/7682/7133</w:t>
        <w:br/>
        <w:t>f 12665/7683/7134 12586/7606/7062 12666/7682/7133</w:t>
        <w:br/>
        <w:t>f 12561/7578/7034 12562/7577/7033 12668/7684/7135</w:t>
        <w:br/>
        <w:t>f 12667/7685/7136 12561/7578/7034 12668/7684/7135</w:t>
        <w:br/>
        <w:t>f 12669/7686/7137 12537/7555/7011 12590/7608/7064</w:t>
        <w:br/>
        <w:t>f 12670/7687/7138 12669/7686/7137 12590/7608/7064</w:t>
        <w:br/>
        <w:t>f 12671/7688/7139 12536/7556/7012 12537/7555/7011</w:t>
        <w:br/>
        <w:t>f 12669/7686/7137 12671/7688/7139 12537/7555/7011</w:t>
        <w:br/>
        <w:t>f 12532/7551/7007 12669/7686/7137 12670/7687/7138</w:t>
        <w:br/>
        <w:t>f 12584/7602/7058 12532/7551/7007 12670/7687/7138</w:t>
        <w:br/>
        <w:t>f 12556/7576/7032 12557/7575/7031 12667/7685/7136</w:t>
        <w:br/>
        <w:t>f 12668/7684/7135 12556/7576/7032 12667/7685/7136</w:t>
        <w:br/>
        <w:t>f 12666/7682/7133 12583/7597/7053 12580/7600/7056</w:t>
        <w:br/>
        <w:t>f 12665/7683/7134 12666/7682/7133 12580/7600/7056</w:t>
        <w:br/>
        <w:t>f 12669/7686/7137 12532/7551/7007 12533/7550/7006</w:t>
        <w:br/>
        <w:t>f 12671/7688/7139 12669/7686/7137 12533/7550/7006</w:t>
        <w:br/>
        <w:t>f 12673/7689/7140 12672/7690/7141 12663/7681/7132</w:t>
        <w:br/>
        <w:t>f 12664/7680/7131 12673/7689/7140 12663/7681/7132</w:t>
        <w:br/>
        <w:t>f 12675/7691/7142 12674/7692/7143 12658/7676/7128</w:t>
        <w:br/>
        <w:t>f 12659/7675/7127 12675/7691/7142 12658/7676/7128</w:t>
        <w:br/>
        <w:t>f 12658/7676/7128 12674/7692/7143 12676/7693/7144</w:t>
        <w:br/>
        <w:t>f 12660/7677/7129 12658/7676/7128 12676/7693/7144</w:t>
        <w:br/>
        <w:t>f 12661/7679/7130 12662/7678/7130 12678/7694/7145</w:t>
        <w:br/>
        <w:t>f 12677/7695/7145 12661/7679/7130 12678/7694/7145</w:t>
        <w:br/>
        <w:t>f 12674/7692/7143 12646/7666/7119 12647/7665/7118</w:t>
        <w:br/>
        <w:t>f 12676/7693/7144 12674/7692/7143 12647/7665/7118</w:t>
        <w:br/>
        <w:t>f 12650/7670/7122 12651/7669/7122 12674/7692/7143</w:t>
        <w:br/>
        <w:t>f 12675/7691/7142 12650/7670/7122 12674/7692/7143</w:t>
        <w:br/>
        <w:t>f 12654/7674/7126 12655/7673/7125 12672/7690/7141</w:t>
        <w:br/>
        <w:t>f 12673/7689/7140 12654/7674/7126 12672/7690/7141</w:t>
        <w:br/>
        <w:t>f 12678/7694/7145 12645/7659/7113 12642/7662/7113</w:t>
        <w:br/>
        <w:t>f 12677/7695/7145 12678/7694/7145 12642/7662/7113</w:t>
        <w:br/>
        <w:t>f 12649/7663/7116 12624/7638/7094 12621/7641/7097</w:t>
        <w:br/>
        <w:t>f 12648/7664/7117 12649/7663/7116 12621/7641/7097</w:t>
        <w:br/>
        <w:t>f 12637/7655/7109 12624/7638/7094 12649/7663/7116</w:t>
        <w:br/>
        <w:t>f 12653/7667/7120 12637/7655/7109 12649/7663/7116</w:t>
        <w:br/>
        <w:t>f 12627/7647/7103 12628/7646/7102 12656/7672/7124</w:t>
        <w:br/>
        <w:t>f 12657/7671/7123 12627/7647/7103 12656/7672/7124</w:t>
        <w:br/>
        <w:t>f 12644/7660/7114 12636/7650/7106 12633/7653/7106</w:t>
        <w:br/>
        <w:t>f 12643/7661/7115 12644/7660/7114 12633/7653/7106</w:t>
        <w:br/>
        <w:t>f 12602/7622/7078 12603/7621/7077 12680/7696/7146</w:t>
        <w:br/>
        <w:t>f 12679/7697/7147 12602/7622/7078 12680/7696/7146</w:t>
        <w:br/>
        <w:t>f 12682/7698/7148 12571/7585/7041 12568/7588/7044</w:t>
        <w:br/>
        <w:t>f 12681/7699/7149 12682/7698/7148 12568/7588/7044</w:t>
        <w:br/>
        <w:t>f 12684/7700/7150 12683/7701/7151 12600/7616/7072</w:t>
        <w:br/>
        <w:t>f 12601/7615/7071 12684/7700/7150 12600/7616/7072</w:t>
        <w:br/>
        <w:t>f 12603/7621/7077 12546/7562/7018 12685/7702/7152</w:t>
        <w:br/>
        <w:t>f 12680/7696/7146 12603/7621/7077 12685/7702/7152</w:t>
        <w:br/>
        <w:t>f 12592/7612/7068 12593/7611/7067 12683/7701/7151</w:t>
        <w:br/>
        <w:t>f 12684/7700/7150 12592/7612/7068 12683/7701/7151</w:t>
        <w:br/>
        <w:t>f 12566/7582/7038 12682/7698/7148 12681/7699/7149</w:t>
        <w:br/>
        <w:t>f 12565/7583/7039 12566/7582/7038 12681/7699/7149</w:t>
        <w:br/>
        <w:t>f 12679/7697/7147 12680/7696/7146 12541/7559/7015</w:t>
        <w:br/>
        <w:t>f 12597/7613/7069 12679/7697/7147 12541/7559/7015</w:t>
        <w:br/>
        <w:t>f 12680/7696/7146 12685/7702/7152 12541/7559/7015</w:t>
        <w:br/>
        <w:t>f 12689/7703/7153 12688/7704/7154 12687/7705/7155</w:t>
        <w:br/>
        <w:t>f 12686/7706/7156 12689/7703/7153 12687/7705/7155</w:t>
        <w:br/>
        <w:t>f 12693/7707/7157 12692/7708/7158 12691/7709/7159</w:t>
        <w:br/>
        <w:t>f 12690/7710/7160 12693/7707/7157 12691/7709/7159</w:t>
        <w:br/>
        <w:t>f 12697/7711/7161 12696/7712/7162 12695/7713/7163</w:t>
        <w:br/>
        <w:t>f 12694/7714/7164 12697/7711/7161 12695/7713/7163</w:t>
        <w:br/>
        <w:t>f 12701/7715/7165 12700/7716/7165 12699/7717/7166</w:t>
        <w:br/>
        <w:t>f 12698/7718/7166 12701/7715/7165 12699/7717/7166</w:t>
        <w:br/>
        <w:t>f 12688/7704/7154 12634/7652/7107 12635/7651/7107</w:t>
        <w:br/>
        <w:t>f 12687/7705/7155 12688/7704/7154 12635/7651/7107</w:t>
        <w:br/>
        <w:t>f 12696/7712/7162 12697/7711/7161 12629/7645/7101</w:t>
        <w:br/>
        <w:t>f 12630/7644/7100 12696/7712/7162 12629/7645/7101</w:t>
        <w:br/>
        <w:t>f 12700/7716/7165 12701/7715/7165 12623/7639/7095</w:t>
        <w:br/>
        <w:t>f 12638/7654/7108 12700/7716/7165 12623/7639/7095</w:t>
        <w:br/>
        <w:t>f 12690/7710/7160 12622/7640/7096 12623/7639/7095</w:t>
        <w:br/>
        <w:t>f 12693/7707/7157 12690/7710/7160 12623/7639/7095</w:t>
        <w:br/>
        <w:t>f 12689/7703/7153 12686/7706/7156 12639/7657/7111</w:t>
        <w:br/>
        <w:t>f 12640/7656/7110 12689/7703/7153 12639/7657/7111</w:t>
        <w:br/>
        <w:t>f 12694/7714/7164 12695/7713/7163 12631/7649/7105</w:t>
        <w:br/>
        <w:t>f 12632/7648/7104 12694/7714/7164 12631/7649/7105</w:t>
        <w:br/>
        <w:t>f 12699/7717/7166 12641/7658/7112 12625/7643/7099</w:t>
        <w:br/>
        <w:t>f 12698/7718/7166 12699/7717/7166 12625/7643/7099</w:t>
        <w:br/>
        <w:t>f 12692/7708/7158 12625/7643/7099 12626/7642/7098</w:t>
        <w:br/>
        <w:t>f 12691/7709/7159 12692/7708/7158 12626/7642/7098</w:t>
        <w:br/>
        <w:t>f 12544/7564/7020 12545/7563/7019 12550/7566/7022</w:t>
        <w:br/>
        <w:t>f 12551/7565/7021 12544/7564/7020 12550/7566/7022</w:t>
        <w:br/>
        <w:t>f 12610/7630/7086 12611/7629/7085 12604/7620/7076</w:t>
        <w:br/>
        <w:t>f 12605/7619/7075 12610/7630/7086 12604/7620/7076</w:t>
        <w:br/>
        <w:t>f 12570/7586/7042 12575/7589/7045 12572/7592/7048</w:t>
        <w:br/>
        <w:t>f 12569/7587/7043 12570/7586/7042 12572/7592/7048</w:t>
        <w:br/>
        <w:t>f 12598/7618/7074 12599/7617/7073 12608/7624/7080</w:t>
        <w:br/>
        <w:t>f 12609/7623/7079 12598/7618/7074 12608/7624/7080</w:t>
        <w:br/>
        <w:t>f 12703/7719/7167 12702/7720/7168 12552/7570/7026</w:t>
        <w:br/>
        <w:t>f 12553/7569/7025 12703/7719/7167 12552/7570/7026</w:t>
        <w:br/>
        <w:t>f 12615/7631/7087 12705/7721/7169 12704/7722/7170</w:t>
        <w:br/>
        <w:t>f 12614/7632/7088 12615/7631/7087 12704/7722/7170</w:t>
        <w:br/>
        <w:t>f 12707/7723/7171 12706/7724/7172 12577/7593/7049</w:t>
        <w:br/>
        <w:t>f 12576/7594/7050 12707/7723/7171 12577/7593/7049</w:t>
        <w:br/>
        <w:t>f 12709/7725/7173 12617/7634/7090 12616/7633/7089</w:t>
        <w:br/>
        <w:t>f 12708/7726/7173 12709/7725/7173 12616/7633/7089</w:t>
        <w:br/>
        <w:t>f 12710/7727/7174 12599/7617/7073 12600/7616/7072</w:t>
        <w:br/>
        <w:t>f 12683/7701/7151 12711/7728/7175 12710/7727/7174</w:t>
        <w:br/>
        <w:t>f 12600/7616/7072 12683/7701/7151 12710/7727/7174</w:t>
        <w:br/>
        <w:t>f 12593/7611/7067 12712/7729/7176 12711/7728/7175</w:t>
        <w:br/>
        <w:t>f 12683/7701/7151 12593/7611/7067 12711/7728/7175</w:t>
        <w:br/>
        <w:t>f 12594/7610/7066 12713/7730/7177 12712/7729/7176</w:t>
        <w:br/>
        <w:t>f 12593/7611/7067 12594/7610/7066 12712/7729/7176</w:t>
        <w:br/>
        <w:t>f 12594/7610/7066 12639/7657/7111 12714/7731/7178</w:t>
        <w:br/>
        <w:t>f 12713/7730/7177 12594/7610/7066 12714/7731/7178</w:t>
        <w:br/>
        <w:t>f 12639/7657/7111 12716/7732/7179 12715/7733/7180</w:t>
        <w:br/>
        <w:t>f 12714/7731/7178 12639/7657/7111 12715/7733/7180</w:t>
        <w:br/>
        <w:t>f 12718/7734/7181 12715/7733/7180 12716/7732/7179</w:t>
        <w:br/>
        <w:t>f 12717/7735/7182 12718/7734/7181 12716/7732/7179</w:t>
        <w:br/>
        <w:t>f 12717/7735/7182 12720/7736/7183 12719/7737/7184</w:t>
        <w:br/>
        <w:t>f 12718/7734/7181 12717/7735/7182 12719/7737/7184</w:t>
        <w:br/>
        <w:t>f 12722/7738/7185 12719/7737/7184 12720/7736/7183</w:t>
        <w:br/>
        <w:t>f 12721/7739/7186 12722/7738/7185 12720/7736/7183</w:t>
        <w:br/>
        <w:t>f 12724/7740/7187 12722/7738/7185 12721/7739/7186</w:t>
        <w:br/>
        <w:t>f 12723/7741/7188 12724/7740/7187 12721/7739/7186</w:t>
        <w:br/>
        <w:t>f 12726/7742/7189 12724/7740/7187 12723/7741/7188</w:t>
        <w:br/>
        <w:t>f 12725/7743/7190 12726/7742/7189 12723/7741/7188</w:t>
        <w:br/>
        <w:t>f 12728/7744/7191 12726/7742/7189 12725/7743/7190</w:t>
        <w:br/>
        <w:t>f 12727/7745/7192 12728/7744/7191 12725/7743/7190</w:t>
        <w:br/>
        <w:t>f 12729/7746/7193 12728/7744/7191 12727/7745/7192</w:t>
        <w:br/>
        <w:t>f 12730/7747/7194 12729/7746/7193 12727/7745/7192</w:t>
        <w:br/>
        <w:t>f 12730/7747/7194 12732/7748/7195 12731/7749/7196</w:t>
        <w:br/>
        <w:t>f 12729/7746/7193 12730/7747/7194 12731/7749/7196</w:t>
        <w:br/>
        <w:t>f 12732/7748/7195 12733/7750/7197 12731/7749/7196</w:t>
        <w:br/>
        <w:t>f 12546/7562/7018 12603/7621/7077 12604/7620/7076</w:t>
        <w:br/>
        <w:t>f 12545/7563/7019 12546/7562/7018 12604/7620/7076</w:t>
        <w:br/>
        <w:t>f 12545/7563/7019 12604/7620/7076 12611/7629/7085</w:t>
        <w:br/>
        <w:t>f 12550/7566/7022 12545/7563/7019 12611/7629/7085</w:t>
        <w:br/>
        <w:t>f 12550/7566/7022 12611/7629/7085 12612/7628/7084</w:t>
        <w:br/>
        <w:t>f 12549/7567/7023 12550/7566/7022 12612/7628/7084</w:t>
        <w:br/>
        <w:t>f 12617/7634/7090 12553/7569/7025 12549/7567/7023</w:t>
        <w:br/>
        <w:t>f 12612/7628/7084 12617/7634/7090 12549/7567/7023</w:t>
        <w:br/>
        <w:t>f 12703/7719/7167 12553/7569/7025 12617/7634/7090</w:t>
        <w:br/>
        <w:t>f 12734/7751/7198 12703/7719/7167 12617/7634/7090</w:t>
        <w:br/>
        <w:t>f 12702/7720/7168 12735/7752/7199 12615/7631/7087</w:t>
        <w:br/>
        <w:t>f 12552/7570/7026 12702/7720/7168 12615/7631/7087</w:t>
        <w:br/>
        <w:t>f 12552/7570/7026 12615/7631/7087 12607/7625/7081</w:t>
        <w:br/>
        <w:t>f 12548/7568/7024 12552/7570/7026 12607/7625/7081</w:t>
        <w:br/>
        <w:t>f 12608/7624/7080 12551/7565/7021 12548/7568/7024</w:t>
        <w:br/>
        <w:t>f 12607/7625/7081 12608/7624/7080 12548/7568/7024</w:t>
        <w:br/>
        <w:t>f 12599/7617/7073 12544/7564/7020 12551/7565/7021</w:t>
        <w:br/>
        <w:t>f 12608/7624/7080 12599/7617/7073 12551/7565/7021</w:t>
        <w:br/>
        <w:t>f 12710/7727/7174 12547/7561/7017 12544/7564/7020</w:t>
        <w:br/>
        <w:t>f 12599/7617/7073 12710/7727/7174 12544/7564/7020</w:t>
        <w:br/>
        <w:t>f 12711/7728/7175 12736/7753/7200 12547/7561/7017</w:t>
        <w:br/>
        <w:t>f 12710/7727/7174 12711/7728/7175 12547/7561/7017</w:t>
        <w:br/>
        <w:t>f 12712/7729/7176 12540/7560/7016 12736/7753/7200</w:t>
        <w:br/>
        <w:t>f 12711/7728/7175 12712/7729/7176 12736/7753/7200</w:t>
        <w:br/>
        <w:t>f 12713/7730/7177 12543/7557/7013 12540/7560/7016</w:t>
        <w:br/>
        <w:t>f 12712/7729/7176 12713/7730/7177 12540/7560/7016</w:t>
        <w:br/>
        <w:t>f 12713/7730/7177 12714/7731/7178 12626/7642/7098</w:t>
        <w:br/>
        <w:t>f 12543/7557/7013 12713/7730/7177 12626/7642/7098</w:t>
        <w:br/>
        <w:t>f 12714/7731/7178 12715/7733/7180 12691/7709/7159</w:t>
        <w:br/>
        <w:t>f 12626/7642/7098 12714/7731/7178 12691/7709/7159</w:t>
        <w:br/>
        <w:t>f 12690/7710/7160 12691/7709/7159 12715/7733/7180</w:t>
        <w:br/>
        <w:t>f 12718/7734/7181 12690/7710/7160 12715/7733/7180</w:t>
        <w:br/>
        <w:t>f 12718/7734/7181 12719/7737/7184 12622/7640/7096</w:t>
        <w:br/>
        <w:t>f 12690/7710/7160 12718/7734/7181 12622/7640/7096</w:t>
        <w:br/>
        <w:t>f 12621/7641/7097 12622/7640/7096 12719/7737/7184</w:t>
        <w:br/>
        <w:t>f 12722/7738/7185 12621/7641/7097 12719/7737/7184</w:t>
        <w:br/>
        <w:t>f 12621/7641/7097 12722/7738/7185 12724/7740/7187</w:t>
        <w:br/>
        <w:t>f 12648/7664/7117 12621/7641/7097 12724/7740/7187</w:t>
        <w:br/>
        <w:t>f 12648/7664/7117 12724/7740/7187 12726/7742/7189</w:t>
        <w:br/>
        <w:t>f 12647/7665/7118 12648/7664/7117 12726/7742/7189</w:t>
        <w:br/>
        <w:t>f 12726/7742/7189 12728/7744/7191 12676/7693/7144</w:t>
        <w:br/>
        <w:t>f 12647/7665/7118 12726/7742/7189 12676/7693/7144</w:t>
        <w:br/>
        <w:t>f 12660/7677/7129 12676/7693/7144 12728/7744/7191</w:t>
        <w:br/>
        <w:t>f 12729/7746/7193 12660/7677/7129 12728/7744/7191</w:t>
        <w:br/>
        <w:t>f 12729/7746/7193 12731/7749/7196 12534/7549/7005</w:t>
        <w:br/>
        <w:t>f 12660/7677/7129 12729/7746/7193 12534/7549/7005</w:t>
        <w:br/>
        <w:t>f 12533/7550/7006 12534/7549/7005 12731/7749/7196</w:t>
        <w:br/>
        <w:t>f 12583/7597/7053 12533/7550/7006 12731/7749/7196</w:t>
        <w:br/>
        <w:t>f 12583/7597/7053 12666/7682/7133 12671/7688/7139</w:t>
        <w:br/>
        <w:t>f 12533/7550/7006 12583/7597/7053 12671/7688/7139</w:t>
        <w:br/>
        <w:t>f 12536/7556/7012 12671/7688/7139 12666/7682/7133</w:t>
        <w:br/>
        <w:t>f 12587/7605/7061 12536/7556/7012 12666/7682/7133</w:t>
        <w:br/>
        <w:t>f 12588/7604/7060 12539/7553/7009 12536/7556/7012</w:t>
        <w:br/>
        <w:t>f 12587/7605/7061 12588/7604/7060 12536/7556/7012</w:t>
        <w:br/>
        <w:t>f 12555/7571/7027 12539/7553/7009 12588/7604/7060</w:t>
        <w:br/>
        <w:t>f 12619/7637/7093 12555/7571/7027 12588/7604/7060</w:t>
        <w:br/>
        <w:t>f 12736/7753/7200 12685/7702/7152 12546/7562/7018</w:t>
        <w:br/>
        <w:t>f 12547/7561/7017 12736/7753/7200 12546/7562/7018</w:t>
        <w:br/>
        <w:t>f 12540/7560/7016 12541/7559/7015 12685/7702/7152</w:t>
        <w:br/>
        <w:t>f 12736/7753/7200 12540/7560/7016 12685/7702/7152</w:t>
        <w:br/>
        <w:t>f 12563/7580/7036 12578/7596/7052 12738/7754/7201</w:t>
        <w:br/>
        <w:t>f 12737/7755/7202 12563/7580/7036 12738/7754/7201</w:t>
        <w:br/>
        <w:t>f 12737/7755/7202 12739/7756/7203 12562/7577/7033</w:t>
        <w:br/>
        <w:t>f 12563/7580/7036 12737/7755/7202 12562/7577/7033</w:t>
        <w:br/>
        <w:t>f 12562/7577/7033 12739/7756/7203 12740/7757/7204</w:t>
        <w:br/>
        <w:t>f 12668/7684/7135 12562/7577/7033 12740/7757/7204</w:t>
        <w:br/>
        <w:t>f 12741/7758/7205 12556/7576/7032 12668/7684/7135</w:t>
        <w:br/>
        <w:t>f 12740/7757/7204 12741/7758/7205 12668/7684/7135</w:t>
        <w:br/>
        <w:t>f 12742/7759/7206 12559/7573/7029 12556/7576/7032</w:t>
        <w:br/>
        <w:t>f 12741/7758/7205 12742/7759/7206 12556/7576/7032</w:t>
        <w:br/>
        <w:t>f 12743/7760/7207 12664/7680/7131 12559/7573/7029</w:t>
        <w:br/>
        <w:t>f 12742/7759/7206 12743/7760/7207 12559/7573/7029</w:t>
        <w:br/>
        <w:t>f 12744/7761/7208 12673/7689/7140 12664/7680/7131</w:t>
        <w:br/>
        <w:t>f 12743/7760/7207 12744/7761/7208 12664/7680/7131</w:t>
        <w:br/>
        <w:t>f 12745/7762/7209 12654/7674/7126 12673/7689/7140</w:t>
        <w:br/>
        <w:t>f 12744/7761/7208 12745/7762/7209 12673/7689/7140</w:t>
        <w:br/>
        <w:t>f 12746/7763/7210 12657/7671/7123 12654/7674/7126</w:t>
        <w:br/>
        <w:t>f 12745/7762/7209 12746/7763/7210 12654/7674/7126</w:t>
        <w:br/>
        <w:t>f 12627/7647/7103 12657/7671/7123 12746/7763/7210</w:t>
        <w:br/>
        <w:t>f 12747/7764/7211 12627/7647/7103 12746/7763/7210</w:t>
        <w:br/>
        <w:t>f 12748/7765/7212 12630/7644/7100 12627/7647/7103</w:t>
        <w:br/>
        <w:t>f 12747/7764/7211 12748/7765/7212 12627/7647/7103</w:t>
        <w:br/>
        <w:t>f 12749/7766/7213 12696/7712/7162 12630/7644/7100</w:t>
        <w:br/>
        <w:t>f 12748/7765/7212 12749/7766/7213 12630/7644/7100</w:t>
        <w:br/>
        <w:t>f 12696/7712/7162 12749/7766/7213 12750/7767/7214</w:t>
        <w:br/>
        <w:t>f 12695/7713/7163 12696/7712/7162 12750/7767/7214</w:t>
        <w:br/>
        <w:t>f 12695/7713/7163 12750/7767/7214 12751/7768/7215</w:t>
        <w:br/>
        <w:t>f 12631/7649/7105 12695/7713/7163 12751/7768/7215</w:t>
        <w:br/>
        <w:t>f 12752/7769/7216 12567/7581/7037 12631/7649/7105</w:t>
        <w:br/>
        <w:t>f 12751/7768/7215 12752/7769/7216 12631/7649/7105</w:t>
        <w:br/>
        <w:t>f 12752/7769/7216 12753/7770/7217 12566/7582/7038</w:t>
        <w:br/>
        <w:t>f 12567/7581/7037 12752/7769/7216 12566/7582/7038</w:t>
        <w:br/>
        <w:t>f 12753/7770/7217 12754/7771/7218 12682/7698/7148</w:t>
        <w:br/>
        <w:t>f 12566/7582/7038 12753/7770/7217 12682/7698/7148</w:t>
        <w:br/>
        <w:t>f 12754/7771/7218 12755/7772/7219 12571/7585/7041</w:t>
        <w:br/>
        <w:t>f 12682/7698/7148 12754/7771/7218 12571/7585/7041</w:t>
        <w:br/>
        <w:t>f 12570/7586/7042 12571/7585/7041 12755/7772/7219</w:t>
        <w:br/>
        <w:t>f 12756/7773/7220 12570/7586/7042 12755/7772/7219</w:t>
        <w:br/>
        <w:t>f 12756/7773/7220 12757/7774/7221 12575/7589/7045</w:t>
        <w:br/>
        <w:t>f 12570/7586/7042 12756/7773/7220 12575/7589/7045</w:t>
        <w:br/>
        <w:t>f 12757/7774/7221 12758/7775/7222 12574/7590/7046</w:t>
        <w:br/>
        <w:t>f 12575/7589/7045 12757/7774/7221 12574/7590/7046</w:t>
        <w:br/>
        <w:t>f 12758/7775/7222 12759/7776/7223 12576/7594/7050</w:t>
        <w:br/>
        <w:t>f 12574/7590/7046 12758/7775/7222 12576/7594/7050</w:t>
        <w:br/>
        <w:t>f 12760/7777/7224 12707/7723/7171 12576/7594/7050</w:t>
        <w:br/>
        <w:t>f 12759/7776/7223 12760/7777/7224 12576/7594/7050</w:t>
        <w:br/>
        <w:t>f 14013/7778/7225 14012/7779/7226 14011/7780/7227</w:t>
        <w:br/>
        <w:t>f 14014/7781/7228 14013/7778/7225 14011/7780/7227</w:t>
        <w:br/>
        <w:t>f 14018/7782/7229 14017/7783/7230 14016/7784/7231</w:t>
        <w:br/>
        <w:t>f 14015/7785/7232 14018/7782/7229 14016/7784/7231</w:t>
        <w:br/>
        <w:t>f 14017/7783/7230 14018/7782/7229 14020/7786/7233</w:t>
        <w:br/>
        <w:t>f 14019/7787/7234 14017/7783/7230 14020/7786/7233</w:t>
        <w:br/>
        <w:t>f 14019/7787/7234 14020/7786/7233 14022/7788/7235</w:t>
        <w:br/>
        <w:t>f 14021/7789/7236 14019/7787/7234 14022/7788/7235</w:t>
        <w:br/>
        <w:t>f 14013/7778/7225 14021/7789/7236 14022/7788/7235</w:t>
        <w:br/>
        <w:t>f 14012/7779/7226 14013/7778/7225 14022/7788/7235</w:t>
        <w:br/>
        <w:t>f 14012/7779/7226 14024/7790/7237 14023/7791/7238</w:t>
        <w:br/>
        <w:t>f 14011/7780/7227 14012/7779/7226 14023/7791/7238</w:t>
        <w:br/>
        <w:t>f 14022/7788/7235 14025/7792/7239 14024/7790/7237</w:t>
        <w:br/>
        <w:t>f 14012/7779/7226 14022/7788/7235 14024/7790/7237</w:t>
        <w:br/>
        <w:t>f 14020/7786/7233 14026/7793/7240 14025/7792/7239</w:t>
        <w:br/>
        <w:t>f 14022/7788/7235 14020/7786/7233 14025/7792/7239</w:t>
        <w:br/>
        <w:t>f 14027/7794/7241 14026/7793/7240 14020/7786/7233</w:t>
        <w:br/>
        <w:t>f 14018/7782/7229 14027/7794/7241 14020/7786/7233</w:t>
        <w:br/>
        <w:t>f 14027/7794/7241 14018/7782/7229 14015/7785/7232</w:t>
        <w:br/>
        <w:t>f 14028/7795/7242 14027/7794/7241 14015/7785/7232</w:t>
        <w:br/>
        <w:t>f 14030/7796/7243 14029/7797/7244 14025/7792/7239</w:t>
        <w:br/>
        <w:t>f 14026/7793/7240 14030/7796/7243 14025/7792/7239</w:t>
        <w:br/>
        <w:t>f 14025/7792/7239 14029/7797/7244 14031/7798/7245</w:t>
        <w:br/>
        <w:t>f 14024/7790/7237 14025/7792/7239 14031/7798/7245</w:t>
        <w:br/>
        <w:t>f 14026/7793/7240 14027/7794/7241 14032/7799/7246</w:t>
        <w:br/>
        <w:t>f 14030/7796/7243 14026/7793/7240 14032/7799/7246</w:t>
        <w:br/>
        <w:t>f 14032/7799/7246 14027/7794/7241 14028/7795/7242</w:t>
        <w:br/>
        <w:t>f 14033/7800/7247 14032/7799/7246 14028/7795/7242</w:t>
        <w:br/>
        <w:t>f 14031/7798/7245 14034/7801/7248 14023/7791/7238</w:t>
        <w:br/>
        <w:t>f 14024/7790/7237 14031/7798/7245 14023/7791/7238</w:t>
        <w:br/>
        <w:t>f 14031/7798/7245 14036/7802/7249 14035/7803/7250</w:t>
        <w:br/>
        <w:t>f 14034/7801/7248 14031/7798/7245 14035/7803/7250</w:t>
        <w:br/>
        <w:t>f 14031/7798/7245 14029/7797/7244 14037/7804/7251</w:t>
        <w:br/>
        <w:t>f 14036/7802/7249 14031/7798/7245 14037/7804/7251</w:t>
        <w:br/>
        <w:t>f 14030/7796/7243 14038/7805/7252 14037/7804/7251</w:t>
        <w:br/>
        <w:t>f 14029/7797/7244 14030/7796/7243 14037/7804/7251</w:t>
        <w:br/>
        <w:t>f 14030/7796/7243 14032/7799/7246 14039/7806/7253</w:t>
        <w:br/>
        <w:t>f 14038/7805/7252 14030/7796/7243 14039/7806/7253</w:t>
        <w:br/>
        <w:t>f 14039/7806/7253 14032/7799/7246 14033/7800/7247</w:t>
        <w:br/>
        <w:t>f 14040/7807/7254 14039/7806/7253 14033/7800/7247</w:t>
        <w:br/>
        <w:t>f 14044/7808/7255 14043/7809/7256 14042/7810/7257</w:t>
        <w:br/>
        <w:t>f 14041/7811/7258 14044/7808/7255 14042/7810/7257</w:t>
        <w:br/>
        <w:t>f 14046/7812/7259 14044/7808/7255 14041/7811/7258</w:t>
        <w:br/>
        <w:t>f 14045/7813/7260 14046/7812/7259 14041/7811/7258</w:t>
        <w:br/>
        <w:t>f 14048/7814/7261 14046/7812/7259 14045/7813/7260</w:t>
        <w:br/>
        <w:t>f 14047/7815/7262 14048/7814/7261 14045/7813/7260</w:t>
        <w:br/>
        <w:t>f 14050/7816/7263 14048/7814/7261 14047/7815/7262</w:t>
        <w:br/>
        <w:t>f 14049/7817/7264 14050/7816/7263 14047/7815/7262</w:t>
        <w:br/>
        <w:t>f 14050/7816/7263 14049/7817/7264 14052/7818/7265</w:t>
        <w:br/>
        <w:t>f 14051/7819/7266 14050/7816/7263 14052/7818/7265</w:t>
        <w:br/>
        <w:t>f 14043/7809/7256 14044/7808/7255 14054/7820/7267</w:t>
        <w:br/>
        <w:t>f 14053/7821/7268 14043/7809/7256 14054/7820/7267</w:t>
        <w:br/>
        <w:t>f 14044/7808/7255 14046/7812/7259 14055/7822/7269</w:t>
        <w:br/>
        <w:t>f 14054/7820/7267 14044/7808/7255 14055/7822/7269</w:t>
        <w:br/>
        <w:t>f 14046/7812/7259 14048/7814/7261 14056/7823/7270</w:t>
        <w:br/>
        <w:t>f 14055/7822/7269 14046/7812/7259 14056/7823/7270</w:t>
        <w:br/>
        <w:t>f 14048/7814/7261 14050/7816/7263 14057/7824/7271</w:t>
        <w:br/>
        <w:t>f 14056/7823/7270 14048/7814/7261 14057/7824/7271</w:t>
        <w:br/>
        <w:t>f 14051/7819/7266 14058/7825/7272 14057/7824/7271</w:t>
        <w:br/>
        <w:t>f 14050/7816/7263 14051/7819/7266 14057/7824/7271</w:t>
        <w:br/>
        <w:t>f 14060/7826/7273 14059/7827/7274 14053/7821/7268</w:t>
        <w:br/>
        <w:t>f 14054/7820/7267 14060/7826/7273 14053/7821/7268</w:t>
        <w:br/>
        <w:t>f 14059/7827/7274 14060/7826/7273 14062/7828/7275</w:t>
        <w:br/>
        <w:t>f 14061/7829/7276 14059/7827/7274 14062/7828/7275</w:t>
        <w:br/>
        <w:t>f 14060/7826/7273 14064/7830/7277 14063/7831/7278</w:t>
        <w:br/>
        <w:t>f 14062/7828/7275 14060/7826/7273 14063/7831/7278</w:t>
        <w:br/>
        <w:t>f 14064/7830/7277 14060/7826/7273 14054/7820/7267</w:t>
        <w:br/>
        <w:t>f 14055/7822/7269 14064/7830/7277 14054/7820/7267</w:t>
        <w:br/>
        <w:t>f 14066/7832/7279 14065/7833/7280 14063/7831/7278</w:t>
        <w:br/>
        <w:t>f 14064/7830/7277 14066/7832/7279 14063/7831/7278</w:t>
        <w:br/>
        <w:t>f 14066/7832/7279 14064/7830/7277 14055/7822/7269</w:t>
        <w:br/>
        <w:t>f 14056/7823/7270 14066/7832/7279 14055/7822/7269</w:t>
        <w:br/>
        <w:t>f 14070/7834/7281 14069/7835/7282 14068/7836/7283</w:t>
        <w:br/>
        <w:t>f 14067/7837/7284 14070/7834/7281 14068/7836/7283</w:t>
        <w:br/>
        <w:t>f 14068/7836/7283 14057/7824/7271 14058/7825/7272</w:t>
        <w:br/>
        <w:t>f 14067/7837/7284 14068/7836/7283 14058/7825/7272</w:t>
        <w:br/>
        <w:t>f 14068/7836/7283 14066/7832/7279 14056/7823/7270</w:t>
        <w:br/>
        <w:t>f 14057/7824/7271 14068/7836/7283 14056/7823/7270</w:t>
        <w:br/>
        <w:t>f 14065/7833/7280 14066/7832/7279 14068/7836/7283</w:t>
        <w:br/>
        <w:t>f 14069/7835/7282 14065/7833/7280 14068/7836/7283</w:t>
        <w:br/>
        <w:t>f 14074/7838/7285 14073/7839/7285 14072/7840/7286</w:t>
        <w:br/>
        <w:t>f 14071/7841/7286 14074/7838/7285 14072/7840/7286</w:t>
        <w:br/>
        <w:t>f 14071/7841/7286 14072/7840/7286 14076/7842/7287</w:t>
        <w:br/>
        <w:t>f 14075/7843/7287 14071/7841/7286 14076/7842/7287</w:t>
        <w:br/>
        <w:t>f 14078/7844/7288 14077/7845/7288 14075/7843/7287</w:t>
        <w:br/>
        <w:t>f 14076/7842/7287 14078/7844/7288 14075/7843/7287</w:t>
        <w:br/>
        <w:t>f 14077/7845/7288 14078/7844/7288 14080/7846/7289</w:t>
        <w:br/>
        <w:t>f 14079/7847/7289 14077/7845/7288 14080/7846/7289</w:t>
        <w:br/>
        <w:t>f 14082/7848/7290 14079/7847/7289 14080/7846/7289</w:t>
        <w:br/>
        <w:t>f 14081/7849/7290 14082/7848/7290 14080/7846/7289</w:t>
        <w:br/>
        <w:t>f 14086/7850/7291 14085/7851/7291 14084/7852/7292</w:t>
        <w:br/>
        <w:t>f 14083/7853/7292 14086/7850/7291 14084/7852/7292</w:t>
        <w:br/>
        <w:t>f 14086/7850/7291 14088/7854/7293 14087/7855/7294</w:t>
        <w:br/>
        <w:t>f 14085/7851/7291 14086/7850/7291 14087/7855/7294</w:t>
        <w:br/>
        <w:t>f 14088/7854/7293 14090/7856/7295 14089/7857/7295</w:t>
        <w:br/>
        <w:t>f 14087/7855/7294 14088/7854/7293 14089/7857/7295</w:t>
        <w:br/>
        <w:t>f 14090/7856/7295 14092/7858/7296 14091/7859/7296</w:t>
        <w:br/>
        <w:t>f 14089/7857/7295 14090/7856/7295 14091/7859/7296</w:t>
        <w:br/>
        <w:t>f 14096/7860/7297 14095/7861/7298 14094/7862/7299</w:t>
        <w:br/>
        <w:t>f 14093/7863/7299 14096/7860/7297 14094/7862/7299</w:t>
        <w:br/>
        <w:t>f 14094/7862/7299 14098/7864/7300 14097/7865/7300</w:t>
        <w:br/>
        <w:t>f 14093/7863/7299 14094/7862/7299 14097/7865/7300</w:t>
        <w:br/>
        <w:t>f 14100/7866/7301 14097/7865/7300 14098/7864/7300</w:t>
        <w:br/>
        <w:t>f 14099/7867/7301 14100/7866/7301 14098/7864/7300</w:t>
        <w:br/>
        <w:t>f 14099/7867/7301 14102/7868/7302 14101/7869/7303</w:t>
        <w:br/>
        <w:t>f 14100/7866/7301 14099/7867/7301 14101/7869/7303</w:t>
        <w:br/>
        <w:t>f 14106/7870/7304 14105/7871/7304 14104/7872/7305</w:t>
        <w:br/>
        <w:t>f 14103/7873/7305 14106/7870/7304 14104/7872/7305</w:t>
        <w:br/>
        <w:t>f 14108/7874/7306 14105/7871/7304 14106/7870/7304</w:t>
        <w:br/>
        <w:t>f 14107/7875/7306 14108/7874/7306 14106/7870/7304</w:t>
        <w:br/>
        <w:t>f 14107/7875/7306 14110/7876/7307 14109/7877/7308</w:t>
        <w:br/>
        <w:t>f 14108/7874/7306 14107/7875/7306 14109/7877/7308</w:t>
        <w:br/>
        <w:t>f 14109/7877/7308 14110/7876/7307 14112/7878/7309</w:t>
        <w:br/>
        <w:t>f 14111/7879/7309 14109/7877/7308 14112/7878/7309</w:t>
        <w:br/>
        <w:t>f 14114/7880/7310 14111/7879/7309 14112/7878/7309</w:t>
        <w:br/>
        <w:t>f 14113/7881/7311 14114/7880/7310 14112/7878/7309</w:t>
        <w:br/>
        <w:t>f 14118/7882/7312 14117/7883/7313 14116/7884/7314</w:t>
        <w:br/>
        <w:t>f 14115/7885/7315 14118/7882/7312 14116/7884/7314</w:t>
        <w:br/>
        <w:t>f 14122/7886/7316 14121/7887/7317 14120/7888/7318</w:t>
        <w:br/>
        <w:t>f 14119/7889/7319 14122/7886/7316 14120/7888/7318</w:t>
        <w:br/>
        <w:t>f 14124/7890/7320 14123/7891/7321 14122/7886/7316</w:t>
        <w:br/>
        <w:t>f 14119/7889/7319 14124/7890/7320 14122/7886/7316</w:t>
        <w:br/>
        <w:t>f 14126/7892/7322 14125/7893/7323 14123/7891/7321</w:t>
        <w:br/>
        <w:t>f 14124/7890/7320 14126/7892/7322 14123/7891/7321</w:t>
        <w:br/>
        <w:t>f 14128/7894/7324 14127/7895/7325 14125/7893/7323</w:t>
        <w:br/>
        <w:t>f 14126/7892/7322 14128/7894/7324 14125/7893/7323</w:t>
        <w:br/>
        <w:t>f 14130/7896/7326 14129/7897/7327 14115/7885/7315</w:t>
        <w:br/>
        <w:t>f 14116/7884/7314 14130/7896/7326 14115/7885/7315</w:t>
        <w:br/>
        <w:t>f 14132/7898/7328 14130/7896/7326 14116/7884/7314</w:t>
        <w:br/>
        <w:t>f 14131/7899/7329 14132/7898/7328 14116/7884/7314</w:t>
        <w:br/>
        <w:t>f 14132/7898/7328 14131/7899/7329 14133/7900/7330</w:t>
        <w:br/>
        <w:t>f 14134/7901/7331 14132/7898/7328 14133/7900/7330</w:t>
        <w:br/>
        <w:t>f 14134/7901/7331 14133/7900/7330 14136/7902/7332</w:t>
        <w:br/>
        <w:t>f 14135/7903/7333 14134/7901/7331 14136/7902/7332</w:t>
        <w:br/>
        <w:t>f 14138/7904/7334 14134/7901/7331 14135/7903/7333</w:t>
        <w:br/>
        <w:t>f 14137/7905/7335 14138/7904/7334 14135/7903/7333</w:t>
        <w:br/>
        <w:t>f 14140/7906/7336 14139/7907/7337 14130/7896/7326</w:t>
        <w:br/>
        <w:t>f 14132/7898/7328 14140/7906/7336 14130/7896/7326</w:t>
        <w:br/>
        <w:t>f 14141/7908/7338 14131/7899/7329 14116/7884/7314</w:t>
        <w:br/>
        <w:t>f 14117/7883/7313 14141/7908/7338 14116/7884/7314</w:t>
        <w:br/>
        <w:t>f 14142/7909/7339 14133/7900/7330 14131/7899/7329</w:t>
        <w:br/>
        <w:t>f 14141/7908/7338 14142/7909/7339 14131/7899/7329</w:t>
        <w:br/>
        <w:t>f 14133/7900/7330 14142/7909/7339 14143/7910/7340</w:t>
        <w:br/>
        <w:t>f 14136/7902/7332 14133/7900/7330 14143/7910/7340</w:t>
        <w:br/>
        <w:t>f 14147/7911/7341 14146/7912/7342 14145/7913/7343</w:t>
        <w:br/>
        <w:t>f 14144/7914/7344 14147/7911/7341 14145/7913/7343</w:t>
        <w:br/>
        <w:t>f 14151/7915/7345 14150/7916/7346 14149/7917/7347</w:t>
        <w:br/>
        <w:t>f 14148/7918/7348 14151/7915/7345 14149/7917/7347</w:t>
        <w:br/>
        <w:t>f 14153/7919/7349 14147/7911/7341 14144/7914/7344</w:t>
        <w:br/>
        <w:t>f 14152/7920/7350 14153/7919/7349 14144/7914/7344</w:t>
        <w:br/>
        <w:t>f 14155/7921/7351 14154/7922/7352 14147/7911/7341</w:t>
        <w:br/>
        <w:t>f 14153/7919/7349 14155/7921/7351 14147/7911/7341</w:t>
        <w:br/>
        <w:t>f 14154/7922/7352 14155/7921/7351 14156/7923/7353</w:t>
        <w:br/>
        <w:t>f 14157/7924/7354 14154/7922/7352 14156/7923/7353</w:t>
        <w:br/>
        <w:t>f 14156/7923/7353 14159/7925/7355 14158/7926/7356</w:t>
        <w:br/>
        <w:t>f 14157/7924/7354 14156/7923/7353 14158/7926/7356</w:t>
        <w:br/>
        <w:t>f 14161/7927/7357 14160/7928/7358 14159/7925/7355</w:t>
        <w:br/>
        <w:t>f 14156/7923/7353 14161/7927/7357 14159/7925/7355</w:t>
        <w:br/>
        <w:t>f 14153/7919/7349 14163/7929/7359 14162/7930/7360</w:t>
        <w:br/>
        <w:t>f 14155/7921/7351 14153/7919/7349 14162/7930/7360</w:t>
        <w:br/>
        <w:t>f 14157/7924/7354 14158/7926/7356 14165/7931/7361</w:t>
        <w:br/>
        <w:t>f 14164/7932/7362 14157/7924/7354 14165/7931/7361</w:t>
        <w:br/>
        <w:t>f 14168/7933/7363 14167/7934/7364 14166/7935/7365</w:t>
        <w:br/>
        <w:t>f 14145/7913/7343 14168/7933/7363 14166/7935/7365</w:t>
        <w:br/>
        <w:t>f 14166/7935/7365 14167/7934/7364 14170/7936/7366</w:t>
        <w:br/>
        <w:t>f 14169/7937/7367 14166/7935/7365 14170/7936/7366</w:t>
        <w:br/>
        <w:t>f 14151/7915/7345 14172/7938/7368 14171/7939/7369</w:t>
        <w:br/>
        <w:t>f 14150/7916/7346 14151/7915/7345 14171/7939/7369</w:t>
        <w:br/>
        <w:t>f 14174/7940/7370 14173/7941/7371 14151/7915/7345</w:t>
        <w:br/>
        <w:t>f 14148/7918/7348 14174/7940/7370 14151/7915/7345</w:t>
        <w:br/>
        <w:t>f 14178/7942/7372 14177/7943/7373 14176/7944/7374</w:t>
        <w:br/>
        <w:t>f 14175/7945/7375 14178/7942/7372 14176/7944/7374</w:t>
        <w:br/>
        <w:t>f 14177/7943/7373 14180/7946/7376 14179/7947/7377</w:t>
        <w:br/>
        <w:t>f 14176/7944/7374 14177/7943/7373 14179/7947/7377</w:t>
        <w:br/>
        <w:t>f 14184/7948/7378 14183/7949/7379 14182/7950/7380</w:t>
        <w:br/>
        <w:t>f 14181/7951/7381 14184/7948/7378 14182/7950/7380</w:t>
        <w:br/>
        <w:t>f 14169/7937/7367 14170/7936/7366 14186/7952/7382</w:t>
        <w:br/>
        <w:t>f 14185/7953/7383 14169/7937/7367 14186/7952/7382</w:t>
        <w:br/>
        <w:t>f 14158/7926/7356 14159/7925/7355 14188/7954/7384</w:t>
        <w:br/>
        <w:t>f 14187/7955/7385 14158/7926/7356 14188/7954/7384</w:t>
        <w:br/>
        <w:t>f 14160/7928/7358 14189/7956/7386 14188/7954/7384</w:t>
        <w:br/>
        <w:t>f 14159/7925/7355 14160/7928/7358 14188/7954/7384</w:t>
        <w:br/>
        <w:t>f 14185/7953/7383 14186/7952/7382 14191/7957/7387</w:t>
        <w:br/>
        <w:t>f 14190/7958/7388 14185/7953/7383 14191/7957/7387</w:t>
        <w:br/>
        <w:t>f 14146/7912/7342 14194/7959/7389 14193/7960/7390</w:t>
        <w:br/>
        <w:t>f 14192/7961/7391 14146/7912/7342 14193/7960/7390</w:t>
        <w:br/>
        <w:t>f 14194/7959/7389 14164/7932/7362 14195/7962/7392</w:t>
        <w:br/>
        <w:t>f 14193/7960/7390 14194/7959/7389 14195/7962/7392</w:t>
        <w:br/>
        <w:t>f 14187/7955/7385 14196/7963/7393 14165/7931/7361</w:t>
        <w:br/>
        <w:t>f 14158/7926/7356 14187/7955/7385 14165/7931/7361</w:t>
        <w:br/>
        <w:t>f 14198/7964/7394 14120/7888/7318 14121/7887/7317</w:t>
        <w:br/>
        <w:t>f 14197/7965/7395 14198/7964/7394 14121/7887/7317</w:t>
        <w:br/>
        <w:t>f 14132/7898/7328 14134/7901/7331 14138/7904/7334</w:t>
        <w:br/>
        <w:t>f 14140/7906/7336 14132/7898/7328 14138/7904/7334</w:t>
        <w:br/>
        <w:t>f 14199/7966/7396 14178/7942/7372 14148/7918/7348</w:t>
        <w:br/>
        <w:t>f 14149/7917/7347 14199/7966/7396 14148/7918/7348</w:t>
        <w:br/>
        <w:t>f 14155/7921/7351 14162/7930/7360 14161/7927/7357</w:t>
        <w:br/>
        <w:t>f 14156/7923/7353 14155/7921/7351 14161/7927/7357</w:t>
        <w:br/>
        <w:t>f 14148/7918/7348 14178/7942/7372 14175/7945/7375</w:t>
        <w:br/>
        <w:t>f 14174/7940/7370 14148/7918/7348 14175/7945/7375</w:t>
        <w:br/>
        <w:t>f 14165/7931/7361 14196/7963/7393 14195/7962/7392</w:t>
        <w:br/>
        <w:t>f 14164/7932/7362 14165/7931/7361 14195/7962/7392</w:t>
        <w:br/>
        <w:t>f 14177/7943/7373 14178/7942/7372 14199/7966/7396</w:t>
        <w:br/>
        <w:t>f 14200/7967/7397 14177/7943/7373 14199/7966/7396</w:t>
        <w:br/>
        <w:t>f 14157/7924/7354 14164/7932/7362 14194/7959/7389</w:t>
        <w:br/>
        <w:t>f 14154/7922/7352 14157/7924/7354 14194/7959/7389</w:t>
        <w:br/>
        <w:t>f 14139/7907/7337 14201/7968/7398 14129/7897/7327</w:t>
        <w:br/>
        <w:t>f 14130/7896/7326 14139/7907/7337 14129/7897/7327</w:t>
        <w:br/>
        <w:t>f 14180/7946/7376 14177/7943/7373 14200/7967/7397</w:t>
        <w:br/>
        <w:t>f 14202/7969/7399 14180/7946/7376 14200/7967/7397</w:t>
        <w:br/>
        <w:t>f 14152/7920/7350 14203/7970/7400 14163/7929/7359</w:t>
        <w:br/>
        <w:t>f 14153/7919/7349 14152/7920/7350 14163/7929/7359</w:t>
        <w:br/>
        <w:t>f 14194/7959/7389 14146/7912/7342 14147/7911/7341</w:t>
        <w:br/>
        <w:t>f 14154/7922/7352 14194/7959/7389 14147/7911/7341</w:t>
        <w:br/>
        <w:t>f 14205/7971/7401 14118/7882/7312 14115/7885/7315</w:t>
        <w:br/>
        <w:t>f 14204/7972/7402 14205/7971/7401 14115/7885/7315</w:t>
        <w:br/>
        <w:t>f 14204/7972/7402 14115/7885/7315 14129/7897/7327</w:t>
        <w:br/>
        <w:t>f 14206/7973/7403 14204/7972/7402 14129/7897/7327</w:t>
        <w:br/>
        <w:t>f 14206/7973/7403 14129/7897/7327 14201/7968/7398</w:t>
        <w:br/>
        <w:t>f 14207/7974/7404 14206/7973/7403 14201/7968/7398</w:t>
        <w:br/>
        <w:t>f 14166/7935/7365 14169/7937/7367 14144/7914/7344</w:t>
        <w:br/>
        <w:t>f 14145/7913/7343 14166/7935/7365 14144/7914/7344</w:t>
        <w:br/>
        <w:t>f 14182/7950/7380 14180/7946/7376 14202/7969/7399</w:t>
        <w:br/>
        <w:t>f 14181/7951/7381 14182/7950/7380 14202/7969/7399</w:t>
        <w:br/>
        <w:t>f 14169/7937/7367 14185/7953/7383 14152/7920/7350</w:t>
        <w:br/>
        <w:t>f 14144/7914/7344 14169/7937/7367 14152/7920/7350</w:t>
        <w:br/>
        <w:t>f 14185/7953/7383 14190/7958/7388 14203/7970/7400</w:t>
        <w:br/>
        <w:t>f 14152/7920/7350 14185/7953/7383 14203/7970/7400</w:t>
        <w:br/>
        <w:t>f 14145/7913/7343 14146/7912/7342 14192/7961/7391</w:t>
        <w:br/>
        <w:t>f 14168/7933/7363 14145/7913/7343 14192/7961/7391</w:t>
        <w:br/>
        <w:t>f 14182/7950/7380 14183/7949/7379 14179/7947/7377</w:t>
        <w:br/>
        <w:t>f 14180/7946/7376 14182/7950/7380 14179/7947/7377</w:t>
        <w:br/>
        <w:t>f 14211/7975/7405 14210/7976/7406 14209/7977/7407</w:t>
        <w:br/>
        <w:t>f 14208/7978/7408 14211/7975/7405 14209/7977/7407</w:t>
        <w:br/>
        <w:t>f 14213/7979/7409 14212/7980/7410 14208/7978/7408</w:t>
        <w:br/>
        <w:t>f 14209/7977/7407 14213/7979/7409 14208/7978/7408</w:t>
        <w:br/>
        <w:t>f 14215/7981/7411 14214/7982/7412 14212/7980/7410</w:t>
        <w:br/>
        <w:t>f 14213/7979/7409 14215/7981/7411 14212/7980/7410</w:t>
        <w:br/>
        <w:t>f 14219/7983/7413 14218/7984/7414 14217/7985/7415</w:t>
        <w:br/>
        <w:t>f 14216/7986/7416 14219/7983/7413 14217/7985/7415</w:t>
        <w:br/>
        <w:t>f 14223/7987/7417 14222/7988/7418 14221/7989/7419</w:t>
        <w:br/>
        <w:t>f 14220/7990/7420 14223/7987/7417 14221/7989/7419</w:t>
        <w:br/>
        <w:t>f 14225/7991/7421 14223/7987/7417 14220/7990/7420</w:t>
        <w:br/>
        <w:t>f 14224/7992/7422 14225/7991/7421 14220/7990/7420</w:t>
        <w:br/>
        <w:t>f 14229/7993/7423 14228/7994/7424 14227/7995/7425</w:t>
        <w:br/>
        <w:t>f 14226/7996/7426 14229/7993/7423 14227/7995/7425</w:t>
        <w:br/>
        <w:t>f 14231/7997/7427 14218/7984/7414 14219/7983/7413</w:t>
        <w:br/>
        <w:t>f 14230/7998/7428 14231/7997/7427 14219/7983/7413</w:t>
        <w:br/>
        <w:t>f 14233/7999/7429 14232/8000/7430 14225/7991/7421</w:t>
        <w:br/>
        <w:t>f 14224/7992/7422 14233/7999/7429 14225/7991/7421</w:t>
        <w:br/>
        <w:t>f 14235/8001/7431 14231/7997/7427 14230/7998/7428</w:t>
        <w:br/>
        <w:t>f 14234/8002/7432 14235/8001/7431 14230/7998/7428</w:t>
        <w:br/>
        <w:t>f 14226/7996/7426 14235/8001/7431 14234/8002/7432</w:t>
        <w:br/>
        <w:t>f 14229/7993/7423 14226/7996/7426 14234/8002/7432</w:t>
        <w:br/>
        <w:t>f 14214/7982/7412 14215/7981/7411 14232/8000/7430</w:t>
        <w:br/>
        <w:t>f 14233/7999/7429 14214/7982/7412 14232/8000/7430</w:t>
        <w:br/>
        <w:t>f 14218/7984/7414 14138/7904/7334 14137/7905/7335</w:t>
        <w:br/>
        <w:t>f 14217/7985/7415 14218/7984/7414 14137/7905/7335</w:t>
        <w:br/>
        <w:t>f 14219/7983/7413 14121/7887/7317 14122/7886/7316</w:t>
        <w:br/>
        <w:t>f 14230/7998/7428 14219/7983/7413 14122/7886/7316</w:t>
        <w:br/>
        <w:t>f 14121/7887/7317 14219/7983/7413 14216/7986/7416</w:t>
        <w:br/>
        <w:t>f 14197/7965/7395 14121/7887/7317 14216/7986/7416</w:t>
        <w:br/>
        <w:t>f 14224/7992/7422 14220/7990/7420 14160/7928/7358</w:t>
        <w:br/>
        <w:t>f 14161/7927/7357 14224/7992/7422 14160/7928/7358</w:t>
        <w:br/>
        <w:t>f 14149/7917/7347 14225/7991/7421 14232/8000/7430</w:t>
        <w:br/>
        <w:t>f 14199/7966/7396 14149/7917/7347 14232/8000/7430</w:t>
        <w:br/>
        <w:t>f 14225/7991/7421 14149/7917/7347 14150/7916/7346</w:t>
        <w:br/>
        <w:t>f 14223/7987/7417 14225/7991/7421 14150/7916/7346</w:t>
        <w:br/>
        <w:t>f 14220/7990/7420 14221/7989/7419 14189/7956/7386</w:t>
        <w:br/>
        <w:t>f 14160/7928/7358 14220/7990/7420 14189/7956/7386</w:t>
        <w:br/>
        <w:t>f 14208/7978/7408 14190/7958/7388 14191/7957/7387</w:t>
        <w:br/>
        <w:t>f 14211/7975/7405 14208/7978/7408 14191/7957/7387</w:t>
        <w:br/>
        <w:t>f 14209/7977/7407 14210/7976/7406 14184/7948/7378</w:t>
        <w:br/>
        <w:t>f 14181/7951/7381 14209/7977/7407 14184/7948/7378</w:t>
        <w:br/>
        <w:t>f 14223/7987/7417 14150/7916/7346 14171/7939/7369</w:t>
        <w:br/>
        <w:t>f 14222/7988/7418 14223/7987/7417 14171/7939/7369</w:t>
        <w:br/>
        <w:t>f 14138/7904/7334 14218/7984/7414 14231/7997/7427</w:t>
        <w:br/>
        <w:t>f 14140/7906/7336 14138/7904/7334 14231/7997/7427</w:t>
        <w:br/>
        <w:t>f 14224/7992/7422 14161/7927/7357 14162/7930/7360</w:t>
        <w:br/>
        <w:t>f 14233/7999/7429 14224/7992/7422 14162/7930/7360</w:t>
        <w:br/>
        <w:t>f 14139/7907/7337 14140/7906/7336 14231/7997/7427</w:t>
        <w:br/>
        <w:t>f 14235/8001/7431 14139/7907/7337 14231/7997/7427</w:t>
        <w:br/>
        <w:t>f 14123/7891/7321 14234/8002/7432 14230/7998/7428</w:t>
        <w:br/>
        <w:t>f 14122/7886/7316 14123/7891/7321 14230/7998/7428</w:t>
        <w:br/>
        <w:t>f 14163/7929/7359 14214/7982/7412 14233/7999/7429</w:t>
        <w:br/>
        <w:t>f 14162/7930/7360 14163/7929/7359 14233/7999/7429</w:t>
        <w:br/>
        <w:t>f 14215/7981/7411 14200/7967/7397 14199/7966/7396</w:t>
        <w:br/>
        <w:t>f 14232/8000/7430 14215/7981/7411 14199/7966/7396</w:t>
        <w:br/>
        <w:t>f 14201/7968/7398 14139/7907/7337 14235/8001/7431</w:t>
        <w:br/>
        <w:t>f 14226/7996/7426 14201/7968/7398 14235/8001/7431</w:t>
        <w:br/>
        <w:t>f 14123/7891/7321 14125/7893/7323 14229/7993/7423</w:t>
        <w:br/>
        <w:t>f 14234/8002/7432 14123/7891/7321 14229/7993/7423</w:t>
        <w:br/>
        <w:t>f 14236/8003/7433 14212/7980/7410 14214/7982/7412</w:t>
        <w:br/>
        <w:t>f 14163/7929/7359 14236/8003/7433 14214/7982/7412</w:t>
        <w:br/>
        <w:t>f 14213/7979/7409 14202/7969/7399 14200/7967/7397</w:t>
        <w:br/>
        <w:t>f 14215/7981/7411 14213/7979/7409 14200/7967/7397</w:t>
        <w:br/>
        <w:t>f 14207/7974/7404 14201/7968/7398 14226/7996/7426</w:t>
        <w:br/>
        <w:t>f 14227/7995/7425 14207/7974/7404 14226/7996/7426</w:t>
        <w:br/>
        <w:t>f 14228/7994/7424 14229/7993/7423 14125/7893/7323</w:t>
        <w:br/>
        <w:t>f 14127/7895/7325 14228/7994/7424 14125/7893/7323</w:t>
        <w:br/>
        <w:t>f 14190/7958/7388 14208/7978/7408 14212/7980/7410</w:t>
        <w:br/>
        <w:t>f 14203/7970/7400 14190/7958/7388 14212/7980/7410</w:t>
        <w:br/>
        <w:t>f 14202/7969/7399 14213/7979/7409 14209/7977/7407</w:t>
        <w:br/>
        <w:t>f 14181/7951/7381 14202/7969/7399 14209/7977/7407</w:t>
        <w:br/>
        <w:t>f 14432/8004/7434 14431/8005/7435 14430/8006/7436</w:t>
        <w:br/>
        <w:t>f 14429/8007/7437 14432/8004/7434 14430/8006/7436</w:t>
        <w:br/>
        <w:t>f 14434/8008/7438 14430/8006/7436 14431/8005/7435</w:t>
        <w:br/>
        <w:t>f 14433/8009/7439 14434/8008/7438 14431/8005/7435</w:t>
        <w:br/>
        <w:t>f 14433/8009/7439 14436/8010/7440 14435/8011/7441</w:t>
        <w:br/>
        <w:t>f 14434/8008/7438 14433/8009/7439 14435/8011/7441</w:t>
        <w:br/>
        <w:t>f 14436/8010/7440 14438/8012/7442 14437/8013/7443</w:t>
        <w:br/>
        <w:t>f 14435/8011/7441 14436/8010/7440 14437/8013/7443</w:t>
        <w:br/>
        <w:t>f 14437/8013/7443 14438/8012/7442 14440/8014/7444</w:t>
        <w:br/>
        <w:t>f 14439/8015/7445 14437/8013/7443 14440/8014/7444</w:t>
        <w:br/>
        <w:t>f 14444/8016/7445 14443/8017/7444 14442/8018/7446</w:t>
        <w:br/>
        <w:t>f 14441/8019/7447 14444/8016/7445 14442/8018/7446</w:t>
        <w:br/>
        <w:t>f 14441/8019/7447 14442/8018/7446 14446/8020/7448</w:t>
        <w:br/>
        <w:t>f 14445/8021/7449 14441/8019/7447 14446/8020/7448</w:t>
        <w:br/>
        <w:t>f 14445/8021/7449 14446/8020/7448 14448/8022/7450</w:t>
        <w:br/>
        <w:t>f 14447/8023/7451 14445/8021/7449 14448/8022/7450</w:t>
        <w:br/>
        <w:t>f 14447/8023/7451 14448/8022/7450 14450/8024/7452</w:t>
        <w:br/>
        <w:t>f 14449/8025/7453 14447/8023/7451 14450/8024/7452</w:t>
        <w:br/>
        <w:t>f 14449/8025/7453 14450/8024/7452 14452/8026/7454</w:t>
        <w:br/>
        <w:t>f 14451/8027/7455 14449/8025/7453 14452/8026/7454</w:t>
        <w:br/>
        <w:t>f 14451/8027/7455 14452/8026/7454 14454/8028/7456</w:t>
        <w:br/>
        <w:t>f 14453/8029/7457 14451/8027/7455 14454/8028/7456</w:t>
        <w:br/>
        <w:t>f 14456/8030/7458 14455/8031/7459 14453/8029/7457</w:t>
        <w:br/>
        <w:t>f 14454/8028/7456 14456/8030/7458 14453/8029/7457</w:t>
        <w:br/>
        <w:t>f 14458/8032/7460 14455/8031/7459 14456/8030/7458</w:t>
        <w:br/>
        <w:t>f 14457/8033/7461 14458/8032/7460 14456/8030/7458</w:t>
        <w:br/>
        <w:t>f 14457/8033/7461 14460/8034/7462 14459/8035/7463</w:t>
        <w:br/>
        <w:t>f 14458/8032/7460 14457/8033/7461 14459/8035/7463</w:t>
        <w:br/>
        <w:t>f 14460/8034/7462 14462/8036/7464 14461/8037/7465</w:t>
        <w:br/>
        <w:t>f 14459/8035/7463 14460/8034/7462 14461/8037/7465</w:t>
        <w:br/>
        <w:t>f 14462/8036/7464 14464/8038/7466 14463/8039/7467</w:t>
        <w:br/>
        <w:t>f 14461/8037/7465 14462/8036/7464 14463/8039/7467</w:t>
        <w:br/>
        <w:t>f 14429/8007/7437 14466/8040/7468 14465/8041/7469</w:t>
        <w:br/>
        <w:t>f 14432/8004/7434 14429/8007/7437 14465/8041/7469</w:t>
        <w:br/>
        <w:t>f 14464/8038/7466 14465/8041/7469 14466/8040/7468</w:t>
        <w:br/>
        <w:t>f 14463/8039/7467 14464/8038/7466 14466/8040/7468</w:t>
        <w:br/>
        <w:t>f 14470/8042/7470 14469/8043/7471 14468/8044/7472</w:t>
        <w:br/>
        <w:t>f 14467/8045/7473 14470/8042/7470 14468/8044/7472</w:t>
        <w:br/>
        <w:t>f 14471/8046/7474 14468/8044/7472 14469/8043/7471</w:t>
        <w:br/>
        <w:t>f 14473/8047/7475 14472/8048/7476 14471/8046/7474</w:t>
        <w:br/>
        <w:t>f 14469/8043/7471 14473/8047/7475 14471/8046/7474</w:t>
        <w:br/>
        <w:t>f 14474/8049/7477 14472/8048/7476 14473/8047/7475</w:t>
        <w:br/>
        <w:t>f 14476/8050/7478 14474/8049/7477 14475/8051/7479</w:t>
        <w:br/>
        <w:t>f 14480/8052/7478 14479/8053/7480 14478/8054/7481</w:t>
        <w:br/>
        <w:t>f 14477/8055/7482 14480/8052/7478 14478/8054/7481</w:t>
        <w:br/>
        <w:t>f 14481/8056/7483 14477/8055/7482 14478/8054/7481</w:t>
        <w:br/>
        <w:t>f 14485/8057/7484 14484/8058/7485 14483/8059/7486</w:t>
        <w:br/>
        <w:t>f 14482/8060/7487 14485/8057/7484 14483/8059/7486</w:t>
        <w:br/>
        <w:t>f 14487/8061/7488 14486/8062/7489 14482/8060/7487</w:t>
        <w:br/>
        <w:t>f 14483/8059/7486 14487/8061/7488 14482/8060/7487</w:t>
        <w:br/>
        <w:t>f 14491/8063/7490 14490/8064/7491 14489/8065/7492</w:t>
        <w:br/>
        <w:t>f 14488/8066/7493 14491/8063/7490 14489/8065/7492</w:t>
        <w:br/>
        <w:t>f 14467/8045/7473 14492/8067/7494 14470/8042/7470</w:t>
        <w:br/>
        <w:t>f 14494/8068/7495 14493/8069/7496 14470/8042/7470</w:t>
        <w:br/>
        <w:t>f 14498/8070/7497 14497/8071/7498 14496/8072/7499</w:t>
        <w:br/>
        <w:t>f 14495/8073/7500 14498/8070/7497 14496/8072/7499</w:t>
        <w:br/>
        <w:t>f 14501/8074/7501 14500/8075/7502 14495/8073/7500</w:t>
        <w:br/>
        <w:t>f 14499/8076/7503 14501/8074/7501 14495/8073/7500</w:t>
        <w:br/>
        <w:t>f 14505/8077/7504 14504/8078/7505 14503/8079/7506</w:t>
        <w:br/>
        <w:t>f 14502/8080/7507 14505/8077/7504 14503/8079/7506</w:t>
        <w:br/>
        <w:t>f 14507/8081/7508 14505/8077/7504 14506/8082/7509</w:t>
        <w:br/>
        <w:t>f 14497/8071/7498 14498/8070/7497 14509/8083/7510</w:t>
        <w:br/>
        <w:t>f 14508/8084/7511 14497/8071/7498 14509/8083/7510</w:t>
        <w:br/>
        <w:t>f 14513/8085/7512 14512/8086/7513 14511/8087/7514</w:t>
        <w:br/>
        <w:t>f 14510/8088/7515 14513/8085/7512 14511/8087/7514</w:t>
        <w:br/>
        <w:t>f 14517/8089/7516 14516/8090/7517 14515/8091/7518</w:t>
        <w:br/>
        <w:t>f 14514/8092/7519 14517/8089/7516 14515/8091/7518</w:t>
        <w:br/>
        <w:t>f 14519/8093/7520 14518/8094/7521 14516/8090/7517</w:t>
        <w:br/>
        <w:t>f 14517/8089/7516 14519/8093/7520 14516/8090/7517</w:t>
        <w:br/>
        <w:t>f 14521/8095/7522 14513/8085/7512 14510/8088/7515</w:t>
        <w:br/>
        <w:t>f 14520/8096/7523 14521/8095/7522 14510/8088/7515</w:t>
        <w:br/>
        <w:t>f 14492/8067/7494 14467/8045/7473 14432/8004/7434</w:t>
        <w:br/>
        <w:t>f 14465/8041/7469 14492/8067/7494 14432/8004/7434</w:t>
        <w:br/>
        <w:t>f 14522/8097/7524 14492/8067/7494 14465/8041/7469</w:t>
        <w:br/>
        <w:t>f 14464/8038/7466 14522/8097/7524 14465/8041/7469</w:t>
        <w:br/>
        <w:t>f 14523/8098/7525 14522/8097/7524 14464/8038/7466</w:t>
        <w:br/>
        <w:t>f 14462/8036/7464 14523/8098/7525 14464/8038/7466</w:t>
        <w:br/>
        <w:t>f 14524/8099/7526 14523/8098/7525 14462/8036/7464</w:t>
        <w:br/>
        <w:t>f 14460/8034/7462 14524/8099/7526 14462/8036/7464</w:t>
        <w:br/>
        <w:t>f 14525/8100/7527 14524/8099/7526 14460/8034/7462</w:t>
        <w:br/>
        <w:t>f 14457/8033/7461 14525/8100/7527 14460/8034/7462</w:t>
        <w:br/>
        <w:t>f 14525/8100/7527 14457/8033/7461 14456/8030/7458</w:t>
        <w:br/>
        <w:t>f 14526/8101/7528 14525/8100/7527 14456/8030/7458</w:t>
        <w:br/>
        <w:t>f 14526/8101/7528 14456/8030/7458 14454/8028/7456</w:t>
        <w:br/>
        <w:t>f 14527/8102/7529 14526/8101/7528 14454/8028/7456</w:t>
        <w:br/>
        <w:t>f 14527/8102/7529 14454/8028/7456 14452/8026/7454</w:t>
        <w:br/>
        <w:t>f 14528/8103/7530 14527/8102/7529 14452/8026/7454</w:t>
        <w:br/>
        <w:t>f 14528/8103/7530 14452/8026/7454 14450/8024/7452</w:t>
        <w:br/>
        <w:t>f 14529/8104/7531 14528/8103/7530 14450/8024/7452</w:t>
        <w:br/>
        <w:t>f 14529/8104/7531 14450/8024/7452 14448/8022/7450</w:t>
        <w:br/>
        <w:t>f 14530/8105/7532 14529/8104/7531 14448/8022/7450</w:t>
        <w:br/>
        <w:t>f 14530/8105/7532 14448/8022/7450 14446/8020/7448</w:t>
        <w:br/>
        <w:t>f 14481/8056/7483 14530/8105/7532 14446/8020/7448</w:t>
        <w:br/>
        <w:t>f 14481/8056/7483 14446/8020/7448 14442/8018/7446</w:t>
        <w:br/>
        <w:t>f 14477/8055/7482 14481/8056/7483 14442/8018/7446</w:t>
        <w:br/>
        <w:t>f 14477/8055/7482 14442/8018/7446 14443/8017/7444</w:t>
        <w:br/>
        <w:t>f 14480/8052/7478 14477/8055/7482 14443/8017/7444</w:t>
        <w:br/>
        <w:t>f 14476/8050/7478 14440/8014/7444 14438/8012/7442</w:t>
        <w:br/>
        <w:t>f 14474/8049/7477 14476/8050/7478 14438/8012/7442</w:t>
        <w:br/>
        <w:t>f 14474/8049/7477 14438/8012/7442 14436/8010/7440</w:t>
        <w:br/>
        <w:t>f 14472/8048/7476 14474/8049/7477 14436/8010/7440</w:t>
        <w:br/>
        <w:t>f 14471/8046/7474 14472/8048/7476 14436/8010/7440</w:t>
        <w:br/>
        <w:t>f 14433/8009/7439 14471/8046/7474 14436/8010/7440</w:t>
        <w:br/>
        <w:t>f 14468/8044/7472 14471/8046/7474 14433/8009/7439</w:t>
        <w:br/>
        <w:t>f 14431/8005/7435 14468/8044/7472 14433/8009/7439</w:t>
        <w:br/>
        <w:t>f 14467/8045/7473 14468/8044/7472 14431/8005/7435</w:t>
        <w:br/>
        <w:t>f 14432/8004/7434 14467/8045/7473 14431/8005/7435</w:t>
        <w:br/>
        <w:t>f 14534/8106/7533 14533/8107/7534 14532/8108/7535</w:t>
        <w:br/>
        <w:t>f 14531/8109/7536 14534/8106/7533 14532/8108/7535</w:t>
        <w:br/>
        <w:t>f 14538/8110/7537 14537/8111/7538 14536/8112/7539</w:t>
        <w:br/>
        <w:t>f 14535/8113/7540 14538/8110/7537 14536/8112/7539</w:t>
        <w:br/>
        <w:t>f 14542/8114/7541 14541/8115/7542 14540/8116/7543</w:t>
        <w:br/>
        <w:t>f 14539/8117/7544 14542/8114/7541 14540/8116/7543</w:t>
        <w:br/>
        <w:t>f 14546/8118/7545 14545/8119/7546 14544/8120/7547</w:t>
        <w:br/>
        <w:t>f 14543/8121/7548 14546/8118/7545 14544/8120/7547</w:t>
        <w:br/>
        <w:t>f 14499/8076/7503 14548/8122/7549 14547/8123/7550</w:t>
        <w:br/>
        <w:t>f 14501/8074/7501 14499/8076/7503 14547/8123/7550</w:t>
        <w:br/>
        <w:t>f 14503/8079/7506 14514/8092/7519 14531/8109/7536</w:t>
        <w:br/>
        <w:t>f 14532/8108/7535 14503/8079/7506 14531/8109/7536</w:t>
        <w:br/>
        <w:t>f 14540/8116/7543 14541/8115/7542 14507/8081/7508</w:t>
        <w:br/>
        <w:t>f 14506/8082/7509 14540/8116/7543 14507/8081/7508</w:t>
        <w:br/>
        <w:t>f 14539/8117/7544 14508/8084/7511 14509/8083/7510</w:t>
        <w:br/>
        <w:t>f 14542/8114/7541 14539/8117/7544 14509/8083/7510</w:t>
        <w:br/>
        <w:t>f 14511/8087/7514 14512/8086/7513 14550/8124/7551</w:t>
        <w:br/>
        <w:t>f 14549/8125/7552 14511/8087/7514 14550/8124/7551</w:t>
        <w:br/>
        <w:t>f 14514/8092/7519 14515/8091/7518 14551/8126/7553</w:t>
        <w:br/>
        <w:t>f 14531/8109/7536 14514/8092/7519 14551/8126/7553</w:t>
        <w:br/>
        <w:t>f 14518/8094/7521 14545/8119/7546 14546/8118/7545</w:t>
        <w:br/>
        <w:t>f 14552/8127/7554 14543/8121/7548 14544/8120/7547</w:t>
        <w:br/>
        <w:t>f 14473/8047/7475 14475/8051/7479 14474/8049/7477</w:t>
        <w:br/>
        <w:t>f 14486/8062/7489 14487/8061/7488 14491/8063/7490</w:t>
        <w:br/>
        <w:t>f 14488/8066/7493 14486/8062/7489 14491/8063/7490</w:t>
        <w:br/>
        <w:t>f 14494/8068/7495 14489/8065/7492 14490/8064/7491</w:t>
        <w:br/>
        <w:t>f 14493/8069/7496 14494/8068/7495 14490/8064/7491</w:t>
        <w:br/>
        <w:t>f 14519/8093/7520 14554/8128/7555 14553/8129/7556</w:t>
        <w:br/>
        <w:t>f 14545/8119/7546 14519/8093/7520 14553/8129/7556</w:t>
        <w:br/>
        <w:t>f 14555/8130/7557 14552/8127/7554 14544/8120/7547</w:t>
        <w:br/>
        <w:t>f 14558/8131/7558 14521/8095/7522 14557/8132/7559</w:t>
        <w:br/>
        <w:t>f 14556/8133/7560 14558/8131/7558 14557/8132/7559</w:t>
        <w:br/>
        <w:t>f 14558/8131/7558 14559/8134/7561 14513/8085/7512</w:t>
        <w:br/>
        <w:t>f 14521/8095/7522 14558/8131/7558 14513/8085/7512</w:t>
        <w:br/>
        <w:t>f 14561/8135/7562 14501/8074/7501 14547/8123/7550</w:t>
        <w:br/>
        <w:t>f 14560/8136/7563 14561/8135/7562 14547/8123/7550</w:t>
        <w:br/>
        <w:t>f 14562/8137/7563 14534/8106/7533 14531/8109/7536</w:t>
        <w:br/>
        <w:t>f 14551/8126/7553 14562/8137/7563 14531/8109/7536</w:t>
        <w:br/>
        <w:t>f 14487/8061/7488 14483/8059/7486 14563/8138/7564</w:t>
        <w:br/>
        <w:t>f 14487/8061/7488 14563/8138/7564 14546/8118/7545</w:t>
        <w:br/>
        <w:t>f 14491/8063/7490 14487/8061/7488 14546/8118/7545</w:t>
        <w:br/>
        <w:t>f 14543/8121/7548 14490/8064/7491 14491/8063/7490</w:t>
        <w:br/>
        <w:t>f 14546/8118/7545 14543/8121/7548 14491/8063/7490</w:t>
        <w:br/>
        <w:t>f 14490/8064/7491 14543/8121/7548 14564/8139/7565</w:t>
        <w:br/>
        <w:t>f 14493/8069/7496 14490/8064/7491 14564/8139/7565</w:t>
        <w:br/>
        <w:t>f 14518/8094/7521 14546/8118/7545 14563/8138/7564</w:t>
        <w:br/>
        <w:t>f 14516/8090/7517 14518/8094/7521 14563/8138/7564</w:t>
        <w:br/>
        <w:t>f 14483/8059/7486 14516/8090/7517 14563/8138/7564</w:t>
        <w:br/>
        <w:t>f 14484/8058/7485 14537/8111/7538 14538/8110/7537</w:t>
        <w:br/>
        <w:t>f 14512/8086/7513 14561/8135/7562 14560/8136/7563</w:t>
        <w:br/>
        <w:t>f 14550/8124/7551 14512/8086/7513 14560/8136/7563</w:t>
        <w:br/>
        <w:t>f 14559/8134/7561 14561/8135/7562 14512/8086/7513</w:t>
        <w:br/>
        <w:t>f 14513/8085/7512 14559/8134/7561 14512/8086/7513</w:t>
        <w:br/>
        <w:t>f 14535/8113/7540 14562/8137/7563 14551/8126/7553</w:t>
        <w:br/>
        <w:t>f 14538/8110/7537 14535/8113/7540 14551/8126/7553</w:t>
        <w:br/>
        <w:t>f 14515/8091/7518 14484/8058/7485 14538/8110/7537</w:t>
        <w:br/>
        <w:t>f 14551/8126/7553 14515/8091/7518 14538/8110/7537</w:t>
        <w:br/>
        <w:t>f 14516/8090/7517 14483/8059/7486 14484/8058/7485</w:t>
        <w:br/>
        <w:t>f 14515/8091/7518 14516/8090/7517 14484/8058/7485</w:t>
        <w:br/>
        <w:t>f 14514/8092/7519 14503/8079/7506 14504/8078/7505</w:t>
        <w:br/>
        <w:t>f 14517/8089/7516 14514/8092/7519 14504/8078/7505</w:t>
        <w:br/>
        <w:t>f 14504/8078/7505 14554/8128/7555 14519/8093/7520</w:t>
        <w:br/>
        <w:t>f 14517/8089/7516 14504/8078/7505 14519/8093/7520</w:t>
        <w:br/>
        <w:t>f 14519/8093/7520 14545/8119/7546 14518/8094/7521</w:t>
        <w:br/>
        <w:t>f 14498/8070/7497 14495/8073/7500 14500/8075/7502</w:t>
        <w:br/>
        <w:t>f 14565/8140/7566 14498/8070/7497 14500/8075/7502</w:t>
        <w:br/>
        <w:t>f 14509/8083/7510 14498/8070/7497 14565/8140/7566</w:t>
        <w:br/>
        <w:t>f 14566/8141/7567 14509/8083/7510 14565/8140/7566</w:t>
        <w:br/>
        <w:t>f 14542/8114/7541 14509/8083/7510 14566/8141/7567</w:t>
        <w:br/>
        <w:t>f 14567/8142/7568 14542/8114/7541 14566/8141/7567</w:t>
        <w:br/>
        <w:t>f 14553/8129/7556 14541/8115/7542 14542/8114/7541</w:t>
        <w:br/>
        <w:t>f 14567/8142/7568 14553/8129/7556 14542/8114/7541</w:t>
        <w:br/>
        <w:t>f 14541/8115/7542 14553/8129/7556 14554/8128/7555</w:t>
        <w:br/>
        <w:t>f 14507/8081/7508 14541/8115/7542 14554/8128/7555</w:t>
        <w:br/>
        <w:t>f 14507/8081/7508 14554/8128/7555 14504/8078/7505</w:t>
        <w:br/>
        <w:t>f 14505/8077/7504 14507/8081/7508 14504/8078/7505</w:t>
        <w:br/>
        <w:t>f 14496/8072/7499 14568/8143/7569 14499/8076/7503</w:t>
        <w:br/>
        <w:t>f 14495/8073/7500 14496/8072/7499 14499/8076/7503</w:t>
        <w:br/>
        <w:t>f 14568/8143/7569 14569/8144/7570 14548/8122/7549</w:t>
        <w:br/>
        <w:t>f 14499/8076/7503 14568/8143/7569 14548/8122/7549</w:t>
        <w:br/>
        <w:t>f 14533/8107/7534 14571/8145/7570 14570/8146/7571</w:t>
        <w:br/>
        <w:t>f 14532/8108/7535 14533/8107/7534 14570/8146/7571</w:t>
        <w:br/>
        <w:t>f 14502/8080/7507 14503/8079/7506 14532/8108/7535</w:t>
        <w:br/>
        <w:t>f 14570/8146/7571 14502/8080/7507 14532/8108/7535</w:t>
        <w:br/>
        <w:t>f 14521/8095/7522 14572/8147/7572 14555/8130/7557</w:t>
        <w:br/>
        <w:t>f 14572/8147/7572 14552/8127/7554 14555/8130/7557</w:t>
        <w:br/>
        <w:t>f 14572/8147/7572 14543/8121/7548 14552/8127/7554</w:t>
        <w:br/>
        <w:t>f 14545/8119/7546 14553/8129/7556 14567/8142/7568</w:t>
        <w:br/>
        <w:t>f 14544/8120/7547 14545/8119/7546 14567/8142/7568</w:t>
        <w:br/>
        <w:t>f 14556/8133/7560 14555/8130/7557 14544/8120/7547</w:t>
        <w:br/>
        <w:t>f 14567/8142/7568 14556/8133/7560 14544/8120/7547</w:t>
        <w:br/>
        <w:t>f 14572/8147/7572 14564/8139/7565 14543/8121/7548</w:t>
        <w:br/>
        <w:t>f 14572/8147/7572 14521/8095/7522 14520/8096/7523</w:t>
        <w:br/>
        <w:t>f 14564/8139/7565 14572/8147/7572 14520/8096/7523</w:t>
        <w:br/>
        <w:t>f 14556/8133/7560 14567/8142/7568 14566/8141/7567</w:t>
        <w:br/>
        <w:t>f 14565/8140/7566 14558/8131/7558 14556/8133/7560</w:t>
        <w:br/>
        <w:t>f 14566/8141/7567 14565/8140/7566 14556/8133/7560</w:t>
        <w:br/>
        <w:t>f 14565/8140/7566 14500/8075/7502 14559/8134/7561</w:t>
        <w:br/>
        <w:t>f 14558/8131/7558 14565/8140/7566 14559/8134/7561</w:t>
        <w:br/>
        <w:t>f 14501/8074/7501 14561/8135/7562 14559/8134/7561</w:t>
        <w:br/>
        <w:t>f 14500/8075/7502 14501/8074/7501 14559/8134/7561</w:t>
        <w:br/>
        <w:t>f 14494/8068/7495 14470/8042/7470 14492/8067/7494</w:t>
        <w:br/>
        <w:t>f 14522/8097/7524 14494/8068/7495 14492/8067/7494</w:t>
        <w:br/>
        <w:t>f 14522/8097/7524 14523/8098/7525 14494/8068/7495</w:t>
        <w:br/>
        <w:t>f 14489/8065/7492 14494/8068/7495 14523/8098/7525</w:t>
        <w:br/>
        <w:t>f 14489/8065/7492 14523/8098/7525 14524/8099/7526</w:t>
        <w:br/>
        <w:t>f 14488/8066/7493 14489/8065/7492 14524/8099/7526</w:t>
        <w:br/>
        <w:t>f 14525/8100/7527 14488/8066/7493 14524/8099/7526</w:t>
        <w:br/>
        <w:t>f 14526/8101/7528 14488/8066/7493 14525/8100/7527</w:t>
        <w:br/>
        <w:t>f 14486/8062/7489 14488/8066/7493 14526/8101/7528</w:t>
        <w:br/>
        <w:t>f 14526/8101/7528 14527/8102/7529 14486/8062/7489</w:t>
        <w:br/>
        <w:t>f 14486/8062/7489 14527/8102/7529 14528/8103/7530</w:t>
        <w:br/>
        <w:t>f 14482/8060/7487 14486/8062/7489 14528/8103/7530</w:t>
        <w:br/>
        <w:t>f 14528/8103/7530 14529/8104/7531 14482/8060/7487</w:t>
        <w:br/>
        <w:t>f 14482/8060/7487 14529/8104/7531 14530/8105/7532</w:t>
        <w:br/>
        <w:t>f 14485/8057/7484 14482/8060/7487 14530/8105/7532</w:t>
        <w:br/>
        <w:t>f 14530/8105/7532 14481/8056/7483 14485/8057/7484</w:t>
        <w:br/>
        <w:t>f 14481/8056/7483 14478/8054/7481 14485/8057/7484</w:t>
        <w:br/>
        <w:t>f 14511/8087/7514 14549/8125/7552 14574/8148/7573</w:t>
        <w:br/>
        <w:t>f 14573/8149/7574 14511/8087/7514 14574/8148/7573</w:t>
        <w:br/>
        <w:t>f 14536/8112/7539 14537/8111/7538 14576/8150/7575</w:t>
        <w:br/>
        <w:t>f 14575/8151/7573 14536/8112/7539 14576/8150/7575</w:t>
        <w:br/>
        <w:t>f 14473/8047/7475 14469/8043/7471 14573/8149/7574</w:t>
        <w:br/>
        <w:t>f 14473/8047/7475 14573/8149/7574 14574/8148/7573</w:t>
        <w:br/>
        <w:t>f 14475/8051/7479 14473/8047/7475 14574/8148/7573</w:t>
        <w:br/>
        <w:t>f 14478/8054/7481 14479/8053/7480 14575/8151/7573</w:t>
        <w:br/>
        <w:t>f 14576/8150/7575 14478/8054/7481 14575/8151/7573</w:t>
        <w:br/>
        <w:t>f 14485/8057/7484 14478/8054/7481 14576/8150/7575</w:t>
        <w:br/>
        <w:t>f 14520/8096/7523 14510/8088/7515 14469/8043/7471</w:t>
        <w:br/>
        <w:t>f 14470/8042/7470 14520/8096/7523 14469/8043/7471</w:t>
        <w:br/>
        <w:t>f 14510/8088/7515 14511/8087/7514 14573/8149/7574</w:t>
        <w:br/>
        <w:t>f 14469/8043/7471 14510/8088/7515 14573/8149/7574</w:t>
        <w:br/>
        <w:t>f 14564/8139/7565 14520/8096/7523 14470/8042/7470</w:t>
        <w:br/>
        <w:t>f 14493/8069/7496 14564/8139/7565 14470/8042/7470</w:t>
        <w:br/>
        <w:t>f 14576/8150/7575 14537/8111/7538 14484/8058/7485</w:t>
        <w:br/>
        <w:t>f 14485/8057/7484 14576/8150/7575 14484/8058/7485</w:t>
        <w:br/>
        <w:t>f 14578/8152/7576 14577/8153/7577 14429/8007/7437</w:t>
        <w:br/>
        <w:t>f 14430/8006/7436 14578/8152/7576 14429/8007/7437</w:t>
        <w:br/>
        <w:t>f 14579/8154/7578 14578/8152/7576 14430/8006/7436</w:t>
        <w:br/>
        <w:t>f 14434/8008/7438 14579/8154/7578 14430/8006/7436</w:t>
        <w:br/>
        <w:t>f 14580/8155/7579 14579/8154/7578 14434/8008/7438</w:t>
        <w:br/>
        <w:t>f 14435/8011/7441 14580/8155/7579 14434/8008/7438</w:t>
        <w:br/>
        <w:t>f 14581/8156/7580 14580/8155/7579 14435/8011/7441</w:t>
        <w:br/>
        <w:t>f 14437/8013/7443 14581/8156/7580 14435/8011/7441</w:t>
        <w:br/>
        <w:t>f 14582/8157/7581 14581/8156/7580 14437/8013/7443</w:t>
        <w:br/>
        <w:t>f 14439/8015/7445 14582/8157/7581 14437/8013/7443</w:t>
        <w:br/>
        <w:t>f 14584/8158/7581 14444/8016/7445 14441/8019/7447</w:t>
        <w:br/>
        <w:t>f 14583/8159/7582 14584/8158/7581 14441/8019/7447</w:t>
        <w:br/>
        <w:t>f 14583/8159/7582 14441/8019/7447 14445/8021/7449</w:t>
        <w:br/>
        <w:t>f 14585/8160/7583 14583/8159/7582 14445/8021/7449</w:t>
        <w:br/>
        <w:t>f 14585/8160/7583 14445/8021/7449 14447/8023/7451</w:t>
        <w:br/>
        <w:t>f 14586/8161/7584 14585/8160/7583 14447/8023/7451</w:t>
        <w:br/>
        <w:t>f 14586/8161/7584 14447/8023/7451 14449/8025/7453</w:t>
        <w:br/>
        <w:t>f 14587/8162/7585 14586/8161/7584 14449/8025/7453</w:t>
        <w:br/>
        <w:t>f 14587/8162/7585 14449/8025/7453 14451/8027/7455</w:t>
        <w:br/>
        <w:t>f 14588/8163/7586 14587/8162/7585 14451/8027/7455</w:t>
        <w:br/>
        <w:t>f 14588/8163/7586 14451/8027/7455 14453/8029/7457</w:t>
        <w:br/>
        <w:t>f 14589/8164/7587 14588/8163/7586 14453/8029/7457</w:t>
        <w:br/>
        <w:t>f 14589/8164/7587 14453/8029/7457 14591/8165/7588</w:t>
        <w:br/>
        <w:t>f 14590/8166/7588 14589/8164/7587 14591/8165/7588</w:t>
        <w:br/>
        <w:t>f 14590/8166/7588 14591/8165/7588 14593/8167/7589</w:t>
        <w:br/>
        <w:t>f 14592/8168/7590 14590/8166/7588 14593/8167/7589</w:t>
        <w:br/>
        <w:t>f 14592/8168/7590 14593/8167/7589 14595/8169/7591</w:t>
        <w:br/>
        <w:t>f 14594/8170/7592 14592/8168/7590 14595/8169/7591</w:t>
        <w:br/>
        <w:t>f 14596/8171/7593 14594/8170/7592 14459/8035/7463</w:t>
        <w:br/>
        <w:t>f 14461/8037/7465 14596/8171/7593 14459/8035/7463</w:t>
        <w:br/>
        <w:t>f 14597/8172/7594 14596/8171/7593 14461/8037/7465</w:t>
        <w:br/>
        <w:t>f 14463/8039/7467 14597/8172/7594 14461/8037/7465</w:t>
        <w:br/>
        <w:t>f 14577/8153/7577 14598/8173/7595 14466/8040/7468</w:t>
        <w:br/>
        <w:t>f 14429/8007/7437 14577/8153/7577 14466/8040/7468</w:t>
        <w:br/>
        <w:t>f 14598/8173/7595 14597/8172/7594 14463/8039/7467</w:t>
        <w:br/>
        <w:t>f 14466/8040/7468 14598/8173/7595 14463/8039/7467</w:t>
        <w:br/>
        <w:t>f 14602/8174/7596 14601/8175/7597 14600/8176/7598</w:t>
        <w:br/>
        <w:t>f 14599/8177/7599 14602/8174/7596 14600/8176/7598</w:t>
        <w:br/>
        <w:t>f 14599/8177/7599 14604/8178/7600 14603/8179/7601</w:t>
        <w:br/>
        <w:t>f 14602/8174/7596 14599/8177/7599 14603/8179/7601</w:t>
        <w:br/>
        <w:t>f 14604/8178/7600 14606/8180/7602 14605/8181/7603</w:t>
        <w:br/>
        <w:t>f 14603/8179/7601 14604/8178/7600 14605/8181/7603</w:t>
        <w:br/>
        <w:t>f 14606/8180/7602 14608/8182/7604 14607/8183/7605</w:t>
        <w:br/>
        <w:t>f 14605/8181/7603 14606/8180/7602 14607/8183/7605</w:t>
        <w:br/>
        <w:t>f 14608/8182/7604 14610/8184/7606 14609/8185/7607</w:t>
        <w:br/>
        <w:t>f 14607/8183/7605 14608/8182/7604 14609/8185/7607</w:t>
        <w:br/>
        <w:t>f 14612/8186/7608 14609/8185/7607 14610/8184/7606</w:t>
        <w:br/>
        <w:t>f 14611/8187/7609 14612/8186/7608 14610/8184/7606</w:t>
        <w:br/>
        <w:t>f 14612/8186/7608 14611/8187/7609 14614/8188/7610</w:t>
        <w:br/>
        <w:t>f 14613/8189/7611 14612/8186/7608 14614/8188/7610</w:t>
        <w:br/>
        <w:t>f 14613/8189/7611 14614/8188/7610 14616/8190/7612</w:t>
        <w:br/>
        <w:t>f 14615/8191/7613 14613/8189/7611 14616/8190/7612</w:t>
        <w:br/>
        <w:t>f 14615/8191/7613 14616/8190/7612 14618/8192/7614</w:t>
        <w:br/>
        <w:t>f 14617/8193/7615 14615/8191/7613 14618/8192/7614</w:t>
        <w:br/>
        <w:t>f 14617/8193/7615 14618/8192/7614 14620/8194/7616</w:t>
        <w:br/>
        <w:t>f 14619/8195/7617 14617/8193/7615 14620/8194/7616</w:t>
        <w:br/>
        <w:t>f 14619/8195/7617 14620/8194/7616 14622/8196/7618</w:t>
        <w:br/>
        <w:t>f 14621/8197/7619 14619/8195/7617 14622/8196/7618</w:t>
        <w:br/>
        <w:t>f 14621/8197/7619 14622/8196/7618 14624/8198/7620</w:t>
        <w:br/>
        <w:t>f 14623/8199/7621 14621/8197/7619 14624/8198/7620</w:t>
        <w:br/>
        <w:t>f 14623/8199/7621 14624/8198/7620 14626/8200/7622</w:t>
        <w:br/>
        <w:t>f 14625/8201/7623 14623/8199/7621 14626/8200/7622</w:t>
        <w:br/>
        <w:t>f 14625/8201/7623 14626/8200/7622 14628/8202/7624</w:t>
        <w:br/>
        <w:t>f 14627/8203/7625 14625/8201/7623 14628/8202/7624</w:t>
        <w:br/>
        <w:t>f 14632/8204/7625 14631/8205/7624 14630/8206/7626</w:t>
        <w:br/>
        <w:t>f 14629/8207/7627 14632/8204/7625 14630/8206/7626</w:t>
        <w:br/>
        <w:t>f 14634/8208/7628 14629/8207/7627 14630/8206/7626</w:t>
        <w:br/>
        <w:t>f 14633/8209/7629 14634/8208/7628 14630/8206/7626</w:t>
        <w:br/>
        <w:t>f 14636/8210/7630 14634/8208/7628 14633/8209/7629</w:t>
        <w:br/>
        <w:t>f 14635/8211/7631 14636/8210/7630 14633/8209/7629</w:t>
        <w:br/>
        <w:t>f 14601/8175/7597 14636/8210/7630 14635/8211/7631</w:t>
        <w:br/>
        <w:t>f 14600/8176/7598 14601/8175/7597 14635/8211/7631</w:t>
        <w:br/>
        <w:t>f 14638/8212/7632 14637/8213/7633 14599/8177/7599</w:t>
        <w:br/>
        <w:t>f 14600/8176/7598 14638/8212/7632 14599/8177/7599</w:t>
        <w:br/>
        <w:t>f 14637/8213/7633 14639/8214/7634 14604/8178/7600</w:t>
        <w:br/>
        <w:t>f 14599/8177/7599 14637/8213/7633 14604/8178/7600</w:t>
        <w:br/>
        <w:t>f 14639/8214/7634 14640/8215/7635 14606/8180/7602</w:t>
        <w:br/>
        <w:t>f 14604/8178/7600 14639/8214/7634 14606/8180/7602</w:t>
        <w:br/>
        <w:t>f 14640/8215/7635 14641/8216/7636 14608/8182/7604</w:t>
        <w:br/>
        <w:t>f 14606/8180/7602 14640/8215/7635 14608/8182/7604</w:t>
        <w:br/>
        <w:t>f 14641/8216/7636 14642/8217/7637 14610/8184/7606</w:t>
        <w:br/>
        <w:t>f 14608/8182/7604 14641/8216/7636 14610/8184/7606</w:t>
        <w:br/>
        <w:t>f 14611/8187/7609 14610/8184/7606 14642/8217/7637</w:t>
        <w:br/>
        <w:t>f 14643/8218/7638 14611/8187/7609 14642/8217/7637</w:t>
        <w:br/>
        <w:t>f 14644/8219/7639 14614/8188/7610 14611/8187/7609</w:t>
        <w:br/>
        <w:t>f 14643/8218/7638 14644/8219/7639 14611/8187/7609</w:t>
        <w:br/>
        <w:t>f 14645/8220/7640 14616/8190/7612 14614/8188/7610</w:t>
        <w:br/>
        <w:t>f 14644/8219/7639 14645/8220/7640 14614/8188/7610</w:t>
        <w:br/>
        <w:t>f 14646/8221/7641 14618/8192/7614 14616/8190/7612</w:t>
        <w:br/>
        <w:t>f 14645/8220/7640 14646/8221/7641 14616/8190/7612</w:t>
        <w:br/>
        <w:t>f 14647/8222/7642 14620/8194/7616 14618/8192/7614</w:t>
        <w:br/>
        <w:t>f 14646/8221/7641 14647/8222/7642 14618/8192/7614</w:t>
        <w:br/>
        <w:t>f 14648/8223/7643 14622/8196/7618 14620/8194/7616</w:t>
        <w:br/>
        <w:t>f 14647/8222/7642 14648/8223/7643 14620/8194/7616</w:t>
        <w:br/>
        <w:t>f 14649/8224/7644 14624/8198/7620 14622/8196/7618</w:t>
        <w:br/>
        <w:t>f 14648/8223/7643 14649/8224/7644 14622/8196/7618</w:t>
        <w:br/>
        <w:t>f 14650/8225/7645 14626/8200/7622 14624/8198/7620</w:t>
        <w:br/>
        <w:t>f 14649/8224/7644 14650/8225/7645 14624/8198/7620</w:t>
        <w:br/>
        <w:t>f 14651/8226/7646 14628/8202/7624 14626/8200/7622</w:t>
        <w:br/>
        <w:t>f 14650/8225/7645 14651/8226/7646 14626/8200/7622</w:t>
        <w:br/>
        <w:t>f 14653/8227/7646 14652/8228/7647 14630/8206/7626</w:t>
        <w:br/>
        <w:t>f 14631/8205/7624 14653/8227/7646 14630/8206/7626</w:t>
        <w:br/>
        <w:t>f 14652/8228/7647 14654/8229/7648 14633/8209/7629</w:t>
        <w:br/>
        <w:t>f 14630/8206/7626 14652/8228/7647 14633/8209/7629</w:t>
        <w:br/>
        <w:t>f 14654/8229/7648 14655/8230/7649 14635/8211/7631</w:t>
        <w:br/>
        <w:t>f 14633/8209/7629 14654/8229/7648 14635/8211/7631</w:t>
        <w:br/>
        <w:t>f 14655/8230/7649 14638/8212/7632 14600/8176/7598</w:t>
        <w:br/>
        <w:t>f 14635/8211/7631 14655/8230/7649 14600/8176/7598</w:t>
        <w:br/>
        <w:t>f 14657/8231/7650 14656/8232/7651 14637/8213/7633</w:t>
        <w:br/>
        <w:t>f 14638/8212/7632 14657/8231/7650 14637/8213/7633</w:t>
        <w:br/>
        <w:t>f 14639/8214/7634 14637/8213/7633 14656/8232/7651</w:t>
        <w:br/>
        <w:t>f 14656/8232/7651 14658/8233/7652 14640/8215/7635</w:t>
        <w:br/>
        <w:t>f 14639/8214/7634 14656/8232/7651 14640/8215/7635</w:t>
        <w:br/>
        <w:t>f 14641/8216/7636 14640/8215/7635 14658/8233/7652</w:t>
        <w:br/>
        <w:t>f 14642/8217/7637 14641/8216/7636 14659/8234/7653</w:t>
        <w:br/>
        <w:t>f 14643/8218/7638 14642/8217/7637 14659/8234/7653</w:t>
        <w:br/>
        <w:t>f 14660/8235/7654 14643/8218/7638 14659/8234/7653</w:t>
        <w:br/>
        <w:t>f 14644/8219/7639 14643/8218/7638 14660/8235/7654</w:t>
        <w:br/>
        <w:t>f 14645/8220/7640 14644/8219/7639 14661/8236/7655</w:t>
        <w:br/>
        <w:t>f 14661/8236/7655 14662/8237/7656 14646/8221/7641</w:t>
        <w:br/>
        <w:t>f 14645/8220/7640 14661/8236/7655 14646/8221/7641</w:t>
        <w:br/>
        <w:t>f 14647/8222/7642 14646/8221/7641 14662/8237/7656</w:t>
        <w:br/>
        <w:t>f 14663/8238/7657 14648/8223/7643 14647/8222/7642</w:t>
        <w:br/>
        <w:t>f 14662/8237/7656 14663/8238/7657 14647/8222/7642</w:t>
        <w:br/>
        <w:t>f 14649/8224/7644 14648/8223/7643 14663/8238/7657</w:t>
        <w:br/>
        <w:t>f 14650/8225/7645 14649/8224/7644 14664/8239/7658</w:t>
        <w:br/>
        <w:t>f 14650/8225/7645 14664/8239/7658 14665/8240/7659</w:t>
        <w:br/>
        <w:t>f 14651/8226/7646 14650/8225/7645 14665/8240/7659</w:t>
        <w:br/>
        <w:t>f 14652/8228/7647 14667/8241/7660 14666/8242/7661</w:t>
        <w:br/>
        <w:t>f 14654/8229/7648 14652/8228/7647 14666/8242/7661</w:t>
        <w:br/>
        <w:t>f 14666/8242/7661 14657/8231/7650 14655/8230/7649</w:t>
        <w:br/>
        <w:t>f 14654/8229/7648 14666/8242/7661 14655/8230/7649</w:t>
        <w:br/>
        <w:t>f 14638/8212/7632 14655/8230/7649 14657/8231/7650</w:t>
        <w:br/>
        <w:t>f 14671/8243/7662 14670/8244/7663 14669/8245/7664</w:t>
        <w:br/>
        <w:t>f 14668/8246/7665 14671/8243/7662 14669/8245/7664</w:t>
        <w:br/>
        <w:t>f 14673/8247/7666 14669/8245/7664 14672/8248/7667</w:t>
        <w:br/>
        <w:t>f 14677/8249/7668 14676/8250/7669 14675/8251/7670</w:t>
        <w:br/>
        <w:t>f 14674/8252/7671 14677/8249/7668 14675/8251/7670</w:t>
        <w:br/>
        <w:t>f 14679/8253/7672 14678/8254/7673 14676/8250/7669</w:t>
        <w:br/>
        <w:t>f 14677/8249/7668 14679/8253/7672 14676/8250/7669</w:t>
        <w:br/>
        <w:t>f 14681/8255/7674 14671/8243/7662 14668/8246/7665</w:t>
        <w:br/>
        <w:t>f 14680/8256/7675 14681/8255/7674 14668/8246/7665</w:t>
        <w:br/>
        <w:t>f 14684/8257/7676 14683/8258/7677 14682/8259/7678</w:t>
        <w:br/>
        <w:t>f 14685/8260/7679 14684/8257/7676 14682/8259/7678</w:t>
        <w:br/>
        <w:t>f 14687/8261/7680 14686/8262/7681 14684/8257/7676</w:t>
        <w:br/>
        <w:t>f 14685/8260/7679 14687/8261/7680 14684/8257/7676</w:t>
        <w:br/>
        <w:t>f 14691/8263/7682 14690/8264/7683 14689/8265/7684</w:t>
        <w:br/>
        <w:t>f 14688/8266/7685 14691/8263/7682 14689/8265/7684</w:t>
        <w:br/>
        <w:t>f 14693/8267/7686 14692/8268/7687 14689/8265/7684</w:t>
        <w:br/>
        <w:t>f 14690/8264/7683 14693/8267/7686 14689/8265/7684</w:t>
        <w:br/>
        <w:t>f 14683/8258/7677 14695/8269/7688 14694/8270/7689</w:t>
        <w:br/>
        <w:t>f 14682/8259/7678 14683/8258/7677 14694/8270/7689</w:t>
        <w:br/>
        <w:t>f 14699/8271/7690 14698/8272/7691 14697/8273/7692</w:t>
        <w:br/>
        <w:t>f 14696/8274/7693 14699/8271/7690 14697/8273/7692</w:t>
        <w:br/>
        <w:t>f 14702/8275/7694 14701/8276/7695 14700/8277/7696</w:t>
        <w:br/>
        <w:t>f 14704/8278/7697 14703/8279/7698 14702/8275/7694</w:t>
        <w:br/>
        <w:t>f 14700/8277/7696 14704/8278/7697 14702/8275/7694</w:t>
        <w:br/>
        <w:t>f 14706/8280/7699 14696/8274/7693 14697/8273/7692</w:t>
        <w:br/>
        <w:t>f 14705/8281/7700 14706/8280/7699 14697/8273/7692</w:t>
        <w:br/>
        <w:t>f 14710/8282/7701 14709/8283/7702 14708/8284/7703</w:t>
        <w:br/>
        <w:t>f 14707/8285/7704 14710/8282/7701 14708/8284/7703</w:t>
        <w:br/>
        <w:t>f 14714/8286/7705 14713/8287/7706 14712/8288/7707</w:t>
        <w:br/>
        <w:t>f 14711/8289/7708 14714/8286/7705 14712/8288/7707</w:t>
        <w:br/>
        <w:t>f 14718/8290/7709 14717/8291/7710 14716/8292/7711</w:t>
        <w:br/>
        <w:t>f 14715/8293/7712 14718/8290/7709 14716/8292/7711</w:t>
        <w:br/>
        <w:t>f 14722/8294/7713 14721/8295/7714 14720/8296/7715</w:t>
        <w:br/>
        <w:t>f 14719/8297/7716 14722/8294/7713 14720/8296/7715</w:t>
        <w:br/>
        <w:t>f 14725/8298/7717 14724/8299/7718 14723/8300/7719</w:t>
        <w:br/>
        <w:t>f 14726/8301/7720 14725/8298/7717 14723/8300/7719</w:t>
        <w:br/>
        <w:t>f 14707/8285/7704 14673/8247/7666 14672/8248/7667</w:t>
        <w:br/>
        <w:t>f 14710/8282/7701 14707/8285/7704 14672/8248/7667</w:t>
        <w:br/>
        <w:t>f 14709/8283/7702 14674/8252/7671 14675/8251/7670</w:t>
        <w:br/>
        <w:t>f 14708/8284/7703 14709/8283/7702 14675/8251/7670</w:t>
        <w:br/>
        <w:t>f 14712/8288/7707 14678/8254/7673 14679/8253/7672</w:t>
        <w:br/>
        <w:t>f 14711/8289/7708 14712/8288/7707 14679/8253/7672</w:t>
        <w:br/>
        <w:t>f 14680/8256/7675 14727/8302/7706 14681/8255/7674</w:t>
        <w:br/>
        <w:t>f 14720/8296/7715 14721/8295/7714 14686/8262/7681</w:t>
        <w:br/>
        <w:t>f 14687/8261/7680 14720/8296/7715 14686/8262/7681</w:t>
        <w:br/>
        <w:t>f 14719/8297/7716 14691/8263/7682 14688/8266/7685</w:t>
        <w:br/>
        <w:t>f 14722/8294/7713 14719/8297/7716 14688/8266/7685</w:t>
        <w:br/>
        <w:t>f 14725/8298/7717 14726/8301/7720 14692/8268/7687</w:t>
        <w:br/>
        <w:t>f 14693/8267/7686 14725/8298/7717 14692/8268/7687</w:t>
        <w:br/>
        <w:t>f 14729/8303/7718 14694/8270/7689 14695/8269/7688</w:t>
        <w:br/>
        <w:t>f 14728/8304/7721 14729/8303/7718 14695/8269/7688</w:t>
        <w:br/>
        <w:t>f 14715/8293/7712 14716/8292/7711 14698/8272/7691</w:t>
        <w:br/>
        <w:t>f 14699/8271/7690 14715/8293/7712 14698/8272/7691</w:t>
        <w:br/>
        <w:t>f 14733/8305/7709 14732/8306/7722 14731/8307/7723</w:t>
        <w:br/>
        <w:t>f 14730/8308/7710 14733/8305/7709 14731/8307/7723</w:t>
        <w:br/>
        <w:t>f 14705/8281/7700 14734/8309/7724 14706/8280/7699</w:t>
        <w:br/>
        <w:t>f 14663/8238/7657 14664/8239/7658 14649/8224/7644</w:t>
        <w:br/>
        <w:t>f 14652/8228/7647 14653/8227/7646 14667/8241/7660</w:t>
        <w:br/>
        <w:t>f 14658/8233/7652 14659/8234/7653 14641/8216/7636</w:t>
        <w:br/>
        <w:t>f 14644/8219/7639 14660/8235/7654 14661/8236/7655</w:t>
        <w:br/>
        <w:t>f 14736/8310/7705 14735/8311/7725 14681/8255/7674</w:t>
        <w:br/>
        <w:t>f 14727/8302/7706 14736/8310/7705 14681/8255/7674</w:t>
        <w:br/>
        <w:t>f 14735/8311/7725 14737/8312/7726 14671/8243/7662</w:t>
        <w:br/>
        <w:t>f 14681/8255/7674 14735/8311/7725 14671/8243/7662</w:t>
        <w:br/>
        <w:t>f 14737/8312/7726 14702/8275/7694 14670/8244/7663</w:t>
        <w:br/>
        <w:t>f 14671/8243/7662 14737/8312/7726 14670/8244/7663</w:t>
        <w:br/>
        <w:t>f 14702/8275/7694 14703/8279/7698 14738/8313/7727</w:t>
        <w:br/>
        <w:t>f 14670/8244/7663 14702/8275/7694 14738/8313/7727</w:t>
        <w:br/>
        <w:t>f 14703/8279/7698 14740/8314/7728 14739/8315/7729</w:t>
        <w:br/>
        <w:t>f 14738/8313/7727 14703/8279/7698 14739/8315/7729</w:t>
        <w:br/>
        <w:t>f 14740/8314/7728 14741/8316/7730 14734/8309/7724</w:t>
        <w:br/>
        <w:t>f 14739/8315/7729 14740/8314/7728 14734/8309/7724</w:t>
        <w:br/>
        <w:t>f 14741/8316/7730 14742/8317/7731 14706/8280/7699</w:t>
        <w:br/>
        <w:t>f 14734/8309/7724 14741/8316/7730 14706/8280/7699</w:t>
        <w:br/>
        <w:t>f 14742/8317/7731 14743/8318/7732 14696/8274/7693</w:t>
        <w:br/>
        <w:t>f 14706/8280/7699 14742/8317/7731 14696/8274/7693</w:t>
        <w:br/>
        <w:t>f 14670/8244/7663 14738/8313/7727 14672/8248/7667</w:t>
        <w:br/>
        <w:t>f 14669/8245/7664 14670/8244/7663 14672/8248/7667</w:t>
        <w:br/>
        <w:t>f 14710/8282/7701 14672/8248/7667 14738/8313/7727</w:t>
        <w:br/>
        <w:t>f 14739/8315/7729 14710/8282/7701 14738/8313/7727</w:t>
        <w:br/>
        <w:t>f 14739/8315/7729 14734/8309/7724 14709/8283/7702</w:t>
        <w:br/>
        <w:t>f 14710/8282/7701 14739/8315/7729 14709/8283/7702</w:t>
        <w:br/>
        <w:t>f 14734/8309/7724 14705/8281/7700 14674/8252/7671</w:t>
        <w:br/>
        <w:t>f 14709/8283/7702 14734/8309/7724 14674/8252/7671</w:t>
        <w:br/>
        <w:t>f 14697/8273/7692 14677/8249/7668 14674/8252/7671</w:t>
        <w:br/>
        <w:t>f 14705/8281/7700 14697/8273/7692 14674/8252/7671</w:t>
        <w:br/>
        <w:t>f 14697/8273/7692 14698/8272/7691 14679/8253/7672</w:t>
        <w:br/>
        <w:t>f 14677/8249/7668 14697/8273/7692 14679/8253/7672</w:t>
        <w:br/>
        <w:t>f 14679/8253/7672 14698/8272/7691 14716/8292/7711</w:t>
        <w:br/>
        <w:t>f 14711/8289/7708 14679/8253/7672 14716/8292/7711</w:t>
        <w:br/>
        <w:t>f 14717/8291/7710 14714/8286/7705 14711/8289/7708</w:t>
        <w:br/>
        <w:t>f 14716/8292/7711 14717/8291/7710 14711/8289/7708</w:t>
        <w:br/>
        <w:t>f 14730/8308/7710 14731/8307/7723 14735/8311/7725</w:t>
        <w:br/>
        <w:t>f 14736/8310/7705 14730/8308/7710 14735/8311/7725</w:t>
        <w:br/>
        <w:t>f 14731/8307/7723 14701/8276/7695 14737/8312/7726</w:t>
        <w:br/>
        <w:t>f 14735/8311/7725 14731/8307/7723 14737/8312/7726</w:t>
        <w:br/>
        <w:t>f 14743/8318/7732 14692/8268/7687 14699/8271/7690</w:t>
        <w:br/>
        <w:t>f 14696/8274/7693 14743/8318/7732 14699/8271/7690</w:t>
        <w:br/>
        <w:t>f 14699/8271/7690 14692/8268/7687 14726/8301/7720</w:t>
        <w:br/>
        <w:t>f 14715/8293/7712 14699/8271/7690 14726/8301/7720</w:t>
        <w:br/>
        <w:t>f 14718/8290/7709 14715/8293/7712 14726/8301/7720</w:t>
        <w:br/>
        <w:t>f 14723/8300/7719 14718/8290/7709 14726/8301/7720</w:t>
        <w:br/>
        <w:t>f 14695/8269/7688 14732/8306/7722 14733/8305/7709</w:t>
        <w:br/>
        <w:t>f 14728/8304/7721 14695/8269/7688 14733/8305/7709</w:t>
        <w:br/>
        <w:t>f 14695/8269/7688 14683/8258/7677 14744/8319/7733</w:t>
        <w:br/>
        <w:t>f 14732/8306/7722 14695/8269/7688 14744/8319/7733</w:t>
        <w:br/>
        <w:t>f 14683/8258/7677 14684/8257/7676 14700/8277/7696</w:t>
        <w:br/>
        <w:t>f 14744/8319/7733 14683/8258/7677 14700/8277/7696</w:t>
        <w:br/>
        <w:t>f 14732/8306/7722 14744/8319/7733 14701/8276/7695</w:t>
        <w:br/>
        <w:t>f 14731/8307/7723 14732/8306/7722 14701/8276/7695</w:t>
        <w:br/>
        <w:t>f 14700/8277/7696 14701/8276/7695 14744/8319/7733</w:t>
        <w:br/>
        <w:t>f 14704/8278/7697 14745/8320/7734 14740/8314/7728</w:t>
        <w:br/>
        <w:t>f 14703/8279/7698 14704/8278/7697 14740/8314/7728</w:t>
        <w:br/>
        <w:t>f 14745/8320/7734 14746/8321/7735 14741/8316/7730</w:t>
        <w:br/>
        <w:t>f 14740/8314/7728 14745/8320/7734 14741/8316/7730</w:t>
        <w:br/>
        <w:t>f 14742/8317/7731 14741/8316/7730 14746/8321/7735</w:t>
        <w:br/>
        <w:t>f 14688/8266/7685 14689/8265/7684 14743/8318/7732</w:t>
        <w:br/>
        <w:t>f 14742/8317/7731 14688/8266/7685 14743/8318/7732</w:t>
        <w:br/>
        <w:t>f 14692/8268/7687 14743/8318/7732 14689/8265/7684</w:t>
        <w:br/>
        <w:t>f 14707/8285/7704 14747/8322/7736 14673/8247/7666</w:t>
        <w:br/>
        <w:t>f 14707/8285/7704 14708/8284/7703 14748/8323/7737</w:t>
        <w:br/>
        <w:t>f 14747/8322/7736 14707/8285/7704 14748/8323/7737</w:t>
        <w:br/>
        <w:t>f 14675/8251/7670 14748/8323/7737 14708/8284/7703</w:t>
        <w:br/>
        <w:t>f 14676/8250/7669 14662/8237/7656 14661/8236/7655</w:t>
        <w:br/>
        <w:t>f 14675/8251/7670 14676/8250/7669 14661/8236/7655</w:t>
        <w:br/>
        <w:t>f 14678/8254/7673 14663/8238/7657 14662/8237/7656</w:t>
        <w:br/>
        <w:t>f 14676/8250/7669 14678/8254/7673 14662/8237/7656</w:t>
        <w:br/>
        <w:t>f 14663/8238/7657 14678/8254/7673 14712/8288/7707</w:t>
        <w:br/>
        <w:t>f 14664/8239/7658 14663/8238/7657 14712/8288/7707</w:t>
        <w:br/>
        <w:t>f 14664/8239/7658 14712/8288/7707 14713/8287/7706</w:t>
        <w:br/>
        <w:t>f 14665/8240/7659 14664/8239/7658 14713/8287/7706</w:t>
        <w:br/>
        <w:t>f 14727/8302/7706 14680/8256/7675 14666/8242/7661</w:t>
        <w:br/>
        <w:t>f 14667/8241/7660 14727/8302/7706 14666/8242/7661</w:t>
        <w:br/>
        <w:t>f 14680/8256/7675 14668/8246/7665 14657/8231/7650</w:t>
        <w:br/>
        <w:t>f 14666/8242/7661 14680/8256/7675 14657/8231/7650</w:t>
        <w:br/>
        <w:t>f 14669/8245/7664 14656/8232/7651 14657/8231/7650</w:t>
        <w:br/>
        <w:t>f 14668/8246/7665 14669/8245/7664 14657/8231/7650</w:t>
        <w:br/>
        <w:t>f 14673/8247/7666 14658/8233/7652 14656/8232/7651</w:t>
        <w:br/>
        <w:t>f 14669/8245/7664 14673/8247/7666 14656/8232/7651</w:t>
        <w:br/>
        <w:t>f 14748/8323/7737 14675/8251/7670 14661/8236/7655</w:t>
        <w:br/>
        <w:t>f 14660/8235/7654 14748/8323/7737 14661/8236/7655</w:t>
        <w:br/>
        <w:t>f 14660/8235/7654 14659/8234/7653 14747/8322/7736</w:t>
        <w:br/>
        <w:t>f 14748/8323/7737 14660/8235/7654 14747/8322/7736</w:t>
        <w:br/>
        <w:t>f 14658/8233/7652 14673/8247/7666 14747/8322/7736</w:t>
        <w:br/>
        <w:t>f 14659/8234/7653 14658/8233/7652 14747/8322/7736</w:t>
        <w:br/>
        <w:t>f 14700/8277/7696 14684/8257/7676 14686/8262/7681</w:t>
        <w:br/>
        <w:t>f 14704/8278/7697 14700/8277/7696 14686/8262/7681</w:t>
        <w:br/>
        <w:t>f 14686/8262/7681 14721/8295/7714 14745/8320/7734</w:t>
        <w:br/>
        <w:t>f 14704/8278/7697 14686/8262/7681 14745/8320/7734</w:t>
        <w:br/>
        <w:t>f 14721/8295/7714 14722/8294/7713 14746/8321/7735</w:t>
        <w:br/>
        <w:t>f 14745/8320/7734 14721/8295/7714 14746/8321/7735</w:t>
        <w:br/>
        <w:t>f 14742/8317/7731 14746/8321/7735 14722/8294/7713</w:t>
        <w:br/>
        <w:t>f 14688/8266/7685 14742/8317/7731 14722/8294/7713</w:t>
        <w:br/>
        <w:t>f 14752/8324/7738 14751/8325/7739 14750/8326/7740</w:t>
        <w:br/>
        <w:t>f 14749/8327/7738 14752/8324/7738 14750/8326/7740</w:t>
        <w:br/>
        <w:t>f 14754/8328/7741 14752/8324/7738 14749/8327/7738</w:t>
        <w:br/>
        <w:t>f 14753/8329/7741 14754/8328/7741 14749/8327/7738</w:t>
        <w:br/>
        <w:t>f 14755/8330/7742 14754/8328/7741 14753/8329/7741</w:t>
        <w:br/>
        <w:t>f 14605/8181/7603 14755/8330/7742 14753/8329/7741</w:t>
        <w:br/>
        <w:t>f 14756/8331/7743 14755/8330/7742 14605/8181/7603</w:t>
        <w:br/>
        <w:t>f 14607/8183/7605 14756/8331/7743 14605/8181/7603</w:t>
        <w:br/>
        <w:t>f 14757/8332/7744 14756/8331/7743 14607/8183/7605</w:t>
        <w:br/>
        <w:t>f 14609/8185/7607 14757/8332/7744 14607/8183/7605</w:t>
        <w:br/>
        <w:t>f 14758/8333/7745 14757/8332/7744 14609/8185/7607</w:t>
        <w:br/>
        <w:t>f 14612/8186/7608 14758/8333/7745 14609/8185/7607</w:t>
        <w:br/>
        <w:t>f 14758/8333/7745 14612/8186/7608 14613/8189/7611</w:t>
        <w:br/>
        <w:t>f 14759/8334/7746 14758/8333/7745 14613/8189/7611</w:t>
        <w:br/>
        <w:t>f 14759/8334/7746 14613/8189/7611 14615/8191/7613</w:t>
        <w:br/>
        <w:t>f 14760/8335/7747 14759/8334/7746 14615/8191/7613</w:t>
        <w:br/>
        <w:t>f 14760/8335/7747 14615/8191/7613 14617/8193/7615</w:t>
        <w:br/>
        <w:t>f 14761/8336/7748 14760/8335/7747 14617/8193/7615</w:t>
        <w:br/>
        <w:t>f 14761/8336/7748 14617/8193/7615 14619/8195/7617</w:t>
        <w:br/>
        <w:t>f 14762/8337/7749 14761/8336/7748 14619/8195/7617</w:t>
        <w:br/>
        <w:t>f 14762/8337/7749 14619/8195/7617 14621/8197/7619</w:t>
        <w:br/>
        <w:t>f 14763/8338/7750 14762/8337/7749 14621/8197/7619</w:t>
        <w:br/>
        <w:t>f 14763/8338/7750 14621/8197/7619 14623/8199/7621</w:t>
        <w:br/>
        <w:t>f 14764/8339/7751 14763/8338/7750 14623/8199/7621</w:t>
        <w:br/>
        <w:t>f 14764/8339/7751 14623/8199/7621 14766/8340/7752</w:t>
        <w:br/>
        <w:t>f 14765/8341/7752 14764/8339/7751 14766/8340/7752</w:t>
        <w:br/>
        <w:t>f 14765/8341/7752 14766/8340/7752 14768/8342/7753</w:t>
        <w:br/>
        <w:t>f 14767/8343/7753 14765/8341/7752 14768/8342/7753</w:t>
        <w:br/>
        <w:t>f 14771/8344/7754 14770/8345/7755 14769/8346/7755</w:t>
        <w:br/>
        <w:t>f 14772/8347/7754 14771/8344/7754 14769/8346/7755</w:t>
        <w:br/>
        <w:t>f 14774/8348/7756 14769/8346/7755 14770/8345/7755</w:t>
        <w:br/>
        <w:t>f 14773/8349/7756 14774/8348/7756 14770/8345/7755</w:t>
        <w:br/>
        <w:t>f 14776/8350/7757 14774/8348/7756 14773/8349/7756</w:t>
        <w:br/>
        <w:t>f 14775/8351/7757 14776/8350/7757 14773/8349/7756</w:t>
        <w:br/>
        <w:t>f 14751/8325/7739 14776/8350/7757 14775/8351/7757</w:t>
        <w:br/>
        <w:t>f 14750/8326/7740 14751/8325/7739 14775/8351/7757</w:t>
        <w:br/>
        <w:t>f 14702/8275/7694 14737/8312/7726 14701/8276/7695</w:t>
        <w:br/>
        <w:t>f 14780/8352/7758 14779/8353/7758 14778/8354/7759</w:t>
        <w:br/>
        <w:t>f 14777/8355/7759 14780/8352/7758 14778/8354/7759</w:t>
        <w:br/>
        <w:t>f 14784/8356/7760 14783/8357/7761 14782/8358/7762</w:t>
        <w:br/>
        <w:t>f 14781/8359/7763 14784/8356/7760 14782/8358/7762</w:t>
        <w:br/>
        <w:t>f 14786/8360/7764 14785/8361/7765 14781/8359/7763</w:t>
        <w:br/>
        <w:t>f 14782/8358/7762 14786/8360/7764 14781/8359/7763</w:t>
        <w:br/>
        <w:t>f 14788/8362/7766 14785/8361/7765 14786/8360/7764</w:t>
        <w:br/>
        <w:t>f 14787/8363/7767 14788/8362/7766 14786/8360/7764</w:t>
        <w:br/>
        <w:t>f 14782/8358/7762 14790/8364/7768 14789/8365/7769</w:t>
        <w:br/>
        <w:t>f 14786/8360/7764 14782/8358/7762 14789/8365/7769</w:t>
        <w:br/>
        <w:t>f 14783/8357/7761 14791/8366/7770 14790/8364/7768</w:t>
        <w:br/>
        <w:t>f 14782/8358/7762 14783/8357/7761 14790/8364/7768</w:t>
        <w:br/>
        <w:t>f 14793/8367/7771 14792/8368/7771 14777/8355/7759</w:t>
        <w:br/>
        <w:t>f 14778/8354/7759 14793/8367/7771 14777/8355/7759</w:t>
        <w:br/>
        <w:t>f 14787/8363/7767 14786/8360/7764 14789/8365/7769</w:t>
        <w:br/>
        <w:t>f 14794/8369/7772 14787/8363/7767 14789/8365/7769</w:t>
        <w:br/>
        <w:t>f 14798/8370/7773 14797/8371/7774 14796/8372/7775</w:t>
        <w:br/>
        <w:t>f 14795/8373/7776 14798/8370/7773 14796/8372/7775</w:t>
        <w:br/>
        <w:t>f 14785/8361/7765 14800/8374/7777 14799/8375/7777</w:t>
        <w:br/>
        <w:t>f 14781/8359/7763 14785/8361/7765 14799/8375/7777</w:t>
        <w:br/>
        <w:t>f 14802/8376/7778 14784/8356/7760 14781/8359/7763</w:t>
        <w:br/>
        <w:t>f 14801/8377/7779 14802/8376/7778 14781/8359/7763</w:t>
        <w:br/>
        <w:t>f 14804/8378/7780 14803/8379/7780 14779/8353/7758</w:t>
        <w:br/>
        <w:t>f 14780/8352/7758 14804/8378/7780 14779/8353/7758</w:t>
        <w:br/>
        <w:t>f 14807/8380/7781 14806/8381/7782 14805/8382/7783</w:t>
        <w:br/>
        <w:t>f 14808/8383/7783 14807/8380/7781 14805/8382/7783</w:t>
        <w:br/>
        <w:t>f 14810/8384/7784 14802/8376/7778 14801/8377/7779</w:t>
        <w:br/>
        <w:t>f 14809/8385/7784 14810/8384/7784 14801/8377/7779</w:t>
        <w:br/>
        <w:t>f 14811/8386/7775 14803/8379/7780 14804/8378/7780</w:t>
        <w:br/>
        <w:t>f 14812/8387/7775 14811/8386/7775 14804/8378/7780</w:t>
        <w:br/>
        <w:t>f 14785/8361/7765 14788/8362/7766 14814/8388/7785</w:t>
        <w:br/>
        <w:t>f 14813/8389/7786 14785/8361/7765 14814/8388/7785</w:t>
        <w:br/>
        <w:t>f 14813/8389/7786 14814/8388/7785 14816/8390/7787</w:t>
        <w:br/>
        <w:t>f 14815/8391/7788 14813/8389/7786 14816/8390/7787</w:t>
        <w:br/>
        <w:t>f 14980/8392/7789 14979/8393/7790 14978/8394/7790</w:t>
        <w:br/>
        <w:t>f 14977/8395/7789 14980/8392/7789 14978/8394/7790</w:t>
        <w:br/>
        <w:t>f 14982/8396/7791 14981/8397/7792 14980/8392/7789</w:t>
        <w:br/>
        <w:t>f 14977/8395/7789 14982/8396/7791 14980/8392/7789</w:t>
        <w:br/>
        <w:t>f 14986/8398/7793 14985/8399/7793 14984/8400/7793</w:t>
        <w:br/>
        <w:t>f 14983/8401/7793 14986/8398/7793 14984/8400/7793</w:t>
        <w:br/>
        <w:t>f 14979/8393/7790 14988/8402/7794 14987/8403/7794</w:t>
        <w:br/>
        <w:t>f 14978/8394/7790 14979/8393/7790 14987/8403/7794</w:t>
        <w:br/>
        <w:t>f 15240/8404/7795 15239/8405/7796 15238/8406/7797</w:t>
        <w:br/>
        <w:t>f 15237/8407/7798 15240/8404/7795 15238/8406/7797</w:t>
        <w:br/>
        <w:t>f 15244/8408/7799 15243/8409/7800 15242/8410/7800</w:t>
        <w:br/>
        <w:t>f 15241/8411/7799 15244/8408/7799 15242/8410/7800</w:t>
        <w:br/>
        <w:t>f 15246/8412/7801 15240/8404/7795 15237/8407/7798</w:t>
        <w:br/>
        <w:t>f 15245/8413/7802 15246/8412/7801 15237/8407/7798</w:t>
        <w:br/>
        <w:t>f 15250/8414/7803 15249/8415/7804 15248/8416/7804</w:t>
        <w:br/>
        <w:t>f 15247/8417/7803 15250/8414/7803 15248/8416/7804</w:t>
        <w:br/>
        <w:t>f 15239/8405/7796 15252/8418/7805 15251/8419/7806</w:t>
        <w:br/>
        <w:t>f 15238/8406/7797 15239/8405/7796 15251/8419/7806</w:t>
        <w:br/>
        <w:t>f 15255/8420/7807 15254/8421/7807 15253/8422/7807</w:t>
        <w:br/>
        <w:t>f 15238/8406/7808 15255/8420/7807 15253/8422/7807</w:t>
        <w:br/>
        <w:t>f 15719/8423/7809 15718/8424/7810 15717/8425/7811</w:t>
        <w:br/>
        <w:t>f 15716/8426/7812 15719/8423/7809 15717/8425/7811</w:t>
        <w:br/>
        <w:t>f 15723/8427/7813 15722/8428/7814 15721/8429/7815</w:t>
        <w:br/>
        <w:t>f 15720/8430/7816 15723/8427/7813 15721/8429/7815</w:t>
        <w:br/>
        <w:t>f 15727/8431/7817 15726/8432/7818 15725/8433/7819</w:t>
        <w:br/>
        <w:t>f 15724/8434/7820 15727/8431/7817 15725/8433/7819</w:t>
        <w:br/>
        <w:t>f 15731/8435/7821 15730/8436/7822 15729/8437/7823</w:t>
        <w:br/>
        <w:t>f 15728/8438/7824 15731/8435/7821 15729/8437/7823</w:t>
        <w:br/>
        <w:t>f 15735/8439/7825 15734/8440/7826 15733/8441/7827</w:t>
        <w:br/>
        <w:t>f 15732/8442/7828 15735/8439/7825 15733/8441/7827</w:t>
        <w:br/>
        <w:t>f 15739/8443/7829 15738/8444/7830 15737/8445/7831</w:t>
        <w:br/>
        <w:t>f 15736/8446/7832 15739/8443/7829 15737/8445/7831</w:t>
        <w:br/>
        <w:t>f 15743/8447/7833 15742/8448/7834 15741/8449/7835</w:t>
        <w:br/>
        <w:t>f 15740/8450/7836 15743/8447/7833 15741/8449/7835</w:t>
        <w:br/>
        <w:t>f 15747/8451/7837 15746/8452/7838 15745/8453/7839</w:t>
        <w:br/>
        <w:t>f 15744/8454/7840 15747/8451/7837 15745/8453/7839</w:t>
        <w:br/>
        <w:t>f 15749/8455/7841 15747/8451/7837 15744/8454/7840</w:t>
        <w:br/>
        <w:t>f 15748/8456/7842 15749/8455/7841 15744/8454/7840</w:t>
        <w:br/>
        <w:t>f 15753/8457/7843 15752/8458/7844 15751/8459/7845</w:t>
        <w:br/>
        <w:t>f 15750/8460/7846 15753/8457/7843 15751/8459/7845</w:t>
        <w:br/>
        <w:t>f 15757/8461/7847 15756/8462/7848 15755/8463/7848</w:t>
        <w:br/>
        <w:t>f 15754/8464/7847 15757/8461/7847 15755/8463/7848</w:t>
        <w:br/>
        <w:t>f 15761/8465/7849 15760/8466/7850 15759/8467/7851</w:t>
        <w:br/>
        <w:t>f 15758/8468/7851 15761/8465/7849 15759/8467/7851</w:t>
        <w:br/>
        <w:t>f 15765/8469/7852 15764/8470/7853 15763/8471/7854</w:t>
        <w:br/>
        <w:t>f 15762/8472/7852 15765/8469/7852 15763/8471/7854</w:t>
        <w:br/>
        <w:t>f 15769/8473/7855 15768/8474/7856 15767/8475/7857</w:t>
        <w:br/>
        <w:t>f 15766/8476/7857 15769/8473/7855 15767/8475/7857</w:t>
        <w:br/>
        <w:t>f 15773/8477/7858 15772/8478/7858 15771/8479/7859</w:t>
        <w:br/>
        <w:t>f 15770/8480/7859 15773/8477/7858 15771/8479/7859</w:t>
        <w:br/>
        <w:t>f 15777/8481/7860 15776/8482/7860 15775/8483/7861</w:t>
        <w:br/>
        <w:t>f 15774/8484/7861 15777/8481/7860 15775/8483/7861</w:t>
        <w:br/>
        <w:t>f 15779/8485/7862 15778/8486/7862 15774/8484/7861</w:t>
        <w:br/>
        <w:t>f 15775/8483/7861 15779/8485/7862 15774/8484/7861</w:t>
        <w:br/>
        <w:t>f 15783/8487/7863 15782/8488/7864 15781/8489/7864</w:t>
        <w:br/>
        <w:t>f 15780/8490/7863 15783/8487/7863 15781/8489/7864</w:t>
        <w:br/>
        <w:t>f 15754/8464/7847 15785/8491/7865 15784/8492/7866</w:t>
        <w:br/>
        <w:t>f 15757/8461/7847 15754/8464/7847 15784/8492/7866</w:t>
        <w:br/>
        <w:t>f 15789/8493/7867 15788/8494/7868 15787/8495/7869</w:t>
        <w:br/>
        <w:t>f 15786/8496/7870 15789/8493/7867 15787/8495/7869</w:t>
        <w:br/>
        <w:t>f 15793/8497/7871 15792/8498/7872 15791/8499/7873</w:t>
        <w:br/>
        <w:t>f 15790/8500/7874 15793/8497/7871 15791/8499/7873</w:t>
        <w:br/>
        <w:t>f 15795/8501/7875 15716/8426/7812 15717/8425/7811</w:t>
        <w:br/>
        <w:t>f 15794/8502/7876 15795/8501/7875 15717/8425/7811</w:t>
        <w:br/>
        <w:t>f 15718/8424/7810 15719/8423/7809 15797/8503/7877</w:t>
        <w:br/>
        <w:t>f 15796/8504/7878 15718/8424/7810 15797/8503/7877</w:t>
        <w:br/>
        <w:t>f 15722/8428/7814 15799/8505/7879 15798/8506/7880</w:t>
        <w:br/>
        <w:t>f 15721/8429/7815 15722/8428/7814 15798/8506/7880</w:t>
        <w:br/>
        <w:t>f 15803/8507/7881 15802/8508/7882 15801/8509/7883</w:t>
        <w:br/>
        <w:t>f 15800/8510/7884 15803/8507/7881 15801/8509/7883</w:t>
        <w:br/>
        <w:t>f 15806/8511/7885 15805/8512/7886 15804/8513/7887</w:t>
        <w:br/>
        <w:t>f 15810/8514/7888 15809/8515/7889 15808/8516/7890</w:t>
        <w:br/>
        <w:t>f 15807/8517/7891 15810/8514/7888 15808/8516/7890</w:t>
        <w:br/>
        <w:t>f 15812/8518/7892 15727/8431/7817 15724/8434/7820</w:t>
        <w:br/>
        <w:t>f 15811/8519/7893 15812/8518/7892 15724/8434/7820</w:t>
        <w:br/>
        <w:t>f 15730/8436/7822 15814/8520/7894 15813/8521/7895</w:t>
        <w:br/>
        <w:t>f 15729/8437/7823 15730/8436/7822 15813/8521/7895</w:t>
        <w:br/>
        <w:t>f 15818/8522/7896 15817/8523/7896 15816/8524/7896</w:t>
        <w:br/>
        <w:t>f 15815/8525/7896 15818/8522/7896 15816/8524/7896</w:t>
        <w:br/>
        <w:t>f 15821/8526/7897 15820/8527/7898 15819/8528/7899</w:t>
        <w:br/>
        <w:t>f 15825/8529/7900 15824/8530/7901 15823/8531/7902</w:t>
        <w:br/>
        <w:t>f 15822/8532/7903 15825/8529/7900 15823/8531/7902</w:t>
        <w:br/>
        <w:t>f 15827/8533/7904 15793/8497/7871 15790/8500/7874</w:t>
        <w:br/>
        <w:t>f 15826/8534/7905 15827/8533/7904 15790/8500/7874</w:t>
        <w:br/>
        <w:t>f 15829/8535/7906 15828/8536/7907 15736/8446/7832</w:t>
        <w:br/>
        <w:t>f 15737/8445/7831 15829/8535/7906 15736/8446/7832</w:t>
        <w:br/>
        <w:t>f 15831/8537/7908 15830/8538/7909 15742/8448/7834</w:t>
        <w:br/>
        <w:t>f 15743/8447/7833 15831/8537/7908 15742/8448/7834</w:t>
        <w:br/>
        <w:t>f 15833/8539/7910 15740/8450/7836 15741/8449/7835</w:t>
        <w:br/>
        <w:t>f 15832/8540/7911 15833/8539/7910 15741/8449/7835</w:t>
        <w:br/>
        <w:t>f 15835/8541/7912 15834/8542/7913 15746/8452/7838</w:t>
        <w:br/>
        <w:t>f 15747/8451/7837 15835/8541/7912 15746/8452/7838</w:t>
        <w:br/>
        <w:t>f 15837/8543/7914 15744/8454/7840 15745/8453/7839</w:t>
        <w:br/>
        <w:t>f 15836/8544/7915 15837/8543/7914 15745/8453/7839</w:t>
        <w:br/>
        <w:t>f 15838/8545/7916 15835/8541/7912 15747/8451/7837</w:t>
        <w:br/>
        <w:t>f 15749/8455/7841 15838/8545/7916 15747/8451/7837</w:t>
        <w:br/>
        <w:t>f 15837/8543/7914 15839/8546/7917 15748/8456/7842</w:t>
        <w:br/>
        <w:t>f 15744/8454/7840 15837/8543/7914 15748/8456/7842</w:t>
        <w:br/>
        <w:t>f 15841/8547/7918 15840/8548/7919 15753/8457/7843</w:t>
        <w:br/>
        <w:t>f 15750/8460/7846 15841/8547/7918 15753/8457/7843</w:t>
        <w:br/>
        <w:t>f 15843/8549/7920 15751/8459/7845 15752/8458/7844</w:t>
        <w:br/>
        <w:t>f 15842/8550/7921 15843/8549/7920 15752/8458/7844</w:t>
        <w:br/>
        <w:t>f 15847/8551/7922 15846/8552/7923 15845/8553/7924</w:t>
        <w:br/>
        <w:t>f 15844/8554/7925 15847/8551/7922 15845/8553/7924</w:t>
        <w:br/>
        <w:t>f 15802/8508/7882 15803/8507/7881 15849/8555/7926</w:t>
        <w:br/>
        <w:t>f 15848/8556/7927 15802/8508/7882 15849/8555/7926</w:t>
        <w:br/>
        <w:t>f 15807/8517/7891 15851/8557/7928 15850/8558/7929</w:t>
        <w:br/>
        <w:t>f 15810/8514/7888 15807/8517/7891 15850/8558/7929</w:t>
        <w:br/>
        <w:t>f 15853/8559/7930 15725/8433/7819 15852/8560/7931</w:t>
        <w:br/>
        <w:t>f 15855/8561/7932 15725/8433/7819 15854/8562/7933</w:t>
        <w:br/>
        <w:t>f 15851/8557/7928 15854/8562/7933 15725/8433/7819</w:t>
        <w:br/>
        <w:t>f 15856/8563/7934 15851/8557/7928 15725/8433/7819</w:t>
        <w:br/>
        <w:t>f 15859/8564/7935 15858/8565/7935 15857/8566/7936</w:t>
        <w:br/>
        <w:t>f 15861/8567/7937 15819/8528/7899 15860/8568/7938</w:t>
        <w:br/>
        <w:t>f 15732/8442/7828 15733/8441/7827 15863/8569/7939</w:t>
        <w:br/>
        <w:t>f 15862/8570/7940 15732/8442/7828 15863/8569/7939</w:t>
        <w:br/>
        <w:t>f 15867/8571/7941 15866/8572/7942 15865/8573/7942</w:t>
        <w:br/>
        <w:t>f 15864/8574/7943 15867/8571/7941 15865/8573/7942</w:t>
        <w:br/>
        <w:t>f 15728/8438/7824 15869/8575/7944 15868/8576/7945</w:t>
        <w:br/>
        <w:t>f 15731/8435/7821 15728/8438/7824 15868/8576/7945</w:t>
        <w:br/>
        <w:t>f 15847/8551/7922 15803/8507/7881 15800/8510/7884</w:t>
        <w:br/>
        <w:t>f 15870/8577/7946 15847/8551/7922 15800/8510/7884</w:t>
        <w:br/>
        <w:t>f 15874/8578/7947 15873/8579/7948 15872/8580/7949</w:t>
        <w:br/>
        <w:t>f 15871/8581/7947 15874/8578/7947 15872/8580/7949</w:t>
        <w:br/>
        <w:t>f 15846/8552/7923 15847/8551/7922 15870/8577/7946</w:t>
        <w:br/>
        <w:t>f 15875/8582/7950 15846/8552/7923 15870/8577/7946</w:t>
        <w:br/>
        <w:t>f 15720/8430/7816 15877/8583/7951 15876/8584/7952</w:t>
        <w:br/>
        <w:t>f 15723/8427/7813 15720/8430/7816 15876/8584/7952</w:t>
        <w:br/>
        <w:t>f 15803/8507/7881 15847/8551/7922 15844/8554/7925</w:t>
        <w:br/>
        <w:t>f 15849/8555/7926 15803/8507/7881 15844/8554/7925</w:t>
        <w:br/>
        <w:t>f 15880/8585/7953 15760/8466/7850 15879/8586/7954</w:t>
        <w:br/>
        <w:t>f 15878/8587/7953 15880/8585/7953 15879/8586/7954</w:t>
        <w:br/>
        <w:t>f 15883/8588/7955 15804/8513/7887 15882/8589/7956</w:t>
        <w:br/>
        <w:t>f 15881/8590/7956 15883/8588/7955 15882/8589/7956</w:t>
        <w:br/>
        <w:t>f 15887/8591/7957 15886/8592/7957 15885/8593/7958</w:t>
        <w:br/>
        <w:t>f 15884/8594/7959 15887/8591/7957 15885/8593/7958</w:t>
        <w:br/>
        <w:t>f 15792/8498/7872 15793/8497/7871 15786/8496/7870</w:t>
        <w:br/>
        <w:t>f 15787/8495/7869 15792/8498/7872 15786/8496/7870</w:t>
        <w:br/>
        <w:t>f 15891/8595/7960 15890/8596/7960 15889/8597/7961</w:t>
        <w:br/>
        <w:t>f 15888/8598/7961 15891/8595/7960 15889/8597/7961</w:t>
        <w:br/>
        <w:t>f 15892/8599/7962 15786/8496/7870 15793/8497/7871</w:t>
        <w:br/>
        <w:t>f 15827/8533/7904 15892/8599/7962 15793/8497/7871</w:t>
        <w:br/>
        <w:t>f 15888/8598/7961 15889/8597/7961 15894/8600/7963</w:t>
        <w:br/>
        <w:t>f 15893/8601/7963 15888/8598/7961 15894/8600/7963</w:t>
        <w:br/>
        <w:t>f 15896/8602/7964 15895/8603/7965 15738/8444/7830</w:t>
        <w:br/>
        <w:t>f 15739/8443/7829 15896/8602/7964 15738/8444/7830</w:t>
        <w:br/>
        <w:t>f 15786/8496/7870 15892/8599/7962 15897/8604/7966</w:t>
        <w:br/>
        <w:t>f 15789/8493/7867 15786/8496/7870 15897/8604/7966</w:t>
        <w:br/>
        <w:t>f 15899/8605/7967 15898/8606/7968 15824/8530/7901</w:t>
        <w:br/>
        <w:t>f 15825/8529/7900 15899/8605/7967 15824/8530/7901</w:t>
        <w:br/>
        <w:t>f 15903/8607/7969 15902/8608/7969 15901/8609/7970</w:t>
        <w:br/>
        <w:t>f 15900/8610/7970 15903/8607/7969 15901/8609/7970</w:t>
        <w:br/>
        <w:t>f 15898/8606/7968 15899/8605/7967 15905/8611/7971</w:t>
        <w:br/>
        <w:t>f 15904/8612/7972 15898/8606/7968 15905/8611/7971</w:t>
        <w:br/>
        <w:t>f 15870/8577/7946 15800/8510/7884 15720/8430/7816</w:t>
        <w:br/>
        <w:t>f 15721/8429/7815 15870/8577/7946 15720/8430/7816</w:t>
        <w:br/>
        <w:t>f 15721/8429/7815 15798/8506/7880 15875/8582/7950</w:t>
        <w:br/>
        <w:t>f 15870/8577/7946 15721/8429/7815 15875/8582/7950</w:t>
        <w:br/>
        <w:t>f 15756/8462/7848 15872/8580/7949 15873/8579/7948</w:t>
        <w:br/>
        <w:t>f 15755/8463/7848 15756/8462/7848 15873/8579/7948</w:t>
        <w:br/>
        <w:t>f 15877/8583/7951 15720/8430/7816 15800/8510/7884</w:t>
        <w:br/>
        <w:t>f 15801/8509/7883 15877/8583/7951 15800/8510/7884</w:t>
        <w:br/>
        <w:t>f 15907/8613/7973 15880/8585/7953 15878/8587/7953</w:t>
        <w:br/>
        <w:t>f 15906/8614/7973 15907/8613/7973 15878/8587/7953</w:t>
        <w:br/>
        <w:t>f 15909/8615/7974 15908/8616/7975 15809/8515/7889</w:t>
        <w:br/>
        <w:t>f 15810/8514/7888 15909/8615/7974 15809/8515/7889</w:t>
        <w:br/>
        <w:t>f 15910/8617/7976 15909/8615/7974 15810/8514/7888</w:t>
        <w:br/>
        <w:t>f 15850/8558/7929 15910/8617/7976 15810/8514/7888</w:t>
        <w:br/>
        <w:t>f 15881/8590/7956 15882/8589/7956 15911/8618/7977</w:t>
        <w:br/>
        <w:t>f 15910/8617/7976 15881/8590/7956 15911/8618/7977</w:t>
        <w:br/>
        <w:t>f 15785/8491/7865 15907/8613/7973 15906/8614/7973</w:t>
        <w:br/>
        <w:t>f 15784/8492/7866 15785/8491/7865 15906/8614/7973</w:t>
        <w:br/>
        <w:t>f 15844/8554/7925 15845/8553/7924 15908/8616/7975</w:t>
        <w:br/>
        <w:t>f 15909/8615/7974 15844/8554/7925 15908/8616/7975</w:t>
        <w:br/>
        <w:t>f 15849/8555/7926 15844/8554/7925 15909/8615/7974</w:t>
        <w:br/>
        <w:t>f 15910/8617/7976 15849/8555/7926 15909/8615/7974</w:t>
        <w:br/>
        <w:t>f 15910/8617/7976 15911/8618/7977 15848/8556/7927</w:t>
        <w:br/>
        <w:t>f 15849/8555/7926 15910/8617/7976 15848/8556/7927</w:t>
        <w:br/>
        <w:t>f 15883/8588/7955 15806/8511/7885 15804/8513/7887</w:t>
        <w:br/>
        <w:t>f 15912/8619/7978 15805/8512/7886 15806/8511/7885</w:t>
        <w:br/>
        <w:t>f 15852/8560/7931 15725/8433/7819 15855/8561/7932</w:t>
        <w:br/>
        <w:t>f 15819/8528/7899 15820/8527/7898 15860/8568/7938</w:t>
        <w:br/>
        <w:t>f 15913/8620/7979 15858/8565/7935 15859/8564/7935</w:t>
        <w:br/>
        <w:t>f 15857/8566/7936 15732/8442/7828 15862/8570/7940</w:t>
        <w:br/>
        <w:t>f 15854/8562/7933 15851/8557/7928 15807/8517/7891</w:t>
        <w:br/>
        <w:t>f 15808/8516/7890 15855/8561/7932 15854/8562/7933</w:t>
        <w:br/>
        <w:t>f 15807/8517/7891 15808/8516/7890 15854/8562/7933</w:t>
        <w:br/>
        <w:t>f 15761/8465/7849 15879/8586/7954 15760/8466/7850</w:t>
        <w:br/>
        <w:t>f 15728/8438/7824 15729/8437/7823 15722/8428/7814</w:t>
        <w:br/>
        <w:t>f 15723/8427/7813 15728/8438/7824 15722/8428/7814</w:t>
        <w:br/>
        <w:t>f 15729/8437/7823 15813/8521/7895 15799/8505/7879</w:t>
        <w:br/>
        <w:t>f 15722/8428/7814 15729/8437/7823 15799/8505/7879</w:t>
        <w:br/>
        <w:t>f 15866/8572/7942 15874/8578/7947 15871/8581/7947</w:t>
        <w:br/>
        <w:t>f 15865/8573/7942 15866/8572/7942 15871/8581/7947</w:t>
        <w:br/>
        <w:t>f 15869/8575/7944 15728/8438/7824 15723/8427/7813</w:t>
        <w:br/>
        <w:t>f 15876/8584/7952 15869/8575/7944 15723/8427/7813</w:t>
        <w:br/>
        <w:t>f 15752/8458/7844 15753/8457/7843 15730/8436/7822</w:t>
        <w:br/>
        <w:t>f 15731/8435/7821 15752/8458/7844 15730/8436/7822</w:t>
        <w:br/>
        <w:t>f 15753/8457/7843 15840/8548/7919 15814/8520/7894</w:t>
        <w:br/>
        <w:t>f 15730/8436/7822 15753/8457/7843 15814/8520/7894</w:t>
        <w:br/>
        <w:t>f 15782/8488/7864 15867/8571/7941 15864/8574/7943</w:t>
        <w:br/>
        <w:t>f 15781/8489/7864 15782/8488/7864 15864/8574/7943</w:t>
        <w:br/>
        <w:t>f 15842/8550/7921 15752/8458/7844 15731/8435/7821</w:t>
        <w:br/>
        <w:t>f 15868/8576/7945 15842/8550/7921 15731/8435/7821</w:t>
        <w:br/>
        <w:t>f 15915/8621/7980 15914/8622/7981 15750/8460/7846</w:t>
        <w:br/>
        <w:t>f 15751/8459/7845 15915/8621/7980 15750/8460/7846</w:t>
        <w:br/>
        <w:t>f 15916/8623/7982 15841/8547/7918 15750/8460/7846</w:t>
        <w:br/>
        <w:t>f 15914/8622/7981 15916/8623/7982 15750/8460/7846</w:t>
        <w:br/>
        <w:t>f 15783/8487/7863 15780/8490/7863 15917/8624/7983</w:t>
        <w:br/>
        <w:t>f 15918/8625/7983 15783/8487/7863 15917/8624/7983</w:t>
        <w:br/>
        <w:t>f 15919/8626/7984 15915/8621/7980 15751/8459/7845</w:t>
        <w:br/>
        <w:t>f 15843/8549/7920 15919/8626/7984 15751/8459/7845</w:t>
        <w:br/>
        <w:t>f 15918/8625/7983 15917/8624/7983 15778/8486/7862</w:t>
        <w:br/>
        <w:t>f 15779/8485/7862 15918/8625/7983 15778/8486/7862</w:t>
        <w:br/>
        <w:t>f 15839/8546/7917 15916/8623/7982 15914/8622/7981</w:t>
        <w:br/>
        <w:t>f 15748/8456/7842 15839/8546/7917 15914/8622/7981</w:t>
        <w:br/>
        <w:t>f 15915/8621/7980 15749/8455/7841 15748/8456/7842</w:t>
        <w:br/>
        <w:t>f 15914/8622/7981 15915/8621/7980 15748/8456/7842</w:t>
        <w:br/>
        <w:t>f 15915/8621/7980 15919/8626/7984 15838/8545/7916</w:t>
        <w:br/>
        <w:t>f 15749/8455/7841 15915/8621/7980 15838/8545/7916</w:t>
        <w:br/>
        <w:t>f 15746/8452/7838 15743/8447/7833 15740/8450/7836</w:t>
        <w:br/>
        <w:t>f 15745/8453/7839 15746/8452/7838 15740/8450/7836</w:t>
        <w:br/>
        <w:t>f 15836/8544/7915 15745/8453/7839 15740/8450/7836</w:t>
        <w:br/>
        <w:t>f 15833/8539/7910 15836/8544/7915 15740/8450/7836</w:t>
        <w:br/>
        <w:t>f 15772/8478/7858 15773/8477/7858 15776/8482/7860</w:t>
        <w:br/>
        <w:t>f 15777/8481/7860 15772/8478/7858 15776/8482/7860</w:t>
        <w:br/>
        <w:t>f 15834/8542/7913 15831/8537/7908 15743/8447/7833</w:t>
        <w:br/>
        <w:t>f 15746/8452/7838 15834/8542/7913 15743/8447/7833</w:t>
        <w:br/>
        <w:t>f 15742/8448/7834 15719/8423/7809 15716/8426/7812</w:t>
        <w:br/>
        <w:t>f 15741/8449/7835 15742/8448/7834 15716/8426/7812</w:t>
        <w:br/>
        <w:t>f 15832/8540/7911 15741/8449/7835 15716/8426/7812</w:t>
        <w:br/>
        <w:t>f 15795/8501/7875 15832/8540/7911 15716/8426/7812</w:t>
        <w:br/>
        <w:t>f 15770/8480/7859 15771/8479/7859 15886/8592/7957</w:t>
        <w:br/>
        <w:t>f 15887/8591/7957 15770/8480/7859 15886/8592/7957</w:t>
        <w:br/>
        <w:t>f 15830/8538/7909 15797/8503/7877 15719/8423/7809</w:t>
        <w:br/>
        <w:t>f 15742/8448/7834 15830/8538/7909 15719/8423/7809</w:t>
        <w:br/>
        <w:t>f 15718/8424/7810 15921/8627/7985 15920/8628/7986</w:t>
        <w:br/>
        <w:t>f 15717/8425/7811 15718/8424/7810 15920/8628/7986</w:t>
        <w:br/>
        <w:t>f 15922/8629/7987 15794/8502/7876 15717/8425/7811</w:t>
        <w:br/>
        <w:t>f 15920/8628/7986 15922/8629/7987 15717/8425/7811</w:t>
        <w:br/>
        <w:t>f 15884/8594/7959 15885/8593/7958 15924/8630/7988</w:t>
        <w:br/>
        <w:t>f 15923/8631/7988 15884/8594/7959 15924/8630/7988</w:t>
        <w:br/>
        <w:t>f 15921/8627/7985 15718/8424/7810 15796/8504/7878</w:t>
        <w:br/>
        <w:t>f 15925/8632/7989 15921/8627/7985 15796/8504/7878</w:t>
        <w:br/>
        <w:t>f 15923/8631/7988 15924/8630/7988 15890/8596/7960</w:t>
        <w:br/>
        <w:t>f 15891/8595/7960 15923/8631/7988 15890/8596/7960</w:t>
        <w:br/>
        <w:t>f 15788/8494/7868 15922/8629/7987 15920/8628/7986</w:t>
        <w:br/>
        <w:t>f 15787/8495/7869 15788/8494/7868 15920/8628/7986</w:t>
        <w:br/>
        <w:t>f 15921/8627/7985 15792/8498/7872 15787/8495/7869</w:t>
        <w:br/>
        <w:t>f 15920/8628/7986 15921/8627/7985 15787/8495/7869</w:t>
        <w:br/>
        <w:t>f 15792/8498/7872 15921/8627/7985 15925/8632/7989</w:t>
        <w:br/>
        <w:t>f 15791/8499/7873 15792/8498/7872 15925/8632/7989</w:t>
        <w:br/>
        <w:t>f 15736/8446/7832 15892/8599/7962 15827/8533/7904</w:t>
        <w:br/>
        <w:t>f 15739/8443/7829 15736/8446/7832 15827/8533/7904</w:t>
        <w:br/>
        <w:t>f 15892/8599/7962 15736/8446/7832 15828/8536/7907</w:t>
        <w:br/>
        <w:t>f 15897/8604/7966 15892/8599/7962 15828/8536/7907</w:t>
        <w:br/>
        <w:t>f 15893/8601/7963 15894/8600/7963 15900/8610/7970</w:t>
        <w:br/>
        <w:t>f 15901/8609/7970 15893/8601/7963 15900/8610/7970</w:t>
        <w:br/>
        <w:t>f 15739/8443/7829 15827/8533/7904 15826/8534/7905</w:t>
        <w:br/>
        <w:t>f 15896/8602/7964 15739/8443/7829 15826/8534/7905</w:t>
        <w:br/>
        <w:t>f 15738/8444/7830 15824/8530/7901 15898/8606/7968</w:t>
        <w:br/>
        <w:t>f 15737/8445/7831 15738/8444/7830 15898/8606/7968</w:t>
        <w:br/>
        <w:t>f 15904/8612/7972 15829/8535/7906 15737/8445/7831</w:t>
        <w:br/>
        <w:t>f 15898/8606/7968 15904/8612/7972 15737/8445/7831</w:t>
        <w:br/>
        <w:t>f 15766/8476/7857 15767/8475/7857 15902/8608/7969</w:t>
        <w:br/>
        <w:t>f 15903/8607/7969 15766/8476/7857 15902/8608/7969</w:t>
        <w:br/>
        <w:t>f 15895/8603/7965 15823/8531/7902 15824/8530/7901</w:t>
        <w:br/>
        <w:t>f 15738/8444/7830 15895/8603/7965 15824/8530/7901</w:t>
        <w:br/>
        <w:t>f 15862/8570/7940 15863/8569/7939 15899/8605/7967</w:t>
        <w:br/>
        <w:t>f 15825/8529/7900 15862/8570/7940 15899/8605/7967</w:t>
        <w:br/>
        <w:t>f 15899/8605/7967 15861/8567/7937 15860/8568/7938</w:t>
        <w:br/>
        <w:t>f 15905/8611/7971 15899/8605/7967 15860/8568/7938</w:t>
        <w:br/>
        <w:t>f 15762/8472/7852 15768/8474/7856 15769/8473/7855</w:t>
        <w:br/>
        <w:t>f 15765/8469/7852 15762/8472/7852 15769/8473/7855</w:t>
        <w:br/>
        <w:t>f 15857/8566/7936 15862/8570/7940 15825/8529/7900</w:t>
        <w:br/>
        <w:t>f 15822/8532/7903 15857/8566/7936 15825/8529/7900</w:t>
        <w:br/>
        <w:t>f 15929/8633/7990 15928/8634/7991 15927/8635/7992</w:t>
        <w:br/>
        <w:t>f 15926/8636/7993 15929/8633/7990 15927/8635/7992</w:t>
        <w:br/>
        <w:t>f 15933/8637/7994 15932/8638/7995 15931/8639/7996</w:t>
        <w:br/>
        <w:t>f 15930/8640/7997 15933/8637/7994 15931/8639/7996</w:t>
        <w:br/>
        <w:t>f 15937/8641/7998 15936/8642/7999 15935/8643/8000</w:t>
        <w:br/>
        <w:t>f 15934/8644/8001 15937/8641/7998 15935/8643/8000</w:t>
        <w:br/>
        <w:t>f 15941/8645/8002 15940/8646/8003 15939/8647/8004</w:t>
        <w:br/>
        <w:t>f 15938/8648/8005 15941/8645/8002 15939/8647/8004</w:t>
        <w:br/>
        <w:t>f 15943/8649/8006 15941/8645/8002 15938/8648/8005</w:t>
        <w:br/>
        <w:t>f 15942/8650/8007 15943/8649/8006 15938/8648/8005</w:t>
        <w:br/>
        <w:t>f 15947/8651/8008 15946/8652/8009 15945/8653/8010</w:t>
        <w:br/>
        <w:t>f 15944/8654/8011 15947/8651/8008 15945/8653/8010</w:t>
        <w:br/>
        <w:t>f 15951/8655/8012 15950/8656/8013 15949/8657/8014</w:t>
        <w:br/>
        <w:t>f 15948/8658/8015 15951/8655/8012 15949/8657/8014</w:t>
        <w:br/>
        <w:t>f 15955/8659/8016 15954/8660/8017 15953/8661/8018</w:t>
        <w:br/>
        <w:t>f 15952/8662/8019 15955/8659/8016 15953/8661/8018</w:t>
        <w:br/>
        <w:t>f 15959/8663/8020 15958/8664/8021 15957/8665/8022</w:t>
        <w:br/>
        <w:t>f 15956/8666/8023 15959/8663/8020 15957/8665/8022</w:t>
        <w:br/>
        <w:t>f 15963/8667/8024 15962/8668/8025 15961/8669/8026</w:t>
        <w:br/>
        <w:t>f 15960/8670/8027 15963/8667/8024 15961/8669/8026</w:t>
        <w:br/>
        <w:t>f 15967/8671/8028 15966/8672/8029 15965/8673/8030</w:t>
        <w:br/>
        <w:t>f 15964/8674/8031 15967/8671/8028 15965/8673/8030</w:t>
        <w:br/>
        <w:t>f 15971/8675/8032 15970/8676/8032 15969/8677/8033</w:t>
        <w:br/>
        <w:t>f 15968/8678/8033 15971/8675/8032 15969/8677/8033</w:t>
        <w:br/>
        <w:t>f 15975/8679/8034 15974/8680/8035 15973/8681/8036</w:t>
        <w:br/>
        <w:t>f 15972/8682/8036 15975/8679/8034 15973/8681/8036</w:t>
        <w:br/>
        <w:t>f 15979/8683/8037 15978/8684/8037 15977/8685/8038</w:t>
        <w:br/>
        <w:t>f 15976/8686/8038 15979/8683/8037 15977/8685/8038</w:t>
        <w:br/>
        <w:t>f 15983/8687/8039 15982/8688/8040 15981/8689/8041</w:t>
        <w:br/>
        <w:t>f 15980/8690/8042 15983/8687/8039 15981/8689/8041</w:t>
        <w:br/>
        <w:t>f 15980/8690/8042 15981/8689/8041 15985/8691/8043</w:t>
        <w:br/>
        <w:t>f 15984/8692/8043 15980/8690/8042 15985/8691/8043</w:t>
        <w:br/>
        <w:t>f 15989/8693/8044 15988/8694/8045 15987/8695/8045</w:t>
        <w:br/>
        <w:t>f 15986/8696/8044 15989/8693/8044 15987/8695/8045</w:t>
        <w:br/>
        <w:t>f 15993/8697/8046 15992/8698/8046 15991/8699/8047</w:t>
        <w:br/>
        <w:t>f 15990/8700/8047 15993/8697/8046 15991/8699/8047</w:t>
        <w:br/>
        <w:t>f 15997/8701/8048 15996/8702/8048 15995/8703/8049</w:t>
        <w:br/>
        <w:t>f 15994/8704/8049 15997/8701/8048 15995/8703/8049</w:t>
        <w:br/>
        <w:t>f 16001/8705/8050 16000/8706/8050 15999/8707/8051</w:t>
        <w:br/>
        <w:t>f 15998/8708/8052 16001/8705/8050 15999/8707/8051</w:t>
        <w:br/>
        <w:t>f 16005/8709/8053 16004/8710/8053 16003/8711/8054</w:t>
        <w:br/>
        <w:t>f 16002/8712/8054 16005/8709/8053 16003/8711/8054</w:t>
        <w:br/>
        <w:t>f 16009/8713/8055 16008/8714/8056 16007/8715/8056</w:t>
        <w:br/>
        <w:t>f 16006/8716/8057 16009/8713/8055 16007/8715/8056</w:t>
        <w:br/>
        <w:t>f 16013/8717/8058 16012/8718/8058 16011/8719/8059</w:t>
        <w:br/>
        <w:t>f 16010/8720/8059 16013/8717/8058 16011/8719/8059</w:t>
        <w:br/>
        <w:t>f 16017/8721/8060 16016/8722/8061 16015/8723/8061</w:t>
        <w:br/>
        <w:t>f 16014/8724/8060 16017/8721/8060 16015/8723/8061</w:t>
        <w:br/>
        <w:t>f 16019/8725/8062 16018/8726/8063 15926/8636/7993</w:t>
        <w:br/>
        <w:t>f 15927/8635/7992 16019/8725/8062 15926/8636/7993</w:t>
        <w:br/>
        <w:t>f 16021/8727/8064 16020/8728/8065 15932/8638/7995</w:t>
        <w:br/>
        <w:t>f 15933/8637/7994 16021/8727/8064 15932/8638/7995</w:t>
        <w:br/>
        <w:t>f 16023/8729/8066 16022/8730/8067 15930/8640/7997</w:t>
        <w:br/>
        <w:t>f 15931/8639/7996 16023/8729/8066 15930/8640/7997</w:t>
        <w:br/>
        <w:t>f 16025/8731/8068 16024/8732/8069 15936/8642/7999</w:t>
        <w:br/>
        <w:t>f 15937/8641/7998 16025/8731/8068 15936/8642/7999</w:t>
        <w:br/>
        <w:t>f 16027/8733/8070 16026/8734/8071 15934/8644/8001</w:t>
        <w:br/>
        <w:t>f 15935/8643/8000 16027/8733/8070 15934/8644/8001</w:t>
        <w:br/>
        <w:t>f 16031/8735/8072 16030/8736/8072 16029/8737/8073</w:t>
        <w:br/>
        <w:t>f 16028/8738/8074 16031/8735/8072 16029/8737/8073</w:t>
        <w:br/>
        <w:t>f 16035/8739/8075 16034/8740/8076 16033/8741/8077</w:t>
        <w:br/>
        <w:t>f 16032/8742/8078 16035/8739/8075 16033/8741/8077</w:t>
        <w:br/>
        <w:t>f 15938/8648/8005 15939/8647/8004 16037/8743/8079</w:t>
        <w:br/>
        <w:t>f 16036/8744/8080 15938/8648/8005 16037/8743/8079</w:t>
        <w:br/>
        <w:t>f 15941/8645/8002 15943/8649/8006 16038/8745/8081</w:t>
        <w:br/>
        <w:t>f 16028/8738/8082 15941/8645/8002 16038/8745/8081</w:t>
        <w:br/>
        <w:t>f 16036/8744/8080 16039/8746/8083 15942/8650/8007</w:t>
        <w:br/>
        <w:t>f 15938/8648/8005 16036/8744/8080 15942/8650/8007</w:t>
        <w:br/>
        <w:t>f 16041/8747/8084 15947/8651/8008 15944/8654/8011</w:t>
        <w:br/>
        <w:t>f 16040/8748/8085 16041/8747/8084 15944/8654/8011</w:t>
        <w:br/>
        <w:t>f 15946/8652/8009 16043/8749/8086 16042/8750/8087</w:t>
        <w:br/>
        <w:t>f 15945/8653/8010 15946/8652/8009 16042/8750/8087</w:t>
        <w:br/>
        <w:t>f 16047/8751/8088 16046/8752/8089 16045/8753/8089</w:t>
        <w:br/>
        <w:t>f 16044/8754/8090 16047/8751/8088 16045/8753/8089</w:t>
        <w:br/>
        <w:t>f 16049/8755/8091 16048/8756/8092 15948/8658/8015</w:t>
        <w:br/>
        <w:t>f 15949/8657/8014 16049/8755/8091 15948/8658/8015</w:t>
        <w:br/>
        <w:t>f 16051/8757/8093 16050/8758/8094 15954/8660/8017</w:t>
        <w:br/>
        <w:t>f 15955/8659/8016 16051/8757/8093 15954/8660/8017</w:t>
        <w:br/>
        <w:t>f 16055/8759/8095 16054/8760/8096 16053/8761/8096</w:t>
        <w:br/>
        <w:t>f 16052/8762/8097 16055/8759/8095 16053/8761/8096</w:t>
        <w:br/>
        <w:t>f 16057/8763/8098 16056/8764/8099 15958/8664/8021</w:t>
        <w:br/>
        <w:t>f 15959/8663/8020 16057/8763/8098 15958/8664/8021</w:t>
        <w:br/>
        <w:t>f 16061/8765/8100 16060/8766/8101 16059/8767/8102</w:t>
        <w:br/>
        <w:t>f 16058/8768/8103 16061/8765/8100 16059/8767/8102</w:t>
        <w:br/>
        <w:t>f 16065/8769/8104 16064/8770/8105 16063/8771/8106</w:t>
        <w:br/>
        <w:t>f 16062/8772/8107 16065/8769/8104 16063/8771/8106</w:t>
        <w:br/>
        <w:t>f 16067/8773/8108 15963/8667/8024 15960/8670/8027</w:t>
        <w:br/>
        <w:t>f 16066/8774/8109 16067/8773/8108 15960/8670/8027</w:t>
        <w:br/>
        <w:t>f 16069/8775/8110 15961/8669/8026 15962/8668/8025</w:t>
        <w:br/>
        <w:t>f 16068/8776/8111 16069/8775/8110 15962/8668/8025</w:t>
        <w:br/>
        <w:t>f 16071/8777/8112 16070/8778/8113 15967/8671/8028</w:t>
        <w:br/>
        <w:t>f 15964/8674/8031 16071/8777/8112 15967/8671/8028</w:t>
        <w:br/>
        <w:t>f 15967/8671/8028 16070/8778/8113 15966/8672/8029</w:t>
        <w:br/>
        <w:t>f 16075/8779/8114 16074/8780/8115 16073/8781/8116</w:t>
        <w:br/>
        <w:t>f 16072/8782/8117 16075/8779/8114 16073/8781/8116</w:t>
        <w:br/>
        <w:t>f 16078/8783/8118 16077/8784/8119 16076/8785/8119</w:t>
        <w:br/>
        <w:t>f 15982/8688/8040 16078/8783/8118 16076/8785/8119</w:t>
        <w:br/>
        <w:t>f 16080/8786/8120 16079/8787/8121 16030/8736/8072</w:t>
        <w:br/>
        <w:t>f 16031/8735/8072 16080/8786/8120 16030/8736/8072</w:t>
        <w:br/>
        <w:t>f 16074/8780/8115 15940/8646/8003 16081/8788/8122</w:t>
        <w:br/>
        <w:t>f 16073/8781/8116 16074/8780/8115 16081/8788/8122</w:t>
        <w:br/>
        <w:t>f 16072/8782/8117 16073/8781/8116 16083/8789/8123</w:t>
        <w:br/>
        <w:t>f 16082/8790/8123 16072/8782/8117 16083/8789/8123</w:t>
        <w:br/>
        <w:t>f 16077/8784/8119 16085/8791/8124 16084/8792/8124</w:t>
        <w:br/>
        <w:t>f 16076/8785/8119 16077/8784/8119 16084/8792/8124</w:t>
        <w:br/>
        <w:t>f 16079/8787/8121 16080/8786/8120 16035/8739/8075</w:t>
        <w:br/>
        <w:t>f 16032/8742/8078 16079/8787/8121 16035/8739/8075</w:t>
        <w:br/>
        <w:t>f 16086/8793/8125 16081/8788/8122 16032/8742/8078</w:t>
        <w:br/>
        <w:t>f 16033/8741/8077 16086/8793/8125 16032/8742/8078</w:t>
        <w:br/>
        <w:t>f 16089/8794/8126 16088/8795/8127 16087/8796/8128</w:t>
        <w:br/>
        <w:t>f 16091/8797/8129 15966/8672/8029 16090/8798/8130</w:t>
        <w:br/>
        <w:t>f 16095/8799/8131 16094/8800/8131 16093/8801/8132</w:t>
        <w:br/>
        <w:t>f 16092/8802/8133 16095/8799/8131 16093/8801/8132</w:t>
        <w:br/>
        <w:t>f 16097/8803/8134 16096/8804/8135 16062/8772/8107</w:t>
        <w:br/>
        <w:t>f 16063/8771/8106 16097/8803/8134 16062/8772/8107</w:t>
        <w:br/>
        <w:t>f 16101/8805/8136 16100/8806/8137 16099/8807/8137</w:t>
        <w:br/>
        <w:t>f 16098/8808/8138 16101/8805/8136 16099/8807/8137</w:t>
        <w:br/>
        <w:t>f 16105/8809/8139 16104/8810/8140 16103/8811/8141</w:t>
        <w:br/>
        <w:t>f 16102/8812/8142 16105/8809/8139 16103/8811/8141</w:t>
        <w:br/>
        <w:t>f 16109/8813/8143 16108/8814/8144 16107/8815/8144</w:t>
        <w:br/>
        <w:t>f 16106/8816/8143 16109/8813/8143 16107/8815/8144</w:t>
        <w:br/>
        <w:t>f 16102/8812/8142 16111/8817/8145 16110/8818/8146</w:t>
        <w:br/>
        <w:t>f 16105/8809/8139 16102/8812/8142 16110/8818/8146</w:t>
        <w:br/>
        <w:t>f 16103/8811/8141 16104/8810/8140 16113/8819/8147</w:t>
        <w:br/>
        <w:t>f 16112/8820/8148 16103/8811/8141 16113/8819/8147</w:t>
        <w:br/>
        <w:t>f 15936/8642/7999 15933/8637/7994 15930/8640/7997</w:t>
        <w:br/>
        <w:t>f 15935/8643/8000 15936/8642/7999 15930/8640/7997</w:t>
        <w:br/>
        <w:t>f 16022/8730/8067 16027/8733/8070 15935/8643/8000</w:t>
        <w:br/>
        <w:t>f 15930/8640/7997 16022/8730/8067 15935/8643/8000</w:t>
        <w:br/>
        <w:t>f 15976/8686/8038 15977/8685/8038 15974/8680/8035</w:t>
        <w:br/>
        <w:t>f 15975/8679/8034 15976/8686/8038 15974/8680/8035</w:t>
        <w:br/>
        <w:t>f 16024/8732/8069 16021/8727/8064 15933/8637/7994</w:t>
        <w:br/>
        <w:t>f 15936/8642/7999 16024/8732/8069 15933/8637/7994</w:t>
        <w:br/>
        <w:t>f 15932/8638/7995 15929/8633/7990 15926/8636/7993</w:t>
        <w:br/>
        <w:t>f 15931/8639/7996 15932/8638/7995 15926/8636/7993</w:t>
        <w:br/>
        <w:t>f 16018/8726/8063 16023/8729/8066 15931/8639/7996</w:t>
        <w:br/>
        <w:t>f 15926/8636/7993 16018/8726/8063 15931/8639/7996</w:t>
        <w:br/>
        <w:t>f 15972/8682/8036 15973/8681/8036 15970/8676/8032</w:t>
        <w:br/>
        <w:t>f 15971/8675/8032 15972/8682/8036 15970/8676/8032</w:t>
        <w:br/>
        <w:t>f 16020/8728/8065 16017/8721/8060 16014/8724/8060</w:t>
        <w:br/>
        <w:t>f 15932/8638/7995 16020/8728/8065 16014/8724/8060</w:t>
        <w:br/>
        <w:t>f 15934/8644/8001 15943/8649/8006 15942/8650/8007</w:t>
        <w:br/>
        <w:t>f 15937/8641/7998 15934/8644/8001 15942/8650/8007</w:t>
        <w:br/>
        <w:t>f 16026/8734/8071 16038/8745/8081 15943/8649/8006</w:t>
        <w:br/>
        <w:t>f 15934/8644/8001 16026/8734/8071 15943/8649/8006</w:t>
        <w:br/>
        <w:t>f 15984/8692/8043 15985/8691/8043 15978/8684/8037</w:t>
        <w:br/>
        <w:t>f 15979/8683/8037 15984/8692/8043 15978/8684/8037</w:t>
        <w:br/>
        <w:t>f 16039/8746/8083 16025/8731/8068 15937/8641/7998</w:t>
        <w:br/>
        <w:t>f 15942/8650/8007 16039/8746/8083 15937/8641/7998</w:t>
        <w:br/>
        <w:t>f 15940/8646/8003 16074/8780/8115 15939/8647/8004</w:t>
        <w:br/>
        <w:t>f 16075/8779/8114 16037/8743/8079 15939/8647/8004</w:t>
        <w:br/>
        <w:t>f 16074/8780/8115 16075/8779/8114 15939/8647/8004</w:t>
        <w:br/>
        <w:t>f 15982/8688/8040 15983/8687/8039 16078/8783/8118</w:t>
        <w:br/>
        <w:t>f 15928/8634/7991 15951/8655/8012 15948/8658/8015</w:t>
        <w:br/>
        <w:t>f 15927/8635/7992 15928/8634/7991 15948/8658/8015</w:t>
        <w:br/>
        <w:t>f 16048/8756/8092 16019/8725/8062 15927/8635/7992</w:t>
        <w:br/>
        <w:t>f 15948/8658/8015 16048/8756/8092 15927/8635/7992</w:t>
        <w:br/>
        <w:t>f 15968/8678/8033 15969/8677/8033 15990/8700/8047</w:t>
        <w:br/>
        <w:t>f 15991/8699/8047 15968/8678/8033 15990/8700/8047</w:t>
        <w:br/>
        <w:t>f 16016/8722/8061 16047/8751/8088 16044/8754/8090</w:t>
        <w:br/>
        <w:t>f 16015/8723/8061 16016/8722/8061 16044/8754/8090</w:t>
        <w:br/>
        <w:t>f 15950/8656/8013 15953/8661/8018 15954/8660/8017</w:t>
        <w:br/>
        <w:t>f 15949/8657/8014 15950/8656/8013 15954/8660/8017</w:t>
        <w:br/>
        <w:t>f 16050/8758/8094 16049/8755/8091 15949/8657/8014</w:t>
        <w:br/>
        <w:t>f 15954/8660/8017 16050/8758/8094 15949/8657/8014</w:t>
        <w:br/>
        <w:t>f 15994/8704/8049 15995/8703/8049 15992/8698/8046</w:t>
        <w:br/>
        <w:t>f 15993/8697/8046 15994/8704/8049 15992/8698/8046</w:t>
        <w:br/>
        <w:t>f 16046/8752/8089 16055/8759/8095 16052/8762/8097</w:t>
        <w:br/>
        <w:t>f 16045/8753/8089 16046/8752/8089 16052/8762/8097</w:t>
        <w:br/>
        <w:t>f 15958/8664/8021 15955/8659/8016 15952/8662/8019</w:t>
        <w:br/>
        <w:t>f 15957/8665/8022 15958/8664/8021 15952/8662/8019</w:t>
        <w:br/>
        <w:t>f 16056/8764/8099 16051/8757/8093 15955/8659/8016</w:t>
        <w:br/>
        <w:t>f 15958/8664/8021 16056/8764/8099 15955/8659/8016</w:t>
        <w:br/>
        <w:t>f 16000/8706/8050 16001/8705/8050 15996/8702/8048</w:t>
        <w:br/>
        <w:t>f 15997/8701/8048 16000/8706/8050 15996/8702/8048</w:t>
        <w:br/>
        <w:t>f 16054/8760/8096 16115/8821/8149 16114/8822/8150</w:t>
        <w:br/>
        <w:t>f 16053/8761/8096 16054/8760/8096 16114/8822/8150</w:t>
        <w:br/>
        <w:t>f 16060/8766/8101 16057/8763/8098 15959/8663/8020</w:t>
        <w:br/>
        <w:t>f 16059/8767/8102 16060/8766/8101 15959/8663/8020</w:t>
        <w:br/>
        <w:t>f 15998/8708/8052 15999/8707/8051 16004/8710/8053</w:t>
        <w:br/>
        <w:t>f 16005/8709/8053 15998/8708/8052 16004/8710/8053</w:t>
        <w:br/>
        <w:t>f 16117/8823/8151 16061/8765/8100 16058/8768/8103</w:t>
        <w:br/>
        <w:t>f 16116/8824/8152 16117/8823/8151 16058/8768/8103</w:t>
        <w:br/>
        <w:t>f 16002/8712/8054 16003/8711/8054 16119/8825/8153</w:t>
        <w:br/>
        <w:t>f 16118/8826/8154 16002/8712/8054 16119/8825/8153</w:t>
        <w:br/>
        <w:t>f 16122/8827/8155 16121/8828/8156 16120/8829/8157</w:t>
        <w:br/>
        <w:t>f 16124/8830/8158 16122/8827/8155 16120/8829/8157</w:t>
        <w:br/>
        <w:t>f 16123/8831/8159 16124/8830/8158 16120/8829/8157</w:t>
        <w:br/>
        <w:t>f 16100/8806/8137 16126/8832/8160 16125/8833/8160</w:t>
        <w:br/>
        <w:t>f 16099/8807/8137 16100/8806/8137 16125/8833/8160</w:t>
        <w:br/>
        <w:t>f 16123/8831/8159 16120/8829/8157 16096/8804/8135</w:t>
        <w:br/>
        <w:t>f 16097/8803/8134 16123/8831/8159 16096/8804/8135</w:t>
        <w:br/>
        <w:t>f 15960/8670/8027 15961/8669/8026 16128/8834/8161</w:t>
        <w:br/>
        <w:t>f 16127/8835/8162 15960/8670/8027 16128/8834/8161</w:t>
        <w:br/>
        <w:t>f 15961/8669/8026 16069/8775/8110 16129/8836/8163</w:t>
        <w:br/>
        <w:t>f 16128/8834/8161 15961/8669/8026 16129/8836/8163</w:t>
        <w:br/>
        <w:t>f 16006/8716/8057 16131/8837/8164 16130/8838/8164</w:t>
        <w:br/>
        <w:t>f 16009/8713/8055 16006/8716/8057 16130/8838/8164</w:t>
        <w:br/>
        <w:t>f 16066/8774/8109 15960/8670/8027 16127/8835/8162</w:t>
        <w:br/>
        <w:t>f 16132/8839/8165 16066/8774/8109 16127/8835/8162</w:t>
        <w:br/>
        <w:t>f 16132/8839/8165 16127/8835/8162 16134/8840/8166</w:t>
        <w:br/>
        <w:t>f 16133/8841/8167 16132/8839/8165 16134/8840/8166</w:t>
        <w:br/>
        <w:t>f 16136/8842/8168 16135/8843/8169 16128/8834/8161</w:t>
        <w:br/>
        <w:t>f 16129/8836/8163 16136/8842/8168 16128/8834/8161</w:t>
        <w:br/>
        <w:t>f 16127/8835/8162 16128/8834/8161 16135/8843/8169</w:t>
        <w:br/>
        <w:t>f 16134/8840/8166 16127/8835/8162 16135/8843/8169</w:t>
        <w:br/>
        <w:t>f 16135/8843/8169 16136/8842/8168 16064/8770/8105</w:t>
        <w:br/>
        <w:t>f 16065/8769/8104 16135/8843/8169 16064/8770/8105</w:t>
        <w:br/>
        <w:t>f 15944/8654/8011 15945/8653/8010 15962/8668/8025</w:t>
        <w:br/>
        <w:t>f 15963/8667/8024 15944/8654/8011 15962/8668/8025</w:t>
        <w:br/>
        <w:t>f 16068/8776/8111 15962/8668/8025 15945/8653/8010</w:t>
        <w:br/>
        <w:t>f 16042/8750/8087 16068/8776/8111 15945/8653/8010</w:t>
        <w:br/>
        <w:t>f 16008/8714/8056 16109/8813/8143 16106/8816/8143</w:t>
        <w:br/>
        <w:t>f 16007/8715/8056 16008/8714/8056 16106/8816/8143</w:t>
        <w:br/>
        <w:t>f 16040/8748/8085 15944/8654/8011 15963/8667/8024</w:t>
        <w:br/>
        <w:t>f 16067/8773/8108 16040/8748/8085 15963/8667/8024</w:t>
        <w:br/>
        <w:t>f 16102/8812/8142 16103/8811/8141 15946/8652/8009</w:t>
        <w:br/>
        <w:t>f 15947/8651/8008 16102/8812/8142 15946/8652/8009</w:t>
        <w:br/>
        <w:t>f 16103/8811/8141 16112/8820/8148 16043/8749/8086</w:t>
        <w:br/>
        <w:t>f 15946/8652/8009 16103/8811/8141 16043/8749/8086</w:t>
        <w:br/>
        <w:t>f 16108/8814/8144 15989/8693/8044 15986/8696/8044</w:t>
        <w:br/>
        <w:t>f 16107/8815/8144 16108/8814/8144 15986/8696/8044</w:t>
        <w:br/>
        <w:t>f 16111/8817/8145 16102/8812/8142 15947/8651/8008</w:t>
        <w:br/>
        <w:t>f 16041/8747/8084 16111/8817/8145 15947/8651/8008</w:t>
        <w:br/>
        <w:t>f 15966/8672/8029 16070/8778/8113 16090/8798/8130</w:t>
        <w:br/>
        <w:t>f 16137/8844/8170 16088/8795/8127 16089/8794/8126</w:t>
        <w:br/>
        <w:t>f 16087/8796/8128 16088/8795/8127 16093/8801/8132</w:t>
        <w:br/>
        <w:t>f 16091/8797/8129 16104/8810/8140 16105/8809/8139</w:t>
        <w:br/>
        <w:t>f 16093/8801/8132 16091/8797/8129 16105/8809/8139</w:t>
        <w:br/>
        <w:t>f 16104/8810/8140 16091/8797/8129 16090/8798/8130</w:t>
        <w:br/>
        <w:t>f 16113/8819/8147 16104/8810/8140 16090/8798/8130</w:t>
        <w:br/>
        <w:t>f 16012/8718/8058 16013/8717/8058 15987/8695/8045</w:t>
        <w:br/>
        <w:t>f 15988/8694/8045 16012/8718/8058 15987/8695/8045</w:t>
        <w:br/>
        <w:t>f 16087/8796/8128 16093/8801/8132 16105/8809/8139</w:t>
        <w:br/>
        <w:t>f 16110/8818/8146 16087/8796/8128 16105/8809/8139</w:t>
        <w:br/>
        <w:t>f 16058/8768/8103 16059/8767/8102 16139/8845/8171</w:t>
        <w:br/>
        <w:t>f 16138/8846/8172 16058/8768/8103 16139/8845/8171</w:t>
        <w:br/>
        <w:t>f 16062/8772/8107 16141/8847/8173 16140/8848/8174</w:t>
        <w:br/>
        <w:t>f 16065/8769/8104 16062/8772/8107 16140/8848/8174</w:t>
        <w:br/>
        <w:t>f 16098/8808/8138 16143/8849/8175 16142/8850/8176</w:t>
        <w:br/>
        <w:t>f 16101/8805/8136 16098/8808/8138 16142/8850/8176</w:t>
        <w:br/>
        <w:t>f 16096/8804/8135 16144/8851/8177 16141/8847/8173</w:t>
        <w:br/>
        <w:t>f 16062/8772/8107 16096/8804/8135 16141/8847/8173</w:t>
        <w:br/>
        <w:t>f 16059/8767/8102 15959/8663/8020 15956/8666/8023</w:t>
        <w:br/>
        <w:t>f 16139/8845/8171 16059/8767/8102 15956/8666/8023</w:t>
        <w:br/>
        <w:t>f 16138/8846/8172 16116/8824/8152 16058/8768/8103</w:t>
        <w:br/>
        <w:t>f 16146/8852/8178 16125/8833/8160 16126/8832/8160</w:t>
        <w:br/>
        <w:t>f 16145/8853/8179 16146/8852/8178 16126/8832/8160</w:t>
        <w:br/>
        <w:t>f 16120/8829/8157 16121/8828/8156 16144/8851/8177</w:t>
        <w:br/>
        <w:t>f 16096/8804/8135 16120/8829/8157 16144/8851/8177</w:t>
        <w:br/>
        <w:t>f 16131/8837/8164 16148/8854/8180 16147/8855/8180</w:t>
        <w:br/>
        <w:t>f 16130/8838/8164 16131/8837/8164 16147/8855/8180</w:t>
        <w:br/>
        <w:t>f 16143/8849/8175 16147/8855/8180 16148/8854/8180</w:t>
        <w:br/>
        <w:t>f 16142/8850/8176 16143/8849/8175 16148/8854/8180</w:t>
        <w:br/>
        <w:t>f 16065/8769/8104 16140/8848/8174 16134/8840/8166</w:t>
        <w:br/>
        <w:t>f 16135/8843/8169 16065/8769/8104 16134/8840/8166</w:t>
        <w:br/>
        <w:t>f 16886/8856/8181 16885/8857/8182 16884/8858/8183</w:t>
        <w:br/>
        <w:t>f 16883/8859/8181 16886/8856/8181 16884/8858/8183</w:t>
        <w:br/>
        <w:t>f 16890/8860/8184 16889/8861/8184 16888/8862/8184</w:t>
        <w:br/>
        <w:t>f 16887/8863/8184 16890/8860/8184 16888/8862/8184</w:t>
        <w:br/>
        <w:t>f 16894/8864/8185 16893/8865/8186 16892/8866/8187</w:t>
        <w:br/>
        <w:t>f 16891/8867/8185 16894/8864/8185 16892/8866/8187</w:t>
        <w:br/>
        <w:t>f 16897/8868/8188 16896/8869/8189 16895/8870/8190</w:t>
        <w:br/>
        <w:t>f 16898/8871/8188 16897/8868/8188 16895/8870/8190</w:t>
        <w:br/>
        <w:t>f 16901/8872/8191 16900/8873/8192 16899/8874/8193</w:t>
        <w:br/>
        <w:t>f 16902/8875/8194 16901/8872/8191 16899/8874/8193</w:t>
        <w:br/>
        <w:t>f 16904/8876/8195 16903/8877/8196 16897/8868/8188</w:t>
        <w:br/>
        <w:t>f 16898/8871/8188 16904/8876/8195 16897/8868/8188</w:t>
        <w:br/>
        <w:t>f 16905/8878/8197 16901/8872/8191 16902/8875/8194</w:t>
        <w:br/>
        <w:t>f 16906/8879/8198 16905/8878/8197 16902/8875/8194</w:t>
        <w:br/>
        <w:t>f 16909/8880/8199 16908/8881/8200 16907/8882/8200</w:t>
        <w:br/>
        <w:t>f 16910/8883/8201 16909/8880/8199 16907/8882/8200</w:t>
        <w:br/>
        <w:t>f 16911/8884/8202 16905/8878/8197 16906/8879/8198</w:t>
        <w:br/>
        <w:t>f 16912/8885/8203 16911/8884/8202 16906/8879/8198</w:t>
        <w:br/>
        <w:t>f 16896/8869/8189 16911/8884/8202 16912/8885/8203</w:t>
        <w:br/>
        <w:t>f 16895/8870/8190 16896/8869/8189 16912/8885/8203</w:t>
        <w:br/>
        <w:t>f 16916/8886/8204 16915/8887/8205 16914/8888/8206</w:t>
        <w:br/>
        <w:t>f 16913/8889/8207 16916/8886/8204 16914/8888/8206</w:t>
        <w:br/>
        <w:t>f 16915/8887/8205 16916/8886/8204 16918/8890/8208</w:t>
        <w:br/>
        <w:t>f 16917/8891/8209 16915/8887/8205 16918/8890/8208</w:t>
        <w:br/>
        <w:t>f 16917/8891/8209 16918/8890/8208 16920/8892/8210</w:t>
        <w:br/>
        <w:t>f 16919/8893/8211 16917/8891/8209 16920/8892/8210</w:t>
        <w:br/>
        <w:t>f 16924/8894/8212 16923/8895/8213 16922/8896/8214</w:t>
        <w:br/>
        <w:t>f 16921/8897/8215 16924/8894/8212 16922/8896/8214</w:t>
        <w:br/>
        <w:t>f 16926/8898/8216 16925/8899/8217 16923/8895/8213</w:t>
        <w:br/>
        <w:t>f 16924/8894/8212 16926/8898/8216 16923/8895/8213</w:t>
        <w:br/>
        <w:t>f 16925/8899/8217 16926/8898/8216 16928/8900/8218</w:t>
        <w:br/>
        <w:t>f 16927/8901/8219 16925/8899/8217 16928/8900/8218</w:t>
        <w:br/>
        <w:t>f 16932/8902/8220 16931/8903/8221 16930/8904/8222</w:t>
        <w:br/>
        <w:t>f 16929/8905/8223 16932/8902/8220 16930/8904/8222</w:t>
        <w:br/>
        <w:t>f 16934/8906/8224 16932/8902/8220 16929/8905/8223</w:t>
        <w:br/>
        <w:t>f 16933/8907/8225 16934/8906/8224 16929/8905/8223</w:t>
        <w:br/>
        <w:t>f 16938/8908/8226 16937/8909/8227 16936/8910/8228</w:t>
        <w:br/>
        <w:t>f 16935/8911/8229 16938/8908/8226 16936/8910/8228</w:t>
        <w:br/>
        <w:t>f 16942/8912/8230 16941/8913/8231 16940/8914/8232</w:t>
        <w:br/>
        <w:t>f 16939/8915/8233 16942/8912/8230 16940/8914/8232</w:t>
        <w:br/>
        <w:t>f 16946/8916/8234 16945/8917/8235 16944/8918/8236</w:t>
        <w:br/>
        <w:t>f 16943/8919/8237 16946/8916/8234 16944/8918/8236</w:t>
        <w:br/>
        <w:t>f 16948/8920/8238 16946/8916/8234 16943/8919/8237</w:t>
        <w:br/>
        <w:t>f 16947/8921/8239 16948/8920/8238 16943/8919/8237</w:t>
        <w:br/>
        <w:t>f 16931/8903/8221 16919/8893/8211 16920/8892/8210</w:t>
        <w:br/>
        <w:t>f 16930/8904/8222 16931/8903/8221 16920/8892/8210</w:t>
        <w:br/>
        <w:t>f 16928/8900/8218 16944/8918/8236 16945/8917/8235</w:t>
        <w:br/>
        <w:t>f 16927/8901/8219 16928/8900/8218 16945/8917/8235</w:t>
        <w:br/>
        <w:t>f 16944/8918/8236 16918/8890/8208 16916/8886/8204</w:t>
        <w:br/>
        <w:t>f 16943/8919/8237 16944/8918/8236 16916/8886/8204</w:t>
        <w:br/>
        <w:t>f 16921/8897/8215 16933/8907/8225 16929/8905/8223</w:t>
        <w:br/>
        <w:t>f 16924/8894/8212 16921/8897/8215 16929/8905/8223</w:t>
        <w:br/>
        <w:t>f 16916/8886/8204 16913/8889/8207 16947/8921/8239</w:t>
        <w:br/>
        <w:t>f 16943/8919/8237 16916/8886/8204 16947/8921/8239</w:t>
        <w:br/>
        <w:t>f 16945/8917/8235 16946/8916/8234 16950/8922/8240</w:t>
        <w:br/>
        <w:t>f 16949/8923/8241 16945/8917/8235 16950/8922/8240</w:t>
        <w:br/>
        <w:t>f 16952/8924/8242 16915/8887/8205 16917/8891/8209</w:t>
        <w:br/>
        <w:t>f 16951/8925/8243 16952/8924/8242 16917/8891/8209</w:t>
        <w:br/>
        <w:t>f 16923/8895/8213 16954/8926/8244 16953/8927/8245</w:t>
        <w:br/>
        <w:t>f 16922/8896/8214 16923/8895/8213 16953/8927/8245</w:t>
        <w:br/>
        <w:t>f 16956/8928/8246 16955/8929/8247 16932/8902/8220</w:t>
        <w:br/>
        <w:t>f 16934/8906/8224 16956/8928/8246 16932/8902/8220</w:t>
        <w:br/>
        <w:t>f 16957/8930/8248 16914/8888/8206 16915/8887/8205</w:t>
        <w:br/>
        <w:t>f 16952/8924/8242 16957/8930/8248 16915/8887/8205</w:t>
        <w:br/>
        <w:t>f 16946/8916/8234 16948/8920/8238 16958/8931/8249</w:t>
        <w:br/>
        <w:t>f 16950/8922/8240 16946/8916/8234 16958/8931/8249</w:t>
        <w:br/>
        <w:t>f 16955/8929/8247 16959/8932/8243 16931/8903/8221</w:t>
        <w:br/>
        <w:t>f 16932/8902/8220 16955/8929/8247 16931/8903/8221</w:t>
        <w:br/>
        <w:t>f 16925/8899/8217 16960/8933/8241 16954/8926/8244</w:t>
        <w:br/>
        <w:t>f 16923/8895/8213 16925/8899/8217 16954/8926/8244</w:t>
        <w:br/>
        <w:t>f 16924/8894/8212 16929/8905/8223 16930/8904/8222</w:t>
        <w:br/>
        <w:t>f 16926/8898/8216 16924/8894/8212 16930/8904/8222</w:t>
        <w:br/>
        <w:t>f 16935/8911/8229 16962/8934/8250 16961/8935/8251</w:t>
        <w:br/>
        <w:t>f 16938/8908/8226 16935/8911/8229 16961/8935/8251</w:t>
        <w:br/>
        <w:t>f 16941/8913/8231 16942/8912/8230 16964/8936/8252</w:t>
        <w:br/>
        <w:t>f 16963/8937/8253 16941/8913/8231 16964/8936/8252</w:t>
        <w:br/>
        <w:t>f 16940/8914/8232 16936/8910/8228 16937/8909/8227</w:t>
        <w:br/>
        <w:t>f 16939/8915/8233 16940/8914/8232 16937/8909/8227</w:t>
        <w:br/>
        <w:t>f 16926/8898/8216 16930/8904/8222 16920/8892/8210</w:t>
        <w:br/>
        <w:t>f 16928/8900/8218 16926/8898/8216 16920/8892/8210</w:t>
        <w:br/>
        <w:t>f 16927/8901/8219 16965/8938/8241 16960/8933/8241</w:t>
        <w:br/>
        <w:t>f 16925/8899/8217 16927/8901/8219 16960/8933/8241</w:t>
        <w:br/>
        <w:t>f 16959/8932/8243 16966/8939/8243 16919/8893/8211</w:t>
        <w:br/>
        <w:t>f 16931/8903/8221 16959/8932/8243 16919/8893/8211</w:t>
        <w:br/>
        <w:t>f 16927/8901/8219 16945/8917/8235 16949/8923/8241</w:t>
        <w:br/>
        <w:t>f 16965/8938/8241 16927/8901/8219 16949/8923/8241</w:t>
        <w:br/>
        <w:t>f 16928/8900/8218 16920/8892/8210 16918/8890/8208</w:t>
        <w:br/>
        <w:t>f 16944/8918/8236 16928/8900/8218 16918/8890/8208</w:t>
        <w:br/>
        <w:t>f 16951/8925/8243 16917/8891/8209 16919/8893/8211</w:t>
        <w:br/>
        <w:t>f 16966/8939/8243 16951/8925/8243 16919/8893/8211</w:t>
        <w:br/>
        <w:t>f 16942/8912/8230 16968/8940/8254 16967/8941/8255</w:t>
        <w:br/>
        <w:t>f 16964/8936/8252 16942/8912/8230 16967/8941/8255</w:t>
        <w:br/>
        <w:t>f 16969/8942/8256 16909/8880/8199 16910/8883/8201</w:t>
        <w:br/>
        <w:t>f 16970/8943/8257 16969/8942/8256 16910/8883/8201</w:t>
        <w:br/>
        <w:t>f 16938/8908/8226 16961/8935/8251 16972/8944/8258</w:t>
        <w:br/>
        <w:t>f 16971/8945/8259 16938/8908/8226 16972/8944/8258</w:t>
        <w:br/>
        <w:t>f 16971/8945/8259 16973/8946/8260 16937/8909/8227</w:t>
        <w:br/>
        <w:t>f 16938/8908/8226 16971/8945/8259 16937/8909/8227</w:t>
        <w:br/>
        <w:t>f 16973/8946/8260 16974/8947/8261 16939/8915/8233</w:t>
        <w:br/>
        <w:t>f 16937/8909/8227 16973/8946/8260 16939/8915/8233</w:t>
        <w:br/>
        <w:t>f 16968/8940/8254 16942/8912/8230 16939/8915/8233</w:t>
        <w:br/>
        <w:t>f 16974/8947/8261 16968/8940/8254 16939/8915/8233</w:t>
        <w:br/>
        <w:t>f 16974/8947/8261 16973/8946/8260 16933/8907/8225</w:t>
        <w:br/>
        <w:t>f 16921/8897/8215 16974/8947/8261 16933/8907/8225</w:t>
        <w:br/>
        <w:t>f 16971/8945/8259 16934/8906/8224 16933/8907/8225</w:t>
        <w:br/>
        <w:t>f 16973/8946/8260 16971/8945/8259 16933/8907/8225</w:t>
        <w:br/>
        <w:t>f 16972/8944/8258 16956/8928/8246 16934/8906/8224</w:t>
        <w:br/>
        <w:t>f 16971/8945/8259 16972/8944/8258 16934/8906/8224</w:t>
        <w:br/>
        <w:t>f 16970/8943/8257 16899/8874/8193 16900/8873/8192</w:t>
        <w:br/>
        <w:t>f 16969/8942/8256 16970/8943/8257 16900/8873/8192</w:t>
        <w:br/>
        <w:t>f 16967/8941/8255 16968/8940/8254 16922/8896/8214</w:t>
        <w:br/>
        <w:t>f 16953/8927/8245 16967/8941/8255 16922/8896/8214</w:t>
        <w:br/>
        <w:t>f 16968/8940/8254 16974/8947/8261 16921/8897/8215</w:t>
        <w:br/>
        <w:t>f 16922/8896/8214 16968/8940/8254 16921/8897/8215</w:t>
        <w:br/>
        <w:t>f 16978/8948/8262 16977/8949/8263 16976/8950/8264</w:t>
        <w:br/>
        <w:t>f 16975/8951/8265 16978/8948/8262 16976/8950/8264</w:t>
        <w:br/>
        <w:t>f 16981/8952/8266 16980/8953/8267 16979/8954/8268</w:t>
        <w:br/>
        <w:t>f 16982/8955/8269 16981/8952/8266 16979/8954/8268</w:t>
        <w:br/>
        <w:t>f 16986/8956/8270 16985/8957/8271 16984/8958/8272</w:t>
        <w:br/>
        <w:t>f 16983/8959/8273 16986/8956/8270 16984/8958/8272</w:t>
        <w:br/>
        <w:t>f 16985/8957/8271 16988/8960/8274 16987/8961/8275</w:t>
        <w:br/>
        <w:t>f 16984/8958/8272 16985/8957/8271 16987/8961/8275</w:t>
        <w:br/>
        <w:t>f 16987/8961/8275 16988/8960/8274 16990/8962/8276</w:t>
        <w:br/>
        <w:t>f 16989/8963/8277 16987/8961/8275 16990/8962/8276</w:t>
        <w:br/>
        <w:t>f 16975/8951/8265 16976/8950/8264 16989/8963/8277</w:t>
        <w:br/>
        <w:t>f 16990/8962/8276 16975/8951/8265 16989/8963/8277</w:t>
        <w:br/>
        <w:t>f 16913/8889/8207 16990/8962/8276 16988/8960/8274</w:t>
        <w:br/>
        <w:t>f 16947/8921/8239 16913/8889/8207 16988/8960/8274</w:t>
        <w:br/>
        <w:t>f 16985/8957/8271 16948/8920/8238 16947/8921/8239</w:t>
        <w:br/>
        <w:t>f 16988/8960/8274 16985/8957/8271 16947/8921/8239</w:t>
        <w:br/>
        <w:t>f 16948/8920/8238 16985/8957/8271 16986/8956/8270</w:t>
        <w:br/>
        <w:t>f 16958/8931/8249 16948/8920/8238 16986/8956/8270</w:t>
        <w:br/>
        <w:t>f 16982/8955/8269 16979/8954/8268 16903/8877/8196</w:t>
        <w:br/>
        <w:t>f 16904/8876/8195 16982/8955/8269 16903/8877/8196</w:t>
        <w:br/>
        <w:t>f 16978/8948/8262 16975/8951/8265 16914/8888/8206</w:t>
        <w:br/>
        <w:t>f 16957/8930/8248 16978/8948/8262 16914/8888/8206</w:t>
        <w:br/>
        <w:t>f 16975/8951/8265 16990/8962/8276 16913/8889/8207</w:t>
        <w:br/>
        <w:t>f 16914/8888/8206 16975/8951/8265 16913/8889/8207</w:t>
        <w:br/>
        <w:t>f 16994/8964/8278 16993/8965/8279 16992/8966/8280</w:t>
        <w:br/>
        <w:t>f 16991/8967/8278 16994/8964/8278 16992/8966/8280</w:t>
        <w:br/>
        <w:t>f 16998/8968/8281 16997/8969/8282 16996/8970/8283</w:t>
        <w:br/>
        <w:t>f 16995/8971/8281 16998/8968/8281 16996/8970/8283</w:t>
        <w:br/>
        <w:t>f 16994/8964/8278 16991/8967/8278 16999/8972/8284</w:t>
        <w:br/>
        <w:t>f 17000/8973/8285 16994/8964/8278 16999/8972/8284</w:t>
        <w:br/>
        <w:t>f 17002/8974/8286 16998/8968/8281 16995/8971/8281</w:t>
        <w:br/>
        <w:t>f 17001/8975/8287 17002/8974/8286 16995/8971/8281</w:t>
        <w:br/>
        <w:t>f 17006/8976/8288 17005/8977/8289 17004/8978/8290</w:t>
        <w:br/>
        <w:t>f 17003/8979/8291 17006/8976/8288 17004/8978/8290</w:t>
        <w:br/>
        <w:t>f 17008/8980/8292 17002/8974/8286 17001/8975/8287</w:t>
        <w:br/>
        <w:t>f 17007/8981/8293 17008/8980/8292 17001/8975/8287</w:t>
        <w:br/>
        <w:t>f 16993/8965/8279 17008/8980/8292 17007/8981/8293</w:t>
        <w:br/>
        <w:t>f 16992/8966/8280 16993/8965/8279 17007/8981/8293</w:t>
        <w:br/>
        <w:t>f 17012/8982/8294 17011/8983/8295 17010/8984/8296</w:t>
        <w:br/>
        <w:t>f 17009/8985/8297 17012/8982/8294 17010/8984/8296</w:t>
        <w:br/>
        <w:t>f 17009/8985/8297 17010/8984/8296 17014/8986/8298</w:t>
        <w:br/>
        <w:t>f 17013/8987/8299 17009/8985/8297 17014/8986/8298</w:t>
        <w:br/>
        <w:t>f 17016/8988/8300 17015/8989/8301 17013/8987/8299</w:t>
        <w:br/>
        <w:t>f 17014/8986/8298 17016/8988/8300 17013/8987/8299</w:t>
        <w:br/>
        <w:t>f 17020/8990/8302 17019/8991/8303 17018/8992/8304</w:t>
        <w:br/>
        <w:t>f 17017/8993/8305 17020/8990/8302 17018/8992/8304</w:t>
        <w:br/>
        <w:t>f 17019/8991/8303 17020/8990/8302 17022/8994/8306</w:t>
        <w:br/>
        <w:t>f 17021/8995/8307 17019/8991/8303 17022/8994/8306</w:t>
        <w:br/>
        <w:t>f 17021/8995/8307 17022/8994/8306 17024/8996/8308</w:t>
        <w:br/>
        <w:t>f 17023/8997/8309 17021/8995/8307 17024/8996/8308</w:t>
        <w:br/>
        <w:t>f 17028/8998/8310 17027/8999/8311 17026/9000/8312</w:t>
        <w:br/>
        <w:t>f 17025/9001/8313 17028/8998/8310 17026/9000/8312</w:t>
        <w:br/>
        <w:t>f 17027/8999/8311 17030/9002/8314 17029/9003/8315</w:t>
        <w:br/>
        <w:t>f 17026/9000/8312 17027/8999/8311 17029/9003/8315</w:t>
        <w:br/>
        <w:t>f 17034/9004/8316 17033/9005/8317 17032/9006/8318</w:t>
        <w:br/>
        <w:t>f 17031/9007/8319 17034/9004/8316 17032/9006/8318</w:t>
        <w:br/>
        <w:t>f 17038/9008/8320 17037/9009/8321 17036/9010/8322</w:t>
        <w:br/>
        <w:t>f 17035/9011/8323 17038/9008/8320 17036/9010/8322</w:t>
        <w:br/>
        <w:t>f 17042/9012/8324 17041/9013/8325 17040/9014/8326</w:t>
        <w:br/>
        <w:t>f 17039/9015/8327 17042/9012/8324 17040/9014/8326</w:t>
        <w:br/>
        <w:t>f 17041/9013/8325 17044/9016/8328 17043/9017/8329</w:t>
        <w:br/>
        <w:t>f 17040/9014/8326 17041/9013/8325 17043/9017/8329</w:t>
        <w:br/>
        <w:t>f 17016/8988/8300 17028/8998/8310 17025/9001/8313</w:t>
        <w:br/>
        <w:t>f 17015/8989/8301 17016/8988/8300 17025/9001/8313</w:t>
        <w:br/>
        <w:t>f 17024/8996/8308 17042/9012/8324 17039/9015/8327</w:t>
        <w:br/>
        <w:t>f 17023/8997/8309 17024/8996/8308 17039/9015/8327</w:t>
        <w:br/>
        <w:t>f 17010/8984/8296 17041/9013/8325 17042/9012/8324</w:t>
        <w:br/>
        <w:t>f 17014/8986/8298 17010/8984/8296 17042/9012/8324</w:t>
        <w:br/>
        <w:t>f 17027/8999/8311 17020/8990/8302 17017/8993/8305</w:t>
        <w:br/>
        <w:t>f 17030/9002/8314 17027/8999/8311 17017/8993/8305</w:t>
        <w:br/>
        <w:t>f 17010/8984/8296 17011/8983/8295 17044/9016/8328</w:t>
        <w:br/>
        <w:t>f 17041/9013/8325 17010/8984/8296 17044/9016/8328</w:t>
        <w:br/>
        <w:t>f 17039/9015/8327 17040/9014/8326 17046/9018/8330</w:t>
        <w:br/>
        <w:t>f 17045/9019/8331 17039/9015/8327 17046/9018/8330</w:t>
        <w:br/>
        <w:t>f 17013/8987/8299 17048/9020/8332 17047/9021/8332</w:t>
        <w:br/>
        <w:t>f 17009/8985/8297 17013/8987/8299 17047/9021/8332</w:t>
        <w:br/>
        <w:t>f 17050/9022/8333 17018/8992/8304 17019/8991/8303</w:t>
        <w:br/>
        <w:t>f 17049/9023/8331 17050/9022/8333 17019/8991/8303</w:t>
        <w:br/>
        <w:t>f 17052/9024/8334 17051/9025/8335 17026/9000/8312</w:t>
        <w:br/>
        <w:t>f 17029/9003/8315 17052/9024/8334 17026/9000/8312</w:t>
        <w:br/>
        <w:t>f 17009/8985/8297 17047/9021/8332 17053/9026/8336</w:t>
        <w:br/>
        <w:t>f 17012/8982/8294 17009/8985/8297 17053/9026/8336</w:t>
        <w:br/>
        <w:t>f 17040/9014/8326 17043/9017/8329 17054/9027/8337</w:t>
        <w:br/>
        <w:t>f 17046/9018/8330 17040/9014/8326 17054/9027/8337</w:t>
        <w:br/>
        <w:t>f 17051/9025/8335 17055/9028/8338 17025/9001/8313</w:t>
        <w:br/>
        <w:t>f 17026/9000/8312 17051/9025/8335 17025/9001/8313</w:t>
        <w:br/>
        <w:t>f 17021/8995/8307 17056/9029/8339 17049/9023/8331</w:t>
        <w:br/>
        <w:t>f 17019/8991/8303 17021/8995/8307 17049/9023/8331</w:t>
        <w:br/>
        <w:t>f 17028/8998/8310 17022/8994/8306 17020/8990/8302</w:t>
        <w:br/>
        <w:t>f 17027/8999/8311 17028/8998/8310 17020/8990/8302</w:t>
        <w:br/>
        <w:t>f 17031/9007/8319 17058/9030/8340 17057/9031/8341</w:t>
        <w:br/>
        <w:t>f 17034/9004/8316 17031/9007/8319 17057/9031/8341</w:t>
        <w:br/>
        <w:t>f 17035/9011/8323 17036/9010/8322 17060/9032/8342</w:t>
        <w:br/>
        <w:t>f 17059/9033/8343 17035/9011/8323 17060/9032/8342</w:t>
        <w:br/>
        <w:t>f 17038/9008/8320 17032/9006/8318 17033/9005/8317</w:t>
        <w:br/>
        <w:t>f 17037/9009/8321 17038/9008/8320 17033/9005/8317</w:t>
        <w:br/>
        <w:t>f 17016/8988/8300 17024/8996/8308 17022/8994/8306</w:t>
        <w:br/>
        <w:t>f 17028/8998/8310 17016/8988/8300 17022/8994/8306</w:t>
        <w:br/>
        <w:t>f 17056/9029/8339 17021/8995/8307 17023/8997/8309</w:t>
        <w:br/>
        <w:t>f 17061/9034/8330 17056/9029/8339 17023/8997/8309</w:t>
        <w:br/>
        <w:t>f 17055/9028/8338 17062/9035/8332 17015/8989/8301</w:t>
        <w:br/>
        <w:t>f 17025/9001/8313 17055/9028/8338 17015/8989/8301</w:t>
        <w:br/>
        <w:t>f 17023/8997/8309 17039/9015/8327 17045/9019/8331</w:t>
        <w:br/>
        <w:t>f 17061/9034/8330 17023/8997/8309 17045/9019/8331</w:t>
        <w:br/>
        <w:t>f 17014/8986/8298 17042/9012/8324 17024/8996/8308</w:t>
        <w:br/>
        <w:t>f 17016/8988/8300 17014/8986/8298 17024/8996/8308</w:t>
        <w:br/>
        <w:t>f 17015/8989/8301 17062/9035/8332 17048/9020/8332</w:t>
        <w:br/>
        <w:t>f 17013/8987/8299 17015/8989/8301 17048/9020/8332</w:t>
        <w:br/>
        <w:t>f 17012/8982/8294 17053/9026/8336 17064/9036/8344</w:t>
        <w:br/>
        <w:t>f 17063/9037/8345 17012/8982/8294 17064/9036/8344</w:t>
        <w:br/>
        <w:t>f 17000/8973/8285 16999/8972/8284 17066/9038/8346</w:t>
        <w:br/>
        <w:t>f 17065/9039/8347 17000/8973/8285 17066/9038/8346</w:t>
        <w:br/>
        <w:t>f 17043/9017/8329 17068/9040/8348 17067/9041/8349</w:t>
        <w:br/>
        <w:t>f 17054/9027/8337 17043/9017/8329 17067/9041/8349</w:t>
        <w:br/>
        <w:t>f 17044/9016/8328 17069/9042/8350 17068/9040/8348</w:t>
        <w:br/>
        <w:t>f 17043/9017/8329 17044/9016/8328 17068/9040/8348</w:t>
        <w:br/>
        <w:t>f 17011/8983/8295 17070/9043/8351 17069/9042/8350</w:t>
        <w:br/>
        <w:t>f 17044/9016/8328 17011/8983/8295 17069/9042/8350</w:t>
        <w:br/>
        <w:t>f 17011/8983/8295 17012/8982/8294 17063/9037/8345</w:t>
        <w:br/>
        <w:t>f 17070/9043/8351 17011/8983/8295 17063/9037/8345</w:t>
        <w:br/>
        <w:t>f 17070/9043/8351 17072/9044/8352 17071/9045/8353</w:t>
        <w:br/>
        <w:t>f 17069/9042/8350 17070/9043/8351 17071/9045/8353</w:t>
        <w:br/>
        <w:t>f 17071/9045/8353 17073/9046/8354 17068/9040/8348</w:t>
        <w:br/>
        <w:t>f 17069/9042/8350 17071/9045/8353 17068/9040/8348</w:t>
        <w:br/>
        <w:t>f 17073/9046/8354 17074/9047/8355 17067/9041/8349</w:t>
        <w:br/>
        <w:t>f 17068/9040/8348 17073/9046/8354 17067/9041/8349</w:t>
        <w:br/>
        <w:t>f 17065/9039/8347 17066/9038/8346 17075/9048/8356</w:t>
        <w:br/>
        <w:t>f 17076/9049/8357 17065/9039/8347 17075/9048/8356</w:t>
        <w:br/>
        <w:t>f 17064/9036/8344 17078/9050/8358 17077/9051/8359</w:t>
        <w:br/>
        <w:t>f 17063/9037/8345 17064/9036/8344 17077/9051/8359</w:t>
        <w:br/>
        <w:t>f 17072/9044/8352 17070/9043/8351 17063/9037/8345</w:t>
        <w:br/>
        <w:t>f 17077/9051/8359 17072/9044/8352 17063/9037/8345</w:t>
        <w:br/>
        <w:t>f 17080/9052/8355 17079/9053/8360 17018/8992/8304</w:t>
        <w:br/>
        <w:t>f 17050/9022/8333 17080/9052/8355 17018/8992/8304</w:t>
        <w:br/>
        <w:t>f 16997/8969/8282 17082/9054/8361 17081/9055/8362</w:t>
        <w:br/>
        <w:t>f 16996/8970/8283 16997/8969/8282 17081/9055/8362</w:t>
        <w:br/>
        <w:t>f 17084/9056/8363 17052/9024/8334 17029/9003/8315</w:t>
        <w:br/>
        <w:t>f 17083/9057/8364 17084/9056/8363 17029/9003/8315</w:t>
        <w:br/>
        <w:t>f 17030/9002/8314 17085/9058/8365 17083/9057/8364</w:t>
        <w:br/>
        <w:t>f 17029/9003/8315 17030/9002/8314 17083/9057/8364</w:t>
        <w:br/>
        <w:t>f 17030/9002/8314 17017/8993/8305 17086/9059/8366</w:t>
        <w:br/>
        <w:t>f 17085/9058/8365 17030/9002/8314 17086/9059/8366</w:t>
        <w:br/>
        <w:t>f 17017/8993/8305 17018/8992/8304 17079/9053/8360</w:t>
        <w:br/>
        <w:t>f 17086/9059/8366 17017/8993/8305 17079/9053/8360</w:t>
        <w:br/>
        <w:t>f 17085/9058/8365 17086/9059/8366 17037/9009/8321</w:t>
        <w:br/>
        <w:t>f 17033/9005/8317 17085/9058/8365 17037/9009/8321</w:t>
        <w:br/>
        <w:t>f 17033/9005/8317 17034/9004/8316 17083/9057/8364</w:t>
        <w:br/>
        <w:t>f 17085/9058/8365 17033/9005/8317 17083/9057/8364</w:t>
        <w:br/>
        <w:t>f 17034/9004/8316 17057/9031/8341 17084/9056/8363</w:t>
        <w:br/>
        <w:t>f 17083/9057/8364 17034/9004/8316 17084/9056/8363</w:t>
        <w:br/>
        <w:t>f 17003/8979/8291 17081/9055/8362 17082/9054/8361</w:t>
        <w:br/>
        <w:t>f 17006/8976/8288 17003/8979/8291 17082/9054/8361</w:t>
        <w:br/>
        <w:t>f 17036/9010/8322 17079/9053/8360 17080/9052/8355</w:t>
        <w:br/>
        <w:t>f 17060/9032/8342 17036/9010/8322 17080/9052/8355</w:t>
        <w:br/>
        <w:t>f 17037/9009/8321 17086/9059/8366 17079/9053/8360</w:t>
        <w:br/>
        <w:t>f 17036/9010/8322 17037/9009/8321 17079/9053/8360</w:t>
        <w:br/>
        <w:t>f 17090/9060/8367 17089/9061/8368 17088/9062/8369</w:t>
        <w:br/>
        <w:t>f 17087/9063/8370 17090/9060/8367 17088/9062/8369</w:t>
        <w:br/>
        <w:t>f 17094/9064/8371 17093/9065/8372 17092/9066/8372</w:t>
        <w:br/>
        <w:t>f 17091/9067/8371 17094/9064/8371 17092/9066/8372</w:t>
        <w:br/>
        <w:t>f 17096/9068/8373 17090/9060/8367 17087/9063/8370</w:t>
        <w:br/>
        <w:t>f 17095/9069/8373 17096/9068/8373 17087/9063/8370</w:t>
        <w:br/>
        <w:t>f 17098/9070/8374 17094/9064/8371 17091/9067/8371</w:t>
        <w:br/>
        <w:t>f 17097/9071/8375 17098/9070/8374 17091/9067/8371</w:t>
        <w:br/>
        <w:t>f 17102/9072/8376 17101/9073/8377 17100/9074/8377</w:t>
        <w:br/>
        <w:t>f 17099/9075/8376 17102/9072/8376 17100/9074/8377</w:t>
        <w:br/>
        <w:t>f 17104/9076/8378 17098/9070/8374 17097/9071/8375</w:t>
        <w:br/>
        <w:t>f 17103/9077/8379 17104/9076/8378 17097/9071/8375</w:t>
        <w:br/>
        <w:t>f 17089/9061/8368 17104/9076/8378 17103/9077/8379</w:t>
        <w:br/>
        <w:t>f 17088/9062/8369 17089/9061/8368 17103/9077/8379</w:t>
        <w:br/>
        <w:t>f 17108/9078/8380 17107/9079/8381 17106/9080/8382</w:t>
        <w:br/>
        <w:t>f 17105/9081/8383 17108/9078/8380 17106/9080/8382</w:t>
        <w:br/>
        <w:t>f 17105/9081/8383 17106/9080/8382 17110/9082/8384</w:t>
        <w:br/>
        <w:t>f 17109/9083/8385 17105/9081/8383 17110/9082/8384</w:t>
        <w:br/>
        <w:t>f 17110/9082/8384 17112/9084/8386 17111/9085/8387</w:t>
        <w:br/>
        <w:t>f 17109/9083/8385 17110/9082/8384 17111/9085/8387</w:t>
        <w:br/>
        <w:t>f 17116/9086/8388 17115/9087/8389 17114/9088/8390</w:t>
        <w:br/>
        <w:t>f 17113/9089/8391 17116/9086/8388 17114/9088/8390</w:t>
        <w:br/>
        <w:t>f 17115/9087/8389 17116/9086/8388 17118/9090/8392</w:t>
        <w:br/>
        <w:t>f 17117/9091/8393 17115/9087/8389 17118/9090/8392</w:t>
        <w:br/>
        <w:t>f 17117/9091/8393 17118/9090/8392 17120/9092/8394</w:t>
        <w:br/>
        <w:t>f 17119/9093/8395 17117/9091/8393 17120/9092/8394</w:t>
        <w:br/>
        <w:t>f 17124/9094/8396 17123/9095/8397 17122/9096/8398</w:t>
        <w:br/>
        <w:t>f 17121/9097/8399 17124/9094/8396 17122/9096/8398</w:t>
        <w:br/>
        <w:t>f 17123/9095/8397 17126/9098/8400 17125/9099/8401</w:t>
        <w:br/>
        <w:t>f 17122/9096/8398 17123/9095/8397 17125/9099/8401</w:t>
        <w:br/>
        <w:t>f 17130/9100/8402 17129/9101/8403 17128/9102/8404</w:t>
        <w:br/>
        <w:t>f 17127/9103/8405 17130/9100/8402 17128/9102/8404</w:t>
        <w:br/>
        <w:t>f 17134/9104/8406 17133/9105/8407 17132/9106/8408</w:t>
        <w:br/>
        <w:t>f 17131/9107/8409 17134/9104/8406 17132/9106/8408</w:t>
        <w:br/>
        <w:t>f 17138/9108/8410 17137/9109/8411 17136/9110/8412</w:t>
        <w:br/>
        <w:t>f 17135/9111/8413 17138/9108/8410 17136/9110/8412</w:t>
        <w:br/>
        <w:t>f 17137/9109/8411 17140/9112/8414 17139/9113/8415</w:t>
        <w:br/>
        <w:t>f 17136/9110/8412 17137/9109/8411 17139/9113/8415</w:t>
        <w:br/>
        <w:t>f 17112/9084/8386 17124/9094/8396 17121/9097/8399</w:t>
        <w:br/>
        <w:t>f 17111/9085/8387 17112/9084/8386 17121/9097/8399</w:t>
        <w:br/>
        <w:t>f 17119/9093/8395 17120/9092/8394 17138/9108/8410</w:t>
        <w:br/>
        <w:t>f 17135/9111/8413 17119/9093/8395 17138/9108/8410</w:t>
        <w:br/>
        <w:t>f 17138/9108/8410 17110/9082/8384 17106/9080/8382</w:t>
        <w:br/>
        <w:t>f 17137/9109/8411 17138/9108/8410 17106/9080/8382</w:t>
        <w:br/>
        <w:t>f 17113/9089/8391 17126/9098/8400 17123/9095/8397</w:t>
        <w:br/>
        <w:t>f 17116/9086/8388 17113/9089/8391 17123/9095/8397</w:t>
        <w:br/>
        <w:t>f 17107/9079/8381 17140/9112/8414 17137/9109/8411</w:t>
        <w:br/>
        <w:t>f 17106/9080/8382 17107/9079/8381 17137/9109/8411</w:t>
        <w:br/>
        <w:t>f 17135/9111/8413 17136/9110/8412 17142/9114/8416</w:t>
        <w:br/>
        <w:t>f 17141/9115/8416 17135/9111/8413 17142/9114/8416</w:t>
        <w:br/>
        <w:t>f 17109/9083/8385 17144/9116/8417 17143/9117/8417</w:t>
        <w:br/>
        <w:t>f 17105/9081/8383 17109/9083/8385 17143/9117/8417</w:t>
        <w:br/>
        <w:t>f 17146/9118/8418 17114/9088/8390 17115/9087/8389</w:t>
        <w:br/>
        <w:t>f 17145/9119/8419 17146/9118/8418 17115/9087/8389</w:t>
        <w:br/>
        <w:t>f 17148/9120/8420 17147/9121/8421 17122/9096/8398</w:t>
        <w:br/>
        <w:t>f 17125/9099/8401 17148/9120/8420 17122/9096/8398</w:t>
        <w:br/>
        <w:t>f 17105/9081/8383 17143/9117/8417 17149/9122/8422</w:t>
        <w:br/>
        <w:t>f 17108/9078/8380 17105/9081/8383 17149/9122/8422</w:t>
        <w:br/>
        <w:t>f 17136/9110/8412 17139/9113/8415 17150/9123/8423</w:t>
        <w:br/>
        <w:t>f 17142/9114/8416 17136/9110/8412 17150/9123/8423</w:t>
        <w:br/>
        <w:t>f 17147/9121/8421 17151/9124/8417 17121/9097/8399</w:t>
        <w:br/>
        <w:t>f 17122/9096/8398 17147/9121/8421 17121/9097/8399</w:t>
        <w:br/>
        <w:t>f 17117/9091/8393 17152/9125/8416 17145/9119/8419</w:t>
        <w:br/>
        <w:t>f 17115/9087/8389 17117/9091/8393 17145/9119/8419</w:t>
        <w:br/>
        <w:t>f 17116/9086/8388 17123/9095/8397 17124/9094/8396</w:t>
        <w:br/>
        <w:t>f 17118/9090/8392 17116/9086/8388 17124/9094/8396</w:t>
        <w:br/>
        <w:t>f 17127/9103/8405 17154/9126/8424 17153/9127/8425</w:t>
        <w:br/>
        <w:t>f 17130/9100/8402 17127/9103/8405 17153/9127/8425</w:t>
        <w:br/>
        <w:t>f 17131/9107/8409 17132/9106/8408 17156/9128/8426</w:t>
        <w:br/>
        <w:t>f 17155/9129/8427 17131/9107/8409 17156/9128/8426</w:t>
        <w:br/>
        <w:t>f 17134/9104/8406 17128/9102/8404 17129/9101/8403</w:t>
        <w:br/>
        <w:t>f 17133/9105/8407 17134/9104/8406 17129/9101/8403</w:t>
        <w:br/>
        <w:t>f 17112/9084/8386 17120/9092/8394 17118/9090/8392</w:t>
        <w:br/>
        <w:t>f 17124/9094/8396 17112/9084/8386 17118/9090/8392</w:t>
        <w:br/>
        <w:t>f 17152/9125/8416 17117/9091/8393 17119/9093/8395</w:t>
        <w:br/>
        <w:t>f 17157/9130/8416 17152/9125/8416 17119/9093/8395</w:t>
        <w:br/>
        <w:t>f 17151/9124/8417 17158/9131/8417 17111/9085/8387</w:t>
        <w:br/>
        <w:t>f 17121/9097/8399 17151/9124/8417 17111/9085/8387</w:t>
        <w:br/>
        <w:t>f 17119/9093/8395 17135/9111/8413 17141/9115/8416</w:t>
        <w:br/>
        <w:t>f 17157/9130/8416 17119/9093/8395 17141/9115/8416</w:t>
        <w:br/>
        <w:t>f 17120/9092/8394 17112/9084/8386 17110/9082/8384</w:t>
        <w:br/>
        <w:t>f 17138/9108/8410 17120/9092/8394 17110/9082/8384</w:t>
        <w:br/>
        <w:t>f 17111/9085/8387 17158/9131/8417 17144/9116/8417</w:t>
        <w:br/>
        <w:t>f 17109/9083/8385 17111/9085/8387 17144/9116/8417</w:t>
        <w:br/>
        <w:t>f 17108/9078/8380 17149/9122/8422 17160/9132/8428</w:t>
        <w:br/>
        <w:t>f 17159/9133/8429 17108/9078/8380 17160/9132/8428</w:t>
        <w:br/>
        <w:t>f 17096/9068/8373 17095/9069/8373 17162/9134/8430</w:t>
        <w:br/>
        <w:t>f 17161/9135/8431 17096/9068/8373 17162/9134/8430</w:t>
        <w:br/>
        <w:t>f 17139/9113/8415 17164/9136/8432 17163/9137/8433</w:t>
        <w:br/>
        <w:t>f 17150/9123/8423 17139/9113/8415 17163/9137/8433</w:t>
        <w:br/>
        <w:t>f 17140/9112/8414 17165/9138/8434 17164/9136/8432</w:t>
        <w:br/>
        <w:t>f 17139/9113/8415 17140/9112/8414 17164/9136/8432</w:t>
        <w:br/>
        <w:t>f 17107/9079/8381 17166/9139/8435 17165/9138/8434</w:t>
        <w:br/>
        <w:t>f 17140/9112/8414 17107/9079/8381 17165/9138/8434</w:t>
        <w:br/>
        <w:t>f 17107/9079/8381 17108/9078/8380 17159/9133/8429</w:t>
        <w:br/>
        <w:t>f 17166/9139/8435 17107/9079/8381 17159/9133/8429</w:t>
        <w:br/>
        <w:t>f 17166/9139/8435 17168/9140/8436 17167/9141/8437</w:t>
        <w:br/>
        <w:t>f 17165/9138/8434 17166/9139/8435 17167/9141/8437</w:t>
        <w:br/>
        <w:t>f 17167/9141/8437 17169/9142/8438 17164/9136/8432</w:t>
        <w:br/>
        <w:t>f 17165/9138/8434 17167/9141/8437 17164/9136/8432</w:t>
        <w:br/>
        <w:t>f 17169/9142/8438 17170/9143/8439 17163/9137/8433</w:t>
        <w:br/>
        <w:t>f 17164/9136/8432 17169/9142/8438 17163/9137/8433</w:t>
        <w:br/>
        <w:t>f 17161/9135/8431 17162/9134/8430 17171/9144/8440</w:t>
        <w:br/>
        <w:t>f 17172/9145/8441 17161/9135/8431 17171/9144/8440</w:t>
        <w:br/>
        <w:t>f 17160/9132/8428 17174/9146/8442 17173/9147/8443</w:t>
        <w:br/>
        <w:t>f 17159/9133/8429 17160/9132/8428 17173/9147/8443</w:t>
        <w:br/>
        <w:t>f 17168/9140/8436 17166/9139/8435 17159/9133/8429</w:t>
        <w:br/>
        <w:t>f 17173/9147/8443 17168/9140/8436 17159/9133/8429</w:t>
        <w:br/>
        <w:t>f 17176/9148/8444 17175/9149/8445 17114/9088/8390</w:t>
        <w:br/>
        <w:t>f 17146/9118/8418 17176/9148/8444 17114/9088/8390</w:t>
        <w:br/>
        <w:t>f 17093/9065/8372 17178/9150/8446 17177/9151/8447</w:t>
        <w:br/>
        <w:t>f 17092/9066/8372 17093/9065/8372 17177/9151/8447</w:t>
        <w:br/>
        <w:t>f 17180/9152/8448 17148/9120/8420 17125/9099/8401</w:t>
        <w:br/>
        <w:t>f 17179/9153/8449 17180/9152/8448 17125/9099/8401</w:t>
        <w:br/>
        <w:t>f 17126/9098/8400 17181/9154/8450 17179/9153/8449</w:t>
        <w:br/>
        <w:t>f 17125/9099/8401 17126/9098/8400 17179/9153/8449</w:t>
        <w:br/>
        <w:t>f 17126/9098/8400 17113/9089/8391 17182/9155/8451</w:t>
        <w:br/>
        <w:t>f 17181/9154/8450 17126/9098/8400 17182/9155/8451</w:t>
        <w:br/>
        <w:t>f 17113/9089/8391 17114/9088/8390 17175/9149/8445</w:t>
        <w:br/>
        <w:t>f 17182/9155/8451 17113/9089/8391 17175/9149/8445</w:t>
        <w:br/>
        <w:t>f 17133/9105/8407 17129/9101/8403 17181/9154/8450</w:t>
        <w:br/>
        <w:t>f 17182/9155/8451 17133/9105/8407 17181/9154/8450</w:t>
        <w:br/>
        <w:t>f 17129/9101/8403 17130/9100/8402 17179/9153/8449</w:t>
        <w:br/>
        <w:t>f 17181/9154/8450 17129/9101/8403 17179/9153/8449</w:t>
        <w:br/>
        <w:t>f 17130/9100/8402 17153/9127/8425 17180/9152/8448</w:t>
        <w:br/>
        <w:t>f 17179/9153/8449 17130/9100/8402 17180/9152/8448</w:t>
        <w:br/>
        <w:t>f 17099/9075/8376 17177/9151/8447 17178/9150/8446</w:t>
        <w:br/>
        <w:t>f 17102/9072/8376 17099/9075/8376 17178/9150/8446</w:t>
        <w:br/>
        <w:t>f 17132/9106/8408 17175/9149/8445 17176/9148/8444</w:t>
        <w:br/>
        <w:t>f 17156/9128/8426 17132/9106/8408 17176/9148/8444</w:t>
        <w:br/>
        <w:t>f 17133/9105/8407 17182/9155/8451 17175/9149/8445</w:t>
        <w:br/>
        <w:t>f 17132/9106/8408 17133/9105/8407 17175/9149/8445</w:t>
        <w:br/>
        <w:t>f 17186/9156/8452 17185/9157/8453 17184/9158/8454</w:t>
        <w:br/>
        <w:t>f 17183/9159/8455 17186/9156/8452 17184/9158/8454</w:t>
        <w:br/>
        <w:t>f 17190/9160/8456 17189/9161/8457 17188/9162/8458</w:t>
        <w:br/>
        <w:t>f 17187/9163/8456 17190/9160/8456 17188/9162/8458</w:t>
        <w:br/>
        <w:t>f 17186/9156/8452 17183/9159/8455 17191/9164/8459</w:t>
        <w:br/>
        <w:t>f 17192/9165/8460 17186/9156/8452 17191/9164/8459</w:t>
        <w:br/>
        <w:t>f 17194/9166/8461 17190/9160/8456 17187/9163/8456</w:t>
        <w:br/>
        <w:t>f 17193/9167/8462 17194/9166/8461 17187/9163/8456</w:t>
        <w:br/>
        <w:t>f 17198/9168/8463 17197/9169/8464 17196/9170/8465</w:t>
        <w:br/>
        <w:t>f 17195/9171/8466 17198/9168/8463 17196/9170/8465</w:t>
        <w:br/>
        <w:t>f 17200/9172/8467 17194/9166/8461 17193/9167/8462</w:t>
        <w:br/>
        <w:t>f 17199/9173/8468 17200/9172/8467 17193/9167/8462</w:t>
        <w:br/>
        <w:t>f 17185/9157/8453 17200/9172/8467 17199/9173/8468</w:t>
        <w:br/>
        <w:t>f 17184/9158/8454 17185/9157/8453 17199/9173/8468</w:t>
        <w:br/>
        <w:t>f 17204/9174/8469 17203/9175/8470 17202/9176/8471</w:t>
        <w:br/>
        <w:t>f 17201/9177/8472 17204/9174/8469 17202/9176/8471</w:t>
        <w:br/>
        <w:t>f 17201/9177/8472 17202/9176/8471 17206/9178/8473</w:t>
        <w:br/>
        <w:t>f 17205/9179/8474 17201/9177/8472 17206/9178/8473</w:t>
        <w:br/>
        <w:t>f 17205/9179/8474 17206/9178/8473 17208/9180/8475</w:t>
        <w:br/>
        <w:t>f 17207/9181/8476 17205/9179/8474 17208/9180/8475</w:t>
        <w:br/>
        <w:t>f 17212/9182/8477 17211/9183/8478 17210/9184/8479</w:t>
        <w:br/>
        <w:t>f 17209/9185/8480 17212/9182/8477 17210/9184/8479</w:t>
        <w:br/>
        <w:t>f 17211/9183/8478 17212/9182/8477 17214/9186/8481</w:t>
        <w:br/>
        <w:t>f 17213/9187/8482 17211/9183/8478 17214/9186/8481</w:t>
        <w:br/>
        <w:t>f 17216/9188/8483 17215/9189/8484 17213/9187/8482</w:t>
        <w:br/>
        <w:t>f 17214/9186/8481 17216/9188/8483 17213/9187/8482</w:t>
        <w:br/>
        <w:t>f 17220/9190/8485 17219/9191/8486 17218/9192/8487</w:t>
        <w:br/>
        <w:t>f 17217/9193/8488 17220/9190/8485 17218/9192/8487</w:t>
        <w:br/>
        <w:t>f 17219/9191/8486 17222/9194/8489 17221/9195/8490</w:t>
        <w:br/>
        <w:t>f 17218/9192/8487 17219/9191/8486 17221/9195/8490</w:t>
        <w:br/>
        <w:t>f 17226/9196/8491 17225/9197/8492 17224/9198/8493</w:t>
        <w:br/>
        <w:t>f 17223/9199/8494 17226/9196/8491 17224/9198/8493</w:t>
        <w:br/>
        <w:t>f 17230/9200/8495 17229/9201/8496 17228/9202/8497</w:t>
        <w:br/>
        <w:t>f 17227/9203/8498 17230/9200/8495 17228/9202/8497</w:t>
        <w:br/>
        <w:t>f 17234/9204/8499 17233/9205/8500 17232/9206/8501</w:t>
        <w:br/>
        <w:t>f 17231/9207/8502 17234/9204/8499 17232/9206/8501</w:t>
        <w:br/>
        <w:t>f 17233/9205/8500 17236/9208/8503 17235/9209/8504</w:t>
        <w:br/>
        <w:t>f 17232/9206/8501 17233/9205/8500 17235/9209/8504</w:t>
        <w:br/>
        <w:t>f 17208/9180/8475 17220/9190/8485 17217/9193/8488</w:t>
        <w:br/>
        <w:t>f 17207/9181/8476 17208/9180/8475 17217/9193/8488</w:t>
        <w:br/>
        <w:t>f 17216/9188/8483 17234/9204/8499 17231/9207/8502</w:t>
        <w:br/>
        <w:t>f 17215/9189/8484 17216/9188/8483 17231/9207/8502</w:t>
        <w:br/>
        <w:t>f 17206/9178/8473 17202/9176/8471 17233/9205/8500</w:t>
        <w:br/>
        <w:t>f 17234/9204/8499 17206/9178/8473 17233/9205/8500</w:t>
        <w:br/>
        <w:t>f 17219/9191/8486 17212/9182/8477 17209/9185/8480</w:t>
        <w:br/>
        <w:t>f 17222/9194/8489 17219/9191/8486 17209/9185/8480</w:t>
        <w:br/>
        <w:t>f 17202/9176/8471 17203/9175/8470 17236/9208/8503</w:t>
        <w:br/>
        <w:t>f 17233/9205/8500 17202/9176/8471 17236/9208/8503</w:t>
        <w:br/>
        <w:t>f 17231/9207/8502 17232/9206/8501 17238/9210/8505</w:t>
        <w:br/>
        <w:t>f 17237/9211/8506 17231/9207/8502 17238/9210/8505</w:t>
        <w:br/>
        <w:t>f 17205/9179/8474 17240/9212/8507 17239/9213/8508</w:t>
        <w:br/>
        <w:t>f 17201/9177/8472 17205/9179/8474 17239/9213/8508</w:t>
        <w:br/>
        <w:t>f 17242/9214/8509 17210/9184/8479 17211/9183/8478</w:t>
        <w:br/>
        <w:t>f 17241/9215/8510 17242/9214/8509 17211/9183/8478</w:t>
        <w:br/>
        <w:t>f 17244/9216/8511 17243/9217/8512 17218/9192/8487</w:t>
        <w:br/>
        <w:t>f 17221/9195/8490 17244/9216/8511 17218/9192/8487</w:t>
        <w:br/>
        <w:t>f 17201/9177/8472 17239/9213/8508 17245/9218/8513</w:t>
        <w:br/>
        <w:t>f 17204/9174/8469 17201/9177/8472 17245/9218/8513</w:t>
        <w:br/>
        <w:t>f 17232/9206/8501 17235/9209/8504 17246/9219/8514</w:t>
        <w:br/>
        <w:t>f 17238/9210/8505 17232/9206/8501 17246/9219/8514</w:t>
        <w:br/>
        <w:t>f 17243/9217/8512 17247/9220/8507 17217/9193/8488</w:t>
        <w:br/>
        <w:t>f 17218/9192/8487 17243/9217/8512 17217/9193/8488</w:t>
        <w:br/>
        <w:t>f 17213/9187/8482 17248/9221/8515 17241/9215/8510</w:t>
        <w:br/>
        <w:t>f 17211/9183/8478 17213/9187/8482 17241/9215/8510</w:t>
        <w:br/>
        <w:t>f 17219/9191/8486 17220/9190/8485 17214/9186/8481</w:t>
        <w:br/>
        <w:t>f 17212/9182/8477 17219/9191/8486 17214/9186/8481</w:t>
        <w:br/>
        <w:t>f 17223/9199/8494 17250/9222/8516 17249/9223/8517</w:t>
        <w:br/>
        <w:t>f 17226/9196/8491 17223/9199/8494 17249/9223/8517</w:t>
        <w:br/>
        <w:t>f 17227/9203/8498 17228/9202/8497 17252/9224/8518</w:t>
        <w:br/>
        <w:t>f 17251/9225/8519 17227/9203/8498 17252/9224/8518</w:t>
        <w:br/>
        <w:t>f 17225/9197/8492 17229/9201/8496 17230/9200/8495</w:t>
        <w:br/>
        <w:t>f 17224/9198/8493 17225/9197/8492 17230/9200/8495</w:t>
        <w:br/>
        <w:t>f 17208/9180/8475 17216/9188/8483 17214/9186/8481</w:t>
        <w:br/>
        <w:t>f 17220/9190/8485 17208/9180/8475 17214/9186/8481</w:t>
        <w:br/>
        <w:t>f 17248/9221/8515 17213/9187/8482 17215/9189/8484</w:t>
        <w:br/>
        <w:t>f 17253/9226/8520 17248/9221/8515 17215/9189/8484</w:t>
        <w:br/>
        <w:t>f 17247/9220/8507 17254/9227/8521 17207/9181/8476</w:t>
        <w:br/>
        <w:t>f 17217/9193/8488 17247/9220/8507 17207/9181/8476</w:t>
        <w:br/>
        <w:t>f 17215/9189/8484 17231/9207/8502 17237/9211/8506</w:t>
        <w:br/>
        <w:t>f 17253/9226/8520 17215/9189/8484 17237/9211/8506</w:t>
        <w:br/>
        <w:t>f 17206/9178/8473 17234/9204/8499 17216/9188/8483</w:t>
        <w:br/>
        <w:t>f 17208/9180/8475 17206/9178/8473 17216/9188/8483</w:t>
        <w:br/>
        <w:t>f 17207/9181/8476 17254/9227/8521 17240/9212/8507</w:t>
        <w:br/>
        <w:t>f 17205/9179/8474 17207/9181/8476 17240/9212/8507</w:t>
        <w:br/>
        <w:t>f 17204/9174/8469 17245/9218/8513 17256/9228/8522</w:t>
        <w:br/>
        <w:t>f 17255/9229/8523 17204/9174/8469 17256/9228/8522</w:t>
        <w:br/>
        <w:t>f 17192/9165/8460 17191/9164/8459 17258/9230/8524</w:t>
        <w:br/>
        <w:t>f 17257/9231/8525 17192/9165/8460 17258/9230/8524</w:t>
        <w:br/>
        <w:t>f 17235/9209/8504 17260/9232/8526 17259/9233/8527</w:t>
        <w:br/>
        <w:t>f 17246/9219/8514 17235/9209/8504 17259/9233/8527</w:t>
        <w:br/>
        <w:t>f 17236/9208/8503 17261/9234/8528 17260/9232/8526</w:t>
        <w:br/>
        <w:t>f 17235/9209/8504 17236/9208/8503 17260/9232/8526</w:t>
        <w:br/>
        <w:t>f 17203/9175/8470 17262/9235/8529 17261/9234/8528</w:t>
        <w:br/>
        <w:t>f 17236/9208/8503 17203/9175/8470 17261/9234/8528</w:t>
        <w:br/>
        <w:t>f 17203/9175/8470 17204/9174/8469 17255/9229/8523</w:t>
        <w:br/>
        <w:t>f 17262/9235/8529 17203/9175/8470 17255/9229/8523</w:t>
        <w:br/>
        <w:t>f 17262/9235/8529 17264/9236/8530 17263/9237/8531</w:t>
        <w:br/>
        <w:t>f 17261/9234/8528 17262/9235/8529 17263/9237/8531</w:t>
        <w:br/>
        <w:t>f 17263/9237/8531 17265/9238/8532 17260/9232/8526</w:t>
        <w:br/>
        <w:t>f 17261/9234/8528 17263/9237/8531 17260/9232/8526</w:t>
        <w:br/>
        <w:t>f 17265/9238/8532 17266/9239/8533 17259/9233/8527</w:t>
        <w:br/>
        <w:t>f 17260/9232/8526 17265/9238/8532 17259/9233/8527</w:t>
        <w:br/>
        <w:t>f 17257/9231/8525 17258/9230/8524 17267/9240/8534</w:t>
        <w:br/>
        <w:t>f 17268/9241/8535 17257/9231/8525 17267/9240/8534</w:t>
        <w:br/>
        <w:t>f 17256/9228/8522 17270/9242/8536 17269/9243/8537</w:t>
        <w:br/>
        <w:t>f 17255/9229/8523 17256/9228/8522 17269/9243/8537</w:t>
        <w:br/>
        <w:t>f 17264/9236/8530 17262/9235/8529 17255/9229/8523</w:t>
        <w:br/>
        <w:t>f 17269/9243/8537 17264/9236/8530 17255/9229/8523</w:t>
        <w:br/>
        <w:t>f 17272/9244/8538 17271/9245/8539 17210/9184/8479</w:t>
        <w:br/>
        <w:t>f 17242/9214/8509 17272/9244/8538 17210/9184/8479</w:t>
        <w:br/>
        <w:t>f 17189/9161/8457 17274/9246/8540 17273/9247/8541</w:t>
        <w:br/>
        <w:t>f 17188/9162/8458 17189/9161/8457 17273/9247/8541</w:t>
        <w:br/>
        <w:t>f 17276/9248/8542 17244/9216/8511 17221/9195/8490</w:t>
        <w:br/>
        <w:t>f 17275/9249/8543 17276/9248/8542 17221/9195/8490</w:t>
        <w:br/>
        <w:t>f 17222/9194/8489 17277/9250/8544 17275/9249/8543</w:t>
        <w:br/>
        <w:t>f 17221/9195/8490 17222/9194/8489 17275/9249/8543</w:t>
        <w:br/>
        <w:t>f 17222/9194/8489 17209/9185/8480 17278/9251/8545</w:t>
        <w:br/>
        <w:t>f 17277/9250/8544 17222/9194/8489 17278/9251/8545</w:t>
        <w:br/>
        <w:t>f 17209/9185/8480 17210/9184/8479 17271/9245/8539</w:t>
        <w:br/>
        <w:t>f 17278/9251/8545 17209/9185/8480 17271/9245/8539</w:t>
        <w:br/>
        <w:t>f 17277/9250/8544 17278/9251/8545 17229/9201/8496</w:t>
        <w:br/>
        <w:t>f 17225/9197/8492 17277/9250/8544 17229/9201/8496</w:t>
        <w:br/>
        <w:t>f 17225/9197/8492 17226/9196/8491 17275/9249/8543</w:t>
        <w:br/>
        <w:t>f 17277/9250/8544 17225/9197/8492 17275/9249/8543</w:t>
        <w:br/>
        <w:t>f 17226/9196/8491 17249/9223/8517 17276/9248/8542</w:t>
        <w:br/>
        <w:t>f 17275/9249/8543 17226/9196/8491 17276/9248/8542</w:t>
        <w:br/>
        <w:t>f 17195/9171/8466 17273/9247/8541 17274/9246/8540</w:t>
        <w:br/>
        <w:t>f 17198/9168/8463 17195/9171/8466 17274/9246/8540</w:t>
        <w:br/>
        <w:t>f 17228/9202/8497 17271/9245/8539 17272/9244/8538</w:t>
        <w:br/>
        <w:t>f 17252/9224/8518 17228/9202/8497 17272/9244/8538</w:t>
        <w:br/>
        <w:t>f 17229/9201/8496 17278/9251/8545 17271/9245/8539</w:t>
        <w:br/>
        <w:t>f 17228/9202/8497 17229/9201/8496 17271/9245/8539</w:t>
        <w:br/>
        <w:t>f 17282/9252/8546 17281/9253/8547 17280/9254/8548</w:t>
        <w:br/>
        <w:t>f 17279/9255/8548 17282/9252/8546 17280/9254/8548</w:t>
        <w:br/>
        <w:t>f 17286/9256/8549 17285/9257/8550 17284/9258/8551</w:t>
        <w:br/>
        <w:t>f 17283/9259/8552 17286/9256/8549 17284/9258/8551</w:t>
        <w:br/>
        <w:t>f 17280/9254/8548 17288/9260/8553 17287/9261/8553</w:t>
        <w:br/>
        <w:t>f 17279/9255/8548 17280/9254/8548 17287/9261/8553</w:t>
        <w:br/>
        <w:t>f 17283/9259/8552 17284/9258/8551 17290/9262/8554</w:t>
        <w:br/>
        <w:t>f 17289/9263/8555 17283/9259/8552 17290/9262/8554</w:t>
        <w:br/>
        <w:t>f 17294/9264/8556 17293/9265/8557 17292/9266/8558</w:t>
        <w:br/>
        <w:t>f 17291/9267/8559 17294/9264/8556 17292/9266/8558</w:t>
        <w:br/>
        <w:t>f 17289/9263/8555 17290/9262/8554 17296/9268/8560</w:t>
        <w:br/>
        <w:t>f 17295/9269/8561 17289/9263/8555 17296/9268/8560</w:t>
        <w:br/>
        <w:t>f 17295/9269/8561 17296/9268/8560 17281/9253/8547</w:t>
        <w:br/>
        <w:t>f 17282/9252/8546 17295/9269/8561 17281/9253/8547</w:t>
        <w:br/>
        <w:t>f 17300/9270/8562 17299/9271/8563 17298/9272/8564</w:t>
        <w:br/>
        <w:t>f 17297/9273/8565 17300/9270/8562 17298/9272/8564</w:t>
        <w:br/>
        <w:t>f 17299/9271/8563 17302/9274/8566 17301/9275/8567</w:t>
        <w:br/>
        <w:t>f 17298/9272/8564 17299/9271/8563 17301/9275/8567</w:t>
        <w:br/>
        <w:t>f 17302/9274/8566 17304/9276/8568 17303/9277/8569</w:t>
        <w:br/>
        <w:t>f 17301/9275/8567 17302/9274/8566 17303/9277/8569</w:t>
        <w:br/>
        <w:t>f 17308/9278/8570 17307/9279/8571 17306/9280/8572</w:t>
        <w:br/>
        <w:t>f 17305/9281/8573 17308/9278/8570 17306/9280/8572</w:t>
        <w:br/>
        <w:t>f 17307/9279/8571 17310/9282/8574 17309/9283/8575</w:t>
        <w:br/>
        <w:t>f 17306/9280/8572 17307/9279/8571 17309/9283/8575</w:t>
        <w:br/>
        <w:t>f 17312/9284/8576 17311/9285/8577 17309/9283/8575</w:t>
        <w:br/>
        <w:t>f 17310/9282/8574 17312/9284/8576 17309/9283/8575</w:t>
        <w:br/>
        <w:t>f 17316/9286/8578 17315/9287/8579 17314/9288/8580</w:t>
        <w:br/>
        <w:t>f 17313/9289/8581 17316/9286/8578 17314/9288/8580</w:t>
        <w:br/>
        <w:t>f 17318/9290/8582 17317/9291/8583 17313/9289/8581</w:t>
        <w:br/>
        <w:t>f 17314/9288/8580 17318/9290/8582 17313/9289/8581</w:t>
        <w:br/>
        <w:t>f 17322/9292/8584 17321/9293/8585 17320/9294/8586</w:t>
        <w:br/>
        <w:t>f 17319/9295/8587 17322/9292/8584 17320/9294/8586</w:t>
        <w:br/>
        <w:t>f 17326/9296/8588 17325/9297/8589 17324/9298/8590</w:t>
        <w:br/>
        <w:t>f 17323/9299/8591 17326/9296/8588 17324/9298/8590</w:t>
        <w:br/>
        <w:t>f 17330/9300/8592 17329/9301/8593 17328/9302/8594</w:t>
        <w:br/>
        <w:t>f 17327/9303/8595 17330/9300/8592 17328/9302/8594</w:t>
        <w:br/>
        <w:t>f 17332/9304/8596 17331/9305/8597 17329/9301/8593</w:t>
        <w:br/>
        <w:t>f 17330/9300/8592 17332/9304/8596 17329/9301/8593</w:t>
        <w:br/>
        <w:t>f 17316/9286/8578 17303/9277/8569 17304/9276/8568</w:t>
        <w:br/>
        <w:t>f 17315/9287/8579 17316/9286/8578 17304/9276/8568</w:t>
        <w:br/>
        <w:t>f 17327/9303/8595 17328/9302/8594 17311/9285/8577</w:t>
        <w:br/>
        <w:t>f 17312/9284/8576 17327/9303/8595 17311/9285/8577</w:t>
        <w:br/>
        <w:t>f 17298/9272/8564 17301/9275/8567 17328/9302/8594</w:t>
        <w:br/>
        <w:t>f 17329/9301/8593 17298/9272/8564 17328/9302/8594</w:t>
        <w:br/>
        <w:t>f 17313/9289/8581 17317/9291/8583 17305/9281/8573</w:t>
        <w:br/>
        <w:t>f 17306/9280/8572 17313/9289/8581 17305/9281/8573</w:t>
        <w:br/>
        <w:t>f 17331/9305/8597 17297/9273/8565 17298/9272/8564</w:t>
        <w:br/>
        <w:t>f 17329/9301/8593 17331/9305/8597 17298/9272/8564</w:t>
        <w:br/>
        <w:t>f 17334/9306/8598 17330/9300/8592 17327/9303/8595</w:t>
        <w:br/>
        <w:t>f 17333/9307/8599 17334/9306/8598 17327/9303/8595</w:t>
        <w:br/>
        <w:t>f 17302/9274/8566 17299/9271/8563 17336/9308/8600</w:t>
        <w:br/>
        <w:t>f 17335/9309/8601 17302/9274/8566 17336/9308/8600</w:t>
        <w:br/>
        <w:t>f 17338/9310/8602 17337/9311/8603 17307/9279/8571</w:t>
        <w:br/>
        <w:t>f 17308/9278/8570 17338/9310/8602 17307/9279/8571</w:t>
        <w:br/>
        <w:t>f 17314/9288/8580 17340/9312/8604 17339/9313/8605</w:t>
        <w:br/>
        <w:t>f 17318/9290/8582 17314/9288/8580 17339/9313/8605</w:t>
        <w:br/>
        <w:t>f 17299/9271/8563 17300/9270/8562 17341/9314/8606</w:t>
        <w:br/>
        <w:t>f 17336/9308/8600 17299/9271/8563 17341/9314/8606</w:t>
        <w:br/>
        <w:t>f 17342/9315/8607 17332/9304/8596 17330/9300/8592</w:t>
        <w:br/>
        <w:t>f 17334/9306/8598 17342/9315/8607 17330/9300/8592</w:t>
        <w:br/>
        <w:t>f 17340/9312/8604 17314/9288/8580 17315/9287/8579</w:t>
        <w:br/>
        <w:t>f 17343/9316/8601 17340/9312/8604 17315/9287/8579</w:t>
        <w:br/>
        <w:t>f 17337/9311/8603 17344/9317/8599 17310/9282/8574</w:t>
        <w:br/>
        <w:t>f 17307/9279/8571 17337/9311/8603 17310/9282/8574</w:t>
        <w:br/>
        <w:t>f 17316/9286/8578 17313/9289/8581 17306/9280/8572</w:t>
        <w:br/>
        <w:t>f 17309/9283/8575 17316/9286/8578 17306/9280/8572</w:t>
        <w:br/>
        <w:t>f 17321/9293/8585 17322/9292/8584 17346/9318/8608</w:t>
        <w:br/>
        <w:t>f 17345/9319/8609 17321/9293/8585 17346/9318/8608</w:t>
        <w:br/>
        <w:t>f 17348/9320/8610 17324/9298/8590 17325/9297/8589</w:t>
        <w:br/>
        <w:t>f 17347/9321/8611 17348/9320/8610 17325/9297/8589</w:t>
        <w:br/>
        <w:t>f 17326/9296/8588 17323/9299/8591 17319/9295/8587</w:t>
        <w:br/>
        <w:t>f 17320/9294/8586 17326/9296/8588 17319/9295/8587</w:t>
        <w:br/>
        <w:t>f 17309/9283/8575 17311/9285/8577 17303/9277/8569</w:t>
        <w:br/>
        <w:t>f 17316/9286/8578 17309/9283/8575 17303/9277/8569</w:t>
        <w:br/>
        <w:t>f 17344/9317/8599 17349/9322/8599 17312/9284/8576</w:t>
        <w:br/>
        <w:t>f 17310/9282/8574 17344/9317/8599 17312/9284/8576</w:t>
        <w:br/>
        <w:t>f 17304/9276/8568 17350/9323/8612 17343/9316/8601</w:t>
        <w:br/>
        <w:t>f 17315/9287/8579 17304/9276/8568 17343/9316/8601</w:t>
        <w:br/>
        <w:t>f 17333/9307/8599 17327/9303/8595 17312/9284/8576</w:t>
        <w:br/>
        <w:t>f 17349/9322/8599 17333/9307/8599 17312/9284/8576</w:t>
        <w:br/>
        <w:t>f 17301/9275/8567 17303/9277/8569 17311/9285/8577</w:t>
        <w:br/>
        <w:t>f 17328/9302/8594 17301/9275/8567 17311/9285/8577</w:t>
        <w:br/>
        <w:t>f 17304/9276/8568 17302/9274/8566 17335/9309/8601</w:t>
        <w:br/>
        <w:t>f 17350/9323/8612 17304/9276/8568 17335/9309/8601</w:t>
        <w:br/>
        <w:t>f 17300/9270/8562 17352/9324/8613 17351/9325/8614</w:t>
        <w:br/>
        <w:t>f 17341/9314/8606 17300/9270/8562 17351/9325/8614</w:t>
        <w:br/>
        <w:t>f 17354/9326/8615 17287/9261/8553 17288/9260/8553</w:t>
        <w:br/>
        <w:t>f 17353/9327/8616 17354/9326/8615 17288/9260/8553</w:t>
        <w:br/>
        <w:t>f 17356/9328/8617 17355/9329/8618 17332/9304/8596</w:t>
        <w:br/>
        <w:t>f 17342/9315/8607 17356/9328/8617 17332/9304/8596</w:t>
        <w:br/>
        <w:t>f 17355/9329/8618 17357/9330/8619 17331/9305/8597</w:t>
        <w:br/>
        <w:t>f 17332/9304/8596 17355/9329/8618 17331/9305/8597</w:t>
        <w:br/>
        <w:t>f 17357/9330/8619 17358/9331/8620 17297/9273/8565</w:t>
        <w:br/>
        <w:t>f 17331/9305/8597 17357/9330/8619 17297/9273/8565</w:t>
        <w:br/>
        <w:t>f 17352/9324/8613 17300/9270/8562 17297/9273/8565</w:t>
        <w:br/>
        <w:t>f 17358/9331/8620 17352/9324/8613 17297/9273/8565</w:t>
        <w:br/>
        <w:t>f 17360/9332/8621 17359/9333/8622 17358/9331/8620</w:t>
        <w:br/>
        <w:t>f 17357/9330/8619 17360/9332/8621 17358/9331/8620</w:t>
        <w:br/>
        <w:t>f 17355/9329/8618 17361/9334/8623 17360/9332/8621</w:t>
        <w:br/>
        <w:t>f 17357/9330/8619 17355/9329/8618 17360/9332/8621</w:t>
        <w:br/>
        <w:t>f 17356/9328/8617 17362/9335/8624 17361/9334/8623</w:t>
        <w:br/>
        <w:t>f 17355/9329/8618 17356/9328/8617 17361/9334/8623</w:t>
        <w:br/>
        <w:t>f 17353/9327/8616 17364/9336/8625 17363/9337/8626</w:t>
        <w:br/>
        <w:t>f 17354/9326/8615 17353/9327/8616 17363/9337/8626</w:t>
        <w:br/>
        <w:t>f 17351/9325/8614 17352/9324/8613 17366/9338/8627</w:t>
        <w:br/>
        <w:t>f 17365/9339/8628 17351/9325/8614 17366/9338/8627</w:t>
        <w:br/>
        <w:t>f 17352/9324/8613 17358/9331/8620 17359/9333/8622</w:t>
        <w:br/>
        <w:t>f 17366/9338/8627 17352/9324/8613 17359/9333/8622</w:t>
        <w:br/>
        <w:t>f 17368/9340/8629 17338/9310/8602 17308/9278/8570</w:t>
        <w:br/>
        <w:t>f 17367/9341/8630 17368/9340/8629 17308/9278/8570</w:t>
        <w:br/>
        <w:t>f 17370/9342/8631 17369/9343/8632 17285/9257/8550</w:t>
        <w:br/>
        <w:t>f 17286/9256/8549 17370/9342/8631 17285/9257/8550</w:t>
        <w:br/>
        <w:t>f 17372/9344/8633 17371/9345/8634 17318/9290/8582</w:t>
        <w:br/>
        <w:t>f 17339/9313/8605 17372/9344/8633 17318/9290/8582</w:t>
        <w:br/>
        <w:t>f 17371/9345/8634 17373/9346/8635 17317/9291/8583</w:t>
        <w:br/>
        <w:t>f 17318/9290/8582 17371/9345/8634 17317/9291/8583</w:t>
        <w:br/>
        <w:t>f 17374/9347/8636 17305/9281/8573 17317/9291/8583</w:t>
        <w:br/>
        <w:t>f 17373/9346/8635 17374/9347/8636 17317/9291/8583</w:t>
        <w:br/>
        <w:t>f 17367/9341/8630 17308/9278/8570 17305/9281/8573</w:t>
        <w:br/>
        <w:t>f 17374/9347/8636 17367/9341/8630 17305/9281/8573</w:t>
        <w:br/>
        <w:t>f 17323/9299/8591 17374/9347/8636 17373/9346/8635</w:t>
        <w:br/>
        <w:t>f 17319/9295/8587 17323/9299/8591 17373/9346/8635</w:t>
        <w:br/>
        <w:t>f 17371/9345/8634 17322/9292/8584 17319/9295/8587</w:t>
        <w:br/>
        <w:t>f 17373/9346/8635 17371/9345/8634 17319/9295/8587</w:t>
        <w:br/>
        <w:t>f 17322/9292/8584 17371/9345/8634 17372/9344/8633</w:t>
        <w:br/>
        <w:t>f 17346/9318/8608 17322/9292/8584 17372/9344/8633</w:t>
        <w:br/>
        <w:t>f 17291/9267/8559 17292/9266/8558 17375/9348/8637</w:t>
        <w:br/>
        <w:t>f 17376/9349/8638 17291/9267/8559 17375/9348/8637</w:t>
        <w:br/>
        <w:t>f 17368/9340/8629 17367/9341/8630 17324/9298/8590</w:t>
        <w:br/>
        <w:t>f 17348/9320/8610 17368/9340/8629 17324/9298/8590</w:t>
        <w:br/>
        <w:t>f 17367/9341/8630 17374/9347/8636 17323/9299/8591</w:t>
        <w:br/>
        <w:t>f 17324/9298/8590 17367/9341/8630 17323/9299/8591</w:t>
        <w:br/>
        <w:t>f 17380/9350/8639 17379/9351/8640 17378/9352/8641</w:t>
        <w:br/>
        <w:t>f 17377/9353/8642 17380/9350/8639 17378/9352/8641</w:t>
        <w:br/>
        <w:t>f 17384/9354/8643 17383/9355/8643 17382/9356/8644</w:t>
        <w:br/>
        <w:t>f 17381/9357/8645 17384/9354/8643 17382/9356/8644</w:t>
        <w:br/>
        <w:t>f 17377/9353/8642 17378/9352/8641 17386/9358/8646</w:t>
        <w:br/>
        <w:t>f 17385/9359/8647 17377/9353/8642 17386/9358/8646</w:t>
        <w:br/>
        <w:t>f 17381/9357/8645 17382/9356/8644 17388/9360/8648</w:t>
        <w:br/>
        <w:t>f 17387/9361/8649 17381/9357/8645 17388/9360/8648</w:t>
        <w:br/>
        <w:t>f 17392/9362/8650 17391/9363/8651 17390/9364/8652</w:t>
        <w:br/>
        <w:t>f 17389/9365/8653 17392/9362/8650 17390/9364/8652</w:t>
        <w:br/>
        <w:t>f 17387/9361/8649 17388/9360/8648 17394/9366/8654</w:t>
        <w:br/>
        <w:t>f 17393/9367/8655 17387/9361/8649 17394/9366/8654</w:t>
        <w:br/>
        <w:t>f 17393/9367/8655 17394/9366/8654 17379/9351/8640</w:t>
        <w:br/>
        <w:t>f 17380/9350/8639 17393/9367/8655 17379/9351/8640</w:t>
        <w:br/>
        <w:t>f 17398/9368/8656 17397/9369/8657 17396/9370/8658</w:t>
        <w:br/>
        <w:t>f 17395/9371/8659 17398/9368/8656 17396/9370/8658</w:t>
        <w:br/>
        <w:t>f 17397/9369/8657 17400/9372/8660 17399/9373/8661</w:t>
        <w:br/>
        <w:t>f 17396/9370/8658 17397/9369/8657 17399/9373/8661</w:t>
        <w:br/>
        <w:t>f 17402/9374/8662 17401/9375/8663 17399/9373/8661</w:t>
        <w:br/>
        <w:t>f 17400/9372/8660 17402/9374/8662 17399/9373/8661</w:t>
        <w:br/>
        <w:t>f 17406/9376/8664 17405/9377/8665 17404/9378/8666</w:t>
        <w:br/>
        <w:t>f 17403/9379/8667 17406/9376/8664 17404/9378/8666</w:t>
        <w:br/>
        <w:t>f 17405/9377/8665 17408/9380/8668 17407/9381/8669</w:t>
        <w:br/>
        <w:t>f 17404/9378/8666 17405/9377/8665 17407/9381/8669</w:t>
        <w:br/>
        <w:t>f 17408/9380/8668 17410/9382/8670 17409/9383/8671</w:t>
        <w:br/>
        <w:t>f 17407/9381/8669 17408/9380/8668 17409/9383/8671</w:t>
        <w:br/>
        <w:t>f 17414/9384/8672 17413/9385/8673 17412/9386/8674</w:t>
        <w:br/>
        <w:t>f 17411/9387/8675 17414/9384/8672 17412/9386/8674</w:t>
        <w:br/>
        <w:t>f 17416/9388/8676 17415/9389/8677 17411/9387/8675</w:t>
        <w:br/>
        <w:t>f 17412/9386/8674 17416/9388/8676 17411/9387/8675</w:t>
        <w:br/>
        <w:t>f 17420/9390/8678 17419/9391/8679 17418/9392/8680</w:t>
        <w:br/>
        <w:t>f 17417/9393/8681 17420/9390/8678 17418/9392/8680</w:t>
        <w:br/>
        <w:t>f 17424/9394/8682 17423/9395/8683 17422/9396/8684</w:t>
        <w:br/>
        <w:t>f 17421/9397/8685 17424/9394/8682 17422/9396/8684</w:t>
        <w:br/>
        <w:t>f 17428/9398/8686 17427/9399/8687 17426/9400/8688</w:t>
        <w:br/>
        <w:t>f 17425/9401/8689 17428/9398/8686 17426/9400/8688</w:t>
        <w:br/>
        <w:t>f 17430/9402/8690 17429/9403/8691 17427/9399/8687</w:t>
        <w:br/>
        <w:t>f 17428/9398/8686 17430/9402/8690 17427/9399/8687</w:t>
        <w:br/>
        <w:t>f 17413/9385/8673 17414/9384/8672 17401/9375/8663</w:t>
        <w:br/>
        <w:t>f 17402/9374/8662 17413/9385/8673 17401/9375/8663</w:t>
        <w:br/>
        <w:t>f 17410/9382/8670 17425/9401/8689 17426/9400/8688</w:t>
        <w:br/>
        <w:t>f 17409/9383/8671 17410/9382/8670 17426/9400/8688</w:t>
        <w:br/>
        <w:t>f 17426/9400/8688 17427/9399/8687 17396/9370/8658</w:t>
        <w:br/>
        <w:t>f 17399/9373/8661 17426/9400/8688 17396/9370/8658</w:t>
        <w:br/>
        <w:t>f 17403/9379/8667 17404/9378/8666 17411/9387/8675</w:t>
        <w:br/>
        <w:t>f 17415/9389/8677 17403/9379/8667 17411/9387/8675</w:t>
        <w:br/>
        <w:t>f 17395/9371/8659 17396/9370/8658 17427/9399/8687</w:t>
        <w:br/>
        <w:t>f 17429/9403/8691 17395/9371/8659 17427/9399/8687</w:t>
        <w:br/>
        <w:t>f 17432/9404/8692 17428/9398/8686 17425/9401/8689</w:t>
        <w:br/>
        <w:t>f 17431/9405/8693 17432/9404/8692 17425/9401/8689</w:t>
        <w:br/>
        <w:t>f 17400/9372/8660 17397/9369/8657 17434/9406/8694</w:t>
        <w:br/>
        <w:t>f 17433/9407/8694 17400/9372/8660 17434/9406/8694</w:t>
        <w:br/>
        <w:t>f 17436/9408/8695 17435/9409/8696 17405/9377/8665</w:t>
        <w:br/>
        <w:t>f 17406/9376/8664 17436/9408/8695 17405/9377/8665</w:t>
        <w:br/>
        <w:t>f 17412/9386/8674 17438/9410/8697 17437/9411/8698</w:t>
        <w:br/>
        <w:t>f 17416/9388/8676 17412/9386/8674 17437/9411/8698</w:t>
        <w:br/>
        <w:t>f 17397/9369/8657 17398/9368/8656 17439/9412/8699</w:t>
        <w:br/>
        <w:t>f 17434/9406/8694 17397/9369/8657 17439/9412/8699</w:t>
        <w:br/>
        <w:t>f 17440/9413/8700 17430/9402/8690 17428/9398/8686</w:t>
        <w:br/>
        <w:t>f 17432/9404/8692 17440/9413/8700 17428/9398/8686</w:t>
        <w:br/>
        <w:t>f 17438/9410/8697 17412/9386/8674 17413/9385/8673</w:t>
        <w:br/>
        <w:t>f 17441/9414/8701 17438/9410/8697 17413/9385/8673</w:t>
        <w:br/>
        <w:t>f 17435/9409/8696 17442/9415/8693 17408/9380/8668</w:t>
        <w:br/>
        <w:t>f 17405/9377/8665 17435/9409/8696 17408/9380/8668</w:t>
        <w:br/>
        <w:t>f 17404/9378/8666 17407/9381/8669 17414/9384/8672</w:t>
        <w:br/>
        <w:t>f 17411/9387/8675 17404/9378/8666 17414/9384/8672</w:t>
        <w:br/>
        <w:t>f 17419/9391/8679 17420/9390/8678 17444/9416/8702</w:t>
        <w:br/>
        <w:t>f 17443/9417/8703 17419/9391/8679 17444/9416/8702</w:t>
        <w:br/>
        <w:t>f 17446/9418/8704 17422/9396/8684 17423/9395/8683</w:t>
        <w:br/>
        <w:t>f 17445/9419/8705 17446/9418/8704 17423/9395/8683</w:t>
        <w:br/>
        <w:t>f 17424/9394/8682 17421/9397/8685 17417/9393/8681</w:t>
        <w:br/>
        <w:t>f 17418/9392/8680 17424/9394/8682 17417/9393/8681</w:t>
        <w:br/>
        <w:t>f 17407/9381/8669 17409/9383/8671 17401/9375/8663</w:t>
        <w:br/>
        <w:t>f 17414/9384/8672 17407/9381/8669 17401/9375/8663</w:t>
        <w:br/>
        <w:t>f 17442/9415/8693 17447/9420/8693 17410/9382/8670</w:t>
        <w:br/>
        <w:t>f 17408/9380/8668 17442/9415/8693 17410/9382/8670</w:t>
        <w:br/>
        <w:t>f 17402/9374/8662 17448/9421/8694 17441/9414/8701</w:t>
        <w:br/>
        <w:t>f 17413/9385/8673 17402/9374/8662 17441/9414/8701</w:t>
        <w:br/>
        <w:t>f 17431/9405/8693 17425/9401/8689 17410/9382/8670</w:t>
        <w:br/>
        <w:t>f 17447/9420/8693 17431/9405/8693 17410/9382/8670</w:t>
        <w:br/>
        <w:t>f 17409/9383/8671 17426/9400/8688 17399/9373/8661</w:t>
        <w:br/>
        <w:t>f 17401/9375/8663 17409/9383/8671 17399/9373/8661</w:t>
        <w:br/>
        <w:t>f 17402/9374/8662 17400/9372/8660 17433/9407/8694</w:t>
        <w:br/>
        <w:t>f 17448/9421/8694 17402/9374/8662 17433/9407/8694</w:t>
        <w:br/>
        <w:t>f 17398/9368/8656 17450/9422/8706 17449/9423/8707</w:t>
        <w:br/>
        <w:t>f 17439/9412/8699 17398/9368/8656 17449/9423/8707</w:t>
        <w:br/>
        <w:t>f 17452/9424/8708 17385/9359/8647 17386/9358/8646</w:t>
        <w:br/>
        <w:t>f 17451/9425/8709 17452/9424/8708 17386/9358/8646</w:t>
        <w:br/>
        <w:t>f 17454/9426/8710 17453/9427/8711 17430/9402/8690</w:t>
        <w:br/>
        <w:t>f 17440/9413/8700 17454/9426/8710 17430/9402/8690</w:t>
        <w:br/>
        <w:t>f 17453/9427/8711 17455/9428/8712 17429/9403/8691</w:t>
        <w:br/>
        <w:t>f 17430/9402/8690 17453/9427/8711 17429/9403/8691</w:t>
        <w:br/>
        <w:t>f 17455/9428/8712 17456/9429/8713 17395/9371/8659</w:t>
        <w:br/>
        <w:t>f 17429/9403/8691 17455/9428/8712 17395/9371/8659</w:t>
        <w:br/>
        <w:t>f 17450/9422/8706 17398/9368/8656 17395/9371/8659</w:t>
        <w:br/>
        <w:t>f 17456/9429/8713 17450/9422/8706 17395/9371/8659</w:t>
        <w:br/>
        <w:t>f 17458/9430/8714 17457/9431/8715 17456/9429/8713</w:t>
        <w:br/>
        <w:t>f 17455/9428/8712 17458/9430/8714 17456/9429/8713</w:t>
        <w:br/>
        <w:t>f 17453/9427/8711 17459/9432/8716 17458/9430/8714</w:t>
        <w:br/>
        <w:t>f 17455/9428/8712 17453/9427/8711 17458/9430/8714</w:t>
        <w:br/>
        <w:t>f 17454/9426/8710 17460/9433/8717 17459/9432/8716</w:t>
        <w:br/>
        <w:t>f 17453/9427/8711 17454/9426/8710 17459/9432/8716</w:t>
        <w:br/>
        <w:t>f 17451/9425/8709 17462/9434/8718 17461/9435/8719</w:t>
        <w:br/>
        <w:t>f 17452/9424/8708 17451/9425/8709 17461/9435/8719</w:t>
        <w:br/>
        <w:t>f 17449/9423/8707 17450/9422/8706 17464/9436/8720</w:t>
        <w:br/>
        <w:t>f 17463/9437/8721 17449/9423/8707 17464/9436/8720</w:t>
        <w:br/>
        <w:t>f 17450/9422/8706 17456/9429/8713 17457/9431/8715</w:t>
        <w:br/>
        <w:t>f 17464/9436/8720 17450/9422/8706 17457/9431/8715</w:t>
        <w:br/>
        <w:t>f 17466/9438/8722 17436/9408/8695 17406/9376/8664</w:t>
        <w:br/>
        <w:t>f 17465/9439/8723 17466/9438/8722 17406/9376/8664</w:t>
        <w:br/>
        <w:t>f 17468/9440/8724 17467/9441/8724 17383/9355/8643</w:t>
        <w:br/>
        <w:t>f 17384/9354/8643 17468/9440/8724 17383/9355/8643</w:t>
        <w:br/>
        <w:t>f 17470/9442/8725 17469/9443/8726 17416/9388/8676</w:t>
        <w:br/>
        <w:t>f 17437/9411/8698 17470/9442/8725 17416/9388/8676</w:t>
        <w:br/>
        <w:t>f 17469/9443/8726 17471/9444/8727 17415/9389/8677</w:t>
        <w:br/>
        <w:t>f 17416/9388/8676 17469/9443/8726 17415/9389/8677</w:t>
        <w:br/>
        <w:t>f 17472/9445/8728 17403/9379/8667 17415/9389/8677</w:t>
        <w:br/>
        <w:t>f 17471/9444/8727 17472/9445/8728 17415/9389/8677</w:t>
        <w:br/>
        <w:t>f 17465/9439/8723 17406/9376/8664 17403/9379/8667</w:t>
        <w:br/>
        <w:t>f 17472/9445/8728 17465/9439/8723 17403/9379/8667</w:t>
        <w:br/>
        <w:t>f 17421/9397/8685 17472/9445/8728 17471/9444/8727</w:t>
        <w:br/>
        <w:t>f 17417/9393/8681 17421/9397/8685 17471/9444/8727</w:t>
        <w:br/>
        <w:t>f 17469/9443/8726 17420/9390/8678 17417/9393/8681</w:t>
        <w:br/>
        <w:t>f 17471/9444/8727 17469/9443/8726 17417/9393/8681</w:t>
        <w:br/>
        <w:t>f 17420/9390/8678 17469/9443/8726 17470/9442/8725</w:t>
        <w:br/>
        <w:t>f 17444/9416/8702 17420/9390/8678 17470/9442/8725</w:t>
        <w:br/>
        <w:t>f 17389/9365/8653 17390/9364/8652 17467/9441/8724</w:t>
        <w:br/>
        <w:t>f 17468/9440/8724 17389/9365/8653 17467/9441/8724</w:t>
        <w:br/>
        <w:t>f 17466/9438/8722 17465/9439/8723 17422/9396/8684</w:t>
        <w:br/>
        <w:t>f 17446/9418/8704 17466/9438/8722 17422/9396/8684</w:t>
        <w:br/>
        <w:t>f 17465/9439/8723 17472/9445/8728 17421/9397/8685</w:t>
        <w:br/>
        <w:t>f 17422/9396/8684 17465/9439/8723 17421/9397/8685</w:t>
        <w:br/>
        <w:t>f 17476/9446/8729 17475/9447/8730 17474/9448/8731</w:t>
        <w:br/>
        <w:t>f 17473/9449/8731 17476/9446/8729 17474/9448/8731</w:t>
        <w:br/>
        <w:t>f 17480/9450/8732 17479/9451/8732 17478/9452/8733</w:t>
        <w:br/>
        <w:t>f 17477/9453/8733 17480/9450/8732 17478/9452/8733</w:t>
        <w:br/>
        <w:t>f 17474/9448/8731 17482/9454/8734 17481/9455/8734</w:t>
        <w:br/>
        <w:t>f 17473/9449/8731 17474/9448/8731 17481/9455/8734</w:t>
        <w:br/>
        <w:t>f 17477/9453/8733 17478/9452/8733 17484/9456/8735</w:t>
        <w:br/>
        <w:t>f 17483/9457/8736 17477/9453/8733 17484/9456/8735</w:t>
        <w:br/>
        <w:t>f 17488/9458/8737 17487/9459/8737 17486/9460/8738</w:t>
        <w:br/>
        <w:t>f 17485/9461/8739 17488/9458/8737 17486/9460/8738</w:t>
        <w:br/>
        <w:t>f 17483/9457/8736 17484/9456/8735 17490/9462/8740</w:t>
        <w:br/>
        <w:t>f 17489/9463/8741 17483/9457/8736 17490/9462/8740</w:t>
        <w:br/>
        <w:t>f 17489/9463/8741 17490/9462/8740 17475/9447/8730</w:t>
        <w:br/>
        <w:t>f 17476/9446/8729 17489/9463/8741 17475/9447/8730</w:t>
        <w:br/>
        <w:t>f 17494/9464/8742 17493/9465/8743 17492/9466/8744</w:t>
        <w:br/>
        <w:t>f 17491/9467/8745 17494/9464/8742 17492/9466/8744</w:t>
        <w:br/>
        <w:t>f 17493/9465/8743 17496/9468/8746 17495/9469/8747</w:t>
        <w:br/>
        <w:t>f 17492/9466/8744 17493/9465/8743 17495/9469/8747</w:t>
        <w:br/>
        <w:t>f 17497/9470/8748 17495/9469/8747 17496/9468/8746</w:t>
        <w:br/>
        <w:t>f 17498/9471/8749 17497/9470/8748 17496/9468/8746</w:t>
        <w:br/>
        <w:t>f 17502/9472/8750 17501/9473/8751 17500/9474/8752</w:t>
        <w:br/>
        <w:t>f 17499/9475/8753 17502/9472/8750 17500/9474/8752</w:t>
        <w:br/>
        <w:t>f 17501/9473/8751 17504/9476/8754 17503/9477/8755</w:t>
        <w:br/>
        <w:t>f 17500/9474/8752 17501/9473/8751 17503/9477/8755</w:t>
        <w:br/>
        <w:t>f 17504/9476/8754 17506/9478/8756 17505/9479/8757</w:t>
        <w:br/>
        <w:t>f 17503/9477/8755 17504/9476/8754 17505/9479/8757</w:t>
        <w:br/>
        <w:t>f 17510/9480/8758 17509/9481/8759 17508/9482/8760</w:t>
        <w:br/>
        <w:t>f 17507/9483/8761 17510/9480/8758 17508/9482/8760</w:t>
        <w:br/>
        <w:t>f 17512/9484/8762 17511/9485/8763 17507/9483/8761</w:t>
        <w:br/>
        <w:t>f 17508/9482/8760 17512/9484/8762 17507/9483/8761</w:t>
        <w:br/>
        <w:t>f 17516/9486/8764 17515/9487/8765 17514/9488/8766</w:t>
        <w:br/>
        <w:t>f 17513/9489/8767 17516/9486/8764 17514/9488/8766</w:t>
        <w:br/>
        <w:t>f 17520/9490/8768 17519/9491/8769 17518/9492/8770</w:t>
        <w:br/>
        <w:t>f 17517/9493/8771 17520/9490/8768 17518/9492/8770</w:t>
        <w:br/>
        <w:t>f 17524/9494/8772 17523/9495/8773 17522/9496/8774</w:t>
        <w:br/>
        <w:t>f 17521/9497/8775 17524/9494/8772 17522/9496/8774</w:t>
        <w:br/>
        <w:t>f 17526/9498/8776 17525/9499/8777 17523/9495/8773</w:t>
        <w:br/>
        <w:t>f 17524/9494/8772 17526/9498/8776 17523/9495/8773</w:t>
        <w:br/>
        <w:t>f 17509/9481/8759 17510/9480/8758 17497/9470/8748</w:t>
        <w:br/>
        <w:t>f 17498/9471/8749 17509/9481/8759 17497/9470/8748</w:t>
        <w:br/>
        <w:t>f 17521/9497/8775 17522/9496/8774 17505/9479/8757</w:t>
        <w:br/>
        <w:t>f 17506/9478/8756 17521/9497/8775 17505/9479/8757</w:t>
        <w:br/>
        <w:t>f 17492/9466/8744 17495/9469/8747 17522/9496/8774</w:t>
        <w:br/>
        <w:t>f 17523/9495/8773 17492/9466/8744 17522/9496/8774</w:t>
        <w:br/>
        <w:t>f 17507/9483/8761 17511/9485/8763 17499/9475/8753</w:t>
        <w:br/>
        <w:t>f 17500/9474/8752 17507/9483/8761 17499/9475/8753</w:t>
        <w:br/>
        <w:t>f 17525/9499/8777 17491/9467/8745 17492/9466/8744</w:t>
        <w:br/>
        <w:t>f 17523/9495/8773 17525/9499/8777 17492/9466/8744</w:t>
        <w:br/>
        <w:t>f 17528/9500/8778 17524/9494/8772 17521/9497/8775</w:t>
        <w:br/>
        <w:t>f 17527/9501/8779 17528/9500/8778 17521/9497/8775</w:t>
        <w:br/>
        <w:t>f 17496/9468/8746 17493/9465/8743 17530/9502/8780</w:t>
        <w:br/>
        <w:t>f 17529/9503/8781 17496/9468/8746 17530/9502/8780</w:t>
        <w:br/>
        <w:t>f 17532/9504/8782 17531/9505/8783 17501/9473/8751</w:t>
        <w:br/>
        <w:t>f 17502/9472/8750 17532/9504/8782 17501/9473/8751</w:t>
        <w:br/>
        <w:t>f 17508/9482/8760 17534/9506/8784 17533/9507/8785</w:t>
        <w:br/>
        <w:t>f 17512/9484/8762 17508/9482/8760 17533/9507/8785</w:t>
        <w:br/>
        <w:t>f 17493/9465/8743 17494/9464/8742 17535/9508/8786</w:t>
        <w:br/>
        <w:t>f 17530/9502/8780 17493/9465/8743 17535/9508/8786</w:t>
        <w:br/>
        <w:t>f 17536/9509/8787 17526/9498/8776 17524/9494/8772</w:t>
        <w:br/>
        <w:t>f 17528/9500/8778 17536/9509/8787 17524/9494/8772</w:t>
        <w:br/>
        <w:t>f 17534/9506/8784 17508/9482/8760 17509/9481/8759</w:t>
        <w:br/>
        <w:t>f 17537/9510/8788 17534/9506/8784 17509/9481/8759</w:t>
        <w:br/>
        <w:t>f 17531/9505/8783 17538/9511/8779 17504/9476/8754</w:t>
        <w:br/>
        <w:t>f 17501/9473/8751 17531/9505/8783 17504/9476/8754</w:t>
        <w:br/>
        <w:t>f 17510/9480/8758 17507/9483/8761 17500/9474/8752</w:t>
        <w:br/>
        <w:t>f 17503/9477/8755 17510/9480/8758 17500/9474/8752</w:t>
        <w:br/>
        <w:t>f 17515/9487/8765 17516/9486/8764 17540/9512/8789</w:t>
        <w:br/>
        <w:t>f 17539/9513/8790 17515/9487/8765 17540/9512/8789</w:t>
        <w:br/>
        <w:t>f 17542/9514/8791 17518/9492/8770 17519/9491/8769</w:t>
        <w:br/>
        <w:t>f 17541/9515/8792 17542/9514/8791 17519/9491/8769</w:t>
        <w:br/>
        <w:t>f 17520/9490/8768 17517/9493/8771 17513/9489/8767</w:t>
        <w:br/>
        <w:t>f 17514/9488/8766 17520/9490/8768 17513/9489/8767</w:t>
        <w:br/>
        <w:t>f 17503/9477/8755 17505/9479/8757 17497/9470/8748</w:t>
        <w:br/>
        <w:t>f 17510/9480/8758 17503/9477/8755 17497/9470/8748</w:t>
        <w:br/>
        <w:t>f 17538/9511/8779 17543/9516/8779 17506/9478/8756</w:t>
        <w:br/>
        <w:t>f 17504/9476/8754 17538/9511/8779 17506/9478/8756</w:t>
        <w:br/>
        <w:t>f 17498/9471/8749 17544/9517/8788 17537/9510/8788</w:t>
        <w:br/>
        <w:t>f 17509/9481/8759 17498/9471/8749 17537/9510/8788</w:t>
        <w:br/>
        <w:t>f 17527/9501/8779 17521/9497/8775 17506/9478/8756</w:t>
        <w:br/>
        <w:t>f 17543/9516/8779 17527/9501/8779 17506/9478/8756</w:t>
        <w:br/>
        <w:t>f 17495/9469/8747 17497/9470/8748 17505/9479/8757</w:t>
        <w:br/>
        <w:t>f 17522/9496/8774 17495/9469/8747 17505/9479/8757</w:t>
        <w:br/>
        <w:t>f 17498/9471/8749 17496/9468/8746 17529/9503/8781</w:t>
        <w:br/>
        <w:t>f 17544/9517/8788 17498/9471/8749 17529/9503/8781</w:t>
        <w:br/>
        <w:t>f 17494/9464/8742 17546/9518/8793 17545/9519/8794</w:t>
        <w:br/>
        <w:t>f 17535/9508/8786 17494/9464/8742 17545/9519/8794</w:t>
        <w:br/>
        <w:t>f 17548/9520/8795 17481/9455/8734 17482/9454/8734</w:t>
        <w:br/>
        <w:t>f 17547/9521/8795 17548/9520/8795 17482/9454/8734</w:t>
        <w:br/>
        <w:t>f 17550/9522/8796 17549/9523/8797 17526/9498/8776</w:t>
        <w:br/>
        <w:t>f 17536/9509/8787 17550/9522/8796 17526/9498/8776</w:t>
        <w:br/>
        <w:t>f 17549/9523/8797 17551/9524/8798 17525/9499/8777</w:t>
        <w:br/>
        <w:t>f 17526/9498/8776 17549/9523/8797 17525/9499/8777</w:t>
        <w:br/>
        <w:t>f 17551/9524/8798 17552/9525/8799 17491/9467/8745</w:t>
        <w:br/>
        <w:t>f 17525/9499/8777 17551/9524/8798 17491/9467/8745</w:t>
        <w:br/>
        <w:t>f 17546/9518/8793 17494/9464/8742 17491/9467/8745</w:t>
        <w:br/>
        <w:t>f 17552/9525/8799 17546/9518/8793 17491/9467/8745</w:t>
        <w:br/>
        <w:t>f 17554/9526/8800 17553/9527/8801 17552/9525/8799</w:t>
        <w:br/>
        <w:t>f 17551/9524/8798 17554/9526/8800 17552/9525/8799</w:t>
        <w:br/>
        <w:t>f 17549/9523/8797 17555/9528/8802 17554/9526/8800</w:t>
        <w:br/>
        <w:t>f 17551/9524/8798 17549/9523/8797 17554/9526/8800</w:t>
        <w:br/>
        <w:t>f 17550/9522/8796 17556/9529/8803 17555/9528/8802</w:t>
        <w:br/>
        <w:t>f 17549/9523/8797 17550/9522/8796 17555/9528/8802</w:t>
        <w:br/>
        <w:t>f 17547/9521/8795 17558/9530/8804 17557/9531/8805</w:t>
        <w:br/>
        <w:t>f 17548/9520/8795 17547/9521/8795 17557/9531/8805</w:t>
        <w:br/>
        <w:t>f 17545/9519/8794 17546/9518/8793 17560/9532/8806</w:t>
        <w:br/>
        <w:t>f 17559/9533/8807 17545/9519/8794 17560/9532/8806</w:t>
        <w:br/>
        <w:t>f 17546/9518/8793 17552/9525/8799 17553/9527/8801</w:t>
        <w:br/>
        <w:t>f 17560/9532/8806 17546/9518/8793 17553/9527/8801</w:t>
        <w:br/>
        <w:t>f 17562/9534/8808 17532/9504/8782 17502/9472/8750</w:t>
        <w:br/>
        <w:t>f 17561/9535/8809 17562/9534/8808 17502/9472/8750</w:t>
        <w:br/>
        <w:t>f 17564/9536/8810 17563/9537/8810 17479/9451/8732</w:t>
        <w:br/>
        <w:t>f 17480/9450/8732 17564/9536/8810 17479/9451/8732</w:t>
        <w:br/>
        <w:t>f 17566/9538/8811 17565/9539/8812 17512/9484/8762</w:t>
        <w:br/>
        <w:t>f 17533/9507/8785 17566/9538/8811 17512/9484/8762</w:t>
        <w:br/>
        <w:t>f 17565/9539/8812 17567/9540/8813 17511/9485/8763</w:t>
        <w:br/>
        <w:t>f 17512/9484/8762 17565/9539/8812 17511/9485/8763</w:t>
        <w:br/>
        <w:t>f 17568/9541/8814 17499/9475/8753 17511/9485/8763</w:t>
        <w:br/>
        <w:t>f 17567/9540/8813 17568/9541/8814 17511/9485/8763</w:t>
        <w:br/>
        <w:t>f 17561/9535/8809 17502/9472/8750 17499/9475/8753</w:t>
        <w:br/>
        <w:t>f 17568/9541/8814 17561/9535/8809 17499/9475/8753</w:t>
        <w:br/>
        <w:t>f 17517/9493/8771 17568/9541/8814 17567/9540/8813</w:t>
        <w:br/>
        <w:t>f 17513/9489/8767 17517/9493/8771 17567/9540/8813</w:t>
        <w:br/>
        <w:t>f 17565/9539/8812 17516/9486/8764 17513/9489/8767</w:t>
        <w:br/>
        <w:t>f 17567/9540/8813 17565/9539/8812 17513/9489/8767</w:t>
        <w:br/>
        <w:t>f 17516/9486/8764 17565/9539/8812 17566/9538/8811</w:t>
        <w:br/>
        <w:t>f 17540/9512/8789 17516/9486/8764 17566/9538/8811</w:t>
        <w:br/>
        <w:t>f 17485/9461/8739 17486/9460/8738 17563/9537/8810</w:t>
        <w:br/>
        <w:t>f 17564/9536/8810 17485/9461/8739 17563/9537/8810</w:t>
        <w:br/>
        <w:t>f 17562/9534/8808 17561/9535/8809 17518/9492/8770</w:t>
        <w:br/>
        <w:t>f 17542/9514/8791 17562/9534/8808 17518/9492/8770</w:t>
        <w:br/>
        <w:t>f 17561/9535/8809 17568/9541/8814 17517/9493/8771</w:t>
        <w:br/>
        <w:t>f 17518/9492/8770 17561/9535/8809 17517/9493/8771</w:t>
        <w:br/>
        <w:t>f 17572/9542/8815 17571/9543/8816 17570/9544/8817</w:t>
        <w:br/>
        <w:t>f 17569/9545/8817 17572/9542/8815 17570/9544/8817</w:t>
        <w:br/>
        <w:t>f 17576/9546/8818 17575/9547/8819 17574/9548/8820</w:t>
        <w:br/>
        <w:t>f 17573/9549/8820 17576/9546/8818 17574/9548/8820</w:t>
        <w:br/>
        <w:t>f 17570/9544/8817 17578/9550/8821 17577/9551/8821</w:t>
        <w:br/>
        <w:t>f 17569/9545/8817 17570/9544/8817 17577/9551/8821</w:t>
        <w:br/>
        <w:t>f 17573/9549/8820 17574/9548/8820 17580/9552/8822</w:t>
        <w:br/>
        <w:t>f 17579/9553/8823 17573/9549/8820 17580/9552/8822</w:t>
        <w:br/>
        <w:t>f 17584/9554/8824 17583/9555/8824 17582/9556/8825</w:t>
        <w:br/>
        <w:t>f 17581/9557/8825 17584/9554/8824 17582/9556/8825</w:t>
        <w:br/>
        <w:t>f 17579/9553/8823 17580/9552/8822 17586/9558/8826</w:t>
        <w:br/>
        <w:t>f 17585/9559/8827 17579/9553/8823 17586/9558/8826</w:t>
        <w:br/>
        <w:t>f 17585/9559/8827 17586/9558/8826 17571/9543/8816</w:t>
        <w:br/>
        <w:t>f 17572/9542/8815 17585/9559/8827 17571/9543/8816</w:t>
        <w:br/>
        <w:t>f 17590/9560/8828 17589/9561/8829 17588/9562/8830</w:t>
        <w:br/>
        <w:t>f 17587/9563/8831 17590/9560/8828 17588/9562/8830</w:t>
        <w:br/>
        <w:t>f 17589/9561/8829 17592/9564/8832 17591/9565/8833</w:t>
        <w:br/>
        <w:t>f 17588/9562/8830 17589/9561/8829 17591/9565/8833</w:t>
        <w:br/>
        <w:t>f 17592/9564/8832 17594/9566/8834 17593/9567/8835</w:t>
        <w:br/>
        <w:t>f 17591/9565/8833 17592/9564/8832 17593/9567/8835</w:t>
        <w:br/>
        <w:t>f 17598/9568/8836 17597/9569/8837 17596/9570/8838</w:t>
        <w:br/>
        <w:t>f 17595/9571/8839 17598/9568/8836 17596/9570/8838</w:t>
        <w:br/>
        <w:t>f 17597/9569/8837 17600/9572/8840 17599/9573/8841</w:t>
        <w:br/>
        <w:t>f 17596/9570/8838 17597/9569/8837 17599/9573/8841</w:t>
        <w:br/>
        <w:t>f 17601/9574/8842 17599/9573/8841 17600/9572/8840</w:t>
        <w:br/>
        <w:t>f 17602/9575/8843 17601/9574/8842 17600/9572/8840</w:t>
        <w:br/>
        <w:t>f 17606/9576/8844 17605/9577/8845 17604/9578/8846</w:t>
        <w:br/>
        <w:t>f 17603/9579/8847 17606/9576/8844 17604/9578/8846</w:t>
        <w:br/>
        <w:t>f 17608/9580/8848 17607/9581/8849 17603/9579/8847</w:t>
        <w:br/>
        <w:t>f 17604/9578/8846 17608/9580/8848 17603/9579/8847</w:t>
        <w:br/>
        <w:t>f 17612/9582/8850 17611/9583/8851 17610/9584/8852</w:t>
        <w:br/>
        <w:t>f 17609/9585/8853 17612/9582/8850 17610/9584/8852</w:t>
        <w:br/>
        <w:t>f 17616/9586/8854 17615/9587/8855 17614/9588/8856</w:t>
        <w:br/>
        <w:t>f 17613/9589/8857 17616/9586/8854 17614/9588/8856</w:t>
        <w:br/>
        <w:t>f 17620/9590/8858 17619/9591/8859 17618/9592/8860</w:t>
        <w:br/>
        <w:t>f 17617/9593/8861 17620/9590/8858 17618/9592/8860</w:t>
        <w:br/>
        <w:t>f 17622/9594/8862 17621/9595/8863 17619/9591/8859</w:t>
        <w:br/>
        <w:t>f 17620/9590/8858 17622/9594/8862 17619/9591/8859</w:t>
        <w:br/>
        <w:t>f 17605/9577/8845 17606/9576/8844 17593/9567/8835</w:t>
        <w:br/>
        <w:t>f 17594/9566/8834 17605/9577/8845 17593/9567/8835</w:t>
        <w:br/>
        <w:t>f 17617/9593/8861 17618/9592/8860 17601/9574/8842</w:t>
        <w:br/>
        <w:t>f 17602/9575/8843 17617/9593/8861 17601/9574/8842</w:t>
        <w:br/>
        <w:t>f 17619/9591/8859 17588/9562/8830 17591/9565/8833</w:t>
        <w:br/>
        <w:t>f 17618/9592/8860 17619/9591/8859 17591/9565/8833</w:t>
        <w:br/>
        <w:t>f 17603/9579/8847 17607/9581/8849 17595/9571/8839</w:t>
        <w:br/>
        <w:t>f 17596/9570/8838 17603/9579/8847 17595/9571/8839</w:t>
        <w:br/>
        <w:t>f 17621/9595/8863 17587/9563/8831 17588/9562/8830</w:t>
        <w:br/>
        <w:t>f 17619/9591/8859 17621/9595/8863 17588/9562/8830</w:t>
        <w:br/>
        <w:t>f 17624/9596/8864 17620/9590/8858 17617/9593/8861</w:t>
        <w:br/>
        <w:t>f 17623/9597/8865 17624/9596/8864 17617/9593/8861</w:t>
        <w:br/>
        <w:t>f 17592/9564/8832 17589/9561/8829 17626/9598/8866</w:t>
        <w:br/>
        <w:t>f 17625/9599/8867 17592/9564/8832 17626/9598/8866</w:t>
        <w:br/>
        <w:t>f 17628/9600/8868 17627/9601/8868 17597/9569/8837</w:t>
        <w:br/>
        <w:t>f 17598/9568/8836 17628/9600/8868 17597/9569/8837</w:t>
        <w:br/>
        <w:t>f 17604/9578/8846 17630/9602/8869 17629/9603/8870</w:t>
        <w:br/>
        <w:t>f 17608/9580/8848 17604/9578/8846 17629/9603/8870</w:t>
        <w:br/>
        <w:t>f 17589/9561/8829 17590/9560/8828 17631/9604/8871</w:t>
        <w:br/>
        <w:t>f 17626/9598/8866 17589/9561/8829 17631/9604/8871</w:t>
        <w:br/>
        <w:t>f 17632/9605/8872 17622/9594/8862 17620/9590/8858</w:t>
        <w:br/>
        <w:t>f 17624/9596/8864 17632/9605/8872 17620/9590/8858</w:t>
        <w:br/>
        <w:t>f 17630/9602/8869 17604/9578/8846 17605/9577/8845</w:t>
        <w:br/>
        <w:t>f 17633/9606/8867 17630/9602/8869 17605/9577/8845</w:t>
        <w:br/>
        <w:t>f 17627/9601/8868 17634/9607/8873 17600/9572/8840</w:t>
        <w:br/>
        <w:t>f 17597/9569/8837 17627/9601/8868 17600/9572/8840</w:t>
        <w:br/>
        <w:t>f 17599/9573/8841 17606/9576/8844 17603/9579/8847</w:t>
        <w:br/>
        <w:t>f 17596/9570/8838 17599/9573/8841 17603/9579/8847</w:t>
        <w:br/>
        <w:t>f 17611/9583/8851 17612/9582/8850 17636/9608/8874</w:t>
        <w:br/>
        <w:t>f 17635/9609/8875 17611/9583/8851 17636/9608/8874</w:t>
        <w:br/>
        <w:t>f 17638/9610/8876 17614/9588/8856 17615/9587/8855</w:t>
        <w:br/>
        <w:t>f 17637/9611/8877 17638/9610/8876 17615/9587/8855</w:t>
        <w:br/>
        <w:t>f 17609/9585/8853 17610/9584/8852 17616/9586/8854</w:t>
        <w:br/>
        <w:t>f 17613/9589/8857 17609/9585/8853 17616/9586/8854</w:t>
        <w:br/>
        <w:t>f 17599/9573/8841 17601/9574/8842 17593/9567/8835</w:t>
        <w:br/>
        <w:t>f 17606/9576/8844 17599/9573/8841 17593/9567/8835</w:t>
        <w:br/>
        <w:t>f 17634/9607/8873 17639/9612/8878 17602/9575/8843</w:t>
        <w:br/>
        <w:t>f 17600/9572/8840 17634/9607/8873 17602/9575/8843</w:t>
        <w:br/>
        <w:t>f 17594/9566/8834 17640/9613/8879 17633/9606/8867</w:t>
        <w:br/>
        <w:t>f 17605/9577/8845 17594/9566/8834 17633/9606/8867</w:t>
        <w:br/>
        <w:t>f 17623/9597/8865 17617/9593/8861 17602/9575/8843</w:t>
        <w:br/>
        <w:t>f 17639/9612/8878 17623/9597/8865 17602/9575/8843</w:t>
        <w:br/>
        <w:t>f 17591/9565/8833 17593/9567/8835 17601/9574/8842</w:t>
        <w:br/>
        <w:t>f 17618/9592/8860 17591/9565/8833 17601/9574/8842</w:t>
        <w:br/>
        <w:t>f 17594/9566/8834 17592/9564/8832 17625/9599/8867</w:t>
        <w:br/>
        <w:t>f 17640/9613/8879 17594/9566/8834 17625/9599/8867</w:t>
        <w:br/>
        <w:t>f 17590/9560/8828 17642/9614/8880 17641/9615/8881</w:t>
        <w:br/>
        <w:t>f 17631/9604/8871 17590/9560/8828 17641/9615/8881</w:t>
        <w:br/>
        <w:t>f 17644/9616/8882 17577/9551/8821 17578/9550/8821</w:t>
        <w:br/>
        <w:t>f 17643/9617/8883 17644/9616/8882 17578/9550/8821</w:t>
        <w:br/>
        <w:t>f 17646/9618/8884 17645/9619/8885 17622/9594/8862</w:t>
        <w:br/>
        <w:t>f 17632/9605/8872 17646/9618/8884 17622/9594/8862</w:t>
        <w:br/>
        <w:t>f 17645/9619/8885 17647/9620/8886 17621/9595/8863</w:t>
        <w:br/>
        <w:t>f 17622/9594/8862 17645/9619/8885 17621/9595/8863</w:t>
        <w:br/>
        <w:t>f 17647/9620/8886 17648/9621/8887 17587/9563/8831</w:t>
        <w:br/>
        <w:t>f 17621/9595/8863 17647/9620/8886 17587/9563/8831</w:t>
        <w:br/>
        <w:t>f 17642/9614/8880 17590/9560/8828 17587/9563/8831</w:t>
        <w:br/>
        <w:t>f 17648/9621/8887 17642/9614/8880 17587/9563/8831</w:t>
        <w:br/>
        <w:t>f 17650/9622/8888 17649/9623/8889 17648/9621/8887</w:t>
        <w:br/>
        <w:t>f 17647/9620/8886 17650/9622/8888 17648/9621/8887</w:t>
        <w:br/>
        <w:t>f 17645/9619/8885 17651/9624/8890 17650/9622/8888</w:t>
        <w:br/>
        <w:t>f 17647/9620/8886 17645/9619/8885 17650/9622/8888</w:t>
        <w:br/>
        <w:t>f 17646/9618/8884 17652/9625/8891 17651/9624/8890</w:t>
        <w:br/>
        <w:t>f 17645/9619/8885 17646/9618/8884 17651/9624/8890</w:t>
        <w:br/>
        <w:t>f 17643/9617/8883 17654/9626/8892 17653/9627/8893</w:t>
        <w:br/>
        <w:t>f 17644/9616/8882 17643/9617/8883 17653/9627/8893</w:t>
        <w:br/>
        <w:t>f 17641/9615/8881 17642/9614/8880 17656/9628/8894</w:t>
        <w:br/>
        <w:t>f 17655/9629/8895 17641/9615/8881 17656/9628/8894</w:t>
        <w:br/>
        <w:t>f 17642/9614/8880 17648/9621/8887 17649/9623/8889</w:t>
        <w:br/>
        <w:t>f 17656/9628/8894 17642/9614/8880 17649/9623/8889</w:t>
        <w:br/>
        <w:t>f 17658/9630/8896 17628/9600/8868 17598/9568/8836</w:t>
        <w:br/>
        <w:t>f 17657/9631/8897 17658/9630/8896 17598/9568/8836</w:t>
        <w:br/>
        <w:t>f 17660/9632/8898 17659/9633/8899 17575/9547/8819</w:t>
        <w:br/>
        <w:t>f 17576/9546/8818 17660/9632/8898 17575/9547/8819</w:t>
        <w:br/>
        <w:t>f 17662/9634/8900 17661/9635/8901 17608/9580/8848</w:t>
        <w:br/>
        <w:t>f 17629/9603/8870 17662/9634/8900 17608/9580/8848</w:t>
        <w:br/>
        <w:t>f 17661/9635/8901 17663/9636/8902 17607/9581/8849</w:t>
        <w:br/>
        <w:t>f 17608/9580/8848 17661/9635/8901 17607/9581/8849</w:t>
        <w:br/>
        <w:t>f 17664/9637/8903 17595/9571/8839 17607/9581/8849</w:t>
        <w:br/>
        <w:t>f 17663/9636/8902 17664/9637/8903 17607/9581/8849</w:t>
        <w:br/>
        <w:t>f 17657/9631/8897 17598/9568/8836 17595/9571/8839</w:t>
        <w:br/>
        <w:t>f 17664/9637/8903 17657/9631/8897 17595/9571/8839</w:t>
        <w:br/>
        <w:t>f 17663/9636/8902 17609/9585/8853 17613/9589/8857</w:t>
        <w:br/>
        <w:t>f 17664/9637/8903 17663/9636/8902 17613/9589/8857</w:t>
        <w:br/>
        <w:t>f 17661/9635/8901 17612/9582/8850 17609/9585/8853</w:t>
        <w:br/>
        <w:t>f 17663/9636/8902 17661/9635/8901 17609/9585/8853</w:t>
        <w:br/>
        <w:t>f 17612/9582/8850 17661/9635/8901 17662/9634/8900</w:t>
        <w:br/>
        <w:t>f 17636/9608/8874 17612/9582/8850 17662/9634/8900</w:t>
        <w:br/>
        <w:t>f 17581/9557/8825 17582/9556/8825 17659/9633/8899</w:t>
        <w:br/>
        <w:t>f 17660/9632/8898 17581/9557/8825 17659/9633/8899</w:t>
        <w:br/>
        <w:t>f 17658/9630/8896 17657/9631/8897 17614/9588/8856</w:t>
        <w:br/>
        <w:t>f 17638/9610/8876 17658/9630/8896 17614/9588/8856</w:t>
        <w:br/>
        <w:t>f 17657/9631/8897 17664/9637/8903 17613/9589/8857</w:t>
        <w:br/>
        <w:t>f 17614/9588/8856 17657/9631/8897 17613/9589/8857</w:t>
        <w:br/>
        <w:t>f 17668/9638/8904 17667/9639/8905 17666/9640/8906</w:t>
        <w:br/>
        <w:t>f 17665/9641/8906 17668/9638/8904 17666/9640/8906</w:t>
        <w:br/>
        <w:t>f 17672/9642/8907 17671/9643/8908 17670/9644/8909</w:t>
        <w:br/>
        <w:t>f 17669/9645/8909 17672/9642/8907 17670/9644/8909</w:t>
        <w:br/>
        <w:t>f 17666/9640/8906 17674/9646/8910 17673/9647/8911</w:t>
        <w:br/>
        <w:t>f 17665/9641/8906 17666/9640/8906 17673/9647/8911</w:t>
        <w:br/>
        <w:t>f 17669/9645/8909 17670/9644/8909 17676/9648/8912</w:t>
        <w:br/>
        <w:t>f 17675/9649/8913 17669/9645/8909 17676/9648/8912</w:t>
        <w:br/>
        <w:t>f 17680/9650/8183 17679/9651/8181 17678/9652/8914</w:t>
        <w:br/>
        <w:t>f 17677/9653/8915 17680/9650/8183 17678/9652/8914</w:t>
        <w:br/>
        <w:t>f 17675/9649/8913 17676/9648/8912 17682/9654/8916</w:t>
        <w:br/>
        <w:t>f 17681/9655/8917 17675/9649/8913 17682/9654/8916</w:t>
        <w:br/>
        <w:t>f 17681/9655/8917 17682/9654/8916 17667/9639/8905</w:t>
        <w:br/>
        <w:t>f 17668/9638/8904 17681/9655/8917 17667/9639/8905</w:t>
        <w:br/>
        <w:t>f 17686/9656/8918 17685/9657/8919 17684/9658/8920</w:t>
        <w:br/>
        <w:t>f 17683/9659/8921 17686/9656/8918 17684/9658/8920</w:t>
        <w:br/>
        <w:t>f 17685/9657/8919 17688/9660/8922 17687/9661/8923</w:t>
        <w:br/>
        <w:t>f 17684/9658/8920 17685/9657/8919 17687/9661/8923</w:t>
        <w:br/>
        <w:t>f 17689/9662/8924 17687/9661/8923 17688/9660/8922</w:t>
        <w:br/>
        <w:t>f 17690/9663/8925 17689/9662/8924 17688/9660/8922</w:t>
        <w:br/>
        <w:t>f 17694/9664/8926 17693/9665/8927 17692/9666/8928</w:t>
        <w:br/>
        <w:t>f 17691/9667/8929 17694/9664/8926 17692/9666/8928</w:t>
        <w:br/>
        <w:t>f 17693/9665/8927 17696/9668/8930 17695/9669/8931</w:t>
        <w:br/>
        <w:t>f 17692/9666/8928 17693/9665/8927 17695/9669/8931</w:t>
        <w:br/>
        <w:t>f 17696/9668/8930 17698/9670/8932 17697/9671/8933</w:t>
        <w:br/>
        <w:t>f 17695/9669/8931 17696/9668/8930 17697/9671/8933</w:t>
        <w:br/>
        <w:t>f 17702/9672/8934 17701/9673/8935 17700/9674/8936</w:t>
        <w:br/>
        <w:t>f 17699/9675/8937 17702/9672/8934 17700/9674/8936</w:t>
        <w:br/>
        <w:t>f 17704/9676/8938 17703/9677/8939 17699/9675/8937</w:t>
        <w:br/>
        <w:t>f 17700/9674/8936 17704/9676/8938 17699/9675/8937</w:t>
        <w:br/>
        <w:t>f 17708/9678/8940 17707/9679/8941 17706/9680/8942</w:t>
        <w:br/>
        <w:t>f 17705/9681/8943 17708/9678/8940 17706/9680/8942</w:t>
        <w:br/>
        <w:t>f 17712/9682/8944 17711/9683/8945 17710/9684/8946</w:t>
        <w:br/>
        <w:t>f 17709/9685/8947 17712/9682/8944 17710/9684/8946</w:t>
        <w:br/>
        <w:t>f 17716/9686/8948 17715/9687/8949 17714/9688/8950</w:t>
        <w:br/>
        <w:t>f 17713/9689/8951 17716/9686/8948 17714/9688/8950</w:t>
        <w:br/>
        <w:t>f 17718/9690/8952 17717/9691/8953 17715/9687/8949</w:t>
        <w:br/>
        <w:t>f 17716/9686/8948 17718/9690/8952 17715/9687/8949</w:t>
        <w:br/>
        <w:t>f 17701/9673/8935 17702/9672/8934 17689/9662/8924</w:t>
        <w:br/>
        <w:t>f 17690/9663/8925 17701/9673/8935 17689/9662/8924</w:t>
        <w:br/>
        <w:t>f 17713/9689/8951 17714/9688/8950 17697/9671/8933</w:t>
        <w:br/>
        <w:t>f 17698/9670/8932 17713/9689/8951 17697/9671/8933</w:t>
        <w:br/>
        <w:t>f 17684/9658/8920 17687/9661/8923 17714/9688/8950</w:t>
        <w:br/>
        <w:t>f 17715/9687/8949 17684/9658/8920 17714/9688/8950</w:t>
        <w:br/>
        <w:t>f 17699/9675/8937 17703/9677/8939 17691/9667/8929</w:t>
        <w:br/>
        <w:t>f 17692/9666/8928 17699/9675/8937 17691/9667/8929</w:t>
        <w:br/>
        <w:t>f 17717/9691/8953 17683/9659/8921 17684/9658/8920</w:t>
        <w:br/>
        <w:t>f 17715/9687/8949 17717/9691/8953 17684/9658/8920</w:t>
        <w:br/>
        <w:t>f 17720/9692/8954 17716/9686/8948 17713/9689/8951</w:t>
        <w:br/>
        <w:t>f 17719/9693/8955 17720/9692/8954 17713/9689/8951</w:t>
        <w:br/>
        <w:t>f 17688/9660/8922 17685/9657/8919 17722/9694/8956</w:t>
        <w:br/>
        <w:t>f 17721/9695/8957 17688/9660/8922 17722/9694/8956</w:t>
        <w:br/>
        <w:t>f 17724/9696/8958 17723/9697/8955 17693/9665/8927</w:t>
        <w:br/>
        <w:t>f 17694/9664/8926 17724/9696/8958 17693/9665/8927</w:t>
        <w:br/>
        <w:t>f 17700/9674/8936 17726/9698/8959 17725/9699/8960</w:t>
        <w:br/>
        <w:t>f 17704/9676/8938 17700/9674/8936 17725/9699/8960</w:t>
        <w:br/>
        <w:t>f 17685/9657/8919 17686/9656/8918 17727/9700/8961</w:t>
        <w:br/>
        <w:t>f 17722/9694/8956 17685/9657/8919 17727/9700/8961</w:t>
        <w:br/>
        <w:t>f 17728/9701/8962 17718/9690/8952 17716/9686/8948</w:t>
        <w:br/>
        <w:t>f 17720/9692/8954 17728/9701/8962 17716/9686/8948</w:t>
        <w:br/>
        <w:t>f 17726/9698/8959 17700/9674/8936 17701/9673/8935</w:t>
        <w:br/>
        <w:t>f 17729/9702/8956 17726/9698/8959 17701/9673/8935</w:t>
        <w:br/>
        <w:t>f 17723/9697/8955 17730/9703/8963 17696/9668/8930</w:t>
        <w:br/>
        <w:t>f 17693/9665/8927 17723/9697/8955 17696/9668/8930</w:t>
        <w:br/>
        <w:t>f 17702/9672/8934 17699/9675/8937 17692/9666/8928</w:t>
        <w:br/>
        <w:t>f 17695/9669/8931 17702/9672/8934 17692/9666/8928</w:t>
        <w:br/>
        <w:t>f 17707/9679/8941 17708/9678/8940 17732/9704/8964</w:t>
        <w:br/>
        <w:t>f 17731/9705/8965 17707/9679/8941 17732/9704/8964</w:t>
        <w:br/>
        <w:t>f 17734/9706/8966 17710/9684/8946 17711/9683/8945</w:t>
        <w:br/>
        <w:t>f 17733/9707/8967 17734/9706/8966 17711/9683/8945</w:t>
        <w:br/>
        <w:t>f 17712/9682/8944 17709/9685/8947 17705/9681/8943</w:t>
        <w:br/>
        <w:t>f 17706/9680/8942 17712/9682/8944 17705/9681/8943</w:t>
        <w:br/>
        <w:t>f 17695/9669/8931 17697/9671/8933 17689/9662/8924</w:t>
        <w:br/>
        <w:t>f 17702/9672/8934 17695/9669/8931 17689/9662/8924</w:t>
        <w:br/>
        <w:t>f 17730/9703/8963 17735/9708/8954 17698/9670/8932</w:t>
        <w:br/>
        <w:t>f 17696/9668/8930 17730/9703/8963 17698/9670/8932</w:t>
        <w:br/>
        <w:t>f 17690/9663/8925 17736/9709/8957 17729/9702/8956</w:t>
        <w:br/>
        <w:t>f 17701/9673/8935 17690/9663/8925 17729/9702/8956</w:t>
        <w:br/>
        <w:t>f 17719/9693/8955 17713/9689/8951 17698/9670/8932</w:t>
        <w:br/>
        <w:t>f 17735/9708/8954 17719/9693/8955 17698/9670/8932</w:t>
        <w:br/>
        <w:t>f 17687/9661/8923 17689/9662/8924 17697/9671/8933</w:t>
        <w:br/>
        <w:t>f 17714/9688/8950 17687/9661/8923 17697/9671/8933</w:t>
        <w:br/>
        <w:t>f 17690/9663/8925 17688/9660/8922 17721/9695/8957</w:t>
        <w:br/>
        <w:t>f 17736/9709/8957 17690/9663/8925 17721/9695/8957</w:t>
        <w:br/>
        <w:t>f 17686/9656/8918 17738/9710/8968 17737/9711/8969</w:t>
        <w:br/>
        <w:t>f 17727/9700/8961 17686/9656/8918 17737/9711/8969</w:t>
        <w:br/>
        <w:t>f 17740/9712/8970 17673/9647/8911 17674/9646/8910</w:t>
        <w:br/>
        <w:t>f 17739/9713/8971 17740/9712/8970 17674/9646/8910</w:t>
        <w:br/>
        <w:t>f 17742/9714/8972 17741/9715/8973 17718/9690/8952</w:t>
        <w:br/>
        <w:t>f 17728/9701/8962 17742/9714/8972 17718/9690/8952</w:t>
        <w:br/>
        <w:t>f 17741/9715/8973 17743/9716/8974 17717/9691/8953</w:t>
        <w:br/>
        <w:t>f 17718/9690/8952 17741/9715/8973 17717/9691/8953</w:t>
        <w:br/>
        <w:t>f 17743/9716/8974 17744/9717/8975 17683/9659/8921</w:t>
        <w:br/>
        <w:t>f 17717/9691/8953 17743/9716/8974 17683/9659/8921</w:t>
        <w:br/>
        <w:t>f 17738/9710/8968 17686/9656/8918 17683/9659/8921</w:t>
        <w:br/>
        <w:t>f 17744/9717/8975 17738/9710/8968 17683/9659/8921</w:t>
        <w:br/>
        <w:t>f 17746/9718/8976 17745/9719/8977 17744/9717/8975</w:t>
        <w:br/>
        <w:t>f 17743/9716/8974 17746/9718/8976 17744/9717/8975</w:t>
        <w:br/>
        <w:t>f 17741/9715/8973 17747/9720/8978 17746/9718/8976</w:t>
        <w:br/>
        <w:t>f 17743/9716/8974 17741/9715/8973 17746/9718/8976</w:t>
        <w:br/>
        <w:t>f 17742/9714/8972 17748/9721/8979 17747/9720/8978</w:t>
        <w:br/>
        <w:t>f 17741/9715/8973 17742/9714/8972 17747/9720/8978</w:t>
        <w:br/>
        <w:t>f 17739/9713/8971 17750/9722/8980 17749/9723/8981</w:t>
        <w:br/>
        <w:t>f 17740/9712/8970 17739/9713/8971 17749/9723/8981</w:t>
        <w:br/>
        <w:t>f 17737/9711/8969 17738/9710/8968 17752/9724/8982</w:t>
        <w:br/>
        <w:t>f 17751/9725/8983 17737/9711/8969 17752/9724/8982</w:t>
        <w:br/>
        <w:t>f 17738/9710/8968 17744/9717/8975 17745/9719/8977</w:t>
        <w:br/>
        <w:t>f 17752/9724/8982 17738/9710/8968 17745/9719/8977</w:t>
        <w:br/>
        <w:t>f 17754/9726/8984 17724/9696/8958 17694/9664/8926</w:t>
        <w:br/>
        <w:t>f 17753/9727/8985 17754/9726/8984 17694/9664/8926</w:t>
        <w:br/>
        <w:t>f 17756/9728/8986 17755/9729/8987 17671/9643/8908</w:t>
        <w:br/>
        <w:t>f 17672/9642/8907 17756/9728/8986 17671/9643/8908</w:t>
        <w:br/>
        <w:t>f 17758/9730/8988 17757/9731/8989 17704/9676/8938</w:t>
        <w:br/>
        <w:t>f 17725/9699/8960 17758/9730/8988 17704/9676/8938</w:t>
        <w:br/>
        <w:t>f 17757/9731/8989 17759/9732/8990 17703/9677/8939</w:t>
        <w:br/>
        <w:t>f 17704/9676/8938 17757/9731/8989 17703/9677/8939</w:t>
        <w:br/>
        <w:t>f 17760/9733/8991 17691/9667/8929 17703/9677/8939</w:t>
        <w:br/>
        <w:t>f 17759/9732/8990 17760/9733/8991 17703/9677/8939</w:t>
        <w:br/>
        <w:t>f 17753/9727/8985 17694/9664/8926 17691/9667/8929</w:t>
        <w:br/>
        <w:t>f 17760/9733/8991 17753/9727/8985 17691/9667/8929</w:t>
        <w:br/>
        <w:t>f 17759/9732/8990 17705/9681/8943 17709/9685/8947</w:t>
        <w:br/>
        <w:t>f 17760/9733/8991 17759/9732/8990 17709/9685/8947</w:t>
        <w:br/>
        <w:t>f 17757/9731/8989 17708/9678/8940 17705/9681/8943</w:t>
        <w:br/>
        <w:t>f 17759/9732/8990 17757/9731/8989 17705/9681/8943</w:t>
        <w:br/>
        <w:t>f 17708/9678/8940 17757/9731/8989 17758/9730/8988</w:t>
        <w:br/>
        <w:t>f 17732/9704/8964 17708/9678/8940 17758/9730/8988</w:t>
        <w:br/>
        <w:t>f 17677/9653/8915 17678/9652/8914 17755/9729/8987</w:t>
        <w:br/>
        <w:t>f 17756/9728/8986 17677/9653/8915 17755/9729/8987</w:t>
        <w:br/>
        <w:t>f 17754/9726/8984 17753/9727/8985 17710/9684/8946</w:t>
        <w:br/>
        <w:t>f 17734/9706/8966 17754/9726/8984 17710/9684/8946</w:t>
        <w:br/>
        <w:t>f 17753/9727/8985 17760/9733/8991 17709/9685/8947</w:t>
        <w:br/>
        <w:t>f 17710/9684/8946 17753/9727/8985 17709/9685/8947</w:t>
        <w:br/>
        <w:t>f 19032/9734/8992 19031/9735/8992 19030/9736/8992</w:t>
        <w:br/>
        <w:t>f 19029/9737/8992 19032/9734/8992 19030/9736/8992</w:t>
        <w:br/>
        <w:t>f 19036/9738/8993 19035/9739/8994 19034/9740/8995</w:t>
        <w:br/>
        <w:t>f 19033/9741/8996 19036/9738/8993 19034/9740/8995</w:t>
        <w:br/>
        <w:t>f 19040/9742/8997 19039/9743/8997 19038/9744/8997</w:t>
        <w:br/>
        <w:t>f 19037/9745/8997 19040/9742/8997 19038/9744/8997</w:t>
        <w:br/>
        <w:t>f 19044/9746/8998 19043/9747/8999 19042/9748/8999</w:t>
        <w:br/>
        <w:t>f 19041/9749/8999 19044/9746/8998 19042/9748/8999</w:t>
        <w:br/>
        <w:t>f 19048/9750/9000 19047/9751/9001 19046/9752/9002</w:t>
        <w:br/>
        <w:t>f 19045/9753/9002 19048/9750/9000 19046/9752/9002</w:t>
        <w:br/>
        <w:t>f 19052/9754/9003 19051/9755/9003 19050/9756/9003</w:t>
        <w:br/>
        <w:t>f 19049/9757/9004 19052/9754/9003 19050/9756/9003</w:t>
        <w:br/>
        <w:t>f 19056/9758/9005 19055/9759/9006 19054/9760/9007</w:t>
        <w:br/>
        <w:t>f 19053/9761/9008 19056/9758/9005 19054/9760/9007</w:t>
        <w:br/>
        <w:t>f 19060/9762/9009 19059/9763/9009 19058/9764/9010</w:t>
        <w:br/>
        <w:t>f 19057/9765/9009 19060/9762/9009 19058/9764/9010</w:t>
        <w:br/>
        <w:t>f 19124/9766/9011 19123/9767/9012 19122/9768/9013</w:t>
        <w:br/>
        <w:t>f 19121/9769/9013 19124/9766/9011 19122/9768/9013</w:t>
        <w:br/>
        <w:t>f 19126/9770/9014 19125/9771/9014 19121/9769/9013</w:t>
        <w:br/>
        <w:t>f 19122/9768/9013 19126/9770/9014 19121/9769/9013</w:t>
        <w:br/>
        <w:t>f 19128/9772/9015 19125/9771/9014 19126/9770/9014</w:t>
        <w:br/>
        <w:t>f 19127/9773/9016 19128/9772/9015 19126/9770/9014</w:t>
        <w:br/>
        <w:t>f 19132/9774/9017 19131/9775/9018 19130/9776/9018</w:t>
        <w:br/>
        <w:t>f 19129/9777/9018 19132/9774/9017 19130/9776/9018</w:t>
        <w:br/>
        <w:t>f 19136/9778/9019 19135/9779/9020 19134/9780/9021</w:t>
        <w:br/>
        <w:t>f 19133/9781/9022 19136/9778/9019 19134/9780/9021</w:t>
        <w:br/>
        <w:t>f 19138/9782/9023 19136/9778/9019 19133/9781/9022</w:t>
        <w:br/>
        <w:t>f 19137/9783/9024 19138/9782/9023 19133/9781/9022</w:t>
        <w:br/>
        <w:t>f 19142/9784/9025 19141/9785/9026 19140/9786/9026</w:t>
        <w:br/>
        <w:t>f 19139/9787/9025 19142/9784/9025 19140/9786/9026</w:t>
        <w:br/>
        <w:t>f 19146/9788/9027 19145/9789/9028 19144/9790/9029</w:t>
        <w:br/>
        <w:t>f 19143/9791/9030 19146/9788/9027 19144/9790/9029</w:t>
        <w:br/>
        <w:t>f 19148/9792/9031 19147/9793/9032 19145/9789/9028</w:t>
        <w:br/>
        <w:t>f 19146/9788/9027 19148/9792/9031 19145/9789/9028</w:t>
        <w:br/>
        <w:t>f 19135/9779/9020 19150/9794/9033 19149/9795/9034</w:t>
        <w:br/>
        <w:t>f 19134/9780/9021 19135/9779/9020 19149/9795/9034</w:t>
        <w:br/>
        <w:t>f 19152/9796/9035 19151/9797/9036 19135/9779/9020</w:t>
        <w:br/>
        <w:t>f 19136/9778/9019 19152/9796/9035 19135/9779/9020</w:t>
        <w:br/>
        <w:t>f 19138/9782/9023 19153/9798/9037 19152/9796/9035</w:t>
        <w:br/>
        <w:t>f 19136/9778/9019 19138/9782/9023 19152/9796/9035</w:t>
        <w:br/>
        <w:t>f 19141/9785/9026 19155/9799/9038 19154/9800/9038</w:t>
        <w:br/>
        <w:t>f 19140/9786/9026 19141/9785/9026 19154/9800/9038</w:t>
        <w:br/>
        <w:t>f 19145/9789/9028 19157/9801/9039 19156/9802/9040</w:t>
        <w:br/>
        <w:t>f 19144/9790/9029 19145/9789/9028 19156/9802/9040</w:t>
        <w:br/>
        <w:t>f 19158/9803/9041 19157/9801/9039 19145/9789/9028</w:t>
        <w:br/>
        <w:t>f 19147/9793/9032 19158/9803/9041 19145/9789/9028</w:t>
        <w:br/>
        <w:t>f 19159/9804/9042 19158/9803/9041 19147/9793/9032</w:t>
        <w:br/>
        <w:t>f 19135/9779/9043 19159/9804/9042 19147/9793/9032</w:t>
        <w:br/>
        <w:t>f 19152/9796/9035 19161/9805/9044 19160/9806/9045</w:t>
        <w:br/>
        <w:t>f 19151/9797/9036 19152/9796/9035 19160/9806/9045</w:t>
        <w:br/>
        <w:t>f 19162/9807/9046 19161/9805/9044 19152/9796/9035</w:t>
        <w:br/>
        <w:t>f 19153/9798/9037 19162/9807/9046 19152/9796/9035</w:t>
        <w:br/>
        <w:t>f 19164/9808/9047 19163/9809/9047 19154/9800/9038</w:t>
        <w:br/>
        <w:t>f 19155/9799/9038 19164/9808/9047 19154/9800/9038</w:t>
        <w:br/>
        <w:t>f 19166/9810/9048 19165/9811/9049 19156/9802/9040</w:t>
        <w:br/>
        <w:t>f 19157/9801/9039 19166/9810/9048 19156/9802/9040</w:t>
        <w:br/>
        <w:t>f 19158/9803/9041 19167/9812/9050 19166/9810/9048</w:t>
        <w:br/>
        <w:t>f 19157/9801/9039 19158/9803/9041 19166/9810/9048</w:t>
        <w:br/>
        <w:t>f 19151/9797/9036 19160/9806/9045 19167/9812/9050</w:t>
        <w:br/>
        <w:t>f 19158/9803/9041 19151/9797/9036 19167/9812/9050</w:t>
        <w:br/>
        <w:t>f 19167/9812/9050 19160/9806/9045 19168/9813/9051</w:t>
        <w:br/>
        <w:t>f 19169/9814/9052 19167/9812/9050 19168/9813/9051</w:t>
        <w:br/>
        <w:t>f 19171/9815/9053 19170/9816/9054 19166/9810/9048</w:t>
        <w:br/>
        <w:t>f 19167/9812/9050 19171/9815/9053 19166/9810/9048</w:t>
        <w:br/>
        <w:t>f 19173/9817/9055 19172/9818/9056 19165/9811/9049</w:t>
        <w:br/>
        <w:t>f 19166/9810/9048 19173/9817/9055 19165/9811/9049</w:t>
        <w:br/>
        <w:t>f 19164/9808/9047 19175/9819/9057 19174/9820/9058</w:t>
        <w:br/>
        <w:t>f 19163/9809/9047 19164/9808/9047 19174/9820/9058</w:t>
        <w:br/>
        <w:t>f 19162/9807/9046 19177/9821/9059 19176/9822/9060</w:t>
        <w:br/>
        <w:t>f 19161/9805/9044 19162/9807/9046 19176/9822/9060</w:t>
        <w:br/>
        <w:t>f 19168/9813/9051 19160/9806/9045 19161/9805/9044</w:t>
        <w:br/>
        <w:t>f 19176/9822/9060 19168/9813/9051 19161/9805/9044</w:t>
        <w:br/>
        <w:t>f 19181/9823/9061 19180/9824/9062 19179/9825/9063</w:t>
        <w:br/>
        <w:t>f 19178/9826/9064 19181/9823/9061 19179/9825/9063</w:t>
        <w:br/>
        <w:t>f 19178/9826/9064 19179/9825/9063 19183/9827/9065</w:t>
        <w:br/>
        <w:t>f 19182/9828/9066 19178/9826/9064 19183/9827/9065</w:t>
        <w:br/>
        <w:t>f 19187/9829/9067 19186/9830/9068 19185/9831/9069</w:t>
        <w:br/>
        <w:t>f 19184/9832/9069 19187/9829/9067 19185/9831/9069</w:t>
        <w:br/>
        <w:t>f 19191/9833/9070 19190/9834/9071 19189/9835/9072</w:t>
        <w:br/>
        <w:t>f 19188/9836/9073 19191/9833/9070 19189/9835/9072</w:t>
        <w:br/>
        <w:t>f 19193/9837/9074 19191/9833/9070 19188/9836/9073</w:t>
        <w:br/>
        <w:t>f 19192/9838/9075 19193/9837/9074 19188/9836/9073</w:t>
        <w:br/>
        <w:t>f 19181/9823/9061 19195/9839/9076 19194/9840/9077</w:t>
        <w:br/>
        <w:t>f 19180/9824/9062 19181/9823/9061 19194/9840/9077</w:t>
        <w:br/>
        <w:t>f 19197/9841/9078 19196/9842/9079 19181/9823/9061</w:t>
        <w:br/>
        <w:t>f 19178/9826/9064 19197/9841/9078 19181/9823/9061</w:t>
        <w:br/>
        <w:t>f 19197/9841/9078 19178/9826/9064 19182/9828/9066</w:t>
        <w:br/>
        <w:t>f 19198/9843/9080 19197/9841/9078 19182/9828/9066</w:t>
        <w:br/>
        <w:t>f 19200/9844/9081 19182/9828/9082 19187/9829/9067</w:t>
        <w:br/>
        <w:t>f 19199/9845/9081 19200/9844/9081 19187/9829/9067</w:t>
        <w:br/>
        <w:t>f 19201/9846/9083 19190/9834/9071 19191/9833/9070</w:t>
        <w:br/>
        <w:t>f 19202/9847/9084 19201/9846/9083 19191/9833/9070</w:t>
        <w:br/>
        <w:t>f 19203/9848/9085 19202/9847/9084 19191/9833/9070</w:t>
        <w:br/>
        <w:t>f 19193/9837/9074 19203/9848/9085 19191/9833/9070</w:t>
        <w:br/>
        <w:t>f 19204/9849/9086 19203/9848/9085 19193/9837/9074</w:t>
        <w:br/>
        <w:t>f 19181/9823/9087 19204/9849/9086 19193/9837/9074</w:t>
        <w:br/>
        <w:t>f 19206/9850/9088 19196/9842/9079 19197/9841/9078</w:t>
        <w:br/>
        <w:t>f 19205/9851/9089 19206/9850/9088 19197/9841/9078</w:t>
        <w:br/>
        <w:t>f 19205/9851/9089 19197/9841/9078 19198/9843/9080</w:t>
        <w:br/>
        <w:t>f 19207/9852/9090 19205/9851/9089 19198/9843/9080</w:t>
        <w:br/>
        <w:t>f 19209/9853/9091 19200/9844/9081 19199/9845/9081</w:t>
        <w:br/>
        <w:t>f 19208/9854/9091 19209/9853/9091 19199/9845/9081</w:t>
        <w:br/>
        <w:t>f 19211/9855/9092 19210/9856/9093 19201/9846/9083</w:t>
        <w:br/>
        <w:t>f 19202/9847/9084 19211/9855/9092 19201/9846/9083</w:t>
        <w:br/>
        <w:t>f 19212/9857/9094 19211/9855/9092 19202/9847/9084</w:t>
        <w:br/>
        <w:t>f 19203/9848/9085 19212/9857/9094 19202/9847/9084</w:t>
        <w:br/>
        <w:t>f 19213/9858/9095 19212/9857/9094 19203/9848/9085</w:t>
        <w:br/>
        <w:t>f 19204/9849/9086 19213/9858/9095 19203/9848/9085</w:t>
        <w:br/>
        <w:t>f 19215/9859/9096 19206/9850/9088 19205/9851/9089</w:t>
        <w:br/>
        <w:t>f 19214/9860/9097 19215/9859/9096 19205/9851/9089</w:t>
        <w:br/>
        <w:t>f 19214/9860/9097 19205/9851/9089 19207/9852/9090</w:t>
        <w:br/>
        <w:t>f 19216/9861/9098 19214/9860/9097 19207/9852/9090</w:t>
        <w:br/>
        <w:t>f 19218/9862/9099 19209/9853/9091 19208/9854/9091</w:t>
        <w:br/>
        <w:t>f 19217/9863/9099 19218/9862/9099 19208/9854/9091</w:t>
        <w:br/>
        <w:t>f 19220/9864/9100 19219/9865/9100 19210/9856/9093</w:t>
        <w:br/>
        <w:t>f 19211/9855/9092 19220/9864/9100 19210/9856/9093</w:t>
        <w:br/>
        <w:t>f 19222/9866/9101 19221/9867/9102 19211/9855/9092</w:t>
        <w:br/>
        <w:t>f 19212/9857/9094 19222/9866/9101 19211/9855/9092</w:t>
        <w:br/>
        <w:t>f 19215/9859/9096 19222/9866/9101 19212/9857/9094</w:t>
        <w:br/>
        <w:t>f 19213/9858/9095 19215/9859/9096 19212/9857/9094</w:t>
        <w:br/>
        <w:t>f 19216/9861/9098 19224/9868/9103 19223/9869/9104</w:t>
        <w:br/>
        <w:t>f 19214/9860/9097 19216/9861/9098 19223/9869/9104</w:t>
        <w:br/>
        <w:t>f 19218/9862/9099 19217/9863/9099 19226/9870/9105</w:t>
        <w:br/>
        <w:t>f 19225/9871/9105 19218/9862/9099 19226/9870/9105</w:t>
        <w:br/>
        <w:t>f 19219/9865/9100 19220/9864/9100 19228/9872/9106</w:t>
        <w:br/>
        <w:t>f 19227/9873/9107 19219/9865/9100 19228/9872/9106</w:t>
        <w:br/>
        <w:t>f 19230/9874/9108 19221/9867/9102 19222/9866/9101</w:t>
        <w:br/>
        <w:t>f 19229/9875/9109 19230/9874/9108 19222/9866/9101</w:t>
        <w:br/>
        <w:t>f 19229/9875/9109 19222/9866/9101 19215/9859/9096</w:t>
        <w:br/>
        <w:t>f 19231/9876/9110 19229/9875/9109 19215/9859/9096</w:t>
        <w:br/>
        <w:t>f 19231/9876/9110 19215/9859/9096 19214/9860/9097</w:t>
        <w:br/>
        <w:t>f 19223/9869/9104 19231/9876/9110 19214/9860/9097</w:t>
        <w:br/>
        <w:t>f 19176/9822/9060 19233/9877/9111 19232/9878/9112</w:t>
        <w:br/>
        <w:t>f 19168/9813/9051 19176/9822/9060 19232/9878/9112</w:t>
        <w:br/>
        <w:t>f 19233/9877/9111 19176/9822/9060 19177/9821/9059</w:t>
        <w:br/>
        <w:t>f 19234/9879/9113 19233/9877/9111 19177/9821/9059</w:t>
        <w:br/>
        <w:t>f 19236/9880/9114 19235/9881/9115 19174/9820/9058</w:t>
        <w:br/>
        <w:t>f 19175/9819/9057 19236/9880/9114 19174/9820/9058</w:t>
        <w:br/>
        <w:t>f 19238/9882/9116 19237/9883/9117 19172/9818/9056</w:t>
        <w:br/>
        <w:t>f 19170/9816/9054 19238/9882/9116 19172/9818/9056</w:t>
        <w:br/>
        <w:t>f 19170/9816/9054 19171/9815/9053 19239/9884/9118</w:t>
        <w:br/>
        <w:t>f 19238/9882/9116 19170/9816/9054 19239/9884/9118</w:t>
        <w:br/>
        <w:t>f 19168/9813/9051 19232/9878/9112 19240/9885/9119</w:t>
        <w:br/>
        <w:t>f 19169/9814/9052 19168/9813/9051 19240/9885/9119</w:t>
        <w:br/>
        <w:t>f 19242/9886/9120 19179/9825/9063 19180/9824/9062</w:t>
        <w:br/>
        <w:t>f 19241/9887/9121 19242/9886/9120 19180/9824/9062</w:t>
        <w:br/>
        <w:t>f 19179/9825/9063 19242/9886/9120 19243/9888/9122</w:t>
        <w:br/>
        <w:t>f 19183/9827/9065 19179/9825/9063 19243/9888/9122</w:t>
        <w:br/>
        <w:t>f 19245/9889/9123 19184/9832/9069 19185/9831/9069</w:t>
        <w:br/>
        <w:t>f 19244/9890/9124 19245/9889/9123 19185/9831/9069</w:t>
        <w:br/>
        <w:t>f 19247/9891/9125 19188/9836/9073 19189/9835/9072</w:t>
        <w:br/>
        <w:t>f 19246/9892/9126 19247/9891/9125 19189/9835/9072</w:t>
        <w:br/>
        <w:t>f 19192/9838/9075 19188/9836/9073 19247/9891/9125</w:t>
        <w:br/>
        <w:t>f 19248/9893/9127 19192/9838/9075 19247/9891/9125</w:t>
        <w:br/>
        <w:t>f 19180/9824/9062 19194/9840/9077 19249/9894/9128</w:t>
        <w:br/>
        <w:t>f 19241/9887/9121 19180/9824/9062 19249/9894/9128</w:t>
        <w:br/>
        <w:t>f 19251/9895/9129 19250/9896/9130 19242/9886/9120</w:t>
        <w:br/>
        <w:t>f 19241/9887/9121 19251/9895/9129 19242/9886/9120</w:t>
        <w:br/>
        <w:t>f 19251/9895/9129 19232/9878/9112 19233/9877/9111</w:t>
        <w:br/>
        <w:t>f 19250/9896/9130 19251/9895/9129 19233/9877/9111</w:t>
        <w:br/>
        <w:t>f 19252/9897/9131 19243/9888/9122 19242/9886/9120</w:t>
        <w:br/>
        <w:t>f 19250/9896/9130 19252/9897/9131 19242/9886/9120</w:t>
        <w:br/>
        <w:t>f 19233/9877/9111 19234/9879/9113 19252/9897/9131</w:t>
        <w:br/>
        <w:t>f 19250/9896/9130 19233/9877/9111 19252/9897/9131</w:t>
        <w:br/>
        <w:t>f 19244/9890/9124 19254/9898/9132 19253/9899/9133</w:t>
        <w:br/>
        <w:t>f 19245/9889/9123 19244/9890/9124 19253/9899/9133</w:t>
        <w:br/>
        <w:t>f 19235/9881/9115 19236/9880/9114 19253/9899/9133</w:t>
        <w:br/>
        <w:t>f 19254/9898/9132 19235/9881/9115 19253/9899/9133</w:t>
        <w:br/>
        <w:t>f 19257/9900/9134 19256/9901/9135 19255/9902/9136</w:t>
        <w:br/>
        <w:t>f 19247/9891/9125 19257/9900/9134 19255/9902/9136</w:t>
        <w:br/>
        <w:t>f 19258/9903/9114 19238/9882/9116 19255/9902/9136</w:t>
        <w:br/>
        <w:t>f 19256/9901/9135 19258/9903/9114 19255/9902/9136</w:t>
        <w:br/>
        <w:t>f 19255/9902/9136 19259/9904/9137 19248/9893/9127</w:t>
        <w:br/>
        <w:t>f 19247/9891/9125 19255/9902/9136 19248/9893/9127</w:t>
        <w:br/>
        <w:t>f 19238/9882/9116 19239/9884/9118 19259/9904/9137</w:t>
        <w:br/>
        <w:t>f 19255/9902/9136 19238/9882/9116 19259/9904/9137</w:t>
        <w:br/>
        <w:t>f 19259/9904/9137 19260/9905/9138 19241/9887/9121</w:t>
        <w:br/>
        <w:t>f 19249/9894/9128 19259/9904/9137 19241/9887/9121</w:t>
        <w:br/>
        <w:t>f 19259/9904/9137 19240/9885/9119 19232/9878/9112</w:t>
        <w:br/>
        <w:t>f 19251/9895/9129 19259/9904/9137 19232/9878/9112</w:t>
        <w:br/>
        <w:t>f 19229/9875/9109 19231/9876/9110 19262/9906/9139</w:t>
        <w:br/>
        <w:t>f 19261/9907/9140 19229/9875/9109 19262/9906/9139</w:t>
        <w:br/>
        <w:t>f 19230/9874/9108 19229/9875/9109 19261/9907/9140</w:t>
        <w:br/>
        <w:t>f 19263/9908/9141 19230/9874/9108 19261/9907/9140</w:t>
        <w:br/>
        <w:t>f 19265/9909/9142 19227/9873/9107 19228/9872/9106</w:t>
        <w:br/>
        <w:t>f 19264/9910/9142 19265/9909/9142 19228/9872/9106</w:t>
        <w:br/>
        <w:t>f 19267/9911/9143 19225/9871/9105 19226/9870/9105</w:t>
        <w:br/>
        <w:t>f 19266/9912/9144 19267/9911/9143 19226/9870/9105</w:t>
        <w:br/>
        <w:t>f 19268/9913/9145 19223/9869/9104 19224/9868/9103</w:t>
        <w:br/>
        <w:t>f 19267/9911/9143 19268/9913/9145 19224/9868/9103</w:t>
        <w:br/>
        <w:t>f 19231/9876/9110 19223/9869/9104 19270/9914/9146</w:t>
        <w:br/>
        <w:t>f 19269/9915/9147 19231/9876/9110 19270/9914/9146</w:t>
        <w:br/>
        <w:t>f 19274/9916/9148 19273/9917/9149 19272/9918/9150</w:t>
        <w:br/>
        <w:t>f 19271/9919/9151 19274/9916/9148 19272/9918/9150</w:t>
        <w:br/>
        <w:t>f 19271/9919/9151 19272/9918/9150 19276/9920/9152</w:t>
        <w:br/>
        <w:t>f 19275/9921/9153 19271/9919/9151 19276/9920/9152</w:t>
        <w:br/>
        <w:t>f 19280/9922/9154 19279/9923/9154 19278/9924/9155</w:t>
        <w:br/>
        <w:t>f 19277/9925/9155 19280/9922/9154 19278/9924/9155</w:t>
        <w:br/>
        <w:t>f 19284/9926/9156 19283/9927/9157 19282/9928/9158</w:t>
        <w:br/>
        <w:t>f 19281/9929/9159 19284/9926/9156 19282/9928/9158</w:t>
        <w:br/>
        <w:t>f 19286/9930/9160 19284/9926/9156 19281/9929/9159</w:t>
        <w:br/>
        <w:t>f 19285/9931/9161 19286/9930/9160 19281/9929/9159</w:t>
        <w:br/>
        <w:t>f 19288/9932/9162 19287/9933/9162 19273/9917/9149</w:t>
        <w:br/>
        <w:t>f 19274/9916/9148 19288/9932/9162 19273/9917/9149</w:t>
        <w:br/>
        <w:t>f 19273/9917/9149 19290/9934/9163 19289/9935/9164</w:t>
        <w:br/>
        <w:t>f 19272/9918/9150 19273/9917/9149 19289/9935/9164</w:t>
        <w:br/>
        <w:t>f 19276/9920/9152 19272/9918/9150 19289/9935/9164</w:t>
        <w:br/>
        <w:t>f 19291/9936/9165 19276/9920/9152 19289/9935/9164</w:t>
        <w:br/>
        <w:t>f 19277/9925/9155 19278/9924/9155 19293/9937/9166</w:t>
        <w:br/>
        <w:t>f 19292/9938/9166 19277/9925/9155 19293/9937/9166</w:t>
        <w:br/>
        <w:t>f 19281/9929/9159 19282/9928/9158 19295/9939/9167</w:t>
        <w:br/>
        <w:t>f 19294/9940/9168 19281/9929/9159 19295/9939/9167</w:t>
        <w:br/>
        <w:t>f 19281/9929/9159 19294/9940/9168 19296/9941/9169</w:t>
        <w:br/>
        <w:t>f 19285/9931/9161 19281/9929/9159 19296/9941/9169</w:t>
        <w:br/>
        <w:t>f 19285/9931/9161 19296/9941/9169 19297/9942/9170</w:t>
        <w:br/>
        <w:t>f 19273/9917/9149 19285/9931/9161 19297/9942/9170</w:t>
        <w:br/>
        <w:t>f 19289/9935/9164 19290/9934/9163 19299/9943/9171</w:t>
        <w:br/>
        <w:t>f 19298/9944/9172 19289/9935/9164 19299/9943/9171</w:t>
        <w:br/>
        <w:t>f 19289/9935/9164 19298/9944/9172 19300/9945/9173</w:t>
        <w:br/>
        <w:t>f 19291/9936/9165 19289/9935/9164 19300/9945/9173</w:t>
        <w:br/>
        <w:t>f 19293/9937/9166 19302/9946/9174 19301/9947/9174</w:t>
        <w:br/>
        <w:t>f 19292/9938/9166 19293/9937/9166 19301/9947/9174</w:t>
        <w:br/>
        <w:t>f 19295/9939/9167 19304/9948/9175 19303/9949/9176</w:t>
        <w:br/>
        <w:t>f 19294/9940/9168 19295/9939/9167 19303/9949/9176</w:t>
        <w:br/>
        <w:t>f 19296/9941/9169 19294/9940/9168 19303/9949/9176</w:t>
        <w:br/>
        <w:t>f 19305/9950/9177 19296/9941/9169 19303/9949/9176</w:t>
        <w:br/>
        <w:t>f 19290/9934/9163 19296/9941/9169 19305/9950/9177</w:t>
        <w:br/>
        <w:t>f 19299/9943/9171 19290/9934/9163 19305/9950/9177</w:t>
        <w:br/>
        <w:t>f 19305/9950/9177 19307/9951/9178 19306/9952/9179</w:t>
        <w:br/>
        <w:t>f 19299/9943/9171 19305/9950/9177 19306/9952/9179</w:t>
        <w:br/>
        <w:t>f 19309/9953/9180 19305/9950/9177 19303/9949/9176</w:t>
        <w:br/>
        <w:t>f 19308/9954/9181 19309/9953/9180 19303/9949/9176</w:t>
        <w:br/>
        <w:t>f 19311/9955/9182 19303/9949/9176 19304/9948/9175</w:t>
        <w:br/>
        <w:t>f 19310/9956/9183 19311/9955/9182 19304/9948/9175</w:t>
        <w:br/>
        <w:t>f 19301/9947/9174 19302/9946/9174 19313/9957/9184</w:t>
        <w:br/>
        <w:t>f 19312/9958/9185 19301/9947/9174 19313/9957/9184</w:t>
        <w:br/>
        <w:t>f 19300/9945/9173 19298/9944/9172 19315/9959/9186</w:t>
        <w:br/>
        <w:t>f 19314/9960/9187 19300/9945/9173 19315/9959/9186</w:t>
        <w:br/>
        <w:t>f 19298/9944/9172 19299/9943/9171 19306/9952/9179</w:t>
        <w:br/>
        <w:t>f 19315/9959/9186 19298/9944/9172 19306/9952/9179</w:t>
        <w:br/>
        <w:t>f 19319/9961/9188 19318/9962/9189 19317/9963/9190</w:t>
        <w:br/>
        <w:t>f 19316/9964/9191 19319/9961/9188 19317/9963/9190</w:t>
        <w:br/>
        <w:t>f 19321/9965/9192 19319/9961/9188 19316/9964/9191</w:t>
        <w:br/>
        <w:t>f 19320/9966/9193 19321/9965/9192 19316/9964/9191</w:t>
        <w:br/>
        <w:t>f 19325/9967/9194 19324/9968/9195 19323/9969/9195</w:t>
        <w:br/>
        <w:t>f 19322/9970/9196 19325/9967/9194 19323/9969/9195</w:t>
        <w:br/>
        <w:t>f 19329/9971/9197 19328/9972/9198 19327/9973/9199</w:t>
        <w:br/>
        <w:t>f 19326/9974/9200 19329/9971/9197 19327/9973/9199</w:t>
        <w:br/>
        <w:t>f 19331/9975/9201 19330/9976/9202 19328/9972/9198</w:t>
        <w:br/>
        <w:t>f 19329/9971/9197 19331/9975/9201 19328/9972/9198</w:t>
        <w:br/>
        <w:t>f 19333/9977/9203 19332/9978/9204 19317/9963/9190</w:t>
        <w:br/>
        <w:t>f 19318/9962/9189 19333/9977/9203 19317/9963/9190</w:t>
        <w:br/>
        <w:t>f 19335/9979/9205 19316/9964/9191 19317/9963/9190</w:t>
        <w:br/>
        <w:t>f 19334/9980/9206 19335/9979/9205 19317/9963/9190</w:t>
        <w:br/>
        <w:t>f 19320/9966/9193 19316/9964/9191 19335/9979/9205</w:t>
        <w:br/>
        <w:t>f 19336/9981/9207 19320/9966/9193 19335/9979/9205</w:t>
        <w:br/>
        <w:t>f 19325/9967/9208 19320/9966/9209 19338/9982/9210</w:t>
        <w:br/>
        <w:t>f 19337/9983/9210 19325/9967/9208 19338/9982/9210</w:t>
        <w:br/>
        <w:t>f 19340/9984/9211 19339/9985/9212 19329/9971/9197</w:t>
        <w:br/>
        <w:t>f 19326/9974/9200 19340/9984/9211 19329/9971/9197</w:t>
        <w:br/>
        <w:t>f 19329/9971/9197 19339/9985/9212 19341/9986/9213</w:t>
        <w:br/>
        <w:t>f 19331/9975/9201 19329/9971/9197 19341/9986/9213</w:t>
        <w:br/>
        <w:t>f 19331/9975/9201 19341/9986/9213 19342/9987/9214</w:t>
        <w:br/>
        <w:t>f 19317/9963/9215 19331/9975/9201 19342/9987/9214</w:t>
        <w:br/>
        <w:t>f 19335/9979/9205 19334/9980/9206 19344/9988/9216</w:t>
        <w:br/>
        <w:t>f 19343/9989/9217 19335/9979/9205 19344/9988/9216</w:t>
        <w:br/>
        <w:t>f 19336/9981/9207 19335/9979/9205 19343/9989/9217</w:t>
        <w:br/>
        <w:t>f 19345/9990/9218 19336/9981/9207 19343/9989/9217</w:t>
        <w:br/>
        <w:t>f 19337/9983/9210 19338/9982/9210 19347/9991/9219</w:t>
        <w:br/>
        <w:t>f 19346/9992/9219 19337/9983/9210 19347/9991/9219</w:t>
        <w:br/>
        <w:t>f 19349/9993/9220 19339/9985/9212 19340/9984/9211</w:t>
        <w:br/>
        <w:t>f 19348/9994/9221 19349/9993/9220 19340/9984/9211</w:t>
        <w:br/>
        <w:t>f 19350/9995/9222 19341/9986/9213 19339/9985/9212</w:t>
        <w:br/>
        <w:t>f 19349/9993/9220 19350/9995/9222 19339/9985/9212</w:t>
        <w:br/>
        <w:t>f 19351/9996/9223 19342/9987/9214 19341/9986/9213</w:t>
        <w:br/>
        <w:t>f 19350/9995/9222 19351/9996/9223 19341/9986/9213</w:t>
        <w:br/>
        <w:t>f 19343/9989/9217 19344/9988/9216 19353/9997/9224</w:t>
        <w:br/>
        <w:t>f 19352/9998/9225 19343/9989/9217 19353/9997/9224</w:t>
        <w:br/>
        <w:t>f 19345/9990/9218 19343/9989/9217 19352/9998/9225</w:t>
        <w:br/>
        <w:t>f 19354/9999/9226 19345/9990/9218 19352/9998/9225</w:t>
        <w:br/>
        <w:t>f 19346/9992/9219 19347/9991/9219 19356/10000/9227</w:t>
        <w:br/>
        <w:t>f 19355/10001/9227 19346/9992/9219 19356/10000/9227</w:t>
        <w:br/>
        <w:t>f 19348/9994/9221 19358/10002/9228 19357/10003/9228</w:t>
        <w:br/>
        <w:t>f 19349/9993/9220 19348/9994/9221 19357/10003/9228</w:t>
        <w:br/>
        <w:t>f 19349/9993/9220 19360/10004/9229 19359/10005/9230</w:t>
        <w:br/>
        <w:t>f 19350/9995/9222 19349/9993/9220 19359/10005/9230</w:t>
        <w:br/>
        <w:t>f 19350/9995/9222 19359/10005/9230 19353/9997/9224</w:t>
        <w:br/>
        <w:t>f 19351/9996/9223 19350/9995/9222 19353/9997/9224</w:t>
        <w:br/>
        <w:t>f 19354/9999/9226 19352/9998/9225 19361/10006/9231</w:t>
        <w:br/>
        <w:t>f 19362/10007/9232 19354/9999/9226 19361/10006/9231</w:t>
        <w:br/>
        <w:t>f 19364/10008/9233 19355/10001/9227 19356/10000/9227</w:t>
        <w:br/>
        <w:t>f 19363/10009/9233 19364/10008/9233 19356/10000/9227</w:t>
        <w:br/>
        <w:t>f 19366/10010/9234 19357/10003/9228 19358/10002/9228</w:t>
        <w:br/>
        <w:t>f 19365/10011/9235 19366/10010/9234 19358/10002/9228</w:t>
        <w:br/>
        <w:t>f 19368/10012/9236 19367/10013/9237 19359/10005/9230</w:t>
        <w:br/>
        <w:t>f 19360/10004/9229 19368/10012/9236 19359/10005/9230</w:t>
        <w:br/>
        <w:t>f 19367/10013/9237 19369/10014/9238 19353/9997/9224</w:t>
        <w:br/>
        <w:t>f 19359/10005/9230 19367/10013/9237 19353/9997/9224</w:t>
        <w:br/>
        <w:t>f 19369/10014/9238 19361/10006/9231 19352/9998/9225</w:t>
        <w:br/>
        <w:t>f 19353/9997/9224 19369/10014/9238 19352/9998/9225</w:t>
        <w:br/>
        <w:t>f 19315/9959/9186 19306/9952/9179 19371/10015/9239</w:t>
        <w:br/>
        <w:t>f 19370/10016/9240 19315/9959/9186 19371/10015/9239</w:t>
        <w:br/>
        <w:t>f 19370/10016/9240 19372/10017/9241 19314/9960/9187</w:t>
        <w:br/>
        <w:t>f 19315/9959/9186 19370/10016/9240 19314/9960/9187</w:t>
        <w:br/>
        <w:t>f 19313/9957/9184 19374/10018/9242 19373/10019/9243</w:t>
        <w:br/>
        <w:t>f 19312/9958/9185 19313/9957/9184 19373/10019/9243</w:t>
        <w:br/>
        <w:t>f 19376/10020/9244 19308/9954/9181 19310/9956/9245</w:t>
        <w:br/>
        <w:t>f 19375/10021/9246 19376/10020/9244 19310/9956/9245</w:t>
        <w:br/>
        <w:t>f 19308/9954/9181 19376/10020/9244 19377/10022/9247</w:t>
        <w:br/>
        <w:t>f 19309/9953/9180 19308/9954/9181 19377/10022/9247</w:t>
        <w:br/>
        <w:t>f 19306/9952/9179 19307/9951/9178 19378/10023/9248</w:t>
        <w:br/>
        <w:t>f 19371/10015/9239 19306/9952/9179 19378/10023/9248</w:t>
        <w:br/>
        <w:t>f 19380/10024/9249 19379/10025/9250 19318/9962/9189</w:t>
        <w:br/>
        <w:t>f 19319/9961/9188 19380/10024/9249 19318/9962/9189</w:t>
        <w:br/>
        <w:t>f 19381/10026/9251 19380/10024/9249 19319/9961/9188</w:t>
        <w:br/>
        <w:t>f 19321/9965/9192 19381/10026/9251 19319/9961/9188</w:t>
        <w:br/>
        <w:t>f 19383/10027/9252 19382/10028/9253 19323/9969/9195</w:t>
        <w:br/>
        <w:t>f 19324/9968/9195 19383/10027/9252 19323/9969/9195</w:t>
        <w:br/>
        <w:t>f 19385/10029/9254 19384/10030/9255 19327/9973/9199</w:t>
        <w:br/>
        <w:t>f 19328/9972/9198 19385/10029/9254 19327/9973/9199</w:t>
        <w:br/>
        <w:t>f 19330/9976/9202 19386/10031/9256 19385/10029/9254</w:t>
        <w:br/>
        <w:t>f 19328/9972/9198 19330/9976/9202 19385/10029/9254</w:t>
        <w:br/>
        <w:t>f 19318/9962/9189 19379/10025/9250 19387/10032/9257</w:t>
        <w:br/>
        <w:t>f 19333/9977/9203 19318/9962/9189 19387/10032/9257</w:t>
        <w:br/>
        <w:t>f 19380/10024/9249 19389/10033/9258 19388/10034/9259</w:t>
        <w:br/>
        <w:t>f 19379/10025/9250 19380/10024/9249 19388/10034/9259</w:t>
        <w:br/>
        <w:t>f 19388/10034/9259 19389/10033/9258 19370/10016/9240</w:t>
        <w:br/>
        <w:t>f 19371/10015/9239 19388/10034/9259 19370/10016/9240</w:t>
        <w:br/>
        <w:t>f 19380/10024/9249 19381/10026/9251 19390/10035/9260</w:t>
        <w:br/>
        <w:t>f 19389/10033/9258 19380/10024/9249 19390/10035/9260</w:t>
        <w:br/>
        <w:t>f 19390/10035/9260 19372/10017/9241 19370/10016/9240</w:t>
        <w:br/>
        <w:t>f 19389/10033/9258 19390/10035/9260 19370/10016/9240</w:t>
        <w:br/>
        <w:t>f 19382/10028/9253 19383/10027/9252 19392/10036/9261</w:t>
        <w:br/>
        <w:t>f 19391/10037/9262 19382/10028/9253 19392/10036/9261</w:t>
        <w:br/>
        <w:t>f 19392/10036/9261 19373/10019/9243 19374/10018/9242</w:t>
        <w:br/>
        <w:t>f 19391/10037/9262 19392/10036/9261 19374/10018/9242</w:t>
        <w:br/>
        <w:t>f 19395/10038/9263 19385/10029/9254 19394/10039/9264</w:t>
        <w:br/>
        <w:t>f 19393/10040/9265 19395/10038/9263 19394/10039/9264</w:t>
        <w:br/>
        <w:t>f 19396/10041/9243 19393/10040/9265 19394/10039/9264</w:t>
        <w:br/>
        <w:t>f 19376/10020/9244 19396/10041/9243 19394/10039/9264</w:t>
        <w:br/>
        <w:t>f 19394/10039/9264 19385/10029/9254 19386/10031/9256</w:t>
        <w:br/>
        <w:t>f 19397/10042/9266 19394/10039/9264 19386/10031/9256</w:t>
        <w:br/>
        <w:t>f 19376/10020/9244 19394/10039/9264 19397/10042/9266</w:t>
        <w:br/>
        <w:t>f 19377/10022/9247 19376/10020/9244 19397/10042/9266</w:t>
        <w:br/>
        <w:t>f 19397/10042/9266 19387/10032/9257 19379/10025/9250</w:t>
        <w:br/>
        <w:t>f 19398/10043/9267 19397/10042/9266 19379/10025/9250</w:t>
        <w:br/>
        <w:t>f 19397/10042/9268 19388/10034/9259 19371/10015/9239</w:t>
        <w:br/>
        <w:t>f 19378/10023/9248 19397/10042/9268 19371/10015/9239</w:t>
        <w:br/>
        <w:t>f 19262/9906/9139 19369/10014/9238 19367/10013/9237</w:t>
        <w:br/>
        <w:t>f 19261/9907/9140 19262/9906/9139 19367/10013/9237</w:t>
        <w:br/>
        <w:t>f 19261/9907/9140 19367/10013/9237 19368/10012/9236</w:t>
        <w:br/>
        <w:t>f 19399/10044/9269 19261/9907/9140 19368/10012/9236</w:t>
        <w:br/>
        <w:t>f 19265/9909/9142 19264/9910/9142 19366/10010/9234</w:t>
        <w:br/>
        <w:t>f 19365/10011/9235 19265/9909/9142 19366/10010/9234</w:t>
        <w:br/>
        <w:t>f 19267/9911/9143 19266/9912/9144 19364/10008/9233</w:t>
        <w:br/>
        <w:t>f 19363/10009/9233 19267/9911/9143 19364/10008/9233</w:t>
        <w:br/>
        <w:t>f 19401/10045/9270 19400/10046/9270 19362/10007/9232</w:t>
        <w:br/>
        <w:t>f 19361/10006/9231 19401/10045/9270 19362/10007/9232</w:t>
        <w:br/>
        <w:t>f 19270/9914/9146 19361/10006/9231 19369/10014/9238</w:t>
        <w:br/>
        <w:t>f 19262/9906/9139 19270/9914/9146 19369/10014/9238</w:t>
        <w:br/>
        <w:t>f 19496/10047/9271 19495/10048/9272 19494/10049/9273</w:t>
        <w:br/>
        <w:t>f 19493/10050/9271 19496/10047/9271 19494/10049/9273</w:t>
        <w:br/>
        <w:t>f 19493/10050/9271 19498/10051/9274 19497/10052/9274</w:t>
        <w:br/>
        <w:t>f 19496/10047/9271 19493/10050/9271 19497/10052/9274</w:t>
        <w:br/>
        <w:t>f 19500/10053/9275 19499/10054/9276 19497/10052/9274</w:t>
        <w:br/>
        <w:t>f 19498/10051/9274 19500/10053/9275 19497/10052/9274</w:t>
        <w:br/>
        <w:t>f 19504/10055/9277 19503/10056/9278 19502/10057/9278</w:t>
        <w:br/>
        <w:t>f 19501/10058/9278 19504/10055/9277 19502/10057/9278</w:t>
        <w:br/>
        <w:t>f 19567/10059/9279 19566/10060/9280 19565/10061/9281</w:t>
        <w:br/>
        <w:t>f 19566/10060/9280 19568/10062/9282 19565/10061/9281</w:t>
        <w:br/>
        <w:t>f 19568/10062/9282 19569/10063/9283 19565/10061/9281</w:t>
        <w:br/>
        <w:t>f 19569/10063/9283 19570/10064/9284 19565/10061/9281</w:t>
        <w:br/>
        <w:t>f 19570/10064/9284 19571/10065/9285 19565/10061/9281</w:t>
        <w:br/>
        <w:t>f 19571/10065/9285 19572/10066/9286 19565/10061/9281</w:t>
        <w:br/>
        <w:t>f 19572/10066/9286 19573/10067/9287 19565/10061/9281</w:t>
        <w:br/>
        <w:t>f 19573/10067/9287 19574/10068/9288 19565/10061/9281</w:t>
        <w:br/>
        <w:t>f 19574/10068/9288 19575/10069/9289 19565/10061/9281</w:t>
        <w:br/>
        <w:t>f 19575/10069/9289 19576/10070/9290 19565/10061/9281</w:t>
        <w:br/>
        <w:t>f 19576/10070/9290 19577/10071/9291 19565/10061/9281</w:t>
        <w:br/>
        <w:t>f 19577/10071/9291 19567/10059/9279 19565/10061/9281</w:t>
        <w:br/>
        <w:t>f 19579/10072/9292 19578/10073/9293 19566/10060/9280</w:t>
        <w:br/>
        <w:t>f 19567/10059/9279 19579/10072/9292 19566/10060/9280</w:t>
        <w:br/>
        <w:t>f 19566/10060/9280 19578/10073/9293 19580/10074/9294</w:t>
        <w:br/>
        <w:t>f 19568/10062/9282 19566/10060/9280 19580/10074/9294</w:t>
        <w:br/>
        <w:t>f 19580/10074/9294 19581/10075/9295 19569/10063/9283</w:t>
        <w:br/>
        <w:t>f 19568/10062/9282 19580/10074/9294 19569/10063/9283</w:t>
        <w:br/>
        <w:t>f 19569/10063/9283 19581/10075/9295 19582/10076/9296</w:t>
        <w:br/>
        <w:t>f 19570/10064/9284 19569/10063/9283 19582/10076/9296</w:t>
        <w:br/>
        <w:t>f 19582/10076/9296 19583/10077/9297 19571/10065/9285</w:t>
        <w:br/>
        <w:t>f 19570/10064/9284 19582/10076/9296 19571/10065/9285</w:t>
        <w:br/>
        <w:t>f 19583/10077/9297 19584/10078/9298 19572/10066/9286</w:t>
        <w:br/>
        <w:t>f 19571/10065/9285 19583/10077/9297 19572/10066/9286</w:t>
        <w:br/>
        <w:t>f 19584/10078/9298 19585/10079/9299 19573/10067/9287</w:t>
        <w:br/>
        <w:t>f 19572/10066/9286 19584/10078/9298 19573/10067/9287</w:t>
        <w:br/>
        <w:t>f 19585/10079/9299 19586/10080/9300 19574/10068/9288</w:t>
        <w:br/>
        <w:t>f 19573/10067/9287 19585/10079/9299 19574/10068/9288</w:t>
        <w:br/>
        <w:t>f 19574/10068/9288 19586/10080/9300 19587/10081/9301</w:t>
        <w:br/>
        <w:t>f 19575/10069/9289 19574/10068/9288 19587/10081/9301</w:t>
        <w:br/>
        <w:t>f 19575/10069/9289 19587/10081/9301 19588/10082/9302</w:t>
        <w:br/>
        <w:t>f 19576/10070/9290 19575/10069/9289 19588/10082/9302</w:t>
        <w:br/>
        <w:t>f 19576/10070/9290 19588/10082/9302 19589/10083/9303</w:t>
        <w:br/>
        <w:t>f 19577/10071/9291 19576/10070/9290 19589/10083/9303</w:t>
        <w:br/>
        <w:t>f 19577/10071/9291 19589/10083/9303 19579/10072/9292</w:t>
        <w:br/>
        <w:t>f 19567/10059/9279 19577/10071/9291 19579/10072/9292</w:t>
        <w:br/>
        <w:t>f 19591/10084/9304 19590/10085/9305 19588/10082/9302</w:t>
        <w:br/>
        <w:t>f 19587/10081/9301 19591/10084/9304 19588/10082/9302</w:t>
        <w:br/>
        <w:t>f 19586/10080/9300 19592/10086/9306 19591/10084/9304</w:t>
        <w:br/>
        <w:t>f 19587/10081/9301 19586/10080/9300 19591/10084/9304</w:t>
        <w:br/>
        <w:t>f 19593/10087/9307 19592/10086/9306 19586/10080/9300</w:t>
        <w:br/>
        <w:t>f 19585/10079/9299 19593/10087/9307 19586/10080/9300</w:t>
        <w:br/>
        <w:t>f 19584/10078/9298 19594/10088/9308 19593/10087/9307</w:t>
        <w:br/>
        <w:t>f 19585/10079/9299 19584/10078/9298 19593/10087/9307</w:t>
        <w:br/>
        <w:t>f 19583/10077/9297 19595/10089/9309 19594/10088/9308</w:t>
        <w:br/>
        <w:t>f 19584/10078/9298 19583/10077/9297 19594/10088/9308</w:t>
        <w:br/>
        <w:t>f 19582/10076/9296 19596/10090/9310 19595/10089/9309</w:t>
        <w:br/>
        <w:t>f 19583/10077/9297 19582/10076/9296 19595/10089/9309</w:t>
        <w:br/>
        <w:t>f 19597/10091/9311 19596/10090/9310 19582/10076/9296</w:t>
        <w:br/>
        <w:t>f 19581/10075/9295 19597/10091/9311 19582/10076/9296</w:t>
        <w:br/>
        <w:t>f 19598/10092/9312 19597/10091/9311 19581/10075/9295</w:t>
        <w:br/>
        <w:t>f 19580/10074/9294 19598/10092/9312 19581/10075/9295</w:t>
        <w:br/>
        <w:t>f 19578/10073/9293 19599/10093/9313 19598/10092/9312</w:t>
        <w:br/>
        <w:t>f 19580/10074/9294 19578/10073/9293 19598/10092/9312</w:t>
        <w:br/>
        <w:t>f 19579/10072/9292 19600/10094/9314 19599/10093/9313</w:t>
        <w:br/>
        <w:t>f 19578/10073/9293 19579/10072/9292 19599/10093/9313</w:t>
        <w:br/>
        <w:t>f 19601/10095/9315 19600/10094/9314 19579/10072/9292</w:t>
        <w:br/>
        <w:t>f 19589/10083/9303 19601/10095/9315 19579/10072/9292</w:t>
        <w:br/>
        <w:t>f 19590/10085/9305 19601/10095/9315 19589/10083/9303</w:t>
        <w:br/>
        <w:t>f 19588/10082/9302 19590/10085/9305 19589/10083/9303</w:t>
        <w:br/>
        <w:t>f 19605/10096/9316 19604/10097/9317 19603/10098/9318</w:t>
        <w:br/>
        <w:t>f 19602/10099/9319 19605/10096/9316 19603/10098/9318</w:t>
        <w:br/>
        <w:t>f 19606/10100/9320 19604/10097/9317 19605/10096/9316</w:t>
        <w:br/>
        <w:t>f 19607/10101/9321 19606/10100/9320 19605/10096/9316</w:t>
        <w:br/>
        <w:t>f 19602/10099/9319 19603/10098/9318 19609/10102/9322</w:t>
        <w:br/>
        <w:t>f 19608/10103/9323 19602/10099/9319 19609/10102/9322</w:t>
        <w:br/>
        <w:t>f 19609/10102/9322 19611/10104/9324 19610/10105/9325</w:t>
        <w:br/>
        <w:t>f 19608/10103/9323 19609/10102/9322 19610/10105/9325</w:t>
        <w:br/>
        <w:t>f 19611/10104/9324 19613/10106/9326 19612/10107/9327</w:t>
        <w:br/>
        <w:t>f 19610/10105/9325 19611/10104/9324 19612/10107/9327</w:t>
        <w:br/>
        <w:t>f 19612/10107/9327 19613/10106/9326 19615/10108/9328</w:t>
        <w:br/>
        <w:t>f 19614/10109/9329 19612/10107/9327 19615/10108/9328</w:t>
        <w:br/>
        <w:t>f 19614/10109/9329 19615/10108/9328 19617/10110/9330</w:t>
        <w:br/>
        <w:t>f 19616/10111/9331 19614/10109/9329 19617/10110/9330</w:t>
        <w:br/>
        <w:t>f 19616/10111/9331 19617/10110/9330 19619/10112/9332</w:t>
        <w:br/>
        <w:t>f 19618/10113/9333 19616/10111/9331 19619/10112/9332</w:t>
        <w:br/>
        <w:t>f 19618/10113/9333 19619/10112/9332 19621/10114/9334</w:t>
        <w:br/>
        <w:t>f 19620/10115/9335 19618/10113/9333 19621/10114/9334</w:t>
        <w:br/>
        <w:t>f 19621/10114/9334 19623/10116/9336 19622/10117/9337</w:t>
        <w:br/>
        <w:t>f 19620/10115/9335 19621/10114/9334 19622/10117/9337</w:t>
        <w:br/>
        <w:t>f 19623/10116/9336 19625/10118/9338 19624/10119/9339</w:t>
        <w:br/>
        <w:t>f 19622/10117/9337 19623/10116/9336 19624/10119/9339</w:t>
        <w:br/>
        <w:t>f 19607/10101/9321 19624/10119/9339 19625/10118/9338</w:t>
        <w:br/>
        <w:t>f 19606/10100/9320 19607/10101/9321 19625/10118/9338</w:t>
        <w:br/>
        <w:t>f 19600/10094/9314 19605/10096/9316 19602/10099/9319</w:t>
        <w:br/>
        <w:t>f 19599/10093/9313 19600/10094/9314 19602/10099/9319</w:t>
        <w:br/>
        <w:t>f 19599/10093/9313 19602/10099/9319 19608/10103/9323</w:t>
        <w:br/>
        <w:t>f 19598/10092/9312 19599/10093/9313 19608/10103/9323</w:t>
        <w:br/>
        <w:t>f 19608/10103/9323 19610/10105/9325 19597/10091/9311</w:t>
        <w:br/>
        <w:t>f 19598/10092/9312 19608/10103/9323 19597/10091/9311</w:t>
        <w:br/>
        <w:t>f 19610/10105/9325 19612/10107/9327 19596/10090/9310</w:t>
        <w:br/>
        <w:t>f 19597/10091/9311 19610/10105/9325 19596/10090/9310</w:t>
        <w:br/>
        <w:t>f 19596/10090/9310 19612/10107/9327 19614/10109/9329</w:t>
        <w:br/>
        <w:t>f 19595/10089/9309 19596/10090/9310 19614/10109/9329</w:t>
        <w:br/>
        <w:t>f 19614/10109/9329 19616/10111/9331 19594/10088/9308</w:t>
        <w:br/>
        <w:t>f 19595/10089/9309 19614/10109/9329 19594/10088/9308</w:t>
        <w:br/>
        <w:t>f 19616/10111/9331 19618/10113/9333 19593/10087/9307</w:t>
        <w:br/>
        <w:t>f 19594/10088/9308 19616/10111/9331 19593/10087/9307</w:t>
        <w:br/>
        <w:t>f 19593/10087/9307 19618/10113/9333 19620/10115/9335</w:t>
        <w:br/>
        <w:t>f 19592/10086/9306 19593/10087/9307 19620/10115/9335</w:t>
        <w:br/>
        <w:t>f 19620/10115/9335 19622/10117/9337 19591/10084/9304</w:t>
        <w:br/>
        <w:t>f 19592/10086/9306 19620/10115/9335 19591/10084/9304</w:t>
        <w:br/>
        <w:t>f 19591/10084/9304 19622/10117/9337 19624/10119/9339</w:t>
        <w:br/>
        <w:t>f 19590/10085/9305 19591/10084/9304 19624/10119/9339</w:t>
        <w:br/>
        <w:t>f 19590/10085/9305 19624/10119/9339 19607/10101/9321</w:t>
        <w:br/>
        <w:t>f 19601/10095/9315 19590/10085/9305 19607/10101/9321</w:t>
        <w:br/>
        <w:t>f 19607/10101/9321 19605/10096/9316 19600/10094/9314</w:t>
        <w:br/>
        <w:t>f 19601/10095/9315 19607/10101/9321 19600/10094/9314</w:t>
        <w:br/>
        <w:t>f 19628/10120/9318 19627/10121/9340 19626/10122/9341</w:t>
        <w:br/>
        <w:t>f 19629/10123/9322 19628/10120/9318 19626/10122/9341</w:t>
        <w:br/>
        <w:t>f 19630/10124/9342 19629/10123/9322 19626/10122/9341</w:t>
        <w:br/>
        <w:t>f 19631/10125/9326 19630/10124/9342 19626/10122/9341</w:t>
        <w:br/>
        <w:t>f 19632/10126/9328 19631/10125/9326 19626/10122/9341</w:t>
        <w:br/>
        <w:t>f 19633/10127/9343 19632/10126/9328 19626/10122/9341</w:t>
        <w:br/>
        <w:t>f 19634/10128/9344 19633/10127/9343 19626/10122/9341</w:t>
        <w:br/>
        <w:t>f 19635/10129/9345 19634/10128/9344 19626/10122/9341</w:t>
        <w:br/>
        <w:t>f 19636/10130/9346 19635/10129/9345 19626/10122/9341</w:t>
        <w:br/>
        <w:t>f 19626/10122/9341 19637/10131/9347 19636/10130/9346</w:t>
        <w:br/>
        <w:t>f 19638/10132/9320 19637/10131/9347 19626/10122/9341</w:t>
        <w:br/>
        <w:t>f 19627/10121/9340 19638/10132/9320 19626/10122/9341</w:t>
        <w:br/>
        <w:t>f 19642/10133/9348 19641/10134/9349 19640/10135/9350</w:t>
        <w:br/>
        <w:t>f 19639/10136/9351 19642/10133/9348 19640/10135/9350</w:t>
        <w:br/>
        <w:t>f 19646/10137/9352 19645/10138/9353 19644/10139/9354</w:t>
        <w:br/>
        <w:t>f 19643/10140/9355 19646/10137/9352 19644/10139/9354</w:t>
        <w:br/>
        <w:t>f 19641/10134/9349 19646/10137/9352 19643/10140/9355</w:t>
        <w:br/>
        <w:t>f 19640/10135/9350 19641/10134/9349 19643/10140/9355</w:t>
        <w:br/>
        <w:t>f 19650/10141/9356 19649/10142/9357 19648/10143/9358</w:t>
        <w:br/>
        <w:t>f 19647/10144/9359 19650/10141/9356 19648/10143/9358</w:t>
        <w:br/>
        <w:t>f 19654/10145/9360 19653/10146/9361 19652/10147/9362</w:t>
        <w:br/>
        <w:t>f 19651/10148/9363 19654/10145/9360 19652/10147/9362</w:t>
        <w:br/>
        <w:t>f 19658/10149/9364 19657/10150/9365 19656/10151/9366</w:t>
        <w:br/>
        <w:t>f 19655/10152/9367 19658/10149/9364 19656/10151/9366</w:t>
        <w:br/>
        <w:t>f 19662/10153/9368 19661/10154/9369 19660/10155/9370</w:t>
        <w:br/>
        <w:t>f 19659/10156/9371 19662/10153/9368 19660/10155/9370</w:t>
        <w:br/>
        <w:t>f 19661/10154/9369 19655/10152/9367 19656/10151/9366</w:t>
        <w:br/>
        <w:t>f 19660/10155/9370 19661/10154/9369 19656/10151/9366</w:t>
        <w:br/>
        <w:t>f 19642/10133/9348 19639/10136/9351 19664/10157/9372</w:t>
        <w:br/>
        <w:t>f 19663/10158/9373 19642/10133/9348 19664/10157/9372</w:t>
        <w:br/>
        <w:t>f 19651/10148/9363 19652/10147/9362 19666/10159/9374</w:t>
        <w:br/>
        <w:t>f 19665/10160/9375 19651/10148/9363 19666/10159/9374</w:t>
        <w:br/>
        <w:t>f 19668/10161/9376 19667/10162/9377 19639/10136/9351</w:t>
        <w:br/>
        <w:t>f 19640/10135/9350 19668/10161/9376 19639/10136/9351</w:t>
        <w:br/>
        <w:t>f 19670/10163/9378 19641/10134/9349 19642/10133/9348</w:t>
        <w:br/>
        <w:t>f 19669/10164/9379 19670/10163/9378 19642/10133/9348</w:t>
        <w:br/>
        <w:t>f 19643/10140/9355 19644/10139/9354 19672/10165/9380</w:t>
        <w:br/>
        <w:t>f 19671/10166/9381 19643/10140/9355 19672/10165/9380</w:t>
        <w:br/>
        <w:t>f 19645/10138/9353 19646/10137/9352 19674/10167/9382</w:t>
        <w:br/>
        <w:t>f 19673/10168/9383 19645/10138/9353 19674/10167/9382</w:t>
        <w:br/>
        <w:t>f 19640/10135/9350 19643/10140/9355 19671/10166/9381</w:t>
        <w:br/>
        <w:t>f 19668/10161/9376 19640/10135/9350 19671/10166/9381</w:t>
        <w:br/>
        <w:t>f 19641/10134/9349 19670/10163/9378 19674/10167/9382</w:t>
        <w:br/>
        <w:t>f 19646/10137/9352 19641/10134/9349 19674/10167/9382</w:t>
        <w:br/>
        <w:t>f 19647/10144/9359 19648/10143/9358 19676/10169/9384</w:t>
        <w:br/>
        <w:t>f 19675/10170/9385 19647/10144/9359 19676/10169/9384</w:t>
        <w:br/>
        <w:t>f 19650/10141/9356 19678/10171/9386 19677/10172/9387</w:t>
        <w:br/>
        <w:t>f 19649/10142/9357 19650/10141/9356 19677/10172/9387</w:t>
        <w:br/>
        <w:t>f 19653/10146/9361 19680/10173/9388 19679/10174/9389</w:t>
        <w:br/>
        <w:t>f 19652/10147/9362 19653/10146/9361 19679/10174/9389</w:t>
        <w:br/>
        <w:t>f 19682/10175/9390 19654/10145/9360 19651/10148/9363</w:t>
        <w:br/>
        <w:t>f 19681/10176/9391 19682/10175/9390 19651/10148/9363</w:t>
        <w:br/>
        <w:t>f 19657/10150/9365 19684/10177/9392 19683/10178/9393</w:t>
        <w:br/>
        <w:t>f 19656/10151/9366 19657/10150/9365 19683/10178/9393</w:t>
        <w:br/>
        <w:t>f 19655/10152/9367 19686/10179/9394 19685/10180/9395</w:t>
        <w:br/>
        <w:t>f 19658/10149/9364 19655/10152/9367 19685/10180/9395</w:t>
        <w:br/>
        <w:t>f 19690/10181/9396 19689/10182/9397 19688/10183/9398</w:t>
        <w:br/>
        <w:t>f 19687/10184/9399 19690/10181/9396 19688/10183/9398</w:t>
        <w:br/>
        <w:t>f 19694/10185/9400 19693/10186/9400 19692/10187/9400</w:t>
        <w:br/>
        <w:t>f 19691/10188/9400 19694/10185/9400 19692/10187/9400</w:t>
        <w:br/>
        <w:t>f 19696/10189/9401 19695/10190/9402 19661/10154/9369</w:t>
        <w:br/>
        <w:t>f 19662/10153/9368 19696/10189/9401 19661/10154/9369</w:t>
        <w:br/>
        <w:t>f 19656/10151/9366 19683/10178/9393 19690/10181/9396</w:t>
        <w:br/>
        <w:t>f 19660/10155/9370 19656/10151/9366 19690/10181/9396</w:t>
        <w:br/>
        <w:t>f 19655/10152/9367 19661/10154/9369 19695/10190/9402</w:t>
        <w:br/>
        <w:t>f 19686/10179/9394 19655/10152/9367 19695/10190/9402</w:t>
        <w:br/>
        <w:t>f 19697/10191/9403 19664/10157/9372 19639/10136/9351</w:t>
        <w:br/>
        <w:t>f 19667/10162/9377 19697/10191/9403 19639/10136/9351</w:t>
        <w:br/>
        <w:t>f 19642/10133/9348 19663/10158/9373 19698/10192/9404</w:t>
        <w:br/>
        <w:t>f 19669/10164/9379 19642/10133/9348 19698/10192/9404</w:t>
        <w:br/>
        <w:t>f 19652/10147/9362 19679/10174/9389 19699/10193/9405</w:t>
        <w:br/>
        <w:t>f 19666/10159/9374 19652/10147/9362 19699/10193/9405</w:t>
        <w:br/>
        <w:t>f 19651/10148/9363 19665/10160/9375 19700/10194/9406</w:t>
        <w:br/>
        <w:t>f 19681/10176/9391 19651/10148/9363 19700/10194/9406</w:t>
        <w:br/>
        <w:t>f 19702/10195/9407 19701/10196/9408 19654/10145/9360</w:t>
        <w:br/>
        <w:t>f 19682/10175/9390 19702/10195/9407 19654/10145/9360</w:t>
        <w:br/>
        <w:t>f 19701/10196/9408 19703/10197/9409 19653/10146/9361</w:t>
        <w:br/>
        <w:t>f 19654/10145/9360 19701/10196/9408 19653/10146/9361</w:t>
        <w:br/>
        <w:t>f 19653/10146/9361 19703/10197/9409 19704/10198/9410</w:t>
        <w:br/>
        <w:t>f 19680/10173/9388 19653/10146/9361 19704/10198/9410</w:t>
        <w:br/>
        <w:t>f 19706/10199/9411 19705/10200/9412 19664/10157/9372</w:t>
        <w:br/>
        <w:t>f 19697/10191/9403 19706/10199/9411 19664/10157/9372</w:t>
        <w:br/>
        <w:t>f 19707/10201/9413 19663/10158/9373 19664/10157/9372</w:t>
        <w:br/>
        <w:t>f 19705/10200/9412 19707/10201/9413 19664/10157/9372</w:t>
        <w:br/>
        <w:t>f 19663/10158/9373 19707/10201/9413 19708/10202/9414</w:t>
        <w:br/>
        <w:t>f 19698/10192/9404 19663/10158/9373 19708/10202/9414</w:t>
        <w:br/>
        <w:t>f 19712/10203/9415 19711/10204/9416 19710/10205/9417</w:t>
        <w:br/>
        <w:t>f 19709/10206/9417 19712/10203/9415 19710/10205/9417</w:t>
        <w:br/>
        <w:t>f 19716/10207/9418 19715/10208/9419 19714/10209/9420</w:t>
        <w:br/>
        <w:t>f 19713/10210/9420 19716/10207/9418 19714/10209/9420</w:t>
        <w:br/>
        <w:t>f 19720/10211/9421 19719/10212/9421 19718/10213/9422</w:t>
        <w:br/>
        <w:t>f 19717/10214/9422 19720/10211/9421 19718/10213/9422</w:t>
        <w:br/>
        <w:t>f 19717/10214/9422 19718/10213/9422 19711/10204/9416</w:t>
        <w:br/>
        <w:t>f 19712/10203/9415 19717/10214/9422 19711/10204/9416</w:t>
        <w:br/>
        <w:t>f 19724/10215/9423 19723/10216/9424 19722/10217/9425</w:t>
        <w:br/>
        <w:t>f 19721/10218/9425 19724/10215/9423 19722/10217/9425</w:t>
        <w:br/>
        <w:t>f 19727/10219/9426 19726/10220/9427 19725/10221/9427</w:t>
        <w:br/>
        <w:t>f 19728/10222/9428 19727/10219/9426 19725/10221/9427</w:t>
        <w:br/>
        <w:t>f 19720/10211/9421 19721/10218/9425 19722/10217/9425</w:t>
        <w:br/>
        <w:t>f 19719/10212/9421 19720/10211/9421 19722/10217/9425</w:t>
        <w:br/>
        <w:t>f 19732/10223/9429 19731/10224/9430 19730/10225/9430</w:t>
        <w:br/>
        <w:t>f 19729/10226/9429 19732/10223/9429 19730/10225/9430</w:t>
        <w:br/>
        <w:t>f 19728/10222/9428 19732/10223/9429 19729/10226/9429</w:t>
        <w:br/>
        <w:t>f 19727/10219/9426 19728/10222/9428 19729/10226/9429</w:t>
        <w:br/>
        <w:t>f 19736/10227/9431 19735/10228/9431 19734/10229/9432</w:t>
        <w:br/>
        <w:t>f 19733/10230/9432 19736/10227/9431 19734/10229/9432</w:t>
        <w:br/>
        <w:t>f 19740/10231/9433 19739/10232/9434 19738/10233/9435</w:t>
        <w:br/>
        <w:t>f 19737/10234/9436 19740/10231/9433 19738/10233/9435</w:t>
        <w:br/>
        <w:t>f 19733/10230/9432 19734/10229/9432 19738/10233/9435</w:t>
        <w:br/>
        <w:t>f 19739/10232/9434 19733/10230/9432 19738/10233/9435</w:t>
        <w:br/>
        <w:t>f 19742/10235/9437 19741/10236/9437 19723/10216/9424</w:t>
        <w:br/>
        <w:t>f 19724/10215/9423 19742/10235/9437 19723/10216/9424</w:t>
        <w:br/>
        <w:t>f 19705/10200/9412 19706/10199/9411 19744/10237/9438</w:t>
        <w:br/>
        <w:t>f 19743/10238/9439 19705/10200/9412 19744/10237/9438</w:t>
        <w:br/>
        <w:t>f 19705/10200/9412 19743/10238/9439 19745/10239/9440</w:t>
        <w:br/>
        <w:t>f 19707/10201/9413 19705/10200/9412 19745/10239/9440</w:t>
        <w:br/>
        <w:t>f 19707/10201/9413 19745/10239/9440 19746/10240/9441</w:t>
        <w:br/>
        <w:t>f 19708/10202/9414 19707/10201/9413 19746/10240/9441</w:t>
        <w:br/>
        <w:t>f 19745/10239/9440 19743/10238/9439 19703/10197/9409</w:t>
        <w:br/>
        <w:t>f 19701/10196/9408 19745/10239/9440 19703/10197/9409</w:t>
        <w:br/>
        <w:t>f 19703/10197/9409 19743/10238/9439 19744/10237/9438</w:t>
        <w:br/>
        <w:t>f 19704/10198/9410 19703/10197/9409 19744/10237/9438</w:t>
        <w:br/>
        <w:t>f 19726/10220/9427 19741/10236/9437 19742/10235/9437</w:t>
        <w:br/>
        <w:t>f 19725/10221/9427 19726/10220/9427 19742/10235/9437</w:t>
        <w:br/>
        <w:t>f 19701/10196/9408 19702/10195/9407 19746/10240/9441</w:t>
        <w:br/>
        <w:t>f 19745/10239/9440 19701/10196/9408 19746/10240/9441</w:t>
        <w:br/>
        <w:t>f 19748/10241/9442 19662/10153/9368 19659/10156/9371</w:t>
        <w:br/>
        <w:t>f 19747/10242/9443 19748/10241/9442 19659/10156/9371</w:t>
        <w:br/>
        <w:t>f 19749/10243/9444 19696/10189/9401 19662/10153/9368</w:t>
        <w:br/>
        <w:t>f 19748/10241/9442 19749/10243/9444 19662/10153/9368</w:t>
        <w:br/>
        <w:t>f 19751/10244/9445 19750/10245/9445 19735/10228/9431</w:t>
        <w:br/>
        <w:t>f 19736/10227/9431 19751/10244/9445 19735/10228/9431</w:t>
        <w:br/>
        <w:t>f 19689/10182/9397 19753/10246/9446 19752/10247/9446</w:t>
        <w:br/>
        <w:t>f 19688/10183/9398 19689/10182/9397 19752/10247/9446</w:t>
        <w:br/>
        <w:t>f 19665/10160/9375 19666/10159/9374 19657/10150/9365</w:t>
        <w:br/>
        <w:t>f 19658/10149/9364 19665/10160/9375 19657/10150/9365</w:t>
        <w:br/>
        <w:t>f 19665/10160/9375 19658/10149/9364 19685/10180/9395</w:t>
        <w:br/>
        <w:t>f 19700/10194/9406 19665/10160/9375 19685/10180/9395</w:t>
        <w:br/>
        <w:t>f 19731/10224/9430 19740/10231/9433 19737/10234/9436</w:t>
        <w:br/>
        <w:t>f 19730/10225/9430 19731/10224/9430 19737/10234/9436</w:t>
        <w:br/>
        <w:t>f 19684/10177/9392 19657/10150/9365 19666/10159/9374</w:t>
        <w:br/>
        <w:t>f 19699/10193/9405 19684/10177/9392 19666/10159/9374</w:t>
        <w:br/>
        <w:t>f 19754/10248/9447 19678/10171/9386 19650/10141/9356</w:t>
        <w:br/>
        <w:t>f 19755/10249/9448 19754/10248/9447 19650/10141/9356</w:t>
        <w:br/>
        <w:t>f 19757/10250/9449 19756/10251/9450 19715/10208/9419</w:t>
        <w:br/>
        <w:t>f 19716/10207/9418 19757/10250/9449 19715/10208/9419</w:t>
        <w:br/>
        <w:t>f 19759/10252/9451 19647/10144/9359 19675/10170/9385</w:t>
        <w:br/>
        <w:t>f 19758/10253/9452 19759/10252/9451 19675/10170/9385</w:t>
        <w:br/>
        <w:t>f 19755/10249/9448 19650/10141/9356 19647/10144/9359</w:t>
        <w:br/>
        <w:t>f 19759/10252/9451 19755/10249/9448 19647/10144/9359</w:t>
        <w:br/>
        <w:t>f 19644/10139/9354 19759/10252/9451 19758/10253/9452</w:t>
        <w:br/>
        <w:t>f 19672/10165/9380 19644/10139/9354 19758/10253/9452</w:t>
        <w:br/>
        <w:t>f 19756/10251/9450 19757/10250/9449 19709/10206/9417</w:t>
        <w:br/>
        <w:t>f 19710/10205/9417 19756/10251/9450 19709/10206/9417</w:t>
        <w:br/>
        <w:t>f 19754/10248/9447 19755/10249/9448 19645/10138/9353</w:t>
        <w:br/>
        <w:t>f 19673/10168/9383 19754/10248/9447 19645/10138/9353</w:t>
        <w:br/>
        <w:t>f 19645/10138/9353 19755/10249/9448 19759/10252/9451</w:t>
        <w:br/>
        <w:t>f 19644/10139/9354 19645/10138/9353 19759/10252/9451</w:t>
        <w:br/>
        <w:t>f 19763/10254/9453 19762/10255/9454 19761/10256/9455</w:t>
        <w:br/>
        <w:t>f 19760/10257/9456 19763/10254/9453 19761/10256/9455</w:t>
        <w:br/>
        <w:t>f 19765/10258/9457 19761/10256/9455 19762/10255/9454</w:t>
        <w:br/>
        <w:t>f 19764/10259/9458 19765/10258/9457 19762/10255/9454</w:t>
        <w:br/>
        <w:t>f 19769/10260/9459 19768/10261/9460 19767/10262/9461</w:t>
        <w:br/>
        <w:t>f 19766/10263/9462 19769/10260/9459 19767/10262/9461</w:t>
        <w:br/>
        <w:t>f 19773/10264/9463 19772/10265/9464 19771/10266/9465</w:t>
        <w:br/>
        <w:t>f 19770/10267/9466 19773/10264/9463 19771/10266/9465</w:t>
        <w:br/>
        <w:t>f 19763/10254/9453 19775/10268/9467 19774/10269/9468</w:t>
        <w:br/>
        <w:t>f 19762/10255/9454 19763/10254/9453 19774/10269/9468</w:t>
        <w:br/>
        <w:t>f 19777/10270/9469 19776/10271/9470 19773/10264/9463</w:t>
        <w:br/>
        <w:t>f 19760/10257/9456 19777/10270/9469 19773/10264/9463</w:t>
        <w:br/>
        <w:t>f 19764/10259/9458 19762/10255/9454 19774/10269/9468</w:t>
        <w:br/>
        <w:t>f 19778/10272/9471 19764/10259/9458 19774/10269/9468</w:t>
        <w:br/>
        <w:t>f 19761/10256/9455 19765/10258/9457 19780/10273/9472</w:t>
        <w:br/>
        <w:t>f 19779/10274/9473 19761/10256/9455 19780/10273/9472</w:t>
        <w:br/>
        <w:t>f 19782/10275/9474 19769/10260/9459 19766/10263/9462</w:t>
        <w:br/>
        <w:t>f 19781/10276/9475 19782/10275/9474 19766/10263/9462</w:t>
        <w:br/>
        <w:t>f 19784/10277/9476 19783/10278/9477 19767/10262/9461</w:t>
        <w:br/>
        <w:t>f 19768/10261/9460 19784/10277/9476 19767/10262/9461</w:t>
        <w:br/>
        <w:t>f 19788/10279/9478 19787/10280/9479 19786/10281/9480</w:t>
        <w:br/>
        <w:t>f 19785/10282/9481 19788/10279/9478 19786/10281/9480</w:t>
        <w:br/>
        <w:t>f 19649/10142/9357 19677/10172/9387 19789/10283/9482</w:t>
        <w:br/>
        <w:t>f 19771/10266/9465 19649/10142/9357 19789/10283/9482</w:t>
        <w:br/>
        <w:t>f 19772/10265/9464 19773/10264/9463 19776/10271/9470</w:t>
        <w:br/>
        <w:t>f 19790/10284/9483 19772/10265/9464 19776/10271/9470</w:t>
        <w:br/>
        <w:t>f 19788/10279/9478 19785/10282/9481 19792/10285/9484</w:t>
        <w:br/>
        <w:t>f 19791/10286/9485 19788/10279/9478 19792/10285/9484</w:t>
        <w:br/>
        <w:t>f 19793/10287/9486 19787/10280/9479 19788/10279/9478</w:t>
        <w:br/>
        <w:t>f 19791/10286/9485 19793/10287/9486 19788/10279/9478</w:t>
        <w:br/>
        <w:t>f 19785/10282/9481 19786/10281/9480 19794/10288/9487</w:t>
        <w:br/>
        <w:t>f 19792/10285/9484 19785/10282/9481 19794/10288/9487</w:t>
        <w:br/>
        <w:t>f 19796/10289/9488 19795/10290/9489 19768/10261/9460</w:t>
        <w:br/>
        <w:t>f 19769/10260/9459 19796/10289/9488 19768/10261/9460</w:t>
        <w:br/>
        <w:t>f 19768/10261/9460 19795/10290/9489 19797/10291/9490</w:t>
        <w:br/>
        <w:t>f 19784/10277/9476 19768/10261/9460 19797/10291/9490</w:t>
        <w:br/>
        <w:t>f 19798/10292/9491 19796/10289/9488 19769/10260/9459</w:t>
        <w:br/>
        <w:t>f 19782/10275/9474 19798/10292/9491 19769/10260/9459</w:t>
        <w:br/>
        <w:t>f 19802/10293/9492 19801/10294/9493 19800/10295/9494</w:t>
        <w:br/>
        <w:t>f 19799/10296/9492 19802/10293/9492 19800/10295/9494</w:t>
        <w:br/>
        <w:t>f 19805/10297/9495 19804/10298/9496 19803/10299/9497</w:t>
        <w:br/>
        <w:t>f 19808/10300/9498 19807/10301/9499 19804/10298/9496</w:t>
        <w:br/>
        <w:t>f 19806/10302/9500 19808/10300/9498 19804/10298/9496</w:t>
        <w:br/>
        <w:t>f 19811/10303/9501 19810/10304/9502 19809/10305/9503</w:t>
        <w:br/>
        <w:t>f 19808/10300/9498 19811/10303/9501 19809/10305/9503</w:t>
        <w:br/>
        <w:t>f 19811/10303/9501 19813/10306/9504 19812/10307/9505</w:t>
        <w:br/>
        <w:t>f 19810/10304/9502 19811/10303/9501 19812/10307/9505</w:t>
        <w:br/>
        <w:t>f 19813/10306/9504 19815/10308/9506 19814/10309/9507</w:t>
        <w:br/>
        <w:t>f 19812/10307/9505 19813/10306/9504 19814/10309/9507</w:t>
        <w:br/>
        <w:t>f 19817/10310/9508 19814/10309/9507 19815/10308/9506</w:t>
        <w:br/>
        <w:t>f 19816/10311/9509 19817/10310/9508 19815/10308/9506</w:t>
        <w:br/>
        <w:t>f 19819/10312/9510 19818/10313/9511 19817/10310/9508</w:t>
        <w:br/>
        <w:t>f 19816/10311/9509 19819/10312/9510 19817/10310/9508</w:t>
        <w:br/>
        <w:t>f 19818/10313/9511 19819/10312/9510 19821/10314/9512</w:t>
        <w:br/>
        <w:t>f 19820/10315/9513 19818/10313/9511 19821/10314/9512</w:t>
        <w:br/>
        <w:t>f 19823/10316/9514 19822/10317/9515 19820/10315/9513</w:t>
        <w:br/>
        <w:t>f 19821/10314/9512 19823/10316/9514 19820/10315/9513</w:t>
        <w:br/>
        <w:t>f 19822/10317/9515 19823/10316/9514 19825/10318/9516</w:t>
        <w:br/>
        <w:t>f 19824/10319/9517 19822/10317/9515 19825/10318/9516</w:t>
        <w:br/>
        <w:t>f 19807/10301/9499 19826/10320/9518 19804/10298/9496</w:t>
        <w:br/>
        <w:t>f 19827/10321/9519 19826/10320/9518 19807/10301/9499</w:t>
        <w:br/>
        <w:t>f 19828/10322/9520 19809/10305/9503 19810/10304/9502</w:t>
        <w:br/>
        <w:t>f 19810/10304/9502 19812/10307/9505 19829/10323/9521</w:t>
        <w:br/>
        <w:t>f 19830/10324/9522 19812/10307/9505 19814/10309/9507</w:t>
        <w:br/>
        <w:t>f 19832/10325/9523 19831/10326/9524 19814/10309/9507</w:t>
        <w:br/>
        <w:t>f 19817/10310/9508 19832/10325/9523 19814/10309/9507</w:t>
        <w:br/>
        <w:t>f 19818/10313/9511 19833/10327/9525 19832/10325/9523</w:t>
        <w:br/>
        <w:t>f 19817/10310/9508 19818/10313/9511 19832/10325/9523</w:t>
        <w:br/>
        <w:t>f 19820/10315/9513 19834/10328/9526 19833/10327/9525</w:t>
        <w:br/>
        <w:t>f 19818/10313/9511 19820/10315/9513 19833/10327/9525</w:t>
        <w:br/>
        <w:t>f 19835/10329/9527 19834/10328/9526 19820/10315/9513</w:t>
        <w:br/>
        <w:t>f 19822/10317/9515 19835/10329/9527 19820/10315/9513</w:t>
        <w:br/>
        <w:t>f 19836/10330/9528 19835/10329/9527 19822/10317/9515</w:t>
        <w:br/>
        <w:t>f 19824/10319/9517 19836/10330/9528 19822/10317/9515</w:t>
        <w:br/>
        <w:t>f 19804/10298/9496 19801/10294/9493 19806/10302/9500</w:t>
        <w:br/>
        <w:t>f 19808/10300/9498 19809/10305/9503 19807/10301/9499</w:t>
        <w:br/>
        <w:t>f 19807/10301/9499 19809/10305/9503 19837/10331/9529</w:t>
        <w:br/>
        <w:t>f 19801/10294/9493 19804/10298/9496 19805/10297/9495</w:t>
        <w:br/>
        <w:t>f 19800/10295/9494 19801/10294/9493 19805/10297/9495</w:t>
        <w:br/>
        <w:t>f 19803/10299/9497 19804/10298/9496 19826/10320/9518</w:t>
        <w:br/>
        <w:t>f 19838/10332/9530 19803/10299/9497 19826/10320/9518</w:t>
        <w:br/>
        <w:t>f 19841/10333/9531 19840/10334/9532 19839/10335/9533</w:t>
        <w:br/>
        <w:t>f 19840/10334/9532 19842/10336/9534 19839/10335/9533</w:t>
        <w:br/>
        <w:t>f 19844/10337/9535 19843/10338/9536 19839/10335/9533</w:t>
        <w:br/>
        <w:t>f 19848/10339/9537 19847/10340/9538 19846/10341/9539</w:t>
        <w:br/>
        <w:t>f 19845/10342/9540 19848/10339/9537 19846/10341/9539</w:t>
        <w:br/>
        <w:t>f 19850/10343/9541 19849/10344/9542 19848/10339/9537</w:t>
        <w:br/>
        <w:t>f 19845/10342/9540 19850/10343/9541 19848/10339/9537</w:t>
        <w:br/>
        <w:t>f 19852/10345/9543 19851/10346/9544 19849/10344/9542</w:t>
        <w:br/>
        <w:t>f 19850/10343/9541 19852/10345/9543 19849/10344/9542</w:t>
        <w:br/>
        <w:t>f 19854/10347/9545 19851/10346/9544 19852/10345/9543</w:t>
        <w:br/>
        <w:t>f 19853/10348/9546 19854/10347/9545 19852/10345/9543</w:t>
        <w:br/>
        <w:t>f 19856/10349/9547 19854/10347/9545 19853/10348/9546</w:t>
        <w:br/>
        <w:t>f 19855/10350/9548 19856/10349/9547 19853/10348/9546</w:t>
        <w:br/>
        <w:t>f 19855/10350/9548 19858/10351/9549 19857/10352/9550</w:t>
        <w:br/>
        <w:t>f 19856/10349/9547 19855/10350/9548 19857/10352/9550</w:t>
        <w:br/>
        <w:t>f 19862/10353/9551 19861/10354/9552 19860/10355/9553</w:t>
        <w:br/>
        <w:t>f 19859/10356/9554 19862/10353/9551 19860/10355/9553</w:t>
        <w:br/>
        <w:t>f 19865/10357/9555 19864/10358/9556 19863/10359/9557</w:t>
        <w:br/>
        <w:t>f 19868/10360/9558 19863/10359/9557 19867/10361/9559</w:t>
        <w:br/>
        <w:t>f 19866/10362/9560 19868/10360/9558 19867/10361/9559</w:t>
        <w:br/>
        <w:t>f 19871/10363/9561 19866/10362/9560 19870/10364/9562</w:t>
        <w:br/>
        <w:t>f 19869/10365/9563 19871/10363/9561 19870/10364/9562</w:t>
        <w:br/>
        <w:t>f 19871/10363/9561 19869/10365/9563 19873/10366/9564</w:t>
        <w:br/>
        <w:t>f 19872/10367/9565 19871/10363/9561 19873/10366/9564</w:t>
        <w:br/>
        <w:t>f 19875/10368/9566 19874/10369/9567 19872/10367/9565</w:t>
        <w:br/>
        <w:t>f 19873/10366/9564 19875/10368/9566 19872/10367/9565</w:t>
        <w:br/>
        <w:t>f 19874/10369/9567 19875/10368/9566 19877/10370/9568</w:t>
        <w:br/>
        <w:t>f 19876/10371/9569 19874/10369/9567 19877/10370/9568</w:t>
        <w:br/>
        <w:t>f 19876/10371/9569 19877/10370/9568 19879/10372/9570</w:t>
        <w:br/>
        <w:t>f 19878/10373/9571 19876/10371/9569 19879/10372/9570</w:t>
        <w:br/>
        <w:t>f 19879/10372/9570 19881/10374/9572 19880/10375/9573</w:t>
        <w:br/>
        <w:t>f 19878/10373/9571 19879/10372/9570 19880/10375/9573</w:t>
        <w:br/>
        <w:t>f 19883/10376/9574 19880/10375/9573 19881/10374/9572</w:t>
        <w:br/>
        <w:t>f 19882/10377/9575 19883/10376/9574 19881/10374/9572</w:t>
        <w:br/>
        <w:t>f 19882/10377/9575 19885/10378/9576 19884/10379/9577</w:t>
        <w:br/>
        <w:t>f 19883/10376/9574 19882/10377/9575 19884/10379/9577</w:t>
        <w:br/>
        <w:t>f 19867/10361/9559 19863/10359/9557 19886/10380/9578</w:t>
        <w:br/>
        <w:t>f 19867/10361/9559 19886/10380/9578 19887/10381/9579</w:t>
        <w:br/>
        <w:t>f 19869/10365/9563 19870/10364/9562 19888/10382/9491</w:t>
        <w:br/>
        <w:t>f 19889/10383/9475 19873/10366/9564 19869/10365/9563</w:t>
        <w:br/>
        <w:t>f 19892/10384/9580 19891/10385/9479 19890/10386/9581</w:t>
        <w:br/>
        <w:t>f 19875/10368/9566 19892/10384/9580 19890/10386/9581</w:t>
        <w:br/>
        <w:t>f 19875/10368/9566 19890/10386/9581 19893/10387/9582</w:t>
        <w:br/>
        <w:t>f 19877/10370/9568 19875/10368/9566 19893/10387/9582</w:t>
        <w:br/>
        <w:t>f 19879/10372/9570 19877/10370/9568 19893/10387/9582</w:t>
        <w:br/>
        <w:t>f 19894/10388/9583 19879/10372/9570 19893/10387/9582</w:t>
        <w:br/>
        <w:t>f 19881/10374/9572 19879/10372/9570 19894/10388/9583</w:t>
        <w:br/>
        <w:t>f 19895/10389/9584 19881/10374/9572 19894/10388/9583</w:t>
        <w:br/>
        <w:t>f 19881/10374/9572 19895/10389/9584 19896/10390/9585</w:t>
        <w:br/>
        <w:t>f 19882/10377/9575 19881/10374/9572 19896/10390/9585</w:t>
        <w:br/>
        <w:t>f 19882/10377/9575 19896/10390/9585 19897/10391/9586</w:t>
        <w:br/>
        <w:t>f 19885/10378/9576 19882/10377/9575 19897/10391/9586</w:t>
        <w:br/>
        <w:t>f 19843/10338/9536 19898/10392/9587 19839/10335/9533</w:t>
        <w:br/>
        <w:t>f 19844/10337/9535 19839/10335/9533 19842/10336/9534</w:t>
        <w:br/>
        <w:t>f 19841/10333/9531 19839/10335/9533 19899/10393/9588</w:t>
        <w:br/>
        <w:t>f 19863/10359/9557 19868/10360/9558 19861/10354/9552</w:t>
        <w:br/>
        <w:t>f 19867/10361/9559 19870/10364/9562 19866/10362/9560</w:t>
        <w:br/>
        <w:t>f 19900/10394/9589 19870/10364/9562 19867/10361/9559</w:t>
        <w:br/>
        <w:t>f 19865/10357/9555 19863/10359/9557 19861/10354/9552</w:t>
        <w:br/>
        <w:t>f 19862/10353/9551 19865/10357/9555 19861/10354/9552</w:t>
        <w:br/>
        <w:t>f 19864/10358/9556 19901/10395/9590 19886/10380/9578</w:t>
        <w:br/>
        <w:t>f 19863/10359/9557 19864/10358/9556 19886/10380/9578</w:t>
        <w:br/>
        <w:t>f 19886/10380/9578 19903/10396/9483 19902/10397/9591</w:t>
        <w:br/>
        <w:t>f 19905/10398/9592 19862/10353/9551 19859/10356/9554</w:t>
        <w:br/>
        <w:t>f 19904/10399/9593 19905/10398/9592 19859/10356/9554</w:t>
        <w:br/>
        <w:t>f 19907/10400/9594 19864/10358/9556 19865/10357/9555</w:t>
        <w:br/>
        <w:t>f 19906/10401/9595 19907/10400/9594 19865/10357/9555</w:t>
        <w:br/>
        <w:t>f 19909/10402/9596 19908/10403/9597 19774/10269/9468</w:t>
        <w:br/>
        <w:t>f 19775/10268/9467 19909/10402/9596 19774/10269/9468</w:t>
        <w:br/>
        <w:t>f 19911/10404/9598 19910/10405/9599 19784/10277/9476</w:t>
        <w:br/>
        <w:t>f 19797/10291/9490 19911/10404/9598 19784/10277/9476</w:t>
        <w:br/>
        <w:t>f 19910/10405/9599 19912/10406/9600 19783/10278/9477</w:t>
        <w:br/>
        <w:t>f 19784/10277/9476 19910/10405/9599 19783/10278/9477</w:t>
        <w:br/>
        <w:t>f 19915/10407/9601 19914/10408/9602 19913/10409/9603</w:t>
        <w:br/>
        <w:t>f 19917/10410/9604 19916/10411/9605 19915/10407/9601</w:t>
        <w:br/>
        <w:t>f 19913/10409/9603 19917/10410/9604 19915/10407/9601</w:t>
        <w:br/>
        <w:t>f 19919/10412/9606 19918/10413/9607 19916/10411/9605</w:t>
        <w:br/>
        <w:t>f 19917/10410/9604 19919/10412/9606 19916/10411/9605</w:t>
        <w:br/>
        <w:t>f 19920/10414/9608 19918/10413/9607 19919/10412/9606</w:t>
        <w:br/>
        <w:t>f 19921/10415/9608 19920/10414/9608 19919/10412/9606</w:t>
        <w:br/>
        <w:t>f 19923/10416/9609 19922/10417/9609 19920/10414/9608</w:t>
        <w:br/>
        <w:t>f 19921/10415/9608 19923/10416/9609 19920/10414/9608</w:t>
        <w:br/>
        <w:t>f 19923/10416/9609 19925/10418/9610 19924/10419/9610</w:t>
        <w:br/>
        <w:t>f 19922/10417/9609 19923/10416/9609 19924/10419/9610</w:t>
        <w:br/>
        <w:t>f 19926/10420/9611 19778/10272/9471 19774/10269/9468</w:t>
        <w:br/>
        <w:t>f 19908/10403/9597 19926/10420/9611 19774/10269/9468</w:t>
        <w:br/>
        <w:t>f 19906/10401/9595 19865/10357/9555 19862/10353/9551</w:t>
        <w:br/>
        <w:t>f 19905/10398/9592 19906/10401/9595 19862/10353/9551</w:t>
        <w:br/>
        <w:t>f 19907/10400/9594 19927/10421/9612 19901/10395/9590</w:t>
        <w:br/>
        <w:t>f 19864/10358/9556 19907/10400/9594 19901/10395/9590</w:t>
        <w:br/>
        <w:t>f 19928/10422/9384 19901/10395/9590 19927/10421/9612</w:t>
        <w:br/>
        <w:t>f 19932/10423/9613 19931/10424/9614 19930/10425/9613</w:t>
        <w:br/>
        <w:t>f 19929/10426/9613 19932/10423/9613 19930/10425/9613</w:t>
        <w:br/>
        <w:t>f 19935/10427/9615 19934/10428/9616 19677/10172/9387</w:t>
        <w:br/>
        <w:t>f 19933/10429/9617 19935/10427/9615 19677/10172/9387</w:t>
        <w:br/>
        <w:t>f 19938/10430/9618 19937/10431/9603 19936/10432/9619</w:t>
        <w:br/>
        <w:t>f 19793/10287/9486 19938/10430/9618 19936/10432/9619</w:t>
        <w:br/>
        <w:t>f 19875/10368/9566 19873/10366/9564 19939/10433/9620</w:t>
        <w:br/>
        <w:t>f 19781/10276/9475 19766/10263/9462 19941/10434/9621</w:t>
        <w:br/>
        <w:t>f 19940/10435/9622 19781/10276/9475 19941/10434/9621</w:t>
        <w:br/>
        <w:t>f 19766/10263/9462 19767/10262/9461 19942/10436/9623</w:t>
        <w:br/>
        <w:t>f 19941/10434/9621 19766/10263/9462 19942/10436/9623</w:t>
        <w:br/>
        <w:t>f 19943/10437/9624 19942/10436/9623 19767/10262/9461</w:t>
        <w:br/>
        <w:t>f 19783/10278/9477 19943/10437/9624 19767/10262/9461</w:t>
        <w:br/>
        <w:t>f 19912/10406/9600 19944/10438/9625 19943/10437/9624</w:t>
        <w:br/>
        <w:t>f 19783/10278/9477 19912/10406/9600 19943/10437/9624</w:t>
        <w:br/>
        <w:t>f 19944/10438/9625 19938/10430/9618 19793/10287/9486</w:t>
        <w:br/>
        <w:t>f 19943/10437/9624 19944/10438/9625 19793/10287/9486</w:t>
        <w:br/>
        <w:t>f 19943/10437/9624 19793/10287/9486 19791/10286/9485</w:t>
        <w:br/>
        <w:t>f 19942/10436/9623 19943/10437/9624 19791/10286/9485</w:t>
        <w:br/>
        <w:t>f 19791/10286/9485 19792/10285/9484 19941/10434/9621</w:t>
        <w:br/>
        <w:t>f 19942/10436/9623 19791/10286/9485 19941/10434/9621</w:t>
        <w:br/>
        <w:t>f 19792/10285/9484 19794/10288/9487 19940/10435/9622</w:t>
        <w:br/>
        <w:t>f 19941/10434/9621 19792/10285/9484 19940/10435/9622</w:t>
        <w:br/>
        <w:t>f 19765/10258/9457 19946/10439/9626 19945/10440/9627</w:t>
        <w:br/>
        <w:t>f 19780/10273/9472 19765/10258/9457 19945/10440/9627</w:t>
        <w:br/>
        <w:t>f 19946/10439/9626 19765/10258/9457 19764/10259/9458</w:t>
        <w:br/>
        <w:t>f 19947/10441/9628 19946/10439/9626 19764/10259/9458</w:t>
        <w:br/>
        <w:t>f 19778/10272/9471 19948/10442/9629 19947/10441/9628</w:t>
        <w:br/>
        <w:t>f 19764/10259/9458 19778/10272/9471 19947/10441/9628</w:t>
        <w:br/>
        <w:t>f 19926/10420/9611 19949/10443/9630 19948/10442/9629</w:t>
        <w:br/>
        <w:t>f 19778/10272/9471 19926/10420/9611 19948/10442/9629</w:t>
        <w:br/>
        <w:t>f 19949/10443/9630 19911/10404/9598 19797/10291/9490</w:t>
        <w:br/>
        <w:t>f 19948/10442/9629 19949/10443/9630 19797/10291/9490</w:t>
        <w:br/>
        <w:t>f 19795/10290/9489 19947/10441/9628 19948/10442/9629</w:t>
        <w:br/>
        <w:t>f 19797/10291/9490 19795/10290/9489 19948/10442/9629</w:t>
        <w:br/>
        <w:t>f 19947/10441/9628 19795/10290/9489 19796/10289/9488</w:t>
        <w:br/>
        <w:t>f 19946/10439/9626 19947/10441/9628 19796/10289/9488</w:t>
        <w:br/>
        <w:t>f 19798/10292/9491 19945/10440/9627 19946/10439/9626</w:t>
        <w:br/>
        <w:t>f 19796/10289/9488 19798/10292/9491 19946/10439/9626</w:t>
        <w:br/>
        <w:t>f 19951/10444/9631 19909/10402/9596 19775/10268/9467</w:t>
        <w:br/>
        <w:t>f 19950/10445/9632 19951/10444/9631 19775/10268/9467</w:t>
        <w:br/>
        <w:t>f 19763/10254/9453 19770/10267/9466 19950/10445/9632</w:t>
        <w:br/>
        <w:t>f 19775/10268/9467 19763/10254/9453 19950/10445/9632</w:t>
        <w:br/>
        <w:t>f 19770/10267/9466 19763/10254/9453 19760/10257/9456</w:t>
        <w:br/>
        <w:t>f 19773/10264/9463 19770/10267/9466 19760/10257/9456</w:t>
        <w:br/>
        <w:t>f 19771/10266/9465 19789/10283/9482 19950/10445/9632</w:t>
        <w:br/>
        <w:t>f 19770/10267/9466 19771/10266/9465 19950/10445/9632</w:t>
        <w:br/>
        <w:t>f 19951/10444/9631 19950/10445/9632 19789/10283/9482</w:t>
        <w:br/>
        <w:t>f 19935/10427/9633 19951/10444/9631 19789/10283/9482</w:t>
        <w:br/>
        <w:t>f 19892/10384/9580 19875/10368/9566 19939/10433/9620</w:t>
        <w:br/>
        <w:t>f 19873/10366/9564 19952/10446/9622 19939/10433/9620</w:t>
        <w:br/>
        <w:t>f 19952/10446/9622 19873/10366/9564 19889/10383/9475</w:t>
        <w:br/>
        <w:t>f 19889/10383/9475 19869/10365/9563 19953/10447/9634</w:t>
        <w:br/>
        <w:t>f 19888/10382/9491 19953/10447/9634 19869/10365/9563</w:t>
        <w:br/>
        <w:t>f 19870/10364/9562 19954/10448/9627 19888/10382/9491</w:t>
        <w:br/>
        <w:t>f 19900/10394/9589 19954/10448/9627 19870/10364/9562</w:t>
        <w:br/>
        <w:t>f 19867/10361/9559 19955/10449/9635 19900/10394/9589</w:t>
        <w:br/>
        <w:t>f 19955/10449/9635 19867/10361/9559 19887/10381/9579</w:t>
        <w:br/>
        <w:t>f 19779/10274/9473 19777/10270/9469 19760/10257/9456</w:t>
        <w:br/>
        <w:t>f 19761/10256/9455 19779/10274/9473 19760/10257/9456</w:t>
        <w:br/>
        <w:t>f 19886/10380/9578 19902/10397/9591 19887/10381/9579</w:t>
        <w:br/>
        <w:t>f 19648/10143/9358 19772/10265/9464 19790/10284/9483</w:t>
        <w:br/>
        <w:t>f 19676/10169/9384 19648/10143/9358 19790/10284/9483</w:t>
        <w:br/>
        <w:t>f 19901/10395/9590 19928/10422/9384 19903/10396/9483</w:t>
        <w:br/>
        <w:t>f 19886/10380/9578 19901/10395/9590 19903/10396/9483</w:t>
        <w:br/>
        <w:t>f 19838/10332/9530 19826/10320/9518 19957/10450/9636</w:t>
        <w:br/>
        <w:t>f 19956/10451/9637 19838/10332/9530 19957/10450/9636</w:t>
        <w:br/>
        <w:t>f 19826/10320/9518 19958/10452/9638 19957/10450/9636</w:t>
        <w:br/>
        <w:t>f 19958/10452/9638 19826/10320/9518 19827/10321/9519</w:t>
        <w:br/>
        <w:t>f 19827/10321/9519 19807/10301/9499 19959/10453/9639</w:t>
        <w:br/>
        <w:t>f 19807/10301/9499 19837/10331/9529 19959/10453/9639</w:t>
        <w:br/>
        <w:t>f 19809/10305/9503 19960/10454/9640 19837/10331/9529</w:t>
        <w:br/>
        <w:t>f 19809/10305/9503 19828/10322/9520 19960/10454/9640</w:t>
        <w:br/>
        <w:t>f 19810/10304/9502 19961/10455/9641 19828/10322/9520</w:t>
        <w:br/>
        <w:t>f 19961/10455/9641 19810/10304/9502 19829/10323/9521</w:t>
        <w:br/>
        <w:t>f 19812/10307/9505 19962/10456/9642 19829/10323/9521</w:t>
        <w:br/>
        <w:t>f 19962/10456/9642 19812/10307/9505 19830/10324/9522</w:t>
        <w:br/>
        <w:t>f 19830/10324/9522 19814/10309/9507 19831/10326/9524</w:t>
        <w:br/>
        <w:t>f 19772/10265/9464 19648/10143/9358 19649/10142/9357</w:t>
        <w:br/>
        <w:t>f 19771/10266/9465 19772/10265/9464 19649/10142/9357</w:t>
        <w:br/>
        <w:t>f 19966/10457/9643 19965/10458/9644 19964/10459/9645</w:t>
        <w:br/>
        <w:t>f 19963/10460/9646 19966/10457/9643 19964/10459/9645</w:t>
        <w:br/>
        <w:t>f 19968/10461/9647 19965/10458/9644 19966/10457/9643</w:t>
        <w:br/>
        <w:t>f 19967/10462/9648 19968/10461/9647 19966/10457/9643</w:t>
        <w:br/>
        <w:t>f 19968/10461/9647 19967/10462/9648 19970/10463/9649</w:t>
        <w:br/>
        <w:t>f 19969/10464/9650 19968/10461/9647 19970/10463/9649</w:t>
        <w:br/>
        <w:t>f 19974/10465/9651 19973/10466/9652 19972/10467/9653</w:t>
        <w:br/>
        <w:t>f 19971/10468/9654 19974/10465/9651 19972/10467/9653</w:t>
        <w:br/>
        <w:t>f 19976/10469/9655 19974/10465/9651 19971/10468/9654</w:t>
        <w:br/>
        <w:t>f 19975/10470/9656 19976/10469/9655 19971/10468/9654</w:t>
        <w:br/>
        <w:t>f 19969/10464/9650 19970/10463/9649 19978/10471/9657</w:t>
        <w:br/>
        <w:t>f 19977/10472/9658 19969/10464/9650 19978/10471/9657</w:t>
        <w:br/>
        <w:t>f 19977/10472/9658 19978/10471/9657 19980/10473/9659</w:t>
        <w:br/>
        <w:t>f 19979/10474/9660 19977/10472/9658 19980/10473/9659</w:t>
        <w:br/>
        <w:t>f 19979/10474/9660 19980/10473/9659 19982/10475/9661</w:t>
        <w:br/>
        <w:t>f 19981/10476/9662 19979/10474/9660 19982/10475/9661</w:t>
        <w:br/>
        <w:t>f 19984/10477/9663 19981/10476/9662 19982/10475/9661</w:t>
        <w:br/>
        <w:t>f 19983/10478/9664 19984/10477/9663 19982/10475/9661</w:t>
        <w:br/>
        <w:t>f 19983/10478/9664 19986/10479/9665 19985/10480/9666</w:t>
        <w:br/>
        <w:t>f 19984/10477/9663 19983/10478/9664 19985/10480/9666</w:t>
        <w:br/>
        <w:t>f 19975/10470/9656 19985/10480/9666 19986/10479/9665</w:t>
        <w:br/>
        <w:t>f 19976/10469/9655 19975/10470/9656 19986/10479/9665</w:t>
        <w:br/>
        <w:t>f 19846/10341/9539 19964/10459/9645 19965/10458/9644</w:t>
        <w:br/>
        <w:t>f 19845/10342/9540 19846/10341/9539 19965/10458/9644</w:t>
        <w:br/>
        <w:t>f 19845/10342/9540 19965/10458/9644 19968/10461/9647</w:t>
        <w:br/>
        <w:t>f 19845/10342/9540 19968/10461/9647 19969/10464/9650</w:t>
        <w:br/>
        <w:t>f 19850/10343/9541 19845/10342/9540 19969/10464/9650</w:t>
        <w:br/>
        <w:t>f 19969/10464/9650 19977/10472/9658 19850/10343/9541</w:t>
        <w:br/>
        <w:t>f 19850/10343/9541 19977/10472/9658 19979/10474/9660</w:t>
        <w:br/>
        <w:t>f 19852/10345/9543 19850/10343/9541 19979/10474/9660</w:t>
        <w:br/>
        <w:t>f 19852/10345/9543 19979/10474/9660 19981/10476/9662</w:t>
        <w:br/>
        <w:t>f 19981/10476/9662 19984/10477/9663 19853/10348/9546</w:t>
        <w:br/>
        <w:t>f 19852/10345/9543 19981/10476/9662 19853/10348/9546</w:t>
        <w:br/>
        <w:t>f 19985/10480/9666 19853/10348/9546 19984/10477/9663</w:t>
        <w:br/>
        <w:t>f 19855/10350/9548 19853/10348/9546 19985/10480/9666</w:t>
        <w:br/>
        <w:t>f 19975/10470/9656 19855/10350/9548 19985/10480/9666</w:t>
        <w:br/>
        <w:t>f 19975/10470/9656 19971/10468/9654 19855/10350/9548</w:t>
        <w:br/>
        <w:t>f 19971/10468/9654 19972/10467/9653 19858/10351/9549</w:t>
        <w:br/>
        <w:t>f 19855/10350/9548 19971/10468/9654 19858/10351/9549</w:t>
        <w:br/>
        <w:t>f 19860/10355/9553 19861/10354/9552 19966/10457/9643</w:t>
        <w:br/>
        <w:t>f 19963/10460/9646 19860/10355/9553 19966/10457/9643</w:t>
        <w:br/>
        <w:t>f 19967/10462/9648 19966/10457/9643 19861/10354/9552</w:t>
        <w:br/>
        <w:t>f 19868/10360/9558 19967/10462/9648 19861/10354/9552</w:t>
        <w:br/>
        <w:t>f 19970/10463/9649 19967/10462/9648 19868/10360/9558</w:t>
        <w:br/>
        <w:t>f 19866/10362/9560 19970/10463/9649 19868/10360/9558</w:t>
        <w:br/>
        <w:t>f 19970/10463/9649 19866/10362/9560 19871/10363/9561</w:t>
        <w:br/>
        <w:t>f 19978/10471/9657 19970/10463/9649 19871/10363/9561</w:t>
        <w:br/>
        <w:t>f 19978/10471/9657 19871/10363/9561 19872/10367/9565</w:t>
        <w:br/>
        <w:t>f 19980/10473/9659 19978/10471/9657 19872/10367/9565</w:t>
        <w:br/>
        <w:t>f 19874/10369/9567 19982/10475/9661 19980/10473/9659</w:t>
        <w:br/>
        <w:t>f 19872/10367/9565 19874/10369/9567 19980/10473/9659</w:t>
        <w:br/>
        <w:t>f 19983/10478/9664 19982/10475/9661 19874/10369/9567</w:t>
        <w:br/>
        <w:t>f 19876/10371/9569 19983/10478/9664 19874/10369/9567</w:t>
        <w:br/>
        <w:t>f 19986/10479/9665 19983/10478/9664 19876/10371/9569</w:t>
        <w:br/>
        <w:t>f 19878/10373/9571 19986/10479/9665 19876/10371/9569</w:t>
        <w:br/>
        <w:t>f 19976/10469/9655 19986/10479/9665 19878/10373/9571</w:t>
        <w:br/>
        <w:t>f 19880/10375/9573 19976/10469/9655 19878/10373/9571</w:t>
        <w:br/>
        <w:t>f 19974/10465/9651 19976/10469/9655 19880/10375/9573</w:t>
        <w:br/>
        <w:t>f 19883/10376/9574 19974/10465/9651 19880/10375/9573</w:t>
        <w:br/>
        <w:t>f 19883/10376/9574 19884/10379/9577 19973/10466/9652</w:t>
        <w:br/>
        <w:t>f 19974/10465/9651 19883/10376/9574 19973/10466/9652</w:t>
        <w:br/>
        <w:t>f 19848/10339/9537 19841/10333/9531 19899/10393/9588</w:t>
        <w:br/>
        <w:t>f 19847/10340/9538 19848/10339/9537 19899/10393/9588</w:t>
        <w:br/>
        <w:t>f 19849/10344/9542 19840/10334/9532 19841/10333/9531</w:t>
        <w:br/>
        <w:t>f 19848/10339/9537 19849/10344/9542 19841/10333/9531</w:t>
        <w:br/>
        <w:t>f 19851/10346/9544 19842/10336/9534 19840/10334/9532</w:t>
        <w:br/>
        <w:t>f 19849/10344/9542 19851/10346/9544 19840/10334/9532</w:t>
        <w:br/>
        <w:t>f 19851/10346/9544 19854/10347/9545 19844/10337/9535</w:t>
        <w:br/>
        <w:t>f 19842/10336/9534 19851/10346/9544 19844/10337/9535</w:t>
        <w:br/>
        <w:t>f 19854/10347/9545 19856/10349/9547 19843/10338/9536</w:t>
        <w:br/>
        <w:t>f 19844/10337/9535 19854/10347/9545 19843/10338/9536</w:t>
        <w:br/>
        <w:t>f 19856/10349/9547 19857/10352/9550 19898/10392/9587</w:t>
        <w:br/>
        <w:t>f 19843/10338/9536 19856/10349/9547 19898/10392/9587</w:t>
        <w:br/>
        <w:t>f 19990/10481/9667 19989/10482/9668 19988/10483/9669</w:t>
        <w:br/>
        <w:t>f 19987/10484/9670 19990/10481/9667 19988/10483/9669</w:t>
        <w:br/>
        <w:t>f 19989/10482/9668 19990/10481/9667 19992/10485/9671</w:t>
        <w:br/>
        <w:t>f 19991/10486/9672 19989/10482/9668 19992/10485/9671</w:t>
        <w:br/>
        <w:t>f 19996/10487/9673 19995/10488/9674 19994/10489/9675</w:t>
        <w:br/>
        <w:t>f 19993/10490/9676 19996/10487/9673 19994/10489/9675</w:t>
        <w:br/>
        <w:t>f 20000/10491/9677 19999/10492/9678 19998/10493/9679</w:t>
        <w:br/>
        <w:t>f 19997/10494/9680 20000/10491/9677 19998/10493/9679</w:t>
        <w:br/>
        <w:t>f 20002/10495/9681 20001/10496/9682 19988/10483/9669</w:t>
        <w:br/>
        <w:t>f 19989/10482/9668 20002/10495/9681 19988/10483/9669</w:t>
        <w:br/>
        <w:t>f 20004/10497/9683 19987/10484/9670 20000/10491/9677</w:t>
        <w:br/>
        <w:t>f 20003/10498/9684 20004/10497/9683 20000/10491/9677</w:t>
        <w:br/>
        <w:t>f 19989/10482/9668 19991/10486/9672 20005/10499/9685</w:t>
        <w:br/>
        <w:t>f 20002/10495/9681 19989/10482/9668 20005/10499/9685</w:t>
        <w:br/>
        <w:t>f 19990/10481/9667 20007/10500/9686 20006/10501/9687</w:t>
        <w:br/>
        <w:t>f 19992/10485/9671 19990/10481/9667 20006/10501/9687</w:t>
        <w:br/>
        <w:t>f 20009/10502/9688 20008/10503/9689 19993/10490/9676</w:t>
        <w:br/>
        <w:t>f 19994/10489/9675 20009/10502/9688 19993/10490/9676</w:t>
        <w:br/>
        <w:t>f 19996/10487/9673 20011/10504/9690 20010/10505/9691</w:t>
        <w:br/>
        <w:t>f 19995/10488/9674 19996/10487/9673 20010/10505/9691</w:t>
        <w:br/>
        <w:t>f 20015/10506/9692 20014/10507/9693 20013/10508/9694</w:t>
        <w:br/>
        <w:t>f 20012/10509/9695 20015/10506/9692 20013/10508/9694</w:t>
        <w:br/>
        <w:t>f 20018/10510/9696 20017/10511/9697 20016/10512/9698</w:t>
        <w:br/>
        <w:t>f 19998/10493/9679 20018/10510/9696 20016/10512/9698</w:t>
        <w:br/>
        <w:t>f 20022/10513/9699 20021/10514/9700 20020/10515/9701</w:t>
        <w:br/>
        <w:t>f 20019/10516/9702 20022/10513/9699 20020/10515/9701</w:t>
        <w:br/>
        <w:t>f 20003/10498/9684 20000/10491/9677 19997/10494/9680</w:t>
        <w:br/>
        <w:t>f 20023/10517/9703 20003/10498/9684 19997/10494/9680</w:t>
        <w:br/>
        <w:t>f 20013/10508/9694 20025/10518/9704 20024/10519/9705</w:t>
        <w:br/>
        <w:t>f 20012/10509/9695 20013/10508/9694 20024/10519/9705</w:t>
        <w:br/>
        <w:t>f 20026/10520/9706 20025/10518/9704 20013/10508/9694</w:t>
        <w:br/>
        <w:t>f 20014/10507/9693 20026/10520/9706 20013/10508/9694</w:t>
        <w:br/>
        <w:t>f 20027/10521/9707 20015/10506/9692 20012/10509/9695</w:t>
        <w:br/>
        <w:t>f 20024/10519/9705 20027/10521/9707 20012/10509/9695</w:t>
        <w:br/>
        <w:t>f 19995/10488/9674 20029/10522/9708 20028/10523/9709</w:t>
        <w:br/>
        <w:t>f 19994/10489/9675 19995/10488/9674 20028/10523/9709</w:t>
        <w:br/>
        <w:t>f 19995/10488/9674 20010/10505/9691 20030/10524/9710</w:t>
        <w:br/>
        <w:t>f 20029/10522/9708 19995/10488/9674 20030/10524/9710</w:t>
        <w:br/>
        <w:t>f 19994/10489/9675 20028/10523/9709 20031/10525/9711</w:t>
        <w:br/>
        <w:t>f 20009/10502/9688 19994/10489/9675 20031/10525/9711</w:t>
        <w:br/>
        <w:t>f 20016/10512/9698 20017/10511/9697 20022/10513/9699</w:t>
        <w:br/>
        <w:t>f 20019/10516/9702 20016/10512/9698 20022/10513/9699</w:t>
        <w:br/>
        <w:t>f 20033/10526/9712 20032/10527/9713 19802/10293/9492</w:t>
        <w:br/>
        <w:t>f 19799/10296/9492 20033/10526/9712 19802/10293/9492</w:t>
        <w:br/>
        <w:t>f 20036/10528/9714 20035/10529/9715 20034/10530/9716</w:t>
        <w:br/>
        <w:t>f 20034/10530/9716 20039/10531/9717 20038/10532/9718</w:t>
        <w:br/>
        <w:t>f 20037/10533/9719 20034/10530/9716 20038/10532/9718</w:t>
        <w:br/>
        <w:t>f 20042/10534/9720 20041/10535/9721 20040/10536/9722</w:t>
        <w:br/>
        <w:t>f 20038/10532/9718 20042/10534/9720 20040/10536/9722</w:t>
        <w:br/>
        <w:t>f 20044/10537/9723 20043/10538/9724 20040/10536/9722</w:t>
        <w:br/>
        <w:t>f 20041/10535/9721 20044/10537/9723 20040/10536/9722</w:t>
        <w:br/>
        <w:t>f 20043/10538/9724 20044/10537/9723 20046/10539/9725</w:t>
        <w:br/>
        <w:t>f 20045/10540/9726 20043/10538/9724 20046/10539/9725</w:t>
        <w:br/>
        <w:t>f 20045/10540/9726 20046/10539/9725 20048/10541/9727</w:t>
        <w:br/>
        <w:t>f 20047/10542/9728 20045/10540/9726 20048/10541/9727</w:t>
        <w:br/>
        <w:t>f 20050/10543/9729 20047/10542/9728 20048/10541/9727</w:t>
        <w:br/>
        <w:t>f 20049/10544/9730 20050/10543/9729 20048/10541/9727</w:t>
        <w:br/>
        <w:t>f 20049/10544/9730 20052/10545/9731 20051/10546/9732</w:t>
        <w:br/>
        <w:t>f 20050/10543/9729 20049/10544/9730 20051/10546/9732</w:t>
        <w:br/>
        <w:t>f 20054/10547/9733 20051/10546/9732 20052/10545/9731</w:t>
        <w:br/>
        <w:t>f 20053/10548/9734 20054/10547/9733 20052/10545/9731</w:t>
        <w:br/>
        <w:t>f 20053/10548/9734 19824/10319/9517 19825/10318/9516</w:t>
        <w:br/>
        <w:t>f 20054/10547/9733 20053/10548/9734 19825/10318/9516</w:t>
        <w:br/>
        <w:t>f 20039/10531/9717 20034/10530/9716 20055/10549/9735</w:t>
        <w:br/>
        <w:t>f 20056/10550/9736 20039/10531/9717 20055/10549/9735</w:t>
        <w:br/>
        <w:t>f 20057/10551/9737 20041/10535/9721 20042/10534/9720</w:t>
        <w:br/>
        <w:t>f 20041/10535/9721 20058/10552/9738 20044/10537/9723</w:t>
        <w:br/>
        <w:t>f 20059/10553/9739 20046/10539/9725 20044/10537/9723</w:t>
        <w:br/>
        <w:t>f 20046/10539/9725 20061/10554/9740 20060/10555/9741</w:t>
        <w:br/>
        <w:t>f 20048/10541/9727 20046/10539/9725 20060/10555/9741</w:t>
        <w:br/>
        <w:t>f 20049/10544/9730 20048/10541/9727 20060/10555/9741</w:t>
        <w:br/>
        <w:t>f 20062/10556/9742 20049/10544/9730 20060/10555/9741</w:t>
        <w:br/>
        <w:t>f 20052/10545/9731 20049/10544/9730 20062/10556/9742</w:t>
        <w:br/>
        <w:t>f 20063/10557/9743 20052/10545/9731 20062/10556/9742</w:t>
        <w:br/>
        <w:t>f 20052/10545/9731 20063/10557/9743 20064/10558/9744</w:t>
        <w:br/>
        <w:t>f 20053/10548/9734 20052/10545/9731 20064/10558/9744</w:t>
        <w:br/>
        <w:t>f 20053/10548/9734 20064/10558/9744 19836/10330/9528</w:t>
        <w:br/>
        <w:t>f 19824/10319/9517 20053/10548/9734 19836/10330/9528</w:t>
        <w:br/>
        <w:t>f 20034/10530/9716 20037/10533/9719 20032/10527/9713</w:t>
        <w:br/>
        <w:t>f 20038/10532/9718 20039/10531/9717 20042/10534/9720</w:t>
        <w:br/>
        <w:t>f 20039/10531/9717 20065/10559/9745 20042/10534/9720</w:t>
        <w:br/>
        <w:t>f 20036/10528/9714 20034/10530/9716 20032/10527/9713</w:t>
        <w:br/>
        <w:t>f 20033/10526/9712 20036/10528/9714 20032/10527/9713</w:t>
        <w:br/>
        <w:t>f 20035/10529/9715 20066/10560/9746 20055/10549/9735</w:t>
        <w:br/>
        <w:t>f 20034/10530/9716 20035/10529/9715 20055/10549/9735</w:t>
        <w:br/>
        <w:t>f 20055/10549/9735 20066/10560/9746 20067/10561/9747</w:t>
        <w:br/>
        <w:t>f 20055/10549/9735 20067/10561/9747 20068/10562/9748</w:t>
        <w:br/>
        <w:t>f 20070/10563/9749 19839/10335/9533 20069/10564/9750</w:t>
        <w:br/>
        <w:t>f 20069/10564/9750 19839/10335/9533 20071/10565/9751</w:t>
        <w:br/>
        <w:t>f 20073/10566/9752 19839/10335/9533 20072/10567/9753</w:t>
        <w:br/>
        <w:t>f 20077/10568/9539 20076/10569/9538 20075/10570/9754</w:t>
        <w:br/>
        <w:t>f 20074/10571/9755 20077/10568/9539 20075/10570/9754</w:t>
        <w:br/>
        <w:t>f 20079/10572/9756 20074/10571/9755 20075/10570/9754</w:t>
        <w:br/>
        <w:t>f 20078/10573/9757 20079/10572/9756 20075/10570/9754</w:t>
        <w:br/>
        <w:t>f 20081/10574/9758 20079/10572/9756 20078/10573/9757</w:t>
        <w:br/>
        <w:t>f 20080/10575/9759 20081/10574/9758 20078/10573/9757</w:t>
        <w:br/>
        <w:t>f 20083/10576/9760 20082/10577/9761 20081/10574/9758</w:t>
        <w:br/>
        <w:t>f 20080/10575/9759 20083/10576/9760 20081/10574/9758</w:t>
        <w:br/>
        <w:t>f 20085/10578/9762 20084/10579/9763 20082/10577/9761</w:t>
        <w:br/>
        <w:t>f 20083/10576/9760 20085/10578/9762 20082/10577/9761</w:t>
        <w:br/>
        <w:t>f 20084/10579/9763 20085/10578/9762 19857/10352/9550</w:t>
        <w:br/>
        <w:t>f 19858/10351/9549 20084/10579/9763 19857/10352/9550</w:t>
        <w:br/>
        <w:t>f 20089/10580/9553 20088/10581/9764 20087/10582/9765</w:t>
        <w:br/>
        <w:t>f 20086/10583/9766 20089/10580/9553 20087/10582/9765</w:t>
        <w:br/>
        <w:t>f 20092/10584/9767 20091/10585/9768 20090/10586/9769</w:t>
        <w:br/>
        <w:t>f 20095/10587/9770 20094/10588/9771 20093/10589/9772</w:t>
        <w:br/>
        <w:t>f 20091/10585/9768 20095/10587/9770 20093/10589/9772</w:t>
        <w:br/>
        <w:t>f 20098/10590/9773 20094/10588/9771 20097/10591/9774</w:t>
        <w:br/>
        <w:t>f 20096/10592/9775 20098/10590/9773 20097/10591/9774</w:t>
        <w:br/>
        <w:t>f 20100/10593/9776 20096/10592/9775 20097/10591/9774</w:t>
        <w:br/>
        <w:t>f 20099/10594/9777 20100/10593/9776 20097/10591/9774</w:t>
        <w:br/>
        <w:t>f 20099/10594/9777 20102/10595/9778 20101/10596/9779</w:t>
        <w:br/>
        <w:t>f 20100/10593/9776 20099/10594/9777 20101/10596/9779</w:t>
        <w:br/>
        <w:t>f 20104/10597/9780 20101/10596/9779 20102/10595/9778</w:t>
        <w:br/>
        <w:t>f 20103/10598/9781 20104/10597/9780 20102/10595/9778</w:t>
        <w:br/>
        <w:t>f 20106/10599/9782 20104/10597/9780 20103/10598/9781</w:t>
        <w:br/>
        <w:t>f 20105/10600/9783 20106/10599/9782 20103/10598/9781</w:t>
        <w:br/>
        <w:t>f 20106/10599/9782 20105/10600/9783 20108/10601/9784</w:t>
        <w:br/>
        <w:t>f 20107/10602/9785 20106/10599/9782 20108/10601/9784</w:t>
        <w:br/>
        <w:t>f 20110/10603/9786 20109/10604/9787 20107/10602/9785</w:t>
        <w:br/>
        <w:t>f 20108/10601/9784 20110/10603/9786 20107/10602/9785</w:t>
        <w:br/>
        <w:t>f 20109/10604/9787 20110/10603/9786 19884/10379/9577</w:t>
        <w:br/>
        <w:t>f 19885/10378/9576 20109/10604/9787 19884/10379/9577</w:t>
        <w:br/>
        <w:t>f 20093/10589/9772 20111/10605/9788 20091/10585/9768</w:t>
        <w:br/>
        <w:t>f 20093/10589/9772 20112/10606/9789 20111/10605/9788</w:t>
        <w:br/>
        <w:t>f 20096/10592/9775 20113/10607/9790 20098/10590/9773</w:t>
        <w:br/>
        <w:t>f 20114/10608/9791 20096/10592/9775 20100/10593/9776</w:t>
        <w:br/>
        <w:t>f 20117/10609/9792 20116/10610/9693 20115/10611/9692</w:t>
        <w:br/>
        <w:t>f 20101/10596/9779 20117/10609/9792 20115/10611/9692</w:t>
        <w:br/>
        <w:t>f 20118/10612/9793 20117/10609/9792 20101/10596/9779</w:t>
        <w:br/>
        <w:t>f 20104/10597/9780 20118/10612/9793 20101/10596/9779</w:t>
        <w:br/>
        <w:t>f 20106/10599/9782 20119/10613/9794 20118/10612/9793</w:t>
        <w:br/>
        <w:t>f 20104/10597/9780 20106/10599/9782 20118/10612/9793</w:t>
        <w:br/>
        <w:t>f 20107/10602/9785 20120/10614/9795 20119/10613/9794</w:t>
        <w:br/>
        <w:t>f 20106/10599/9782 20107/10602/9785 20119/10613/9794</w:t>
        <w:br/>
        <w:t>f 20121/10615/9796 20120/10614/9795 20107/10602/9785</w:t>
        <w:br/>
        <w:t>f 20109/10604/9787 20121/10615/9796 20107/10602/9785</w:t>
        <w:br/>
        <w:t>f 19897/10391/9586 20121/10615/9796 20109/10604/9787</w:t>
        <w:br/>
        <w:t>f 19885/10378/9576 19897/10391/9586 20109/10604/9787</w:t>
        <w:br/>
        <w:t>f 20072/10567/9753 19839/10335/9533 19898/10392/9587</w:t>
        <w:br/>
        <w:t>f 20073/10566/9752 20071/10565/9751 19839/10335/9533</w:t>
        <w:br/>
        <w:t>f 20070/10563/9749 20122/10616/9588 19839/10335/9533</w:t>
        <w:br/>
        <w:t>f 20091/10585/9768 20088/10581/9764 20095/10587/9770</w:t>
        <w:br/>
        <w:t>f 20093/10589/9772 20094/10588/9771 20098/10590/9773</w:t>
        <w:br/>
        <w:t>f 20123/10617/9797 20093/10589/9772 20098/10590/9773</w:t>
        <w:br/>
        <w:t>f 20088/10581/9764 20091/10585/9768 20092/10584/9767</w:t>
        <w:br/>
        <w:t>f 20087/10582/9765 20088/10581/9764 20092/10584/9767</w:t>
        <w:br/>
        <w:t>f 20090/10586/9769 20091/10585/9768 20111/10605/9788</w:t>
        <w:br/>
        <w:t>f 20124/10618/9798 20090/10586/9769 20111/10605/9788</w:t>
        <w:br/>
        <w:t>f 20111/10605/9788 20126/10619/9799 20125/10620/9703</w:t>
        <w:br/>
        <w:t>f 20086/10583/9766 20087/10582/9765 20128/10621/9800</w:t>
        <w:br/>
        <w:t>f 20127/10622/9593 20086/10583/9766 20128/10621/9800</w:t>
        <w:br/>
        <w:t>f 20092/10584/9767 20090/10586/9769 20130/10623/9801</w:t>
        <w:br/>
        <w:t>f 20129/10624/9802 20092/10584/9767 20130/10623/9801</w:t>
        <w:br/>
        <w:t>f 20132/10625/9803 20001/10496/9682 20002/10495/9681</w:t>
        <w:br/>
        <w:t>f 20131/10626/9804 20132/10625/9803 20002/10495/9681</w:t>
        <w:br/>
        <w:t>f 20134/10627/9805 20030/10524/9710 20010/10505/9691</w:t>
        <w:br/>
        <w:t>f 20133/10628/9806 20134/10627/9805 20010/10505/9691</w:t>
        <w:br/>
        <w:t>f 20133/10628/9806 20010/10505/9691 20011/10504/9690</w:t>
        <w:br/>
        <w:t>f 20135/10629/9807 20133/10628/9806 20011/10504/9690</w:t>
        <w:br/>
        <w:t>f 20138/10630/9808 20137/10631/9809 20136/10632/9810</w:t>
        <w:br/>
        <w:t>f 20138/10630/9808 20140/10633/9811 20139/10634/9812</w:t>
        <w:br/>
        <w:t>f 20137/10631/9809 20138/10630/9808 20139/10634/9812</w:t>
        <w:br/>
        <w:t>f 20140/10633/9811 20142/10635/9813 20141/10636/9814</w:t>
        <w:br/>
        <w:t>f 20139/10634/9812 20140/10633/9811 20141/10636/9814</w:t>
        <w:br/>
        <w:t>f 20144/10637/9815 20143/10638/9815 20141/10636/9814</w:t>
        <w:br/>
        <w:t>f 20142/10635/9813 20144/10637/9815 20141/10636/9814</w:t>
        <w:br/>
        <w:t>f 20144/10637/9815 20146/10639/9816 20145/10640/9816</w:t>
        <w:br/>
        <w:t>f 20143/10638/9815 20144/10637/9815 20145/10640/9816</w:t>
        <w:br/>
        <w:t>f 20145/10640/9816 20146/10639/9816 19924/10419/9610</w:t>
        <w:br/>
        <w:t>f 19925/10418/9610 20145/10640/9816 19924/10419/9610</w:t>
        <w:br/>
        <w:t>f 20005/10499/9685 20147/10641/9817 20131/10626/9804</w:t>
        <w:br/>
        <w:t>f 20002/10495/9681 20005/10499/9685 20131/10626/9804</w:t>
        <w:br/>
        <w:t>f 20087/10582/9765 20092/10584/9767 20129/10624/9802</w:t>
        <w:br/>
        <w:t>f 20128/10621/9800 20087/10582/9765 20129/10624/9802</w:t>
        <w:br/>
        <w:t>f 20130/10623/9801 20090/10586/9769 20124/10618/9798</w:t>
        <w:br/>
        <w:t>f 20148/10642/9818 20130/10623/9801 20124/10618/9798</w:t>
        <w:br/>
        <w:t>f 20149/10643/9819 20148/10642/9818 20124/10618/9798</w:t>
        <w:br/>
        <w:t>f 20022/10513/9699 20017/10511/9697 20151/10644/9820</w:t>
        <w:br/>
        <w:t>f 20150/10645/9821 20022/10513/9699 20151/10644/9820</w:t>
        <w:br/>
        <w:t>f 20154/10646/9822 20018/10510/9696 20153/10647/9823</w:t>
        <w:br/>
        <w:t>f 20152/10648/9824 20154/10646/9822 20153/10647/9823</w:t>
        <w:br/>
        <w:t>f 20157/10649/9825 20026/10520/9706 20156/10650/9826</w:t>
        <w:br/>
        <w:t>f 20155/10651/9809 20157/10649/9825 20156/10650/9826</w:t>
        <w:br/>
        <w:t>f 20101/10596/9779 20158/10652/9827 20100/10593/9776</w:t>
        <w:br/>
        <w:t>f 20021/10514/9700 20022/10513/9699 20150/10645/9821</w:t>
        <w:br/>
        <w:t>f 20159/10653/9818 20021/10514/9700 20150/10645/9821</w:t>
        <w:br/>
        <w:t>f 20008/10503/9689 20161/10654/9828 20160/10655/9829</w:t>
        <w:br/>
        <w:t>f 19993/10490/9676 20008/10503/9689 20160/10655/9829</w:t>
        <w:br/>
        <w:t>f 20162/10656/9830 19996/10487/9673 19993/10490/9676</w:t>
        <w:br/>
        <w:t>f 20160/10655/9829 20162/10656/9830 19993/10490/9676</w:t>
        <w:br/>
        <w:t>f 19996/10487/9673 20162/10656/9830 20163/10657/9831</w:t>
        <w:br/>
        <w:t>f 20011/10504/9690 19996/10487/9673 20163/10657/9831</w:t>
        <w:br/>
        <w:t>f 20135/10629/9807 20011/10504/9690 20163/10657/9831</w:t>
        <w:br/>
        <w:t>f 20164/10658/9832 20135/10629/9807 20163/10657/9831</w:t>
        <w:br/>
        <w:t>f 20164/10658/9832 20163/10657/9831 20026/10520/9706</w:t>
        <w:br/>
        <w:t>f 20157/10649/9825 20164/10658/9832 20026/10520/9706</w:t>
        <w:br/>
        <w:t>f 20163/10657/9831 20162/10656/9830 20025/10518/9704</w:t>
        <w:br/>
        <w:t>f 20026/10520/9706 20163/10657/9831 20025/10518/9704</w:t>
        <w:br/>
        <w:t>f 20025/10518/9704 20162/10656/9830 20160/10655/9829</w:t>
        <w:br/>
        <w:t>f 20024/10519/9705 20025/10518/9704 20160/10655/9829</w:t>
        <w:br/>
        <w:t>f 20161/10654/9828 20027/10521/9707 20024/10519/9705</w:t>
        <w:br/>
        <w:t>f 20160/10655/9829 20161/10654/9828 20024/10519/9705</w:t>
        <w:br/>
        <w:t>f 19992/10485/9671 20006/10501/9687 20166/10659/9833</w:t>
        <w:br/>
        <w:t>f 20165/10660/9834 19992/10485/9671 20166/10659/9833</w:t>
        <w:br/>
        <w:t>f 20165/10660/9834 20167/10661/9835 19991/10486/9672</w:t>
        <w:br/>
        <w:t>f 19992/10485/9671 20165/10660/9834 19991/10486/9672</w:t>
        <w:br/>
        <w:t>f 20005/10499/9685 19991/10486/9672 20167/10661/9835</w:t>
        <w:br/>
        <w:t>f 20168/10662/9836 20005/10499/9685 20167/10661/9835</w:t>
        <w:br/>
        <w:t>f 20147/10641/9817 20005/10499/9685 20168/10662/9836</w:t>
        <w:br/>
        <w:t>f 20169/10663/9837 20147/10641/9817 20168/10662/9836</w:t>
        <w:br/>
        <w:t>f 20169/10663/9837 20168/10662/9836 20030/10524/9710</w:t>
        <w:br/>
        <w:t>f 20134/10627/9805 20169/10663/9837 20030/10524/9710</w:t>
        <w:br/>
        <w:t>f 20029/10522/9708 20030/10524/9710 20168/10662/9836</w:t>
        <w:br/>
        <w:t>f 20167/10661/9835 20029/10522/9708 20168/10662/9836</w:t>
        <w:br/>
        <w:t>f 20167/10661/9835 20165/10660/9834 20028/10523/9709</w:t>
        <w:br/>
        <w:t>f 20029/10522/9708 20167/10661/9835 20028/10523/9709</w:t>
        <w:br/>
        <w:t>f 20028/10523/9709 20165/10660/9834 20166/10659/9833</w:t>
        <w:br/>
        <w:t>f 20031/10525/9711 20028/10523/9709 20166/10659/9833</w:t>
        <w:br/>
        <w:t>f 20171/10664/9838 20170/10665/9839 20001/10496/9682</w:t>
        <w:br/>
        <w:t>f 20132/10625/9803 20171/10664/9838 20001/10496/9682</w:t>
        <w:br/>
        <w:t>f 19988/10483/9669 20001/10496/9682 20170/10665/9839</w:t>
        <w:br/>
        <w:t>f 19999/10492/9678 19988/10483/9669 20170/10665/9839</w:t>
        <w:br/>
        <w:t>f 19999/10492/9678 20000/10491/9677 19987/10484/9670</w:t>
        <w:br/>
        <w:t>f 19988/10483/9669 19999/10492/9678 19987/10484/9670</w:t>
        <w:br/>
        <w:t>f 20170/10665/9839 20018/10510/9696 19998/10493/9679</w:t>
        <w:br/>
        <w:t>f 19999/10492/9678 20170/10665/9839 19998/10493/9679</w:t>
        <w:br/>
        <w:t>f 20018/10510/9696 20170/10665/9839 20171/10664/9838</w:t>
        <w:br/>
        <w:t>f 20153/10647/9823 20018/10510/9696 20171/10664/9838</w:t>
        <w:br/>
        <w:t>f 20115/10611/9692 20158/10652/9827 20101/10596/9779</w:t>
        <w:br/>
        <w:t>f 20100/10593/9776 20158/10652/9827 20172/10666/9828</w:t>
        <w:br/>
        <w:t>f 20172/10666/9828 20114/10608/9791 20100/10593/9776</w:t>
        <w:br/>
        <w:t>f 20114/10608/9791 20173/10667/9688 20096/10592/9775</w:t>
        <w:br/>
        <w:t>f 20113/10607/9790 20096/10592/9775 20173/10667/9688</w:t>
        <w:br/>
        <w:t>f 20098/10590/9773 20113/10607/9790 20174/10668/9840</w:t>
        <w:br/>
        <w:t>f 20123/10617/9797 20098/10590/9773 20174/10668/9840</w:t>
        <w:br/>
        <w:t>f 20093/10589/9772 20123/10617/9797 20175/10669/9686</w:t>
        <w:br/>
        <w:t>f 20175/10669/9686 20112/10606/9789 20093/10589/9772</w:t>
        <w:br/>
        <w:t>f 20007/10500/9686 19990/10481/9667 19987/10484/9670</w:t>
        <w:br/>
        <w:t>f 20004/10497/9683 20007/10500/9686 19987/10484/9670</w:t>
        <w:br/>
        <w:t>f 20111/10605/9788 20112/10606/9789 20126/10619/9799</w:t>
        <w:br/>
        <w:t>f 19997/10494/9680 20019/10516/9702 20020/10515/9701</w:t>
        <w:br/>
        <w:t>f 20020/10515/9701 20176/10670/9841 20023/10517/9703</w:t>
        <w:br/>
        <w:t>f 19997/10494/9680 20020/10515/9701 20023/10517/9703</w:t>
        <w:br/>
        <w:t>f 20124/10618/9798 20125/10620/9703 20149/10643/9819</w:t>
        <w:br/>
        <w:t>f 20111/10605/9788 20125/10620/9703 20124/10618/9798</w:t>
        <w:br/>
        <w:t>f 20177/10671/9842 20068/10562/9748 20067/10561/9747</w:t>
        <w:br/>
        <w:t>f 20055/10549/9735 20068/10562/9748 20178/10672/9843</w:t>
        <w:br/>
        <w:t>f 20178/10672/9843 20056/10550/9736 20055/10549/9735</w:t>
        <w:br/>
        <w:t>f 20056/10550/9736 20179/10673/9844 20039/10531/9717</w:t>
        <w:br/>
        <w:t>f 20039/10531/9717 20179/10673/9844 20065/10559/9745</w:t>
        <w:br/>
        <w:t>f 20042/10534/9720 20065/10559/9745 20180/10674/9845</w:t>
        <w:br/>
        <w:t>f 20042/10534/9720 20180/10674/9845 20057/10551/9737</w:t>
        <w:br/>
        <w:t>f 20041/10535/9721 20057/10551/9737 20181/10675/9846</w:t>
        <w:br/>
        <w:t>f 20181/10675/9846 20058/10552/9738 20041/10535/9721</w:t>
        <w:br/>
        <w:t>f 20044/10537/9723 20058/10552/9738 20182/10676/9847</w:t>
        <w:br/>
        <w:t>f 20182/10676/9847 20059/10553/9739 20044/10537/9723</w:t>
        <w:br/>
        <w:t>f 20059/10553/9739 20061/10554/9740 20046/10539/9725</w:t>
        <w:br/>
        <w:t>f 19998/10493/9679 20016/10512/9698 20019/10516/9702</w:t>
        <w:br/>
        <w:t>f 19997/10494/9680 19998/10493/9679 20019/10516/9702</w:t>
        <w:br/>
        <w:t>f 20186/10677/9848 20185/10678/9849 20184/10679/9850</w:t>
        <w:br/>
        <w:t>f 20183/10680/9646 20186/10677/9848 20184/10679/9850</w:t>
        <w:br/>
        <w:t>f 20188/10681/9851 20187/10682/9852 20184/10679/9850</w:t>
        <w:br/>
        <w:t>f 20185/10678/9849 20188/10681/9851 20184/10679/9850</w:t>
        <w:br/>
        <w:t>f 20190/10683/9853 20187/10682/9852 20188/10681/9851</w:t>
        <w:br/>
        <w:t>f 20189/10684/9854 20190/10683/9853 20188/10681/9851</w:t>
        <w:br/>
        <w:t>f 20192/10685/9855 20191/10686/9856 19972/10467/9653</w:t>
        <w:br/>
        <w:t>f 19973/10466/9652 20192/10685/9855 19972/10467/9653</w:t>
        <w:br/>
        <w:t>f 20194/10687/9857 20193/10688/9858 20191/10686/9856</w:t>
        <w:br/>
        <w:t>f 20192/10685/9855 20194/10687/9857 20191/10686/9856</w:t>
        <w:br/>
        <w:t>f 20196/10689/9859 20190/10683/9853 20189/10684/9854</w:t>
        <w:br/>
        <w:t>f 20195/10690/9860 20196/10689/9859 20189/10684/9854</w:t>
        <w:br/>
        <w:t>f 20198/10691/9861 20196/10689/9859 20195/10690/9860</w:t>
        <w:br/>
        <w:t>f 20197/10692/9862 20198/10691/9861 20195/10690/9860</w:t>
        <w:br/>
        <w:t>f 20200/10693/9863 20198/10691/9861 20197/10692/9862</w:t>
        <w:br/>
        <w:t>f 20199/10694/9864 20200/10693/9863 20197/10692/9862</w:t>
        <w:br/>
        <w:t>f 20202/10695/9865 20201/10696/9866 20200/10693/9863</w:t>
        <w:br/>
        <w:t>f 20199/10694/9864 20202/10695/9865 20200/10693/9863</w:t>
        <w:br/>
        <w:t>f 20201/10696/9866 20202/10695/9865 20203/10697/9867</w:t>
        <w:br/>
        <w:t>f 20204/10698/9868 20201/10696/9866 20203/10697/9867</w:t>
        <w:br/>
        <w:t>f 20193/10688/9858 20194/10687/9857 20204/10698/9868</w:t>
        <w:br/>
        <w:t>f 20203/10697/9867 20193/10688/9858 20204/10698/9868</w:t>
        <w:br/>
        <w:t>f 20185/10678/9849 20186/10677/9848 20077/10568/9539</w:t>
        <w:br/>
        <w:t>f 20074/10571/9755 20185/10678/9849 20077/10568/9539</w:t>
        <w:br/>
        <w:t>f 20074/10571/9755 20188/10681/9851 20185/10678/9849</w:t>
        <w:br/>
        <w:t>f 20189/10684/9854 20188/10681/9851 20074/10571/9755</w:t>
        <w:br/>
        <w:t>f 20079/10572/9756 20189/10684/9854 20074/10571/9755</w:t>
        <w:br/>
        <w:t>f 20189/10684/9854 20079/10572/9756 20195/10690/9860</w:t>
        <w:br/>
        <w:t>f 20197/10692/9862 20195/10690/9860 20079/10572/9756</w:t>
        <w:br/>
        <w:t>f 20081/10574/9758 20197/10692/9862 20079/10572/9756</w:t>
        <w:br/>
        <w:t>f 20081/10574/9758 20199/10694/9864 20197/10692/9862</w:t>
        <w:br/>
        <w:t>f 20082/10577/9761 20202/10695/9865 20199/10694/9864</w:t>
        <w:br/>
        <w:t>f 20081/10574/9758 20082/10577/9761 20199/10694/9864</w:t>
        <w:br/>
        <w:t>f 20203/10697/9867 20202/10695/9865 20082/10577/9761</w:t>
        <w:br/>
        <w:t>f 20084/10579/9763 20193/10688/9858 20203/10697/9867</w:t>
        <w:br/>
        <w:t>f 20082/10577/9761 20084/10579/9763 20203/10697/9867</w:t>
        <w:br/>
        <w:t>f 20193/10688/9858 20084/10579/9763 20191/10686/9856</w:t>
        <w:br/>
        <w:t>f 20191/10686/9856 20084/10579/9763 19858/10351/9549</w:t>
        <w:br/>
        <w:t>f 19972/10467/9653 20191/10686/9856 19858/10351/9549</w:t>
        <w:br/>
        <w:t>f 20184/10679/9850 20088/10581/9764 20089/10580/9553</w:t>
        <w:br/>
        <w:t>f 20183/10680/9646 20184/10679/9850 20089/10580/9553</w:t>
        <w:br/>
        <w:t>f 20088/10581/9764 20184/10679/9850 20187/10682/9852</w:t>
        <w:br/>
        <w:t>f 20095/10587/9770 20088/10581/9764 20187/10682/9852</w:t>
        <w:br/>
        <w:t>f 20095/10587/9770 20187/10682/9852 20190/10683/9853</w:t>
        <w:br/>
        <w:t>f 20094/10588/9771 20095/10587/9770 20190/10683/9853</w:t>
        <w:br/>
        <w:t>f 20190/10683/9853 20196/10689/9859 20097/10591/9774</w:t>
        <w:br/>
        <w:t>f 20094/10588/9771 20190/10683/9853 20097/10591/9774</w:t>
        <w:br/>
        <w:t>f 20099/10594/9777 20097/10591/9774 20196/10689/9859</w:t>
        <w:br/>
        <w:t>f 20198/10691/9861 20099/10594/9777 20196/10689/9859</w:t>
        <w:br/>
        <w:t>f 20198/10691/9861 20200/10693/9863 20102/10595/9778</w:t>
        <w:br/>
        <w:t>f 20099/10594/9777 20198/10691/9861 20102/10595/9778</w:t>
        <w:br/>
        <w:t>f 20201/10696/9866 20103/10598/9781 20102/10595/9778</w:t>
        <w:br/>
        <w:t>f 20200/10693/9863 20201/10696/9866 20102/10595/9778</w:t>
        <w:br/>
        <w:t>f 20204/10698/9868 20105/10600/9783 20103/10598/9781</w:t>
        <w:br/>
        <w:t>f 20201/10696/9866 20204/10698/9868 20103/10598/9781</w:t>
        <w:br/>
        <w:t>f 20194/10687/9857 20108/10601/9784 20105/10600/9783</w:t>
        <w:br/>
        <w:t>f 20204/10698/9868 20194/10687/9857 20105/10600/9783</w:t>
        <w:br/>
        <w:t>f 20192/10685/9855 20110/10603/9786 20108/10601/9784</w:t>
        <w:br/>
        <w:t>f 20194/10687/9857 20192/10685/9855 20108/10601/9784</w:t>
        <w:br/>
        <w:t>f 20110/10603/9786 20192/10685/9855 19973/10466/9652</w:t>
        <w:br/>
        <w:t>f 19884/10379/9577 20110/10603/9786 19973/10466/9652</w:t>
        <w:br/>
        <w:t>f 20075/10570/9754 20076/10569/9538 20122/10616/9588</w:t>
        <w:br/>
        <w:t>f 20070/10563/9749 20075/10570/9754 20122/10616/9588</w:t>
        <w:br/>
        <w:t>f 20078/10573/9757 20075/10570/9754 20070/10563/9749</w:t>
        <w:br/>
        <w:t>f 20069/10564/9750 20078/10573/9757 20070/10563/9749</w:t>
        <w:br/>
        <w:t>f 20080/10575/9759 20078/10573/9757 20069/10564/9750</w:t>
        <w:br/>
        <w:t>f 20071/10565/9751 20080/10575/9759 20069/10564/9750</w:t>
        <w:br/>
        <w:t>f 20073/10566/9752 20083/10576/9760 20080/10575/9759</w:t>
        <w:br/>
        <w:t>f 20071/10565/9751 20073/10566/9752 20080/10575/9759</w:t>
        <w:br/>
        <w:t>f 20072/10567/9753 20085/10578/9762 20083/10576/9760</w:t>
        <w:br/>
        <w:t>f 20073/10566/9752 20072/10567/9753 20083/10576/9760</w:t>
        <w:br/>
        <w:t>f 20085/10578/9762 20072/10567/9753 19898/10392/9587</w:t>
        <w:br/>
        <w:t>f 19857/10352/9550 20085/10578/9762 19898/10392/9587</w:t>
        <w:br/>
        <w:t>f 20207/10699/9869 20206/10700/9870 20205/10701/9871</w:t>
        <w:br/>
        <w:t>f 20210/10702/9872 20209/10703/9873 20208/10704/9874</w:t>
        <w:br/>
        <w:t>f 20213/10705/9875 20212/10706/9876 20211/10707/9877</w:t>
        <w:br/>
        <w:t>f 20216/10708/9878 20215/10709/9879 20214/10710/9880</w:t>
        <w:br/>
        <w:t>f 20220/10711/9881 20219/10712/9882 20218/10713/9883</w:t>
        <w:br/>
        <w:t>f 20217/10714/9884 20220/10711/9881 20218/10713/9883</w:t>
        <w:br/>
        <w:t>f 20220/10711/9881 20217/10714/9884 20221/10715/9885</w:t>
        <w:br/>
        <w:t>f 20224/10716/9886 20223/10717/9887 20214/10710/9880</w:t>
        <w:br/>
        <w:t>f 20222/10718/9888 20224/10716/9886 20214/10710/9880</w:t>
        <w:br/>
        <w:t>f 20227/10719/9889 20226/10720/9890 20225/10721/9891</w:t>
        <w:br/>
        <w:t>f 20226/10720/9890 20229/10722/9892 20228/10723/9893</w:t>
        <w:br/>
        <w:t>f 20231/10724/9894 20229/10722/9892 20230/10725/9895</w:t>
        <w:br/>
        <w:t>f 20233/10726/9896 20230/10725/9895 20232/10727/9897</w:t>
        <w:br/>
        <w:t>f 20237/10728/9898 20236/10729/9899 20235/10730/9900</w:t>
        <w:br/>
        <w:t>f 20234/10731/9900 20237/10728/9898 20235/10730/9900</w:t>
        <w:br/>
        <w:t>f 20241/10732/9901 20240/10733/9901 20239/10734/9902</w:t>
        <w:br/>
        <w:t>f 20238/10735/9902 20241/10732/9901 20239/10734/9902</w:t>
        <w:br/>
        <w:t>f 20243/10736/9903 20240/10733/9901 20241/10732/9901</w:t>
        <w:br/>
        <w:t>f 20242/10737/9903 20243/10736/9903 20241/10732/9901</w:t>
        <w:br/>
        <w:t>f 20247/10738/9904 20246/10739/9905 20245/10740/9905</w:t>
        <w:br/>
        <w:t>f 20244/10741/9906 20247/10738/9904 20245/10740/9905</w:t>
        <w:br/>
        <w:t>f 20251/10742/9907 20250/10743/9908 20249/10744/9908</w:t>
        <w:br/>
        <w:t>f 20248/10745/9909 20251/10742/9907 20249/10744/9908</w:t>
        <w:br/>
        <w:t>f 20254/10746/9910 20228/10723/9893 20253/10747/9911</w:t>
        <w:br/>
        <w:t>f 20252/10748/9912 20254/10746/9910 20253/10747/9911</w:t>
        <w:br/>
        <w:t>f 20257/10749/9913 20225/10721/9891 20256/10750/9914</w:t>
        <w:br/>
        <w:t>f 20255/10751/9915 20257/10749/9913 20256/10750/9914</w:t>
        <w:br/>
        <w:t>f 20261/10752/9916 20260/10753/9917 20259/10754/9918</w:t>
        <w:br/>
        <w:t>f 20258/10755/9918 20261/10752/9916 20259/10754/9918</w:t>
        <w:br/>
        <w:t>f 20265/10756/9919 20264/10757/9919 20263/10758/9920</w:t>
        <w:br/>
        <w:t>f 20262/10759/9921 20265/10756/9919 20263/10758/9920</w:t>
        <w:br/>
        <w:t>f 20269/10760/9922 20268/10761/9923 20267/10762/9924</w:t>
        <w:br/>
        <w:t>f 20266/10763/9924 20269/10760/9922 20267/10762/9924</w:t>
        <w:br/>
        <w:t>f 20273/10764/9925 20272/10765/9925 20271/10766/9926</w:t>
        <w:br/>
        <w:t>f 20270/10767/9926 20273/10764/9925 20271/10766/9926</w:t>
        <w:br/>
        <w:t>f 20277/10768/9927 20276/10769/9928 20275/10770/9929</w:t>
        <w:br/>
        <w:t>f 20274/10771/9930 20277/10768/9927 20275/10770/9929</w:t>
        <w:br/>
        <w:t>f 20234/10731/9900 20235/10730/9900 20279/10772/9931</w:t>
        <w:br/>
        <w:t>f 20278/10773/9931 20234/10731/9900 20279/10772/9931</w:t>
        <w:br/>
        <w:t>f 20282/10774/9932 20281/10775/9933 20232/10727/9897</w:t>
        <w:br/>
        <w:t>f 20280/10776/9934 20282/10774/9932 20232/10727/9897</w:t>
        <w:br/>
        <w:t>f 20285/10777/9935 20284/10778/9936 20283/10779/9937</w:t>
        <w:br/>
        <w:t>f 20288/10780/9938 20287/10781/9939 20286/10782/9940</w:t>
        <w:br/>
        <w:t>f 20290/10783/9941 20287/10781/9939 20289/10784/9942</w:t>
        <w:br/>
        <w:t>f 20292/10785/9943 20289/10784/9942 20291/10786/9944</w:t>
        <w:br/>
        <w:t>f 20293/10787/9945 20291/10786/9944 20217/10714/9884</w:t>
        <w:br/>
        <w:t>f 20283/10779/9937 20295/10788/9946 20294/10789/9947</w:t>
        <w:br/>
        <w:t>f 20284/10778/9936 20297/10790/9948 20296/10791/9949</w:t>
        <w:br/>
        <w:t>f 20300/10792/9950 20299/10793/9951 20298/10794/9952</w:t>
        <w:br/>
        <w:t>f 20303/10795/9953 20302/10796/9954 20301/10797/9955</w:t>
        <w:br/>
        <w:t>f 20306/10798/9956 20305/10799/9957 20304/10800/9958</w:t>
        <w:br/>
        <w:t>f 20288/10780/9938 20205/10701/9871 20210/10702/9872</w:t>
        <w:br/>
        <w:t>f 20287/10781/9939 20288/10780/9938 20210/10702/9872</w:t>
        <w:br/>
        <w:t>f 20307/10801/9959 20289/10784/9942 20287/10781/9939</w:t>
        <w:br/>
        <w:t>f 20210/10702/9872 20307/10801/9959 20287/10781/9939</w:t>
        <w:br/>
        <w:t>f 20211/10707/9877 20291/10786/9944 20289/10784/9942</w:t>
        <w:br/>
        <w:t>f 20307/10801/9959 20211/10707/9877 20289/10784/9942</w:t>
        <w:br/>
        <w:t>f 20214/10710/9880 20217/10714/9884 20291/10786/9944</w:t>
        <w:br/>
        <w:t>f 20211/10707/9877 20214/10710/9880 20291/10786/9944</w:t>
        <w:br/>
        <w:t>f 20226/10720/9890 20227/10719/9889 20304/10800/9958</w:t>
        <w:br/>
        <w:t>f 20308/10802/9960 20226/10720/9890 20304/10800/9958</w:t>
        <w:br/>
        <w:t>f 20229/10722/9892 20226/10720/9890 20308/10802/9960</w:t>
        <w:br/>
        <w:t>f 20301/10797/9955 20229/10722/9892 20308/10802/9960</w:t>
        <w:br/>
        <w:t>f 20230/10725/9895 20229/10722/9892 20301/10797/9955</w:t>
        <w:br/>
        <w:t>f 20300/10792/9950 20230/10725/9895 20301/10797/9955</w:t>
        <w:br/>
        <w:t>f 20232/10727/9897 20230/10725/9895 20300/10792/9950</w:t>
        <w:br/>
        <w:t>f 20284/10778/9936 20232/10727/9897 20300/10792/9950</w:t>
        <w:br/>
        <w:t>f 20225/10721/9891 20254/10746/9910 20252/10748/9912</w:t>
        <w:br/>
        <w:t>f 20256/10750/9914 20225/10721/9891 20252/10748/9912</w:t>
        <w:br/>
        <w:t>f 20206/10700/9870 20209/10703/9873 20210/10702/9872</w:t>
        <w:br/>
        <w:t>f 20228/10723/9893 20310/10803/9961 20309/10804/9962</w:t>
        <w:br/>
        <w:t>f 20253/10747/9911 20228/10723/9893 20309/10804/9962</w:t>
        <w:br/>
        <w:t>f 20208/10704/9874 20311/10805/9963 20307/10801/9959</w:t>
        <w:br/>
        <w:t>f 20310/10803/9961 20231/10724/9894 20248/10745/9964</w:t>
        <w:br/>
        <w:t>f 20309/10804/9962 20310/10803/9961 20248/10745/9964</w:t>
        <w:br/>
        <w:t>f 20307/10801/9959 20311/10805/9963 20213/10705/9875</w:t>
        <w:br/>
        <w:t>f 20250/10743/9908 20247/10738/9904 20244/10741/9906</w:t>
        <w:br/>
        <w:t>f 20249/10744/9908 20250/10743/9908 20244/10741/9906</w:t>
        <w:br/>
        <w:t>f 20211/10707/9877 20212/10706/9876 20216/10708/9878</w:t>
        <w:br/>
        <w:t>f 20246/10739/9905 20243/10736/9903 20242/10737/9903</w:t>
        <w:br/>
        <w:t>f 20245/10740/9905 20246/10739/9905 20242/10737/9903</w:t>
        <w:br/>
        <w:t>f 20214/10710/9880 20215/10709/9879 20222/10718/9888</w:t>
        <w:br/>
        <w:t>f 20225/10721/9891 20257/10749/9913 20227/10719/9889</w:t>
        <w:br/>
        <w:t>f 20226/10720/9890 20254/10746/9910 20225/10721/9891</w:t>
        <w:br/>
        <w:t>f 20228/10723/9893 20254/10746/9910 20226/10720/9890</w:t>
        <w:br/>
        <w:t>f 20229/10722/9892 20310/10803/9961 20228/10723/9893</w:t>
        <w:br/>
        <w:t>f 20231/10724/9894 20310/10803/9961 20229/10722/9892</w:t>
        <w:br/>
        <w:t>f 20230/10725/9895 20312/10806/9965 20231/10724/9894</w:t>
        <w:br/>
        <w:t>f 20233/10726/9896 20312/10806/9965 20230/10725/9895</w:t>
        <w:br/>
        <w:t>f 20232/10727/9897 20313/10807/9966 20233/10726/9896</w:t>
        <w:br/>
        <w:t>f 20232/10727/9897 20281/10775/9933 20313/10807/9966</w:t>
        <w:br/>
        <w:t>f 20206/10700/9870 20210/10702/9872 20205/10701/9871</w:t>
        <w:br/>
        <w:t>f 20208/10704/9874 20307/10801/9959 20210/10702/9872</w:t>
        <w:br/>
        <w:t>f 20211/10707/9877 20307/10801/9959 20213/10705/9875</w:t>
        <w:br/>
        <w:t>f 20214/10710/9880 20211/10707/9877 20216/10708/9878</w:t>
        <w:br/>
        <w:t>f 20236/10729/9899 20237/10728/9898 20238/10735/9902</w:t>
        <w:br/>
        <w:t>f 20239/10734/9902 20236/10729/9899 20238/10735/9902</w:t>
        <w:br/>
        <w:t>f 20284/10778/9936 20285/10777/9935 20280/10776/9934</w:t>
        <w:br/>
        <w:t>f 20232/10727/9897 20284/10778/9936 20280/10776/9934</w:t>
        <w:br/>
        <w:t>f 20223/10717/9887 20221/10715/9885 20217/10714/9884</w:t>
        <w:br/>
        <w:t>f 20214/10710/9880 20223/10717/9887 20217/10714/9884</w:t>
        <w:br/>
        <w:t>f 20305/10799/9957 20314/10808/9967 20308/10802/9960</w:t>
        <w:br/>
        <w:t>f 20258/10755/9918 20259/10754/9918 20316/10809/9968</w:t>
        <w:br/>
        <w:t>f 20315/10810/9969 20258/10755/9918 20316/10809/9968</w:t>
        <w:br/>
        <w:t>f 20315/10810/9969 20316/10809/9968 20264/10757/9919</w:t>
        <w:br/>
        <w:t>f 20265/10756/9919 20315/10810/9969 20264/10757/9919</w:t>
        <w:br/>
        <w:t>f 20314/10808/9967 20303/10795/9953 20308/10802/9960</w:t>
        <w:br/>
        <w:t>f 20266/10763/9924 20267/10762/9924 20262/10759/9921</w:t>
        <w:br/>
        <w:t>f 20263/10758/9920 20266/10763/9924 20262/10759/9921</w:t>
        <w:br/>
        <w:t>f 20301/10797/9955 20302/10796/9954 20299/10793/9951</w:t>
        <w:br/>
        <w:t>f 20270/10767/9926 20271/10766/9926 20268/10761/9923</w:t>
        <w:br/>
        <w:t>f 20269/10760/9922 20270/10767/9926 20268/10761/9923</w:t>
        <w:br/>
        <w:t>f 20300/10792/9950 20298/10794/9952 20297/10790/9948</w:t>
        <w:br/>
        <w:t>f 20273/10764/9925 20277/10768/9927 20274/10771/9930</w:t>
        <w:br/>
        <w:t>f 20272/10765/9925 20273/10764/9925 20274/10771/9930</w:t>
        <w:br/>
        <w:t>f 20305/10799/9957 20308/10802/9960 20304/10800/9958</w:t>
        <w:br/>
        <w:t>f 20301/10797/9955 20308/10802/9960 20303/10795/9953</w:t>
        <w:br/>
        <w:t>f 20300/10792/9950 20301/10797/9955 20299/10793/9951</w:t>
        <w:br/>
        <w:t>f 20284/10778/9936 20300/10792/9950 20297/10790/9948</w:t>
        <w:br/>
        <w:t>f 20283/10779/9937 20284/10778/9936 20296/10791/9949</w:t>
        <w:br/>
        <w:t>f 20295/10788/9946 20283/10779/9937 20296/10791/9949</w:t>
        <w:br/>
        <w:t>f 20288/10780/9938 20286/10782/9940 20317/10811/9970</w:t>
        <w:br/>
        <w:t>f 20287/10781/9939 20318/10812/9971 20286/10782/9940</w:t>
        <w:br/>
        <w:t>f 20287/10781/9939 20290/10783/9941 20318/10812/9971</w:t>
        <w:br/>
        <w:t>f 20289/10784/9942 20319/10813/9972 20290/10783/9941</w:t>
        <w:br/>
        <w:t>f 20292/10785/9943 20319/10813/9972 20289/10784/9942</w:t>
        <w:br/>
        <w:t>f 20320/10814/9973 20292/10785/9943 20291/10786/9944</w:t>
        <w:br/>
        <w:t>f 20293/10787/9945 20320/10814/9973 20291/10786/9944</w:t>
        <w:br/>
        <w:t>f 20218/10713/9883 20293/10787/9945 20217/10714/9884</w:t>
        <w:br/>
        <w:t>f 20321/10815/9974 20219/10712/9882 20220/10711/9881</w:t>
        <w:br/>
        <w:t>f 20207/10699/9869 20205/10701/9871 20322/10816/9975</w:t>
        <w:br/>
        <w:t>f 20325/10817/9976 20324/10818/9977 20323/10819/9978</w:t>
        <w:br/>
        <w:t>f 20328/10820/9979 20327/10821/9980 20326/10822/9981</w:t>
        <w:br/>
        <w:t>f 20331/10823/9982 20330/10824/9983 20329/10825/9984</w:t>
        <w:br/>
        <w:t>f 20335/10826/9985 20334/10827/9986 20333/10828/9987</w:t>
        <w:br/>
        <w:t>f 20332/10829/9988 20335/10826/9985 20333/10828/9987</w:t>
        <w:br/>
        <w:t>f 20333/10828/9987 20336/10830/9989 20332/10829/9988</w:t>
        <w:br/>
        <w:t>f 20330/10824/9983 20339/10831/9990 20338/10832/9991</w:t>
        <w:br/>
        <w:t>f 20337/10833/9992 20330/10824/9983 20338/10832/9991</w:t>
        <w:br/>
        <w:t>f 20227/10719/9889 20341/10834/9993 20340/10835/9994</w:t>
        <w:br/>
        <w:t>f 20340/10835/9994 20343/10836/9995 20342/10837/9996</w:t>
        <w:br/>
        <w:t>f 20345/10838/9997 20344/10839/9998 20342/10837/9996</w:t>
        <w:br/>
        <w:t>f 20347/10840/9999 20346/10841/10000 20344/10839/9998</w:t>
        <w:br/>
        <w:t>f 20351/10842/10001 20350/10843/10002 20349/10844/10002</w:t>
        <w:br/>
        <w:t>f 20348/10845/10001 20351/10842/10001 20349/10844/10002</w:t>
        <w:br/>
        <w:t>f 20355/10846/10003 20354/10847/10004 20353/10848/10004</w:t>
        <w:br/>
        <w:t>f 20352/10849/10003 20355/10846/10003 20353/10848/10004</w:t>
        <w:br/>
        <w:t>f 20355/10846/10003 20352/10849/10003 20357/10850/10005</w:t>
        <w:br/>
        <w:t>f 20356/10851/10005 20355/10846/10003 20357/10850/10005</w:t>
        <w:br/>
        <w:t>f 20361/10852/10006 20360/10853/10006 20359/10854/10007</w:t>
        <w:br/>
        <w:t>f 20358/10855/10007 20361/10852/10006 20359/10854/10007</w:t>
        <w:br/>
        <w:t>f 20365/10856/10008 20364/10857/10008 20363/10858/10009</w:t>
        <w:br/>
        <w:t>f 20362/10859/10010 20365/10856/10008 20363/10858/10009</w:t>
        <w:br/>
        <w:t>f 20368/10860/10011 20343/10836/9995 20367/10861/10012</w:t>
        <w:br/>
        <w:t>f 20366/10862/10013 20368/10860/10011 20367/10861/10012</w:t>
        <w:br/>
        <w:t>f 20369/10863/10014 20341/10834/9993 20257/10749/9913</w:t>
        <w:br/>
        <w:t>f 20255/10751/9915 20369/10863/10014 20257/10749/9913</w:t>
        <w:br/>
        <w:t>f 20371/10864/10015 20260/10753/9917 20261/10752/9916</w:t>
        <w:br/>
        <w:t>f 20370/10865/10015 20371/10864/10015 20261/10752/9916</w:t>
        <w:br/>
        <w:t>f 20375/10866/10016 20374/10867/10017 20373/10868/10017</w:t>
        <w:br/>
        <w:t>f 20372/10869/10016 20375/10866/10016 20373/10868/10017</w:t>
        <w:br/>
        <w:t>f 20379/10870/10018 20378/10871/10019 20377/10872/10019</w:t>
        <w:br/>
        <w:t>f 20376/10873/10020 20379/10870/10018 20377/10872/10019</w:t>
        <w:br/>
        <w:t>f 20383/10874/10021 20382/10875/10022 20381/10876/10023</w:t>
        <w:br/>
        <w:t>f 20380/10877/10021 20383/10874/10021 20381/10876/10023</w:t>
        <w:br/>
        <w:t>f 20387/10878/10024 20386/10879/10025 20385/10880/10026</w:t>
        <w:br/>
        <w:t>f 20384/10881/10026 20387/10878/10024 20385/10880/10026</w:t>
        <w:br/>
        <w:t>f 20389/10882/10027 20349/10844/10002 20350/10843/10002</w:t>
        <w:br/>
        <w:t>f 20388/10883/10027 20389/10882/10027 20350/10843/10002</w:t>
        <w:br/>
        <w:t>f 20346/10841/10000 20392/10884/10028 20391/10885/10029</w:t>
        <w:br/>
        <w:t>f 20390/10886/10030 20346/10841/10000 20391/10885/10029</w:t>
        <w:br/>
        <w:t>f 20395/10887/10031 20394/10888/10032 20393/10889/10033</w:t>
        <w:br/>
        <w:t>f 20288/10780/9938 20397/10890/10034 20396/10891/10035</w:t>
        <w:br/>
        <w:t>f 20399/10892/10036 20398/10893/10037 20396/10891/10035</w:t>
        <w:br/>
        <w:t>f 20401/10894/10038 20400/10895/10039 20398/10893/10037</w:t>
        <w:br/>
        <w:t>f 20402/10896/10040 20332/10829/9988 20400/10895/10039</w:t>
        <w:br/>
        <w:t>f 20394/10888/10032 20404/10897/10041 20403/10898/10042</w:t>
        <w:br/>
        <w:t>f 20393/10889/10033 20406/10899/10043 20405/10900/10044</w:t>
        <w:br/>
        <w:t>f 20409/10901/10045 20408/10902/10046 20407/10903/10047</w:t>
        <w:br/>
        <w:t>f 20412/10904/10048 20411/10905/10049 20410/10906/10050</w:t>
        <w:br/>
        <w:t>f 20306/10798/9956 20304/10800/9958 20413/10907/10051</w:t>
        <w:br/>
        <w:t>f 20288/10780/9938 20396/10891/10035 20325/10817/9976</w:t>
        <w:br/>
        <w:t>f 20205/10701/9871 20288/10780/9938 20325/10817/9976</w:t>
        <w:br/>
        <w:t>f 20396/10891/10035 20398/10893/10037 20414/10908/10052</w:t>
        <w:br/>
        <w:t>f 20325/10817/9976 20396/10891/10035 20414/10908/10052</w:t>
        <w:br/>
        <w:t>f 20398/10893/10037 20400/10895/10039 20327/10821/9980</w:t>
        <w:br/>
        <w:t>f 20414/10908/10052 20398/10893/10037 20327/10821/9980</w:t>
        <w:br/>
        <w:t>f 20400/10895/10039 20332/10829/9988 20330/10824/9983</w:t>
        <w:br/>
        <w:t>f 20327/10821/9980 20400/10895/10039 20330/10824/9983</w:t>
        <w:br/>
        <w:t>f 20340/10835/9994 20415/10909/10053 20304/10800/9958</w:t>
        <w:br/>
        <w:t>f 20227/10719/9889 20340/10835/9994 20304/10800/9958</w:t>
        <w:br/>
        <w:t>f 20415/10909/10053 20340/10835/9994 20342/10837/9996</w:t>
        <w:br/>
        <w:t>f 20411/10905/10049 20415/10909/10053 20342/10837/9996</w:t>
        <w:br/>
        <w:t>f 20411/10905/10049 20342/10837/9996 20344/10839/9998</w:t>
        <w:br/>
        <w:t>f 20409/10901/10045 20411/10905/10049 20344/10839/9998</w:t>
        <w:br/>
        <w:t>f 20409/10901/10045 20344/10839/9998 20346/10841/10000</w:t>
        <w:br/>
        <w:t>f 20393/10889/10033 20409/10901/10045 20346/10841/10000</w:t>
        <w:br/>
        <w:t>f 20366/10862/10013 20367/10861/10012 20341/10834/9993</w:t>
        <w:br/>
        <w:t>f 20369/10863/10014 20366/10862/10013 20341/10834/9993</w:t>
        <w:br/>
        <w:t>f 20322/10816/9975 20325/10817/9976 20323/10819/9978</w:t>
        <w:br/>
        <w:t>f 20417/10910/10054 20416/10911/10055 20343/10836/9995</w:t>
        <w:br/>
        <w:t>f 20368/10860/10011 20417/10910/10054 20343/10836/9995</w:t>
        <w:br/>
        <w:t>f 20324/10818/9977 20414/10908/10052 20418/10912/10056</w:t>
        <w:br/>
        <w:t>f 20362/10859/10057 20345/10838/9997 20416/10911/10055</w:t>
        <w:br/>
        <w:t>f 20417/10910/10054 20362/10859/10057 20416/10911/10055</w:t>
        <w:br/>
        <w:t>f 20414/10908/10052 20328/10820/9979 20418/10912/10056</w:t>
        <w:br/>
        <w:t>f 20358/10855/10007 20359/10854/10007 20364/10857/10008</w:t>
        <w:br/>
        <w:t>f 20365/10856/10008 20358/10855/10007 20364/10857/10008</w:t>
        <w:br/>
        <w:t>f 20327/10821/9980 20331/10823/9982 20326/10822/9981</w:t>
        <w:br/>
        <w:t>f 20356/10851/10005 20357/10850/10005 20360/10853/10006</w:t>
        <w:br/>
        <w:t>f 20361/10852/10006 20356/10851/10005 20360/10853/10006</w:t>
        <w:br/>
        <w:t>f 20330/10824/9983 20337/10833/9992 20329/10825/9984</w:t>
        <w:br/>
        <w:t>f 20341/10834/9993 20227/10719/9889 20257/10749/9913</w:t>
        <w:br/>
        <w:t>f 20340/10835/9994 20341/10834/9993 20367/10861/10012</w:t>
        <w:br/>
        <w:t>f 20343/10836/9995 20340/10835/9994 20367/10861/10012</w:t>
        <w:br/>
        <w:t>f 20342/10837/9996 20343/10836/9995 20416/10911/10055</w:t>
        <w:br/>
        <w:t>f 20345/10838/9997 20342/10837/9996 20416/10911/10055</w:t>
        <w:br/>
        <w:t>f 20344/10839/9998 20345/10838/9997 20419/10913/10058</w:t>
        <w:br/>
        <w:t>f 20347/10840/9999 20344/10839/9998 20419/10913/10058</w:t>
        <w:br/>
        <w:t>f 20346/10841/10000 20347/10840/9999 20420/10914/10059</w:t>
        <w:br/>
        <w:t>f 20346/10841/10000 20420/10914/10059 20392/10884/10028</w:t>
        <w:br/>
        <w:t>f 20322/10816/9975 20205/10701/9871 20325/10817/9976</w:t>
        <w:br/>
        <w:t>f 20324/10818/9977 20325/10817/9976 20414/10908/10052</w:t>
        <w:br/>
        <w:t>f 20327/10821/9980 20328/10820/9979 20414/10908/10052</w:t>
        <w:br/>
        <w:t>f 20330/10824/9983 20331/10823/9982 20327/10821/9980</w:t>
        <w:br/>
        <w:t>f 20354/10847/10004 20351/10842/10001 20348/10845/10001</w:t>
        <w:br/>
        <w:t>f 20353/10848/10004 20354/10847/10004 20348/10845/10001</w:t>
        <w:br/>
        <w:t>f 20390/10886/10030 20395/10887/10031 20393/10889/10033</w:t>
        <w:br/>
        <w:t>f 20346/10841/10000 20390/10886/10030 20393/10889/10033</w:t>
        <w:br/>
        <w:t>f 20339/10831/9990 20330/10824/9983 20332/10829/9988</w:t>
        <w:br/>
        <w:t>f 20336/10830/9989 20339/10831/9990 20332/10829/9988</w:t>
        <w:br/>
        <w:t>f 20413/10907/10051 20415/10909/10053 20421/10915/10060</w:t>
        <w:br/>
        <w:t>f 20423/10916/10061 20371/10864/10015 20370/10865/10015</w:t>
        <w:br/>
        <w:t>f 20422/10917/10062 20423/10916/10061 20370/10865/10015</w:t>
        <w:br/>
        <w:t>f 20374/10867/10017 20423/10916/10061 20422/10917/10062</w:t>
        <w:br/>
        <w:t>f 20373/10868/10017 20374/10867/10017 20422/10917/10062</w:t>
        <w:br/>
        <w:t>f 20421/10915/10060 20415/10909/10053 20412/10904/10048</w:t>
        <w:br/>
        <w:t>f 20372/10869/10016 20379/10870/10018 20376/10873/10020</w:t>
        <w:br/>
        <w:t>f 20375/10866/10016 20372/10869/10016 20376/10873/10020</w:t>
        <w:br/>
        <w:t>f 20411/10905/10049 20407/10903/10047 20410/10906/10050</w:t>
        <w:br/>
        <w:t>f 20378/10871/10019 20383/10874/10021 20380/10877/10021</w:t>
        <w:br/>
        <w:t>f 20377/10872/10019 20378/10871/10019 20380/10877/10021</w:t>
        <w:br/>
        <w:t>f 20409/10901/10045 20405/10900/10044 20408/10902/10046</w:t>
        <w:br/>
        <w:t>f 20381/10876/10023 20382/10875/10022 20386/10879/10025</w:t>
        <w:br/>
        <w:t>f 20387/10878/10024 20381/10876/10023 20386/10879/10025</w:t>
        <w:br/>
        <w:t>f 20413/10907/10051 20304/10800/9958 20415/10909/10053</w:t>
        <w:br/>
        <w:t>f 20411/10905/10049 20412/10904/10048 20415/10909/10053</w:t>
        <w:br/>
        <w:t>f 20409/10901/10045 20407/10903/10047 20411/10905/10049</w:t>
        <w:br/>
        <w:t>f 20393/10889/10033 20405/10900/10044 20409/10901/10045</w:t>
        <w:br/>
        <w:t>f 20406/10899/10043 20393/10889/10033 20394/10888/10032</w:t>
        <w:br/>
        <w:t>f 20403/10898/10042 20406/10899/10043 20394/10888/10032</w:t>
        <w:br/>
        <w:t>f 20288/10780/9938 20317/10811/9970 20397/10890/10034</w:t>
        <w:br/>
        <w:t>f 20396/10891/10035 20397/10890/10034 20424/10918/10063</w:t>
        <w:br/>
        <w:t>f 20396/10891/10035 20424/10918/10063 20399/10892/10036</w:t>
        <w:br/>
        <w:t>f 20398/10893/10037 20399/10892/10036 20425/10919/10064</w:t>
        <w:br/>
        <w:t>f 20401/10894/10038 20398/10893/10037 20425/10919/10064</w:t>
        <w:br/>
        <w:t>f 20426/10920/10065 20400/10895/10039 20401/10894/10038</w:t>
        <w:br/>
        <w:t>f 20402/10896/10040 20400/10895/10039 20426/10920/10065</w:t>
        <w:br/>
        <w:t>f 20335/10826/9985 20332/10829/9988 20402/10896/10040</w:t>
        <w:br/>
        <w:t>f 20427/10921/10066 20333/10828/9987 20334/10827/9986</w:t>
        <w:br/>
        <w:t>f 20564/10922/10067 20563/10923/10068 20562/10924/10069</w:t>
        <w:br/>
        <w:t>f 20561/10925/10069 20564/10922/10067 20562/10924/10069</w:t>
        <w:br/>
        <w:t>f 20566/10926/10070 20565/10927/10071 20561/10925/10069</w:t>
        <w:br/>
        <w:t>f 20562/10924/10069 20566/10926/10070 20561/10925/10069</w:t>
        <w:br/>
        <w:t>f 20570/10928/10072 20569/10929/10073 20568/10930/10074</w:t>
        <w:br/>
        <w:t>f 20567/10931/10075 20570/10928/10072 20568/10930/10074</w:t>
        <w:br/>
        <w:t>f 20574/10932/10076 20573/10933/10077 20572/10934/10076</w:t>
        <w:br/>
        <w:t>f 20571/10935/10076 20574/10932/10076 20572/10934/10076</w:t>
        <w:br/>
        <w:t>f 20577/10936/10078 20576/10937/10079 20575/10938/10080</w:t>
        <w:br/>
        <w:t>f 20580/10939/10081 20579/10940/10082 20578/10941/10083</w:t>
        <w:br/>
        <w:t>f 20582/10942/10084 20576/10937/10079 20581/10943/10085</w:t>
        <w:br/>
        <w:t>f 20583/10944/10086 20578/10941/10083 20579/10940/10082</w:t>
        <w:br/>
        <w:t>f 20587/10945/10087 20586/10946/10088 20585/10947/10089</w:t>
        <w:br/>
        <w:t>f 20584/10948/10089 20587/10945/10087 20585/10947/10089</w:t>
        <w:br/>
        <w:t>f 20578/10941/10083 20588/10949/10090 20580/10939/10081</w:t>
        <w:br/>
        <w:t>f 20582/10942/10084 20575/10938/10080 20576/10937/10079</w:t>
        <w:br/>
        <w:t>f 20592/10950/10091 20591/10951/10092 20590/10952/10091</w:t>
        <w:br/>
        <w:t>f 20589/10953/10092 20592/10950/10091 20590/10952/10091</w:t>
        <w:br/>
        <w:t>f 20596/10954/10093 20595/10955/10094 20594/10956/10094</w:t>
        <w:br/>
        <w:t>f 20593/10957/10093 20596/10954/10093 20594/10956/10094</w:t>
        <w:br/>
        <w:t>f 20600/10958/10095 20599/10959/10096 20598/10960/10097</w:t>
        <w:br/>
        <w:t>f 20597/10961/10098 20600/10958/10095 20598/10960/10097</w:t>
        <w:br/>
        <w:t>f 20604/10962/10099 20603/10963/10099 20602/10964/10099</w:t>
        <w:br/>
        <w:t>f 20601/10965/10099 20604/10962/10099 20602/10964/10099</w:t>
        <w:br/>
        <w:t>f 20680/10966/10100 20679/10967/10101 20678/10968/10102</w:t>
        <w:br/>
        <w:t>f 20677/10969/10103 20680/10966/10100 20678/10968/10102</w:t>
        <w:br/>
        <w:t>f 20682/10970/10104 20678/10968/10102 20679/10967/10101</w:t>
        <w:br/>
        <w:t>f 20681/10971/10105 20682/10970/10104 20679/10967/10101</w:t>
        <w:br/>
        <w:t>f 20686/10972/10106 20685/10973/10106 20684/10974/10107</w:t>
        <w:br/>
        <w:t>f 20683/10975/10107 20686/10972/10106 20684/10974/10107</w:t>
        <w:br/>
        <w:t>f 20690/10976/10108 20689/10977/10108 20688/10978/10109</w:t>
        <w:br/>
        <w:t>f 20687/10979/10110 20690/10976/10108 20688/10978/10109</w:t>
        <w:br/>
        <w:t>f 20693/10980/10111 20692/10981/10112 20691/10982/10113</w:t>
        <w:br/>
        <w:t>f 20696/10983/10114 20695/10984/10115 20694/10985/10116</w:t>
        <w:br/>
        <w:t>f 20698/10986/10117 20697/10987/10118 20691/10982/10113</w:t>
        <w:br/>
        <w:t>f 20699/10988/10119 20694/10985/10116 20695/10984/10115</w:t>
        <w:br/>
        <w:t>f 20703/10989/10120 20702/10990/10121 20701/10991/10122</w:t>
        <w:br/>
        <w:t>f 20700/10992/10121 20703/10989/10120 20701/10991/10122</w:t>
        <w:br/>
        <w:t>f 20695/10984/10115 20696/10983/10114 20704/10993/10123</w:t>
        <w:br/>
        <w:t>f 20698/10986/10117 20691/10982/10113 20692/10981/10112</w:t>
        <w:br/>
        <w:t>f 5074/10994/10124 5073/10995/10125 5072/10996/10126</w:t>
        <w:br/>
        <w:t>f 5076/10997/10127 5074/10994/10124 5075/10998/10128</w:t>
        <w:br/>
        <w:t>f 5079/10999/10129 5078/11000/10130 5077/11001/10131</w:t>
        <w:br/>
        <w:t>f 5081/11002/10132 5079/10999/10129 5077/11001/10131</w:t>
        <w:br/>
        <w:t>f 5080/11003/10133 5081/11002/10132 5077/11001/10131</w:t>
        <w:br/>
        <w:t>f 5077/11001/10131 5078/11000/10130 5083/11004/10134</w:t>
        <w:br/>
        <w:t>f 5082/11005/10135 5077/11001/10131 5083/11004/10134</w:t>
        <w:br/>
        <w:t>f 5080/11003/10133 5077/11001/10131 5082/11005/10135</w:t>
        <w:br/>
        <w:t>f 5084/11006/10136 5080/11003/10133 5082/11005/10135</w:t>
        <w:br/>
        <w:t>f 5088/11007/10137 5087/11008/10138 5086/11009/10139</w:t>
        <w:br/>
        <w:t>f 5085/11010/10140 5088/11007/10137 5086/11009/10139</w:t>
        <w:br/>
        <w:t>f 5089/11011/10141 5083/11004/10134 5078/11000/10130</w:t>
        <w:br/>
        <w:t>f 5087/11008/10138 5089/11011/10141 5078/11000/10130</w:t>
        <w:br/>
        <w:t>f 5090/11012/10142 5086/11009/10139 5087/11008/10138</w:t>
        <w:br/>
        <w:t>f 5078/11000/10130 5090/11012/10142 5087/11008/10138</w:t>
        <w:br/>
        <w:t>f 5086/11009/10139 5090/11012/10142 5092/11013/10143</w:t>
        <w:br/>
        <w:t>f 5091/11014/10144 5086/11009/10139 5092/11013/10143</w:t>
        <w:br/>
        <w:t>f 5093/11015/10145 5085/11010/10140 5086/11009/10139</w:t>
        <w:br/>
        <w:t>f 5091/11014/10144 5093/11015/10145 5086/11009/10139</w:t>
        <w:br/>
        <w:t>f 5091/11014/10144 5092/11013/10143 5094/11016/10146</w:t>
        <w:br/>
        <w:t>f 5076/10997/10127 5079/10999/10129 5081/11002/10132</w:t>
        <w:br/>
        <w:t>f 5095/11017/10147 5076/10997/10127 5081/11002/10132</w:t>
        <w:br/>
        <w:t>f 5081/11002/10132 5097/11018/10148 5096/11019/10149</w:t>
        <w:br/>
        <w:t>f 5095/11017/10147 5081/11002/10132 5096/11019/10149</w:t>
        <w:br/>
        <w:t>f 5101/11020/10150 5100/11021/10151 5099/11022/10152</w:t>
        <w:br/>
        <w:t>f 5098/11023/10153 5101/11020/10150 5099/11022/10152</w:t>
        <w:br/>
        <w:t>f 5098/11023/10153 5099/11022/10152 5103/11024/10154</w:t>
        <w:br/>
        <w:t>f 5102/11025/10155 5098/11023/10153 5103/11024/10154</w:t>
        <w:br/>
        <w:t>f 5106/11026/10156 5105/11027/10157 5104/11028/10158</w:t>
        <w:br/>
        <w:t>f 5109/11029/10159 5106/11026/10156 5108/11030/10160</w:t>
        <w:br/>
        <w:t>f 5107/11031/10161 5109/11029/10159 5108/11030/10160</w:t>
        <w:br/>
        <w:t>f 5113/11032/10162 5112/11033/10163 5111/11034/10164</w:t>
        <w:br/>
        <w:t>f 5110/11035/10165 5113/11032/10162 5111/11034/10164</w:t>
        <w:br/>
        <w:t>f 5106/11026/10156 5100/11021/10151 5105/11027/10157</w:t>
        <w:br/>
        <w:t>f 5100/11021/10151 5101/11020/10150 5105/11027/10157</w:t>
        <w:br/>
        <w:t>f 5110/11035/10165 5111/11034/10164 5109/11029/10159</w:t>
        <w:br/>
        <w:t>f 5107/11031/10161 5110/11035/10165 5109/11029/10159</w:t>
        <w:br/>
        <w:t>f 5106/11026/10156 5104/11028/10158 5108/11030/10160</w:t>
        <w:br/>
        <w:t>f 5101/11020/10150 5098/11023/10153 5115/11036/10166</w:t>
        <w:br/>
        <w:t>f 5114/11037/10167 5101/11020/10150 5115/11036/10166</w:t>
        <w:br/>
        <w:t>f 5102/11025/10155 5116/11038/10168 5115/11036/10166</w:t>
        <w:br/>
        <w:t>f 5098/11023/10153 5102/11025/10155 5115/11036/10166</w:t>
        <w:br/>
        <w:t>f 5105/11027/10157 5118/11039/10169 5117/11040/10170</w:t>
        <w:br/>
        <w:t>f 5104/11028/10158 5105/11027/10157 5117/11040/10170</w:t>
        <w:br/>
        <w:t>f 5114/11037/10167 5118/11039/10169 5105/11027/10157</w:t>
        <w:br/>
        <w:t>f 5101/11020/10150 5114/11037/10167 5105/11027/10157</w:t>
        <w:br/>
        <w:t>f 5104/11028/10158 5119/11041/10171 5108/11030/10160</w:t>
        <w:br/>
        <w:t>f 5104/11028/10158 5117/11040/10170 5119/11041/10171</w:t>
        <w:br/>
        <w:t>f 5115/11036/10166 5121/11042/10172 5120/11043/10173</w:t>
        <w:br/>
        <w:t>f 5114/11037/10167 5115/11036/10166 5120/11043/10173</w:t>
        <w:br/>
        <w:t>f 5121/11042/10172 5115/11036/10166 5116/11038/10168</w:t>
        <w:br/>
        <w:t>f 5122/11044/10174 5121/11042/10172 5116/11038/10168</w:t>
        <w:br/>
        <w:t>f 5114/11037/10167 5120/11043/10173 5123/11045/10175</w:t>
        <w:br/>
        <w:t>f 5118/11039/10169 5114/11037/10167 5123/11045/10175</w:t>
        <w:br/>
        <w:t>f 5073/10995/10125 5074/10994/10124 5125/11046/10176</w:t>
        <w:br/>
        <w:t>f 5124/11047/10177 5073/10995/10125 5125/11046/10176</w:t>
        <w:br/>
        <w:t>f 5073/10995/10125 5124/11047/10177 5127/11048/10178</w:t>
        <w:br/>
        <w:t>f 5126/11049/10179 5073/10995/10125 5127/11048/10178</w:t>
        <w:br/>
        <w:t>f 5129/11050/10180 5128/11051/10181 5126/11049/10179</w:t>
        <w:br/>
        <w:t>f 5127/11048/10178 5129/11050/10180 5126/11049/10179</w:t>
        <w:br/>
        <w:t>f 5126/11049/10179 5131/11052/10182 5130/11053/10183</w:t>
        <w:br/>
        <w:t>f 5073/10995/10125 5126/11049/10179 5130/11053/10183</w:t>
        <w:br/>
        <w:t>f 5128/11051/10181 5132/11054/10184 5131/11052/10182</w:t>
        <w:br/>
        <w:t>f 5126/11049/10179 5128/11051/10181 5131/11052/10182</w:t>
        <w:br/>
        <w:t>f 5134/11055/10185 5076/10997/10127 5095/11017/10147</w:t>
        <w:br/>
        <w:t>f 5133/11056/10186 5134/11055/10185 5095/11017/10147</w:t>
        <w:br/>
        <w:t>f 5100/11021/10151 5136/11057/10187 5135/11058/10188</w:t>
        <w:br/>
        <w:t>f 5099/11022/10152 5100/11021/10151 5135/11058/10188</w:t>
        <w:br/>
        <w:t>f 5137/11059/10189 5103/11024/10154 5099/11022/10152</w:t>
        <w:br/>
        <w:t>f 5135/11058/10188 5137/11059/10189 5099/11022/10152</w:t>
        <w:br/>
        <w:t>f 5136/11057/10187 5100/11021/10151 5106/11026/10156</w:t>
        <w:br/>
        <w:t>f 5138/11060/10190 5136/11057/10187 5106/11026/10156</w:t>
        <w:br/>
        <w:t>f 5111/11034/10164 5140/11061/10191 5139/11062/10192</w:t>
        <w:br/>
        <w:t>f 5109/11029/10159 5111/11034/10164 5139/11062/10192</w:t>
        <w:br/>
        <w:t>f 5138/11060/10190 5106/11026/10156 5109/11029/10159</w:t>
        <w:br/>
        <w:t>f 5139/11062/10192 5138/11060/10190 5109/11029/10159</w:t>
        <w:br/>
        <w:t>f 5140/11061/10191 5111/11034/10164 5112/11033/10163</w:t>
        <w:br/>
        <w:t>f 5141/11063/10193 5140/11061/10191 5112/11033/10163</w:t>
        <w:br/>
        <w:t>f 5074/10994/10124 5072/10996/10126 5075/10998/10128</w:t>
        <w:br/>
        <w:t>f 5096/11019/10149 5142/11064/10194 5133/11056/10186</w:t>
        <w:br/>
        <w:t>f 5095/11017/10147 5096/11019/10149 5133/11056/10186</w:t>
        <w:br/>
        <w:t>f 5124/11047/10177 5139/11062/10192 5140/11061/10191</w:t>
        <w:br/>
        <w:t>f 5127/11048/10178 5124/11047/10177 5140/11061/10191</w:t>
        <w:br/>
        <w:t>f 5127/11048/10178 5140/11061/10191 5141/11063/10193</w:t>
        <w:br/>
        <w:t>f 5129/11050/10180 5127/11048/10178 5141/11063/10193</w:t>
        <w:br/>
        <w:t>f 5139/11062/10192 5124/11047/10177 5125/11046/10176</w:t>
        <w:br/>
        <w:t>f 5138/11060/10190 5139/11062/10192 5125/11046/10176</w:t>
        <w:br/>
        <w:t>f 5138/11060/10190 5125/11046/10176 5134/11055/10185</w:t>
        <w:br/>
        <w:t>f 5136/11057/10187 5138/11060/10190 5134/11055/10185</w:t>
        <w:br/>
        <w:t>f 5136/11057/10187 5134/11055/10185 5133/11056/10186</w:t>
        <w:br/>
        <w:t>f 5135/11058/10188 5136/11057/10187 5133/11056/10186</w:t>
        <w:br/>
        <w:t>f 5135/11058/10188 5133/11056/10186 5142/11064/10194</w:t>
        <w:br/>
        <w:t>f 5137/11059/10189 5135/11058/10188 5142/11064/10194</w:t>
        <w:br/>
        <w:t>f 5074/10994/10124 5076/10997/10127 5134/11055/10185</w:t>
        <w:br/>
        <w:t>f 5125/11046/10176 5074/10994/10124 5134/11055/10185</w:t>
        <w:br/>
        <w:t>f 5078/11000/10130 5079/10999/10129 5075/10998/10128</w:t>
        <w:br/>
        <w:t>f 5090/11012/10142 5078/11000/10130 5075/10998/10128</w:t>
        <w:br/>
        <w:t>f 5090/11012/10142 5075/10998/10128 5072/10996/10126</w:t>
        <w:br/>
        <w:t>f 5092/11013/10143 5090/11012/10142 5072/10996/10126</w:t>
        <w:br/>
        <w:t>f 5094/11016/10146 5143/11065/10195 5130/11053/10183</w:t>
        <w:br/>
        <w:t>f 5076/10997/10127 5075/10998/10128 5079/10999/10129</w:t>
        <w:br/>
        <w:t>f 5080/11003/10133 5144/11066/10196 5097/11018/10148</w:t>
        <w:br/>
        <w:t>f 5081/11002/10132 5080/11003/10133 5097/11018/10148</w:t>
        <w:br/>
        <w:t>f 5084/11006/10136 5145/11067/10197 5144/11066/10196</w:t>
        <w:br/>
        <w:t>f 5080/11003/10133 5084/11006/10136 5144/11066/10196</w:t>
        <w:br/>
        <w:t>f 5073/10995/10125 5130/11053/10183 5143/11065/10195</w:t>
        <w:br/>
        <w:t>f 5149/11068/10198 5148/11069/10199 5147/11070/10200</w:t>
        <w:br/>
        <w:t>f 5146/11071/10201 5149/11068/10198 5147/11070/10200</w:t>
        <w:br/>
        <w:t>f 5153/11072/10202 5152/11073/10203 5151/11074/10204</w:t>
        <w:br/>
        <w:t>f 5150/11075/10205 5153/11072/10202 5151/11074/10204</w:t>
        <w:br/>
        <w:t>f 5152/11073/10203 5153/11072/10202 5155/11076/10206</w:t>
        <w:br/>
        <w:t>f 5154/11077/10207 5152/11073/10203 5155/11076/10206</w:t>
        <w:br/>
        <w:t>f 5154/11077/10207 5155/11076/10206 5146/11071/10201</w:t>
        <w:br/>
        <w:t>f 5147/11070/10200 5154/11077/10207 5146/11071/10201</w:t>
        <w:br/>
        <w:t>f 5150/11075/10205 5151/11074/10204 5157/11078/10208</w:t>
        <w:br/>
        <w:t>f 5156/11079/10209 5150/11075/10205 5157/11078/10208</w:t>
        <w:br/>
        <w:t>f 5156/11079/10209 5157/11078/10208 5159/11080/10210</w:t>
        <w:br/>
        <w:t>f 5158/11081/10211 5156/11079/10209 5159/11080/10210</w:t>
        <w:br/>
        <w:t>f 5161/11082/10212 5152/11073/10203 5154/11077/10207</w:t>
        <w:br/>
        <w:t>f 5160/11083/10213 5161/11082/10212 5154/11077/10207</w:t>
        <w:br/>
        <w:t>f 5152/11073/10203 5161/11082/10212 5162/11084/10214</w:t>
        <w:br/>
        <w:t>f 5151/11074/10204 5152/11073/10203 5162/11084/10214</w:t>
        <w:br/>
        <w:t>f 5160/11083/10213 5154/11077/10207 5147/11070/10200</w:t>
        <w:br/>
        <w:t>f 5163/11085/10215 5160/11083/10213 5147/11070/10200</w:t>
        <w:br/>
        <w:t>f 5148/11069/10199 5164/11086/10216 5163/11085/10215</w:t>
        <w:br/>
        <w:t>f 5147/11070/10200 5148/11069/10199 5163/11085/10215</w:t>
        <w:br/>
        <w:t>f 5153/11072/10202 5130/11053/10183 5131/11052/10182</w:t>
        <w:br/>
        <w:t>f 5155/11076/10206 5153/11072/10202 5131/11052/10182</w:t>
        <w:br/>
        <w:t>f 5146/11071/10201 5132/11054/10184 5149/11068/10198</w:t>
        <w:br/>
        <w:t>f 5165/11087/10217 5157/11078/10208 5151/11074/10204</w:t>
        <w:br/>
        <w:t>f 5162/11084/10214 5165/11087/10217 5151/11074/10204</w:t>
        <w:br/>
        <w:t>f 5157/11078/10208 5165/11087/10217 5166/11088/10218</w:t>
        <w:br/>
        <w:t>f 5159/11080/10210 5157/11078/10208 5166/11088/10218</w:t>
        <w:br/>
        <w:t>f 5091/11014/10144 5156/11079/10209 5158/11081/10211</w:t>
        <w:br/>
        <w:t>f 5093/11015/10145 5091/11014/10144 5158/11081/10211</w:t>
        <w:br/>
        <w:t>f 5156/11079/10209 5091/11014/10144 5094/11016/10146</w:t>
        <w:br/>
        <w:t>f 5150/11075/10205 5156/11079/10209 5094/11016/10146</w:t>
        <w:br/>
        <w:t>f 5150/11075/10205 5094/11016/10146 5130/11053/10183</w:t>
        <w:br/>
        <w:t>f 5153/11072/10202 5150/11075/10205 5130/11053/10183</w:t>
        <w:br/>
        <w:t>f 5132/11054/10184 5146/11071/10201 5155/11076/10206</w:t>
        <w:br/>
        <w:t>f 5131/11052/10182 5132/11054/10184 5155/11076/10206</w:t>
        <w:br/>
        <w:t>f 5073/10995/10125 5143/11065/10195 5072/10996/10126</w:t>
        <w:br/>
        <w:t>f 5072/10996/10126 5143/11065/10195 5094/11016/10146</w:t>
        <w:br/>
        <w:t>f 5092/11013/10143 5072/10996/10126 5094/11016/10146</w:t>
        <w:br/>
        <w:t>f 5169/11089/10219 5168/11090/10220 5167/11091/10221</w:t>
        <w:br/>
        <w:t>f 5171/11092/10222 5170/11093/10223 5169/11089/10219</w:t>
        <w:br/>
        <w:t>f 5174/11094/10224 5173/11095/10225 5172/11096/10226</w:t>
        <w:br/>
        <w:t>f 5176/11097/10227 5175/11098/10228 5173/11095/10225</w:t>
        <w:br/>
        <w:t>f 5174/11094/10224 5176/11097/10227 5173/11095/10225</w:t>
        <w:br/>
        <w:t>f 5173/11095/10225 5178/11099/10229 5177/11100/10230</w:t>
        <w:br/>
        <w:t>f 5172/11096/10226 5173/11095/10225 5177/11100/10230</w:t>
        <w:br/>
        <w:t>f 5175/11098/10228 5179/11101/10231 5178/11099/10229</w:t>
        <w:br/>
        <w:t>f 5173/11095/10225 5175/11098/10228 5178/11099/10229</w:t>
        <w:br/>
        <w:t>f 5183/11102/10232 5182/11103/10233 5181/11104/10234</w:t>
        <w:br/>
        <w:t>f 5180/11105/10235 5183/11102/10232 5181/11104/10234</w:t>
        <w:br/>
        <w:t>f 5184/11106/10236 5180/11105/10235 5172/11096/10226</w:t>
        <w:br/>
        <w:t>f 5177/11100/10230 5184/11106/10236 5172/11096/10226</w:t>
        <w:br/>
        <w:t>f 5185/11107/10237 5172/11096/10226 5180/11105/10235</w:t>
        <w:br/>
        <w:t>f 5181/11104/10234 5185/11107/10237 5180/11105/10235</w:t>
        <w:br/>
        <w:t>f 5187/11108/10238 5185/11107/10237 5181/11104/10234</w:t>
        <w:br/>
        <w:t>f 5186/11109/10239 5187/11108/10238 5181/11104/10234</w:t>
        <w:br/>
        <w:t>f 5181/11104/10234 5182/11103/10233 5188/11110/10240</w:t>
        <w:br/>
        <w:t>f 5186/11109/10239 5181/11104/10234 5188/11110/10240</w:t>
        <w:br/>
        <w:t>f 5186/11109/10239 5189/11111/10241 5187/11108/10238</w:t>
        <w:br/>
        <w:t>f 5176/11097/10227 5174/11094/10224 5171/11092/10222</w:t>
        <w:br/>
        <w:t>f 5190/11112/10242 5176/11097/10227 5171/11092/10222</w:t>
        <w:br/>
        <w:t>f 5176/11097/10227 5190/11112/10242 5096/11019/10149</w:t>
        <w:br/>
        <w:t>f 5097/11018/10148 5176/11097/10227 5096/11019/10149</w:t>
        <w:br/>
        <w:t>f 5194/11113/10243 5193/11114/10244 5192/11115/10245</w:t>
        <w:br/>
        <w:t>f 5191/11116/10246 5194/11113/10243 5192/11115/10245</w:t>
        <w:br/>
        <w:t>f 5193/11114/10244 5102/11025/10155 5103/11024/10154</w:t>
        <w:br/>
        <w:t>f 5192/11115/10245 5193/11114/10244 5103/11024/10154</w:t>
        <w:br/>
        <w:t>f 5197/11117/10247 5196/11118/10248 5195/11119/10249</w:t>
        <w:br/>
        <w:t>f 5200/11120/10250 5199/11121/10251 5198/11122/10252</w:t>
        <w:br/>
        <w:t>f 5197/11117/10247 5200/11120/10250 5198/11122/10252</w:t>
        <w:br/>
        <w:t>f 5113/11032/10162 5202/11123/10253 5201/11124/10254</w:t>
        <w:br/>
        <w:t>f 5112/11033/10163 5113/11032/10162 5201/11124/10254</w:t>
        <w:br/>
        <w:t>f 5197/11117/10247 5195/11119/10249 5191/11116/10246</w:t>
        <w:br/>
        <w:t>f 5191/11116/10246 5195/11119/10249 5194/11113/10243</w:t>
        <w:br/>
        <w:t>f 5202/11123/10253 5199/11121/10251 5200/11120/10250</w:t>
        <w:br/>
        <w:t>f 5201/11124/10254 5202/11123/10253 5200/11120/10250</w:t>
        <w:br/>
        <w:t>f 5197/11117/10247 5198/11122/10252 5196/11118/10248</w:t>
        <w:br/>
        <w:t>f 5194/11113/10243 5204/11125/10255 5203/11126/10256</w:t>
        <w:br/>
        <w:t>f 5193/11114/10244 5194/11113/10243 5203/11126/10256</w:t>
        <w:br/>
        <w:t>f 5102/11025/10155 5193/11114/10244 5203/11126/10256</w:t>
        <w:br/>
        <w:t>f 5116/11038/10168 5102/11025/10155 5203/11126/10256</w:t>
        <w:br/>
        <w:t>f 5206/11127/10257 5205/11128/10258 5195/11119/10249</w:t>
        <w:br/>
        <w:t>f 5196/11118/10248 5206/11127/10257 5195/11119/10249</w:t>
        <w:br/>
        <w:t>f 5204/11125/10255 5194/11113/10243 5195/11119/10249</w:t>
        <w:br/>
        <w:t>f 5205/11128/10258 5204/11125/10255 5195/11119/10249</w:t>
        <w:br/>
        <w:t>f 5196/11118/10248 5198/11122/10252 5207/11129/10259</w:t>
        <w:br/>
        <w:t>f 5196/11118/10248 5207/11129/10259 5206/11127/10257</w:t>
        <w:br/>
        <w:t>f 5203/11126/10256 5204/11125/10255 5209/11130/10260</w:t>
        <w:br/>
        <w:t>f 5208/11131/10261 5203/11126/10256 5209/11130/10260</w:t>
        <w:br/>
        <w:t>f 5208/11131/10261 5210/11132/10174 5116/11038/10168</w:t>
        <w:br/>
        <w:t>f 5203/11126/10256 5208/11131/10261 5116/11038/10168</w:t>
        <w:br/>
        <w:t>f 5204/11125/10255 5205/11128/10258 5211/11133/10262</w:t>
        <w:br/>
        <w:t>f 5209/11130/10260 5204/11125/10255 5211/11133/10262</w:t>
        <w:br/>
        <w:t>f 5167/11091/10221 5213/11134/10263 5212/11135/10264</w:t>
        <w:br/>
        <w:t>f 5169/11089/10219 5167/11091/10221 5212/11135/10264</w:t>
        <w:br/>
        <w:t>f 5167/11091/10221 5215/11136/10265 5214/11137/10266</w:t>
        <w:br/>
        <w:t>f 5213/11134/10263 5167/11091/10221 5214/11137/10266</w:t>
        <w:br/>
        <w:t>f 5129/11050/10180 5214/11137/10266 5215/11136/10265</w:t>
        <w:br/>
        <w:t>f 5216/11138/10181 5129/11050/10180 5215/11136/10265</w:t>
        <w:br/>
        <w:t>f 5215/11136/10265 5167/11091/10221 5218/11139/10267</w:t>
        <w:br/>
        <w:t>f 5217/11140/10268 5215/11136/10265 5218/11139/10267</w:t>
        <w:br/>
        <w:t>f 5216/11138/10181 5215/11136/10265 5217/11140/10268</w:t>
        <w:br/>
        <w:t>f 5132/11054/10184 5216/11138/10181 5217/11140/10268</w:t>
        <w:br/>
        <w:t>f 5220/11141/10269 5219/11142/10270 5190/11112/10242</w:t>
        <w:br/>
        <w:t>f 5171/11092/10222 5220/11141/10269 5190/11112/10242</w:t>
        <w:br/>
        <w:t>f 5191/11116/10246 5192/11115/10245 5222/11143/10271</w:t>
        <w:br/>
        <w:t>f 5221/11144/10272 5191/11116/10246 5222/11143/10271</w:t>
        <w:br/>
        <w:t>f 5223/11145/10189 5222/11143/10271 5192/11115/10245</w:t>
        <w:br/>
        <w:t>f 5103/11024/10154 5223/11145/10189 5192/11115/10245</w:t>
        <w:br/>
        <w:t>f 5221/11144/10272 5224/11146/10273 5197/11117/10247</w:t>
        <w:br/>
        <w:t>f 5191/11116/10246 5221/11144/10272 5197/11117/10247</w:t>
        <w:br/>
        <w:t>f 5201/11124/10254 5200/11120/10250 5226/11147/10274</w:t>
        <w:br/>
        <w:t>f 5225/11148/10275 5201/11124/10254 5226/11147/10274</w:t>
        <w:br/>
        <w:t>f 5224/11146/10273 5226/11147/10274 5200/11120/10250</w:t>
        <w:br/>
        <w:t>f 5197/11117/10247 5224/11146/10273 5200/11120/10250</w:t>
        <w:br/>
        <w:t>f 5225/11148/10275 5227/11149/10193 5112/11033/10163</w:t>
        <w:br/>
        <w:t>f 5201/11124/10254 5225/11148/10275 5112/11033/10163</w:t>
        <w:br/>
        <w:t>f 5169/11089/10219 5170/11093/10223 5168/11090/10220</w:t>
        <w:br/>
        <w:t>f 5096/11019/10149 5190/11112/10242 5219/11142/10270</w:t>
        <w:br/>
        <w:t>f 5228/11150/10194 5096/11019/10149 5219/11142/10270</w:t>
        <w:br/>
        <w:t>f 5213/11134/10263 5214/11137/10266 5225/11148/10275</w:t>
        <w:br/>
        <w:t>f 5226/11147/10274 5213/11134/10263 5225/11148/10275</w:t>
        <w:br/>
        <w:t>f 5214/11137/10266 5129/11050/10180 5227/11149/10193</w:t>
        <w:br/>
        <w:t>f 5225/11148/10275 5214/11137/10266 5227/11149/10193</w:t>
        <w:br/>
        <w:t>f 5212/11135/10264 5213/11134/10263 5226/11147/10274</w:t>
        <w:br/>
        <w:t>f 5224/11146/10273 5212/11135/10264 5226/11147/10274</w:t>
        <w:br/>
        <w:t>f 5224/11146/10273 5221/11144/10272 5220/11141/10269</w:t>
        <w:br/>
        <w:t>f 5212/11135/10264 5224/11146/10273 5220/11141/10269</w:t>
        <w:br/>
        <w:t>f 5221/11144/10272 5222/11143/10271 5219/11142/10270</w:t>
        <w:br/>
        <w:t>f 5220/11141/10269 5221/11144/10272 5219/11142/10270</w:t>
        <w:br/>
        <w:t>f 5222/11143/10271 5223/11145/10189 5228/11150/10194</w:t>
        <w:br/>
        <w:t>f 5219/11142/10270 5222/11143/10271 5228/11150/10194</w:t>
        <w:br/>
        <w:t>f 5169/11089/10219 5212/11135/10264 5220/11141/10269</w:t>
        <w:br/>
        <w:t>f 5171/11092/10222 5169/11089/10219 5220/11141/10269</w:t>
        <w:br/>
        <w:t>f 5172/11096/10226 5185/11107/10237 5170/11093/10223</w:t>
        <w:br/>
        <w:t>f 5174/11094/10224 5172/11096/10226 5170/11093/10223</w:t>
        <w:br/>
        <w:t>f 5185/11107/10237 5187/11108/10238 5168/11090/10220</w:t>
        <w:br/>
        <w:t>f 5170/11093/10223 5185/11107/10237 5168/11090/10220</w:t>
        <w:br/>
        <w:t>f 5189/11111/10241 5218/11139/10267 5229/11151/10276</w:t>
        <w:br/>
        <w:t>f 5171/11092/10222 5174/11094/10224 5170/11093/10223</w:t>
        <w:br/>
        <w:t>f 5175/11098/10228 5176/11097/10227 5097/11018/10148</w:t>
        <w:br/>
        <w:t>f 5230/11152/10196 5175/11098/10228 5097/11018/10148</w:t>
        <w:br/>
        <w:t>f 5179/11101/10231 5175/11098/10228 5230/11152/10196</w:t>
        <w:br/>
        <w:t>f 5231/11153/10197 5179/11101/10231 5230/11152/10196</w:t>
        <w:br/>
        <w:t>f 5167/11091/10221 5229/11151/10276 5218/11139/10267</w:t>
        <w:br/>
        <w:t>f 5149/11068/10198 5234/11154/10277 5233/11155/10278</w:t>
        <w:br/>
        <w:t>f 5232/11156/10199 5149/11068/10198 5233/11155/10278</w:t>
        <w:br/>
        <w:t>f 5238/11157/10279 5237/11158/10280 5236/11159/10281</w:t>
        <w:br/>
        <w:t>f 5235/11160/10282 5238/11157/10279 5236/11159/10281</w:t>
        <w:br/>
        <w:t>f 5235/11160/10282 5240/11161/10283 5239/11162/10284</w:t>
        <w:br/>
        <w:t>f 5238/11157/10279 5235/11160/10282 5239/11162/10284</w:t>
        <w:br/>
        <w:t>f 5240/11161/10283 5233/11155/10278 5234/11154/10277</w:t>
        <w:br/>
        <w:t>f 5239/11162/10284 5240/11161/10283 5234/11154/10277</w:t>
        <w:br/>
        <w:t>f 5237/11158/10280 5242/11163/10285 5241/11164/10286</w:t>
        <w:br/>
        <w:t>f 5236/11159/10281 5237/11158/10280 5241/11164/10286</w:t>
        <w:br/>
        <w:t>f 5242/11163/10285 5244/11165/10287 5243/11166/10288</w:t>
        <w:br/>
        <w:t>f 5241/11164/10286 5242/11163/10285 5243/11166/10288</w:t>
        <w:br/>
        <w:t>f 5246/11167/10289 5245/11168/10290 5240/11161/10283</w:t>
        <w:br/>
        <w:t>f 5235/11160/10282 5246/11167/10289 5240/11161/10283</w:t>
        <w:br/>
        <w:t>f 5247/11169/10291 5246/11167/10289 5235/11160/10282</w:t>
        <w:br/>
        <w:t>f 5236/11159/10281 5247/11169/10291 5235/11160/10282</w:t>
        <w:br/>
        <w:t>f 5245/11168/10290 5248/11170/10292 5233/11155/10278</w:t>
        <w:br/>
        <w:t>f 5240/11161/10283 5245/11168/10290 5233/11155/10278</w:t>
        <w:br/>
        <w:t>f 5232/11156/10199 5233/11155/10278 5248/11170/10292</w:t>
        <w:br/>
        <w:t>f 5249/11171/10293 5232/11156/10199 5248/11170/10292</w:t>
        <w:br/>
        <w:t>f 5238/11157/10279 5239/11162/10284 5217/11140/10268</w:t>
        <w:br/>
        <w:t>f 5218/11139/10267 5238/11157/10279 5217/11140/10268</w:t>
        <w:br/>
        <w:t>f 5234/11154/10277 5149/11068/10198 5132/11054/10184</w:t>
        <w:br/>
        <w:t>f 5250/11172/10294 5247/11169/10291 5236/11159/10281</w:t>
        <w:br/>
        <w:t>f 5241/11164/10286 5250/11172/10294 5236/11159/10281</w:t>
        <w:br/>
        <w:t>f 5241/11164/10286 5243/11166/10288 5251/11173/10295</w:t>
        <w:br/>
        <w:t>f 5250/11172/10294 5241/11164/10286 5251/11173/10295</w:t>
        <w:br/>
        <w:t>f 5186/11109/10239 5188/11110/10240 5244/11165/10287</w:t>
        <w:br/>
        <w:t>f 5242/11163/10285 5186/11109/10239 5244/11165/10287</w:t>
        <w:br/>
        <w:t>f 5242/11163/10285 5237/11158/10280 5189/11111/10241</w:t>
        <w:br/>
        <w:t>f 5186/11109/10239 5242/11163/10285 5189/11111/10241</w:t>
        <w:br/>
        <w:t>f 5237/11158/10280 5238/11157/10279 5218/11139/10267</w:t>
        <w:br/>
        <w:t>f 5189/11111/10241 5237/11158/10280 5218/11139/10267</w:t>
        <w:br/>
        <w:t>f 5132/11054/10184 5217/11140/10268 5239/11162/10284</w:t>
        <w:br/>
        <w:t>f 5234/11154/10277 5132/11054/10184 5239/11162/10284</w:t>
        <w:br/>
        <w:t>f 5167/11091/10221 5168/11090/10220 5229/11151/10276</w:t>
        <w:br/>
        <w:t>f 5168/11090/10220 5187/11108/10238 5189/11111/10241</w:t>
        <w:br/>
        <w:t>f 5229/11151/10276 5168/11090/10220 5189/11111/10241</w:t>
        <w:br/>
        <w:t>f 9265/11174/10296 9264/11175/10297 9263/11176/10298</w:t>
        <w:br/>
        <w:t>f 9267/11177/10299 9266/11178/10300 9264/11175/10297</w:t>
        <w:br/>
        <w:t>f 9265/11174/10296 9267/11177/10299 9264/11175/10297</w:t>
        <w:br/>
        <w:t>f 9263/11176/10298 9269/11179/10301 9268/11180/10302</w:t>
        <w:br/>
        <w:t>f 9267/11177/10299 9265/11174/10296 9271/11181/10303</w:t>
        <w:br/>
        <w:t>f 9270/11182/10304 9267/11177/10299 9271/11181/10303</w:t>
        <w:br/>
        <w:t>f 9270/11182/10304 9271/11181/10303 9273/11183/10305</w:t>
        <w:br/>
        <w:t>f 9272/11184/10306 9270/11182/10304 9273/11183/10305</w:t>
        <w:br/>
        <w:t>f 9277/11185/10307 9276/11186/10308 9275/11187/10309</w:t>
        <w:br/>
        <w:t>f 9274/11188/10310 9277/11185/10307 9275/11187/10309</w:t>
        <w:br/>
        <w:t>f 9279/11189/10311 9275/11187/10309 9276/11186/10308</w:t>
        <w:br/>
        <w:t>f 9278/11190/10312 9279/11189/10311 9276/11186/10308</w:t>
        <w:br/>
        <w:t>f 9280/11191/10313 9267/11177/10299 9270/11182/10304</w:t>
        <w:br/>
        <w:t>f 9271/11181/10303 9268/11180/10302 9281/11192/10314</w:t>
        <w:br/>
        <w:t>f 9273/11183/10305 9271/11181/10303 9281/11192/10314</w:t>
        <w:br/>
        <w:t>f 9281/11192/10314 9268/11180/10302 9283/11193/10315</w:t>
        <w:br/>
        <w:t>f 9282/11194/10316 9281/11192/10314 9283/11193/10315</w:t>
        <w:br/>
        <w:t>f 9284/11195/10317 9283/11193/10315 9268/11180/10302</w:t>
        <w:br/>
        <w:t>f 9269/11179/10301 9284/11195/10317 9268/11180/10302</w:t>
        <w:br/>
        <w:t>f 9285/11196/10318 9267/11177/10299 9280/11191/10313</w:t>
        <w:br/>
        <w:t>f 9289/11197/10319 9288/11198/10320 9287/11199/10321</w:t>
        <w:br/>
        <w:t>f 9286/11200/10322 9289/11197/10319 9287/11199/10321</w:t>
        <w:br/>
        <w:t>f 9292/11201/10323 9291/11202/10324 9285/11196/10318</w:t>
        <w:br/>
        <w:t>f 9290/11203/10325 9292/11201/10323 9285/11196/10318</w:t>
        <w:br/>
        <w:t>f 9294/11204/10326 9293/11205/10327 9291/11202/10324</w:t>
        <w:br/>
        <w:t>f 9292/11201/10323 9294/11204/10326 9291/11202/10324</w:t>
        <w:br/>
        <w:t>f 9298/11206/10328 9297/11207/10329 9296/11208/10330</w:t>
        <w:br/>
        <w:t>f 9295/11209/10331 9298/11206/10328 9296/11208/10330</w:t>
        <w:br/>
        <w:t>f 9293/11205/10327 9300/11210/10332 9299/11211/10333</w:t>
        <w:br/>
        <w:t>f 9291/11202/10324 9293/11205/10327 9299/11211/10333</w:t>
        <w:br/>
        <w:t>f 9300/11210/10332 9293/11205/10327 9302/11212/10328</w:t>
        <w:br/>
        <w:t>f 9301/11213/10334 9300/11210/10332 9302/11212/10328</w:t>
        <w:br/>
        <w:t>f 9267/11177/10299 9285/11196/10318 9291/11202/10324</w:t>
        <w:br/>
        <w:t>f 9299/11211/10333 9267/11177/10299 9291/11202/10324</w:t>
        <w:br/>
        <w:t>f 9306/11214/10315 9305/11215/10335 9304/11216/10336</w:t>
        <w:br/>
        <w:t>f 9303/11217/10337 9306/11214/10315 9304/11216/10336</w:t>
        <w:br/>
        <w:t>f 9310/11218/10338 9309/11219/10339 9308/11220/10340</w:t>
        <w:br/>
        <w:t>f 9307/11221/10341 9310/11218/10338 9308/11220/10340</w:t>
        <w:br/>
        <w:t>f 9314/11222/10342 9313/11223/10343 9312/11224/10344</w:t>
        <w:br/>
        <w:t>f 9311/11225/10345 9314/11222/10342 9312/11224/10344</w:t>
        <w:br/>
        <w:t>f 9313/11223/10343 9314/11222/10342 9263/11176/10298</w:t>
        <w:br/>
        <w:t>f 9315/11226/10346 9313/11223/10343 9263/11176/10298</w:t>
        <w:br/>
        <w:t>f 9317/11227/10347 9312/11224/10344 9313/11223/10343</w:t>
        <w:br/>
        <w:t>f 9316/11228/10348 9317/11227/10347 9313/11223/10343</w:t>
        <w:br/>
        <w:t>f 9319/11229/10349 9316/11228/10348 9315/11226/10346</w:t>
        <w:br/>
        <w:t>f 9318/11230/10350 9319/11229/10349 9315/11226/10346</w:t>
        <w:br/>
        <w:t>f 9323/11231/10351 9322/11232/10352 9321/11233/10353</w:t>
        <w:br/>
        <w:t>f 9320/11234/10354 9323/11231/10351 9321/11233/10353</w:t>
        <w:br/>
        <w:t>f 9327/11235/10355 9326/11236/10356 9325/11237/10357</w:t>
        <w:br/>
        <w:t>f 9324/11238/10358 9327/11235/10355 9325/11237/10357</w:t>
        <w:br/>
        <w:t>f 9319/11229/10349 9330/11239/10359 9329/11240/10360</w:t>
        <w:br/>
        <w:t>f 9328/11241/10361 9319/11229/10349 9329/11240/10360</w:t>
        <w:br/>
        <w:t>f 9332/11242/10362 9329/11240/10360 9330/11239/10359</w:t>
        <w:br/>
        <w:t>f 9331/11243/10363 9332/11242/10362 9330/11239/10359</w:t>
        <w:br/>
        <w:t>f 9318/11230/10350 9315/11226/10346 9334/11244/10364</w:t>
        <w:br/>
        <w:t>f 9333/11245/10365 9318/11230/10350 9334/11244/10364</w:t>
        <w:br/>
        <w:t>f 9338/11246/10366 9337/11247/10367 9336/11248/10368</w:t>
        <w:br/>
        <w:t>f 9335/11249/10369 9338/11246/10366 9336/11248/10368</w:t>
        <w:br/>
        <w:t>f 9339/11250/10370 9338/11246/10366 9335/11249/10369</w:t>
        <w:br/>
        <w:t>f 9343/11251/10371 9342/11252/10372 9341/11253/10373</w:t>
        <w:br/>
        <w:t>f 9340/11254/10374 9343/11251/10371 9341/11253/10373</w:t>
        <w:br/>
        <w:t>f 9347/11255/10375 9346/11256/10376 9345/11257/10377</w:t>
        <w:br/>
        <w:t>f 9344/11258/10378 9347/11255/10375 9345/11257/10377</w:t>
        <w:br/>
        <w:t>f 9345/11257/10377 9346/11256/10376 9349/11259/10379</w:t>
        <w:br/>
        <w:t>f 9348/11260/10380 9345/11257/10377 9349/11259/10379</w:t>
        <w:br/>
        <w:t>f 9352/11261/10381 9351/11262/10382 9350/11263/10383</w:t>
        <w:br/>
        <w:t>f 9344/11258/10378 9352/11261/10381 9350/11263/10383</w:t>
        <w:br/>
        <w:t>f 9354/11264/10384 9299/11211/10333 9300/11210/10332</w:t>
        <w:br/>
        <w:t>f 9353/11265/10385 9354/11264/10384 9300/11210/10332</w:t>
        <w:br/>
        <w:t>f 9346/11256/10376 9353/11265/10385 9300/11210/10332</w:t>
        <w:br/>
        <w:t>f 9300/11210/10332 9301/11213/10334 9349/11259/10379</w:t>
        <w:br/>
        <w:t>f 9346/11256/10376 9300/11210/10332 9349/11259/10379</w:t>
        <w:br/>
        <w:t>f 9266/11178/10300 9267/11177/10299 9299/11211/10333</w:t>
        <w:br/>
        <w:t>f 9354/11264/10384 9266/11178/10300 9299/11211/10333</w:t>
        <w:br/>
        <w:t>f 9358/11266/10386 9357/11267/10387 9356/11268/10388</w:t>
        <w:br/>
        <w:t>f 9355/11269/10389 9358/11266/10386 9356/11268/10388</w:t>
        <w:br/>
        <w:t>f 9339/11250/10370 9335/11249/10369 9357/11267/10387</w:t>
        <w:br/>
        <w:t>f 9359/11270/10390 9339/11250/10370 9357/11267/10387</w:t>
        <w:br/>
        <w:t>f 9357/11267/10387 9360/11271/10391 9359/11270/10390</w:t>
        <w:br/>
        <w:t>f 9361/11272/10392 9359/11270/10390 9326/11236/10356</w:t>
        <w:br/>
        <w:t>f 9327/11235/10355 9361/11272/10392 9326/11236/10356</w:t>
        <w:br/>
        <w:t>f 9364/11273/10393 9363/11274/10394 9362/11275/10395</w:t>
        <w:br/>
        <w:t>f 9309/11219/10339 9310/11218/10338 9365/11276/10396</w:t>
        <w:br/>
        <w:t>f 9362/11275/10395 9309/11219/10339 9365/11276/10396</w:t>
        <w:br/>
        <w:t>f 9365/11276/10396 9321/11233/10353 9322/11232/10352</w:t>
        <w:br/>
        <w:t>f 9362/11275/10395 9365/11276/10396 9322/11232/10352</w:t>
        <w:br/>
        <w:t>f 9366/11277/10397 9309/11219/10339 9362/11275/10395</w:t>
        <w:br/>
        <w:t>f 9363/11274/10394 9366/11277/10397 9362/11275/10395</w:t>
        <w:br/>
        <w:t>f 9304/11216/10336 9366/11277/10397 9303/11217/10337</w:t>
        <w:br/>
        <w:t>f 9369/11278/10398 9368/11279/10399 9367/11280/10400</w:t>
        <w:br/>
        <w:t>f 9303/11217/10337 9369/11278/10398 9367/11280/10400</w:t>
        <w:br/>
        <w:t>f 9368/11279/10399 9369/11278/10398 9276/11186/10308</w:t>
        <w:br/>
        <w:t>f 9277/11185/10307 9368/11279/10399 9276/11186/10308</w:t>
        <w:br/>
        <w:t>f 9278/11190/10312 9276/11186/10308 9370/11281/10401</w:t>
        <w:br/>
        <w:t>f 9374/11282/10402 9373/11283/10403 9372/11284/10404</w:t>
        <w:br/>
        <w:t>f 9371/11285/10405 9374/11282/10402 9372/11284/10404</w:t>
        <w:br/>
        <w:t>f 9377/11286/10406 9376/11287/10407 9370/11281/10401</w:t>
        <w:br/>
        <w:t>f 9375/11288/10408 9377/11286/10406 9370/11281/10401</w:t>
        <w:br/>
        <w:t>f 9378/11289/10409 9377/11286/10406 9375/11288/10408</w:t>
        <w:br/>
        <w:t>f 9296/11208/10330 9379/11290/10410 9377/11286/10406</w:t>
        <w:br/>
        <w:t>f 9295/11209/10331 9296/11208/10330 9377/11286/10406</w:t>
        <w:br/>
        <w:t>f 9379/11290/10410 9380/11291/10411 9376/11287/10407</w:t>
        <w:br/>
        <w:t>f 9377/11286/10406 9379/11290/10410 9376/11287/10407</w:t>
        <w:br/>
        <w:t>f 9370/11281/10401 9376/11287/10407 9278/11190/10312</w:t>
        <w:br/>
        <w:t>f 9382/11292/10412 9381/11293/10413 9372/11284/10404</w:t>
        <w:br/>
        <w:t>f 9373/11283/10403 9382/11292/10412 9372/11284/10404</w:t>
        <w:br/>
        <w:t>f 9381/11293/10413 9385/11294/10414 9384/11295/10415</w:t>
        <w:br/>
        <w:t>f 9383/11296/10416 9381/11293/10413 9384/11295/10415</w:t>
        <w:br/>
        <w:t>f 9388/11297/10417 9387/11298/10418 9382/11292/10412</w:t>
        <w:br/>
        <w:t>f 9386/11299/10419 9388/11297/10417 9382/11292/10412</w:t>
        <w:br/>
        <w:t>f 9327/11235/10355 9390/11300/10420 9389/11301/10421</w:t>
        <w:br/>
        <w:t>f 9361/11272/10392 9327/11235/10355 9389/11301/10421</w:t>
        <w:br/>
        <w:t>f 9361/11272/10392 9389/11301/10421 9342/11252/10372</w:t>
        <w:br/>
        <w:t>f 9343/11251/10371 9361/11272/10392 9342/11252/10372</w:t>
        <w:br/>
        <w:t>f 9359/11270/10390 9361/11272/10392 9343/11251/10371</w:t>
        <w:br/>
        <w:t>f 9339/11250/10370 9359/11270/10390 9343/11251/10371</w:t>
        <w:br/>
        <w:t>f 9390/11300/10420 9327/11235/10355 9324/11238/10358</w:t>
        <w:br/>
        <w:t>f 9391/11302/10422 9390/11300/10420 9324/11238/10358</w:t>
        <w:br/>
        <w:t>f 9328/11241/10361 9329/11240/10360 9393/11303/10423</w:t>
        <w:br/>
        <w:t>f 9392/11304/10424 9328/11241/10361 9393/11303/10423</w:t>
        <w:br/>
        <w:t>f 9394/11305/10425 9393/11303/10423 9329/11240/10360</w:t>
        <w:br/>
        <w:t>f 9332/11242/10362 9394/11305/10425 9329/11240/10360</w:t>
        <w:br/>
        <w:t>f 9269/11179/10301 9263/11176/10298 9314/11222/10342</w:t>
        <w:br/>
        <w:t>f 9355/11269/10389 9374/11282/10402 9371/11285/10405</w:t>
        <w:br/>
        <w:t>f 9358/11266/10386 9355/11269/10389 9371/11285/10405</w:t>
        <w:br/>
        <w:t>f 9319/11229/10349 9318/11230/10350 9330/11239/10359</w:t>
        <w:br/>
        <w:t>f 9263/11176/10298 9264/11175/10297 9334/11244/10364</w:t>
        <w:br/>
        <w:t>f 9315/11226/10346 9263/11176/10298 9334/11244/10364</w:t>
        <w:br/>
        <w:t>f 9396/11306/10426 9318/11230/10350 9333/11245/10365</w:t>
        <w:br/>
        <w:t>f 9395/11307/10427 9396/11306/10426 9333/11245/10365</w:t>
        <w:br/>
        <w:t>f 9318/11230/10350 9396/11306/10426 9331/11243/10363</w:t>
        <w:br/>
        <w:t>f 9330/11239/10359 9318/11230/10350 9331/11243/10363</w:t>
        <w:br/>
        <w:t>f 9311/11225/10345 9398/11308/10428 9397/11309/10429</w:t>
        <w:br/>
        <w:t>f 9314/11222/10342 9311/11225/10345 9397/11309/10429</w:t>
        <w:br/>
        <w:t>f 9400/11310/10430 9399/11311/10354 9317/11227/10347</w:t>
        <w:br/>
        <w:t>f 9316/11228/10348 9400/11310/10430 9317/11227/10347</w:t>
        <w:br/>
        <w:t>f 9319/11229/10349 9401/11312/10431 9400/11310/10430</w:t>
        <w:br/>
        <w:t>f 9316/11228/10348 9319/11229/10349 9400/11310/10430</w:t>
        <w:br/>
        <w:t>f 9403/11313/10357 9319/11229/10349 9328/11241/10361</w:t>
        <w:br/>
        <w:t>f 9402/11314/10432 9403/11313/10357 9328/11241/10361</w:t>
        <w:br/>
        <w:t>f 9392/11304/10424 9404/11315/10422 9402/11314/10432</w:t>
        <w:br/>
        <w:t>f 9328/11241/10361 9392/11304/10424 9402/11314/10432</w:t>
        <w:br/>
        <w:t>f 9332/11242/10362 9406/11316/10374 9405/11317/10433</w:t>
        <w:br/>
        <w:t>f 9394/11305/10425 9332/11242/10362 9405/11317/10433</w:t>
        <w:br/>
        <w:t>f 9407/11318/10434 9406/11316/10374 9332/11242/10362</w:t>
        <w:br/>
        <w:t>f 9331/11243/10363 9407/11318/10434 9332/11242/10362</w:t>
        <w:br/>
        <w:t>f 9407/11318/10434 9331/11243/10363 9396/11306/10426</w:t>
        <w:br/>
        <w:t>f 9408/11319/10435 9407/11318/10434 9396/11306/10426</w:t>
        <w:br/>
        <w:t>f 9293/11205/10327 9294/11204/10326 9409/11320/10329</w:t>
        <w:br/>
        <w:t>f 9302/11212/10328 9293/11205/10327 9409/11320/10329</w:t>
        <w:br/>
        <w:t>f 9412/11321/10319 9411/11322/10436 9290/11203/10325</w:t>
        <w:br/>
        <w:t>f 9410/11323/10437 9412/11321/10319 9290/11203/10325</w:t>
        <w:br/>
        <w:t>f 9280/11191/10313 9270/11182/10304 9414/11324/10309</w:t>
        <w:br/>
        <w:t>f 9413/11325/10438 9280/11191/10313 9414/11324/10309</w:t>
        <w:br/>
        <w:t>f 9414/11324/10309 9270/11182/10304 9272/11184/10306</w:t>
        <w:br/>
        <w:t>f 9415/11326/10310 9414/11324/10309 9272/11184/10306</w:t>
        <w:br/>
        <w:t>f 9419/11327/10439 9418/11328/10440 9417/11329/10379</w:t>
        <w:br/>
        <w:t>f 9416/11330/10334 9419/11327/10439 9417/11329/10379</w:t>
        <w:br/>
        <w:t>f 9421/11331/10441 9420/11332/10442 9383/11296/10416</w:t>
        <w:br/>
        <w:t>f 9384/11295/10415 9421/11331/10441 9383/11296/10416</w:t>
        <w:br/>
        <w:t>f 9423/11333/10443 9388/11297/10417 9386/11299/10419</w:t>
        <w:br/>
        <w:t>f 9422/11334/10444 9423/11333/10443 9386/11299/10419</w:t>
        <w:br/>
        <w:t>f 9295/11209/10331 9419/11327/10439 9416/11330/10334</w:t>
        <w:br/>
        <w:t>f 9298/11206/10328 9295/11209/10331 9416/11330/10334</w:t>
        <w:br/>
        <w:t>f 9306/11214/10315 9303/11217/10337 9367/11280/10400</w:t>
        <w:br/>
        <w:t>f 9424/11335/10445 9306/11214/10315 9367/11280/10400</w:t>
        <w:br/>
        <w:t>f 9369/11278/10398 9303/11217/10337 9366/11277/10397</w:t>
        <w:br/>
        <w:t>f 9425/11336/10446 9369/11278/10398 9366/11277/10397</w:t>
        <w:br/>
        <w:t>f 9265/11174/10296 9263/11176/10298 9268/11180/10302</w:t>
        <w:br/>
        <w:t>f 9271/11181/10303 9265/11174/10296 9268/11180/10302</w:t>
        <w:br/>
        <w:t>f 9426/11337/10447 9408/11319/10435 9396/11306/10426</w:t>
        <w:br/>
        <w:t>f 9395/11307/10427 9426/11337/10447 9396/11306/10426</w:t>
        <w:br/>
        <w:t>f 9429/11338/10448 9423/11333/10443 9428/11339/10381</w:t>
        <w:br/>
        <w:t>f 9427/11340/10449 9429/11338/10448 9428/11339/10381</w:t>
        <w:br/>
        <w:t>f 9335/11249/10369 9336/11248/10368 9356/11268/10388</w:t>
        <w:br/>
        <w:t>f 9357/11267/10387 9335/11249/10369 9356/11268/10388</w:t>
        <w:br/>
        <w:t>f 9339/11250/10370 9343/11251/10371 9340/11254/10374</w:t>
        <w:br/>
        <w:t>f 9430/11341/10450 9339/11250/10370 9340/11254/10374</w:t>
        <w:br/>
        <w:t>f 9338/11246/10366 9339/11250/10370 9430/11341/10450</w:t>
        <w:br/>
        <w:t>f 9431/11342/10451 9338/11246/10366 9430/11341/10450</w:t>
        <w:br/>
        <w:t>f 9431/11342/10451 9432/11343/10447 9337/11247/10367</w:t>
        <w:br/>
        <w:t>f 9338/11246/10366 9431/11342/10451 9337/11247/10367</w:t>
        <w:br/>
        <w:t>f 9422/11334/10444 9433/11344/10452 9428/11339/10381</w:t>
        <w:br/>
        <w:t>f 9423/11333/10443 9422/11334/10444 9428/11339/10381</w:t>
        <w:br/>
        <w:t>f 9350/11263/10383 9347/11255/10375 9344/11258/10378</w:t>
        <w:br/>
        <w:t>f 9434/11345/10453 9278/11190/10454 9288/11198/10320</w:t>
        <w:br/>
        <w:t>f 9289/11197/10319 9434/11345/10453 9288/11198/10320</w:t>
        <w:br/>
        <w:t>f 9436/11346/10455 9435/11347/10453 9412/11321/10319</w:t>
        <w:br/>
        <w:t>f 9285/11196/10318 9436/11346/10455 9412/11321/10319</w:t>
        <w:br/>
        <w:t>f 9369/11278/10398 9425/11336/10446 9370/11281/10401</w:t>
        <w:br/>
        <w:t>f 9276/11186/10308 9369/11278/10398 9370/11281/10401</w:t>
        <w:br/>
        <w:t>f 9269/11179/10301 9314/11222/10342 9397/11309/10429</w:t>
        <w:br/>
        <w:t>f 9437/11348/10456 9269/11179/10301 9397/11309/10429</w:t>
        <w:br/>
        <w:t>f 9439/11349/10457 9438/11350/10456 9308/11220/10340</w:t>
        <w:br/>
        <w:t>f 9309/11219/10339 9439/11349/10457 9308/11220/10340</w:t>
        <w:br/>
        <w:t>f 9309/11219/10339 9366/11277/10397 9439/11349/10457</w:t>
        <w:br/>
        <w:t>f 9441/11351/10431 9440/11352/10458 9322/11232/10352</w:t>
        <w:br/>
        <w:t>f 9323/11231/10351 9441/11351/10431 9322/11232/10352</w:t>
        <w:br/>
        <w:t>f 9316/11228/10348 9313/11223/10343 9315/11226/10346</w:t>
        <w:br/>
        <w:t>f 9418/11328/10440 9419/11327/10439 9378/11289/10409</w:t>
        <w:br/>
        <w:t>f 9381/11293/10413 9418/11328/10440 9378/11289/10409</w:t>
        <w:br/>
        <w:t>f 9378/11289/10409 9419/11327/10439 9295/11209/10331</w:t>
        <w:br/>
        <w:t>f 9377/11286/10406 9378/11289/10409 9295/11209/10331</w:t>
        <w:br/>
        <w:t>f 9385/11294/10414 9381/11293/10413 9382/11292/10412</w:t>
        <w:br/>
        <w:t>f 9378/11289/10409 9375/11288/10408 9372/11284/10404</w:t>
        <w:br/>
        <w:t>f 9381/11293/10413 9378/11289/10409 9372/11284/10404</w:t>
        <w:br/>
        <w:t>f 9370/11281/10401 9372/11284/10404 9375/11288/10408</w:t>
        <w:br/>
        <w:t>f 9370/11281/10401 9425/11336/10446 9371/11285/10405</w:t>
        <w:br/>
        <w:t>f 9372/11284/10404 9370/11281/10401 9371/11285/10405</w:t>
        <w:br/>
        <w:t>f 9371/11285/10405 9425/11336/10446 9366/11277/10397</w:t>
        <w:br/>
        <w:t>f 9358/11266/10386 9371/11285/10405 9366/11277/10397</w:t>
        <w:br/>
        <w:t>f 9358/11266/10386 9366/11277/10397 9363/11274/10394</w:t>
        <w:br/>
        <w:t>f 9357/11267/10387 9358/11266/10386 9363/11274/10394</w:t>
        <w:br/>
        <w:t>f 9326/11236/10459 9357/11267/10387 9363/11274/10394</w:t>
        <w:br/>
        <w:t>f 9322/11232/10460 9326/11236/10459 9363/11274/10394</w:t>
        <w:br/>
        <w:t>f 9445/11353/10461 9444/11354/10462 9443/11355/10463</w:t>
        <w:br/>
        <w:t>f 9442/11356/10464 9445/11353/10461 9443/11355/10463</w:t>
        <w:br/>
        <w:t>f 9447/11357/10465 9446/11358/10466 9442/11356/10464</w:t>
        <w:br/>
        <w:t>f 9443/11355/10463 9447/11357/10465 9442/11356/10464</w:t>
        <w:br/>
        <w:t>f 9449/11359/10467 9446/11358/10466 9447/11357/10465</w:t>
        <w:br/>
        <w:t>f 9448/11360/10468 9449/11359/10467 9447/11357/10465</w:t>
        <w:br/>
        <w:t>f 9451/11361/10469 9450/11362/10470 9449/11359/10467</w:t>
        <w:br/>
        <w:t>f 9448/11360/10468 9451/11361/10469 9449/11359/10467</w:t>
        <w:br/>
        <w:t>f 9455/11363/10471 9454/11364/10472 9453/11365/10473</w:t>
        <w:br/>
        <w:t>f 9452/11366/10469 9455/11363/10471 9453/11365/10473</w:t>
        <w:br/>
        <w:t>f 9459/11367/10474 9458/11368/10475 9457/11369/10476</w:t>
        <w:br/>
        <w:t>f 9456/11370/10477 9459/11367/10474 9457/11369/10476</w:t>
        <w:br/>
        <w:t>f 9444/11354/10462 9445/11353/10461 9457/11369/10476</w:t>
        <w:br/>
        <w:t>f 9458/11368/10475 9444/11354/10462 9457/11369/10476</w:t>
        <w:br/>
        <w:t>f 9461/11371/10478 9460/11372/10479 9459/11367/10474</w:t>
        <w:br/>
        <w:t>f 9456/11370/10477 9461/11371/10478 9459/11367/10474</w:t>
        <w:br/>
        <w:t>f 9463/11373/10480 9460/11372/10479 9461/11371/10478</w:t>
        <w:br/>
        <w:t>f 9462/11374/10481 9463/11373/10480 9461/11371/10478</w:t>
        <w:br/>
        <w:t>f 9467/11375/10482 9466/11376/10483 9465/11377/10484</w:t>
        <w:br/>
        <w:t>f 9464/11378/10485 9467/11375/10482 9465/11377/10484</w:t>
        <w:br/>
        <w:t>f 9469/11379/10486 9465/11377/10484 9466/11376/10483</w:t>
        <w:br/>
        <w:t>f 9468/11380/10487 9469/11379/10486 9466/11376/10483</w:t>
        <w:br/>
        <w:t>f 9471/11381/10488 9469/11379/10486 9468/11380/10487</w:t>
        <w:br/>
        <w:t>f 9470/11382/10489 9471/11381/10488 9468/11380/10487</w:t>
        <w:br/>
        <w:t>f 9462/11374/10481 9473/11383/10488 9472/11384/10490</w:t>
        <w:br/>
        <w:t>f 9463/11373/10480 9462/11374/10481 9472/11384/10490</w:t>
        <w:br/>
        <w:t>f 9475/11385/10491 9474/11386/10492 9454/11364/10472</w:t>
        <w:br/>
        <w:t>f 9455/11363/10471 9475/11385/10491 9454/11364/10472</w:t>
        <w:br/>
        <w:t>f 9477/11387/10493 9476/11388/10494 9474/11386/10492</w:t>
        <w:br/>
        <w:t>f 9475/11385/10491 9477/11387/10493 9474/11386/10492</w:t>
        <w:br/>
        <w:t>f 9479/11389/10495 9476/11388/10494 9477/11387/10493</w:t>
        <w:br/>
        <w:t>f 9478/11390/10496 9479/11389/10495 9477/11387/10493</w:t>
        <w:br/>
        <w:t>f 9467/11375/10482 9464/11378/10485 9479/11389/10495</w:t>
        <w:br/>
        <w:t>f 9478/11390/10496 9467/11375/10482 9479/11389/10495</w:t>
        <w:br/>
        <w:t>f 9266/11178/10300 9444/11354/10462 9458/11368/10475</w:t>
        <w:br/>
        <w:t>f 9264/11175/10297 9266/11178/10300 9458/11368/10475</w:t>
        <w:br/>
        <w:t>f 9459/11367/10474 9460/11372/10479 9333/11245/10365</w:t>
        <w:br/>
        <w:t>f 9334/11244/10364 9459/11367/10474 9333/11245/10365</w:t>
        <w:br/>
        <w:t>f 9353/11265/10385 9346/11256/10376 9347/11255/10375</w:t>
        <w:br/>
        <w:t>f 9447/11357/10465 9353/11265/10385 9347/11255/10375</w:t>
        <w:br/>
        <w:t>f 9347/11255/10375 9350/11263/10383 9448/11360/10468</w:t>
        <w:br/>
        <w:t>f 9447/11357/10465 9347/11255/10375 9448/11360/10468</w:t>
        <w:br/>
        <w:t>f 9353/11265/10385 9447/11357/10465 9443/11355/10463</w:t>
        <w:br/>
        <w:t>f 9354/11264/10384 9353/11265/10385 9443/11355/10463</w:t>
        <w:br/>
        <w:t>f 9478/11390/10496 9355/11269/10389 9356/11268/10388</w:t>
        <w:br/>
        <w:t>f 9467/11375/10482 9478/11390/10496 9356/11268/10388</w:t>
        <w:br/>
        <w:t>f 9478/11390/10496 9374/11282/10402 9355/11269/10389</w:t>
        <w:br/>
        <w:t>f 9336/11248/10368 9337/11247/10367 9468/11380/10487</w:t>
        <w:br/>
        <w:t>f 9466/11376/10483 9336/11248/10368 9468/11380/10487</w:t>
        <w:br/>
        <w:t>f 9386/11299/10419 9382/11292/10412 9373/11283/10403</w:t>
        <w:br/>
        <w:t>f 9480/11391/10497 9386/11299/10419 9373/11283/10403</w:t>
        <w:br/>
        <w:t>f 9460/11372/10479 9463/11373/10480 9395/11307/10427</w:t>
        <w:br/>
        <w:t>f 9333/11245/10365 9460/11372/10479 9395/11307/10427</w:t>
        <w:br/>
        <w:t>f 9458/11368/10475 9459/11367/10474 9334/11244/10364</w:t>
        <w:br/>
        <w:t>f 9264/11175/10297 9458/11368/10475 9334/11244/10364</w:t>
        <w:br/>
        <w:t>f 9463/11373/10480 9472/11384/10490 9426/11337/10447</w:t>
        <w:br/>
        <w:t>f 9395/11307/10427 9463/11373/10480 9426/11337/10447</w:t>
        <w:br/>
        <w:t>f 9455/11363/10471 9422/11334/10444 9386/11299/10419</w:t>
        <w:br/>
        <w:t>f 9475/11385/10491 9455/11363/10471 9386/11299/10419</w:t>
        <w:br/>
        <w:t>f 9448/11360/10468 9350/11263/10383 9351/11262/10382</w:t>
        <w:br/>
        <w:t>f 9451/11361/10469 9448/11360/10468 9351/11262/10382</w:t>
        <w:br/>
        <w:t>f 9444/11354/10462 9266/11178/10300 9354/11264/10384</w:t>
        <w:br/>
        <w:t>f 9443/11355/10463 9444/11354/10462 9354/11264/10384</w:t>
        <w:br/>
        <w:t>f 9373/11283/10403 9478/11390/10496 9477/11387/10493</w:t>
        <w:br/>
        <w:t>f 9475/11385/10491 9373/11283/10403 9477/11387/10493</w:t>
        <w:br/>
        <w:t>f 9466/11376/10483 9467/11375/10482 9356/11268/10388</w:t>
        <w:br/>
        <w:t>f 9336/11248/10368 9466/11376/10483 9356/11268/10388</w:t>
        <w:br/>
        <w:t>f 9337/11247/10367 9432/11343/10447 9470/11382/10489</w:t>
        <w:br/>
        <w:t>f 9468/11380/10487 9337/11247/10367 9470/11382/10489</w:t>
        <w:br/>
        <w:t>f 9422/11334/10444 9455/11363/10471 9452/11366/10469</w:t>
        <w:br/>
        <w:t>f 9433/11344/10452 9422/11334/10444 9452/11366/10469</w:t>
        <w:br/>
        <w:t>f 9373/11283/10403 9374/11282/10402 9478/11390/10496</w:t>
        <w:br/>
        <w:t>f 9482/11392/10498 9481/11393/10499 9479/11389/10495</w:t>
        <w:br/>
        <w:t>f 9464/11378/10485 9482/11392/10498 9479/11389/10495</w:t>
        <w:br/>
        <w:t>f 9485/11394/10500 9465/11377/10484 9484/11395/10501</w:t>
        <w:br/>
        <w:t>f 9483/11396/10500 9485/11394/10500 9484/11395/10501</w:t>
        <w:br/>
        <w:t>f 9486/11397/10502 9484/11395/10501 9469/11379/10486</w:t>
        <w:br/>
        <w:t>f 9471/11381/10488 9486/11397/10502 9469/11379/10486</w:t>
        <w:br/>
        <w:t>f 9488/11398/10503 9487/11399/10504 9473/11383/10488</w:t>
        <w:br/>
        <w:t>f 9462/11374/10481 9488/11398/10503 9473/11383/10488</w:t>
        <w:br/>
        <w:t>f 9489/11400/10505 9488/11398/10503 9462/11374/10481</w:t>
        <w:br/>
        <w:t>f 9461/11371/10478 9489/11400/10505 9462/11374/10481</w:t>
        <w:br/>
        <w:t>f 9490/11401/10506 9489/11400/10505 9461/11371/10478</w:t>
        <w:br/>
        <w:t>f 9456/11370/10477 9490/11401/10506 9461/11371/10478</w:t>
        <w:br/>
        <w:t>f 9491/11402/10507 9490/11401/10506 9456/11370/10477</w:t>
        <w:br/>
        <w:t>f 9457/11369/10476 9491/11402/10507 9456/11370/10477</w:t>
        <w:br/>
        <w:t>f 9491/11402/10507 9457/11369/10476 9445/11353/10461</w:t>
        <w:br/>
        <w:t>f 9492/11403/10508 9491/11402/10507 9445/11353/10461</w:t>
        <w:br/>
        <w:t>f 9493/11404/10509 9492/11403/10508 9445/11353/10461</w:t>
        <w:br/>
        <w:t>f 9442/11356/10464 9493/11404/10509 9445/11353/10461</w:t>
        <w:br/>
        <w:t>f 9494/11405/10510 9493/11404/10509 9442/11356/10464</w:t>
        <w:br/>
        <w:t>f 9446/11358/10466 9494/11405/10510 9442/11356/10464</w:t>
        <w:br/>
        <w:t>f 9495/11406/10511 9494/11405/10510 9446/11358/10466</w:t>
        <w:br/>
        <w:t>f 9449/11359/10467 9495/11406/10511 9446/11358/10466</w:t>
        <w:br/>
        <w:t>f 9449/11359/10467 9450/11362/10470 9496/11407/10512</w:t>
        <w:br/>
        <w:t>f 9495/11406/10511 9449/11359/10467 9496/11407/10512</w:t>
        <w:br/>
        <w:t>f 9453/11365/10473 9454/11364/10472 9498/11408/10513</w:t>
        <w:br/>
        <w:t>f 9497/11409/10512 9453/11365/10473 9498/11408/10513</w:t>
        <w:br/>
        <w:t>f 9499/11410/10514 9498/11408/10513 9454/11364/10472</w:t>
        <w:br/>
        <w:t>f 9474/11386/10492 9499/11410/10514 9454/11364/10472</w:t>
        <w:br/>
        <w:t>f 9501/11411/10515 9500/11412/10516 9499/11410/10514</w:t>
        <w:br/>
        <w:t>f 9474/11386/10492 9501/11411/10515 9499/11410/10514</w:t>
        <w:br/>
        <w:t>f 9500/11412/10516 9476/11388/10517 9503/11413/10518</w:t>
        <w:br/>
        <w:t>f 9502/11414/10518 9500/11412/10516 9503/11413/10518</w:t>
        <w:br/>
        <w:t>f 9506/11415/10519 9505/11416/10520 9504/11417/10521</w:t>
        <w:br/>
        <w:t>f 9507/11418/10522 9506/11415/10519 9504/11417/10521</w:t>
        <w:br/>
        <w:t>f 9510/11419/10523 9509/11420/10520 9508/11421/10524</w:t>
        <w:br/>
        <w:t>f 9469/11379/10486 9484/11395/10501 9465/11377/10484</w:t>
        <w:br/>
        <w:t>f 9513/11422/10525 9512/11423/10526 9511/11424/10527</w:t>
        <w:br/>
        <w:t>f 9517/11425/10528 9516/11426/10529 9515/11427/10530</w:t>
        <w:br/>
        <w:t>f 9514/11428/10531 9517/11425/10528 9515/11427/10530</w:t>
        <w:br/>
        <w:t>f 9521/11429/10532 9520/11430/10533 9519/11431/10534</w:t>
        <w:br/>
        <w:t>f 9518/11432/10535 9521/11429/10532 9519/11431/10534</w:t>
        <w:br/>
        <w:t>f 9523/11433/10536 9521/11429/10532 9518/11432/10535</w:t>
        <w:br/>
        <w:t>f 9522/11434/10537 9523/11433/10536 9518/11432/10535</w:t>
        <w:br/>
        <w:t>f 9525/11435/10526 9524/11436/10525 9519/11431/10534</w:t>
        <w:br/>
        <w:t>f 9520/11430/10533 9525/11435/10526 9519/11431/10534</w:t>
        <w:br/>
        <w:t>f 9516/11426/10529 9517/11425/10528 9527/11437/10538</w:t>
        <w:br/>
        <w:t>f 9526/11438/10539 9516/11426/10529 9527/11437/10538</w:t>
        <w:br/>
        <w:t>f 9529/11439/10540 9528/11440/10541 9527/11437/10538</w:t>
        <w:br/>
        <w:t>f 9517/11425/10528 9529/11439/10540 9527/11437/10538</w:t>
        <w:br/>
        <w:t>f 9517/11425/10528 9514/11428/10531 9530/11441/10542</w:t>
        <w:br/>
        <w:t>f 9529/11439/10540 9517/11425/10528 9530/11441/10542</w:t>
        <w:br/>
        <w:t>f 9534/11442/10543 9533/11443/10544 9532/11444/10545</w:t>
        <w:br/>
        <w:t>f 9531/11445/10546 9534/11442/10543 9532/11444/10545</w:t>
        <w:br/>
        <w:t>f 9533/11443/10544 9536/11446/10547 9535/11447/10548</w:t>
        <w:br/>
        <w:t>f 9532/11444/10545 9533/11443/10544 9535/11447/10548</w:t>
        <w:br/>
        <w:t>f 9523/11433/10536 9522/11434/10537 9537/11448/10549</w:t>
        <w:br/>
        <w:t>f 9541/11449/10550 9540/11450/10551 9539/11451/10552</w:t>
        <w:br/>
        <w:t>f 9538/11452/10553 9541/11449/10550 9539/11451/10552</w:t>
        <w:br/>
        <w:t>f 9541/11449/10550 9538/11452/10553 9542/11453/10554</w:t>
        <w:br/>
        <w:t>f 9536/11446/10547 9541/11449/10550 9542/11453/10554</w:t>
        <w:br/>
        <w:t>f 9543/11454/10555 9541/11449/10550 9536/11446/10547</w:t>
        <w:br/>
        <w:t>f 9533/11443/10544 9543/11454/10555 9536/11446/10547</w:t>
        <w:br/>
        <w:t>f 9544/11455/10556 9543/11454/10555 9533/11443/10544</w:t>
        <w:br/>
        <w:t>f 9534/11442/10543 9544/11455/10556 9533/11443/10544</w:t>
        <w:br/>
        <w:t>f 9518/11432/10535 9519/11431/10534 9546/11456/10557</w:t>
        <w:br/>
        <w:t>f 9545/11457/10558 9518/11432/10535 9546/11456/10557</w:t>
        <w:br/>
        <w:t>f 9543/11454/10555 9544/11455/10556 9548/11458/10559</w:t>
        <w:br/>
        <w:t>f 9547/11459/10560 9543/11454/10555 9548/11458/10559</w:t>
        <w:br/>
        <w:t>f 9534/11442/10543 9526/11438/10539 9544/11455/10556</w:t>
        <w:br/>
        <w:t>f 9549/11460/10561 9544/11455/10556 9526/11438/10539</w:t>
        <w:br/>
        <w:t>f 9527/11437/10538 9549/11460/10561 9526/11438/10539</w:t>
        <w:br/>
        <w:t>f 9550/11461/10562 9546/11456/10557 9519/11431/10534</w:t>
        <w:br/>
        <w:t>f 9524/11436/10525 9550/11461/10562 9519/11431/10534</w:t>
        <w:br/>
        <w:t>f 9538/11452/10553 9539/11451/10552 9552/11462/10563</w:t>
        <w:br/>
        <w:t>f 9551/11463/10562 9538/11452/10553 9552/11462/10563</w:t>
        <w:br/>
        <w:t>f 9536/11446/10547 9542/11453/10554 9553/11464/10564</w:t>
        <w:br/>
        <w:t>f 9535/11447/10548 9536/11446/10547 9553/11464/10564</w:t>
        <w:br/>
        <w:t>f 9518/11432/10535 9545/11457/10558 9554/11465/10565</w:t>
        <w:br/>
        <w:t>f 9522/11434/10537 9518/11432/10535 9554/11465/10565</w:t>
        <w:br/>
        <w:t>f 9558/11466/10566 9557/11467/10567 9556/11468/10568</w:t>
        <w:br/>
        <w:t>f 9555/11469/10569 9558/11466/10566 9556/11468/10568</w:t>
        <w:br/>
        <w:t>f 9562/11470/10570 9561/11471/10571 9560/11472/10572</w:t>
        <w:br/>
        <w:t>f 9559/11473/10573 9562/11470/10570 9560/11472/10572</w:t>
        <w:br/>
        <w:t>f 9566/11474/10574 9565/11475/10575 9564/11476/10576</w:t>
        <w:br/>
        <w:t>f 9563/11477/10577 9566/11474/10574 9564/11476/10576</w:t>
        <w:br/>
        <w:t>f 9564/11476/10576 9565/11475/10575 9568/11478/10578</w:t>
        <w:br/>
        <w:t>f 9567/11479/10579 9564/11476/10576 9568/11478/10578</w:t>
        <w:br/>
        <w:t>f 9570/11480/10580 9569/11481/10581 9567/11479/10579</w:t>
        <w:br/>
        <w:t>f 9568/11478/10578 9570/11480/10580 9567/11479/10579</w:t>
        <w:br/>
        <w:t>f 9569/11481/10581 9570/11480/10580 9572/11482/10582</w:t>
        <w:br/>
        <w:t>f 9571/11483/10583 9569/11481/10581 9572/11482/10582</w:t>
        <w:br/>
        <w:t>f 9576/11484/10584 9575/11485/10585 9574/11486/10586</w:t>
        <w:br/>
        <w:t>f 9573/11487/10587 9576/11484/10584 9574/11486/10586</w:t>
        <w:br/>
        <w:t>f 9579/11488/10588 9578/11489/10589 9577/11490/10590</w:t>
        <w:br/>
        <w:t>f 9576/11484/10584 9579/11488/10588 9577/11490/10590</w:t>
        <w:br/>
        <w:t>f 9573/11487/10587 9580/11491/10591 9579/11488/10588</w:t>
        <w:br/>
        <w:t>f 9576/11484/10584 9573/11487/10587 9579/11488/10588</w:t>
        <w:br/>
        <w:t>f 9584/11492/10592 9583/11493/10593 9582/11494/10594</w:t>
        <w:br/>
        <w:t>f 9581/11495/10595 9584/11492/10592 9582/11494/10594</w:t>
        <w:br/>
        <w:t>f 9583/11493/10593 9584/11492/10592 9586/11496/10596</w:t>
        <w:br/>
        <w:t>f 9585/11497/10597 9583/11493/10593 9586/11496/10596</w:t>
        <w:br/>
        <w:t>f 9588/11498/10598 9586/11496/10596 9584/11492/10592</w:t>
        <w:br/>
        <w:t>f 9587/11499/10599 9588/11498/10598 9584/11492/10592</w:t>
        <w:br/>
        <w:t>f 9581/11495/10595 9579/11488/10588 9580/11491/10591</w:t>
        <w:br/>
        <w:t>f 9589/11500/10600 9581/11495/10595 9580/11491/10591</w:t>
        <w:br/>
        <w:t>f 9593/11501/10601 9592/11502/10602 9591/11503/10603</w:t>
        <w:br/>
        <w:t>f 9590/11504/10604 9593/11501/10601 9591/11503/10603</w:t>
        <w:br/>
        <w:t>f 9597/11505/10605 9596/11506/10606 9595/11507/10607</w:t>
        <w:br/>
        <w:t>f 9594/11508/10608 9597/11505/10605 9595/11507/10607</w:t>
        <w:br/>
        <w:t>f 9599/11509/10609 9598/11510/10610 9594/11508/10608</w:t>
        <w:br/>
        <w:t>f 9595/11507/10607 9599/11509/10609 9594/11508/10608</w:t>
        <w:br/>
        <w:t>f 9601/11511/10611 9600/11512/10612 9598/11510/10610</w:t>
        <w:br/>
        <w:t>f 9599/11509/10609 9601/11511/10611 9598/11510/10610</w:t>
        <w:br/>
        <w:t>f 9605/11513/10613 9604/11514/10614 9603/11515/10615</w:t>
        <w:br/>
        <w:t>f 9602/11516/10616 9605/11513/10613 9603/11515/10615</w:t>
        <w:br/>
        <w:t>f 9604/11514/10614 9605/11513/10613 9607/11517/10617</w:t>
        <w:br/>
        <w:t>f 9606/11518/10618 9604/11514/10614 9607/11517/10617</w:t>
        <w:br/>
        <w:t>f 9609/11519/10619 9605/11513/10613 9602/11516/10616</w:t>
        <w:br/>
        <w:t>f 9608/11520/10620 9609/11519/10619 9602/11516/10616</w:t>
        <w:br/>
        <w:t>f 9613/11521/10621 9612/11522/10622 9611/11523/10623</w:t>
        <w:br/>
        <w:t>f 9610/11524/10624 9613/11521/10621 9611/11523/10623</w:t>
        <w:br/>
        <w:t>f 9617/11525/10625 9616/11526/10626 9615/11527/10627</w:t>
        <w:br/>
        <w:t>f 9614/11528/10628 9617/11525/10625 9615/11527/10627</w:t>
        <w:br/>
        <w:t>f 9607/11517/10617 9605/11513/10613 9609/11519/10619</w:t>
        <w:br/>
        <w:t>f 9618/11529/10629 9607/11517/10617 9609/11519/10619</w:t>
        <w:br/>
        <w:t>f 9590/11504/10604 9613/11521/10621 9610/11524/10624</w:t>
        <w:br/>
        <w:t>f 9593/11501/10601 9590/11504/10604 9610/11524/10624</w:t>
        <w:br/>
        <w:t>f 9620/11530/10630 9599/11509/10609 9595/11507/10607</w:t>
        <w:br/>
        <w:t>f 9619/11531/10631 9620/11530/10630 9595/11507/10607</w:t>
        <w:br/>
        <w:t>f 9593/11501/10601 9610/11524/10624 9622/11532/10632</w:t>
        <w:br/>
        <w:t>f 9621/11533/10633 9593/11501/10601 9622/11532/10632</w:t>
        <w:br/>
        <w:t>f 9623/11534/10634 9601/11511/10611 9599/11509/10609</w:t>
        <w:br/>
        <w:t>f 9620/11530/10630 9623/11534/10634 9599/11509/10609</w:t>
        <w:br/>
        <w:t>f 9625/11535/10635 9623/11534/10634 9611/11523/10623</w:t>
        <w:br/>
        <w:t>f 9624/11536/10636 9625/11535/10635 9611/11523/10623</w:t>
        <w:br/>
        <w:t>f 9624/11536/10636 9627/11537/10637 9626/11538/10638</w:t>
        <w:br/>
        <w:t>f 9625/11535/10635 9624/11536/10636 9626/11538/10638</w:t>
        <w:br/>
        <w:t>f 9631/11539/10639 9630/11540/10640 9629/11541/10641</w:t>
        <w:br/>
        <w:t>f 9628/11542/10642 9631/11539/10639 9629/11541/10641</w:t>
        <w:br/>
        <w:t>f 9573/11487/10587 9574/11486/10586 9633/11543/10643</w:t>
        <w:br/>
        <w:t>f 9632/11544/10644 9573/11487/10587 9633/11543/10643</w:t>
        <w:br/>
        <w:t>f 9637/11545/10645 9636/11546/10646 9635/11547/10647</w:t>
        <w:br/>
        <w:t>f 9634/11548/10648 9637/11545/10645 9635/11547/10647</w:t>
        <w:br/>
        <w:t>f 9577/11490/10590 9640/11549/10649 9639/11550/10650</w:t>
        <w:br/>
        <w:t>f 9638/11551/10651 9577/11490/10590 9639/11550/10650</w:t>
        <w:br/>
        <w:t>f 9640/11549/10649 9577/11490/10590 9578/11489/10589</w:t>
        <w:br/>
        <w:t>f 9641/11552/10652 9640/11549/10649 9578/11489/10589</w:t>
        <w:br/>
        <w:t>f 9582/11494/10594 9583/11493/10593 9643/11553/10653</w:t>
        <w:br/>
        <w:t>f 9642/11554/10654 9582/11494/10594 9643/11553/10653</w:t>
        <w:br/>
        <w:t>f 9647/11555/10655 9646/11556/10656 9645/11557/10657</w:t>
        <w:br/>
        <w:t>f 9644/11558/10658 9647/11555/10655 9645/11557/10657</w:t>
        <w:br/>
        <w:t>f 9636/11546/10646 9649/11559/10659 9648/11560/10660</w:t>
        <w:br/>
        <w:t>f 9635/11547/10647 9636/11546/10646 9648/11560/10660</w:t>
        <w:br/>
        <w:t>f 9651/11561/10661 9644/11558/10658 9645/11557/10657</w:t>
        <w:br/>
        <w:t>f 9650/11562/10662 9651/11561/10661 9645/11557/10657</w:t>
        <w:br/>
        <w:t>f 9653/11563/10663 9652/11564/10664 9589/11500/10600</w:t>
        <w:br/>
        <w:t>f 9580/11491/10591 9653/11563/10663 9589/11500/10600</w:t>
        <w:br/>
        <w:t>f 9650/11562/10662 9645/11557/10657 9655/11565/10665</w:t>
        <w:br/>
        <w:t>f 9654/11566/10666 9650/11562/10662 9655/11565/10665</w:t>
        <w:br/>
        <w:t>f 9646/11556/10656 9656/11567/10667 9655/11565/10665</w:t>
        <w:br/>
        <w:t>f 9645/11557/10657 9646/11556/10656 9655/11565/10665</w:t>
        <w:br/>
        <w:t>f 9658/11568/10668 9588/11498/10598 9587/11499/10599</w:t>
        <w:br/>
        <w:t>f 9657/11569/10669 9658/11568/10668 9587/11499/10599</w:t>
        <w:br/>
        <w:t>f 9659/11570/10670 9643/11553/10653 9583/11493/10593</w:t>
        <w:br/>
        <w:t>f 9585/11497/10597 9659/11570/10670 9583/11493/10593</w:t>
        <w:br/>
        <w:t>f 9635/11547/10647 9648/11560/10660 9661/11571/10671</w:t>
        <w:br/>
        <w:t>f 9660/11572/10672 9635/11547/10647 9661/11571/10671</w:t>
        <w:br/>
        <w:t>f 9632/11544/10644 9653/11563/10663 9580/11491/10591</w:t>
        <w:br/>
        <w:t>f 9573/11487/10587 9632/11544/10644 9580/11491/10591</w:t>
        <w:br/>
        <w:t>f 9665/11573/10673 9664/11574/10674 9663/11575/10675</w:t>
        <w:br/>
        <w:t>f 9662/11576/10676 9665/11573/10673 9663/11575/10675</w:t>
        <w:br/>
        <w:t>f 9669/11577/10677 9668/11578/10678 9667/11579/10679</w:t>
        <w:br/>
        <w:t>f 9666/11580/10680 9669/11577/10677 9667/11579/10679</w:t>
        <w:br/>
        <w:t>f 9671/11581/10681 9670/11582/10682 9666/11580/10680</w:t>
        <w:br/>
        <w:t>f 9667/11579/10679 9671/11581/10681 9666/11580/10680</w:t>
        <w:br/>
        <w:t>f 9662/11576/10676 9673/11583/10683 9672/11584/10684</w:t>
        <w:br/>
        <w:t>f 9665/11573/10673 9662/11576/10676 9672/11584/10684</w:t>
        <w:br/>
        <w:t>f 9675/11585/10685 9671/11581/10681 9667/11579/10679</w:t>
        <w:br/>
        <w:t>f 9674/11586/10686 9675/11585/10685 9667/11579/10679</w:t>
        <w:br/>
        <w:t>f 9677/11587/10687 9676/11588/10688 9670/11582/10682</w:t>
        <w:br/>
        <w:t>f 9671/11581/10681 9677/11587/10687 9670/11582/10682</w:t>
        <w:br/>
        <w:t>f 9681/11589/10689 9680/11590/10690 9679/11591/10691</w:t>
        <w:br/>
        <w:t>f 9678/11592/10692 9681/11589/10689 9679/11591/10691</w:t>
        <w:br/>
        <w:t>f 9682/11593/10693 9677/11587/10687 9671/11581/10681</w:t>
        <w:br/>
        <w:t>f 9675/11585/10685 9682/11593/10693 9671/11581/10681</w:t>
        <w:br/>
        <w:t>f 9686/11594/10694 9685/11595/10695 9684/11596/10696</w:t>
        <w:br/>
        <w:t>f 9683/11597/10697 9686/11594/10694 9684/11596/10696</w:t>
        <w:br/>
        <w:t>f 9688/11598/10698 9687/11599/10699 9685/11595/10695</w:t>
        <w:br/>
        <w:t>f 9686/11594/10694 9688/11598/10698 9685/11595/10695</w:t>
        <w:br/>
        <w:t>f 9680/11590/10690 9690/11600/10700 9689/11601/10701</w:t>
        <w:br/>
        <w:t>f 9679/11591/10691 9680/11590/10690 9689/11601/10701</w:t>
        <w:br/>
        <w:t>f 9694/11602/10702 9693/11603/10703 9692/11604/10704</w:t>
        <w:br/>
        <w:t>f 9691/11605/10705 9694/11602/10702 9692/11604/10704</w:t>
        <w:br/>
        <w:t>f 9698/11606/10706 9697/11607/10707 9696/11608/10708</w:t>
        <w:br/>
        <w:t>f 9695/11609/10709 9698/11606/10706 9696/11608/10708</w:t>
        <w:br/>
        <w:t>f 9701/11610/10710 9700/11611/10711 9699/11612/10712</w:t>
        <w:br/>
        <w:t>f 9683/11597/10697 9701/11610/10710 9699/11612/10712</w:t>
        <w:br/>
        <w:t>f 9665/11573/10673 9672/11584/10684 9702/11613/10713</w:t>
        <w:br/>
        <w:t>f 9699/11612/10712 9665/11573/10673 9702/11613/10713</w:t>
        <w:br/>
        <w:t>f 9704/11614/10714 9703/11615/10715 9678/11592/10692</w:t>
        <w:br/>
        <w:t>f 9679/11591/10691 9704/11614/10714 9678/11592/10692</w:t>
        <w:br/>
        <w:t>f 9703/11615/10715 9688/11598/10698 9686/11594/10694</w:t>
        <w:br/>
        <w:t>f 9702/11613/10713 9703/11615/10715 9686/11594/10694</w:t>
        <w:br/>
        <w:t>f 9702/11613/10713 9686/11594/10694 9683/11597/10697</w:t>
        <w:br/>
        <w:t>f 9699/11612/10712 9702/11613/10713 9683/11597/10697</w:t>
        <w:br/>
        <w:t>f 9705/11616/10716 9704/11614/10714 9679/11591/10691</w:t>
        <w:br/>
        <w:t>f 9689/11601/10701 9705/11616/10716 9679/11591/10691</w:t>
        <w:br/>
        <w:t>f 9705/11616/10716 9694/11602/10702 9691/11605/10705</w:t>
        <w:br/>
        <w:t>f 9704/11614/10714 9705/11616/10716 9691/11605/10705</w:t>
        <w:br/>
        <w:t>f 9709/11617/10717 9708/11618/10718 9707/11619/10719</w:t>
        <w:br/>
        <w:t>f 9706/11620/10720 9709/11617/10717 9707/11619/10719</w:t>
        <w:br/>
        <w:t>f 9711/11621/10721 9707/11619/10719 9708/11618/10718</w:t>
        <w:br/>
        <w:t>f 9710/11622/10722 9711/11621/10721 9708/11618/10718</w:t>
        <w:br/>
        <w:t>f 9562/11470/10570 9707/11619/10719 9711/11621/10721</w:t>
        <w:br/>
        <w:t>f 9561/11471/10571 9562/11470/10570 9711/11621/10721</w:t>
        <w:br/>
        <w:t>f 9715/11623/10723 9714/11624/10724 9713/11625/10725</w:t>
        <w:br/>
        <w:t>f 9712/11626/10726 9715/11623/10723 9713/11625/10725</w:t>
        <w:br/>
        <w:t>f 9719/11627/10727 9718/11628/10728 9717/11629/10729</w:t>
        <w:br/>
        <w:t>f 9716/11630/10730 9719/11627/10727 9717/11629/10729</w:t>
        <w:br/>
        <w:t>f 9716/11630/10730 9720/11631/10731 9713/11625/10725</w:t>
        <w:br/>
        <w:t>f 9714/11624/10724 9716/11630/10730 9713/11625/10725</w:t>
        <w:br/>
        <w:t>f 9559/11473/10573 9722/11632/10732 9721/11633/10733</w:t>
        <w:br/>
        <w:t>f 9562/11470/10570 9559/11473/10573 9721/11633/10733</w:t>
        <w:br/>
        <w:t>f 9555/11469/10569 9724/11634/10734 9723/11635/10735</w:t>
        <w:br/>
        <w:t>f 9558/11466/10566 9555/11469/10569 9723/11635/10735</w:t>
        <w:br/>
        <w:t>f 9708/11618/10718 9709/11617/10717 9726/11636/10736</w:t>
        <w:br/>
        <w:t>f 9725/11637/10737 9708/11618/10718 9726/11636/10736</w:t>
        <w:br/>
        <w:t>f 9565/11475/10575 9566/11474/10574 9728/11638/10738</w:t>
        <w:br/>
        <w:t>f 9727/11639/10739 9565/11475/10575 9728/11638/10738</w:t>
        <w:br/>
        <w:t>f 9729/11640/10740 9568/11478/10578 9565/11475/10575</w:t>
        <w:br/>
        <w:t>f 9727/11639/10739 9729/11640/10740 9565/11475/10575</w:t>
        <w:br/>
        <w:t>f 9568/11478/10578 9729/11640/10740 9730/11641/10741</w:t>
        <w:br/>
        <w:t>f 9570/11480/10580 9568/11478/10578 9730/11641/10741</w:t>
        <w:br/>
        <w:t>f 9570/11480/10580 9730/11641/10741 9731/11642/10742</w:t>
        <w:br/>
        <w:t>f 9572/11482/10582 9570/11480/10580 9731/11642/10742</w:t>
        <w:br/>
        <w:t>f 9576/11484/10584 9577/11490/10590 9638/11551/10651</w:t>
        <w:br/>
        <w:t>f 9575/11485/10585 9576/11484/10584 9638/11551/10651</w:t>
        <w:br/>
        <w:t>f 9578/11489/10589 9579/11488/10588 9581/11495/10595</w:t>
        <w:br/>
        <w:t>f 9582/11494/10594 9578/11489/10589 9581/11495/10595</w:t>
        <w:br/>
        <w:t>f 9581/11495/10595 9589/11500/10600 9587/11499/10599</w:t>
        <w:br/>
        <w:t>f 9584/11492/10592 9581/11495/10595 9587/11499/10599</w:t>
        <w:br/>
        <w:t>f 9618/11529/10629 9733/11643/10743 9732/11644/10744</w:t>
        <w:br/>
        <w:t>f 9607/11517/10617 9618/11529/10629 9732/11644/10744</w:t>
        <w:br/>
        <w:t>f 9606/11518/10618 9607/11517/10617 9732/11644/10744</w:t>
        <w:br/>
        <w:t>f 9734/11645/10745 9606/11518/10618 9732/11644/10744</w:t>
        <w:br/>
        <w:t>f 9600/11512/10612 9601/11511/10611 9631/11539/10639</w:t>
        <w:br/>
        <w:t>f 9735/11646/10746 9600/11512/10612 9631/11539/10639</w:t>
        <w:br/>
        <w:t>f 9616/11526/10626 9602/11516/10616 9603/11515/10615</w:t>
        <w:br/>
        <w:t>f 9615/11527/10627 9616/11526/10626 9603/11515/10615</w:t>
        <w:br/>
        <w:t>f 9616/11526/10626 9736/11647/10747 9608/11520/10620</w:t>
        <w:br/>
        <w:t>f 9602/11516/10616 9616/11526/10626 9608/11520/10620</w:t>
        <w:br/>
        <w:t>f 9624/11536/10636 9611/11523/10623 9612/11522/10622</w:t>
        <w:br/>
        <w:t>f 9737/11648/10748 9624/11536/10636 9612/11522/10622</w:t>
        <w:br/>
        <w:t>f 9621/11533/10633 9738/11649/10749 9592/11502/10602</w:t>
        <w:br/>
        <w:t>f 9593/11501/10601 9621/11533/10633 9592/11502/10602</w:t>
        <w:br/>
        <w:t>f 9619/11531/10631 9595/11507/10607 9596/11506/10606</w:t>
        <w:br/>
        <w:t>f 9739/11650/10750 9619/11531/10631 9596/11506/10606</w:t>
        <w:br/>
        <w:t>f 9625/11535/10635 9631/11539/10639 9601/11511/10611</w:t>
        <w:br/>
        <w:t>f 9623/11534/10634 9625/11535/10635 9601/11511/10611</w:t>
        <w:br/>
        <w:t>f 9610/11524/10624 9611/11523/10623 9623/11534/10634</w:t>
        <w:br/>
        <w:t>f 9620/11530/10630 9610/11524/10624 9623/11534/10634</w:t>
        <w:br/>
        <w:t>f 9660/11572/10672 9740/11651/10751 9634/11548/10648</w:t>
        <w:br/>
        <w:t>f 9635/11547/10647 9660/11572/10672 9634/11548/10648</w:t>
        <w:br/>
        <w:t>f 9641/11552/10652 9578/11489/10589 9582/11494/10594</w:t>
        <w:br/>
        <w:t>f 9642/11554/10654 9641/11552/10652 9582/11494/10594</w:t>
        <w:br/>
        <w:t>f 9649/11559/10659 9647/11555/10655 9644/11558/10658</w:t>
        <w:br/>
        <w:t>f 9648/11560/10660 9649/11559/10659 9644/11558/10658</w:t>
        <w:br/>
        <w:t>f 9648/11560/10660 9644/11558/10658 9651/11561/10661</w:t>
        <w:br/>
        <w:t>f 9661/11571/10671 9648/11560/10660 9651/11561/10661</w:t>
        <w:br/>
        <w:t>f 9657/11569/10669 9587/11499/10599 9589/11500/10600</w:t>
        <w:br/>
        <w:t>f 9652/11564/10664 9657/11569/10669 9589/11500/10600</w:t>
        <w:br/>
        <w:t>f 9674/11586/10686 9667/11579/10679 9668/11578/10678</w:t>
        <w:br/>
        <w:t>f 9741/11652/10752 9674/11586/10686 9668/11578/10678</w:t>
        <w:br/>
        <w:t>f 9683/11597/10697 9684/11596/10696 9742/11653/10753</w:t>
        <w:br/>
        <w:t>f 9701/11610/10710 9683/11597/10697 9742/11653/10753</w:t>
        <w:br/>
        <w:t>f 9697/11607/10707 9698/11606/10706 9676/11588/10688</w:t>
        <w:br/>
        <w:t>f 9677/11587/10687 9697/11607/10707 9676/11588/10688</w:t>
        <w:br/>
        <w:t>f 9673/11583/10683 9681/11589/10689 9678/11592/10692</w:t>
        <w:br/>
        <w:t>f 9672/11584/10684 9673/11583/10683 9678/11592/10692</w:t>
        <w:br/>
        <w:t>f 9677/11587/10687 9682/11593/10693 9743/11654/10754</w:t>
        <w:br/>
        <w:t>f 9697/11607/10707 9677/11587/10687 9743/11654/10754</w:t>
        <w:br/>
        <w:t>f 9691/11605/10705 9692/11604/10704 9687/11599/10699</w:t>
        <w:br/>
        <w:t>f 9688/11598/10698 9691/11605/10705 9687/11599/10699</w:t>
        <w:br/>
        <w:t>f 9699/11612/10712 9700/11611/10711 9664/11574/10674</w:t>
        <w:br/>
        <w:t>f 9665/11573/10673 9699/11612/10712 9664/11574/10674</w:t>
        <w:br/>
        <w:t>f 9672/11584/10684 9678/11592/10692 9703/11615/10715</w:t>
        <w:br/>
        <w:t>f 9702/11613/10713 9672/11584/10684 9703/11615/10715</w:t>
        <w:br/>
        <w:t>f 9704/11614/10714 9691/11605/10705 9688/11598/10698</w:t>
        <w:br/>
        <w:t>f 9703/11615/10715 9704/11614/10714 9688/11598/10698</w:t>
        <w:br/>
        <w:t>f 9744/11655/10755 9706/11620/10720 9707/11619/10719</w:t>
        <w:br/>
        <w:t>f 9562/11470/10570 9744/11655/10755 9707/11619/10719</w:t>
        <w:br/>
        <w:t>f 9718/11628/10728 9719/11627/10727 9746/11656/10756</w:t>
        <w:br/>
        <w:t>f 9745/11657/10757 9718/11628/10728 9746/11656/10756</w:t>
        <w:br/>
        <w:t>f 9617/11525/10625 9747/11658/10758 9736/11647/10747</w:t>
        <w:br/>
        <w:t>f 9616/11526/10626 9617/11525/10625 9736/11647/10747</w:t>
        <w:br/>
        <w:t>f 9748/11659/10759 9627/11537/10637 9624/11536/10636</w:t>
        <w:br/>
        <w:t>f 9737/11648/10748 9748/11659/10759 9624/11536/10636</w:t>
        <w:br/>
        <w:t>f 9735/11646/10746 9631/11539/10639 9628/11542/10642</w:t>
        <w:br/>
        <w:t>f 9749/11660/10760 9735/11646/10746 9628/11542/10642</w:t>
        <w:br/>
        <w:t>f 9696/11608/10708 9697/11607/10707 9743/11654/10754</w:t>
        <w:br/>
        <w:t>f 9750/11661/10761 9696/11608/10708 9743/11654/10754</w:t>
        <w:br/>
        <w:t>f 9724/11634/10734 9555/11469/10569 9752/11662/10762</w:t>
        <w:br/>
        <w:t>f 9751/11663/10763 9724/11634/10734 9752/11662/10762</w:t>
        <w:br/>
        <w:t>f 9556/11468/10568 9753/11664/10764 9752/11662/10762</w:t>
        <w:br/>
        <w:t>f 9555/11469/10569 9556/11468/10568 9752/11662/10762</w:t>
        <w:br/>
        <w:t>f 9708/11618/10718 9725/11637/10737 9754/11665/10765</w:t>
        <w:br/>
        <w:t>f 9710/11622/10722 9708/11618/10718 9754/11665/10765</w:t>
        <w:br/>
        <w:t>f 9528/11440/10541 9755/11666/10766 9549/11460/10561</w:t>
        <w:br/>
        <w:t>f 9527/11437/10538 9528/11440/10541 9549/11460/10561</w:t>
        <w:br/>
        <w:t>f 9757/11667/10767 9554/11465/10565 9545/11457/10558</w:t>
        <w:br/>
        <w:t>f 9756/11668/10768 9757/11667/10767 9545/11457/10558</w:t>
        <w:br/>
        <w:t>f 9526/11438/10539 9534/11442/10543 9531/11445/10546</w:t>
        <w:br/>
        <w:t>f 9516/11426/10529 9526/11438/10539 9531/11445/10546</w:t>
        <w:br/>
        <w:t>f 9549/11460/10561 9758/11669/10769 9548/11458/10559</w:t>
        <w:br/>
        <w:t>f 9544/11455/10556 9549/11460/10561 9548/11458/10559</w:t>
        <w:br/>
        <w:t>f 9755/11666/10766 9759/11670/10770 9758/11669/10769</w:t>
        <w:br/>
        <w:t>f 9549/11460/10561 9755/11666/10766 9758/11669/10769</w:t>
        <w:br/>
        <w:t>f 9547/11459/10560 9540/11450/10551 9541/11449/10550</w:t>
        <w:br/>
        <w:t>f 9543/11454/10555 9547/11459/10560 9541/11449/10550</w:t>
        <w:br/>
        <w:t>f 9761/11671/10771 9546/11456/10557 9550/11461/10562</w:t>
        <w:br/>
        <w:t>f 9760/11672/10772 9761/11671/10771 9550/11461/10562</w:t>
        <w:br/>
        <w:t>f 9756/11668/10768 9545/11457/10558 9546/11456/10557</w:t>
        <w:br/>
        <w:t>f 9761/11671/10771 9756/11668/10768 9546/11456/10557</w:t>
        <w:br/>
        <w:t>f 9763/11673/10773 9757/11667/10767 9756/11668/10768</w:t>
        <w:br/>
        <w:t>f 9762/11674/10774 9763/11673/10773 9756/11668/10768</w:t>
        <w:br/>
        <w:t>f 9538/11452/10553 9551/11463/10562 9513/11422/10525</w:t>
        <w:br/>
        <w:t>f 9542/11453/10554 9538/11452/10553 9513/11422/10525</w:t>
        <w:br/>
        <w:t>f 9542/11453/10554 9513/11422/10525 9511/11424/10527</w:t>
        <w:br/>
        <w:t>f 9553/11464/10564 9542/11453/10554 9511/11424/10527</w:t>
        <w:br/>
        <w:t>f 9765/11675/10675 9669/11577/10677 9666/11580/10680</w:t>
        <w:br/>
        <w:t>f 9764/11676/10676 9765/11675/10675 9666/11580/10680</w:t>
        <w:br/>
        <w:t>f 9764/11676/10676 9666/11580/10680 9670/11582/10682</w:t>
        <w:br/>
        <w:t>f 9766/11677/10683 9764/11676/10676 9670/11582/10682</w:t>
        <w:br/>
        <w:t>f 9670/11582/10682 9676/11588/10688 9767/11678/10689</w:t>
        <w:br/>
        <w:t>f 9766/11677/10683 9670/11582/10682 9767/11678/10689</w:t>
        <w:br/>
        <w:t>f 9698/11606/10706 9768/11679/10775 9767/11678/10689</w:t>
        <w:br/>
        <w:t>f 9676/11588/10688 9698/11606/10706 9767/11678/10689</w:t>
        <w:br/>
        <w:t>f 9769/11680/10776 9768/11679/10775 9698/11606/10706</w:t>
        <w:br/>
        <w:t>f 9695/11609/10709 9769/11680/10776 9698/11606/10706</w:t>
        <w:br/>
        <w:t>f 9771/11681/10703 9750/11661/10761 9743/11654/10754</w:t>
        <w:br/>
        <w:t>f 9770/11682/10704 9771/11681/10703 9743/11654/10754</w:t>
        <w:br/>
        <w:t>f 9770/11682/10704 9743/11654/10754 9682/11593/10693</w:t>
        <w:br/>
        <w:t>f 9772/11683/10699 9770/11682/10704 9682/11593/10693</w:t>
        <w:br/>
        <w:t>f 9772/11683/10699 9682/11593/10693 9675/11585/10685</w:t>
        <w:br/>
        <w:t>f 9773/11684/10695 9772/11683/10699 9675/11585/10685</w:t>
        <w:br/>
        <w:t>f 9773/11684/10695 9675/11585/10685 9674/11586/10686</w:t>
        <w:br/>
        <w:t>f 9774/11685/10696 9773/11684/10695 9674/11586/10686</w:t>
        <w:br/>
        <w:t>f 9774/11685/10696 9674/11586/10686 9741/11652/10752</w:t>
        <w:br/>
        <w:t>f 9775/11686/10753 9774/11685/10696 9741/11652/10752</w:t>
        <w:br/>
        <w:t>f 9777/11687/10736 9723/11635/10735 9724/11634/10734</w:t>
        <w:br/>
        <w:t>f 9776/11688/10737 9777/11687/10736 9724/11634/10734</w:t>
        <w:br/>
        <w:t>f 9776/11688/10737 9724/11634/10734 9751/11663/10763</w:t>
        <w:br/>
        <w:t>f 9778/11689/10765 9776/11688/10737 9751/11663/10763</w:t>
        <w:br/>
        <w:t>f 9753/11664/10764 9556/11468/10568 9780/11690/10573</w:t>
        <w:br/>
        <w:t>f 9779/11691/10572 9753/11664/10764 9780/11690/10573</w:t>
        <w:br/>
        <w:t>f 9557/11467/10567 9781/11692/10732 9780/11690/10573</w:t>
        <w:br/>
        <w:t>f 9556/11468/10568 9557/11467/10567 9780/11690/10573</w:t>
        <w:br/>
        <w:t>f 9783/11693/10644 9782/11694/10777 9740/11651/10751</w:t>
        <w:br/>
        <w:t>f 9660/11572/10672 9783/11693/10644 9740/11651/10751</w:t>
        <w:br/>
        <w:t>f 9784/11695/10663 9783/11693/10644 9660/11572/10672</w:t>
        <w:br/>
        <w:t>f 9661/11571/10671 9784/11695/10663 9660/11572/10672</w:t>
        <w:br/>
        <w:t>f 9661/11571/10671 9651/11561/10661 9785/11696/10778</w:t>
        <w:br/>
        <w:t>f 9784/11695/10663 9661/11571/10671 9785/11696/10778</w:t>
        <w:br/>
        <w:t>f 9650/11562/10662 9786/11697/10669 9785/11696/10778</w:t>
        <w:br/>
        <w:t>f 9651/11561/10661 9650/11562/10662 9785/11696/10778</w:t>
        <w:br/>
        <w:t>f 9654/11566/10666 9787/11698/10668 9786/11697/10669</w:t>
        <w:br/>
        <w:t>f 9650/11562/10662 9654/11566/10666 9786/11697/10669</w:t>
        <w:br/>
        <w:t>f 9789/11699/10779 9788/11700/10670 9656/11567/10667</w:t>
        <w:br/>
        <w:t>f 9646/11556/10656 9789/11699/10779 9656/11567/10667</w:t>
        <w:br/>
        <w:t>f 9790/11701/10654 9789/11699/10779 9646/11556/10656</w:t>
        <w:br/>
        <w:t>f 9647/11555/10655 9790/11701/10654 9646/11556/10656</w:t>
        <w:br/>
        <w:t>f 9647/11555/10655 9649/11559/10659 9791/11702/10652</w:t>
        <w:br/>
        <w:t>f 9790/11701/10654 9647/11555/10655 9791/11702/10652</w:t>
        <w:br/>
        <w:t>f 9649/11559/10659 9636/11546/10646 9792/11703/10780</w:t>
        <w:br/>
        <w:t>f 9791/11702/10652 9649/11559/10659 9792/11703/10780</w:t>
        <w:br/>
        <w:t>f 9793/11704/10650 9792/11703/10780 9636/11546/10646</w:t>
        <w:br/>
        <w:t>f 9637/11545/10645 9793/11704/10650 9636/11546/10646</w:t>
        <w:br/>
        <w:t>f 9795/11705/10604 9794/11706/10603 9733/11643/10743</w:t>
        <w:br/>
        <w:t>f 9618/11529/10629 9795/11705/10604 9733/11643/10743</w:t>
        <w:br/>
        <w:t>f 9796/11707/10621 9795/11705/10604 9618/11529/10629</w:t>
        <w:br/>
        <w:t>f 9609/11519/10619 9796/11707/10621 9618/11529/10629</w:t>
        <w:br/>
        <w:t>f 9609/11519/10619 9608/11520/10620 9797/11708/10622</w:t>
        <w:br/>
        <w:t>f 9796/11707/10621 9609/11519/10619 9797/11708/10622</w:t>
        <w:br/>
        <w:t>f 9736/11647/10747 9798/11709/10781 9797/11708/10622</w:t>
        <w:br/>
        <w:t>f 9608/11520/10620 9736/11647/10747 9797/11708/10622</w:t>
        <w:br/>
        <w:t>f 9736/11647/10747 9747/11658/10758 9799/11710/10782</w:t>
        <w:br/>
        <w:t>f 9798/11709/10781 9736/11647/10747 9799/11710/10782</w:t>
        <w:br/>
        <w:t>f 9615/11527/10627 9801/11711/10746 9800/11712/10760</w:t>
        <w:br/>
        <w:t>f 9614/11528/10628 9615/11527/10627 9800/11712/10760</w:t>
        <w:br/>
        <w:t>f 9615/11527/10627 9603/11515/10615 9802/11713/10612</w:t>
        <w:br/>
        <w:t>f 9801/11711/10746 9615/11527/10627 9802/11713/10612</w:t>
        <w:br/>
        <w:t>f 9802/11713/10612 9603/11515/10615 9604/11514/10614</w:t>
        <w:br/>
        <w:t>f 9803/11714/10610 9802/11713/10612 9604/11514/10614</w:t>
        <w:br/>
        <w:t>f 9803/11714/10610 9604/11514/10614 9606/11518/10618</w:t>
        <w:br/>
        <w:t>f 9804/11715/10608 9803/11714/10610 9606/11518/10618</w:t>
        <w:br/>
        <w:t>f 9734/11645/10745 9805/11716/10783 9804/11715/10608</w:t>
        <w:br/>
        <w:t>f 9606/11518/10618 9734/11645/10745 9804/11715/10608</w:t>
        <w:br/>
        <w:t>f 9807/11717/10582 9806/11718/10784 9712/11626/10726</w:t>
        <w:br/>
        <w:t>f 9713/11625/10725 9807/11717/10582 9712/11626/10726</w:t>
        <w:br/>
        <w:t>f 9808/11719/10583 9807/11717/10582 9713/11625/10725</w:t>
        <w:br/>
        <w:t>f 9720/11631/10731 9808/11719/10583 9713/11625/10725</w:t>
        <w:br/>
        <w:t>f 9718/11628/10728 9810/11720/10785 9809/11721/10786</w:t>
        <w:br/>
        <w:t>f 9717/11629/10729 9718/11628/10728 9809/11721/10786</w:t>
        <w:br/>
        <w:t>f 9810/11720/10785 9718/11628/10728 9745/11657/10757</w:t>
        <w:br/>
        <w:t>f 9811/11722/10787 9810/11720/10785 9745/11657/10757</w:t>
        <w:br/>
        <w:t>f 9537/11448/10549 9522/11434/10537 9813/11723/10788</w:t>
        <w:br/>
        <w:t>f 9812/11724/10540 9537/11448/10549 9813/11723/10788</w:t>
        <w:br/>
        <w:t>f 9522/11434/10537 9554/11465/10565 9814/11725/10766</w:t>
        <w:br/>
        <w:t>f 9813/11723/10788 9522/11434/10537 9814/11725/10766</w:t>
        <w:br/>
        <w:t>f 9757/11667/10767 9815/11726/10770 9814/11725/10766</w:t>
        <w:br/>
        <w:t>f 9554/11465/10565 9757/11667/10767 9814/11725/10766</w:t>
        <w:br/>
        <w:t>f 9816/11727/10789 9815/11726/10770 9757/11667/10767</w:t>
        <w:br/>
        <w:t>f 9763/11673/10773 9816/11727/10789 9757/11667/10767</w:t>
        <w:br/>
        <w:t>f 9809/11721/10786 9818/11728/10790 9817/11729/10791</w:t>
        <w:br/>
        <w:t>f 9717/11629/10729 9809/11721/10786 9817/11729/10791</w:t>
        <w:br/>
        <w:t>f 9817/11729/10791 9819/11730/10792 9716/11630/10730</w:t>
        <w:br/>
        <w:t>f 9717/11629/10729 9817/11729/10791 9716/11630/10730</w:t>
        <w:br/>
        <w:t>f 9823/11731/10793 9822/11732/10794 9821/11733/10795</w:t>
        <w:br/>
        <w:t>f 9820/11734/10796 9823/11731/10793 9821/11733/10795</w:t>
        <w:br/>
        <w:t>f 9826/11735/10797 9825/11736/10798 9824/11737/10799</w:t>
        <w:br/>
        <w:t>f 9829/11738/10800 9828/11739/10801 9827/11740/10802</w:t>
        <w:br/>
        <w:t>f 9830/11741/10803 9829/11738/10800 9827/11740/10802</w:t>
        <w:br/>
        <w:t>f 9823/11731/10793 9820/11734/10796 9832/11742/10804</w:t>
        <w:br/>
        <w:t>f 9831/11743/10805 9823/11731/10793 9832/11742/10804</w:t>
        <w:br/>
        <w:t>f 9834/11744/10806 9833/11745/10807 9827/11740/10802</w:t>
        <w:br/>
        <w:t>f 9720/11631/10731 9716/11630/10730 9819/11730/10792</w:t>
        <w:br/>
        <w:t>f 9835/11746/10808 9720/11631/10731 9819/11730/10792</w:t>
        <w:br/>
        <w:t>f 9822/11732/10794 9817/11729/10791 9818/11728/10790</w:t>
        <w:br/>
        <w:t>f 9836/11747/10809 9822/11732/10794 9818/11728/10790</w:t>
        <w:br/>
        <w:t>f 9808/11719/10583 9720/11631/10731 9835/11746/10808</w:t>
        <w:br/>
        <w:t>f 9837/11748/10810 9808/11719/10583 9835/11746/10808</w:t>
        <w:br/>
        <w:t>f 9835/11746/10808 9831/11743/10805 9838/11749/10811</w:t>
        <w:br/>
        <w:t>f 9837/11748/10810 9835/11746/10808 9838/11749/10811</w:t>
        <w:br/>
        <w:t>f 9842/11750/10812 9841/11751/10813 9840/11752/10814</w:t>
        <w:br/>
        <w:t>f 9839/11753/10815 9842/11750/10812 9840/11752/10814</w:t>
        <w:br/>
        <w:t>f 9844/11754/10816 9843/11755/10817 9824/11737/10799</w:t>
        <w:br/>
        <w:t>f 9848/11756/10818 9847/11757/10819 9846/11758/10790</w:t>
        <w:br/>
        <w:t>f 9845/11759/10820 9848/11756/10818 9846/11758/10790</w:t>
        <w:br/>
        <w:t>f 9821/11733/10795 9822/11732/10794 9836/11747/10809</w:t>
        <w:br/>
        <w:t>f 9832/11742/10804 9838/11749/10811 9831/11743/10805</w:t>
        <w:br/>
        <w:t>f 9851/11760/10804 9850/11761/10821 9842/11750/10812</w:t>
        <w:br/>
        <w:t>f 9849/11762/10811 9851/11760/10804 9842/11750/10812</w:t>
        <w:br/>
        <w:t>f 9848/11756/10818 9854/11763/10822 9853/11764/10795</w:t>
        <w:br/>
        <w:t>f 9852/11765/10823 9848/11756/10818 9853/11764/10795</w:t>
        <w:br/>
        <w:t>f 9819/11730/10792 9817/11729/10791 9822/11732/10794</w:t>
        <w:br/>
        <w:t>f 9823/11731/10793 9819/11730/10792 9822/11732/10794</w:t>
        <w:br/>
        <w:t>f 9835/11746/10808 9819/11730/10792 9823/11731/10793</w:t>
        <w:br/>
        <w:t>f 9831/11743/10805 9835/11746/10808 9823/11731/10793</w:t>
        <w:br/>
        <w:t>f 9845/11759/10820 9846/11758/10790 9563/11477/10577</w:t>
        <w:br/>
        <w:t>f 9564/11476/10576 9845/11759/10820 9563/11477/10577</w:t>
        <w:br/>
        <w:t>f 9855/11766/10824 9845/11759/10820 9564/11476/10576</w:t>
        <w:br/>
        <w:t>f 9567/11479/10579 9855/11766/10824 9564/11476/10576</w:t>
        <w:br/>
        <w:t>f 9569/11481/10581 9841/11751/10813 9855/11766/10824</w:t>
        <w:br/>
        <w:t>f 9567/11479/10579 9569/11481/10581 9855/11766/10824</w:t>
        <w:br/>
        <w:t>f 9571/11483/10583 9840/11752/10814 9841/11751/10813</w:t>
        <w:br/>
        <w:t>f 9569/11481/10581 9571/11483/10583 9841/11751/10813</w:t>
        <w:br/>
        <w:t>f 9857/11767/10812 9827/11740/10802 9856/11768/10825</w:t>
        <w:br/>
        <w:t>f 9841/11751/10813 9842/11750/10812 9858/11769/10826</w:t>
        <w:br/>
        <w:t>f 9858/11769/10826 9855/11766/10824 9841/11751/10813</w:t>
        <w:br/>
        <w:t>f 9856/11768/10825 9827/11740/10802 9859/11770/10827</w:t>
        <w:br/>
        <w:t>f 9848/11756/10818 9845/11759/10820 9860/11771/10828</w:t>
        <w:br/>
        <w:t>f 9845/11759/10820 9855/11766/10824 9860/11771/10828</w:t>
        <w:br/>
        <w:t>f 9861/11772/10828 9859/11770/10827 9827/11740/10802</w:t>
        <w:br/>
        <w:t>f 9861/11772/10828 9827/11740/10802 9828/11739/10801</w:t>
        <w:br/>
        <w:t>f 9860/11771/10828 9855/11766/10824 9862/11773/10827</w:t>
        <w:br/>
        <w:t>f 9862/11773/10827 9855/11766/10824 9858/11769/10826</w:t>
        <w:br/>
        <w:t>f 9827/11740/10802 9857/11767/10812 9863/11774/10829</w:t>
        <w:br/>
        <w:t>f 9834/11744/10806 9827/11740/10802 9863/11774/10829</w:t>
        <w:br/>
        <w:t>f 9827/11740/10802 9833/11745/10807 9830/11741/10803</w:t>
        <w:br/>
        <w:t>f 9843/11755/10817 9851/11760/10804 9864/11775/10796</w:t>
        <w:br/>
        <w:t>f 9824/11737/10799 9843/11755/10817 9864/11775/10796</w:t>
        <w:br/>
        <w:t>f 9864/11775/10796 9853/11764/10795 9865/11776/10830</w:t>
        <w:br/>
        <w:t>f 9824/11737/10799 9864/11775/10796 9865/11776/10830</w:t>
        <w:br/>
        <w:t>f 9824/11737/10799 9865/11776/10830 9826/11735/10797</w:t>
        <w:br/>
        <w:t>f 9824/11737/10799 9825/11736/10798 9844/11754/10816</w:t>
        <w:br/>
        <w:t>f 9868/11777/10831 9867/11778/10832 9866/11779/10833</w:t>
        <w:br/>
        <w:t>f 9869/11780/10834 9868/11777/10831 9866/11779/10833</w:t>
        <w:br/>
        <w:t>f 9872/11781/10835 9871/11782/10836 9870/11783/10837</w:t>
        <w:br/>
        <w:t>f 9874/11784/10838 9866/11779/10833 9867/11778/10832</w:t>
        <w:br/>
        <w:t>f 9873/11785/10839 9874/11784/10838 9867/11778/10832</w:t>
        <w:br/>
        <w:t>f 9869/11780/10834 9588/11498/10598 9658/11568/10668</w:t>
        <w:br/>
        <w:t>f 9875/11786/10840 9869/11780/10834 9658/11568/10668</w:t>
        <w:br/>
        <w:t>f 9873/11785/10839 9876/11787/10841 9874/11784/10838</w:t>
        <w:br/>
        <w:t>f 9869/11780/10834 9875/11786/10840 9868/11777/10831</w:t>
        <w:br/>
        <w:t>f 9659/11570/10670 9585/11497/10597 9874/11784/10838</w:t>
        <w:br/>
        <w:t>f 9876/11787/10841 9659/11570/10670 9874/11784/10838</w:t>
        <w:br/>
        <w:t>f 9870/11783/10831 9879/11788/10842 9878/11789/10843</w:t>
        <w:br/>
        <w:t>f 9877/11790/10844 9870/11783/10831 9878/11789/10843</w:t>
        <w:br/>
        <w:t>f 9656/11567/10667 9788/11700/10670 9881/11791/10845</w:t>
        <w:br/>
        <w:t>f 9880/11792/10846 9656/11567/10667 9881/11791/10845</w:t>
        <w:br/>
        <w:t>f 9884/11793/10843 9883/11794/10847 9882/11795/10848</w:t>
        <w:br/>
        <w:t>f 9886/11796/10849 9883/11794/10847 9885/11797/10850</w:t>
        <w:br/>
        <w:t>f 9888/11798/10851 9887/11799/10852 9871/11782/10836</w:t>
        <w:br/>
        <w:t>f 9879/11788/10842 9787/11698/10668 9654/11566/10666</w:t>
        <w:br/>
        <w:t>f 9878/11789/10843 9879/11788/10842 9654/11566/10666</w:t>
        <w:br/>
        <w:t>f 9890/11800/10853 9889/11801/10854 9880/11792/10846</w:t>
        <w:br/>
        <w:t>f 9881/11791/10845 9890/11800/10853 9880/11792/10846</w:t>
        <w:br/>
        <w:t>f 9586/11496/10596 9588/11498/10598 9869/11780/10834</w:t>
        <w:br/>
        <w:t>f 9866/11779/10833 9586/11496/10596 9869/11780/10834</w:t>
        <w:br/>
        <w:t>f 9585/11497/10597 9586/11496/10596 9866/11779/10833</w:t>
        <w:br/>
        <w:t>f 9874/11784/10838 9585/11497/10597 9866/11779/10833</w:t>
        <w:br/>
        <w:t>f 9872/11781/10835 9891/11802/10855 9871/11782/10836</w:t>
        <w:br/>
        <w:t>f 9892/11803/10856 9890/11800/10853 9871/11782/10836</w:t>
        <w:br/>
        <w:t>f 9883/11794/10847 9893/11804/10857 9882/11795/10848</w:t>
        <w:br/>
        <w:t>f 9895/11805/10858 9894/11806/10859 9883/11794/10847</w:t>
        <w:br/>
        <w:t>f 9883/11794/10847 9896/11807/10860 9893/11804/10857</w:t>
        <w:br/>
        <w:t>f 9894/11806/10859 9896/11807/10860 9883/11794/10847</w:t>
        <w:br/>
        <w:t>f 9887/11799/10852 9892/11803/10856 9871/11782/10836</w:t>
        <w:br/>
        <w:t>f 9891/11802/10855 9888/11798/10851 9871/11782/10836</w:t>
        <w:br/>
        <w:t>f 9884/11793/10843 9885/11797/10850 9883/11794/10847</w:t>
        <w:br/>
        <w:t>f 9886/11796/10849 9895/11805/10858 9883/11794/10847</w:t>
        <w:br/>
        <w:t>f 9655/11565/10665 9656/11567/10667 9897/11808/10861</w:t>
        <w:br/>
        <w:t>f 9656/11567/10667 9880/11792/10846 9897/11808/10861</w:t>
        <w:br/>
        <w:t>f 9886/11796/10849 9885/11797/10850 9898/11809/10862</w:t>
        <w:br/>
        <w:t>f 9885/11797/10850 9899/11810/10863 9898/11809/10862</w:t>
        <w:br/>
        <w:t>f 9654/11566/10666 9655/11565/10665 9900/11811/10864</w:t>
        <w:br/>
        <w:t>f 9655/11565/10665 9901/11812/10863 9900/11811/10864</w:t>
        <w:br/>
        <w:t>f 9885/11797/10850 9884/11793/10843 9902/11813/10864</w:t>
        <w:br/>
        <w:t>f 9878/11789/10843 9654/11566/10666 9900/11811/10864</w:t>
        <w:br/>
        <w:t>f 9901/11812/10863 9655/11565/10665 9897/11808/10861</w:t>
        <w:br/>
        <w:t>f 9899/11810/10863 9885/11797/10850 9902/11813/10864</w:t>
        <w:br/>
        <w:t>f 9871/11782/10836 9903/11814/10832 9870/11783/10837</w:t>
        <w:br/>
        <w:t>f 9890/11800/10853 9903/11814/10832 9871/11782/10836</w:t>
        <w:br/>
        <w:t>f 9907/11815/10865 9906/11816/10866 9905/11817/10867</w:t>
        <w:br/>
        <w:t>f 9904/11818/10868 9907/11815/10865 9905/11817/10867</w:t>
        <w:br/>
        <w:t>f 9910/11819/10869 9909/11820/10870 9908/11821/10871</w:t>
        <w:br/>
        <w:t>f 9904/11818/10868 9905/11817/10867 9911/11822/10872</w:t>
        <w:br/>
        <w:t>f 9912/11823/10873 9904/11818/10868 9911/11822/10872</w:t>
        <w:br/>
        <w:t>f 9748/11659/10759 9913/11824/10874 9907/11815/10865</w:t>
        <w:br/>
        <w:t>f 9627/11537/10637 9748/11659/10759 9907/11815/10865</w:t>
        <w:br/>
        <w:t>f 9911/11822/10872 9914/11825/10875 9912/11823/10873</w:t>
        <w:br/>
        <w:t>f 9916/11826/10876 9617/11525/10625 9915/11827/10877</w:t>
        <w:br/>
        <w:t>f 9915/11827/10877 9617/11525/10625 9917/11828/10878</w:t>
        <w:br/>
        <w:t>f 9913/11824/10874 9906/11816/10866 9907/11815/10865</w:t>
        <w:br/>
        <w:t>f 9749/11660/10760 9628/11542/10642 9912/11823/10873</w:t>
        <w:br/>
        <w:t>f 9914/11825/10875 9749/11660/10760 9912/11823/10873</w:t>
        <w:br/>
        <w:t>f 9921/11829/10879 9920/11830/10880 9919/11831/10881</w:t>
        <w:br/>
        <w:t>f 9918/11832/10874 9921/11829/10879 9919/11831/10881</w:t>
        <w:br/>
        <w:t>f 9923/11833/10875 9922/11834/10882 9614/11528/10628</w:t>
        <w:br/>
        <w:t>f 9800/11712/10760 9923/11833/10875 9614/11528/10628</w:t>
        <w:br/>
        <w:t>f 9927/11835/10883 9926/11836/10884 9925/11837/10885</w:t>
        <w:br/>
        <w:t>f 9924/11838/10886 9927/11835/10883 9925/11837/10885</w:t>
        <w:br/>
        <w:t>f 9929/11839/10887 9927/11835/10883 9928/11840/10888</w:t>
        <w:br/>
        <w:t>f 9910/11819/10869 9930/11841/10889 9909/11820/10870</w:t>
        <w:br/>
        <w:t>f 9747/11658/10758 9921/11829/10879 9918/11832/10874</w:t>
        <w:br/>
        <w:t>f 9799/11710/10782 9747/11658/10758 9918/11832/10874</w:t>
        <w:br/>
        <w:t>f 9932/11842/10890 9931/11843/10891 9922/11834/10882</w:t>
        <w:br/>
        <w:t>f 9923/11833/10875 9932/11842/10890 9922/11834/10882</w:t>
        <w:br/>
        <w:t>f 9904/11818/10868 9626/11538/10638 9627/11537/10637</w:t>
        <w:br/>
        <w:t>f 9907/11815/10865 9904/11818/10868 9627/11537/10637</w:t>
        <w:br/>
        <w:t>f 9904/11818/10868 9912/11823/10873 9628/11542/10642</w:t>
        <w:br/>
        <w:t>f 9629/11541/10641 9904/11818/10868 9628/11542/10642</w:t>
        <w:br/>
        <w:t>f 9614/11528/10628 9922/11834/10882 9917/11828/10878</w:t>
        <w:br/>
        <w:t>f 9934/11844/10892 9933/11845/10893 9927/11835/10883</w:t>
        <w:br/>
        <w:t>f 9747/11658/10758 9617/11525/10625 9916/11826/10876</w:t>
        <w:br/>
        <w:t>f 9935/11846/10876 9927/11835/10883 9924/11838/10886</w:t>
        <w:br/>
        <w:t>f 9916/11826/10876 9921/11829/10879 9747/11658/10758</w:t>
        <w:br/>
        <w:t>f 9917/11828/10878 9617/11525/10625 9614/11528/10628</w:t>
        <w:br/>
        <w:t>f 9934/11844/10892 9927/11835/10883 9936/11847/10894</w:t>
        <w:br/>
        <w:t>f 9936/11847/10894 9927/11835/10883 9935/11846/10876</w:t>
        <w:br/>
        <w:t>f 9931/11843/10891 9932/11842/10890 9909/11820/10870</w:t>
        <w:br/>
        <w:t>f 9909/11820/10870 9919/11831/10881 9937/11848/10895</w:t>
        <w:br/>
        <w:t>f 9932/11842/10890 9938/11849/10896 9909/11820/10870</w:t>
        <w:br/>
        <w:t>f 9909/11820/10870 9938/11849/10896 9919/11831/10881</w:t>
        <w:br/>
        <w:t>f 9939/11850/10897 9928/11840/10888 9927/11835/10883</w:t>
        <w:br/>
        <w:t>f 9933/11845/10893 9939/11850/10897 9927/11835/10883</w:t>
        <w:br/>
        <w:t>f 9927/11835/10883 9929/11839/10887 9926/11836/10884</w:t>
        <w:br/>
        <w:t>f 9909/11820/10870 9937/11848/10895 9908/11821/10871</w:t>
        <w:br/>
        <w:t>f 9930/11841/10889 9931/11843/10891 9909/11820/10870</w:t>
        <w:br/>
        <w:t>f 9943/11851/10898 9942/11852/10899 9941/11853/10900</w:t>
        <w:br/>
        <w:t>f 9940/11854/10901 9943/11851/10898 9941/11853/10900</w:t>
        <w:br/>
        <w:t>f 9946/11855/10902 9945/11856/10903 9944/11857/10904</w:t>
        <w:br/>
        <w:t>f 9948/11858/10905 9942/11852/10899 9943/11851/10898</w:t>
        <w:br/>
        <w:t>f 9947/11859/10906 9948/11858/10905 9943/11851/10898</w:t>
        <w:br/>
        <w:t>f 9690/11600/10700 9949/11860/10907 9941/11853/10900</w:t>
        <w:br/>
        <w:t>f 9689/11601/10701 9690/11600/10700 9941/11853/10900</w:t>
        <w:br/>
        <w:t>f 9947/11859/10906 9950/11861/10908 9948/11858/10905</w:t>
        <w:br/>
        <w:t>f 9951/11862/10909 9696/11608/10708 9750/11661/10761</w:t>
        <w:br/>
        <w:t>f 9941/11853/10900 9949/11860/10907 9940/11854/10901</w:t>
        <w:br/>
        <w:t>f 9693/11603/10703 9694/11602/10702 9948/11858/10905</w:t>
        <w:br/>
        <w:t>f 9950/11861/10908 9693/11603/10703 9948/11858/10905</w:t>
        <w:br/>
        <w:t>f 9953/11863/10910 9769/11680/10776 9695/11609/10709</w:t>
        <w:br/>
        <w:t>f 9952/11864/10911 9953/11863/10910 9695/11609/10709</w:t>
        <w:br/>
        <w:t>f 9750/11661/10761 9771/11681/10703 9955/11865/10912</w:t>
        <w:br/>
        <w:t>f 9954/11866/10913 9750/11661/10761 9955/11865/10912</w:t>
        <w:br/>
        <w:t>f 9959/11867/10914 9958/11868/10915 9957/11869/10916</w:t>
        <w:br/>
        <w:t>f 9956/11870/10911 9959/11867/10914 9957/11869/10916</w:t>
        <w:br/>
        <w:t>f 9961/11871/10917 9960/11872/10918 9959/11867/10914</w:t>
        <w:br/>
        <w:t>f 9963/11873/10919 9962/11874/10920 9954/11866/10913</w:t>
        <w:br/>
        <w:t>f 9955/11865/10912 9963/11873/10919 9954/11866/10913</w:t>
        <w:br/>
        <w:t>f 9705/11616/10716 9689/11601/10701 9941/11853/10900</w:t>
        <w:br/>
        <w:t>f 9942/11852/10899 9705/11616/10716 9941/11853/10900</w:t>
        <w:br/>
        <w:t>f 9948/11858/10905 9694/11602/10702 9705/11616/10716</w:t>
        <w:br/>
        <w:t>f 9942/11852/10899 9948/11858/10905 9705/11616/10716</w:t>
        <w:br/>
        <w:t>f 9965/11875/10921 9953/11863/10910 9952/11864/10911</w:t>
        <w:br/>
        <w:t>f 9964/11876/10922 9965/11875/10921 9952/11864/10911</w:t>
        <w:br/>
        <w:t>f 9968/11877/10898 9967/11878/10901 9966/11879/10923</w:t>
        <w:br/>
        <w:t>f 9970/11880/10924 9968/11877/10898 9969/11881/10925</w:t>
        <w:br/>
        <w:t>f 9972/11882/10926 9959/11867/10914 9971/11883/10927</w:t>
        <w:br/>
        <w:t>f 9951/11862/10909 9750/11661/10761 9954/11866/10913</w:t>
        <w:br/>
        <w:t>f 9973/11884/10928 9696/11608/10708 9951/11862/10909</w:t>
        <w:br/>
        <w:t>f 9959/11867/10914 9956/11870/10911 9974/11885/10929</w:t>
        <w:br/>
        <w:t>f 9975/11886/10929 9696/11608/10708 9973/11884/10928</w:t>
        <w:br/>
        <w:t>f 9695/11609/10709 9696/11608/10708 9975/11886/10929</w:t>
        <w:br/>
        <w:t>f 9975/11886/10929 9952/11864/10911 9695/11609/10709</w:t>
        <w:br/>
        <w:t>f 9971/11883/10927 9959/11867/10914 9976/11887/10928</w:t>
        <w:br/>
        <w:t>f 9976/11887/10928 9959/11867/10914 9974/11885/10929</w:t>
        <w:br/>
        <w:t>f 9959/11867/10914 9972/11882/10926 9977/11888/10930</w:t>
        <w:br/>
        <w:t>f 9961/11871/10917 9959/11867/10914 9977/11888/10930</w:t>
        <w:br/>
        <w:t>f 9959/11867/10914 9960/11872/10918 9958/11868/10915</w:t>
        <w:br/>
        <w:t>f 9968/11877/10898 9966/11879/10923 9945/11856/10903</w:t>
        <w:br/>
        <w:t>f 9946/11855/10902 9978/11889/10931 9945/11856/10903</w:t>
        <w:br/>
        <w:t>f 9945/11856/10903 9969/11881/10925 9968/11877/10898</w:t>
        <w:br/>
        <w:t>f 9978/11889/10931 9969/11881/10925 9945/11856/10903</w:t>
        <w:br/>
        <w:t>f 9945/11856/10903 9966/11879/10923 9944/11857/10904</w:t>
        <w:br/>
        <w:t>f 9982/11890/10932 9981/11891/10933 9980/11892/10934</w:t>
        <w:br/>
        <w:t>f 9979/11893/10935 9982/11890/10932 9980/11892/10934</w:t>
        <w:br/>
        <w:t>f 9985/11894/10936 9984/11895/10937 9983/11896/10938</w:t>
        <w:br/>
        <w:t>f 9987/11897/10939 9986/11898/10940 9980/11892/10934</w:t>
        <w:br/>
        <w:t>f 9981/11891/10933 9987/11897/10939 9980/11892/10934</w:t>
        <w:br/>
        <w:t>f 9979/11893/10935 9710/11622/10722 9754/11665/10765</w:t>
        <w:br/>
        <w:t>f 9988/11899/10941 9979/11893/10935 9754/11665/10765</w:t>
        <w:br/>
        <w:t>f 9987/11897/10939 9989/11900/10942 9986/11898/10940</w:t>
        <w:br/>
        <w:t>f 9752/11662/10762 9990/11901/10943 9751/11663/10763</w:t>
        <w:br/>
        <w:t>f 9993/11902/10944 9992/11903/10945 9991/11904/10946</w:t>
        <w:br/>
        <w:t>f 9979/11893/10935 9988/11899/10941 9982/11890/10932</w:t>
        <w:br/>
        <w:t>f 9986/11898/10940 9989/11900/10942 9560/11472/10572</w:t>
        <w:br/>
        <w:t>f 9561/11471/10571 9986/11898/10940 9560/11472/10572</w:t>
        <w:br/>
        <w:t>f 9997/11905/10947 9996/11906/10948 9995/11907/10949</w:t>
        <w:br/>
        <w:t>f 9994/11908/10941 9997/11905/10947 9995/11907/10949</w:t>
        <w:br/>
        <w:t>f 9999/11909/10950 9998/11910/10951 9753/11664/10764</w:t>
        <w:br/>
        <w:t>f 9779/11691/10572 9999/11909/10950 9753/11664/10764</w:t>
        <w:br/>
        <w:t>f 10001/11911/10952 10000/11912/10947 9991/11904/10946</w:t>
        <w:br/>
        <w:t>f 10002/11913/10953 10001/11911/10952 9991/11904/10946</w:t>
        <w:br/>
        <w:t>f 10004/11914/10954 10003/11915/10955 9991/11904/10946</w:t>
        <w:br/>
        <w:t>f 9994/11908/10941 9778/11689/10765 9751/11663/10763</w:t>
        <w:br/>
        <w:t>f 9997/11905/10947 9994/11908/10941 9751/11663/10763</w:t>
        <w:br/>
        <w:t>f 10006/11916/10956 10005/11917/10957 9998/11910/10951</w:t>
        <w:br/>
        <w:t>f 9999/11909/10950 10006/11916/10956 9998/11910/10951</w:t>
        <w:br/>
        <w:t>f 9711/11621/10721 9710/11622/10722 9979/11893/10935</w:t>
        <w:br/>
        <w:t>f 9980/11892/10934 9711/11621/10721 9979/11893/10935</w:t>
        <w:br/>
        <w:t>f 9986/11898/10940 9561/11471/10571 9711/11621/10721</w:t>
        <w:br/>
        <w:t>f 9980/11892/10934 9986/11898/10940 9711/11621/10721</w:t>
        <w:br/>
        <w:t>f 10009/11918/10958 10008/11919/10932 10007/11920/10959</w:t>
        <w:br/>
        <w:t>f 10011/11921/10960 10009/11918/10958 10010/11922/10961</w:t>
        <w:br/>
        <w:t>f 10013/11923/10962 9752/11662/10762 10012/11924/10963</w:t>
        <w:br/>
        <w:t>f 10012/11924/10963 9752/11662/10762 9753/11664/10764</w:t>
        <w:br/>
        <w:t>f 10012/11924/10963 9753/11664/10764 9998/11910/10951</w:t>
        <w:br/>
        <w:t>f 9997/11905/10947 9751/11663/10763 9990/11901/10943</w:t>
        <w:br/>
        <w:t>f 10014/11925/10964 9991/11904/10946 10000/11912/10947</w:t>
        <w:br/>
        <w:t>f 9990/11901/10943 9752/11662/10762 10013/11923/10962</w:t>
        <w:br/>
        <w:t>f 9991/11904/10946 10003/11915/10955 10002/11913/10953</w:t>
        <w:br/>
        <w:t>f 10015/11926/10957 10004/11914/10954 9991/11904/10946</w:t>
        <w:br/>
        <w:t>f 9992/11903/10945 10015/11926/10957 9991/11904/10946</w:t>
        <w:br/>
        <w:t>f 10009/11918/10958 10007/11920/10959 9984/11895/10937</w:t>
        <w:br/>
        <w:t>f 10016/11927/10965 10010/11922/10961 9984/11895/10937</w:t>
        <w:br/>
        <w:t>f 9984/11895/10937 10010/11922/10961 10009/11918/10958</w:t>
        <w:br/>
        <w:t>f 9984/11895/10937 9985/11894/10936 10016/11927/10965</w:t>
        <w:br/>
        <w:t>f 9984/11895/10937 10007/11920/10959 9983/11896/10938</w:t>
        <w:br/>
        <w:t>f 9993/11902/10944 9991/11904/10946 10017/11928/10966</w:t>
        <w:br/>
        <w:t>f 10017/11928/10966 9991/11904/10946 10014/11925/10964</w:t>
        <w:br/>
        <w:t>f 9548/11458/10559 9758/11669/10769 10019/11929/10967</w:t>
        <w:br/>
        <w:t>f 10018/11930/10968 9548/11458/10559 10019/11929/10967</w:t>
        <w:br/>
        <w:t>f 9759/11670/10770 10020/11931/10969 10019/11929/10967</w:t>
        <w:br/>
        <w:t>f 9758/11669/10769 9759/11670/10770 10019/11929/10967</w:t>
        <w:br/>
        <w:t>f 10022/11932/10970 10021/11933/10971 9540/11450/10551</w:t>
        <w:br/>
        <w:t>f 9547/11459/10560 10022/11932/10970 9540/11450/10551</w:t>
        <w:br/>
        <w:t>f 9540/11450/10551 10021/11933/10971 10023/11934/10972</w:t>
        <w:br/>
        <w:t>f 9539/11451/10552 9540/11450/10551 10023/11934/10972</w:t>
        <w:br/>
        <w:t>f 9552/11462/10563 9539/11451/10552 10023/11934/10972</w:t>
        <w:br/>
        <w:t>f 10024/11935/10973 9552/11462/10563 10023/11934/10972</w:t>
        <w:br/>
        <w:t>f 9761/11671/10771 9760/11672/10772 10026/11936/10973</w:t>
        <w:br/>
        <w:t>f 10025/11937/10974 9761/11671/10771 10026/11936/10973</w:t>
        <w:br/>
        <w:t>f 9761/11671/10771 10025/11937/10974 9762/11674/10774</w:t>
        <w:br/>
        <w:t>f 9756/11668/10768 9761/11671/10771 9762/11674/10774</w:t>
        <w:br/>
        <w:t>f 9547/11459/10560 9548/11458/10559 10018/11930/10968</w:t>
        <w:br/>
        <w:t>f 10022/11932/10970 9547/11459/10560 10018/11930/10968</w:t>
        <w:br/>
        <w:t>f 9532/11444/10545 10028/11938/10975 10027/11939/10976</w:t>
        <w:br/>
        <w:t>f 9531/11445/10546 9532/11444/10545 10027/11939/10976</w:t>
        <w:br/>
        <w:t>f 9532/11444/10545 9535/11447/10548 10029/11940/10977</w:t>
        <w:br/>
        <w:t>f 10028/11938/10975 9532/11444/10545 10029/11940/10977</w:t>
        <w:br/>
        <w:t>f 9535/11447/10548 9553/11464/10564 10030/11941/10978</w:t>
        <w:br/>
        <w:t>f 10029/11940/10977 9535/11447/10548 10030/11941/10978</w:t>
        <w:br/>
        <w:t>f 10031/11942/10979 9515/11427/10530 9516/11426/10529</w:t>
        <w:br/>
        <w:t>f 9537/11448/10549 10033/11943/10980 10032/11944/10981</w:t>
        <w:br/>
        <w:t>f 9523/11433/10536 9537/11448/10549 10032/11944/10981</w:t>
        <w:br/>
        <w:t>f 10036/11945/10982 10035/11946/10982 10034/11947/10983</w:t>
        <w:br/>
        <w:t>f 9531/11445/10546 10027/11939/10976 10031/11942/10979</w:t>
        <w:br/>
        <w:t>f 9516/11426/10529 9531/11445/10546 10031/11942/10979</w:t>
        <w:br/>
        <w:t>f 9812/11724/10540 10037/11948/10984 10033/11943/10980</w:t>
        <w:br/>
        <w:t>f 9537/11448/10549 9812/11724/10540 10033/11943/10980</w:t>
        <w:br/>
        <w:t>f 9722/11632/10732 10039/11949/10985 10038/11950/10986</w:t>
        <w:br/>
        <w:t>f 9721/11633/10733 9722/11632/10732 10038/11950/10986</w:t>
        <w:br/>
        <w:t>f 9558/11466/10566 9723/11635/10735 10041/11951/10987</w:t>
        <w:br/>
        <w:t>f 10040/11952/10988 9558/11466/10566 10041/11951/10987</w:t>
        <w:br/>
        <w:t>f 9709/11617/10717 10043/11953/10989 10042/11954/10990</w:t>
        <w:br/>
        <w:t>f 9726/11636/10736 9709/11617/10717 10042/11954/10990</w:t>
        <w:br/>
        <w:t>f 9744/11655/10755 10038/11950/10991 10044/11955/10992</w:t>
        <w:br/>
        <w:t>f 9706/11620/10720 9744/11655/10755 10044/11955/10992</w:t>
        <w:br/>
        <w:t>f 9557/11467/10567 9558/11466/10566 10040/11952/10988</w:t>
        <w:br/>
        <w:t>f 10045/11956/10993 9557/11467/10567 10040/11952/10988</w:t>
        <w:br/>
        <w:t>f 9706/11620/10720 10044/11955/10992 10043/11953/10989</w:t>
        <w:br/>
        <w:t>f 9709/11617/10717 9706/11620/10720 10043/11953/10989</w:t>
        <w:br/>
        <w:t>f 9723/11635/10735 9777/11687/10736 10046/11957/10990</w:t>
        <w:br/>
        <w:t>f 10041/11951/10987 9723/11635/10735 10046/11957/10990</w:t>
        <w:br/>
        <w:t>f 9781/11692/10732 9557/11467/10567 10045/11956/10993</w:t>
        <w:br/>
        <w:t>f 10047/11958/10985 9781/11692/10732 10045/11956/10993</w:t>
        <w:br/>
        <w:t>f 9741/11652/10752 9668/11578/10678 10049/11959/10994</w:t>
        <w:br/>
        <w:t>f 10048/11960/10995 9741/11652/10752 10049/11959/10994</w:t>
        <w:br/>
        <w:t>f 9701/11610/10710 9742/11653/10753 10051/11961/10996</w:t>
        <w:br/>
        <w:t>f 10050/11962/10997 9701/11610/10710 10051/11961/10996</w:t>
        <w:br/>
        <w:t>f 9700/11611/10711 10053/11963/10998 10052/11964/10999</w:t>
        <w:br/>
        <w:t>f 9664/11574/10674 9700/11611/10711 10052/11964/10999</w:t>
        <w:br/>
        <w:t>f 9664/11574/10674 10052/11964/10999 10054/11965/11000</w:t>
        <w:br/>
        <w:t>f 9663/11575/10675 9664/11574/10674 10054/11965/11000</w:t>
        <w:br/>
        <w:t>f 9668/11578/10678 9669/11577/10677 10055/11966/11001</w:t>
        <w:br/>
        <w:t>f 10049/11959/10994 9668/11578/10678 10055/11966/11001</w:t>
        <w:br/>
        <w:t>f 9700/11611/10711 9701/11610/10710 10050/11962/10997</w:t>
        <w:br/>
        <w:t>f 10053/11963/10998 9700/11611/10711 10050/11962/10997</w:t>
        <w:br/>
        <w:t>f 9669/11577/10677 9765/11675/10675 10056/11967/11002</w:t>
        <w:br/>
        <w:t>f 10055/11966/11001 9669/11577/10677 10056/11967/11002</w:t>
        <w:br/>
        <w:t>f 9775/11686/10753 9741/11652/10752 10048/11960/10995</w:t>
        <w:br/>
        <w:t>f 10057/11968/10996 9775/11686/10753 10048/11960/10995</w:t>
        <w:br/>
        <w:t>f 9733/11643/10743 10059/11969/11003 10058/11970/11004</w:t>
        <w:br/>
        <w:t>f 9732/11644/10744 9733/11643/10743 10058/11970/11004</w:t>
        <w:br/>
        <w:t>f 9734/11645/10745 9732/11644/10744 10058/11970/11004</w:t>
        <w:br/>
        <w:t>f 10060/11971/11005 9734/11645/10745 10058/11970/11004</w:t>
        <w:br/>
        <w:t>f 9738/11649/10749 10062/11972/11006 10061/11973/11007</w:t>
        <w:br/>
        <w:t>f 9592/11502/10602 9738/11649/10749 10061/11973/11007</w:t>
        <w:br/>
        <w:t>f 9739/11650/10750 9596/11506/10606 10064/11974/11008</w:t>
        <w:br/>
        <w:t>f 10063/11975/11009 9739/11650/10750 10064/11974/11008</w:t>
        <w:br/>
        <w:t>f 9592/11502/10602 10061/11973/11007 10065/11976/11010</w:t>
        <w:br/>
        <w:t>f 9591/11503/10603 9592/11502/10602 10065/11976/11010</w:t>
        <w:br/>
        <w:t>f 9596/11506/10606 9597/11505/10605 10066/11977/11011</w:t>
        <w:br/>
        <w:t>f 10064/11974/11008 9596/11506/10606 10066/11977/11011</w:t>
        <w:br/>
        <w:t>f 9794/11706/10603 10067/11978/11012 10059/11969/11003</w:t>
        <w:br/>
        <w:t>f 9733/11643/10743 9794/11706/10603 10059/11969/11003</w:t>
        <w:br/>
        <w:t>f 9805/11716/10783 9734/11645/10745 10060/11971/11005</w:t>
        <w:br/>
        <w:t>f 10068/11979/11011 9805/11716/10783 10060/11971/11005</w:t>
        <w:br/>
        <w:t>f 9575/11485/10585 9638/11551/10651 10070/11980/11013</w:t>
        <w:br/>
        <w:t>f 10069/11981/11014 9575/11485/10585 10070/11980/11013</w:t>
        <w:br/>
        <w:t>f 9740/11651/10751 10072/11982/11015 10071/11983/11016</w:t>
        <w:br/>
        <w:t>f 9634/11548/10648 9740/11651/10751 10071/11983/11016</w:t>
        <w:br/>
        <w:t>f 9575/11485/10585 10069/11981/11014 10073/11984/11017</w:t>
        <w:br/>
        <w:t>f 9574/11486/10586 9575/11485/10585 10073/11984/11017</w:t>
        <w:br/>
        <w:t>f 9574/11486/10586 10073/11984/11017 10074/11985/11018</w:t>
        <w:br/>
        <w:t>f 9633/11543/10643 9574/11486/10586 10074/11985/11018</w:t>
        <w:br/>
        <w:t>f 9634/11548/10648 10071/11983/11016 10075/11986/11019</w:t>
        <w:br/>
        <w:t>f 9637/11545/10645 9634/11548/10648 10075/11986/11019</w:t>
        <w:br/>
        <w:t>f 9638/11551/10651 9639/11550/10650 10076/11987/11020</w:t>
        <w:br/>
        <w:t>f 10070/11980/11013 9638/11551/10651 10076/11987/11020</w:t>
        <w:br/>
        <w:t>f 9782/11694/10777 10077/11988/11021 10072/11982/11015</w:t>
        <w:br/>
        <w:t>f 9740/11651/10751 9782/11694/10777 10072/11982/11015</w:t>
        <w:br/>
        <w:t>f 9793/11704/10650 9637/11545/10645 10075/11986/11019</w:t>
        <w:br/>
        <w:t>f 10078/11989/11022 9793/11704/10650 10075/11986/11019</w:t>
        <w:br/>
        <w:t>f 9523/11433/10536 10032/11944/10981 10034/11947/10983</w:t>
        <w:br/>
        <w:t>f 10034/11947/10983 10079/11990/11023 9521/11429/10532</w:t>
        <w:br/>
        <w:t>f 9523/11433/10536 10034/11947/10983 9521/11429/10532</w:t>
        <w:br/>
        <w:t>f 10079/11990/11023 10080/11991/11024 9520/11430/10533</w:t>
        <w:br/>
        <w:t>f 9521/11429/10532 10079/11990/11023 9520/11430/10533</w:t>
        <w:br/>
        <w:t>f 10080/11991/11024 10081/11992/11025 9525/11435/10526</w:t>
        <w:br/>
        <w:t>f 9520/11430/10533 10080/11991/11024 9525/11435/10526</w:t>
        <w:br/>
        <w:t>f 9511/11424/10527 9512/11423/10526 10083/11993/11026</w:t>
        <w:br/>
        <w:t>f 10082/11994/11027 9511/11424/10527 10083/11993/11026</w:t>
        <w:br/>
        <w:t>f 10082/11994/11027 10030/11941/10978 9553/11464/10564</w:t>
        <w:br/>
        <w:t>f 9511/11424/10527 10082/11994/11027 9553/11464/10564</w:t>
        <w:br/>
        <w:t>f 10085/11995/11028 9429/11338/10448 9506/11415/10519</w:t>
        <w:br/>
        <w:t>f 10084/11996/11029 10085/11995/11028 9506/11415/10519</w:t>
        <w:br/>
        <w:t>f 9505/11416/10520 9506/11415/10519 9429/11338/10448</w:t>
        <w:br/>
        <w:t>f 9427/11340/10449 9505/11416/10520 9429/11338/10448</w:t>
        <w:br/>
        <w:t>f 10088/11997/11030 9509/11420/10520 10087/11998/10449</w:t>
        <w:br/>
        <w:t>f 10086/11999/11031 10088/11997/11030 10087/11998/10449</w:t>
        <w:br/>
        <w:t>f 10090/12000/11032 10089/12001/11033 10088/11997/11030</w:t>
        <w:br/>
        <w:t>f 10086/11999/11031 10090/12000/11032 10088/11997/11030</w:t>
        <w:br/>
        <w:t>f 10092/12002/11034 10091/12003/11035 10085/11995/11028</w:t>
        <w:br/>
        <w:t>f 10084/11996/11029 10092/12002/11034 10085/11995/11028</w:t>
        <w:br/>
        <w:t>f 10094/12004/11036 10093/12005/11037 10089/12001/11033</w:t>
        <w:br/>
        <w:t>f 10090/12000/11032 10094/12004/11036 10089/12001/11033</w:t>
        <w:br/>
        <w:t>f 10098/12006/11038 10097/12007/11039 10096/12008/11037</w:t>
        <w:br/>
        <w:t>f 10095/12009/11040 10098/12006/11038 10096/12008/11037</w:t>
        <w:br/>
        <w:t>f 10092/12002/11034 10097/12007/11039 10098/12006/11038</w:t>
        <w:br/>
        <w:t>f 10091/12003/11035 10092/12002/11034 10098/12006/11038</w:t>
        <w:br/>
        <w:t>f 10102/12010/11041 10101/12011/11042 10100/12012/11043</w:t>
        <w:br/>
        <w:t>f 10099/12013/11044 10102/12010/11041 10100/12012/11043</w:t>
        <w:br/>
        <w:t>f 10104/12014/11045 10100/12012/11043 10101/12011/11042</w:t>
        <w:br/>
        <w:t>f 10103/12015/11046 10104/12014/11045 10101/12011/11042</w:t>
        <w:br/>
        <w:t>f 10106/12016/11047 10104/12014/11045 10103/12015/11046</w:t>
        <w:br/>
        <w:t>f 10105/12017/11048 10106/12016/11047 10103/12015/11046</w:t>
        <w:br/>
        <w:t>f 10108/12018/11049 10107/12019/11050 10106/12016/11047</w:t>
        <w:br/>
        <w:t>f 10105/12017/11048 10108/12018/11049 10106/12016/11047</w:t>
        <w:br/>
        <w:t>f 10112/12020/11051 10111/12021/11052 10110/12022/11041</w:t>
        <w:br/>
        <w:t>f 10109/12023/11053 10112/12020/11051 10110/12022/11041</w:t>
        <w:br/>
        <w:t>f 10111/12021/11052 10112/12020/11051 10113/12024/11054</w:t>
        <w:br/>
        <w:t>f 10114/12025/11055 10111/12021/11052 10113/12024/11054</w:t>
        <w:br/>
        <w:t>f 10116/12026/11056 10115/12027/11057 10114/12025/11055</w:t>
        <w:br/>
        <w:t>f 10113/12024/11054 10116/12026/11056 10114/12025/11055</w:t>
        <w:br/>
        <w:t>f 10118/12028/11058 10117/12029/11059 10115/12027/11057</w:t>
        <w:br/>
        <w:t>f 10116/12026/11056 10118/12028/11058 10115/12027/11057</w:t>
        <w:br/>
        <w:t>f 10122/12030/11060 10121/12031/11061 10120/12032/11062</w:t>
        <w:br/>
        <w:t>f 10119/12033/11063 10122/12030/11060 10120/12032/11062</w:t>
        <w:br/>
        <w:t>f 10124/12034/11064 10123/12035/11065 10119/12033/11063</w:t>
        <w:br/>
        <w:t>f 10120/12032/11062 10124/12034/11064 10119/12033/11063</w:t>
        <w:br/>
        <w:t>f 10126/12036/11066 10123/12035/11065 10124/12034/11064</w:t>
        <w:br/>
        <w:t>f 10125/12037/11067 10126/12036/11066 10124/12034/11064</w:t>
        <w:br/>
        <w:t>f 10128/12038/11068 10127/12039/11069 10126/12036/11066</w:t>
        <w:br/>
        <w:t>f 10125/12037/11067 10128/12038/11068 10126/12036/11066</w:t>
        <w:br/>
        <w:t>f 10132/12040/11070 10131/12041/11071 10130/12042/11072</w:t>
        <w:br/>
        <w:t>f 10129/12043/11068 10132/12040/11070 10130/12042/11072</w:t>
        <w:br/>
        <w:t>f 10134/12044/11073 10133/12045/11074 10131/12041/11071</w:t>
        <w:br/>
        <w:t>f 10132/12040/11070 10134/12044/11073 10131/12041/11071</w:t>
        <w:br/>
        <w:t>f 10136/12046/11075 10133/12045/11074 10134/12044/11073</w:t>
        <w:br/>
        <w:t>f 10135/12047/11076 10136/12046/11075 10134/12044/11073</w:t>
        <w:br/>
        <w:t>f 10138/12048/11077 10137/12049/11078 10136/12046/11075</w:t>
        <w:br/>
        <w:t>f 10135/12047/11076 10138/12048/11077 10136/12046/11075</w:t>
        <w:br/>
        <w:t>f 10142/12050/11079 10141/12051/11080 10140/12052/11081</w:t>
        <w:br/>
        <w:t>f 10139/12053/11082 10142/12050/11079 10140/12052/11081</w:t>
        <w:br/>
        <w:t>f 10144/12054/11083 10139/12053/11082 10140/12052/11081</w:t>
        <w:br/>
        <w:t>f 10143/12055/11084 10144/12054/11083 10140/12052/11081</w:t>
        <w:br/>
        <w:t>f 10146/12056/11085 10144/12054/11083 10143/12055/11084</w:t>
        <w:br/>
        <w:t>f 10145/12057/11086 10146/12056/11085 10143/12055/11084</w:t>
        <w:br/>
        <w:t>f 10148/12058/11087 10146/12056/11085 10145/12057/11086</w:t>
        <w:br/>
        <w:t>f 10147/12059/11088 10148/12058/11087 10145/12057/11086</w:t>
        <w:br/>
        <w:t>f 10152/12060/11089 10151/12061/11090 10150/12062/11080</w:t>
        <w:br/>
        <w:t>f 10149/12063/11079 10152/12060/11089 10150/12062/11080</w:t>
        <w:br/>
        <w:t>f 10154/12064/11091 10153/12065/11092 10151/12061/11090</w:t>
        <w:br/>
        <w:t>f 10152/12060/11089 10154/12064/11091 10151/12061/11090</w:t>
        <w:br/>
        <w:t>f 10156/12066/11093 10155/12067/11094 10153/12065/11092</w:t>
        <w:br/>
        <w:t>f 10154/12064/11091 10156/12066/11093 10153/12065/11092</w:t>
        <w:br/>
        <w:t>f 10158/12068/11095 10155/12067/11094 10156/12066/11093</w:t>
        <w:br/>
        <w:t>f 10157/12069/11087 10158/12068/11095 10156/12066/11093</w:t>
        <w:br/>
        <w:t>f 10162/12070/11096 10161/12071/11097 10160/12072/11098</w:t>
        <w:br/>
        <w:t>f 10159/12073/11099 10162/12070/11096 10160/12072/11098</w:t>
        <w:br/>
        <w:t>f 10166/12074/11100 10165/12075/11101 10164/12076/11099</w:t>
        <w:br/>
        <w:t>f 10163/12077/11102 10166/12074/11100 10164/12076/11099</w:t>
        <w:br/>
        <w:t>f 10168/12078/11103 10167/12079/11104 10165/12075/11101</w:t>
        <w:br/>
        <w:t>f 10166/12074/11100 10168/12078/11103 10165/12075/11101</w:t>
        <w:br/>
        <w:t>f 10170/12080/11105 10169/12081/11106 10167/12079/11104</w:t>
        <w:br/>
        <w:t>f 10168/12078/11103 10170/12080/11105 10167/12079/11104</w:t>
        <w:br/>
        <w:t>f 10172/12082/11107 10161/12071/11097 10162/12070/11096</w:t>
        <w:br/>
        <w:t>f 10171/12083/11108 10172/12082/11107 10162/12070/11096</w:t>
        <w:br/>
        <w:t>f 10174/12084/11109 10172/12082/11107 10171/12083/11108</w:t>
        <w:br/>
        <w:t>f 10173/12085/11110 10174/12084/11109 10171/12083/11108</w:t>
        <w:br/>
        <w:t>f 10176/12086/11111 10174/12084/11109 10173/12085/11110</w:t>
        <w:br/>
        <w:t>f 10175/12087/11112 10176/12086/11111 10173/12085/11110</w:t>
        <w:br/>
        <w:t>f 10170/12080/11105 10178/12088/11111 10177/12089/11113</w:t>
        <w:br/>
        <w:t>f 10169/12081/11106 10170/12080/11105 10177/12089/11113</w:t>
        <w:br/>
        <w:t>f 10115/12027/11057 10117/12029/11059 9341/11253/10373</w:t>
        <w:br/>
        <w:t>f 9342/11252/10372 10115/12027/11057 9341/11253/10373</w:t>
        <w:br/>
        <w:t>f 10103/12015/11046 10101/12011/11042 9392/11304/10424</w:t>
        <w:br/>
        <w:t>f 9393/11303/10423 10103/12015/11046 9392/11304/10424</w:t>
        <w:br/>
        <w:t>f 10111/12021/11052 9390/11300/10420 9391/11302/10422</w:t>
        <w:br/>
        <w:t>f 10110/12022/11041 10111/12021/11052 9391/11302/10422</w:t>
        <w:br/>
        <w:t>f 10087/11998/10449 9352/11261/10381 9344/11258/10378</w:t>
        <w:br/>
        <w:t>f 10086/11999/11031 10087/11998/10449 9344/11258/10378</w:t>
        <w:br/>
        <w:t>f 10086/11999/11031 9344/11258/10378 9345/11257/10377</w:t>
        <w:br/>
        <w:t>f 10090/12000/11032 10086/11999/11031 9345/11257/10377</w:t>
        <w:br/>
        <w:t>f 10090/12000/11032 9345/11257/10377 9348/11260/10380</w:t>
        <w:br/>
        <w:t>f 10094/12004/11036 10090/12000/11032 9348/11260/10380</w:t>
        <w:br/>
        <w:t>f 10172/12082/11107 10174/12084/11109 9287/11199/10321</w:t>
        <w:br/>
        <w:t>f 9379/11290/10410 10172/12082/11107 9287/11199/10321</w:t>
        <w:br/>
        <w:t>f 9272/11184/10306 9273/11183/10305 10143/12055/11084</w:t>
        <w:br/>
        <w:t>f 10140/12052/11081 9272/11184/10306 10143/12055/11084</w:t>
        <w:br/>
        <w:t>f 10143/12055/11084 9273/11183/10305 9281/11192/10314</w:t>
        <w:br/>
        <w:t>f 10145/12057/11086 10143/12055/11084 9281/11192/10314</w:t>
        <w:br/>
        <w:t>f 10151/12061/11090 10153/12065/11092 9368/11279/10399</w:t>
        <w:br/>
        <w:t>f 9277/11185/10307 10151/12061/11090 9368/11279/10399</w:t>
        <w:br/>
        <w:t>f 9367/11280/10400 9368/11279/10399 10153/12065/11092</w:t>
        <w:br/>
        <w:t>f 10155/12067/11094 9367/11280/10400 10153/12065/11092</w:t>
        <w:br/>
        <w:t>f 10166/12074/11100 9294/11204/10326 9292/11201/10323</w:t>
        <w:br/>
        <w:t>f 10168/12078/11103 10166/12074/11100 9292/11201/10323</w:t>
        <w:br/>
        <w:t>f 10114/12025/11055 10115/12027/11057 9342/11252/10372</w:t>
        <w:br/>
        <w:t>f 9389/11301/10421 10114/12025/11055 9342/11252/10372</w:t>
        <w:br/>
        <w:t>f 10085/11995/11028 10091/12003/11035 9385/11294/10414</w:t>
        <w:br/>
        <w:t>f 9388/11297/10417 10085/11995/11028 9385/11294/10414</w:t>
        <w:br/>
        <w:t>f 10105/12017/11048 10103/12015/11046 9393/11303/10423</w:t>
        <w:br/>
        <w:t>f 9394/11305/10425 10105/12017/11048 9393/11303/10423</w:t>
        <w:br/>
        <w:t>f 10172/12082/11107 9379/11290/10410 9296/11208/10330</w:t>
        <w:br/>
        <w:t>f 10161/12071/11097 10172/12082/11107 9296/11208/10330</w:t>
        <w:br/>
        <w:t>f 10151/12061/11090 9277/11185/10307 9274/11188/10310</w:t>
        <w:br/>
        <w:t>f 10150/12062/11080 10151/12061/11090 9274/11188/10310</w:t>
        <w:br/>
        <w:t>f 10155/12067/11094 10158/12068/11095 9424/11335/10445</w:t>
        <w:br/>
        <w:t>f 9367/11280/10400 10155/12067/11094 9424/11335/10445</w:t>
        <w:br/>
        <w:t>f 10161/12071/11097 9296/11208/10330 9297/11207/10329</w:t>
        <w:br/>
        <w:t>f 10160/12072/11098 10161/12071/11097 9297/11207/10329</w:t>
        <w:br/>
        <w:t>f 10168/12078/11103 9292/11201/10323 9290/11203/10325</w:t>
        <w:br/>
        <w:t>f 10170/12080/11105 10168/12078/11103 9290/11203/10325</w:t>
        <w:br/>
        <w:t>f 10174/12084/11109 10176/12086/11111 9286/11200/10322</w:t>
        <w:br/>
        <w:t>f 9287/11199/10321 10174/12084/11109 9286/11200/10322</w:t>
        <w:br/>
        <w:t>f 10114/12025/11055 9389/11301/10421 9390/11300/10420</w:t>
        <w:br/>
        <w:t>f 10111/12021/11052 10114/12025/11055 9390/11300/10420</w:t>
        <w:br/>
        <w:t>f 10091/12003/11035 10098/12006/11038 9384/11295/10415</w:t>
        <w:br/>
        <w:t>f 9385/11294/10414 10091/12003/11035 9384/11295/10415</w:t>
        <w:br/>
        <w:t>f 9404/11315/10422 9392/11304/10424 10101/12011/11042</w:t>
        <w:br/>
        <w:t>f 10102/12010/11041 9404/11315/10422 10101/12011/11042</w:t>
        <w:br/>
        <w:t>f 10108/12018/11049 10105/12017/11048 9394/11305/10425</w:t>
        <w:br/>
        <w:t>f 9405/11317/10433 10108/12018/11049 9394/11305/10425</w:t>
        <w:br/>
        <w:t>f 10163/12077/11102 9409/11320/10329 9294/11204/10326</w:t>
        <w:br/>
        <w:t>f 10166/12074/11100 10163/12077/11102 9294/11204/10326</w:t>
        <w:br/>
        <w:t>f 10178/12088/11111 10170/12080/11105 9290/11203/10325</w:t>
        <w:br/>
        <w:t>f 9411/11322/10436 10178/12088/11111 9290/11203/10325</w:t>
        <w:br/>
        <w:t>f 10141/12051/11080 9415/11326/10310 9272/11184/10306</w:t>
        <w:br/>
        <w:t>f 10140/12052/11081 10141/12051/11080 9272/11184/10306</w:t>
        <w:br/>
        <w:t>f 10147/12059/11088 10145/12057/11086 9281/11192/10314</w:t>
        <w:br/>
        <w:t>f 9282/11194/10316 10147/12059/11088 9281/11192/10314</w:t>
        <w:br/>
        <w:t>f 10095/12009/11040 9421/11331/10441 9384/11295/10415</w:t>
        <w:br/>
        <w:t>f 10098/12006/11038 10095/12009/11040 9384/11295/10415</w:t>
        <w:br/>
        <w:t>f 9429/11338/10448 10085/11995/11028 9388/11297/10417</w:t>
        <w:br/>
        <w:t>f 9423/11333/10443 9429/11338/10448 9388/11297/10417</w:t>
        <w:br/>
        <w:t>f 10125/12037/11067 10124/12034/11064 9312/11224/10344</w:t>
        <w:br/>
        <w:t>f 9317/11227/10347 10125/12037/11067 9312/11224/10344</w:t>
        <w:br/>
        <w:t>f 10128/12038/11068 10125/12037/11067 9317/11227/10347</w:t>
        <w:br/>
        <w:t>f 9399/11311/10354 10128/12038/11068 9317/11227/10347</w:t>
        <w:br/>
        <w:t>f 10132/12040/11070 10129/12043/11068 9320/11234/10354</w:t>
        <w:br/>
        <w:t>f 9321/11233/10353 10132/12040/11070 9320/11234/10354</w:t>
        <w:br/>
        <w:t>f 10134/12044/11073 10132/12040/11070 9321/11233/10353</w:t>
        <w:br/>
        <w:t>f 9365/11276/10396 10134/12044/11073 9321/11233/10353</w:t>
        <w:br/>
        <w:t>f 10134/12044/11073 9365/11276/10396 9310/11218/10338</w:t>
        <w:br/>
        <w:t>f 10135/12047/11076 10134/12044/11073 9310/11218/10338</w:t>
        <w:br/>
        <w:t>f 10135/12047/11076 9310/11218/10338 9307/11221/10341</w:t>
        <w:br/>
        <w:t>f 10138/12048/11077 10135/12047/11076 9307/11221/10341</w:t>
        <w:br/>
        <w:t>f 10121/12031/11061 9398/11308/10428 9311/11225/10345</w:t>
        <w:br/>
        <w:t>f 10120/12032/11062 10121/12031/11061 9311/11225/10345</w:t>
        <w:br/>
        <w:t>f 10120/12032/11062 9311/11225/10345 9312/11224/10344</w:t>
        <w:br/>
        <w:t>f 10124/12034/11064 10120/12032/11062 9312/11224/10344</w:t>
        <w:br/>
        <w:t>f 9508/11421/10524 9509/11420/10520 10088/11997/11030</w:t>
        <w:br/>
        <w:t>f 10179/12090/11114 9508/11421/10524 10088/11997/11030</w:t>
        <w:br/>
        <w:t>f 10084/11996/11029 9507/11418/10522 10180/12091/11115</w:t>
        <w:br/>
        <w:t>f 10179/12090/11114 10088/11997/11030 10089/12001/11033</w:t>
        <w:br/>
        <w:t>f 10181/12092/11116 10179/12090/11114 10089/12001/11033</w:t>
        <w:br/>
        <w:t>f 10181/12092/11116 10093/12005/11037 10182/12093/11117</w:t>
        <w:br/>
        <w:t>f 10184/12094/11118 10096/12008/11037 10097/12007/11039</w:t>
        <w:br/>
        <w:t>f 10183/12095/11119 10184/12094/11118 10097/12007/11039</w:t>
        <w:br/>
        <w:t>f 10183/12095/11119 10097/12007/11039 10092/12002/11034</w:t>
        <w:br/>
        <w:t>f 10180/12091/11115 10183/12095/11119 10092/12002/11034</w:t>
        <w:br/>
        <w:t>f 10092/12002/11034 10084/11996/11029 10180/12091/11115</w:t>
        <w:br/>
        <w:t>f 10186/12096/11120 10164/12076/11099 10165/12075/11101</w:t>
        <w:br/>
        <w:t>f 10185/12097/11121 10186/12096/11120 10165/12075/11101</w:t>
        <w:br/>
        <w:t>f 10185/12097/11121 10165/12075/11101 10167/12079/11104</w:t>
        <w:br/>
        <w:t>f 10187/12098/11122 10185/12097/11121 10167/12079/11104</w:t>
        <w:br/>
        <w:t>f 10189/12099/11123 10162/12070/11096 10159/12073/11099</w:t>
        <w:br/>
        <w:t>f 10188/12100/11124 10189/12099/11123 10159/12073/11099</w:t>
        <w:br/>
        <w:t>f 10190/12101/11125 10171/12083/11108 10162/12070/11096</w:t>
        <w:br/>
        <w:t>f 10189/12099/11123 10190/12101/11125 10162/12070/11096</w:t>
        <w:br/>
        <w:t>f 10190/12101/11125 10191/12102/11126 10173/12085/11110</w:t>
        <w:br/>
        <w:t>f 10171/12083/11108 10190/12101/11125 10173/12085/11110</w:t>
        <w:br/>
        <w:t>f 10191/12102/11126 10192/12103/11127 10175/12087/11112</w:t>
        <w:br/>
        <w:t>f 10173/12085/11110 10191/12102/11126 10175/12087/11112</w:t>
        <w:br/>
        <w:t>f 10194/12104/11128 10193/12105/11019 10169/12081/11106</w:t>
        <w:br/>
        <w:t>f 10177/12089/11113 10194/12104/11128 10169/12081/11106</w:t>
        <w:br/>
        <w:t>f 10187/12098/11122 10167/12079/11104 10169/12081/11106</w:t>
        <w:br/>
        <w:t>f 10193/12105/11019 10187/12098/11122 10169/12081/11106</w:t>
        <w:br/>
        <w:t>f 10196/12106/11129 10195/12107/11130 10139/12053/11082</w:t>
        <w:br/>
        <w:t>f 10144/12054/11083 10196/12106/11129 10139/12053/11082</w:t>
        <w:br/>
        <w:t>f 10196/12106/11129 10144/12054/11083 10146/12056/11085</w:t>
        <w:br/>
        <w:t>f 10197/12108/11131 10196/12106/11129 10146/12056/11085</w:t>
        <w:br/>
        <w:t>f 10195/12107/11130 10198/12109/11132 10142/12050/11079</w:t>
        <w:br/>
        <w:t>f 10139/12053/11082 10195/12107/11130 10142/12050/11079</w:t>
        <w:br/>
        <w:t>f 10200/12110/11133 10152/12060/11089 10149/12063/11079</w:t>
        <w:br/>
        <w:t>f 10199/12111/11134 10200/12110/11133 10149/12063/11079</w:t>
        <w:br/>
        <w:t>f 10201/12112/11135 10154/12064/11091 10152/12060/11089</w:t>
        <w:br/>
        <w:t>f 10200/12110/11133 10201/12112/11135 10152/12060/11089</w:t>
        <w:br/>
        <w:t>f 10201/12112/11135 10202/12113/11136 10156/12066/11093</w:t>
        <w:br/>
        <w:t>f 10154/12064/11091 10201/12112/11135 10156/12066/11093</w:t>
        <w:br/>
        <w:t>f 10157/12069/11087 10156/12066/11093 10202/12113/11136</w:t>
        <w:br/>
        <w:t>f 10203/12114/11137 10157/12069/11087 10202/12113/11136</w:t>
        <w:br/>
        <w:t>f 10197/12108/11131 10146/12056/11085 10148/12058/11087</w:t>
        <w:br/>
        <w:t>f 10204/12115/11138 10197/12108/11131 10148/12058/11087</w:t>
        <w:br/>
        <w:t>f 10206/12116/11139 10205/12117/11140 10119/12033/11063</w:t>
        <w:br/>
        <w:t>f 10123/12035/11065 10206/12116/11139 10119/12033/11063</w:t>
        <w:br/>
        <w:t>f 10206/12116/11139 10123/12035/11065 10126/12036/11066</w:t>
        <w:br/>
        <w:t>f 10207/12118/11141 10206/12116/11139 10126/12036/11066</w:t>
        <w:br/>
        <w:t>f 10207/12118/11141 10126/12036/11066 10127/12039/11069</w:t>
        <w:br/>
        <w:t>f 10208/12119/11142 10207/12118/11141 10127/12039/11069</w:t>
        <w:br/>
        <w:t>f 10209/12120/11142 10130/12042/11072 10131/12041/11071</w:t>
        <w:br/>
        <w:t>f 10210/12121/11143 10209/12120/11142 10131/12041/11071</w:t>
        <w:br/>
        <w:t>f 10210/12121/11143 10131/12041/11071 10133/12045/11074</w:t>
        <w:br/>
        <w:t>f 10211/12122/11144 10210/12121/11143 10133/12045/11074</w:t>
        <w:br/>
        <w:t>f 10211/12122/11144 10133/12045/11074 10136/12046/11075</w:t>
        <w:br/>
        <w:t>f 10212/12123/11145 10211/12122/11144 10136/12046/11075</w:t>
        <w:br/>
        <w:t>f 10213/12124/11146 10212/12123/11145 10136/12046/11075</w:t>
        <w:br/>
        <w:t>f 10137/12049/11078 10213/12124/11146 10136/12046/11075</w:t>
        <w:br/>
        <w:t>f 10205/12117/11140 10214/12125/11147 10122/12030/11060</w:t>
        <w:br/>
        <w:t>f 10119/12033/11063 10205/12117/11140 10122/12030/11060</w:t>
        <w:br/>
        <w:t>f 10216/12126/11148 10215/12127/11149 10100/12012/11043</w:t>
        <w:br/>
        <w:t>f 10104/12014/11045 10216/12126/11148 10100/12012/11043</w:t>
        <w:br/>
        <w:t>f 10216/12126/11148 10104/12014/11045 10106/12016/11047</w:t>
        <w:br/>
        <w:t>f 10217/12128/11150 10216/12126/11148 10106/12016/11047</w:t>
        <w:br/>
        <w:t>f 10215/12127/11149 10218/12129/11151 10099/12013/11044</w:t>
        <w:br/>
        <w:t>f 10100/12012/11043 10215/12127/11149 10099/12013/11044</w:t>
        <w:br/>
        <w:t>f 10112/12020/11051 10109/12023/11053 10219/12130/11152</w:t>
        <w:br/>
        <w:t>f 10220/12131/11153 10112/12020/11051 10219/12130/11152</w:t>
        <w:br/>
        <w:t>f 10221/12132/11154 10113/12024/11054 10112/12020/11051</w:t>
        <w:br/>
        <w:t>f 10220/12131/11153 10221/12132/11154 10112/12020/11051</w:t>
        <w:br/>
        <w:t>f 10222/12133/11155 10116/12026/11056 10113/12024/11054</w:t>
        <w:br/>
        <w:t>f 10221/12132/11154 10222/12133/11155 10113/12024/11054</w:t>
        <w:br/>
        <w:t>f 10118/12028/11058 10116/12026/11056 10222/12133/11155</w:t>
        <w:br/>
        <w:t>f 10223/12134/11156 10118/12028/11058 10222/12133/11155</w:t>
        <w:br/>
        <w:t>f 10217/12128/11150 10106/12016/11047 10107/12019/11050</w:t>
        <w:br/>
        <w:t>f 10224/12135/11157 10217/12128/11150 10107/12019/11050</w:t>
        <w:br/>
        <w:t>f 10084/11996/11029 9506/11415/10519 9507/11418/10522</w:t>
        <w:br/>
        <w:t>f 10089/12001/11033 10093/12005/11037 10181/12092/11116</w:t>
        <w:br/>
        <w:t>f 10228/12136/11158 10227/12137/11159 10226/12138/11160</w:t>
        <w:br/>
        <w:t>f 10225/12139/11161 10228/12136/11158 10226/12138/11160</w:t>
        <w:br/>
        <w:t>f 10228/12136/11158 10225/12139/11161 10230/12140/11162</w:t>
        <w:br/>
        <w:t>f 10229/12141/11163 10228/12136/11158 10230/12140/11162</w:t>
        <w:br/>
        <w:t>f 10233/12142/11164 10232/12143/11165 10231/12144/11166</w:t>
        <w:br/>
        <w:t>f 10235/12145/11167 10234/12146/11168 10225/12139/11161</w:t>
        <w:br/>
        <w:t>f 10225/12139/11161 10226/12138/11160 10236/12147/11169</w:t>
        <w:br/>
        <w:t>f 10235/12145/11167 10225/12139/11161 10236/12147/11169</w:t>
        <w:br/>
        <w:t>f 10234/12146/11168 10238/12148/11170 10237/12149/11171</w:t>
        <w:br/>
        <w:t>f 10236/12147/11169 10240/12150/11172 10239/12151/11173</w:t>
        <w:br/>
        <w:t>f 10235/12145/11167 10236/12147/11169 10239/12151/11173</w:t>
        <w:br/>
        <w:t>f 10239/12151/11173 10240/12150/11172 10241/12152/11174</w:t>
        <w:br/>
        <w:t>f 10242/12153/11175 10239/12151/11173 10241/12152/11174</w:t>
        <w:br/>
        <w:t>f 10246/12154/11176 10245/12155/11177 10244/12156/11178</w:t>
        <w:br/>
        <w:t>f 10243/12157/11179 10246/12154/11176 10244/12156/11178</w:t>
        <w:br/>
        <w:t>f 10245/12155/11177 10246/12154/11176 10248/12158/11180</w:t>
        <w:br/>
        <w:t>f 10247/12159/11181 10245/12155/11177 10248/12158/11180</w:t>
        <w:br/>
        <w:t>f 10249/12160/11182 10240/12150/11172 10236/12147/11169</w:t>
        <w:br/>
        <w:t>f 10239/12151/11173 10242/12153/11175 10250/12161/11183</w:t>
        <w:br/>
        <w:t>f 10238/12148/11170 10239/12151/11173 10250/12161/11183</w:t>
        <w:br/>
        <w:t>f 10250/12161/11183 10252/12162/11184 10251/12163/11185</w:t>
        <w:br/>
        <w:t>f 10238/12148/11170 10250/12161/11183 10251/12163/11185</w:t>
        <w:br/>
        <w:t>f 10251/12163/11185 10253/12164/11186 10237/12149/11171</w:t>
        <w:br/>
        <w:t>f 10238/12148/11170 10251/12163/11185 10237/12149/11171</w:t>
        <w:br/>
        <w:t>f 10248/12158/11180 10255/12165/11187 10254/12166/11188</w:t>
        <w:br/>
        <w:t>f 10247/12159/11181 10248/12158/11180 10254/12166/11188</w:t>
        <w:br/>
        <w:t>f 10256/12167/11189 10249/12160/11182 10236/12147/11169</w:t>
        <w:br/>
        <w:t>f 10255/12165/11187 10258/12168/11190 10257/12169/11191</w:t>
        <w:br/>
        <w:t>f 10254/12166/11188 10255/12165/11187 10257/12169/11191</w:t>
        <w:br/>
        <w:t>f 10261/12170/11192 10260/12171/11193 10256/12167/11189</w:t>
        <w:br/>
        <w:t>f 10259/12172/11194 10261/12170/11192 10256/12167/11189</w:t>
        <w:br/>
        <w:t>f 10261/12170/11192 10259/12172/11194 10263/12173/11195</w:t>
        <w:br/>
        <w:t>f 10262/12174/11196 10261/12170/11192 10263/12173/11195</w:t>
        <w:br/>
        <w:t>f 10267/12175/11197 10266/12176/11198 10265/12177/11199</w:t>
        <w:br/>
        <w:t>f 10264/12178/11200 10267/12175/11197 10265/12177/11199</w:t>
        <w:br/>
        <w:t>f 10269/12179/11201 10268/12180/11202 10263/12173/11195</w:t>
        <w:br/>
        <w:t>f 10259/12172/11194 10269/12179/11201 10263/12173/11195</w:t>
        <w:br/>
        <w:t>f 10272/12181/11203 10271/12182/11204 10270/12183/11197</w:t>
        <w:br/>
        <w:t>f 10263/12173/11195 10272/12181/11203 10270/12183/11197</w:t>
        <w:br/>
        <w:t>f 10236/12147/11169 10269/12179/11201 10259/12172/11194</w:t>
        <w:br/>
        <w:t>f 10256/12167/11189 10236/12147/11169 10259/12172/11194</w:t>
        <w:br/>
        <w:t>f 10276/12184/11205 10275/12185/11206 10274/12186/11207</w:t>
        <w:br/>
        <w:t>f 10273/12187/11208 10276/12184/11205 10274/12186/11207</w:t>
        <w:br/>
        <w:t>f 10280/12188/11209 10279/12189/11210 10278/12190/11211</w:t>
        <w:br/>
        <w:t>f 10277/12191/11212 10280/12188/11209 10278/12190/11211</w:t>
        <w:br/>
        <w:t>f 10284/12192/11213 10283/12193/11214 10282/12194/11215</w:t>
        <w:br/>
        <w:t>f 10281/12195/11216 10284/12192/11213 10282/12194/11215</w:t>
        <w:br/>
        <w:t>f 10281/12195/11216 10285/12196/11217 10234/12146/11168</w:t>
        <w:br/>
        <w:t>f 10284/12192/11213 10281/12195/11216 10234/12146/11168</w:t>
        <w:br/>
        <w:t>f 10287/12197/11218 10286/12198/11219 10281/12195/11216</w:t>
        <w:br/>
        <w:t>f 10282/12194/11215 10287/12197/11218 10281/12195/11216</w:t>
        <w:br/>
        <w:t>f 10285/12196/11217 10281/12195/11216 10286/12198/11219</w:t>
        <w:br/>
        <w:t>f 10288/12199/11220 10285/12196/11217 10286/12198/11219</w:t>
        <w:br/>
        <w:t>f 10292/12200/11221 10291/12201/11222 10290/12202/11223</w:t>
        <w:br/>
        <w:t>f 10289/12203/11224 10292/12200/11221 10290/12202/11223</w:t>
        <w:br/>
        <w:t>f 10289/12203/11224 10294/12204/11225 10293/12205/11226</w:t>
        <w:br/>
        <w:t>f 10292/12200/11221 10289/12203/11224 10293/12205/11226</w:t>
        <w:br/>
        <w:t>f 10286/12198/11219 10295/12206/11227 10288/12199/11220</w:t>
        <w:br/>
        <w:t>f 10299/12207/11228 10298/12208/11229 10297/12209/11230</w:t>
        <w:br/>
        <w:t>f 10296/12210/11231 10299/12207/11228 10297/12209/11230</w:t>
        <w:br/>
        <w:t>f 10302/12211/11232 10301/12212/11233 10300/12213/11234</w:t>
        <w:br/>
        <w:t>f 10295/12206/11227 10302/12211/11232 10300/12213/11234</w:t>
        <w:br/>
        <w:t>f 10304/12214/11235 10303/12215/11236 10300/12213/11234</w:t>
        <w:br/>
        <w:t>f 10301/12212/11233 10304/12214/11235 10300/12213/11234</w:t>
        <w:br/>
        <w:t>f 10288/12199/11220 10300/12213/11234 10305/12216/11237</w:t>
        <w:br/>
        <w:t>f 10309/12217/11238 10308/12218/11239 10307/12219/11240</w:t>
        <w:br/>
        <w:t>f 10306/12220/11241 10309/12217/11238 10307/12219/11240</w:t>
        <w:br/>
        <w:t>f 10288/12199/11220 10310/12221/11242 10230/12140/11162</w:t>
        <w:br/>
        <w:t>f 10285/12196/11217 10288/12199/11220 10230/12140/11162</w:t>
        <w:br/>
        <w:t>f 10314/12222/11243 10313/12223/11244 10312/12224/11245</w:t>
        <w:br/>
        <w:t>f 10311/12225/11246 10314/12222/11243 10312/12224/11245</w:t>
        <w:br/>
        <w:t>f 10311/12225/11246 10312/12224/11245 10306/12220/11241</w:t>
        <w:br/>
        <w:t>f 10307/12219/11240 10311/12225/11246 10306/12220/11241</w:t>
        <w:br/>
        <w:t>f 10316/12226/11247 10315/12227/11244 10233/12142/11164</w:t>
        <w:br/>
        <w:t>f 10231/12144/11166 10316/12226/11247 10233/12142/11164</w:t>
        <w:br/>
        <w:t>f 10229/12141/11163 10230/12140/11162 10310/12221/11242</w:t>
        <w:br/>
        <w:t>f 10317/12228/11248 10229/12141/11163 10310/12221/11242</w:t>
        <w:br/>
        <w:t>f 10319/12229/11249 10308/12218/11239 10309/12217/11238</w:t>
        <w:br/>
        <w:t>f 10318/12230/11250 10319/12229/11249 10309/12217/11238</w:t>
        <w:br/>
        <w:t>f 10323/12231/11251 10322/12232/11252 10321/12233/11253</w:t>
        <w:br/>
        <w:t>f 10320/12234/11254 10323/12231/11251 10321/12233/11253</w:t>
        <w:br/>
        <w:t>f 10325/12235/11255 10324/12236/11256 10320/12234/11254</w:t>
        <w:br/>
        <w:t>f 10321/12233/11253 10325/12235/11255 10320/12234/11254</w:t>
        <w:br/>
        <w:t>f 10324/12236/11256 10327/12237/11257 10326/12238/11258</w:t>
        <w:br/>
        <w:t>f 10320/12234/11254 10324/12236/11256 10326/12238/11258</w:t>
        <w:br/>
        <w:t>f 10325/12235/11255 10321/12233/11253 10329/12239/11259</w:t>
        <w:br/>
        <w:t>f 10328/12240/11260 10325/12235/11255 10329/12239/11259</w:t>
        <w:br/>
        <w:t>f 10321/12233/11253 10322/12232/11252 10330/12241/11261</w:t>
        <w:br/>
        <w:t>f 10329/12239/11259 10321/12233/11253 10330/12241/11261</w:t>
        <w:br/>
        <w:t>f 10328/12240/11260 10329/12239/11259 10332/12242/11262</w:t>
        <w:br/>
        <w:t>f 10331/12243/11263 10328/12240/11260 10332/12242/11262</w:t>
        <w:br/>
        <w:t>f 10334/12244/11264 10333/12245/11265 10322/12232/11252</w:t>
        <w:br/>
        <w:t>f 10323/12231/11251 10334/12244/11264 10322/12232/11252</w:t>
        <w:br/>
        <w:t>f 10268/12180/11202 10269/12179/11201 10334/12244/11264</w:t>
        <w:br/>
        <w:t>f 10323/12231/11251 10268/12180/11202 10334/12244/11264</w:t>
        <w:br/>
        <w:t>f 10323/12231/11251 10320/12234/11254 10272/12181/11203</w:t>
        <w:br/>
        <w:t>f 10268/12180/11202 10323/12231/11251 10272/12181/11203</w:t>
        <w:br/>
        <w:t>f 10272/12181/11203 10320/12234/11254 10335/12246/11266</w:t>
        <w:br/>
        <w:t>f 10271/12182/11204 10272/12181/11203 10335/12246/11266</w:t>
        <w:br/>
        <w:t>f 10226/12138/11160 10334/12244/11264 10269/12179/11201</w:t>
        <w:br/>
        <w:t>f 10236/12147/11169 10226/12138/11160 10269/12179/11201</w:t>
        <w:br/>
        <w:t>f 10339/12247/11267 10338/12248/11268 10337/12249/11269</w:t>
        <w:br/>
        <w:t>f 10336/12250/11270 10339/12247/11267 10337/12249/11269</w:t>
        <w:br/>
        <w:t>f 10339/12247/11267 10341/12251/11271 10340/12252/11272</w:t>
        <w:br/>
        <w:t>f 10338/12248/11268 10339/12247/11267 10340/12252/11272</w:t>
        <w:br/>
        <w:t>f 10344/12253/11273 10341/12251/11271 10343/12254/11274</w:t>
        <w:br/>
        <w:t>f 10342/12255/11275 10344/12253/11273 10343/12254/11274</w:t>
        <w:br/>
        <w:t>f 10337/12249/11269 10346/12256/11276 10345/12257/11165</w:t>
        <w:br/>
        <w:t>f 10336/12250/11270 10337/12249/11269 10345/12257/11165</w:t>
        <w:br/>
        <w:t>f 10348/12258/11277 10339/12247/11267 10336/12250/11270</w:t>
        <w:br/>
        <w:t>f 10347/12259/11278 10348/12258/11277 10336/12250/11270</w:t>
        <w:br/>
        <w:t>f 10348/12258/11277 10343/12254/11274 10341/12251/11271</w:t>
        <w:br/>
        <w:t>f 10339/12247/11267 10348/12258/11277 10341/12251/11271</w:t>
        <w:br/>
        <w:t>f 10345/12257/11165 10349/12260/11164 10347/12259/11278</w:t>
        <w:br/>
        <w:t>f 10336/12250/11270 10345/12257/11165 10347/12259/11278</w:t>
        <w:br/>
        <w:t>f 10347/12259/11278 10349/12260/11164 10313/12223/11244</w:t>
        <w:br/>
        <w:t>f 10314/12222/11243 10347/12259/11278 10313/12223/11244</w:t>
        <w:br/>
        <w:t>f 10347/12259/11278 10314/12222/11243 10350/12261/11279</w:t>
        <w:br/>
        <w:t>f 10348/12258/11277 10347/12259/11278 10350/12261/11279</w:t>
        <w:br/>
        <w:t>f 10351/12262/11280 10350/12261/11279 10314/12222/11243</w:t>
        <w:br/>
        <w:t>f 10311/12225/11246 10351/12262/11280 10314/12222/11243</w:t>
        <w:br/>
        <w:t>f 10307/12219/11240 10352/12263/11281 10351/12262/11280</w:t>
        <w:br/>
        <w:t>f 10311/12225/11246 10307/12219/11240 10351/12262/11280</w:t>
        <w:br/>
        <w:t>f 10353/12264/11282 10351/12262/11280 10352/12263/11281</w:t>
        <w:br/>
        <w:t>f 10294/12204/11225 10353/12264/11282 10352/12263/11281</w:t>
        <w:br/>
        <w:t>f 10354/12265/11283 10299/12207/11228 10294/12204/11225</w:t>
        <w:br/>
        <w:t>f 10352/12263/11281 10354/12265/11283 10294/12204/11225</w:t>
        <w:br/>
        <w:t>f 10351/12262/11280 10353/12264/11282 10350/12261/11279</w:t>
        <w:br/>
        <w:t>f 10289/12203/11224 10356/12266/11284 10355/12267/11285</w:t>
        <w:br/>
        <w:t>f 10353/12264/11282 10289/12203/11224 10355/12267/11285</w:t>
        <w:br/>
        <w:t>f 10289/12203/11224 10353/12264/11282 10294/12204/11225</w:t>
        <w:br/>
        <w:t>f 10279/12189/11210 10356/12266/11284 10357/12268/11286</w:t>
        <w:br/>
        <w:t>f 10278/12190/11211 10279/12189/11210 10357/12268/11286</w:t>
        <w:br/>
        <w:t>f 10357/12268/11286 10356/12266/11284 10289/12203/11224</w:t>
        <w:br/>
        <w:t>f 10290/12202/11223 10357/12268/11286 10289/12203/11224</w:t>
        <w:br/>
        <w:t>f 10358/12269/11287 10355/12267/11285 10356/12266/11284</w:t>
        <w:br/>
        <w:t>f 10274/12186/11207 10358/12269/11287 10356/12266/11284</w:t>
        <w:br/>
        <w:t>f 10274/12186/11207 10275/12185/11206 10358/12269/11287</w:t>
        <w:br/>
        <w:t>f 10361/12270/11288 10360/12271/11289 10359/12272/11290</w:t>
        <w:br/>
        <w:t>f 10275/12185/11206 10361/12270/11288 10359/12272/11290</w:t>
        <w:br/>
        <w:t>f 10363/12273/11291 10244/12156/11178 10245/12155/11177</w:t>
        <w:br/>
        <w:t>f 10362/12274/11292 10363/12273/11291 10245/12155/11177</w:t>
        <w:br/>
        <w:t>f 10359/12272/11290 10245/12155/11177 10365/12275/11293</w:t>
        <w:br/>
        <w:t>f 10364/12276/11294 10359/12272/11290 10365/12275/11293</w:t>
        <w:br/>
        <w:t>f 10366/12277/11295 10364/12276/11294 10365/12275/11293</w:t>
        <w:br/>
        <w:t>f 10350/12261/11279 10355/12267/11285 10358/12269/11287</w:t>
        <w:br/>
        <w:t>f 10365/12275/11293 10367/12278/11296 10366/12277/11295</w:t>
        <w:br/>
        <w:t>f 10369/12279/11297 10367/12278/11296 10365/12275/11293</w:t>
        <w:br/>
        <w:t>f 10368/12280/11298 10369/12279/11297 10365/12275/11293</w:t>
        <w:br/>
        <w:t>f 10367/12278/11296 10369/12279/11297 10266/12176/11198</w:t>
        <w:br/>
        <w:t>f 10370/12281/11299 10367/12278/11296 10266/12176/11198</w:t>
        <w:br/>
        <w:t>f 10371/12282/11300 10265/12177/11199 10266/12176/11198</w:t>
        <w:br/>
        <w:t>f 10369/12279/11297 10371/12282/11300 10266/12176/11198</w:t>
        <w:br/>
        <w:t>f 10371/12282/11300 10369/12279/11297 10254/12166/11301</w:t>
        <w:br/>
        <w:t>f 10372/12283/11302 10371/12282/11300 10254/12166/11301</w:t>
        <w:br/>
        <w:t>f 10365/12275/11293 10247/12159/11181 10254/12166/11188</w:t>
        <w:br/>
        <w:t>f 10373/12284/11303 10366/12277/11295 10367/12278/11296</w:t>
        <w:br/>
        <w:t>f 10370/12281/11299 10373/12284/11303 10367/12278/11296</w:t>
        <w:br/>
        <w:t>f 10374/12285/11304 10366/12277/11295 10373/12284/11303</w:t>
        <w:br/>
        <w:t>f 10373/12284/11303 10376/12286/11305 10375/12287/11306</w:t>
        <w:br/>
        <w:t>f 10374/12285/11304 10373/12284/11303 10375/12287/11306</w:t>
        <w:br/>
        <w:t>f 10380/12288/11307 10379/12289/11308 10378/12290/11309</w:t>
        <w:br/>
        <w:t>f 10377/12291/11310 10380/12288/11307 10378/12290/11309</w:t>
        <w:br/>
        <w:t>f 10379/12289/11308 10343/12254/11274 10366/12277/11295</w:t>
        <w:br/>
        <w:t>f 10374/12285/11304 10379/12289/11308 10366/12277/11295</w:t>
        <w:br/>
        <w:t>f 10342/12255/11275 10343/12254/11274 10379/12289/11308</w:t>
        <w:br/>
        <w:t>f 10299/12207/11228 10354/12265/11283 10382/12292/11311</w:t>
        <w:br/>
        <w:t>f 10381/12293/11312 10299/12207/11228 10382/12292/11311</w:t>
        <w:br/>
        <w:t>f 10354/12265/11283 10308/12218/11239 10319/12229/11249</w:t>
        <w:br/>
        <w:t>f 10382/12292/11311 10354/12265/11283 10319/12229/11249</w:t>
        <w:br/>
        <w:t>f 10352/12263/11281 10307/12219/11240 10308/12218/11239</w:t>
        <w:br/>
        <w:t>f 10354/12265/11283 10352/12263/11281 10308/12218/11239</w:t>
        <w:br/>
        <w:t>f 10353/12264/11282 10355/12267/11285 10350/12261/11279</w:t>
        <w:br/>
        <w:t>f 10366/12277/11295 10343/12254/11274 10348/12258/11277</w:t>
        <w:br/>
        <w:t>f 10350/12261/11279 10366/12277/11295 10348/12258/11277</w:t>
        <w:br/>
        <w:t>f 10385/12294/11313 10384/12295/11314 10333/12245/11265</w:t>
        <w:br/>
        <w:t>f 10383/12296/11315 10385/12294/11313 10333/12245/11265</w:t>
        <w:br/>
        <w:t>f 10387/12297/11316 10384/12295/11314 10385/12294/11313</w:t>
        <w:br/>
        <w:t>f 10386/12298/11317 10387/12297/11316 10385/12294/11313</w:t>
        <w:br/>
        <w:t>f 10387/12297/11316 10388/12299/11318 10330/12241/11261</w:t>
        <w:br/>
        <w:t>f 10384/12295/11314 10387/12297/11316 10330/12241/11261</w:t>
        <w:br/>
        <w:t>f 10329/12239/11259 10330/12241/11261 10388/12299/11318</w:t>
        <w:br/>
        <w:t>f 10332/12242/11262 10329/12239/11259 10388/12299/11318</w:t>
        <w:br/>
        <w:t>f 10384/12295/11314 10330/12241/11261 10322/12232/11252</w:t>
        <w:br/>
        <w:t>f 10333/12245/11265 10384/12295/11314 10322/12232/11252</w:t>
        <w:br/>
        <w:t>f 10389/12300/11319 10298/12208/11229 10299/12207/11228</w:t>
        <w:br/>
        <w:t>f 10381/12293/11312 10389/12300/11319 10299/12207/11228</w:t>
        <w:br/>
        <w:t>f 10302/12211/11232 10391/12301/11320 10390/12302/11321</w:t>
        <w:br/>
        <w:t>f 10301/12212/11233 10302/12211/11232 10390/12302/11321</w:t>
        <w:br/>
        <w:t>f 10390/12302/11321 10392/12303/11322 10304/12214/11235</w:t>
        <w:br/>
        <w:t>f 10301/12212/11233 10390/12302/11321 10304/12214/11235</w:t>
        <w:br/>
        <w:t>f 10393/12304/11323 10284/12192/11213 10234/12146/11168</w:t>
        <w:br/>
        <w:t>f 10358/12269/11287 10364/12276/11294 10350/12261/11279</w:t>
        <w:br/>
        <w:t>f 10263/12173/11195 10268/12180/11202 10272/12181/11203</w:t>
        <w:br/>
        <w:t>f 10295/12206/11227 10300/12213/11234 10288/12199/11220</w:t>
        <w:br/>
        <w:t>f 10231/12144/11166 10232/12143/11165 10394/12305/11276</w:t>
        <w:br/>
        <w:t>f 10228/12136/11158 10396/12306/11324 10395/12307/11325</w:t>
        <w:br/>
        <w:t>f 10227/12137/11159 10228/12136/11158 10395/12307/11325</w:t>
        <w:br/>
        <w:t>f 10229/12141/11163 10397/12308/11326 10396/12306/11324</w:t>
        <w:br/>
        <w:t>f 10228/12136/11158 10229/12141/11163 10396/12306/11324</w:t>
        <w:br/>
        <w:t>f 10341/12251/11271 10344/12253/11273 10340/12252/11272</w:t>
        <w:br/>
        <w:t>f 10225/12139/11161 10234/12146/11168 10285/12196/11217</w:t>
        <w:br/>
        <w:t>f 10230/12140/11162 10225/12139/11161 10285/12196/11217</w:t>
        <w:br/>
        <w:t>f 10401/12309/11327 10400/12310/11328 10399/12311/11329</w:t>
        <w:br/>
        <w:t>f 10398/12312/11330 10401/12309/11327 10399/12311/11329</w:t>
        <w:br/>
        <w:t>f 10401/12309/11327 10403/12313/11331 10402/12314/11332</w:t>
        <w:br/>
        <w:t>f 10400/12310/11328 10401/12309/11327 10402/12314/11332</w:t>
        <w:br/>
        <w:t>f 10407/12315/11333 10406/12316/11334 10405/12317/11335</w:t>
        <w:br/>
        <w:t>f 10404/12318/11336 10407/12315/11333 10405/12317/11335</w:t>
        <w:br/>
        <w:t>f 10410/12319/11337 10409/12320/11338 10404/12318/11336</w:t>
        <w:br/>
        <w:t>f 10408/12321/11339 10410/12319/11337 10404/12318/11336</w:t>
        <w:br/>
        <w:t>f 10411/12322/11340 10406/12316/11334 10407/12315/11333</w:t>
        <w:br/>
        <w:t>f 10397/12308/11326 10411/12322/11340 10407/12315/11333</w:t>
        <w:br/>
        <w:t>f 10412/12323/11341 10396/12306/11324 10397/12308/11326</w:t>
        <w:br/>
        <w:t>f 10407/12315/11333 10412/12323/11341 10397/12308/11326</w:t>
        <w:br/>
        <w:t>f 10396/12306/11324 10412/12323/11341 10413/12324/11342</w:t>
        <w:br/>
        <w:t>f 10395/12307/11325 10396/12306/11324 10413/12324/11342</w:t>
        <w:br/>
        <w:t>f 10338/12248/11268 10415/12325/11343 10414/12326/11344</w:t>
        <w:br/>
        <w:t>f 10337/12249/11269 10338/12248/11268 10414/12326/11344</w:t>
        <w:br/>
        <w:t>f 10412/12323/11341 10409/12320/11338 10399/12311/11329</w:t>
        <w:br/>
        <w:t>f 10413/12324/11342 10412/12323/11341 10399/12311/11329</w:t>
        <w:br/>
        <w:t>f 10395/12307/11325 10413/12324/11342 10383/12296/11315</w:t>
        <w:br/>
        <w:t>f 10416/12327/11345 10385/12294/11313 10383/12296/11315</w:t>
        <w:br/>
        <w:t>f 10413/12324/11342 10416/12327/11345 10383/12296/11315</w:t>
        <w:br/>
        <w:t>f 10337/12249/11269 10414/12326/11344 10417/12328/11346</w:t>
        <w:br/>
        <w:t>f 10346/12256/11276 10337/12249/11269 10417/12328/11346</w:t>
        <w:br/>
        <w:t>f 10419/12329/11347 10405/12317/11335 10406/12316/11334</w:t>
        <w:br/>
        <w:t>f 10418/12330/11346 10419/12329/11347 10406/12316/11334</w:t>
        <w:br/>
        <w:t>f 10397/12308/11326 10229/12141/11163 10317/12228/11248</w:t>
        <w:br/>
        <w:t>f 10411/12322/11340 10397/12308/11326 10317/12228/11248</w:t>
        <w:br/>
        <w:t>f 10420/12331/11348 10415/12325/11343 10338/12248/11268</w:t>
        <w:br/>
        <w:t>f 10340/12252/11272 10420/12331/11348 10338/12248/11268</w:t>
        <w:br/>
        <w:t>f 10318/12230/11250 10422/12332/11349 10421/12333/11350</w:t>
        <w:br/>
        <w:t>f 10319/12229/11249 10318/12230/11250 10421/12333/11350</w:t>
        <w:br/>
        <w:t>f 10426/12334/11351 10425/12335/11352 10424/12336/11353</w:t>
        <w:br/>
        <w:t>f 10423/12337/11354 10426/12334/11351 10424/12336/11353</w:t>
        <w:br/>
        <w:t>f 10426/12334/11351 10390/12302/11321 10391/12301/11320</w:t>
        <w:br/>
        <w:t>f 10427/12338/11355 10426/12334/11351 10391/12301/11320</w:t>
        <w:br/>
        <w:t>f 10431/12339/11356 10430/12340/11357 10429/12341/11358</w:t>
        <w:br/>
        <w:t>f 10428/12342/11359 10431/12339/11356 10429/12341/11358</w:t>
        <w:br/>
        <w:t>f 10389/12300/11319 10381/12293/11312 10433/12343/11360</w:t>
        <w:br/>
        <w:t>f 10432/12344/11361 10389/12300/11319 10433/12343/11360</w:t>
        <w:br/>
        <w:t>f 10435/12345/11362 10328/12240/11260 10331/12243/11263</w:t>
        <w:br/>
        <w:t>f 10434/12346/11363 10435/12345/11362 10331/12243/11263</w:t>
        <w:br/>
        <w:t>f 10436/12347/11364 10325/12235/11255 10328/12240/11260</w:t>
        <w:br/>
        <w:t>f 10435/12345/11362 10436/12347/11364 10328/12240/11260</w:t>
        <w:br/>
        <w:t>f 10324/12236/11256 10325/12235/11255 10436/12347/11364</w:t>
        <w:br/>
        <w:t>f 10437/12348/11365 10324/12236/11256 10436/12347/11364</w:t>
        <w:br/>
        <w:t>f 10327/12237/11257 10324/12236/11256 10437/12348/11365</w:t>
        <w:br/>
        <w:t>f 10438/12349/11366 10327/12237/11257 10437/12348/11365</w:t>
        <w:br/>
        <w:t>f 10442/12350/11367 10441/12351/11368 10440/12352/11369</w:t>
        <w:br/>
        <w:t>f 10439/12353/11370 10442/12350/11367 10440/12352/11369</w:t>
        <w:br/>
        <w:t>f 10444/12354/11371 10439/12353/11370 10440/12352/11369</w:t>
        <w:br/>
        <w:t>f 10443/12355/11372 10444/12354/11371 10440/12352/11369</w:t>
        <w:br/>
        <w:t>f 10446/12356/11373 10444/12354/11371 10443/12355/11372</w:t>
        <w:br/>
        <w:t>f 10445/12357/11374 10446/12356/11373 10443/12355/11372</w:t>
        <w:br/>
        <w:t>f 10445/12357/11374 10448/12358/11375 10447/12359/11376</w:t>
        <w:br/>
        <w:t>f 10446/12356/11373 10445/12357/11374 10447/12359/11376</w:t>
        <w:br/>
        <w:t>f 10452/12360/11377 10451/12361/11378 10450/12362/11379</w:t>
        <w:br/>
        <w:t>f 10449/12363/11380 10452/12360/11377 10450/12362/11379</w:t>
        <w:br/>
        <w:t>f 10451/12361/11378 10371/12282/11300 10257/12169/11191</w:t>
        <w:br/>
        <w:t>f 10453/12364/11381 10451/12361/11378 10257/12169/11191</w:t>
        <w:br/>
        <w:t>f 10456/12365/11382 10450/12362/11379 10455/12366/11383</w:t>
        <w:br/>
        <w:t>f 10454/12367/11384 10456/12365/11382 10455/12366/11383</w:t>
        <w:br/>
        <w:t>f 10456/12365/11382 10457/12368/11385 10449/12363/11380</w:t>
        <w:br/>
        <w:t>f 10450/12362/11379 10456/12365/11382 10449/12363/11380</w:t>
        <w:br/>
        <w:t>f 10461/12369/11386 10460/12370/11387 10459/12371/11388</w:t>
        <w:br/>
        <w:t>f 10458/12372/11389 10461/12369/11386 10459/12371/11388</w:t>
        <w:br/>
        <w:t>f 10463/12373/11390 10461/12369/11386 10458/12372/11389</w:t>
        <w:br/>
        <w:t>f 10462/12374/11391 10463/12373/11390 10458/12372/11389</w:t>
        <w:br/>
        <w:t>f 10465/12375/11392 10464/12376/11393 10461/12369/11386</w:t>
        <w:br/>
        <w:t>f 10463/12373/11390 10465/12375/11392 10461/12369/11386</w:t>
        <w:br/>
        <w:t>f 10457/12368/11385 10456/12365/11382 10460/12370/11387</w:t>
        <w:br/>
        <w:t>f 10466/12377/11394 10457/12368/11385 10460/12370/11387</w:t>
        <w:br/>
        <w:t>f 10470/12378/11395 10469/12379/11396 10468/12380/11397</w:t>
        <w:br/>
        <w:t>f 10467/12381/11398 10470/12378/11395 10468/12380/11397</w:t>
        <w:br/>
        <w:t>f 10242/12153/11175 10241/12152/11174 10472/12382/11399</w:t>
        <w:br/>
        <w:t>f 10471/12383/11400 10242/12153/11175 10472/12382/11399</w:t>
        <w:br/>
        <w:t>f 10242/12153/11175 10471/12383/11400 10473/12384/11401</w:t>
        <w:br/>
        <w:t>f 10250/12161/11183 10242/12153/11175 10473/12384/11401</w:t>
        <w:br/>
        <w:t>f 10477/12385/11402 10476/12386/11403 10475/12387/11404</w:t>
        <w:br/>
        <w:t>f 10474/12388/11405 10477/12385/11402 10475/12387/11404</w:t>
        <w:br/>
        <w:t>f 10479/12389/11406 10475/12387/11404 10476/12386/11403</w:t>
        <w:br/>
        <w:t>f 10478/12390/11407 10479/12389/11406 10476/12386/11403</w:t>
        <w:br/>
        <w:t>f 10481/12391/11408 10479/12389/11406 10478/12390/11407</w:t>
        <w:br/>
        <w:t>f 10480/12392/11409 10481/12391/11408 10478/12390/11407</w:t>
        <w:br/>
        <w:t>f 10485/12393/11410 10484/12394/11411 10483/12395/11412</w:t>
        <w:br/>
        <w:t>f 10482/12396/11413 10485/12393/11410 10483/12395/11412</w:t>
        <w:br/>
        <w:t>f 10482/12396/11413 10487/12397/11414 10486/12398/11415</w:t>
        <w:br/>
        <w:t>f 10485/12393/11410 10482/12396/11413 10486/12398/11415</w:t>
        <w:br/>
        <w:t>f 10489/12399/11416 10488/12400/11417 10484/12394/11411</w:t>
        <w:br/>
        <w:t>f 10485/12393/11410 10489/12399/11416 10484/12394/11411</w:t>
        <w:br/>
        <w:t>f 10493/12401/11418 10492/12402/11419 10491/12403/11420</w:t>
        <w:br/>
        <w:t>f 10490/12404/11421 10493/12401/11418 10491/12403/11420</w:t>
        <w:br/>
        <w:t>f 10497/12405/11422 10496/12406/11423 10495/12407/11424</w:t>
        <w:br/>
        <w:t>f 10494/12408/11425 10497/12405/11422 10495/12407/11424</w:t>
        <w:br/>
        <w:t>f 10489/12399/11416 10485/12393/11410 10486/12398/11415</w:t>
        <w:br/>
        <w:t>f 10498/12409/11426 10489/12399/11416 10486/12398/11415</w:t>
        <w:br/>
        <w:t>f 10469/12379/11396 10470/12378/11395 10492/12402/11419</w:t>
        <w:br/>
        <w:t>f 10493/12401/11418 10469/12379/11396 10492/12402/11419</w:t>
        <w:br/>
        <w:t>f 10467/12381/11398 10244/12156/11178 10363/12273/11291</w:t>
        <w:br/>
        <w:t>f 10499/12410/11427 10467/12381/11398 10363/12273/11291</w:t>
        <w:br/>
        <w:t>f 10360/12271/11289 10361/12270/11288 10474/12388/11405</w:t>
        <w:br/>
        <w:t>f 10500/12411/11428 10360/12271/11289 10474/12388/11405</w:t>
        <w:br/>
        <w:t>f 10502/12412/11429 10501/12413/11430 10475/12387/11404</w:t>
        <w:br/>
        <w:t>f 10479/12389/11406 10502/12412/11429 10475/12387/11404</w:t>
        <w:br/>
        <w:t>f 10470/12378/11395 10504/12414/11431 10503/12415/11432</w:t>
        <w:br/>
        <w:t>f 10492/12402/11419 10470/12378/11395 10503/12415/11432</w:t>
        <w:br/>
        <w:t>f 10505/12416/11433 10502/12412/11429 10479/12389/11406</w:t>
        <w:br/>
        <w:t>f 10481/12391/11408 10505/12416/11433 10479/12389/11406</w:t>
        <w:br/>
        <w:t>f 10507/12417/11434 10506/12418/11435 10491/12403/11420</w:t>
        <w:br/>
        <w:t>f 10505/12416/11433 10507/12417/11434 10491/12403/11420</w:t>
        <w:br/>
        <w:t>f 10506/12418/11435 10507/12417/11434 10509/12419/11436</w:t>
        <w:br/>
        <w:t>f 10508/12420/11437 10506/12418/11435 10509/12419/11436</w:t>
        <w:br/>
        <w:t>f 10513/12421/11438 10512/12422/11439 10511/12423/11440</w:t>
        <w:br/>
        <w:t>f 10510/12424/11441 10513/12421/11438 10511/12423/11440</w:t>
        <w:br/>
        <w:t>f 10449/12363/11380 10515/12425/11442 10514/12426/11443</w:t>
        <w:br/>
        <w:t>f 10452/12360/11377 10449/12363/11380 10514/12426/11443</w:t>
        <w:br/>
        <w:t>f 10261/12170/11192 10262/12174/11196 10517/12427/11444</w:t>
        <w:br/>
        <w:t>f 10516/12428/11445 10261/12170/11192 10517/12427/11444</w:t>
        <w:br/>
        <w:t>f 10520/12429/11446 10516/12428/11445 10519/12430/11447</w:t>
        <w:br/>
        <w:t>f 10518/12431/11448 10520/12429/11446 10519/12430/11447</w:t>
        <w:br/>
        <w:t>f 10455/12366/11383 10453/12364/11381 10522/12432/11449</w:t>
        <w:br/>
        <w:t>f 10521/12433/11450 10455/12366/11383 10522/12432/11449</w:t>
        <w:br/>
        <w:t>f 10521/12433/11450 10523/12434/11451 10454/12367/11384</w:t>
        <w:br/>
        <w:t>f 10455/12366/11383 10521/12433/11450 10454/12367/11384</w:t>
        <w:br/>
        <w:t>f 10459/12371/11388 10525/12435/11452 10524/12436/11453</w:t>
        <w:br/>
        <w:t>f 10458/12372/11389 10459/12371/11388 10524/12436/11453</w:t>
        <w:br/>
        <w:t>f 10529/12437/11454 10528/12438/11455 10527/12439/11456</w:t>
        <w:br/>
        <w:t>f 10526/12440/11457 10529/12437/11454 10527/12439/11456</w:t>
        <w:br/>
        <w:t>f 10518/12431/11448 10519/12430/11447 10531/12441/11458</w:t>
        <w:br/>
        <w:t>f 10530/12442/11459 10518/12431/11448 10531/12441/11458</w:t>
        <w:br/>
        <w:t>f 10533/12443/11460 10532/12444/11461 10527/12439/11456</w:t>
        <w:br/>
        <w:t>f 10528/12438/11455 10533/12443/11460 10527/12439/11456</w:t>
        <w:br/>
        <w:t>f 10535/12445/11462 10457/12368/11385 10466/12377/11394</w:t>
        <w:br/>
        <w:t>f 10534/12446/11463 10535/12445/11462 10466/12377/11394</w:t>
        <w:br/>
        <w:t>f 10537/12447/11464 10527/12439/11456 10532/12444/11461</w:t>
        <w:br/>
        <w:t>f 10536/12448/11465 10537/12447/11464 10532/12444/11461</w:t>
        <w:br/>
        <w:t>f 10537/12447/11464 10538/12449/11466 10526/12440/11457</w:t>
        <w:br/>
        <w:t>f 10527/12439/11456 10537/12447/11464 10526/12440/11457</w:t>
        <w:br/>
        <w:t>f 10464/12376/11393 10465/12375/11392 10540/12450/11467</w:t>
        <w:br/>
        <w:t>f 10539/12451/11468 10464/12376/11393 10540/12450/11467</w:t>
        <w:br/>
        <w:t>f 10458/12372/11389 10524/12436/11453 10541/12452/11469</w:t>
        <w:br/>
        <w:t>f 10462/12374/11391 10458/12372/11389 10541/12452/11469</w:t>
        <w:br/>
        <w:t>f 10519/12430/11447 10543/12453/11470 10542/12454/11471</w:t>
        <w:br/>
        <w:t>f 10531/12441/11458 10519/12430/11447 10542/12454/11471</w:t>
        <w:br/>
        <w:t>f 10515/12425/11442 10449/12363/11380 10457/12368/11385</w:t>
        <w:br/>
        <w:t>f 10535/12445/11462 10515/12425/11442 10457/12368/11385</w:t>
        <w:br/>
        <w:t>f 10547/12455/11472 10546/12456/11473 10545/12457/11474</w:t>
        <w:br/>
        <w:t>f 10544/12458/11475 10547/12455/11472 10545/12457/11474</w:t>
        <w:br/>
        <w:t>f 10551/12459/11476 10550/12460/11477 10549/12461/11478</w:t>
        <w:br/>
        <w:t>f 10548/12462/11479 10551/12459/11476 10549/12461/11478</w:t>
        <w:br/>
        <w:t>f 10552/12463/11480 10287/12197/11218 10282/12194/11215</w:t>
        <w:br/>
        <w:t>f 10548/12462/11479 10552/12463/11480 10282/12194/11215</w:t>
        <w:br/>
        <w:t>f 10554/12464/11481 10290/12202/11223 10291/12201/11222</w:t>
        <w:br/>
        <w:t>f 10553/12465/11482 10554/12464/11481 10291/12201/11222</w:t>
        <w:br/>
        <w:t>f 10556/12466/11483 10549/12461/11478 10550/12460/11477</w:t>
        <w:br/>
        <w:t>f 10555/12467/11484 10556/12466/11483 10550/12460/11477</w:t>
        <w:br/>
        <w:t>f 10546/12456/11473 10547/12455/11472 10558/12468/11485</w:t>
        <w:br/>
        <w:t>f 10557/12469/11486 10546/12456/11473 10558/12468/11485</w:t>
        <w:br/>
        <w:t>f 10560/12470/11487 10559/12471/11488 10549/12461/11478</w:t>
        <w:br/>
        <w:t>f 10556/12466/11483 10560/12470/11487 10549/12461/11478</w:t>
        <w:br/>
        <w:t>f 10562/12472/11489 10556/12466/11483 10555/12467/11484</w:t>
        <w:br/>
        <w:t>f 10561/12473/11490 10562/12472/11489 10555/12467/11484</w:t>
        <w:br/>
        <w:t>f 10566/12474/11491 10565/12475/11492 10564/12476/11493</w:t>
        <w:br/>
        <w:t>f 10563/12477/11494 10566/12474/11491 10564/12476/11493</w:t>
        <w:br/>
        <w:t>f 10567/12478/11495 10560/12470/11487 10556/12466/11483</w:t>
        <w:br/>
        <w:t>f 10562/12472/11489 10567/12478/11495 10556/12466/11483</w:t>
        <w:br/>
        <w:t>f 10571/12479/11496 10570/12480/11497 10569/12481/11498</w:t>
        <w:br/>
        <w:t>f 10568/12482/11499 10571/12479/11496 10569/12481/11498</w:t>
        <w:br/>
        <w:t>f 10573/12483/11500 10571/12479/11496 10568/12482/11499</w:t>
        <w:br/>
        <w:t>f 10572/12484/11501 10573/12483/11500 10568/12482/11499</w:t>
        <w:br/>
        <w:t>f 10563/12477/11494 10564/12476/11493 10575/12485/11502</w:t>
        <w:br/>
        <w:t>f 10574/12486/11503 10563/12477/11494 10575/12485/11502</w:t>
        <w:br/>
        <w:t>f 10579/12487/11504 10578/12488/11505 10577/12489/11506</w:t>
        <w:br/>
        <w:t>f 10576/12490/11507 10579/12487/11504 10577/12489/11506</w:t>
        <w:br/>
        <w:t>f 10583/12491/11508 10582/12492/11509 10581/12493/11510</w:t>
        <w:br/>
        <w:t>f 10580/12494/11511 10583/12491/11508 10581/12493/11510</w:t>
        <w:br/>
        <w:t>f 10278/12190/11211 10357/12268/11286 10584/12495/11512</w:t>
        <w:br/>
        <w:t>f 10544/12458/11475 10278/12190/11211 10584/12495/11512</w:t>
        <w:br/>
        <w:t>f 10585/12496/11513 10584/12495/11512 10554/12464/11481</w:t>
        <w:br/>
        <w:t>f 10570/12480/11497 10585/12496/11513 10554/12464/11481</w:t>
        <w:br/>
        <w:t>f 10547/12455/11472 10585/12496/11513 10586/12497/11514</w:t>
        <w:br/>
        <w:t>f 10558/12468/11485 10547/12455/11472 10586/12497/11514</w:t>
        <w:br/>
        <w:t>f 10588/12498/11515 10564/12476/11493 10565/12475/11492</w:t>
        <w:br/>
        <w:t>f 10587/12499/11516 10588/12498/11515 10565/12475/11492</w:t>
        <w:br/>
        <w:t>f 10587/12499/11516 10586/12497/11514 10571/12479/11496</w:t>
        <w:br/>
        <w:t>f 10573/12483/11500 10587/12499/11516 10571/12479/11496</w:t>
        <w:br/>
        <w:t>f 10570/12480/11497 10571/12479/11496 10586/12497/11514</w:t>
        <w:br/>
        <w:t>f 10585/12496/11513 10570/12480/11497 10586/12497/11514</w:t>
        <w:br/>
        <w:t>f 10589/12500/11517 10575/12485/11502 10564/12476/11493</w:t>
        <w:br/>
        <w:t>f 10588/12498/11515 10589/12500/11517 10564/12476/11493</w:t>
        <w:br/>
        <w:t>f 10589/12500/11517 10588/12498/11515 10578/12488/11505</w:t>
        <w:br/>
        <w:t>f 10579/12487/11504 10589/12500/11517 10578/12488/11505</w:t>
        <w:br/>
        <w:t>f 10590/12501/11518 10382/12292/11311 10319/12229/11249</w:t>
        <w:br/>
        <w:t>f 10421/12333/11350 10590/12501/11518 10319/12229/11249</w:t>
        <w:br/>
        <w:t>f 10433/12343/11360 10590/12501/11518 10592/12502/11519</w:t>
        <w:br/>
        <w:t>f 10591/12503/11520 10433/12343/11360 10592/12502/11519</w:t>
        <w:br/>
        <w:t>f 10591/12503/11520 10592/12502/11519 10594/12504/11521</w:t>
        <w:br/>
        <w:t>f 10593/12505/11522 10591/12503/11520 10594/12504/11521</w:t>
        <w:br/>
        <w:t>f 10594/12504/11521 10592/12502/11519 10431/12339/11356</w:t>
        <w:br/>
        <w:t>f 10428/12342/11359 10594/12504/11521 10431/12339/11356</w:t>
        <w:br/>
        <w:t>f 10596/12506/11523 10380/12288/11307 10377/12291/11310</w:t>
        <w:br/>
        <w:t>f 10595/12507/11524 10596/12506/11523 10377/12291/11310</w:t>
        <w:br/>
        <w:t>f 10600/12508/11525 10599/12509/11526 10598/12510/11527</w:t>
        <w:br/>
        <w:t>f 10597/12511/11528 10600/12508/11525 10598/12510/11527</w:t>
        <w:br/>
        <w:t>f 10604/12512/11529 10603/12513/11530 10602/12514/11531</w:t>
        <w:br/>
        <w:t>f 10601/12515/11532 10604/12512/11529 10602/12514/11531</w:t>
        <w:br/>
        <w:t>f 10598/12510/11527 10605/12516/11533 10603/12513/11530</w:t>
        <w:br/>
        <w:t>f 10597/12511/11528 10598/12510/11527 10603/12513/11530</w:t>
        <w:br/>
        <w:t>f 10430/12340/11357 10431/12339/11356 10421/12333/11350</w:t>
        <w:br/>
        <w:t>f 10422/12332/11349 10430/12340/11357 10421/12333/11350</w:t>
        <w:br/>
        <w:t>f 10423/12337/11354 10392/12303/11322 10390/12302/11321</w:t>
        <w:br/>
        <w:t>f 10426/12334/11351 10423/12337/11354 10390/12302/11321</w:t>
        <w:br/>
        <w:t>f 10425/12335/11352 10426/12334/11351 10427/12338/11355</w:t>
        <w:br/>
        <w:t>f 10606/12517/11534 10425/12335/11352 10427/12338/11355</w:t>
        <w:br/>
        <w:t>f 10591/12503/11520 10607/12518/11535 10432/12344/11361</w:t>
        <w:br/>
        <w:t>f 10433/12343/11360 10591/12503/11520 10432/12344/11361</w:t>
        <w:br/>
        <w:t>f 10439/12353/11370 10435/12345/11362 10434/12346/11363</w:t>
        <w:br/>
        <w:t>f 10442/12350/11367 10439/12353/11370 10434/12346/11363</w:t>
        <w:br/>
        <w:t>f 10439/12353/11370 10444/12354/11371 10436/12347/11364</w:t>
        <w:br/>
        <w:t>f 10435/12345/11362 10439/12353/11370 10436/12347/11364</w:t>
        <w:br/>
        <w:t>f 10444/12354/11371 10446/12356/11373 10437/12348/11365</w:t>
        <w:br/>
        <w:t>f 10436/12347/11364 10444/12354/11371 10437/12348/11365</w:t>
        <w:br/>
        <w:t>f 10446/12356/11373 10447/12359/11376 10438/12349/11366</w:t>
        <w:br/>
        <w:t>f 10437/12348/11365 10446/12356/11373 10438/12349/11366</w:t>
        <w:br/>
        <w:t>f 10265/12177/11199 10371/12282/11300 10451/12361/11378</w:t>
        <w:br/>
        <w:t>f 10452/12360/11377 10265/12177/11199 10451/12361/11378</w:t>
        <w:br/>
        <w:t>f 10450/12362/11379 10451/12361/11378 10453/12364/11381</w:t>
        <w:br/>
        <w:t>f 10455/12366/11383 10450/12362/11379 10453/12364/11381</w:t>
        <w:br/>
        <w:t>f 10454/12367/11384 10459/12371/11388 10460/12370/11387</w:t>
        <w:br/>
        <w:t>f 10456/12365/11382 10454/12367/11384 10460/12370/11387</w:t>
        <w:br/>
        <w:t>f 10460/12370/11387 10461/12369/11386 10464/12376/11393</w:t>
        <w:br/>
        <w:t>f 10466/12377/11394 10460/12370/11387 10464/12376/11393</w:t>
        <w:br/>
        <w:t>f 10468/12380/11397 10243/12157/11179 10244/12156/11178</w:t>
        <w:br/>
        <w:t>f 10467/12381/11398 10468/12380/11397 10244/12156/11178</w:t>
        <w:br/>
        <w:t>f 10498/12409/11426 10486/12398/11415 10471/12383/11400</w:t>
        <w:br/>
        <w:t>f 10472/12382/11399 10498/12409/11426 10471/12383/11400</w:t>
        <w:br/>
        <w:t>f 10471/12383/11400 10486/12398/11415 10487/12397/11414</w:t>
        <w:br/>
        <w:t>f 10473/12384/11401 10471/12383/11400 10487/12397/11414</w:t>
        <w:br/>
        <w:t>f 10474/12388/11405 10361/12270/11288 10608/12519/11536</w:t>
        <w:br/>
        <w:t>f 10477/12385/11402 10474/12388/11405 10608/12519/11536</w:t>
        <w:br/>
        <w:t>f 10511/12423/11440 10481/12391/11408 10480/12392/11409</w:t>
        <w:br/>
        <w:t>f 10609/12520/11537 10511/12423/11440 10480/12392/11409</w:t>
        <w:br/>
        <w:t>f 10496/12406/11423 10497/12405/11422 10483/12395/11412</w:t>
        <w:br/>
        <w:t>f 10484/12394/11411 10496/12406/11423 10483/12395/11412</w:t>
        <w:br/>
        <w:t>f 10496/12406/11423 10484/12394/11411 10488/12400/11417</w:t>
        <w:br/>
        <w:t>f 10610/12521/11538 10496/12406/11423 10488/12400/11417</w:t>
        <w:br/>
        <w:t>f 10490/12404/11421 10491/12403/11420 10506/12418/11435</w:t>
        <w:br/>
        <w:t>f 10611/12522/11539 10490/12404/11421 10506/12418/11435</w:t>
        <w:br/>
        <w:t>f 10467/12381/11398 10499/12410/11427 10504/12414/11431</w:t>
        <w:br/>
        <w:t>f 10470/12378/11395 10467/12381/11398 10504/12414/11431</w:t>
        <w:br/>
        <w:t>f 10474/12388/11405 10475/12387/11404 10501/12413/11430</w:t>
        <w:br/>
        <w:t>f 10500/12411/11428 10474/12388/11405 10501/12413/11430</w:t>
        <w:br/>
        <w:t>f 10481/12391/11408 10511/12423/11440 10507/12417/11434</w:t>
        <w:br/>
        <w:t>f 10505/12416/11433 10481/12391/11408 10507/12417/11434</w:t>
        <w:br/>
        <w:t>f 10492/12402/11419 10502/12412/11429 10505/12416/11433</w:t>
        <w:br/>
        <w:t>f 10491/12403/11420 10492/12402/11419 10505/12416/11433</w:t>
        <w:br/>
        <w:t>f 10264/12178/11200 10265/12177/11199 10452/12360/11377</w:t>
        <w:br/>
        <w:t>f 10514/12426/11443 10264/12178/11200 10452/12360/11377</w:t>
        <w:br/>
        <w:t>f 10543/12453/11470 10519/12430/11447 10516/12428/11445</w:t>
        <w:br/>
        <w:t>f 10517/12427/11444 10543/12453/11470 10516/12428/11445</w:t>
        <w:br/>
        <w:t>f 10260/12171/11193 10261/12170/11192 10516/12428/11445</w:t>
        <w:br/>
        <w:t>f 10520/12429/11446 10260/12171/11193 10516/12428/11445</w:t>
        <w:br/>
        <w:t>f 10453/12364/11381 10257/12169/11191 10258/12168/11190</w:t>
        <w:br/>
        <w:t>f 10522/12432/11449 10453/12364/11381 10258/12168/11190</w:t>
        <w:br/>
        <w:t>f 10523/12434/11451 10525/12435/11452 10459/12371/11388</w:t>
        <w:br/>
        <w:t>f 10454/12367/11384 10523/12434/11451 10459/12371/11388</w:t>
        <w:br/>
        <w:t>f 10530/12442/11459 10531/12441/11458 10528/12438/11455</w:t>
        <w:br/>
        <w:t>f 10529/12437/11454 10530/12442/11459 10528/12438/11455</w:t>
        <w:br/>
        <w:t>f 10531/12441/11458 10542/12454/11471 10533/12443/11460</w:t>
        <w:br/>
        <w:t>f 10528/12438/11455 10531/12441/11458 10533/12443/11460</w:t>
        <w:br/>
        <w:t>f 10539/12451/11468 10534/12446/11463 10466/12377/11394</w:t>
        <w:br/>
        <w:t>f 10464/12376/11393 10539/12451/11468 10466/12377/11394</w:t>
        <w:br/>
        <w:t>f 10544/12458/11475 10545/12457/11474 10277/12191/11212</w:t>
        <w:br/>
        <w:t>f 10278/12190/11211 10544/12458/11475 10277/12191/11212</w:t>
        <w:br/>
        <w:t>f 10282/12194/11215 10283/12193/11214 10551/12459/11476</w:t>
        <w:br/>
        <w:t>f 10548/12462/11479 10282/12194/11215 10551/12459/11476</w:t>
        <w:br/>
        <w:t>f 10559/12471/11488 10552/12463/11480 10548/12462/11479</w:t>
        <w:br/>
        <w:t>f 10549/12461/11478 10559/12471/11488 10548/12462/11479</w:t>
        <w:br/>
        <w:t>f 10570/12480/11497 10554/12464/11481 10553/12465/11482</w:t>
        <w:br/>
        <w:t>f 10569/12481/11498 10570/12480/11497 10553/12465/11482</w:t>
        <w:br/>
        <w:t>f 10582/12492/11509 10562/12472/11489 10561/12473/11490</w:t>
        <w:br/>
        <w:t>f 10581/12493/11510 10582/12492/11509 10561/12473/11490</w:t>
        <w:br/>
        <w:t>f 10557/12469/11486 10558/12468/11485 10565/12475/11492</w:t>
        <w:br/>
        <w:t>f 10566/12474/11491 10557/12469/11486 10565/12475/11492</w:t>
        <w:br/>
        <w:t>f 10562/12472/11489 10582/12492/11509 10612/12523/11540</w:t>
        <w:br/>
        <w:t>f 10567/12478/11495 10562/12472/11489 10612/12523/11540</w:t>
        <w:br/>
        <w:t>f 10578/12488/11505 10573/12483/11500 10572/12484/11501</w:t>
        <w:br/>
        <w:t>f 10577/12489/11506 10578/12488/11505 10572/12484/11501</w:t>
        <w:br/>
        <w:t>f 10585/12496/11513 10547/12455/11472 10544/12458/11475</w:t>
        <w:br/>
        <w:t>f 10584/12495/11512 10585/12496/11513 10544/12458/11475</w:t>
        <w:br/>
        <w:t>f 10584/12495/11512 10357/12268/11286 10290/12202/11223</w:t>
        <w:br/>
        <w:t>f 10554/12464/11481 10584/12495/11512 10290/12202/11223</w:t>
        <w:br/>
        <w:t>f 10558/12468/11485 10586/12497/11514 10587/12499/11516</w:t>
        <w:br/>
        <w:t>f 10565/12475/11492 10558/12468/11485 10587/12499/11516</w:t>
        <w:br/>
        <w:t>f 10588/12498/11515 10587/12499/11516 10573/12483/11500</w:t>
        <w:br/>
        <w:t>f 10578/12488/11505 10588/12498/11515 10573/12483/11500</w:t>
        <w:br/>
        <w:t>f 10592/12502/11519 10590/12501/11518 10421/12333/11350</w:t>
        <w:br/>
        <w:t>f 10431/12339/11356 10592/12502/11519 10421/12333/11350</w:t>
        <w:br/>
        <w:t>f 10381/12293/11312 10382/12292/11311 10590/12501/11518</w:t>
        <w:br/>
        <w:t>f 10433/12343/11360 10381/12293/11312 10590/12501/11518</w:t>
        <w:br/>
        <w:t>f 10601/12515/11532 10596/12506/11523 10595/12507/11524</w:t>
        <w:br/>
        <w:t>f 10604/12512/11529 10601/12515/11532 10595/12507/11524</w:t>
        <w:br/>
        <w:t>f 10600/12508/11525 10375/12287/11306 10376/12286/11305</w:t>
        <w:br/>
        <w:t>f 10599/12509/11526 10600/12508/11525 10376/12286/11305</w:t>
        <w:br/>
        <w:t>f 10610/12521/11538 10613/12524/11541 10495/12407/11424</w:t>
        <w:br/>
        <w:t>f 10496/12406/11423 10610/12521/11538 10495/12407/11424</w:t>
        <w:br/>
        <w:t>f 10506/12418/11435 10508/12420/11437 10614/12525/11542</w:t>
        <w:br/>
        <w:t>f 10611/12522/11539 10506/12418/11435 10614/12525/11542</w:t>
        <w:br/>
        <w:t>f 10609/12520/11537 10615/12526/11543 10510/12424/11441</w:t>
        <w:br/>
        <w:t>f 10511/12423/11440 10609/12520/11537 10510/12424/11441</w:t>
        <w:br/>
        <w:t>f 10612/12523/11540 10582/12492/11509 10583/12491/11508</w:t>
        <w:br/>
        <w:t>f 10616/12527/11544 10612/12523/11540 10583/12491/11508</w:t>
        <w:br/>
        <w:t>f 10606/12517/11534 10618/12528/11545 10617/12529/11546</w:t>
        <w:br/>
        <w:t>f 10425/12335/11352 10606/12517/11534 10617/12529/11546</w:t>
        <w:br/>
        <w:t>f 10617/12529/11546 10619/12530/11547 10424/12336/11353</w:t>
        <w:br/>
        <w:t>f 10425/12335/11352 10617/12529/11546 10424/12336/11353</w:t>
        <w:br/>
        <w:t>f 10591/12503/11520 10593/12505/11522 10620/12531/11548</w:t>
        <w:br/>
        <w:t>f 10607/12518/11535 10591/12503/11520 10620/12531/11548</w:t>
        <w:br/>
        <w:t>f 10386/12298/11317 10385/12294/11313 10416/12327/11345</w:t>
        <w:br/>
        <w:t>f 10621/12532/11549 10386/12298/11317 10416/12327/11345</w:t>
        <w:br/>
        <w:t>f 10622/12533/11550 10408/12321/11339 10404/12318/11336</w:t>
        <w:br/>
        <w:t>f 10405/12317/11335 10622/12533/11550 10404/12318/11336</w:t>
        <w:br/>
        <w:t>f 10626/12534/11551 10625/12535/11552 10624/12536/11553</w:t>
        <w:br/>
        <w:t>f 10623/12537/11554 10626/12534/11551 10624/12536/11553</w:t>
        <w:br/>
        <w:t>f 10627/12538/11555 10623/12537/11554 10415/12325/11343</w:t>
        <w:br/>
        <w:t>f 10420/12331/11348 10627/12538/11555 10415/12325/11343</w:t>
        <w:br/>
        <w:t>f 10366/12277/11295 10350/12261/11279 10364/12276/11294</w:t>
        <w:br/>
        <w:t>f 10227/12137/11159 10333/12245/11265 10334/12244/11264</w:t>
        <w:br/>
        <w:t>f 10226/12138/11160 10227/12137/11159 10334/12244/11264</w:t>
        <w:br/>
        <w:t>f 10227/12137/11159 10395/12307/11325 10383/12296/11315</w:t>
        <w:br/>
        <w:t>f 10333/12245/11265 10227/12137/11159 10383/12296/11315</w:t>
        <w:br/>
        <w:t>f 10416/12327/11345 10413/12324/11342 10399/12311/11329</w:t>
        <w:br/>
        <w:t>f 10400/12310/11328 10416/12327/11345 10399/12311/11329</w:t>
        <w:br/>
        <w:t>f 10621/12532/11549 10416/12327/11345 10400/12310/11328</w:t>
        <w:br/>
        <w:t>f 10402/12314/11332 10621/12532/11549 10400/12310/11328</w:t>
        <w:br/>
        <w:t>f 10409/12320/11338 10412/12323/11341 10407/12315/11333</w:t>
        <w:br/>
        <w:t>f 10404/12318/11336 10409/12320/11338 10407/12315/11333</w:t>
        <w:br/>
        <w:t>f 10398/12312/11330 10399/12311/11329 10409/12320/11338</w:t>
        <w:br/>
        <w:t>f 10410/12319/11337 10398/12312/11330 10409/12320/11338</w:t>
        <w:br/>
        <w:t>f 10417/12328/11346 10414/12326/11344 10624/12536/11553</w:t>
        <w:br/>
        <w:t>f 10628/12539/11556 10417/12328/11346 10624/12536/11553</w:t>
        <w:br/>
        <w:t>f 10414/12326/11344 10415/12325/11343 10623/12537/11554</w:t>
        <w:br/>
        <w:t>f 10624/12536/11553 10414/12326/11344 10623/12537/11554</w:t>
        <w:br/>
        <w:t>f 10629/12540/11557 10626/12534/11551 10623/12537/11554</w:t>
        <w:br/>
        <w:t>f 10627/12538/11555 10629/12540/11557 10623/12537/11554</w:t>
        <w:br/>
        <w:t>f 10406/12316/11334 10411/12322/11340 10394/12305/11276</w:t>
        <w:br/>
        <w:t>f 10418/12330/11346 10406/12316/11334 10394/12305/11276</w:t>
        <w:br/>
        <w:t>f 10411/12322/11340 10317/12228/11248 10231/12144/11166</w:t>
        <w:br/>
        <w:t>f 10394/12305/11276 10411/12322/11340 10231/12144/11166</w:t>
        <w:br/>
        <w:t>f 10316/12226/11247 10231/12144/11166 10317/12228/11248</w:t>
        <w:br/>
        <w:t>f 10310/12221/11242 10316/12226/11247 10317/12228/11248</w:t>
        <w:br/>
        <w:t>f 10310/12221/11242 10288/12199/11220 10305/12216/11237</w:t>
        <w:br/>
        <w:t>f 10630/12541/11558 10316/12226/11247 10310/12221/11242</w:t>
        <w:br/>
        <w:t>f 10305/12216/11237 10630/12541/11558 10310/12221/11242</w:t>
        <w:br/>
        <w:t>f 10303/12215/11236 10630/12541/11558 10305/12216/11237</w:t>
        <w:br/>
        <w:t>f 10300/12213/11234 10303/12215/11236 10305/12216/11237</w:t>
        <w:br/>
        <w:t>f 10393/12304/11323 10253/12164/11559 10631/12542/11560</w:t>
        <w:br/>
        <w:t>f 10284/12192/11213 10393/12304/11323 10631/12542/11560</w:t>
        <w:br/>
        <w:t>f 10283/12193/11214 10284/12192/11213 10631/12542/11560</w:t>
        <w:br/>
        <w:t>f 10632/12543/11561 10283/12193/11214 10631/12542/11560</w:t>
        <w:br/>
        <w:t>f 10551/12459/11476 10283/12193/11214 10632/12543/11561</w:t>
        <w:br/>
        <w:t>f 10633/12544/11562 10551/12459/11476 10632/12543/11561</w:t>
        <w:br/>
        <w:t>f 10550/12460/11477 10551/12459/11476 10633/12544/11562</w:t>
        <w:br/>
        <w:t>f 10634/12545/11473 10550/12460/11477 10633/12544/11562</w:t>
        <w:br/>
        <w:t>f 10555/12467/11484 10550/12460/11477 10634/12545/11473</w:t>
        <w:br/>
        <w:t>f 10635/12546/11486 10555/12467/11484 10634/12545/11473</w:t>
        <w:br/>
        <w:t>f 10555/12467/11484 10635/12546/11486 10636/12547/11491</w:t>
        <w:br/>
        <w:t>f 10561/12473/11490 10555/12467/11484 10636/12547/11491</w:t>
        <w:br/>
        <w:t>f 10636/12547/11491 10637/12548/11494 10581/12493/11510</w:t>
        <w:br/>
        <w:t>f 10561/12473/11490 10636/12547/11491 10581/12493/11510</w:t>
        <w:br/>
        <w:t>f 10638/12549/11503 10580/12494/11511 10581/12493/11510</w:t>
        <w:br/>
        <w:t>f 10637/12548/11494 10638/12549/11503 10581/12493/11510</w:t>
        <w:br/>
        <w:t>f 10612/12523/11540 10616/12527/11544 10640/12550/11507</w:t>
        <w:br/>
        <w:t>f 10639/12551/11563 10612/12523/11540 10640/12550/11507</w:t>
        <w:br/>
        <w:t>f 10567/12478/11495 10612/12523/11540 10639/12551/11563</w:t>
        <w:br/>
        <w:t>f 10641/12552/11501 10567/12478/11495 10639/12551/11563</w:t>
        <w:br/>
        <w:t>f 10560/12470/11487 10567/12478/11495 10641/12552/11501</w:t>
        <w:br/>
        <w:t>f 10642/12553/11499 10560/12470/11487 10641/12552/11501</w:t>
        <w:br/>
        <w:t>f 10559/12471/11488 10560/12470/11487 10642/12553/11499</w:t>
        <w:br/>
        <w:t>f 10643/12554/11498 10559/12471/11488 10642/12553/11499</w:t>
        <w:br/>
        <w:t>f 10552/12463/11480 10559/12471/11488 10643/12554/11498</w:t>
        <w:br/>
        <w:t>f 10644/12555/11482 10552/12463/11480 10643/12554/11498</w:t>
        <w:br/>
        <w:t>f 10287/12197/11218 10552/12463/11480 10644/12555/11482</w:t>
        <w:br/>
        <w:t>f 10645/12556/11222 10287/12197/11218 10644/12555/11482</w:t>
        <w:br/>
        <w:t>f 10286/12198/11219 10287/12197/11218 10645/12556/11222</w:t>
        <w:br/>
        <w:t>f 10646/12557/11564 10286/12198/11219 10645/12556/11222</w:t>
        <w:br/>
        <w:t>f 10295/12206/11227 10286/12198/11219 10646/12557/11564</w:t>
        <w:br/>
        <w:t>f 10647/12558/11226 10295/12206/11227 10646/12557/11564</w:t>
        <w:br/>
        <w:t>f 10302/12211/11232 10295/12206/11227 10649/12559/11565</w:t>
        <w:br/>
        <w:t>f 10648/12560/11566 10302/12211/11232 10649/12559/11565</w:t>
        <w:br/>
        <w:t>f 10391/12301/11320 10302/12211/11232 10648/12560/11566</w:t>
        <w:br/>
        <w:t>f 10650/12561/11319 10391/12301/11320 10648/12560/11566</w:t>
        <w:br/>
        <w:t>f 10427/12338/11355 10391/12301/11320 10650/12561/11319</w:t>
        <w:br/>
        <w:t>f 10651/12562/11361 10427/12338/11355 10650/12561/11319</w:t>
        <w:br/>
        <w:t>f 10606/12517/11534 10427/12338/11355 10651/12562/11361</w:t>
        <w:br/>
        <w:t>f 10652/12563/11567 10606/12517/11534 10651/12562/11361</w:t>
        <w:br/>
        <w:t>f 10618/12528/11545 10606/12517/11534 10652/12563/11567</w:t>
        <w:br/>
        <w:t>f 10653/12564/11548 10618/12528/11545 10652/12563/11567</w:t>
        <w:br/>
        <w:t>f 10619/12530/11547 10655/12565/11358 10654/12566/11568</w:t>
        <w:br/>
        <w:t>f 10424/12336/11353 10619/12530/11547 10654/12566/11568</w:t>
        <w:br/>
        <w:t>f 10654/12566/11568 10656/12567/11349 10423/12337/11354</w:t>
        <w:br/>
        <w:t>f 10424/12336/11353 10654/12566/11568 10423/12337/11354</w:t>
        <w:br/>
        <w:t>f 10392/12303/11322 10423/12337/11354 10656/12567/11349</w:t>
        <w:br/>
        <w:t>f 10657/12568/11250 10392/12303/11322 10656/12567/11349</w:t>
        <w:br/>
        <w:t>f 10657/12568/11250 10658/12569/11238 10304/12214/11235</w:t>
        <w:br/>
        <w:t>f 10392/12303/11322 10657/12568/11250 10304/12214/11235</w:t>
        <w:br/>
        <w:t>f 10304/12214/11235 10658/12569/11238 10659/12570/11241</w:t>
        <w:br/>
        <w:t>f 10303/12215/11236 10304/12214/11235 10659/12570/11241</w:t>
        <w:br/>
        <w:t>f 10660/12571/11245 10630/12541/11558 10303/12215/11236</w:t>
        <w:br/>
        <w:t>f 10659/12570/11241 10660/12571/11245 10303/12215/11236</w:t>
        <w:br/>
        <w:t>f 10263/12173/11195 10270/12183/11197 10661/12572/11200</w:t>
        <w:br/>
        <w:t>f 10262/12174/11196 10263/12173/11195 10661/12572/11200</w:t>
        <w:br/>
        <w:t>f 10262/12174/11196 10661/12572/11200 10662/12573/11443</w:t>
        <w:br/>
        <w:t>f 10517/12427/11444 10262/12174/11196 10662/12573/11443</w:t>
        <w:br/>
        <w:t>f 10663/12574/11442 10543/12453/11470 10517/12427/11444</w:t>
        <w:br/>
        <w:t>f 10662/12573/11443 10663/12574/11442 10517/12427/11444</w:t>
        <w:br/>
        <w:t>f 10664/12575/11462 10542/12454/11471 10543/12453/11470</w:t>
        <w:br/>
        <w:t>f 10663/12574/11442 10664/12575/11462 10543/12453/11470</w:t>
        <w:br/>
        <w:t>f 10542/12454/11471 10664/12575/11462 10665/12576/11463</w:t>
        <w:br/>
        <w:t>f 10533/12443/11460 10542/12454/11471 10665/12576/11463</w:t>
        <w:br/>
        <w:t>f 10532/12444/11461 10533/12443/11460 10665/12576/11463</w:t>
        <w:br/>
        <w:t>f 10666/12577/11468 10532/12444/11461 10665/12576/11463</w:t>
        <w:br/>
        <w:t>f 10666/12577/11468 10667/12578/11569 10536/12448/11465</w:t>
        <w:br/>
        <w:t>f 10532/12444/11461 10666/12577/11468 10536/12448/11465</w:t>
        <w:br/>
        <w:t>f 10669/12579/11570 10526/12440/11457 10538/12449/11466</w:t>
        <w:br/>
        <w:t>f 10668/12580/11469 10669/12579/11570 10538/12449/11466</w:t>
        <w:br/>
        <w:t>f 10670/12581/11452 10529/12437/11454 10526/12440/11457</w:t>
        <w:br/>
        <w:t>f 10669/12579/11570 10670/12581/11452 10526/12440/11457</w:t>
        <w:br/>
        <w:t>f 10671/12582/11451 10530/12442/11459 10529/12437/11454</w:t>
        <w:br/>
        <w:t>f 10670/12581/11452 10671/12582/11451 10529/12437/11454</w:t>
        <w:br/>
        <w:t>f 10672/12583/11450 10518/12431/11448 10530/12442/11459</w:t>
        <w:br/>
        <w:t>f 10671/12582/11451 10672/12583/11450 10530/12442/11459</w:t>
        <w:br/>
        <w:t>f 10673/12584/11449 10520/12429/11446 10518/12431/11448</w:t>
        <w:br/>
        <w:t>f 10672/12583/11450 10673/12584/11449 10518/12431/11448</w:t>
        <w:br/>
        <w:t>f 10260/12171/11193 10520/12429/11446 10673/12584/11449</w:t>
        <w:br/>
        <w:t>f 10674/12585/11190 10260/12171/11193 10673/12584/11449</w:t>
        <w:br/>
        <w:t>f 10260/12171/11193 10674/12585/11190 10675/12586/11571</w:t>
        <w:br/>
        <w:t>f 10256/12167/11189 10260/12171/11193 10675/12586/11571</w:t>
        <w:br/>
        <w:t>f 10249/12160/11182 10256/12167/11189 10675/12586/11571</w:t>
        <w:br/>
        <w:t>f 10676/12587/11572 10249/12160/11182 10675/12586/11571</w:t>
        <w:br/>
        <w:t>f 10677/12588/11176 10240/12150/11172 10249/12160/11182</w:t>
        <w:br/>
        <w:t>f 10676/12587/11572 10677/12588/11176 10249/12160/11182</w:t>
        <w:br/>
        <w:t>f 10241/12152/11174 10240/12150/11172 10677/12588/11176</w:t>
        <w:br/>
        <w:t>f 10678/12589/11179 10241/12152/11174 10677/12588/11176</w:t>
        <w:br/>
        <w:t>f 10679/12590/11397 10472/12382/11399 10241/12152/11174</w:t>
        <w:br/>
        <w:t>f 10678/12589/11179 10679/12590/11397 10241/12152/11174</w:t>
        <w:br/>
        <w:t>f 10680/12591/11396 10498/12409/11426 10472/12382/11399</w:t>
        <w:br/>
        <w:t>f 10679/12590/11397 10680/12591/11396 10472/12382/11399</w:t>
        <w:br/>
        <w:t>f 10681/12592/11573 10489/12399/11416 10498/12409/11426</w:t>
        <w:br/>
        <w:t>f 10680/12591/11396 10681/12592/11573 10498/12409/11426</w:t>
        <w:br/>
        <w:t>f 10489/12399/11416 10681/12592/11573 10682/12593/11421</w:t>
        <w:br/>
        <w:t>f 10488/12400/11417 10489/12399/11416 10682/12593/11421</w:t>
        <w:br/>
        <w:t>f 10610/12521/11538 10488/12400/11417 10682/12593/11421</w:t>
        <w:br/>
        <w:t>f 10683/12594/11574 10610/12521/11538 10682/12593/11421</w:t>
        <w:br/>
        <w:t>f 10610/12521/11538 10683/12594/11574 10684/12595/11542</w:t>
        <w:br/>
        <w:t>f 10613/12524/11541 10610/12521/11538 10684/12595/11542</w:t>
        <w:br/>
        <w:t>f 10497/12405/11422 10494/12408/11425 10686/12596/11575</w:t>
        <w:br/>
        <w:t>f 10685/12597/11537 10497/12405/11422 10686/12596/11575</w:t>
        <w:br/>
        <w:t>f 10497/12405/11422 10685/12597/11537 10687/12598/11409</w:t>
        <w:br/>
        <w:t>f 10483/12395/11412 10497/12405/11422 10687/12598/11409</w:t>
        <w:br/>
        <w:t>f 10482/12396/11413 10483/12395/11412 10687/12598/11409</w:t>
        <w:br/>
        <w:t>f 10688/12599/11576 10482/12396/11413 10687/12598/11409</w:t>
        <w:br/>
        <w:t>f 10487/12397/11414 10482/12396/11413 10688/12599/11576</w:t>
        <w:br/>
        <w:t>f 10689/12600/11403 10487/12397/11414 10688/12599/11576</w:t>
        <w:br/>
        <w:t>f 10473/12384/11401 10487/12397/11414 10689/12600/11403</w:t>
        <w:br/>
        <w:t>f 10690/12601/11402 10473/12384/11401 10689/12600/11403</w:t>
        <w:br/>
        <w:t>f 10250/12161/11183 10473/12384/11401 10690/12601/11402</w:t>
        <w:br/>
        <w:t>f 10252/12162/11184 10250/12161/11183 10690/12601/11402</w:t>
        <w:br/>
        <w:t>f 10693/12602/11204 10692/12603/11266 10691/12604/11577</w:t>
        <w:br/>
        <w:t>f 10370/12281/11299 10693/12602/11204 10691/12604/11577</w:t>
        <w:br/>
        <w:t>f 10696/12605/11578 10376/12286/11305 10695/12606/11579</w:t>
        <w:br/>
        <w:t>f 10694/12607/11258 10696/12605/11578 10695/12606/11579</w:t>
        <w:br/>
        <w:t>f 10376/12286/11305 10696/12605/11578 10697/12608/11580</w:t>
        <w:br/>
        <w:t>f 10599/12509/11526 10376/12286/11305 10697/12608/11580</w:t>
        <w:br/>
        <w:t>f 10698/12609/11376 10598/12510/11527 10599/12509/11526</w:t>
        <w:br/>
        <w:t>f 10697/12608/11580 10698/12609/11376 10599/12509/11526</w:t>
        <w:br/>
        <w:t>f 10699/12610/11581 10605/12516/11533 10598/12510/11527</w:t>
        <w:br/>
        <w:t>f 10698/12609/11376 10699/12610/11581 10598/12510/11527</w:t>
        <w:br/>
        <w:t>f 10601/12515/11532 10602/12514/11531 10701/12611/11582</w:t>
        <w:br/>
        <w:t>f 10700/12612/11367 10601/12515/11532 10701/12611/11582</w:t>
        <w:br/>
        <w:t>f 10596/12506/11523 10601/12515/11532 10700/12612/11367</w:t>
        <w:br/>
        <w:t>f 10702/12613/11363 10596/12506/11523 10700/12612/11367</w:t>
        <w:br/>
        <w:t>f 10380/12288/11307 10596/12506/11523 10702/12613/11363</w:t>
        <w:br/>
        <w:t>f 10703/12614/11263 10380/12288/11307 10702/12613/11363</w:t>
        <w:br/>
        <w:t>f 10379/12289/11308 10380/12288/11307 10703/12614/11263</w:t>
        <w:br/>
        <w:t>f 10704/12615/11262 10379/12289/11308 10703/12614/11263</w:t>
        <w:br/>
        <w:t>f 10342/12255/11275 10379/12289/11308 10704/12615/11262</w:t>
        <w:br/>
        <w:t>f 10705/12616/11318 10342/12255/11275 10704/12615/11262</w:t>
        <w:br/>
        <w:t>f 10706/12617/11316 10344/12253/11273 10342/12255/11275</w:t>
        <w:br/>
        <w:t>f 10705/12616/11318 10706/12617/11316 10342/12255/11275</w:t>
        <w:br/>
        <w:t>f 10344/12253/11273 10706/12617/11316 10707/12618/11317</w:t>
        <w:br/>
        <w:t>f 10340/12252/11272 10344/12253/11273 10707/12618/11317</w:t>
        <w:br/>
        <w:t>f 10340/12252/11272 10707/12618/11317 10708/12619/11549</w:t>
        <w:br/>
        <w:t>f 10420/12331/11348 10340/12252/11272 10708/12619/11549</w:t>
        <w:br/>
        <w:t>f 10708/12619/11549 10709/12620/11332 10627/12538/11555</w:t>
        <w:br/>
        <w:t>f 10420/12331/11348 10708/12619/11549 10627/12538/11555</w:t>
        <w:br/>
        <w:t>f 10710/12621/11331 10629/12540/11557 10627/12538/11555</w:t>
        <w:br/>
        <w:t>f 10709/12620/11332 10710/12621/11331 10627/12538/11555</w:t>
        <w:br/>
        <w:t>f 10693/12602/11204 10370/12281/11299 10266/12176/11198</w:t>
        <w:br/>
        <w:t>f 10267/12175/11197 10693/12602/11204 10266/12176/11198</w:t>
        <w:br/>
        <w:t>f 10711/12622/11185 10275/12185/11206 10276/12184/11205</w:t>
        <w:br/>
        <w:t>f 10711/12622/11185 10608/12519/11536 10361/12270/11288</w:t>
        <w:br/>
        <w:t>f 10712/12623/11583 10711/12622/11185 10361/12270/11288</w:t>
        <w:br/>
        <w:t>f 10359/12272/11290 10364/12276/11294 10358/12269/11287</w:t>
        <w:br/>
        <w:t>f 10275/12185/11206 10359/12272/11290 10358/12269/11287</w:t>
        <w:br/>
        <w:t>f 10235/12145/11167 10239/12151/11173 10238/12148/11170</w:t>
        <w:br/>
        <w:t>f 10234/12146/11168 10235/12145/11167 10238/12148/11170</w:t>
        <w:br/>
        <w:t>f 10315/12227/11244 10316/12226/11247 10630/12541/11558</w:t>
        <w:br/>
        <w:t>f 10660/12571/11245 10315/12227/11244 10630/12541/11558</w:t>
        <w:br/>
        <w:t>f 10714/12624/11584 10713/12625/11585 10701/12611/11582</w:t>
        <w:br/>
        <w:t>f 10602/12514/11531 10714/12624/11584 10701/12611/11582</w:t>
        <w:br/>
        <w:t>f 10603/12513/11530 10715/12626/11586 10714/12624/11584</w:t>
        <w:br/>
        <w:t>f 10602/12514/11531 10603/12513/11530 10714/12624/11584</w:t>
        <w:br/>
        <w:t>f 10719/12627/11587 10718/12628/11588 10717/12629/11589</w:t>
        <w:br/>
        <w:t>f 10716/12630/11590 10719/12627/11587 10717/12629/11589</w:t>
        <w:br/>
        <w:t>f 10722/12631/11591 10721/12632/11592 10720/12633/11593</w:t>
        <w:br/>
        <w:t>f 10725/12634/11594 10724/12635/11595 10723/12636/11596</w:t>
        <w:br/>
        <w:t>f 10726/12637/11597 10725/12634/11594 10723/12636/11596</w:t>
        <w:br/>
        <w:t>f 10719/12627/11587 10728/12638/11598 10727/12639/11599</w:t>
        <w:br/>
        <w:t>f 10718/12628/11588 10719/12627/11587 10727/12639/11599</w:t>
        <w:br/>
        <w:t>f 10730/12640/11600 10723/12636/11596 10729/12641/11601</w:t>
        <w:br/>
        <w:t>f 10605/12516/11533 10731/12642/11602 10715/12626/11586</w:t>
        <w:br/>
        <w:t>f 10603/12513/11530 10605/12516/11533 10715/12626/11586</w:t>
        <w:br/>
        <w:t>f 10716/12630/11590 10732/12643/11603 10713/12625/11585</w:t>
        <w:br/>
        <w:t>f 10714/12624/11584 10716/12630/11590 10713/12625/11585</w:t>
        <w:br/>
        <w:t>f 10699/12610/11581 10733/12644/11604 10731/12642/11602</w:t>
        <w:br/>
        <w:t>f 10605/12516/11533 10699/12610/11581 10731/12642/11602</w:t>
        <w:br/>
        <w:t>f 10731/12642/11602 10733/12644/11604 10734/12645/11605</w:t>
        <w:br/>
        <w:t>f 10728/12638/11598 10731/12642/11602 10734/12645/11605</w:t>
        <w:br/>
        <w:t>f 10738/12646/11606 10737/12647/11607 10736/12648/11608</w:t>
        <w:br/>
        <w:t>f 10735/12649/11609 10738/12646/11606 10736/12648/11608</w:t>
        <w:br/>
        <w:t>f 10740/12650/11610 10721/12632/11592 10739/12651/11611</w:t>
        <w:br/>
        <w:t>f 10744/12652/11597 10743/12653/11612 10742/12654/11585</w:t>
        <w:br/>
        <w:t>f 10741/12655/11613 10744/12652/11597 10742/12654/11585</w:t>
        <w:br/>
        <w:t>f 10717/12629/11589 10732/12643/11603 10716/12630/11590</w:t>
        <w:br/>
        <w:t>f 10727/12639/11599 10728/12638/11598 10734/12645/11605</w:t>
        <w:br/>
        <w:t>f 10736/12648/11608 10747/12656/11614 10746/12657/11599</w:t>
        <w:br/>
        <w:t>f 10745/12658/11605 10736/12648/11608 10746/12657/11599</w:t>
        <w:br/>
        <w:t>f 10750/12659/11589 10749/12660/11615 10744/12652/11616</w:t>
        <w:br/>
        <w:t>f 10748/12661/11617 10750/12659/11589 10744/12652/11616</w:t>
        <w:br/>
        <w:t>f 10715/12626/11586 10719/12627/11587 10716/12630/11590</w:t>
        <w:br/>
        <w:t>f 10714/12624/11584 10715/12626/11586 10716/12630/11590</w:t>
        <w:br/>
        <w:t>f 10731/12642/11602 10728/12638/11598 10719/12627/11587</w:t>
        <w:br/>
        <w:t>f 10715/12626/11586 10731/12642/11602 10719/12627/11587</w:t>
        <w:br/>
        <w:t>f 10743/12653/11612 10440/12352/11369 10441/12351/11368</w:t>
        <w:br/>
        <w:t>f 10742/12654/11585 10743/12653/11612 10441/12351/11368</w:t>
        <w:br/>
        <w:t>f 10751/12662/11618 10443/12355/11372 10440/12352/11369</w:t>
        <w:br/>
        <w:t>f 10743/12653/11612 10751/12662/11618 10440/12352/11369</w:t>
        <w:br/>
        <w:t>f 10445/12357/11374 10443/12355/11372 10751/12662/11618</w:t>
        <w:br/>
        <w:t>f 10737/12647/11607 10445/12357/11374 10751/12662/11618</w:t>
        <w:br/>
        <w:t>f 10737/12647/11607 10738/12646/11606 10448/12358/11375</w:t>
        <w:br/>
        <w:t>f 10445/12357/11374 10737/12647/11607 10448/12358/11375</w:t>
        <w:br/>
        <w:t>f 10753/12663/11608 10752/12664/11619 10723/12636/11596</w:t>
        <w:br/>
        <w:t>f 10737/12647/11607 10754/12665/11620 10736/12648/11608</w:t>
        <w:br/>
        <w:t>f 10754/12665/11620 10737/12647/11607 10751/12662/11618</w:t>
        <w:br/>
        <w:t>f 10752/12664/11619 10755/12666/11621 10723/12636/11596</w:t>
        <w:br/>
        <w:t>f 10744/12652/11597 10756/12667/11622 10743/12653/11612</w:t>
        <w:br/>
        <w:t>f 10743/12653/11612 10756/12667/11622 10751/12662/11618</w:t>
        <w:br/>
        <w:t>f 10757/12668/11622 10723/12636/11596 10755/12666/11621</w:t>
        <w:br/>
        <w:t>f 10757/12668/11622 10726/12637/11597 10723/12636/11596</w:t>
        <w:br/>
        <w:t>f 10756/12667/11622 10758/12669/11623 10751/12662/11618</w:t>
        <w:br/>
        <w:t>f 10758/12669/11623 10754/12665/11620 10751/12662/11618</w:t>
        <w:br/>
        <w:t>f 10723/12636/11596 10730/12640/11600 10759/12670/11624</w:t>
        <w:br/>
        <w:t>f 10753/12663/11608 10723/12636/11596 10759/12670/11624</w:t>
        <w:br/>
        <w:t>f 10723/12636/11596 10724/12635/11595 10729/12641/11601</w:t>
        <w:br/>
        <w:t>f 10739/12651/11611 10721/12632/11592 10760/12671/11625</w:t>
        <w:br/>
        <w:t>f 10746/12657/11626 10739/12651/11611 10760/12671/11625</w:t>
        <w:br/>
        <w:t>f 10760/12671/11625 10721/12632/11592 10761/12672/11627</w:t>
        <w:br/>
        <w:t>f 10750/12659/11589 10760/12671/11625 10761/12672/11627</w:t>
        <w:br/>
        <w:t>f 10721/12632/11592 10722/12631/11591 10761/12672/11627</w:t>
        <w:br/>
        <w:t>f 10721/12632/11592 10740/12650/11610 10720/12633/11593</w:t>
        <w:br/>
        <w:t>f 10764/12673/11628 10763/12674/11629 10762/12675/11630</w:t>
        <w:br/>
        <w:t>f 10765/12676/11631 10764/12673/11628 10762/12675/11630</w:t>
        <w:br/>
        <w:t>f 10768/12677/11632 10767/12678/11630 10766/12679/11633</w:t>
        <w:br/>
        <w:t>f 10763/12674/11629 10764/12673/11628 10770/12680/11634</w:t>
        <w:br/>
        <w:t>f 10769/12681/11635 10763/12674/11629 10770/12680/11634</w:t>
        <w:br/>
        <w:t>f 10765/12676/11631 10771/12682/11636 10540/12450/11467</w:t>
        <w:br/>
        <w:t>f 10465/12375/11392 10765/12676/11631 10540/12450/11467</w:t>
        <w:br/>
        <w:t>f 10769/12681/11635 10770/12680/11634 10772/12683/11637</w:t>
        <w:br/>
        <w:t>f 10765/12676/11631 10762/12675/11630 10771/12682/11636</w:t>
        <w:br/>
        <w:t>f 10541/12452/11469 10772/12683/11637 10770/12680/11634</w:t>
        <w:br/>
        <w:t>f 10462/12374/11391 10541/12452/11469 10770/12680/11634</w:t>
        <w:br/>
        <w:t>f 10775/12684/11638 10774/12685/11639 10767/12678/11630</w:t>
        <w:br/>
        <w:t>f 10773/12686/11640 10775/12684/11638 10767/12678/11630</w:t>
        <w:br/>
        <w:t>f 10777/12687/11641 10668/12580/11469 10538/12449/11466</w:t>
        <w:br/>
        <w:t>f 10776/12688/11642 10777/12687/11641 10538/12449/11466</w:t>
        <w:br/>
        <w:t>f 10780/12689/11638 10779/12690/11643 10778/12691/11644</w:t>
        <w:br/>
        <w:t>f 10782/12692/11645 10781/12693/11646 10778/12691/11644</w:t>
        <w:br/>
        <w:t>f 10784/12694/11647 10766/12679/11633 10783/12695/11648</w:t>
        <w:br/>
        <w:t>f 10774/12685/11639 10775/12684/11638 10536/12448/11465</w:t>
        <w:br/>
        <w:t>f 10667/12578/11569 10774/12685/11639 10536/12448/11465</w:t>
        <w:br/>
        <w:t>f 10776/12688/11642 10786/12696/11649 10785/12697/11635</w:t>
        <w:br/>
        <w:t>f 10777/12687/11641 10776/12688/11642 10785/12697/11635</w:t>
        <w:br/>
        <w:t>f 10765/12676/11631 10465/12375/11392 10463/12373/11390</w:t>
        <w:br/>
        <w:t>f 10764/12673/11628 10765/12676/11631 10463/12373/11390</w:t>
        <w:br/>
        <w:t>f 10462/12374/11391 10770/12680/11634 10764/12673/11628</w:t>
        <w:br/>
        <w:t>f 10463/12373/11390 10462/12374/11391 10764/12673/11628</w:t>
        <w:br/>
        <w:t>f 10768/12677/11632 10766/12679/11633 10787/12698/11650</w:t>
        <w:br/>
        <w:t>f 10788/12699/11651 10766/12679/11633 10785/12697/11652</w:t>
        <w:br/>
        <w:t>f 10778/12691/11644 10779/12690/11643 10789/12700/11653</w:t>
        <w:br/>
        <w:t>f 10791/12701/11649 10778/12691/11644 10790/12702/11654</w:t>
        <w:br/>
        <w:t>f 10778/12691/11644 10789/12700/11653 10792/12703/11655</w:t>
        <w:br/>
        <w:t>f 10790/12702/11654 10778/12691/11644 10792/12703/11655</w:t>
        <w:br/>
        <w:t>f 10783/12695/11648 10766/12679/11633 10788/12699/11651</w:t>
        <w:br/>
        <w:t>f 10787/12698/11650 10766/12679/11633 10784/12694/11647</w:t>
        <w:br/>
        <w:t>f 10780/12689/11638 10778/12691/11644 10781/12693/11646</w:t>
        <w:br/>
        <w:t>f 10782/12692/11645 10778/12691/11644 10791/12701/11649</w:t>
        <w:br/>
        <w:t>f 10537/12447/11464 10793/12704/11656 10538/12449/11466</w:t>
        <w:br/>
        <w:t>f 10538/12449/11466 10793/12704/11656 10776/12688/11642</w:t>
        <w:br/>
        <w:t>f 10782/12692/11645 10794/12705/11657 10781/12693/11646</w:t>
        <w:br/>
        <w:t>f 10781/12693/11646 10794/12705/11657 10795/12706/11658</w:t>
        <w:br/>
        <w:t>f 10536/12448/11465 10796/12707/11659 10537/12447/11464</w:t>
        <w:br/>
        <w:t>f 10537/12447/11464 10796/12707/11659 10797/12708/11658</w:t>
        <w:br/>
        <w:t>f 10781/12693/11646 10798/12709/11659 10780/12689/11638</w:t>
        <w:br/>
        <w:t>f 10775/12684/11638 10796/12707/11659 10536/12448/11465</w:t>
        <w:br/>
        <w:t>f 10797/12708/11658 10793/12704/11656 10537/12447/11464</w:t>
        <w:br/>
        <w:t>f 10795/12706/11658 10798/12709/11659 10781/12693/11646</w:t>
        <w:br/>
        <w:t>f 10766/12679/11633 10767/12678/11630 10799/12710/11629</w:t>
        <w:br/>
        <w:t>f 10785/12697/11652 10766/12679/11633 10799/12710/11629</w:t>
        <w:br/>
        <w:t>f 10803/12711/11660 10802/12712/11661 10801/12713/11662</w:t>
        <w:br/>
        <w:t>f 10800/12714/11663 10803/12711/11660 10801/12713/11662</w:t>
        <w:br/>
        <w:t>f 10806/12715/11664 10805/12716/11665 10804/12717/11666</w:t>
        <w:br/>
        <w:t>f 10800/12714/11663 10808/12718/11667 10807/12719/11668</w:t>
        <w:br/>
        <w:t>f 10803/12711/11660 10800/12714/11663 10807/12719/11668</w:t>
        <w:br/>
        <w:t>f 10614/12525/11542 10508/12420/11437 10801/12713/11662</w:t>
        <w:br/>
        <w:t>f 10809/12720/11669 10614/12525/11542 10801/12713/11662</w:t>
        <w:br/>
        <w:t>f 10807/12719/11668 10808/12718/11667 10810/12721/11670</w:t>
        <w:br/>
        <w:t>f 10812/12722/11671 10811/12723/11672 10495/12407/11424</w:t>
        <w:br/>
        <w:t>f 10811/12723/11672 10813/12724/11673 10495/12407/11424</w:t>
        <w:br/>
        <w:t>f 10809/12720/11669 10801/12713/11662 10802/12712/11661</w:t>
        <w:br/>
        <w:t>f 10615/12526/11543 10810/12721/11670 10808/12718/11667</w:t>
        <w:br/>
        <w:t>f 10510/12424/11441 10615/12526/11543 10808/12718/11667</w:t>
        <w:br/>
        <w:t>f 10817/12725/11674 10816/12726/11675 10815/12727/11676</w:t>
        <w:br/>
        <w:t>f 10814/12728/11669 10817/12725/11674 10815/12727/11676</w:t>
        <w:br/>
        <w:t>f 10819/12729/11670 10686/12596/11575 10494/12408/11425</w:t>
        <w:br/>
        <w:t>f 10818/12730/11677 10819/12729/11670 10494/12408/11425</w:t>
        <w:br/>
        <w:t>f 10823/12731/11678 10822/12732/11676 10821/12733/11675</w:t>
        <w:br/>
        <w:t>f 10820/12734/11679 10823/12731/11678 10821/12733/11675</w:t>
        <w:br/>
        <w:t>f 10825/12735/11680 10824/12736/11681 10823/12731/11678</w:t>
        <w:br/>
        <w:t>f 10806/12715/11664 10804/12717/11666 10826/12737/11682</w:t>
        <w:br/>
        <w:t>f 10613/12524/11541 10684/12595/11542 10814/12728/11669</w:t>
        <w:br/>
        <w:t>f 10815/12727/11676 10613/12524/11541 10814/12728/11669</w:t>
        <w:br/>
        <w:t>f 10818/12730/11677 10828/12738/11683 10827/12739/11684</w:t>
        <w:br/>
        <w:t>f 10819/12729/11670 10818/12730/11677 10827/12739/11684</w:t>
        <w:br/>
        <w:t>f 10800/12714/11663 10801/12713/11662 10508/12420/11437</w:t>
        <w:br/>
        <w:t>f 10509/12419/11436 10800/12714/11663 10508/12420/11437</w:t>
        <w:br/>
        <w:t>f 10510/12424/11441 10808/12718/11667 10800/12714/11663</w:t>
        <w:br/>
        <w:t>f 10513/12421/11438 10510/12424/11441 10800/12714/11663</w:t>
        <w:br/>
        <w:t>f 10494/12408/11425 10813/12724/11673 10818/12730/11677</w:t>
        <w:br/>
        <w:t>f 10830/12740/11685 10823/12731/11678 10829/12741/11677</w:t>
        <w:br/>
        <w:t>f 10613/12524/11541 10812/12722/11671 10495/12407/11424</w:t>
        <w:br/>
        <w:t>f 10831/12742/11671 10822/12732/11676 10823/12731/11678</w:t>
        <w:br/>
        <w:t>f 10812/12722/11671 10613/12524/11541 10815/12727/11676</w:t>
        <w:br/>
        <w:t>f 10813/12724/11673 10494/12408/11425 10495/12407/11424</w:t>
        <w:br/>
        <w:t>f 10830/12740/11685 10832/12743/11672 10823/12731/11678</w:t>
        <w:br/>
        <w:t>f 10832/12743/11672 10831/12742/11671 10823/12731/11678</w:t>
        <w:br/>
        <w:t>f 10828/12738/11683 10804/12717/11666 10827/12739/11684</w:t>
        <w:br/>
        <w:t>f 10804/12717/11666 10833/12744/11686 10817/12725/11674</w:t>
        <w:br/>
        <w:t>f 10827/12739/11684 10804/12717/11666 10834/12745/11660</w:t>
        <w:br/>
        <w:t>f 10804/12717/11666 10817/12725/11674 10834/12745/11660</w:t>
        <w:br/>
        <w:t>f 10835/12746/11687 10829/12741/11677 10823/12731/11678</w:t>
        <w:br/>
        <w:t>f 10824/12736/11681 10835/12746/11687 10823/12731/11678</w:t>
        <w:br/>
        <w:t>f 10823/12731/11678 10820/12734/11679 10825/12735/11680</w:t>
        <w:br/>
        <w:t>f 10804/12717/11666 10805/12716/11665 10833/12744/11686</w:t>
        <w:br/>
        <w:t>f 10826/12737/11682 10804/12717/11666 10828/12738/11683</w:t>
        <w:br/>
        <w:t>f 10839/12747/11688 10838/12748/11689 10837/12749/11690</w:t>
        <w:br/>
        <w:t>f 10836/12750/11691 10839/12747/11688 10837/12749/11690</w:t>
        <w:br/>
        <w:t>f 10842/12751/11692 10841/12752/11693 10840/12753/11694</w:t>
        <w:br/>
        <w:t>f 10837/12749/11690 10838/12748/11689 10844/12754/11695</w:t>
        <w:br/>
        <w:t>f 10843/12755/11696 10837/12749/11690 10844/12754/11695</w:t>
        <w:br/>
        <w:t>f 10574/12486/11503 10575/12485/11502 10839/12747/11688</w:t>
        <w:br/>
        <w:t>f 10845/12756/11697 10574/12486/11503 10839/12747/11688</w:t>
        <w:br/>
        <w:t>f 10843/12755/11696 10844/12754/11695 10846/12757/11698</w:t>
        <w:br/>
        <w:t>f 10847/12758/11699 10616/12527/11544 10583/12491/11508</w:t>
        <w:br/>
        <w:t>f 10839/12747/11688 10836/12750/11691 10845/12756/11697</w:t>
        <w:br/>
        <w:t>f 10576/12490/11507 10846/12757/11698 10844/12754/11695</w:t>
        <w:br/>
        <w:t>f 10579/12487/11504 10576/12490/11507 10844/12754/11695</w:t>
        <w:br/>
        <w:t>f 10849/12759/11700 10848/12760/11701 10580/12494/11511</w:t>
        <w:br/>
        <w:t>f 10638/12549/11503 10849/12759/11700 10580/12494/11511</w:t>
        <w:br/>
        <w:t>f 10616/12527/11544 10851/12761/11702 10850/12762/11703</w:t>
        <w:br/>
        <w:t>f 10640/12550/11507 10616/12527/11544 10850/12762/11703</w:t>
        <w:br/>
        <w:t>f 10855/12763/11704 10854/12764/11701 10853/12765/11705</w:t>
        <w:br/>
        <w:t>f 10852/12766/11706 10855/12763/11704 10853/12765/11705</w:t>
        <w:br/>
        <w:t>f 10857/12767/11707 10855/12763/11704 10856/12768/11708</w:t>
        <w:br/>
        <w:t>f 10851/12761/11702 10859/12769/11709 10858/12770/11710</w:t>
        <w:br/>
        <w:t>f 10850/12762/11703 10851/12761/11702 10858/12770/11710</w:t>
        <w:br/>
        <w:t>f 10839/12747/11688 10575/12485/11502 10589/12500/11517</w:t>
        <w:br/>
        <w:t>f 10838/12748/11689 10839/12747/11688 10589/12500/11517</w:t>
        <w:br/>
        <w:t>f 10844/12754/11695 10838/12748/11689 10589/12500/11517</w:t>
        <w:br/>
        <w:t>f 10579/12487/11504 10844/12754/11695 10589/12500/11517</w:t>
        <w:br/>
        <w:t>f 10848/12760/11701 10849/12759/11700 10861/12771/11711</w:t>
        <w:br/>
        <w:t>f 10860/12772/11712 10848/12760/11701 10861/12771/11711</w:t>
        <w:br/>
        <w:t>f 10864/12773/11713 10863/12774/11714 10862/12775/11715</w:t>
        <w:br/>
        <w:t>f 10866/12776/11716 10865/12777/11717 10864/12773/11713</w:t>
        <w:br/>
        <w:t>f 10868/12778/11702 10867/12779/11718 10855/12763/11704</w:t>
        <w:br/>
        <w:t>f 10847/12758/11699 10851/12761/11702 10616/12527/11544</w:t>
        <w:br/>
        <w:t>f 10869/12780/11719 10847/12758/11699 10583/12491/11508</w:t>
        <w:br/>
        <w:t>f 10855/12763/11704 10870/12781/11720 10854/12764/11701</w:t>
        <w:br/>
        <w:t>f 10871/12782/11720 10869/12780/11719 10583/12491/11508</w:t>
        <w:br/>
        <w:t>f 10580/12494/11511 10871/12782/11720 10583/12491/11508</w:t>
        <w:br/>
        <w:t>f 10871/12782/11720 10580/12494/11511 10848/12760/11701</w:t>
        <w:br/>
        <w:t>f 10867/12779/11718 10872/12783/11721 10855/12763/11704</w:t>
        <w:br/>
        <w:t>f 10872/12783/11721 10870/12781/11720 10855/12763/11704</w:t>
        <w:br/>
        <w:t>f 10855/12763/11704 10857/12767/11707 10873/12784/11709</w:t>
        <w:br/>
        <w:t>f 10868/12778/11702 10855/12763/11704 10873/12784/11709</w:t>
        <w:br/>
        <w:t>f 10855/12763/11704 10852/12766/11706 10856/12768/11708</w:t>
        <w:br/>
        <w:t>f 10864/12773/11713 10840/12753/11694 10863/12774/11714</w:t>
        <w:br/>
        <w:t>f 10842/12751/11692 10840/12753/11694 10874/12785/11722</w:t>
        <w:br/>
        <w:t>f 10840/12753/11694 10864/12773/11713 10865/12777/11717</w:t>
        <w:br/>
        <w:t>f 10874/12785/11722 10840/12753/11694 10865/12777/11717</w:t>
        <w:br/>
        <w:t>f 10840/12753/11694 10841/12752/11693 10863/12774/11714</w:t>
        <w:br/>
        <w:t>f 10878/12786/11723 10877/12787/11724 10876/12788/11725</w:t>
        <w:br/>
        <w:t>f 10875/12789/11726 10878/12786/11723 10876/12788/11725</w:t>
        <w:br/>
        <w:t>f 10881/12790/11727 10880/12791/11728 10879/12792/11729</w:t>
        <w:br/>
        <w:t>f 10883/12793/11730 10875/12789/11726 10876/12788/11725</w:t>
        <w:br/>
        <w:t>f 10882/12794/11731 10883/12793/11730 10876/12788/11725</w:t>
        <w:br/>
        <w:t>f 10877/12787/11724 10884/12795/11732 10620/12531/11548</w:t>
        <w:br/>
        <w:t>f 10593/12505/11522 10877/12787/11724 10620/12531/11548</w:t>
        <w:br/>
        <w:t>f 10883/12793/11730 10882/12794/11731 10885/12796/11733</w:t>
        <w:br/>
        <w:t>f 10617/12529/11546 10618/12528/11545 10886/12797/11734</w:t>
        <w:br/>
        <w:t>f 10889/12798/11735 10888/12799/11736 10887/12800/11737</w:t>
        <w:br/>
        <w:t>f 10877/12787/11724 10878/12786/11723 10884/12795/11732</w:t>
        <w:br/>
        <w:t>f 10882/12794/11731 10428/12342/11359 10429/12341/11358</w:t>
        <w:br/>
        <w:t>f 10885/12796/11733 10882/12794/11731 10429/12341/11358</w:t>
        <w:br/>
        <w:t>f 10893/12801/11738 10892/12802/11739 10891/12803/11740</w:t>
        <w:br/>
        <w:t>f 10890/12804/11732 10893/12801/11738 10891/12803/11740</w:t>
        <w:br/>
        <w:t>f 10895/12805/11733 10655/12565/11358 10619/12530/11547</w:t>
        <w:br/>
        <w:t>f 10894/12806/11741 10895/12805/11733 10619/12530/11547</w:t>
        <w:br/>
        <w:t>f 10897/12807/11742 10896/12808/11743 10888/12799/11736</w:t>
        <w:br/>
        <w:t>f 10898/12809/11740 10897/12807/11742 10888/12799/11736</w:t>
        <w:br/>
        <w:t>f 10900/12810/11744 10888/12799/11736 10899/12811/11745</w:t>
        <w:br/>
        <w:t>f 10890/12804/11732 10891/12803/11740 10618/12528/11545</w:t>
        <w:br/>
        <w:t>f 10653/12564/11548 10890/12804/11732 10618/12528/11545</w:t>
        <w:br/>
        <w:t>f 10894/12806/11741 10902/12812/11746 10901/12813/11747</w:t>
        <w:br/>
        <w:t>f 10895/12805/11733 10894/12806/11741 10901/12813/11747</w:t>
        <w:br/>
        <w:t>f 10877/12787/11724 10593/12505/11522 10594/12504/11521</w:t>
        <w:br/>
        <w:t>f 10876/12788/11725 10877/12787/11724 10594/12504/11521</w:t>
        <w:br/>
        <w:t>f 10594/12504/11521 10428/12342/11359 10882/12794/11731</w:t>
        <w:br/>
        <w:t>f 10876/12788/11725 10594/12504/11521 10882/12794/11731</w:t>
        <w:br/>
        <w:t>f 10905/12814/11726 10904/12815/11748 10903/12816/11723</w:t>
        <w:br/>
        <w:t>f 10907/12817/11730 10906/12818/11749 10905/12814/11726</w:t>
        <w:br/>
        <w:t>f 10909/12819/11750 10908/12820/11751 10617/12529/11546</w:t>
        <w:br/>
        <w:t>f 10908/12820/11751 10619/12530/11547 10617/12529/11546</w:t>
        <w:br/>
        <w:t>f 10908/12820/11751 10894/12806/11741 10619/12530/11547</w:t>
        <w:br/>
        <w:t>f 10891/12803/11740 10886/12797/11734 10618/12528/11545</w:t>
        <w:br/>
        <w:t>f 10910/12821/11734 10898/12809/11740 10888/12799/11736</w:t>
        <w:br/>
        <w:t>f 10886/12797/11734 10909/12819/11750 10617/12529/11546</w:t>
        <w:br/>
        <w:t>f 10888/12799/11736 10896/12808/11743 10899/12811/11745</w:t>
        <w:br/>
        <w:t>f 10911/12822/11752 10887/12800/11737 10888/12799/11736</w:t>
        <w:br/>
        <w:t>f 10900/12810/11744 10911/12822/11752 10888/12799/11736</w:t>
        <w:br/>
        <w:t>f 10905/12814/11726 10879/12792/11729 10904/12815/11748</w:t>
        <w:br/>
        <w:t>f 10912/12823/11753 10879/12792/11729 10906/12818/11749</w:t>
        <w:br/>
        <w:t>f 10879/12792/11729 10905/12814/11726 10906/12818/11749</w:t>
        <w:br/>
        <w:t>f 10879/12792/11729 10912/12823/11753 10881/12790/11727</w:t>
        <w:br/>
        <w:t>f 10879/12792/11729 10880/12791/11728 10904/12815/11748</w:t>
        <w:br/>
        <w:t>f 10889/12798/11735 10913/12824/11754 10888/12799/11736</w:t>
        <w:br/>
        <w:t>f 10913/12824/11754 10910/12821/11734 10888/12799/11736</w:t>
        <w:br/>
        <w:t>f 10419/12329/11347 10914/12825/11755 10622/12533/11550</w:t>
        <w:br/>
        <w:t>f 10405/12317/11335 10419/12329/11347 10622/12533/11550</w:t>
        <w:br/>
        <w:t>f 10624/12536/11553 10625/12535/11552 10915/12826/11755</w:t>
        <w:br/>
        <w:t>f 10628/12539/11556 10624/12536/11553 10915/12826/11755</w:t>
        <w:br/>
        <w:t>f 10247/12159/11181 10365/12275/11293 10245/12155/11177</w:t>
        <w:br/>
        <w:t>f 18066/12827/11756 18065/12828/11757 18064/12829/11758</w:t>
        <w:br/>
        <w:t>f 18063/12830/11759 18066/12827/11756 18064/12829/11758</w:t>
        <w:br/>
        <w:t>f 18068/12831/11760 18067/12832/11761 18065/12828/11757</w:t>
        <w:br/>
        <w:t>f 18066/12827/11756 18068/12831/11760 18065/12828/11757</w:t>
        <w:br/>
        <w:t>f 18064/12829/11758 18065/12828/11757 18070/12833/11762</w:t>
        <w:br/>
        <w:t>f 18069/12834/11763 18064/12829/11758 18070/12833/11762</w:t>
        <w:br/>
        <w:t>f 18074/12835/11764 18073/12836/11765 18072/12837/11766</w:t>
        <w:br/>
        <w:t>f 18071/12838/11767 18074/12835/11764 18072/12837/11766</w:t>
        <w:br/>
        <w:t>f 18078/12839/11768 18077/12840/11769 18076/12841/11770</w:t>
        <w:br/>
        <w:t>f 18075/12842/11771 18078/12839/11768 18076/12841/11770</w:t>
        <w:br/>
        <w:t>f 18077/12840/11769 18078/12839/11768 18079/12843/11772</w:t>
        <w:br/>
        <w:t>f 18080/12844/11773 18077/12840/11769 18079/12843/11772</w:t>
        <w:br/>
        <w:t>f 18084/12845/11774 18083/12846/11775 18082/12847/11776</w:t>
        <w:br/>
        <w:t>f 18081/12848/11777 18084/12845/11774 18082/12847/11776</w:t>
        <w:br/>
        <w:t>f 18088/12849/11778 18087/12850/11779 18086/12851/11780</w:t>
        <w:br/>
        <w:t>f 18085/12852/11781 18088/12849/11778 18086/12851/11780</w:t>
        <w:br/>
        <w:t>f 18091/12853/11782 18090/12854/11783 18089/12855/11784</w:t>
        <w:br/>
        <w:t>f 18094/12856/11785 18093/12857/11786 18092/12858/11787</w:t>
        <w:br/>
        <w:t>f 18096/12859/11788 18093/12857/11786 18094/12856/11785</w:t>
        <w:br/>
        <w:t>f 18095/12860/11789 18096/12859/11788 18094/12856/11785</w:t>
        <w:br/>
        <w:t>f 18100/12861/11790 18099/12862/11791 18098/12863/11792</w:t>
        <w:br/>
        <w:t>f 18097/12864/11793 18100/12861/11790 18098/12863/11792</w:t>
        <w:br/>
        <w:t>f 18074/12835/11764 18102/12865/11794 18101/12866/11795</w:t>
        <w:br/>
        <w:t>f 18073/12836/11765 18074/12835/11764 18101/12866/11795</w:t>
        <w:br/>
        <w:t>f 18106/12867/11796 18105/12868/11797 18104/12869/11798</w:t>
        <w:br/>
        <w:t>f 18103/12870/11799 18106/12867/11796 18104/12869/11798</w:t>
        <w:br/>
        <w:t>f 18109/12871/11800 18108/12872/11801 18107/12873/11802</w:t>
        <w:br/>
        <w:t>f 18075/12842/11771 18109/12871/11800 18107/12873/11802</w:t>
        <w:br/>
        <w:t>f 18113/12874/11803 18112/12875/11804 18111/12876/11805</w:t>
        <w:br/>
        <w:t>f 18110/12877/11806 18113/12874/11803 18111/12876/11805</w:t>
        <w:br/>
        <w:t>f 18117/12878/11807 18116/12879/11808 18115/12880/11809</w:t>
        <w:br/>
        <w:t>f 18114/12881/11810 18117/12878/11807 18115/12880/11809</w:t>
        <w:br/>
        <w:t>f 18121/12882/11811 18120/12883/11812 18119/12884/11813</w:t>
        <w:br/>
        <w:t>f 18118/12885/11814 18121/12882/11811 18119/12884/11813</w:t>
        <w:br/>
        <w:t>f 18125/12886/11815 18124/12887/11816 18123/12888/11817</w:t>
        <w:br/>
        <w:t>f 18122/12889/11818 18125/12886/11815 18123/12888/11817</w:t>
        <w:br/>
        <w:t>f 18124/12887/11816 18128/12890/11819 18127/12891/11820</w:t>
        <w:br/>
        <w:t>f 18126/12892/11821 18124/12887/11816 18127/12891/11820</w:t>
        <w:br/>
        <w:t>f 18072/12837/11766 18073/12836/11765 18103/12870/11799</w:t>
        <w:br/>
        <w:t>f 18081/12848/11777 18072/12837/11766 18103/12870/11799</w:t>
        <w:br/>
        <w:t>f 18129/12893/11822 18078/12839/11768 18075/12842/11771</w:t>
        <w:br/>
        <w:t>f 18107/12873/11802 18129/12893/11822 18075/12842/11771</w:t>
        <w:br/>
        <w:t>f 18120/12883/11812 18131/12894/11823 18130/12895/11824</w:t>
        <w:br/>
        <w:t>f 18119/12884/11813 18120/12883/11812 18130/12895/11824</w:t>
        <w:br/>
        <w:t>f 18112/12875/11804 18113/12874/11803 18133/12896/11825</w:t>
        <w:br/>
        <w:t>f 18132/12897/11826 18112/12875/11804 18133/12896/11825</w:t>
        <w:br/>
        <w:t>f 18137/12898/11780 18136/12899/11827 18135/12900/11828</w:t>
        <w:br/>
        <w:t>f 18134/12901/11829 18137/12898/11780 18135/12900/11828</w:t>
        <w:br/>
        <w:t>f 18127/12891/11820 18138/12902/11830 18114/12881/11810</w:t>
        <w:br/>
        <w:t>f 18126/12892/11821 18127/12891/11820 18114/12881/11810</w:t>
        <w:br/>
        <w:t>f 18117/12878/11807 18114/12881/11810 18138/12902/11830</w:t>
        <w:br/>
        <w:t>f 18139/12903/11831 18117/12878/11807 18138/12902/11830</w:t>
        <w:br/>
        <w:t>f 18140/12904/11832 18109/12871/11800 18075/12842/11771</w:t>
        <w:br/>
        <w:t>f 18076/12841/11770 18140/12904/11832 18075/12842/11771</w:t>
        <w:br/>
        <w:t>f 18113/12874/11803 18121/12882/11811 18118/12885/11814</w:t>
        <w:br/>
        <w:t>f 18133/12896/11825 18113/12874/11803 18118/12885/11814</w:t>
        <w:br/>
        <w:t>f 18131/12894/11823 18143/12905/11833 18142/12906/11834</w:t>
        <w:br/>
        <w:t>f 18141/12907/11835 18131/12894/11823 18142/12906/11834</w:t>
        <w:br/>
        <w:t>f 18110/12877/11806 18111/12876/11805 18145/12908/11836</w:t>
        <w:br/>
        <w:t>f 18144/12909/11837 18110/12877/11806 18145/12908/11836</w:t>
        <w:br/>
        <w:t>f 18115/12880/11809 18148/12910/11838 18147/12911/11839</w:t>
        <w:br/>
        <w:t>f 18146/12912/11840 18115/12880/11809 18147/12911/11839</w:t>
        <w:br/>
        <w:t>f 18120/12883/11812 18149/12913/11841 18143/12905/11833</w:t>
        <w:br/>
        <w:t>f 18131/12894/11823 18120/12883/11812 18143/12905/11833</w:t>
        <w:br/>
        <w:t>f 18152/12914/11842 18149/12913/11841 18151/12915/11843</w:t>
        <w:br/>
        <w:t>f 18150/12916/11844 18152/12914/11842 18151/12915/11843</w:t>
        <w:br/>
        <w:t>f 18121/12882/11811 18113/12874/11803 18110/12877/11806</w:t>
        <w:br/>
        <w:t>f 18151/12915/11843 18121/12882/11811 18110/12877/11806</w:t>
        <w:br/>
        <w:t>f 18125/12886/11815 18153/12917/11845 18128/12890/11819</w:t>
        <w:br/>
        <w:t>f 18124/12887/11816 18125/12886/11815 18128/12890/11819</w:t>
        <w:br/>
        <w:t>f 18154/12918/11846 18147/12911/11839 18066/12827/11756</w:t>
        <w:br/>
        <w:t>f 18063/12830/11759 18154/12918/11846 18066/12827/11756</w:t>
        <w:br/>
        <w:t>f 18146/12912/11840 18123/12888/11817 18124/12887/11816</w:t>
        <w:br/>
        <w:t>f 18126/12892/11821 18146/12912/11840 18124/12887/11816</w:t>
        <w:br/>
        <w:t>f 18123/12888/11817 18146/12912/11840 18147/12911/11839</w:t>
        <w:br/>
        <w:t>f 18154/12918/11846 18123/12888/11817 18147/12911/11839</w:t>
        <w:br/>
        <w:t>f 18064/12829/11758 18099/12862/11791 18155/12919/11847</w:t>
        <w:br/>
        <w:t>f 18063/12830/11759 18064/12829/11758 18155/12919/11847</w:t>
        <w:br/>
        <w:t>f 18157/12920/11848 18142/12906/11834 18143/12905/11833</w:t>
        <w:br/>
        <w:t>f 18156/12921/11849 18157/12920/11848 18143/12905/11833</w:t>
        <w:br/>
        <w:t>f 18149/12913/11841 18152/12914/11842 18156/12921/11849</w:t>
        <w:br/>
        <w:t>f 18143/12905/11833 18149/12913/11841 18156/12921/11849</w:t>
        <w:br/>
        <w:t>f 18160/12922/11836 18159/12923/11850 18155/12919/11847</w:t>
        <w:br/>
        <w:t>f 18158/12924/11783 18160/12922/11836 18155/12919/11847</w:t>
        <w:br/>
        <w:t>f 18161/12925/11851 18079/12843/11772 18078/12839/11768</w:t>
        <w:br/>
        <w:t>f 18129/12893/11822 18161/12925/11851 18078/12839/11768</w:t>
        <w:br/>
        <w:t>f 18148/12910/11838 18068/12831/11760 18066/12827/11756</w:t>
        <w:br/>
        <w:t>f 18147/12911/11839 18148/12910/11838 18066/12827/11756</w:t>
        <w:br/>
        <w:t>f 18159/12923/11850 18154/12918/11846 18063/12830/11759</w:t>
        <w:br/>
        <w:t>f 18155/12919/11847 18159/12923/11850 18063/12830/11759</w:t>
        <w:br/>
        <w:t>f 18122/12889/11818 18123/12888/11817 18154/12918/11846</w:t>
        <w:br/>
        <w:t>f 18159/12923/11850 18122/12889/11818 18154/12918/11846</w:t>
        <w:br/>
        <w:t>f 18067/12832/11761 18068/12831/11760 18162/12926/11852</w:t>
        <w:br/>
        <w:t>f 18105/12868/11797 18067/12832/11761 18162/12926/11852</w:t>
        <w:br/>
        <w:t>f 18106/12867/11796 18101/12866/11795 18094/12856/11785</w:t>
        <w:br/>
        <w:t>f 18092/12858/11787 18106/12867/11796 18094/12856/11785</w:t>
        <w:br/>
        <w:t>f 18101/12866/11795 18102/12865/11794 18095/12860/11789</w:t>
        <w:br/>
        <w:t>f 18094/12856/11785 18101/12866/11795 18095/12860/11789</w:t>
        <w:br/>
        <w:t>f 18116/12879/11808 18163/12927/11853 18148/12910/11838</w:t>
        <w:br/>
        <w:t>f 18115/12880/11809 18116/12879/11808 18148/12910/11838</w:t>
        <w:br/>
        <w:t>f 18163/12927/11853 18162/12926/11852 18068/12831/11760</w:t>
        <w:br/>
        <w:t>f 18148/12910/11838 18163/12927/11853 18068/12831/11760</w:t>
        <w:br/>
        <w:t>f 18114/12881/11810 18115/12880/11809 18146/12912/11840</w:t>
        <w:br/>
        <w:t>f 18126/12892/11821 18114/12881/11810 18146/12912/11840</w:t>
        <w:br/>
        <w:t>f 18164/12928/11805 18122/12889/11818 18159/12923/11850</w:t>
        <w:br/>
        <w:t>f 18160/12922/11836 18164/12928/11805 18159/12923/11850</w:t>
        <w:br/>
        <w:t>f 18083/12846/11775 18166/12929/11854 18165/12930/11855</w:t>
        <w:br/>
        <w:t>f 18082/12847/11776 18083/12846/11775 18165/12930/11855</w:t>
        <w:br/>
        <w:t>f 18091/12853/11782 18167/12931/11856 18090/12854/11783</w:t>
        <w:br/>
        <w:t>f 18144/12909/11837 18150/12916/11844 18151/12915/11843</w:t>
        <w:br/>
        <w:t>f 18110/12877/11806 18144/12909/11837 18151/12915/11843</w:t>
        <w:br/>
        <w:t>f 18088/12849/11778 18165/12930/11855 18166/12929/11854</w:t>
        <w:br/>
        <w:t>f 18168/12932/11857 18088/12849/11778 18166/12929/11854</w:t>
        <w:br/>
        <w:t>f 18167/12931/11856 18091/12853/11782 18079/12843/11772</w:t>
        <w:br/>
        <w:t>f 18161/12925/11851 18167/12931/11856 18079/12843/11772</w:t>
        <w:br/>
        <w:t>f 18117/12878/11807 18139/12903/11831 18169/12933/11858</w:t>
        <w:br/>
        <w:t>f 18141/12907/11835 18117/12878/11807 18169/12933/11858</w:t>
        <w:br/>
        <w:t>f 18109/12871/11800 18162/12926/11852 18108/12872/11801</w:t>
        <w:br/>
        <w:t>f 18091/12853/11782 18089/12855/11784 18080/12844/11773</w:t>
        <w:br/>
        <w:t>f 18079/12843/11772 18091/12853/11782 18080/12844/11773</w:t>
        <w:br/>
        <w:t>f 18100/12861/11790 18158/12924/11783 18155/12919/11847</w:t>
        <w:br/>
        <w:t>f 18099/12862/11791 18100/12861/11790 18155/12919/11847</w:t>
        <w:br/>
        <w:t>f 18151/12915/11843 18149/12913/11841 18120/12883/11812</w:t>
        <w:br/>
        <w:t>f 18121/12882/11811 18151/12915/11843 18120/12883/11812</w:t>
        <w:br/>
        <w:t>f 18116/12879/11808 18117/12878/11807 18141/12907/11835</w:t>
        <w:br/>
        <w:t>f 18142/12906/11834 18116/12879/11808 18141/12907/11835</w:t>
        <w:br/>
        <w:t>f 18169/12933/11858 18130/12895/11824 18131/12894/11823</w:t>
        <w:br/>
        <w:t>f 18141/12907/11835 18169/12933/11858 18131/12894/11823</w:t>
        <w:br/>
        <w:t>f 18142/12906/11834 18157/12920/11848 18163/12927/11853</w:t>
        <w:br/>
        <w:t>f 18116/12879/11808 18142/12906/11834 18163/12927/11853</w:t>
        <w:br/>
        <w:t>f 18122/12889/11818 18164/12928/11805 18170/12934/11804</w:t>
        <w:br/>
        <w:t>f 18125/12886/11815 18122/12889/11818 18170/12934/11804</w:t>
        <w:br/>
        <w:t>f 18170/12934/11804 18171/12935/11826 18153/12917/11845</w:t>
        <w:br/>
        <w:t>f 18125/12886/11815 18170/12934/11804 18153/12917/11845</w:t>
        <w:br/>
        <w:t>f 18172/12936/11859 18072/12837/11766 18081/12848/11777</w:t>
        <w:br/>
        <w:t>f 18082/12847/11776 18172/12936/11859 18081/12848/11777</w:t>
        <w:br/>
        <w:t>f 18087/12850/11779 18088/12849/11778 18168/12932/11857</w:t>
        <w:br/>
        <w:t>f 18173/12937/11790 18087/12850/11779 18168/12932/11857</w:t>
        <w:br/>
        <w:t>f 18097/12864/11793 18098/12863/11792 18174/12938/11860</w:t>
        <w:br/>
        <w:t>f 18136/12899/11827 18097/12864/11793 18174/12938/11860</w:t>
        <w:br/>
        <w:t>f 18101/12866/11795 18106/12867/11796 18103/12870/11799</w:t>
        <w:br/>
        <w:t>f 18073/12836/11765 18101/12866/11795 18103/12870/11799</w:t>
        <w:br/>
        <w:t>f 18081/12848/11777 18103/12870/11799 18104/12869/11798</w:t>
        <w:br/>
        <w:t>f 18084/12845/11774 18081/12848/11777 18104/12869/11798</w:t>
        <w:br/>
        <w:t>f 18106/12867/11796 18092/12858/11787 18067/12832/11761</w:t>
        <w:br/>
        <w:t>f 18105/12868/11797 18106/12867/11796 18067/12832/11761</w:t>
        <w:br/>
        <w:t>f 18085/12852/11781 18175/12939/11861 18165/12930/11855</w:t>
        <w:br/>
        <w:t>f 18088/12849/11778 18085/12852/11781 18165/12930/11855</w:t>
        <w:br/>
        <w:t>f 18069/12834/11763 18070/12833/11762 18177/12940/11862</w:t>
        <w:br/>
        <w:t>f 18176/12941/11863 18069/12834/11763 18177/12940/11862</w:t>
        <w:br/>
        <w:t>f 18098/12863/11792 18069/12834/11763 18176/12941/11863</w:t>
        <w:br/>
        <w:t>f 18174/12938/11860 18098/12863/11792 18176/12941/11863</w:t>
        <w:br/>
        <w:t>f 18099/12862/11791 18064/12829/11758 18069/12834/11763</w:t>
        <w:br/>
        <w:t>f 18098/12863/11792 18099/12862/11791 18069/12834/11763</w:t>
        <w:br/>
        <w:t>f 18083/12846/11775 18084/12845/11774 18179/12942/11864</w:t>
        <w:br/>
        <w:t>f 18178/12943/11865 18083/12846/11775 18179/12942/11864</w:t>
        <w:br/>
        <w:t>f 18166/12929/11854 18083/12846/11775 18178/12943/11865</w:t>
        <w:br/>
        <w:t>f 18180/12944/11866 18166/12929/11854 18178/12943/11865</w:t>
        <w:br/>
        <w:t>f 18084/12845/11774 18104/12869/11798 18181/12945/11867</w:t>
        <w:br/>
        <w:t>f 18179/12942/11864 18084/12845/11774 18181/12945/11867</w:t>
        <w:br/>
        <w:t>f 18168/12932/11857 18182/12946/11868 18173/12937/11790</w:t>
        <w:br/>
        <w:t>f 18166/12929/11854 18180/12944/11866 18182/12946/11868</w:t>
        <w:br/>
        <w:t>f 18168/12932/11857 18166/12929/11854 18182/12946/11868</w:t>
        <w:br/>
        <w:t>f 18104/12869/11798 18105/12868/11797 18181/12945/11867</w:t>
        <w:br/>
        <w:t>f 18136/12899/11827 18174/12938/11860 18183/12947/11869</w:t>
        <w:br/>
        <w:t>f 18135/12900/11828 18136/12899/11827 18183/12947/11869</w:t>
        <w:br/>
        <w:t>f 18067/12832/11761 18092/12858/11787 18070/12833/11762</w:t>
        <w:br/>
        <w:t>f 18065/12828/11757 18067/12832/11761 18070/12833/11762</w:t>
        <w:br/>
        <w:t>f 18093/12857/11786 18177/12940/11862 18070/12833/11762</w:t>
        <w:br/>
        <w:t>f 18092/12858/11787 18093/12857/11786 18070/12833/11762</w:t>
        <w:br/>
        <w:t>f 18184/12948/11870 18177/12940/11862 18093/12857/11786</w:t>
        <w:br/>
        <w:t>f 18096/12859/11788 18184/12948/11870 18093/12857/11786</w:t>
        <w:br/>
        <w:t>f 18188/12949/11871 18187/12950/11872 18186/12951/11873</w:t>
        <w:br/>
        <w:t>f 18185/12952/11874 18188/12949/11871 18186/12951/11873</w:t>
        <w:br/>
        <w:t>f 18138/12902/11830 18127/12891/11820 18190/12953/11875</w:t>
        <w:br/>
        <w:t>f 18189/12954/11876 18138/12902/11830 18190/12953/11875</w:t>
        <w:br/>
        <w:t>f 18192/12955/11877 18191/12956/11878 18128/12890/11819</w:t>
        <w:br/>
        <w:t>f 18153/12917/11845 18192/12955/11877 18128/12890/11819</w:t>
        <w:br/>
        <w:t>f 18196/12957/11879 18195/12958/11880 18194/12959/11881</w:t>
        <w:br/>
        <w:t>f 18193/12960/11882 18196/12957/11879 18194/12959/11881</w:t>
        <w:br/>
        <w:t>f 18119/12884/11813 18130/12895/11824 18198/12961/11883</w:t>
        <w:br/>
        <w:t>f 18197/12962/11884 18119/12884/11813 18198/12961/11883</w:t>
        <w:br/>
        <w:t>f 18171/12935/11826 18199/12963/11885 18192/12955/11877</w:t>
        <w:br/>
        <w:t>f 18153/12917/11845 18171/12935/11826 18192/12955/11877</w:t>
        <w:br/>
        <w:t>f 18195/12958/11880 18201/12964/11886 18200/12965/11885</w:t>
        <w:br/>
        <w:t>f 18194/12959/11881 18195/12958/11880 18200/12965/11885</w:t>
        <w:br/>
        <w:t>f 18118/12885/11814 18119/12884/11813 18197/12962/11884</w:t>
        <w:br/>
        <w:t>f 18193/12960/11882 18118/12885/11814 18197/12962/11884</w:t>
        <w:br/>
        <w:t>f 18132/12897/11826 18133/12896/11825 18194/12959/11881</w:t>
        <w:br/>
        <w:t>f 18200/12965/11885 18132/12897/11826 18194/12959/11881</w:t>
        <w:br/>
        <w:t>f 18133/12896/11825 18118/12885/11814 18193/12960/11882</w:t>
        <w:br/>
        <w:t>f 18194/12959/11881 18133/12896/11825 18193/12960/11882</w:t>
        <w:br/>
        <w:t>f 18191/12956/11878 18190/12953/11875 18127/12891/11820</w:t>
        <w:br/>
        <w:t>f 18128/12890/11819 18191/12956/11878 18127/12891/11820</w:t>
        <w:br/>
        <w:t>f 18139/12903/11831 18138/12902/11830 18189/12954/11876</w:t>
        <w:br/>
        <w:t>f 18202/12966/11887 18139/12903/11831 18189/12954/11876</w:t>
        <w:br/>
        <w:t>f 18189/12954/11876 18204/12967/11888 18203/12968/11889</w:t>
        <w:br/>
        <w:t>f 18202/12966/11887 18189/12954/11876 18203/12968/11889</w:t>
        <w:br/>
        <w:t>f 18130/12895/11824 18169/12933/11858 18205/12969/11890</w:t>
        <w:br/>
        <w:t>f 18198/12961/11883 18130/12895/11824 18205/12969/11890</w:t>
        <w:br/>
        <w:t>f 18202/12966/11887 18205/12969/11890 18169/12933/11858</w:t>
        <w:br/>
        <w:t>f 18139/12903/11831 18202/12966/11887 18169/12933/11858</w:t>
        <w:br/>
        <w:t>f 18198/12961/11883 18205/12969/11890 18207/12970/11891</w:t>
        <w:br/>
        <w:t>f 18206/12971/11892 18198/12961/11883 18207/12970/11891</w:t>
        <w:br/>
        <w:t>f 18185/12952/11874 18186/12951/11873 18209/12972/11893</w:t>
        <w:br/>
        <w:t>f 18208/12973/11894 18185/12952/11874 18209/12972/11893</w:t>
        <w:br/>
        <w:t>f 18134/12901/11829 18135/12900/11828 18211/12974/11895</w:t>
        <w:br/>
        <w:t>f 18210/12975/11896 18134/12901/11829 18211/12974/11895</w:t>
        <w:br/>
        <w:t>f 18212/12976/11897 18211/12974/11895 18135/12900/11828</w:t>
        <w:br/>
        <w:t>f 18183/12947/11869 18212/12976/11897 18135/12900/11828</w:t>
        <w:br/>
        <w:t>f 18214/12977/11898 18213/12978/11899 18208/12973/11894</w:t>
        <w:br/>
        <w:t>f 18209/12972/11893 18214/12977/11898 18208/12973/11894</w:t>
        <w:br/>
        <w:t>f 18214/12977/11898 18216/12979/11900 18215/12980/11901</w:t>
        <w:br/>
        <w:t>f 18213/12978/11899 18214/12977/11898 18215/12980/11901</w:t>
        <w:br/>
        <w:t>f 18220/12981/11902 18219/12982/11903 18218/12983/11904</w:t>
        <w:br/>
        <w:t>f 18217/12984/11829 18220/12981/11902 18218/12983/11904</w:t>
        <w:br/>
        <w:t>f 18140/12904/11832 18181/12945/11867 18105/12868/11797</w:t>
        <w:br/>
        <w:t>f 18162/12926/11852 18140/12904/11832 18105/12868/11797</w:t>
        <w:br/>
        <w:t>f 18179/12942/11864 18181/12945/11867 18140/12904/11832</w:t>
        <w:br/>
        <w:t>f 18076/12841/11770 18179/12942/11864 18140/12904/11832</w:t>
        <w:br/>
        <w:t>f 18076/12841/11770 18077/12840/11769 18178/12943/11865</w:t>
        <w:br/>
        <w:t>f 18179/12942/11864 18076/12841/11770 18178/12943/11865</w:t>
        <w:br/>
        <w:t>f 18080/12844/11773 18180/12944/11866 18178/12943/11865</w:t>
        <w:br/>
        <w:t>f 18077/12840/11769 18080/12844/11773 18178/12943/11865</w:t>
        <w:br/>
        <w:t>f 18089/12855/11784 18182/12946/11868 18180/12944/11866</w:t>
        <w:br/>
        <w:t>f 18080/12844/11773 18089/12855/11784 18180/12944/11866</w:t>
        <w:br/>
        <w:t>f 18089/12855/11784 18090/12854/11783 18173/12937/11790</w:t>
        <w:br/>
        <w:t>f 18182/12946/11868 18089/12855/11784 18173/12937/11790</w:t>
        <w:br/>
        <w:t>f 18144/12909/11837 18145/12908/11836 18167/12931/11856</w:t>
        <w:br/>
        <w:t>f 18144/12909/11837 18167/12931/11856 18161/12925/11851</w:t>
        <w:br/>
        <w:t>f 18150/12916/11844 18144/12909/11837 18161/12925/11851</w:t>
        <w:br/>
        <w:t>f 18150/12916/11844 18161/12925/11851 18129/12893/11822</w:t>
        <w:br/>
        <w:t>f 18152/12914/11842 18150/12916/11844 18129/12893/11822</w:t>
        <w:br/>
        <w:t>f 18152/12914/11842 18129/12893/11822 18107/12873/11802</w:t>
        <w:br/>
        <w:t>f 18156/12921/11849 18152/12914/11842 18107/12873/11802</w:t>
        <w:br/>
        <w:t>f 18108/12872/11801 18157/12920/11848 18156/12921/11849</w:t>
        <w:br/>
        <w:t>f 18107/12873/11802 18108/12872/11801 18156/12921/11849</w:t>
        <w:br/>
        <w:t>f 18162/12926/11852 18163/12927/11853 18108/12872/11801</w:t>
        <w:br/>
        <w:t>f 18137/12898/11780 18097/12864/11793 18136/12899/11827</w:t>
        <w:br/>
        <w:t>f 18223/12985/11905 18222/12986/11906 18215/12980/11901</w:t>
        <w:br/>
        <w:t>f 18221/12987/11907 18223/12985/11905 18215/12980/11901</w:t>
        <w:br/>
        <w:t>f 18225/12988/11908 18218/12983/11904 18219/12982/11903</w:t>
        <w:br/>
        <w:t>f 18224/12989/11909 18225/12988/11908 18219/12982/11903</w:t>
        <w:br/>
        <w:t>f 18175/12939/11861 18085/12852/11781 18218/12983/11904</w:t>
        <w:br/>
        <w:t>f 18225/12988/11908 18175/12939/11861 18218/12983/11904</w:t>
        <w:br/>
        <w:t>f 18172/12936/11859 18175/12939/11861 18225/12988/11908</w:t>
        <w:br/>
        <w:t>f 18226/12990/11910 18172/12936/11859 18225/12988/11908</w:t>
        <w:br/>
        <w:t>f 18072/12837/11766 18172/12936/11859 18226/12990/11910</w:t>
        <w:br/>
        <w:t>f 18071/12838/11767 18072/12837/11766 18226/12990/11910</w:t>
        <w:br/>
        <w:t>f 18208/12973/11894 18213/12978/11899 18228/12991/11911</w:t>
        <w:br/>
        <w:t>f 18227/12992/11912 18208/12973/11894 18228/12991/11911</w:t>
        <w:br/>
        <w:t>f 18217/12984/11829 18218/12983/11904 18085/12852/11781</w:t>
        <w:br/>
        <w:t>f 18086/12851/11780 18217/12984/11829 18085/12852/11781</w:t>
        <w:br/>
        <w:t>f 18232/12993/11913 18231/12994/11914 18230/12995/11915</w:t>
        <w:br/>
        <w:t>f 18229/12996/11916 18232/12993/11913 18230/12995/11915</w:t>
        <w:br/>
        <w:t>f 18183/12947/11869 18233/12997/11917 18229/12996/11916</w:t>
        <w:br/>
        <w:t>f 18212/12976/11897 18183/12947/11869 18229/12996/11916</w:t>
        <w:br/>
        <w:t>f 18208/12973/11894 18227/12992/11912 18234/12998/11918</w:t>
        <w:br/>
        <w:t>f 18185/12952/11874 18208/12973/11894 18234/12998/11918</w:t>
        <w:br/>
        <w:t>f 18185/12952/11874 18234/12998/11918 18235/12999/11919</w:t>
        <w:br/>
        <w:t>f 18188/12949/11871 18185/12952/11874 18235/12999/11919</w:t>
        <w:br/>
        <w:t>f 18184/12948/11870 18232/12993/11913 18229/12996/11916</w:t>
        <w:br/>
        <w:t>f 18233/12997/11917 18184/12948/11870 18229/12996/11916</w:t>
        <w:br/>
        <w:t>f 18187/12950/11872 18188/12949/11871 18231/12994/11914</w:t>
        <w:br/>
        <w:t>f 18232/12993/11913 18187/12950/11872 18231/12994/11914</w:t>
        <w:br/>
        <w:t>f 18233/12997/11917 18183/12947/11869 18174/12938/11860</w:t>
        <w:br/>
        <w:t>f 18176/12941/11863 18233/12997/11917 18174/12938/11860</w:t>
        <w:br/>
        <w:t>f 18237/13000/11920 18221/12987/11907 18236/13001/11921</w:t>
        <w:br/>
        <w:t>f 18224/12989/11909 18237/13000/11920 18236/13001/11921</w:t>
        <w:br/>
        <w:t>f 18238/13002/11922 18237/13000/11920 18224/12989/11909</w:t>
        <w:br/>
        <w:t>f 18219/12982/11903 18238/13002/11922 18224/12989/11909</w:t>
        <w:br/>
        <w:t>f 18082/12847/11776 18165/12930/11855 18175/12939/11861</w:t>
        <w:br/>
        <w:t>f 18172/12936/11859 18082/12847/11776 18175/12939/11861</w:t>
        <w:br/>
        <w:t>f 18233/12997/11917 18176/12941/11863 18177/12940/11862</w:t>
        <w:br/>
        <w:t>f 18184/12948/11870 18233/12997/11917 18177/12940/11862</w:t>
        <w:br/>
        <w:t>f 18241/13003/11923 18240/13004/11924 18238/13002/11922</w:t>
        <w:br/>
        <w:t>f 18239/13005/11925 18241/13003/11923 18238/13002/11922</w:t>
        <w:br/>
        <w:t>f 18240/13004/11924 18242/13006/11926 18237/13000/11920</w:t>
        <w:br/>
        <w:t>f 18238/13002/11922 18240/13004/11924 18237/13000/11920</w:t>
        <w:br/>
        <w:t>f 18239/13005/11925 18238/13002/11922 18219/12982/11903</w:t>
        <w:br/>
        <w:t>f 18220/12981/11902 18239/13005/11925 18219/12982/11903</w:t>
        <w:br/>
        <w:t>f 18246/13007/11927 18245/13008/11923 18244/13009/11925</w:t>
        <w:br/>
        <w:t>f 18243/13010/11928 18246/13007/11927 18244/13009/11925</w:t>
        <w:br/>
        <w:t>f 18248/13011/11929 18247/13012/11930 18246/13007/11927</w:t>
        <w:br/>
        <w:t>f 18243/13010/11928 18248/13011/11929 18246/13007/11927</w:t>
        <w:br/>
        <w:t>f 18230/12995/11915 18249/13013/11931 18247/13012/11930</w:t>
        <w:br/>
        <w:t>f 18248/13011/11929 18230/12995/11915 18247/13012/11930</w:t>
        <w:br/>
        <w:t>f 18248/13011/11929 18212/12976/11897 18229/12996/11916</w:t>
        <w:br/>
        <w:t>f 18230/12995/11915 18248/13011/11929 18229/12996/11916</w:t>
        <w:br/>
        <w:t>f 18210/12975/11896 18211/12974/11895 18243/13010/11928</w:t>
        <w:br/>
        <w:t>f 18244/13009/11925 18210/12975/11896 18243/13010/11928</w:t>
        <w:br/>
        <w:t>f 18248/13011/11929 18243/13010/11928 18211/12974/11895</w:t>
        <w:br/>
        <w:t>f 18212/12976/11897 18248/13011/11929 18211/12974/11895</w:t>
        <w:br/>
        <w:t>f 18221/12987/11907 18215/12980/11901 18216/12979/11900</w:t>
        <w:br/>
        <w:t>f 18236/13001/11921 18221/12987/11907 18216/12979/11900</w:t>
        <w:br/>
        <w:t>f 18188/12949/11871 18235/12999/11919 18250/13014/11932</w:t>
        <w:br/>
        <w:t>f 18231/12994/11914 18188/12949/11871 18250/13014/11932</w:t>
        <w:br/>
        <w:t>f 18095/12860/11789 18186/12951/11873 18187/12950/11872</w:t>
        <w:br/>
        <w:t>f 18096/12859/11788 18095/12860/11789 18187/12950/11872</w:t>
        <w:br/>
        <w:t>f 18186/12951/11873 18095/12860/11789 18102/12865/11794</w:t>
        <w:br/>
        <w:t>f 18209/12972/11893 18186/12951/11873 18102/12865/11794</w:t>
        <w:br/>
        <w:t>f 18074/12835/11764 18214/12977/11898 18209/12972/11893</w:t>
        <w:br/>
        <w:t>f 18102/12865/11794 18074/12835/11764 18209/12972/11893</w:t>
        <w:br/>
        <w:t>f 18216/12979/11900 18214/12977/11898 18074/12835/11764</w:t>
        <w:br/>
        <w:t>f 18071/12838/11767 18216/12979/11900 18074/12835/11764</w:t>
        <w:br/>
        <w:t>f 18236/13001/11921 18216/12979/11900 18071/12838/11767</w:t>
        <w:br/>
        <w:t>f 18226/12990/11910 18236/13001/11921 18071/12838/11767</w:t>
        <w:br/>
        <w:t>f 18224/12989/11909 18236/13001/11921 18226/12990/11910</w:t>
        <w:br/>
        <w:t>f 18225/12988/11908 18224/12989/11909 18226/12990/11910</w:t>
        <w:br/>
        <w:t>f 18222/12986/11906 18228/12991/11911 18213/12978/11899</w:t>
        <w:br/>
        <w:t>f 18215/12980/11901 18222/12986/11906 18213/12978/11899</w:t>
        <w:br/>
        <w:t>f 18242/13006/11926 18223/12985/11905 18221/12987/11907</w:t>
        <w:br/>
        <w:t>f 18237/13000/11920 18242/13006/11926 18221/12987/11907</w:t>
        <w:br/>
        <w:t>f 18232/12993/11913 18184/12948/11870 18096/12859/11788</w:t>
        <w:br/>
        <w:t>f 18187/12950/11872 18232/12993/11913 18096/12859/11788</w:t>
        <w:br/>
        <w:t>f 18249/13013/11931 18230/12995/11915 18231/12994/11914</w:t>
        <w:br/>
        <w:t>f 18250/13014/11932 18249/13013/11931 18231/12994/11914</w:t>
        <w:br/>
        <w:t>f 18167/12931/11856 18145/12908/11836 18090/12854/11783</w:t>
        <w:br/>
        <w:t>f 18109/12871/11800 18140/12904/11832 18162/12926/11852</w:t>
        <w:br/>
        <w:t>f 18163/12927/11853 18157/12920/11848 18108/12872/11801</w:t>
        <w:br/>
        <w:t>f 18191/12956/11878 18252/13015/11933 18251/13016/11934</w:t>
        <w:br/>
        <w:t>f 18190/12953/11875 18191/12956/11878 18251/13016/11934</w:t>
        <w:br/>
        <w:t>f 18204/12967/11888 18189/12954/11876 18190/12953/11875</w:t>
        <w:br/>
        <w:t>f 18251/13016/11934 18204/12967/11888 18190/12953/11875</w:t>
        <w:br/>
        <w:t>f 18206/12971/11892 18253/13017/11935 18197/12962/11884</w:t>
        <w:br/>
        <w:t>f 18198/12961/11883 18206/12971/11892 18197/12962/11884</w:t>
        <w:br/>
        <w:t>f 18203/12968/11889 18207/12970/11891 18205/12969/11890</w:t>
        <w:br/>
        <w:t>f 18202/12966/11887 18203/12968/11889 18205/12969/11890</w:t>
        <w:br/>
        <w:t>f 18253/13017/11935 18196/12957/11879 18193/12960/11882</w:t>
        <w:br/>
        <w:t>f 18197/12962/11884 18253/13017/11935 18193/12960/11882</w:t>
        <w:br/>
        <w:t>f 18252/13015/11933 18191/12956/11878 18192/12955/11877</w:t>
        <w:br/>
        <w:t>f 18254/13018/11936 18252/13015/11933 18192/12955/11877</w:t>
        <w:br/>
        <w:t>f 18199/12963/11885 18255/13019/11886 18254/13018/11936</w:t>
        <w:br/>
        <w:t>f 18192/12955/11877 18199/12963/11885 18254/13018/11936</w:t>
        <w:br/>
        <w:t>f 18257/13020/11937 18256/13021/11938 18234/12998/11918</w:t>
        <w:br/>
        <w:t>f 18227/12992/11912 18257/13020/11937 18234/12998/11918</w:t>
        <w:br/>
        <w:t>f 18258/13022/11939 18257/13020/11937 18227/12992/11912</w:t>
        <w:br/>
        <w:t>f 18260/13023/11940 18250/13014/11932 18235/12999/11919</w:t>
        <w:br/>
        <w:t>f 18259/13024/11941 18260/13023/11940 18235/12999/11919</w:t>
        <w:br/>
        <w:t>f 18222/12986/11906 18262/13025/11942 18261/13026/11943</w:t>
        <w:br/>
        <w:t>f 18242/13006/11926 18240/13004/11924 18264/13027/11944</w:t>
        <w:br/>
        <w:t>f 18263/13028/11945 18242/13006/11926 18264/13027/11944</w:t>
        <w:br/>
        <w:t>f 18240/13004/11924 18241/13003/11923 18265/13029/11946</w:t>
        <w:br/>
        <w:t>f 18264/13027/11944 18240/13004/11924 18265/13029/11946</w:t>
        <w:br/>
        <w:t>f 18245/13008/11923 18246/13007/11927 18267/13030/11947</w:t>
        <w:br/>
        <w:t>f 18266/13031/11946 18245/13008/11923 18267/13030/11947</w:t>
        <w:br/>
        <w:t>f 18246/13007/11927 18268/13032/11948 18267/13030/11947</w:t>
        <w:br/>
        <w:t>f 18270/13033/11949 18269/13034/11950 18247/13012/11930</w:t>
        <w:br/>
        <w:t>f 18249/13013/11931 18270/13033/11949 18247/13012/11930</w:t>
        <w:br/>
        <w:t>f 18271/13035/11951 18249/13013/11931 18250/13014/11932</w:t>
        <w:br/>
        <w:t>f 18260/13023/11940 18271/13035/11951 18250/13014/11932</w:t>
        <w:br/>
        <w:t>f 18261/13026/11943 18272/13036/11952 18228/12991/11911</w:t>
        <w:br/>
        <w:t>f 18222/12986/11906 18261/13026/11943 18228/12991/11911</w:t>
        <w:br/>
        <w:t>f 18228/12991/11911 18272/13036/11952 18258/13022/11939</w:t>
        <w:br/>
        <w:t>f 18227/12992/11912 18228/12991/11911 18258/13022/11939</w:t>
        <w:br/>
        <w:t>f 18234/12998/11918 18256/13021/11938 18259/13024/11941</w:t>
        <w:br/>
        <w:t>f 18235/12999/11919 18234/12998/11918 18259/13024/11941</w:t>
        <w:br/>
        <w:t>f 18262/13025/11942 18222/12986/11906 18223/12985/11905</w:t>
        <w:br/>
        <w:t>f 18273/13037/11953 18262/13025/11942 18223/12985/11905</w:t>
        <w:br/>
        <w:t>f 18223/12985/11905 18242/13006/11926 18263/13028/11945</w:t>
        <w:br/>
        <w:t>f 18273/13037/11953 18223/12985/11905 18263/13028/11945</w:t>
        <w:br/>
        <w:t>f 18249/13013/11931 18271/13035/11951 18270/13033/11949</w:t>
        <w:br/>
        <w:t>f 18247/13012/11930 18269/13034/11950 18268/13032/11948</w:t>
        <w:br/>
        <w:t>f 18246/13007/11927 18247/13012/11930 18268/13032/11948</w:t>
        <w:br/>
        <w:t>f 18277/13038/11954 18276/13039/11955 18275/13040/11956</w:t>
        <w:br/>
        <w:t>f 18274/13041/11957 18277/13038/11954 18275/13040/11956</w:t>
        <w:br/>
        <w:t>f 18279/13042/11958 18277/13038/11954 18274/13041/11957</w:t>
        <w:br/>
        <w:t>f 18278/13043/11959 18279/13042/11958 18274/13041/11957</w:t>
        <w:br/>
        <w:t>f 18275/13040/11956 18281/13044/11960 18280/13045/11961</w:t>
        <w:br/>
        <w:t>f 18274/13041/11957 18275/13040/11956 18280/13045/11961</w:t>
        <w:br/>
        <w:t>f 18285/13046/11962 18284/13047/11963 18283/13048/11964</w:t>
        <w:br/>
        <w:t>f 18282/13049/11965 18285/13046/11962 18283/13048/11964</w:t>
        <w:br/>
        <w:t>f 18289/13050/11966 18288/13051/11967 18287/13052/11968</w:t>
        <w:br/>
        <w:t>f 18286/13053/11969 18289/13050/11966 18287/13052/11968</w:t>
        <w:br/>
        <w:t>f 18286/13053/11969 18291/13054/11970 18290/13055/11971</w:t>
        <w:br/>
        <w:t>f 18289/13050/11966 18286/13053/11969 18290/13055/11971</w:t>
        <w:br/>
        <w:t>f 18295/13056/11972 18294/13057/11973 18293/13058/11974</w:t>
        <w:br/>
        <w:t>f 18292/13059/11975 18295/13056/11972 18293/13058/11974</w:t>
        <w:br/>
        <w:t>f 18299/13060/11976 18298/13061/11977 18297/13062/11978</w:t>
        <w:br/>
        <w:t>f 18296/13063/11979 18299/13060/11976 18297/13062/11978</w:t>
        <w:br/>
        <w:t>f 18302/13064/11980 18301/13065/11981 18300/13066/11982</w:t>
        <w:br/>
        <w:t>f 18305/13067/11983 18304/13068/11984 18303/13069/11985</w:t>
        <w:br/>
        <w:t>f 18307/13070/11986 18306/13071/11987 18305/13067/11983</w:t>
        <w:br/>
        <w:t>f 18303/13069/11985 18307/13070/11986 18305/13067/11983</w:t>
        <w:br/>
        <w:t>f 18311/13072/11988 18310/13073/11989 18309/13074/11990</w:t>
        <w:br/>
        <w:t>f 18308/13075/11991 18311/13072/11988 18309/13074/11990</w:t>
        <w:br/>
        <w:t>f 18283/13048/11964 18284/13047/11963 18313/13076/11992</w:t>
        <w:br/>
        <w:t>f 18312/13077/11993 18283/13048/11964 18313/13076/11992</w:t>
        <w:br/>
        <w:t>f 18317/13078/11994 18316/13079/11995 18315/13080/11996</w:t>
        <w:br/>
        <w:t>f 18314/13081/11997 18317/13078/11994 18315/13080/11996</w:t>
        <w:br/>
        <w:t>f 18320/13082/11998 18288/13051/11967 18319/13083/11999</w:t>
        <w:br/>
        <w:t>f 18318/13084/12000 18320/13082/11998 18319/13083/11999</w:t>
        <w:br/>
        <w:t>f 18324/13085/12001 18323/13086/12002 18322/13087/12003</w:t>
        <w:br/>
        <w:t>f 18321/13088/12004 18324/13085/12001 18322/13087/12003</w:t>
        <w:br/>
        <w:t>f 18328/13089/12005 18327/13090/12006 18326/13091/12007</w:t>
        <w:br/>
        <w:t>f 18325/13092/12008 18328/13089/12005 18326/13091/12007</w:t>
        <w:br/>
        <w:t>f 18332/13093/12009 18331/13094/12010 18330/13095/12011</w:t>
        <w:br/>
        <w:t>f 18329/13096/12012 18332/13093/12009 18330/13095/12011</w:t>
        <w:br/>
        <w:t>f 18336/13097/12013 18335/13098/12014 18334/13099/12015</w:t>
        <w:br/>
        <w:t>f 18333/13100/12016 18336/13097/12013 18334/13099/12015</w:t>
        <w:br/>
        <w:t>f 18333/13100/12016 18339/13101/12017 18338/13102/12018</w:t>
        <w:br/>
        <w:t>f 18337/13103/12019 18333/13100/12016 18338/13102/12018</w:t>
        <w:br/>
        <w:t>f 18285/13046/11962 18294/13057/11973 18316/13079/11995</w:t>
        <w:br/>
        <w:t>f 18284/13047/11963 18285/13046/11962 18316/13079/11995</w:t>
        <w:br/>
        <w:t>f 18340/13104/12020 18319/13083/11999 18288/13051/11967</w:t>
        <w:br/>
        <w:t>f 18289/13050/11966 18340/13104/12020 18288/13051/11967</w:t>
        <w:br/>
        <w:t>f 18329/13096/12012 18330/13095/12011 18342/13105/12021</w:t>
        <w:br/>
        <w:t>f 18341/13106/12022 18329/13096/12012 18342/13105/12021</w:t>
        <w:br/>
        <w:t>f 18321/13088/12004 18344/13107/12023 18343/13108/12024</w:t>
        <w:br/>
        <w:t>f 18324/13085/12001 18321/13088/12004 18343/13108/12024</w:t>
        <w:br/>
        <w:t>f 18348/13109/11978 18347/13110/12025 18346/13111/12026</w:t>
        <w:br/>
        <w:t>f 18345/13112/12027 18348/13109/11978 18346/13111/12026</w:t>
        <w:br/>
        <w:t>f 18338/13102/12018 18339/13101/12017 18327/13090/12006</w:t>
        <w:br/>
        <w:t>f 18349/13113/12028 18338/13102/12018 18327/13090/12006</w:t>
        <w:br/>
        <w:t>f 18328/13089/12005 18350/13114/12029 18349/13113/12028</w:t>
        <w:br/>
        <w:t>f 18327/13090/12006 18328/13089/12005 18349/13113/12028</w:t>
        <w:br/>
        <w:t>f 18351/13115/12030 18287/13052/11968 18288/13051/11967</w:t>
        <w:br/>
        <w:t>f 18320/13082/11998 18351/13115/12030 18288/13051/11967</w:t>
        <w:br/>
        <w:t>f 18324/13085/12001 18343/13108/12024 18331/13094/12010</w:t>
        <w:br/>
        <w:t>f 18332/13093/12009 18324/13085/12001 18331/13094/12010</w:t>
        <w:br/>
        <w:t>f 18341/13106/12022 18354/13116/12031 18353/13117/12032</w:t>
        <w:br/>
        <w:t>f 18352/13118/12033 18341/13106/12022 18353/13117/12032</w:t>
        <w:br/>
        <w:t>f 18323/13086/12002 18356/13119/12034 18355/13120/12035</w:t>
        <w:br/>
        <w:t>f 18322/13087/12003 18323/13086/12002 18355/13120/12035</w:t>
        <w:br/>
        <w:t>f 18326/13091/12007 18359/13121/12036 18358/13122/12037</w:t>
        <w:br/>
        <w:t>f 18357/13123/12038 18326/13091/12007 18358/13122/12037</w:t>
        <w:br/>
        <w:t>f 18329/13096/12012 18341/13106/12022 18352/13118/12033</w:t>
        <w:br/>
        <w:t>f 18360/13124/12039 18329/13096/12012 18352/13118/12033</w:t>
        <w:br/>
        <w:t>f 18363/13125/12040 18362/13126/12041 18361/13127/12042</w:t>
        <w:br/>
        <w:t>f 18360/13124/12039 18363/13125/12040 18361/13127/12042</w:t>
        <w:br/>
        <w:t>f 18332/13093/12009 18361/13127/12042 18323/13086/12002</w:t>
        <w:br/>
        <w:t>f 18324/13085/12001 18332/13093/12009 18323/13086/12002</w:t>
        <w:br/>
        <w:t>f 18336/13097/12013 18333/13100/12016 18337/13103/12019</w:t>
        <w:br/>
        <w:t>f 18364/13128/12043 18336/13097/12013 18337/13103/12019</w:t>
        <w:br/>
        <w:t>f 18365/13129/12044 18276/13039/11955 18277/13038/11954</w:t>
        <w:br/>
        <w:t>f 18358/13122/12037 18365/13129/12044 18277/13038/11954</w:t>
        <w:br/>
        <w:t>f 18359/13121/12036 18339/13101/12017 18333/13100/12016</w:t>
        <w:br/>
        <w:t>f 18334/13099/12015 18359/13121/12036 18333/13100/12016</w:t>
        <w:br/>
        <w:t>f 18334/13099/12015 18365/13129/12044 18358/13122/12037</w:t>
        <w:br/>
        <w:t>f 18359/13121/12036 18334/13099/12015 18358/13122/12037</w:t>
        <w:br/>
        <w:t>f 18275/13040/11956 18276/13039/11955 18366/13130/12045</w:t>
        <w:br/>
        <w:t>f 18308/13075/11991 18275/13040/11956 18366/13130/12045</w:t>
        <w:br/>
        <w:t>f 18368/13131/12046 18367/13132/12047 18352/13118/12033</w:t>
        <w:br/>
        <w:t>f 18353/13117/12032 18368/13131/12046 18352/13118/12033</w:t>
        <w:br/>
        <w:t>f 18360/13124/12039 18352/13118/12033 18367/13132/12047</w:t>
        <w:br/>
        <w:t>f 18363/13125/12040 18360/13124/12039 18367/13132/12047</w:t>
        <w:br/>
        <w:t>f 18371/13133/12035 18370/13134/11982 18366/13130/12045</w:t>
        <w:br/>
        <w:t>f 18369/13135/12048 18371/13133/12035 18366/13130/12045</w:t>
        <w:br/>
        <w:t>f 18372/13136/12049 18340/13104/12020 18289/13050/11966</w:t>
        <w:br/>
        <w:t>f 18290/13055/11971 18372/13136/12049 18289/13050/11966</w:t>
        <w:br/>
        <w:t>f 18357/13123/12038 18358/13122/12037 18277/13038/11954</w:t>
        <w:br/>
        <w:t>f 18279/13042/11958 18357/13123/12038 18277/13038/11954</w:t>
        <w:br/>
        <w:t>f 18369/13135/12048 18366/13130/12045 18276/13039/11955</w:t>
        <w:br/>
        <w:t>f 18365/13129/12044 18369/13135/12048 18276/13039/11955</w:t>
        <w:br/>
        <w:t>f 18335/13098/12014 18369/13135/12048 18365/13129/12044</w:t>
        <w:br/>
        <w:t>f 18334/13099/12015 18335/13098/12014 18365/13129/12044</w:t>
        <w:br/>
        <w:t>f 18278/13043/11959 18314/13081/11997 18373/13137/12050</w:t>
        <w:br/>
        <w:t>f 18279/13042/11958 18278/13043/11959 18373/13137/12050</w:t>
        <w:br/>
        <w:t>f 18317/13078/11994 18304/13068/11984 18305/13067/11983</w:t>
        <w:br/>
        <w:t>f 18313/13076/11992 18317/13078/11994 18305/13067/11983</w:t>
        <w:br/>
        <w:t>f 18313/13076/11992 18305/13067/11983 18306/13071/11987</w:t>
        <w:br/>
        <w:t>f 18312/13077/11993 18313/13076/11992 18306/13071/11987</w:t>
        <w:br/>
        <w:t>f 18325/13092/12008 18326/13091/12007 18357/13123/12038</w:t>
        <w:br/>
        <w:t>f 18374/13138/12051 18325/13092/12008 18357/13123/12038</w:t>
        <w:br/>
        <w:t>f 18374/13138/12051 18357/13123/12038 18279/13042/11958</w:t>
        <w:br/>
        <w:t>f 18373/13137/12050 18374/13138/12051 18279/13042/11958</w:t>
        <w:br/>
        <w:t>f 18327/13090/12006 18339/13101/12017 18359/13121/12036</w:t>
        <w:br/>
        <w:t>f 18326/13091/12007 18327/13090/12006 18359/13121/12036</w:t>
        <w:br/>
        <w:t>f 18375/13139/12003 18371/13133/12035 18369/13135/12048</w:t>
        <w:br/>
        <w:t>f 18335/13098/12014 18375/13139/12003 18369/13135/12048</w:t>
        <w:br/>
        <w:t>f 18292/13059/11975 18293/13058/11974 18377/13140/12052</w:t>
        <w:br/>
        <w:t>f 18376/13141/12053 18292/13059/11975 18377/13140/12052</w:t>
        <w:br/>
        <w:t>f 18302/13064/11980 18300/13066/11982 18378/13142/12054</w:t>
        <w:br/>
        <w:t>f 18356/13119/12034 18323/13086/12002 18361/13127/12042</w:t>
        <w:br/>
        <w:t>f 18362/13126/12041 18356/13119/12034 18361/13127/12042</w:t>
        <w:br/>
        <w:t>f 18299/13060/11976 18379/13143/12055 18376/13141/12053</w:t>
        <w:br/>
        <w:t>f 18377/13140/12052 18299/13060/11976 18376/13141/12053</w:t>
        <w:br/>
        <w:t>f 18378/13142/12054 18372/13136/12049 18290/13055/11971</w:t>
        <w:br/>
        <w:t>f 18302/13064/11980 18378/13142/12054 18290/13055/11971</w:t>
        <w:br/>
        <w:t>f 18328/13089/12005 18354/13116/12031 18380/13144/12056</w:t>
        <w:br/>
        <w:t>f 18350/13114/12029 18328/13089/12005 18380/13144/12056</w:t>
        <w:br/>
        <w:t>f 18320/13082/11998 18318/13084/12000 18373/13137/12050</w:t>
        <w:br/>
        <w:t>f 18302/13064/11980 18290/13055/11971 18291/13054/11970</w:t>
        <w:br/>
        <w:t>f 18301/13065/11981 18302/13064/11980 18291/13054/11970</w:t>
        <w:br/>
        <w:t>f 18311/13072/11988 18308/13075/11991 18366/13130/12045</w:t>
        <w:br/>
        <w:t>f 18370/13134/11982 18311/13072/11988 18366/13130/12045</w:t>
        <w:br/>
        <w:t>f 18361/13127/12042 18332/13093/12009 18329/13096/12012</w:t>
        <w:br/>
        <w:t>f 18360/13124/12039 18361/13127/12042 18329/13096/12012</w:t>
        <w:br/>
        <w:t>f 18325/13092/12008 18353/13117/12032 18354/13116/12031</w:t>
        <w:br/>
        <w:t>f 18328/13089/12005 18325/13092/12008 18354/13116/12031</w:t>
        <w:br/>
        <w:t>f 18380/13144/12056 18354/13116/12031 18341/13106/12022</w:t>
        <w:br/>
        <w:t>f 18342/13105/12021 18380/13144/12056 18341/13106/12022</w:t>
        <w:br/>
        <w:t>f 18353/13117/12032 18325/13092/12008 18374/13138/12051</w:t>
        <w:br/>
        <w:t>f 18368/13131/12046 18353/13117/12032 18374/13138/12051</w:t>
        <w:br/>
        <w:t>f 18335/13098/12014 18336/13097/12013 18381/13145/12004</w:t>
        <w:br/>
        <w:t>f 18375/13139/12003 18335/13098/12014 18381/13145/12004</w:t>
        <w:br/>
        <w:t>f 18381/13145/12004 18336/13097/12013 18364/13128/12043</w:t>
        <w:br/>
        <w:t>f 18382/13146/12023 18381/13145/12004 18364/13128/12043</w:t>
        <w:br/>
        <w:t>f 18383/13147/12057 18293/13058/11974 18294/13057/11973</w:t>
        <w:br/>
        <w:t>f 18285/13046/11962 18383/13147/12057 18294/13057/11973</w:t>
        <w:br/>
        <w:t>f 18296/13063/11979 18384/13148/11988 18379/13143/12055</w:t>
        <w:br/>
        <w:t>f 18299/13060/11976 18296/13063/11979 18379/13143/12055</w:t>
        <w:br/>
        <w:t>f 18310/13073/11989 18345/13112/12027 18385/13149/12058</w:t>
        <w:br/>
        <w:t>f 18309/13074/11990 18310/13073/11989 18385/13149/12058</w:t>
        <w:br/>
        <w:t>f 18313/13076/11992 18284/13047/11963 18316/13079/11995</w:t>
        <w:br/>
        <w:t>f 18317/13078/11994 18313/13076/11992 18316/13079/11995</w:t>
        <w:br/>
        <w:t>f 18294/13057/11973 18295/13056/11972 18315/13080/11996</w:t>
        <w:br/>
        <w:t>f 18316/13079/11995 18294/13057/11973 18315/13080/11996</w:t>
        <w:br/>
        <w:t>f 18317/13078/11994 18314/13081/11997 18278/13043/11959</w:t>
        <w:br/>
        <w:t>f 18304/13068/11984 18317/13078/11994 18278/13043/11959</w:t>
        <w:br/>
        <w:t>f 18298/13061/11977 18299/13060/11976 18377/13140/12052</w:t>
        <w:br/>
        <w:t>f 18386/13150/12059 18298/13061/11977 18377/13140/12052</w:t>
        <w:br/>
        <w:t>f 18281/13044/11960 18388/13151/12060 18387/13152/12061</w:t>
        <w:br/>
        <w:t>f 18280/13045/11961 18281/13044/11960 18387/13152/12061</w:t>
        <w:br/>
        <w:t>f 18309/13074/11990 18385/13149/12058 18388/13151/12060</w:t>
        <w:br/>
        <w:t>f 18281/13044/11960 18309/13074/11990 18388/13151/12060</w:t>
        <w:br/>
        <w:t>f 18308/13075/11991 18309/13074/11990 18281/13044/11960</w:t>
        <w:br/>
        <w:t>f 18275/13040/11956 18308/13075/11991 18281/13044/11960</w:t>
        <w:br/>
        <w:t>f 18292/13059/11975 18390/13153/12062 18389/13154/12063</w:t>
        <w:br/>
        <w:t>f 18295/13056/11972 18292/13059/11975 18389/13154/12063</w:t>
        <w:br/>
        <w:t>f 18376/13141/12053 18391/13155/12064 18390/13153/12062</w:t>
        <w:br/>
        <w:t>f 18292/13059/11975 18376/13141/12053 18390/13153/12062</w:t>
        <w:br/>
        <w:t>f 18295/13056/11972 18389/13154/12063 18392/13156/12065</w:t>
        <w:br/>
        <w:t>f 18315/13080/11996 18295/13056/11972 18392/13156/12065</w:t>
        <w:br/>
        <w:t>f 18379/13143/12055 18384/13148/11988 18393/13157/12066</w:t>
        <w:br/>
        <w:t>f 18376/13141/12053 18379/13143/12055 18393/13157/12066</w:t>
        <w:br/>
        <w:t>f 18391/13155/12064 18376/13141/12053 18393/13157/12066</w:t>
        <w:br/>
        <w:t>f 18315/13080/11996 18392/13156/12065 18314/13081/11997</w:t>
        <w:br/>
        <w:t>f 18345/13112/12027 18346/13111/12026 18394/13158/12067</w:t>
        <w:br/>
        <w:t>f 18385/13149/12058 18345/13112/12027 18394/13158/12067</w:t>
        <w:br/>
        <w:t>f 18278/13043/11959 18274/13041/11957 18280/13045/11961</w:t>
        <w:br/>
        <w:t>f 18304/13068/11984 18278/13043/11959 18280/13045/11961</w:t>
        <w:br/>
        <w:t>f 18303/13069/11985 18304/13068/11984 18280/13045/11961</w:t>
        <w:br/>
        <w:t>f 18387/13152/12061 18303/13069/11985 18280/13045/11961</w:t>
        <w:br/>
        <w:t>f 18395/13159/12068 18307/13070/11986 18303/13069/11985</w:t>
        <w:br/>
        <w:t>f 18387/13152/12061 18395/13159/12068 18303/13069/11985</w:t>
        <w:br/>
        <w:t>f 18399/13160/12069 18398/13161/12070 18397/13162/12071</w:t>
        <w:br/>
        <w:t>f 18396/13163/12072 18399/13160/12069 18397/13162/12071</w:t>
        <w:br/>
        <w:t>f 18349/13113/12028 18401/13164/12073 18400/13165/12074</w:t>
        <w:br/>
        <w:t>f 18338/13102/12018 18349/13113/12028 18400/13165/12074</w:t>
        <w:br/>
        <w:t>f 18403/13166/12075 18364/13128/12043 18337/13103/12019</w:t>
        <w:br/>
        <w:t>f 18402/13167/12076 18403/13166/12075 18337/13103/12019</w:t>
        <w:br/>
        <w:t>f 18407/13168/12077 18406/13169/12078 18405/13170/12079</w:t>
        <w:br/>
        <w:t>f 18404/13171/12080 18407/13168/12077 18405/13170/12079</w:t>
        <w:br/>
        <w:t>f 18330/13095/12011 18409/13172/12081 18408/13173/12082</w:t>
        <w:br/>
        <w:t>f 18342/13105/12021 18330/13095/12011 18408/13173/12082</w:t>
        <w:br/>
        <w:t>f 18382/13146/12023 18364/13128/12043 18403/13166/12075</w:t>
        <w:br/>
        <w:t>f 18410/13174/12083 18382/13146/12023 18403/13166/12075</w:t>
        <w:br/>
        <w:t>f 18405/13170/12079 18406/13169/12078 18411/13175/12083</w:t>
        <w:br/>
        <w:t>f 18412/13176/12084 18405/13170/12079 18411/13175/12083</w:t>
        <w:br/>
        <w:t>f 18331/13094/12010 18407/13168/12077 18409/13172/12081</w:t>
        <w:br/>
        <w:t>f 18330/13095/12011 18331/13094/12010 18409/13172/12081</w:t>
        <w:br/>
        <w:t>f 18344/13107/12023 18411/13175/12083 18406/13169/12078</w:t>
        <w:br/>
        <w:t>f 18343/13108/12024 18344/13107/12023 18406/13169/12078</w:t>
        <w:br/>
        <w:t>f 18343/13108/12024 18406/13169/12078 18407/13168/12077</w:t>
        <w:br/>
        <w:t>f 18331/13094/12010 18343/13108/12024 18407/13168/12077</w:t>
        <w:br/>
        <w:t>f 18402/13167/12076 18337/13103/12019 18338/13102/12018</w:t>
        <w:br/>
        <w:t>f 18400/13165/12074 18402/13167/12076 18338/13102/12018</w:t>
        <w:br/>
        <w:t>f 18350/13114/12029 18413/13177/12085 18401/13164/12073</w:t>
        <w:br/>
        <w:t>f 18349/13113/12028 18350/13114/12029 18401/13164/12073</w:t>
        <w:br/>
        <w:t>f 18413/13177/12085 18415/13178/12086 18414/13179/12087</w:t>
        <w:br/>
        <w:t>f 18401/13164/12073 18413/13177/12085 18414/13179/12087</w:t>
        <w:br/>
        <w:t>f 18342/13105/12021 18408/13173/12082 18416/13180/12088</w:t>
        <w:br/>
        <w:t>f 18380/13144/12056 18342/13105/12021 18416/13180/12088</w:t>
        <w:br/>
        <w:t>f 18413/13177/12085 18350/13114/12029 18380/13144/12056</w:t>
        <w:br/>
        <w:t>f 18416/13180/12088 18413/13177/12085 18380/13144/12056</w:t>
        <w:br/>
        <w:t>f 18418/13181/12089 18417/13182/12090 18416/13180/12088</w:t>
        <w:br/>
        <w:t>f 18408/13173/12082 18418/13181/12089 18416/13180/12088</w:t>
        <w:br/>
        <w:t>f 18398/13161/12070 18420/13183/12091 18419/13184/12092</w:t>
        <w:br/>
        <w:t>f 18397/13162/12071 18398/13161/12070 18419/13184/12092</w:t>
        <w:br/>
        <w:t>f 18347/13110/12025 18422/13185/12093 18421/13186/12094</w:t>
        <w:br/>
        <w:t>f 18346/13111/12026 18347/13110/12025 18421/13186/12094</w:t>
        <w:br/>
        <w:t>f 18423/13187/12095 18394/13158/12067 18346/13111/12026</w:t>
        <w:br/>
        <w:t>f 18421/13186/12094 18423/13187/12095 18346/13111/12026</w:t>
        <w:br/>
        <w:t>f 18425/13188/12096 18419/13184/12092 18420/13183/12091</w:t>
        <w:br/>
        <w:t>f 18424/13189/12097 18425/13188/12096 18420/13183/12091</w:t>
        <w:br/>
        <w:t>f 18425/13188/12096 18424/13189/12097 18427/13190/12098</w:t>
        <w:br/>
        <w:t>f 18426/13191/12099 18425/13188/12096 18427/13190/12098</w:t>
        <w:br/>
        <w:t>f 18431/13192/12093 18430/13193/12025 18429/13194/12100</w:t>
        <w:br/>
        <w:t>f 18428/13195/12101 18431/13192/12093 18429/13194/12100</w:t>
        <w:br/>
        <w:t>f 18351/13115/12030 18373/13137/12050 18314/13081/11997</w:t>
        <w:br/>
        <w:t>f 18392/13156/12065 18351/13115/12030 18314/13081/11997</w:t>
        <w:br/>
        <w:t>f 18389/13154/12063 18287/13052/11968 18351/13115/12030</w:t>
        <w:br/>
        <w:t>f 18392/13156/12065 18389/13154/12063 18351/13115/12030</w:t>
        <w:br/>
        <w:t>f 18287/13052/11968 18389/13154/12063 18390/13153/12062</w:t>
        <w:br/>
        <w:t>f 18286/13053/11969 18287/13052/11968 18390/13153/12062</w:t>
        <w:br/>
        <w:t>f 18291/13054/11970 18286/13053/11969 18390/13153/12062</w:t>
        <w:br/>
        <w:t>f 18391/13155/12064 18291/13054/11970 18390/13153/12062</w:t>
        <w:br/>
        <w:t>f 18301/13065/11981 18291/13054/11970 18391/13155/12064</w:t>
        <w:br/>
        <w:t>f 18393/13157/12066 18301/13065/11981 18391/13155/12064</w:t>
        <w:br/>
        <w:t>f 18301/13065/11981 18393/13157/12066 18384/13148/11988</w:t>
        <w:br/>
        <w:t>f 18300/13066/11982 18301/13065/11981 18384/13148/11988</w:t>
        <w:br/>
        <w:t>f 18356/13119/12034 18378/13142/12054 18355/13120/12035</w:t>
        <w:br/>
        <w:t>f 18356/13119/12034 18362/13126/12041 18372/13136/12049</w:t>
        <w:br/>
        <w:t>f 18378/13142/12054 18356/13119/12034 18372/13136/12049</w:t>
        <w:br/>
        <w:t>f 18362/13126/12041 18363/13125/12040 18340/13104/12020</w:t>
        <w:br/>
        <w:t>f 18372/13136/12049 18362/13126/12041 18340/13104/12020</w:t>
        <w:br/>
        <w:t>f 18363/13125/12040 18367/13132/12047 18319/13083/11999</w:t>
        <w:br/>
        <w:t>f 18340/13104/12020 18363/13125/12040 18319/13083/11999</w:t>
        <w:br/>
        <w:t>f 18318/13084/12000 18319/13083/11999 18367/13132/12047</w:t>
        <w:br/>
        <w:t>f 18368/13131/12046 18318/13084/12000 18367/13132/12047</w:t>
        <w:br/>
        <w:t>f 18373/13137/12050 18318/13084/12000 18374/13138/12051</w:t>
        <w:br/>
        <w:t>f 18348/13109/11978 18345/13112/12027 18310/13073/11989</w:t>
        <w:br/>
        <w:t>f 18434/13196/12102 18433/13197/12103 18427/13190/12098</w:t>
        <w:br/>
        <w:t>f 18432/13198/12104 18434/13196/12102 18427/13190/12098</w:t>
        <w:br/>
        <w:t>f 18436/13199/12105 18435/13200/12106 18428/13195/12101</w:t>
        <w:br/>
        <w:t>f 18429/13194/12100 18436/13199/12105 18428/13195/12101</w:t>
        <w:br/>
        <w:t>f 18386/13150/12059 18436/13199/12105 18429/13194/12100</w:t>
        <w:br/>
        <w:t>f 18298/13061/11977 18386/13150/12059 18429/13194/12100</w:t>
        <w:br/>
        <w:t>f 18383/13147/12057 18437/13201/12107 18436/13199/12105</w:t>
        <w:br/>
        <w:t>f 18386/13150/12059 18383/13147/12057 18436/13199/12105</w:t>
        <w:br/>
        <w:t>f 18285/13046/11962 18282/13049/11965 18437/13201/12107</w:t>
        <w:br/>
        <w:t>f 18383/13147/12057 18285/13046/11962 18437/13201/12107</w:t>
        <w:br/>
        <w:t>f 18420/13183/12091 18439/13202/12108 18438/13203/12109</w:t>
        <w:br/>
        <w:t>f 18424/13189/12097 18420/13183/12091 18438/13203/12109</w:t>
        <w:br/>
        <w:t>f 18430/13193/12025 18297/13062/11978 18298/13061/11977</w:t>
        <w:br/>
        <w:t>f 18429/13194/12100 18430/13193/12025 18298/13061/11977</w:t>
        <w:br/>
        <w:t>f 18443/13204/12110 18442/13205/12111 18441/13206/12112</w:t>
        <w:br/>
        <w:t>f 18440/13207/12113 18443/13204/12110 18441/13206/12112</w:t>
        <w:br/>
        <w:t>f 18394/13158/12067 18423/13187/12095 18442/13205/12111</w:t>
        <w:br/>
        <w:t>f 18444/13208/12114 18394/13158/12067 18442/13205/12111</w:t>
        <w:br/>
        <w:t>f 18420/13183/12091 18398/13161/12070 18445/13209/12115</w:t>
        <w:br/>
        <w:t>f 18439/13202/12108 18420/13183/12091 18445/13209/12115</w:t>
        <w:br/>
        <w:t>f 18398/13161/12070 18399/13160/12069 18446/13210/12116</w:t>
        <w:br/>
        <w:t>f 18445/13209/12115 18398/13161/12070 18446/13210/12116</w:t>
        <w:br/>
        <w:t>f 18395/13159/12068 18444/13208/12114 18442/13205/12111</w:t>
        <w:br/>
        <w:t>f 18443/13204/12110 18395/13159/12068 18442/13205/12111</w:t>
        <w:br/>
        <w:t>f 18396/13163/12072 18443/13204/12110 18440/13207/12113</w:t>
        <w:br/>
        <w:t>f 18399/13160/12069 18396/13163/12072 18440/13207/12113</w:t>
        <w:br/>
        <w:t>f 18444/13208/12114 18388/13151/12060 18385/13149/12058</w:t>
        <w:br/>
        <w:t>f 18394/13158/12067 18444/13208/12114 18385/13149/12058</w:t>
        <w:br/>
        <w:t>f 18448/13211/12117 18435/13200/12106 18447/13212/12118</w:t>
        <w:br/>
        <w:t>f 18433/13197/12103 18448/13211/12117 18447/13212/12118</w:t>
        <w:br/>
        <w:t>f 18449/13213/12119 18428/13195/12101 18435/13200/12106</w:t>
        <w:br/>
        <w:t>f 18448/13211/12117 18449/13213/12119 18435/13200/12106</w:t>
        <w:br/>
        <w:t>f 18293/13058/11974 18383/13147/12057 18386/13150/12059</w:t>
        <w:br/>
        <w:t>f 18377/13140/12052 18293/13058/11974 18386/13150/12059</w:t>
        <w:br/>
        <w:t>f 18444/13208/12114 18395/13159/12068 18387/13152/12061</w:t>
        <w:br/>
        <w:t>f 18388/13151/12060 18444/13208/12114 18387/13152/12061</w:t>
        <w:br/>
        <w:t>f 18452/13214/12120 18451/13215/12121 18449/13213/12119</w:t>
        <w:br/>
        <w:t>f 18450/13216/12122 18452/13214/12120 18449/13213/12119</w:t>
        <w:br/>
        <w:t>f 18450/13216/12122 18449/13213/12119 18448/13211/12117</w:t>
        <w:br/>
        <w:t>f 18453/13217/12123 18450/13216/12122 18448/13211/12117</w:t>
        <w:br/>
        <w:t>f 18451/13215/12121 18431/13192/12093 18428/13195/12101</w:t>
        <w:br/>
        <w:t>f 18449/13213/12119 18451/13215/12121 18428/13195/12101</w:t>
        <w:br/>
        <w:t>f 18457/13218/12124 18456/13219/12125 18455/13220/12121</w:t>
        <w:br/>
        <w:t>f 18454/13221/12120 18457/13218/12124 18455/13220/12121</w:t>
        <w:br/>
        <w:t>f 18458/13222/12126 18456/13219/12125 18457/13218/12124</w:t>
        <w:br/>
        <w:t>f 18459/13223/12127 18458/13222/12126 18457/13218/12124</w:t>
        <w:br/>
        <w:t>f 18441/13206/12112 18458/13222/12126 18459/13223/12127</w:t>
        <w:br/>
        <w:t>f 18460/13224/12128 18441/13206/12112 18459/13223/12127</w:t>
        <w:br/>
        <w:t>f 18458/13222/12126 18441/13206/12112 18442/13205/12111</w:t>
        <w:br/>
        <w:t>f 18423/13187/12095 18458/13222/12126 18442/13205/12111</w:t>
        <w:br/>
        <w:t>f 18422/13185/12093 18455/13220/12121 18456/13219/12125</w:t>
        <w:br/>
        <w:t>f 18421/13186/12094 18422/13185/12093 18456/13219/12125</w:t>
        <w:br/>
        <w:t>f 18458/13222/12126 18423/13187/12095 18421/13186/12094</w:t>
        <w:br/>
        <w:t>f 18456/13219/12125 18458/13222/12126 18421/13186/12094</w:t>
        <w:br/>
        <w:t>f 18433/13197/12103 18447/13212/12118 18426/13191/12099</w:t>
        <w:br/>
        <w:t>f 18427/13190/12098 18433/13197/12103 18426/13191/12099</w:t>
        <w:br/>
        <w:t>f 18399/13160/12069 18440/13207/12113 18461/13225/12129</w:t>
        <w:br/>
        <w:t>f 18446/13210/12116 18399/13160/12069 18461/13225/12129</w:t>
        <w:br/>
        <w:t>f 18306/13071/11987 18307/13070/11986 18396/13163/12072</w:t>
        <w:br/>
        <w:t>f 18397/13162/12071 18306/13071/11987 18396/13163/12072</w:t>
        <w:br/>
        <w:t>f 18312/13077/11993 18306/13071/11987 18397/13162/12071</w:t>
        <w:br/>
        <w:t>f 18419/13184/12092 18312/13077/11993 18397/13162/12071</w:t>
        <w:br/>
        <w:t>f 18283/13048/11964 18312/13077/11993 18419/13184/12092</w:t>
        <w:br/>
        <w:t>f 18425/13188/12096 18283/13048/11964 18419/13184/12092</w:t>
        <w:br/>
        <w:t>f 18426/13191/12099 18282/13049/11965 18283/13048/11964</w:t>
        <w:br/>
        <w:t>f 18425/13188/12096 18426/13191/12099 18283/13048/11964</w:t>
        <w:br/>
        <w:t>f 18447/13212/12118 18437/13201/12107 18282/13049/11965</w:t>
        <w:br/>
        <w:t>f 18426/13191/12099 18447/13212/12118 18282/13049/11965</w:t>
        <w:br/>
        <w:t>f 18435/13200/12106 18436/13199/12105 18437/13201/12107</w:t>
        <w:br/>
        <w:t>f 18447/13212/12118 18435/13200/12106 18437/13201/12107</w:t>
        <w:br/>
        <w:t>f 18432/13198/12104 18427/13190/12098 18424/13189/12097</w:t>
        <w:br/>
        <w:t>f 18438/13203/12109 18432/13198/12104 18424/13189/12097</w:t>
        <w:br/>
        <w:t>f 18453/13217/12123 18448/13211/12117 18433/13197/12103</w:t>
        <w:br/>
        <w:t>f 18434/13196/12102 18453/13217/12123 18433/13197/12103</w:t>
        <w:br/>
        <w:t>f 18443/13204/12110 18396/13163/12072 18307/13070/11986</w:t>
        <w:br/>
        <w:t>f 18395/13159/12068 18443/13204/12110 18307/13070/11986</w:t>
        <w:br/>
        <w:t>f 18460/13224/12128 18461/13225/12129 18440/13207/12113</w:t>
        <w:br/>
        <w:t>f 18441/13206/12112 18460/13224/12128 18440/13207/12113</w:t>
        <w:br/>
        <w:t>f 18378/13142/12054 18300/13066/11982 18355/13120/12035</w:t>
        <w:br/>
        <w:t>f 18320/13082/11998 18373/13137/12050 18351/13115/12030</w:t>
        <w:br/>
        <w:t>f 18374/13138/12051 18318/13084/12000 18368/13131/12046</w:t>
        <w:br/>
        <w:t>f 18400/13165/12074 18463/13226/12130 18462/13227/12131</w:t>
        <w:br/>
        <w:t>f 18402/13167/12076 18400/13165/12074 18462/13227/12131</w:t>
        <w:br/>
        <w:t>f 18463/13226/12130 18400/13165/12074 18401/13164/12073</w:t>
        <w:br/>
        <w:t>f 18414/13179/12087 18463/13226/12130 18401/13164/12073</w:t>
        <w:br/>
        <w:t>f 18408/13173/12082 18409/13172/12081 18464/13228/12132</w:t>
        <w:br/>
        <w:t>f 18418/13181/12089 18408/13173/12082 18464/13228/12132</w:t>
        <w:br/>
        <w:t>f 18413/13177/12085 18416/13180/12088 18417/13182/12090</w:t>
        <w:br/>
        <w:t>f 18415/13178/12086 18413/13177/12085 18417/13182/12090</w:t>
        <w:br/>
        <w:t>f 18409/13172/12081 18407/13168/12077 18404/13171/12080</w:t>
        <w:br/>
        <w:t>f 18464/13228/12132 18409/13172/12081 18404/13171/12080</w:t>
        <w:br/>
        <w:t>f 18465/13229/12133 18403/13166/12075 18402/13167/12076</w:t>
        <w:br/>
        <w:t>f 18462/13227/12131 18465/13229/12133 18402/13167/12076</w:t>
        <w:br/>
        <w:t>f 18403/13166/12075 18465/13229/12133 18466/13230/12134</w:t>
        <w:br/>
        <w:t>f 18410/13174/12083 18403/13166/12075 18466/13230/12134</w:t>
        <w:br/>
        <w:t>f 18445/13209/12115 18468/13231/12135 18467/13232/12136</w:t>
        <w:br/>
        <w:t>f 18439/13202/12108 18445/13209/12115 18467/13232/12136</w:t>
        <w:br/>
        <w:t>f 18446/13210/12116 18461/13225/12129 18470/13233/12137</w:t>
        <w:br/>
        <w:t>f 18469/13234/12138 18446/13210/12116 18470/13233/12137</w:t>
        <w:br/>
        <w:t>f 18432/13198/12104 18472/13235/12139 18471/13236/12140</w:t>
        <w:br/>
        <w:t>f 18453/13217/12123 18474/13237/12141 18473/13238/12142</w:t>
        <w:br/>
        <w:t>f 18450/13216/12122 18453/13217/12123 18473/13238/12142</w:t>
        <w:br/>
        <w:t>f 18450/13216/12122 18473/13238/12142 18475/13239/12143</w:t>
        <w:br/>
        <w:t>f 18452/13214/12120 18450/13216/12122 18475/13239/12143</w:t>
        <w:br/>
        <w:t>f 18454/13221/12120 18477/13240/12143 18476/13241/12144</w:t>
        <w:br/>
        <w:t>f 18457/13218/12124 18454/13221/12120 18476/13241/12144</w:t>
        <w:br/>
        <w:t>f 18457/13218/12124 18476/13241/12144 18478/13242/12145</w:t>
        <w:br/>
        <w:t>f 18480/13243/12146 18460/13224/12128 18459/13223/12127</w:t>
        <w:br/>
        <w:t>f 18479/13244/12147 18480/13243/12146 18459/13223/12127</w:t>
        <w:br/>
        <w:t>f 18461/13225/12129 18460/13224/12128 18481/13245/12148</w:t>
        <w:br/>
        <w:t>f 18470/13233/12137 18461/13225/12129 18481/13245/12148</w:t>
        <w:br/>
        <w:t>f 18472/13235/12139 18432/13198/12104 18438/13203/12109</w:t>
        <w:br/>
        <w:t>f 18482/13246/12149 18472/13235/12139 18438/13203/12109</w:t>
        <w:br/>
        <w:t>f 18439/13202/12108 18467/13232/12136 18483/13247/12150</w:t>
        <w:br/>
        <w:t>f 18445/13209/12115 18446/13210/12116 18469/13234/12138</w:t>
        <w:br/>
        <w:t>f 18468/13231/12135 18445/13209/12115 18469/13234/12138</w:t>
        <w:br/>
        <w:t>f 18434/13196/12102 18432/13198/12104 18471/13236/12140</w:t>
        <w:br/>
        <w:t>f 18484/13248/12151 18434/13196/12102 18471/13236/12140</w:t>
        <w:br/>
        <w:t>f 18434/13196/12102 18484/13248/12151 18474/13237/12141</w:t>
        <w:br/>
        <w:t>f 18453/13217/12123 18434/13196/12102 18474/13237/12141</w:t>
        <w:br/>
        <w:t>f 18460/13224/12128 18480/13243/12146 18481/13245/12148</w:t>
        <w:br/>
        <w:t>f 18459/13223/12127 18457/13218/12124 18478/13242/12145</w:t>
        <w:br/>
        <w:t>f 18479/13244/12147 18459/13223/12127 18478/13242/12145</w:t>
        <w:br/>
        <w:t>f 18483/13247/12150 18482/13246/12149 18438/13203/12109</w:t>
        <w:br/>
        <w:t>f 18439/13202/12108 18483/13247/12150 18438/13203/12109</w:t>
        <w:br/>
        <w:t>f 14262/13249/12152 14261/13250/12153 14260/13251/12154</w:t>
        <w:br/>
        <w:t>f 14259/13252/12155 14262/13249/12152 14260/13251/12154</w:t>
        <w:br/>
        <w:t>f 14266/13253/12156 14265/13254/12157 14264/13255/12158</w:t>
        <w:br/>
        <w:t>f 14263/13256/12159 14266/13253/12156 14264/13255/12158</w:t>
        <w:br/>
        <w:t>f 14270/13257/12160 14269/13258/12161 14268/13259/12162</w:t>
        <w:br/>
        <w:t>f 14267/13260/12163 14270/13257/12160 14268/13259/12162</w:t>
        <w:br/>
        <w:t>f 14265/13254/12157 14266/13253/12156 14272/13261/12164</w:t>
        <w:br/>
        <w:t>f 14271/13262/12165 14265/13254/12157 14272/13261/12164</w:t>
        <w:br/>
        <w:t>f 14269/13258/12161 14270/13257/12160 14274/13263/12166</w:t>
        <w:br/>
        <w:t>f 14273/13264/12167 14269/13258/12161 14274/13263/12166</w:t>
        <w:br/>
        <w:t>f 14278/13265/12168 14277/13266/12169 14276/13267/12170</w:t>
        <w:br/>
        <w:t>f 14275/13268/12171 14278/13265/12168 14276/13267/12170</w:t>
        <w:br/>
        <w:t>f 14277/13266/12169 14278/13265/12168 14280/13269/12172</w:t>
        <w:br/>
        <w:t>f 14279/13270/12173 14277/13266/12169 14280/13269/12172</w:t>
        <w:br/>
        <w:t>f 14284/13271/12174 14283/13272/12175 14282/13273/12176</w:t>
        <w:br/>
        <w:t>f 14281/13274/12177 14284/13271/12174 14282/13273/12176</w:t>
        <w:br/>
        <w:t>f 14288/13275/12178 14287/13276/12179 14286/13277/12180</w:t>
        <w:br/>
        <w:t>f 14285/13278/12181 14288/13275/12178 14286/13277/12180</w:t>
        <w:br/>
        <w:t>f 14292/13279/12182 14291/13280/12183 14290/13281/12184</w:t>
        <w:br/>
        <w:t>f 14289/13282/12185 14292/13279/12182 14290/13281/12184</w:t>
        <w:br/>
        <w:t>f 14294/13283/12186 14288/13275/12178 14285/13278/12181</w:t>
        <w:br/>
        <w:t>f 14293/13284/12187 14294/13283/12186 14285/13278/12181</w:t>
        <w:br/>
        <w:t>f 14296/13285/12188 14292/13279/12182 14289/13282/12185</w:t>
        <w:br/>
        <w:t>f 14295/13286/12189 14296/13285/12188 14289/13282/12185</w:t>
        <w:br/>
        <w:t>f 14300/13287/12190 14299/13288/12191 14298/13289/12192</w:t>
        <w:br/>
        <w:t>f 14297/13290/12193 14300/13287/12190 14298/13289/12192</w:t>
        <w:br/>
        <w:t>f 14304/13291/12194 14303/13292/12194 14302/13293/12195</w:t>
        <w:br/>
        <w:t>f 14301/13294/12195 14304/13291/12194 14302/13293/12195</w:t>
        <w:br/>
        <w:t>f 14301/13294/12195 14302/13293/12195 14306/13295/12196</w:t>
        <w:br/>
        <w:t>f 14305/13296/12197 14301/13294/12195 14306/13295/12196</w:t>
        <w:br/>
        <w:t>f 14310/13297/12198 14309/13298/12198 14308/13299/12199</w:t>
        <w:br/>
        <w:t>f 14307/13300/12200 14310/13297/12198 14308/13299/12199</w:t>
        <w:br/>
        <w:t>f 14307/13300/12200 14308/13299/12199 14312/13301/12201</w:t>
        <w:br/>
        <w:t>f 14311/13302/12201 14307/13300/12200 14312/13301/12201</w:t>
        <w:br/>
        <w:t>f 14316/13303/12202 14315/13304/12203 14314/13305/12203</w:t>
        <w:br/>
        <w:t>f 14313/13306/12204 14316/13303/12202 14314/13305/12203</w:t>
        <w:br/>
        <w:t>f 14318/13307/12205 14316/13303/12202 14313/13306/12204</w:t>
        <w:br/>
        <w:t>f 14317/13308/12205 14318/13307/12205 14313/13306/12204</w:t>
        <w:br/>
        <w:t>f 14322/13309/12206 14321/13310/12207 14320/13311/12207</w:t>
        <w:br/>
        <w:t>f 14319/13312/12206 14322/13309/12206 14320/13311/12207</w:t>
        <w:br/>
        <w:t>f 14324/13313/12208 14322/13309/12206 14319/13312/12206</w:t>
        <w:br/>
        <w:t>f 14323/13314/12209 14324/13313/12208 14319/13312/12206</w:t>
        <w:br/>
        <w:t>f 14328/13315/12210 14327/13316/12211 14326/13317/12211</w:t>
        <w:br/>
        <w:t>f 14325/13318/12210 14328/13315/12210 14326/13317/12211</w:t>
        <w:br/>
        <w:t>f 14330/13319/12212 14328/13315/12210 14325/13318/12210</w:t>
        <w:br/>
        <w:t>f 14329/13320/12212 14330/13319/12212 14325/13318/12210</w:t>
        <w:br/>
        <w:t>f 14333/13321/12213 14332/13322/12214 14331/13323/12214</w:t>
        <w:br/>
        <w:t>f 14334/13324/12213 14333/13321/12213 14331/13323/12214</w:t>
        <w:br/>
        <w:t>f 14336/13325/12215 14261/13250/12153 14262/13249/12152</w:t>
        <w:br/>
        <w:t>f 14335/13326/12216 14336/13325/12215 14262/13249/12152</w:t>
        <w:br/>
        <w:t>f 14338/13327/12217 14266/13253/12156 14263/13256/12159</w:t>
        <w:br/>
        <w:t>f 14337/13328/12218 14338/13327/12217 14263/13256/12159</w:t>
        <w:br/>
        <w:t>f 14266/13253/12156 14338/13327/12217 14339/13329/12219</w:t>
        <w:br/>
        <w:t>f 14272/13261/12164 14266/13253/12156 14339/13329/12219</w:t>
        <w:br/>
        <w:t>f 14267/13260/12163 14341/13330/12220 14340/13331/12221</w:t>
        <w:br/>
        <w:t>f 14270/13257/12160 14267/13260/12163 14340/13331/12221</w:t>
        <w:br/>
        <w:t>f 14270/13257/12160 14340/13331/12221 14342/13332/12222</w:t>
        <w:br/>
        <w:t>f 14274/13263/12166 14270/13257/12160 14342/13332/12222</w:t>
        <w:br/>
        <w:t>f 14279/13270/12173 14344/13333/12223 14343/13334/12224</w:t>
        <w:br/>
        <w:t>f 14277/13266/12169 14279/13270/12173 14343/13334/12224</w:t>
        <w:br/>
        <w:t>f 14277/13266/12169 14343/13334/12224 14345/13335/12225</w:t>
        <w:br/>
        <w:t>f 14276/13267/12170 14277/13266/12169 14345/13335/12225</w:t>
        <w:br/>
        <w:t>f 14296/13285/12188 14347/13336/12226 14346/13337/12227</w:t>
        <w:br/>
        <w:t>f 14292/13279/12182 14296/13285/12188 14346/13337/12227</w:t>
        <w:br/>
        <w:t>f 14292/13279/12182 14346/13337/12227 14348/13338/12228</w:t>
        <w:br/>
        <w:t>f 14291/13280/12183 14292/13279/12182 14348/13338/12228</w:t>
        <w:br/>
        <w:t>f 14288/13275/12178 14294/13283/12186 14350/13339/12229</w:t>
        <w:br/>
        <w:t>f 14349/13340/12230 14288/13275/12178 14350/13339/12229</w:t>
        <w:br/>
        <w:t>f 14287/13276/12179 14288/13275/12178 14349/13340/12230</w:t>
        <w:br/>
        <w:t>f 14351/13341/12231 14287/13276/12179 14349/13340/12230</w:t>
        <w:br/>
        <w:t>f 14283/13272/12175 14284/13271/12174 14353/13342/12232</w:t>
        <w:br/>
        <w:t>f 14352/13343/12233 14283/13272/12175 14353/13342/12232</w:t>
        <w:br/>
        <w:t>f 14355/13344/12234 14354/13345/12235 14259/13252/12155</w:t>
        <w:br/>
        <w:t>f 14260/13251/12154 14355/13344/12234 14259/13252/12155</w:t>
        <w:br/>
        <w:t>f 14357/13346/12236 14356/13347/12237 14264/13255/12158</w:t>
        <w:br/>
        <w:t>f 14265/13254/12157 14357/13346/12236 14264/13255/12158</w:t>
        <w:br/>
        <w:t>f 14358/13348/12238 14357/13346/12236 14265/13254/12157</w:t>
        <w:br/>
        <w:t>f 14271/13262/12165 14358/13348/12238 14265/13254/12157</w:t>
        <w:br/>
        <w:t>f 14360/13349/12239 14359/13350/12240 14268/13259/12162</w:t>
        <w:br/>
        <w:t>f 14269/13258/12161 14360/13349/12239 14268/13259/12162</w:t>
        <w:br/>
        <w:t>f 14361/13351/12241 14360/13349/12239 14269/13258/12161</w:t>
        <w:br/>
        <w:t>f 14273/13264/12167 14361/13351/12241 14269/13258/12161</w:t>
        <w:br/>
        <w:t>f 14363/13352/12242 14362/13353/12243 14280/13269/12172</w:t>
        <w:br/>
        <w:t>f 14278/13265/12168 14363/13352/12242 14280/13269/12172</w:t>
        <w:br/>
        <w:t>f 14364/13354/12244 14363/13352/12242 14278/13265/12168</w:t>
        <w:br/>
        <w:t>f 14275/13268/12171 14364/13354/12244 14278/13265/12168</w:t>
        <w:br/>
        <w:t>f 14366/13355/12245 14365/13356/12246 14295/13286/12189</w:t>
        <w:br/>
        <w:t>f 14289/13282/12185 14366/13355/12245 14295/13286/12189</w:t>
        <w:br/>
        <w:t>f 14367/13357/12247 14366/13355/12245 14289/13282/12185</w:t>
        <w:br/>
        <w:t>f 14290/13281/12184 14367/13357/12247 14289/13282/12185</w:t>
        <w:br/>
        <w:t>f 14369/13358/12248 14293/13284/12187 14285/13278/12181</w:t>
        <w:br/>
        <w:t>f 14368/13359/12249 14369/13358/12248 14285/13278/12181</w:t>
        <w:br/>
        <w:t>f 14368/13359/12249 14285/13278/12181 14286/13277/12180</w:t>
        <w:br/>
        <w:t>f 14370/13360/12250 14368/13359/12249 14286/13277/12180</w:t>
        <w:br/>
        <w:t>f 14372/13361/12251 14281/13274/12177 14282/13273/12176</w:t>
        <w:br/>
        <w:t>f 14371/13362/12252 14372/13361/12251 14282/13273/12176</w:t>
        <w:br/>
        <w:t>f 14374/13363/12253 14373/13364/12254 14260/13251/12154</w:t>
        <w:br/>
        <w:t>f 14261/13250/12153 14374/13363/12253 14260/13251/12154</w:t>
        <w:br/>
        <w:t>f 14375/13365/12255 14355/13344/12234 14260/13251/12154</w:t>
        <w:br/>
        <w:t>f 14373/13364/12254 14375/13365/12255 14260/13251/12154</w:t>
        <w:br/>
        <w:t>f 14334/13324/12213 14377/13366/12256 14376/13367/12256</w:t>
        <w:br/>
        <w:t>f 14333/13321/12213 14334/13324/12213 14376/13367/12256</w:t>
        <w:br/>
        <w:t>f 14378/13368/12257 14374/13363/12253 14261/13250/12153</w:t>
        <w:br/>
        <w:t>f 14336/13325/12215 14378/13368/12257 14261/13250/12153</w:t>
        <w:br/>
        <w:t>f 14377/13366/12256 14330/13319/12212 14329/13320/12212</w:t>
        <w:br/>
        <w:t>f 14376/13367/12256 14377/13366/12256 14329/13320/12212</w:t>
        <w:br/>
        <w:t>f 14356/13347/12237 14375/13365/12255 14373/13364/12254</w:t>
        <w:br/>
        <w:t>f 14264/13255/12158 14356/13347/12237 14373/13364/12254</w:t>
        <w:br/>
        <w:t>f 14373/13364/12254 14374/13363/12253 14263/13256/12159</w:t>
        <w:br/>
        <w:t>f 14264/13255/12158 14373/13364/12254 14263/13256/12159</w:t>
        <w:br/>
        <w:t>f 14374/13363/12253 14378/13368/12257 14337/13328/12218</w:t>
        <w:br/>
        <w:t>f 14263/13256/12159 14374/13363/12253 14337/13328/12218</w:t>
        <w:br/>
        <w:t>f 14380/13369/12258 14379/13370/12259 14341/13330/12220</w:t>
        <w:br/>
        <w:t>f 14267/13260/12163 14380/13369/12258 14341/13330/12220</w:t>
        <w:br/>
        <w:t>f 14382/13371/12260 14324/13313/12208 14323/13314/12209</w:t>
        <w:br/>
        <w:t>f 14381/13372/12261 14382/13371/12260 14323/13314/12209</w:t>
        <w:br/>
        <w:t>f 14359/13350/12240 14384/13373/12262 14383/13374/12263</w:t>
        <w:br/>
        <w:t>f 14268/13259/12162 14359/13350/12240 14383/13374/12263</w:t>
        <w:br/>
        <w:t>f 14383/13374/12263 14380/13369/12258 14267/13260/12163</w:t>
        <w:br/>
        <w:t>f 14268/13259/12162 14383/13374/12263 14267/13260/12163</w:t>
        <w:br/>
        <w:t>f 14384/13373/12262 14358/13348/12238 14271/13262/12165</w:t>
        <w:br/>
        <w:t>f 14383/13374/12263 14384/13373/12262 14271/13262/12165</w:t>
        <w:br/>
        <w:t>f 14327/13316/12211 14382/13371/12260 14381/13372/12261</w:t>
        <w:br/>
        <w:t>f 14326/13317/12211 14327/13316/12211 14381/13372/12261</w:t>
        <w:br/>
        <w:t>f 14379/13370/12259 14380/13369/12258 14272/13261/12164</w:t>
        <w:br/>
        <w:t>f 14339/13329/12219 14379/13370/12259 14272/13261/12164</w:t>
        <w:br/>
        <w:t>f 14380/13369/12258 14383/13374/12263 14271/13262/12165</w:t>
        <w:br/>
        <w:t>f 14272/13261/12164 14380/13369/12258 14271/13262/12165</w:t>
        <w:br/>
        <w:t>f 14386/13375/12264 14385/13376/12265 14344/13333/12223</w:t>
        <w:br/>
        <w:t>f 14279/13270/12173 14386/13375/12264 14344/13333/12223</w:t>
        <w:br/>
        <w:t>f 14388/13377/12266 14318/13307/12205 14317/13308/12205</w:t>
        <w:br/>
        <w:t>f 14387/13378/12266 14388/13377/12266 14317/13308/12205</w:t>
        <w:br/>
        <w:t>f 14362/13353/12243 14390/13379/12267 14389/13380/12268</w:t>
        <w:br/>
        <w:t>f 14280/13269/12172 14362/13353/12243 14389/13380/12268</w:t>
        <w:br/>
        <w:t>f 14389/13380/12268 14386/13375/12264 14279/13270/12173</w:t>
        <w:br/>
        <w:t>f 14280/13269/12172 14389/13380/12268 14279/13270/12173</w:t>
        <w:br/>
        <w:t>f 14390/13379/12267 14361/13351/12241 14273/13264/12167</w:t>
        <w:br/>
        <w:t>f 14389/13380/12268 14390/13379/12267 14273/13264/12167</w:t>
        <w:br/>
        <w:t>f 14321/13310/12207 14388/13377/12266 14387/13378/12266</w:t>
        <w:br/>
        <w:t>f 14320/13311/12207 14321/13310/12207 14387/13378/12266</w:t>
        <w:br/>
        <w:t>f 14385/13376/12265 14386/13375/12264 14274/13263/12166</w:t>
        <w:br/>
        <w:t>f 14342/13332/12222 14385/13376/12265 14274/13263/12166</w:t>
        <w:br/>
        <w:t>f 14386/13375/12264 14389/13380/12268 14273/13264/12167</w:t>
        <w:br/>
        <w:t>f 14274/13263/12166 14386/13375/12264 14273/13264/12167</w:t>
        <w:br/>
        <w:t>f 14392/13381/12269 14391/13382/12270 14347/13336/12226</w:t>
        <w:br/>
        <w:t>f 14296/13285/12188 14392/13381/12269 14347/13336/12226</w:t>
        <w:br/>
        <w:t>f 14394/13383/12271 14311/13302/12201 14312/13301/12201</w:t>
        <w:br/>
        <w:t>f 14393/13384/12271 14394/13383/12271 14312/13301/12201</w:t>
        <w:br/>
        <w:t>f 14365/13356/12246 14396/13385/12272 14395/13386/12273</w:t>
        <w:br/>
        <w:t>f 14295/13286/12189 14365/13356/12246 14395/13386/12273</w:t>
        <w:br/>
        <w:t>f 14296/13285/12188 14295/13286/12189 14395/13386/12273</w:t>
        <w:br/>
        <w:t>f 14392/13381/12269 14296/13285/12188 14395/13386/12273</w:t>
        <w:br/>
        <w:t>f 14396/13385/12272 14364/13354/12244 14275/13268/12171</w:t>
        <w:br/>
        <w:t>f 14395/13386/12273 14396/13385/12272 14275/13268/12171</w:t>
        <w:br/>
        <w:t>f 14315/13304/12203 14394/13383/12271 14393/13384/12271</w:t>
        <w:br/>
        <w:t>f 14314/13305/12203 14315/13304/12203 14393/13384/12271</w:t>
        <w:br/>
        <w:t>f 14391/13382/12270 14392/13381/12269 14276/13267/12170</w:t>
        <w:br/>
        <w:t>f 14345/13335/12225 14391/13382/12270 14276/13267/12170</w:t>
        <w:br/>
        <w:t>f 14392/13381/12269 14395/13386/12273 14275/13268/12171</w:t>
        <w:br/>
        <w:t>f 14276/13267/12170 14392/13381/12269 14275/13268/12171</w:t>
        <w:br/>
        <w:t>f 14294/13283/12186 14398/13387/12274 14397/13388/12275</w:t>
        <w:br/>
        <w:t>f 14350/13339/12229 14294/13283/12186 14397/13388/12275</w:t>
        <w:br/>
        <w:t>f 14400/13389/12276 14399/13390/12277 14305/13296/12197</w:t>
        <w:br/>
        <w:t>f 14306/13295/12196 14400/13389/12276 14305/13296/12197</w:t>
        <w:br/>
        <w:t>f 14402/13391/12278 14401/13392/12279 14293/13284/12187</w:t>
        <w:br/>
        <w:t>f 14369/13358/12248 14402/13391/12278 14293/13284/12187</w:t>
        <w:br/>
        <w:t>f 14398/13387/12274 14294/13283/12186 14293/13284/12187</w:t>
        <w:br/>
        <w:t>f 14401/13392/12279 14398/13387/12274 14293/13284/12187</w:t>
        <w:br/>
        <w:t>f 14367/13357/12247 14290/13281/12184 14401/13392/12279</w:t>
        <w:br/>
        <w:t>f 14402/13391/12278 14367/13357/12247 14401/13392/12279</w:t>
        <w:br/>
        <w:t>f 14399/13390/12277 14400/13389/12276 14309/13298/12198</w:t>
        <w:br/>
        <w:t>f 14310/13297/12198 14399/13390/12277 14309/13298/12198</w:t>
        <w:br/>
        <w:t>f 14398/13387/12274 14291/13280/12183 14348/13338/12228</w:t>
        <w:br/>
        <w:t>f 14397/13388/12275 14398/13387/12274 14348/13338/12228</w:t>
        <w:br/>
        <w:t>f 14291/13280/12183 14398/13387/12274 14401/13392/12279</w:t>
        <w:br/>
        <w:t>f 14290/13281/12184 14291/13280/12183 14401/13392/12279</w:t>
        <w:br/>
        <w:t>f 14284/13271/12174 14404/13393/12280 14403/13394/12281</w:t>
        <w:br/>
        <w:t>f 14353/13342/12232 14284/13271/12174 14403/13394/12281</w:t>
        <w:br/>
        <w:t>f 14406/13395/12282 14405/13396/12282 14299/13288/12191</w:t>
        <w:br/>
        <w:t>f 14300/13287/12190 14406/13395/12282 14299/13288/12191</w:t>
        <w:br/>
        <w:t>f 14408/13397/12283 14407/13398/12284 14281/13274/12177</w:t>
        <w:br/>
        <w:t>f 14372/13361/12251 14408/13397/12283 14281/13274/12177</w:t>
        <w:br/>
        <w:t>f 14404/13393/12280 14284/13271/12174 14281/13274/12177</w:t>
        <w:br/>
        <w:t>f 14407/13398/12284 14404/13393/12280 14281/13274/12177</w:t>
        <w:br/>
        <w:t>f 14370/13360/12250 14286/13277/12180 14407/13398/12284</w:t>
        <w:br/>
        <w:t>f 14408/13397/12283 14370/13360/12250 14407/13398/12284</w:t>
        <w:br/>
        <w:t>f 14405/13396/12282 14406/13395/12282 14303/13292/12194</w:t>
        <w:br/>
        <w:t>f 14304/13291/12194 14405/13396/12282 14303/13292/12194</w:t>
        <w:br/>
        <w:t>f 14404/13393/12280 14287/13276/12179 14351/13341/12231</w:t>
        <w:br/>
        <w:t>f 14403/13394/12281 14404/13393/12280 14351/13341/12231</w:t>
        <w:br/>
        <w:t>f 14287/13276/12179 14404/13393/12280 14407/13398/12284</w:t>
        <w:br/>
        <w:t>f 14286/13277/12180 14287/13276/12179 14407/13398/12284</w:t>
        <w:br/>
        <w:t>f 15397/13399/12285 15396/13400/12286 15395/13401/12286</w:t>
        <w:br/>
        <w:t>f 15394/13402/12285 15397/13399/12285 15395/13401/12286</w:t>
        <w:br/>
        <w:t>f 15401/13403/12287 15400/13404/12287 15399/13405/12288</w:t>
        <w:br/>
        <w:t>f 15398/13406/12288 15401/13403/12287 15399/13405/12288</w:t>
        <w:br/>
        <w:t>f 15405/13407/12289 15404/13408/12290 15403/13409/12291</w:t>
        <w:br/>
        <w:t>f 15402/13410/12291 15405/13407/12289 15403/13409/12291</w:t>
        <w:br/>
        <w:t>f 15409/13411/12292 15408/13412/12293 15407/13413/12293</w:t>
        <w:br/>
        <w:t>f 15406/13414/12292 15409/13411/12292 15407/13413/12293</w:t>
        <w:br/>
        <w:t>f 15413/13415/12294 15412/13416/12295 15411/13417/12296</w:t>
        <w:br/>
        <w:t>f 15410/13418/12296 15413/13415/12294 15411/13417/12296</w:t>
        <w:br/>
        <w:t>f 15417/13419/12297 15416/13420/12298 15415/13421/12299</w:t>
        <w:br/>
        <w:t>f 15414/13422/12300 15417/13419/12297 15415/13421/12299</w:t>
        <w:br/>
        <w:t>f 15421/13423/12301 15420/13424/12301 15419/13425/12302</w:t>
        <w:br/>
        <w:t>f 15418/13426/12303 15421/13423/12301 15419/13425/12302</w:t>
        <w:br/>
        <w:t>f 15423/13427/12304 15422/13428/12304 15404/13408/12290</w:t>
        <w:br/>
        <w:t>f 15405/13407/12289 15423/13427/12304 15404/13408/12290</w:t>
        <w:br/>
        <w:t>f 15414/13422/12300 15415/13421/12299 15425/13429/12305</w:t>
        <w:br/>
        <w:t>f 15424/13430/12306 15414/13422/12300 15425/13429/12305</w:t>
        <w:br/>
        <w:t>f 15414/13422/12300 15424/13430/12306 15427/13431/12307</w:t>
        <w:br/>
        <w:t>f 15426/13432/12308 15414/13422/12300 15427/13431/12307</w:t>
        <w:br/>
        <w:t>f 15421/13423/12301 15429/13433/12309 15428/13434/12309</w:t>
        <w:br/>
        <w:t>f 15420/13424/12301 15421/13423/12301 15428/13434/12309</w:t>
        <w:br/>
        <w:t>f 15431/13435/12310 15430/13436/12310 15422/13428/12304</w:t>
        <w:br/>
        <w:t>f 15423/13427/12304 15431/13435/12310 15422/13428/12304</w:t>
        <w:br/>
        <w:t>f 15426/13432/12308 15432/13437/12311 15417/13419/12297</w:t>
        <w:br/>
        <w:t>f 15414/13422/12300 15426/13432/12308 15417/13419/12297</w:t>
        <w:br/>
        <w:t>f 15434/13438/12312 15397/13399/12285 15394/13402/12285</w:t>
        <w:br/>
        <w:t>f 15433/13439/12312 15434/13438/12312 15394/13402/12285</w:t>
        <w:br/>
        <w:t>f 15419/13425/12302 15435/13440/12313 15418/13426/12303</w:t>
        <w:br/>
        <w:t>f 15412/13416/12295 15413/13415/12294 15437/13441/12314</w:t>
        <w:br/>
        <w:t>f 15436/13442/12315 15412/13416/12295 15437/13441/12314</w:t>
        <w:br/>
        <w:t>f 15438/13443/12316 15416/13420/12298 15409/13411/12292</w:t>
        <w:br/>
        <w:t>f 15406/13414/12292 15438/13443/12316 15409/13411/12292</w:t>
        <w:br/>
        <w:t>f 15437/13441/12314 15402/13410/12291 15403/13409/12291</w:t>
        <w:br/>
        <w:t>f 15436/13442/12315 15437/13441/12314 15403/13409/12291</w:t>
        <w:br/>
        <w:t>f 15415/13421/12299 15434/13438/12312 15433/13439/12312</w:t>
        <w:br/>
        <w:t>f 15425/13429/12305 15415/13421/12299 15433/13439/12312</w:t>
        <w:br/>
        <w:t>f 15400/13404/12287 15401/13403/12287 15418/13426/12303</w:t>
        <w:br/>
        <w:t>f 15435/13440/12313 15400/13404/12287 15418/13426/12303</w:t>
        <w:br/>
        <w:t>f 15416/13420/12298 15438/13443/12316 15415/13421/12299</w:t>
        <w:br/>
        <w:t>f 17764/13444/12317 17763/13445/12318 17762/13446/12319</w:t>
        <w:br/>
        <w:t>f 17761/13447/12320 17764/13444/12317 17762/13446/12319</w:t>
        <w:br/>
        <w:t>f 17768/13448/12321 17767/13449/12322 17766/13450/12323</w:t>
        <w:br/>
        <w:t>f 17765/13451/12324 17768/13448/12321 17766/13450/12323</w:t>
        <w:br/>
        <w:t>f 17772/13452/12325 17771/13453/12326 17770/13454/12327</w:t>
        <w:br/>
        <w:t>f 17769/13455/12328 17772/13452/12325 17770/13454/12327</w:t>
        <w:br/>
        <w:t>f 17776/13456/12329 17775/13457/12330 17774/13458/12331</w:t>
        <w:br/>
        <w:t>f 17773/13459/12332 17776/13456/12329 17774/13458/12331</w:t>
        <w:br/>
        <w:t>f 17780/13460/12333 17779/13461/12334 17778/13462/12335</w:t>
        <w:br/>
        <w:t>f 17777/13463/12336 17780/13460/12333 17778/13462/12335</w:t>
        <w:br/>
        <w:t>f 17783/13464/12337 17782/13465/12338 17781/13466/12339</w:t>
        <w:br/>
        <w:t>f 17784/13467/12340 17783/13464/12337 17781/13466/12339</w:t>
        <w:br/>
        <w:t>f 17788/13468/12341 17787/13469/12342 17786/13470/12343</w:t>
        <w:br/>
        <w:t>f 17785/13471/12344 17788/13468/12341 17786/13470/12343</w:t>
        <w:br/>
        <w:t>f 17792/13472/12345 17791/13473/12346 17790/13474/12347</w:t>
        <w:br/>
        <w:t>f 17789/13475/12348 17792/13472/12345 17790/13474/12347</w:t>
        <w:br/>
        <w:t>f 17796/13476/12349 17795/13477/12350 17794/13478/12351</w:t>
        <w:br/>
        <w:t>f 17793/13479/12352 17796/13476/12349 17794/13478/12351</w:t>
        <w:br/>
        <w:t>f 17800/13480/12353 17799/13481/12354 17798/13482/12355</w:t>
        <w:br/>
        <w:t>f 17797/13483/12355 17800/13480/12353 17798/13482/12355</w:t>
        <w:br/>
        <w:t>f 17804/13484/12356 17803/13485/12357 17802/13486/12357</w:t>
        <w:br/>
        <w:t>f 17801/13487/12358 17804/13484/12356 17802/13486/12357</w:t>
        <w:br/>
        <w:t>f 17808/13488/12359 17807/13489/12360 17806/13490/12361</w:t>
        <w:br/>
        <w:t>f 17805/13491/12359 17808/13488/12359 17806/13490/12361</w:t>
        <w:br/>
        <w:t>f 17812/13492/12362 17811/13493/12363 17810/13494/12364</w:t>
        <w:br/>
        <w:t>f 17809/13495/12365 17812/13492/12362 17810/13494/12364</w:t>
        <w:br/>
        <w:t>f 17816/13496/12366 17815/13497/12367 17814/13498/12368</w:t>
        <w:br/>
        <w:t>f 17813/13499/12369 17816/13496/12366 17814/13498/12368</w:t>
        <w:br/>
        <w:t>f 17820/13500/12370 17819/13501/12371 17818/13502/12372</w:t>
        <w:br/>
        <w:t>f 17817/13503/12373 17820/13500/12370 17818/13502/12372</w:t>
        <w:br/>
        <w:t>f 17824/13504/12374 17823/13505/12375 17822/13506/12376</w:t>
        <w:br/>
        <w:t>f 17821/13507/12377 17824/13504/12374 17822/13506/12376</w:t>
        <w:br/>
        <w:t>f 17828/13508/12378 17827/13509/12379 17826/13510/12379</w:t>
        <w:br/>
        <w:t>f 17825/13511/12378 17828/13508/12378 17826/13510/12379</w:t>
        <w:br/>
        <w:t>f 17832/13512/12380 17831/13513/12381 17830/13514/12382</w:t>
        <w:br/>
        <w:t>f 17829/13515/12383 17832/13512/12380 17830/13514/12382</w:t>
        <w:br/>
        <w:t>f 17771/13453/12326 17772/13452/12325 17834/13516/12384</w:t>
        <w:br/>
        <w:t>f 17833/13517/12385 17771/13453/12326 17834/13516/12384</w:t>
        <w:br/>
        <w:t>f 17798/13482/12355 17836/13518/12386 17835/13519/12387</w:t>
        <w:br/>
        <w:t>f 17797/13483/12355 17798/13482/12355 17835/13519/12387</w:t>
        <w:br/>
        <w:t>f 17838/13520/12388 17837/13521/12389 17787/13469/12342</w:t>
        <w:br/>
        <w:t>f 17788/13468/12341 17838/13520/12388 17787/13469/12342</w:t>
        <w:br/>
        <w:t>f 17773/13459/12332 17774/13458/12331 17840/13522/12390</w:t>
        <w:br/>
        <w:t>f 17839/13523/12391 17773/13459/12332 17840/13522/12390</w:t>
        <w:br/>
        <w:t>f 17842/13524/12392 17793/13479/12352 17794/13478/12351</w:t>
        <w:br/>
        <w:t>f 17841/13525/12393 17842/13524/12392 17794/13478/12351</w:t>
        <w:br/>
        <w:t>f 17791/13473/12346 17844/13526/12394 17843/13527/12395</w:t>
        <w:br/>
        <w:t>f 17790/13474/12347 17791/13473/12346 17843/13527/12395</w:t>
        <w:br/>
        <w:t>f 17848/13528/12396 17847/13529/12397 17846/13530/12398</w:t>
        <w:br/>
        <w:t>f 17845/13531/12399 17848/13528/12396 17846/13530/12398</w:t>
        <w:br/>
        <w:t>f 17852/13532/12400 17851/13533/12401 17850/13534/12402</w:t>
        <w:br/>
        <w:t>f 17849/13535/12403 17852/13532/12400 17850/13534/12402</w:t>
        <w:br/>
        <w:t>f 17856/13536/12404 17855/13537/12405 17854/13538/12406</w:t>
        <w:br/>
        <w:t>f 17853/13539/12407 17856/13536/12404 17854/13538/12406</w:t>
        <w:br/>
        <w:t>f 17860/13540/12408 17859/13541/12409 17858/13542/12410</w:t>
        <w:br/>
        <w:t>f 17857/13543/12411 17860/13540/12408 17858/13542/12410</w:t>
        <w:br/>
        <w:t>f 17862/13544/12412 17861/13545/12413 17859/13541/12409</w:t>
        <w:br/>
        <w:t>f 17860/13540/12408 17862/13544/12412 17859/13541/12409</w:t>
        <w:br/>
        <w:t>f 17865/13546/12414 17864/13547/12415 17863/13548/12416</w:t>
        <w:br/>
        <w:t>f 17866/13549/12417 17865/13546/12414 17863/13548/12416</w:t>
        <w:br/>
        <w:t>f 17869/13550/12418 17868/13551/12419 17867/13552/12420</w:t>
        <w:br/>
        <w:t>f 17870/13553/12421 17869/13550/12418 17867/13552/12420</w:t>
        <w:br/>
        <w:t>f 17872/13554/12422 17871/13555/12423 17865/13546/12414</w:t>
        <w:br/>
        <w:t>f 17866/13549/12417 17872/13554/12422 17865/13546/12414</w:t>
        <w:br/>
        <w:t>f 17873/13556/12424 17846/13530/12398 17847/13529/12397</w:t>
        <w:br/>
        <w:t>f 17874/13557/12425 17873/13556/12424 17847/13529/12397</w:t>
        <w:br/>
        <w:t>f 17868/13551/12419 17873/13556/12424 17874/13557/12425</w:t>
        <w:br/>
        <w:t>f 17867/13552/12420 17868/13551/12419 17874/13557/12425</w:t>
        <w:br/>
        <w:t>f 17878/13558/12426 17877/13559/12427 17876/13560/12428</w:t>
        <w:br/>
        <w:t>f 17875/13561/12429 17878/13558/12426 17876/13560/12428</w:t>
        <w:br/>
        <w:t>f 17882/13562/12430 17881/13563/12431 17880/13564/12432</w:t>
        <w:br/>
        <w:t>f 17879/13565/12433 17882/13562/12430 17880/13564/12432</w:t>
        <w:br/>
        <w:t>f 17886/13566/12434 17885/13567/12435 17884/13568/12436</w:t>
        <w:br/>
        <w:t>f 17883/13569/12437 17886/13566/12434 17884/13568/12436</w:t>
        <w:br/>
        <w:t>f 17890/13570/12438 17889/13571/12439 17888/13572/12440</w:t>
        <w:br/>
        <w:t>f 17887/13573/12441 17890/13570/12438 17888/13572/12440</w:t>
        <w:br/>
        <w:t>f 17889/13571/12439 17890/13570/12438 17892/13574/12442</w:t>
        <w:br/>
        <w:t>f 17891/13575/12443 17889/13571/12439 17892/13574/12442</w:t>
        <w:br/>
        <w:t>f 17896/13576/12444 17895/13577/12445 17894/13578/12446</w:t>
        <w:br/>
        <w:t>f 17893/13579/12447 17896/13576/12444 17894/13578/12446</w:t>
        <w:br/>
        <w:t>f 17900/13580/12448 17899/13581/12448 17898/13582/12449</w:t>
        <w:br/>
        <w:t>f 17897/13583/12449 17900/13580/12448 17898/13582/12449</w:t>
        <w:br/>
        <w:t>f 17848/13528/12396 17902/13584/12450 17901/13585/12451</w:t>
        <w:br/>
        <w:t>f 17847/13529/12397 17848/13528/12396 17901/13585/12451</w:t>
        <w:br/>
        <w:t>f 17906/13586/12452 17905/13587/12453 17904/13588/12454</w:t>
        <w:br/>
        <w:t>f 17903/13589/12452 17906/13586/12452 17904/13588/12454</w:t>
        <w:br/>
        <w:t>f 17910/13590/12455 17909/13591/12456 17908/13592/12456</w:t>
        <w:br/>
        <w:t>f 17907/13593/12455 17910/13590/12455 17908/13592/12456</w:t>
        <w:br/>
        <w:t>f 17914/13594/12457 17913/13595/12458 17912/13596/12459</w:t>
        <w:br/>
        <w:t>f 17911/13597/12457 17914/13594/12457 17912/13596/12459</w:t>
        <w:br/>
        <w:t>f 17913/13595/12458 17916/13598/12460 17915/13599/12460</w:t>
        <w:br/>
        <w:t>f 17912/13596/12459 17913/13595/12458 17915/13599/12460</w:t>
        <w:br/>
        <w:t>f 17920/13600/12461 17919/13601/12462 17918/13602/12463</w:t>
        <w:br/>
        <w:t>f 17917/13603/12464 17920/13600/12461 17918/13602/12463</w:t>
        <w:br/>
        <w:t>f 17922/13604/12465 17921/13605/12466 17870/13553/12421</w:t>
        <w:br/>
        <w:t>f 17867/13552/12420 17922/13604/12465 17870/13553/12421</w:t>
        <w:br/>
        <w:t>f 17924/13606/12428 17923/13607/12467 17895/13577/12445</w:t>
        <w:br/>
        <w:t>f 17896/13576/12444 17924/13606/12428 17895/13577/12445</w:t>
        <w:br/>
        <w:t>f 17900/13580/12448 17926/13608/12450 17925/13609/12468</w:t>
        <w:br/>
        <w:t>f 17899/13581/12448 17900/13580/12448 17925/13609/12468</w:t>
        <w:br/>
        <w:t>f 17847/13529/12397 17901/13585/12451 17927/13610/12469</w:t>
        <w:br/>
        <w:t>f 17874/13557/12425 17847/13529/12397 17927/13610/12469</w:t>
        <w:br/>
        <w:t>f 17929/13611/12470 17878/13558/12426 17875/13561/12429</w:t>
        <w:br/>
        <w:t>f 17928/13612/12471 17929/13611/12470 17875/13561/12429</w:t>
        <w:br/>
        <w:t>f 17917/13603/12464 17918/13602/12463 17929/13611/12470</w:t>
        <w:br/>
        <w:t>f 17928/13612/12471 17917/13603/12464 17929/13611/12470</w:t>
        <w:br/>
        <w:t>f 17927/13610/12469 17922/13604/12465 17867/13552/12420</w:t>
        <w:br/>
        <w:t>f 17874/13557/12425 17927/13610/12469 17867/13552/12420</w:t>
        <w:br/>
        <w:t>f 17930/13613/12472 17869/13550/12418 17870/13553/12421</w:t>
        <w:br/>
        <w:t>f 17931/13614/12473 17930/13613/12472 17870/13553/12421</w:t>
        <w:br/>
        <w:t>f 17920/13600/12461 17933/13615/12474 17932/13616/12475</w:t>
        <w:br/>
        <w:t>f 17919/13601/12462 17920/13600/12461 17932/13616/12475</w:t>
        <w:br/>
        <w:t>f 17870/13553/12421 17921/13605/12466 17935/13617/12476</w:t>
        <w:br/>
        <w:t>f 17934/13618/12477 17870/13553/12421 17935/13617/12476</w:t>
        <w:br/>
        <w:t>f 17916/13598/12460 17937/13619/12478 17936/13620/12478</w:t>
        <w:br/>
        <w:t>f 17915/13599/12460 17916/13598/12460 17936/13620/12478</w:t>
        <w:br/>
        <w:t>f 17939/13621/12479 17938/13622/12480 17861/13545/12413</w:t>
        <w:br/>
        <w:t>f 17862/13544/12412 17939/13621/12479 17861/13545/12413</w:t>
        <w:br/>
        <w:t>f 17941/13623/12481 17940/13624/12482 17891/13575/12443</w:t>
        <w:br/>
        <w:t>f 17892/13574/12442 17941/13623/12481 17891/13575/12443</w:t>
        <w:br/>
        <w:t>f 17893/13579/12447 17894/13578/12446 17940/13624/12482</w:t>
        <w:br/>
        <w:t>f 17941/13623/12481 17893/13579/12447 17940/13624/12482</w:t>
        <w:br/>
        <w:t>f 17939/13621/12479 17863/13548/12416 17864/13547/12415</w:t>
        <w:br/>
        <w:t>f 17938/13622/12480 17939/13621/12479 17864/13547/12415</w:t>
        <w:br/>
        <w:t>f 17936/13620/12478 17937/13619/12478 17897/13583/12449</w:t>
        <w:br/>
        <w:t>f 17898/13582/12449 17936/13620/12478 17897/13583/12449</w:t>
        <w:br/>
        <w:t>f 17857/13543/12411 17858/13542/12410 17855/13537/12405</w:t>
        <w:br/>
        <w:t>f 17856/13536/12404 17857/13543/12411 17855/13537/12405</w:t>
        <w:br/>
        <w:t>f 17909/13591/12456 17914/13594/12457 17911/13597/12457</w:t>
        <w:br/>
        <w:t>f 17908/13592/12456 17909/13591/12456 17911/13597/12457</w:t>
        <w:br/>
        <w:t>f 17885/13567/12435 17886/13566/12434 17887/13573/12441</w:t>
        <w:br/>
        <w:t>f 17888/13572/12440 17885/13567/12435 17887/13573/12441</w:t>
        <w:br/>
        <w:t>f 17853/13539/12407 17854/13538/12406 17849/13535/12403</w:t>
        <w:br/>
        <w:t>f 17850/13534/12402 17853/13539/12407 17849/13535/12403</w:t>
        <w:br/>
        <w:t>f 17903/13589/12452 17910/13590/12455 17907/13593/12455</w:t>
        <w:br/>
        <w:t>f 17906/13586/12452 17903/13589/12452 17907/13593/12455</w:t>
        <w:br/>
        <w:t>f 17881/13563/12431 17882/13562/12430 17883/13569/12437</w:t>
        <w:br/>
        <w:t>f 17884/13568/12436 17881/13563/12431 17883/13569/12437</w:t>
        <w:br/>
        <w:t>f 17945/13625/12483 17944/13626/12484 17943/13627/12485</w:t>
        <w:br/>
        <w:t>f 17942/13628/12486 17945/13625/12483 17943/13627/12485</w:t>
        <w:br/>
        <w:t>f 17948/13629/12487 17947/13630/12488 17946/13631/12489</w:t>
        <w:br/>
        <w:t>f 17949/13632/12490 17948/13629/12487 17946/13631/12489</w:t>
        <w:br/>
        <w:t>f 17946/13631/12489 17930/13613/12472 17931/13614/12473</w:t>
        <w:br/>
        <w:t>f 17949/13632/12490 17946/13631/12489 17931/13614/12473</w:t>
        <w:br/>
        <w:t>f 17953/13633/12491 17952/13634/12492 17951/13635/12493</w:t>
        <w:br/>
        <w:t>f 17950/13636/12494 17953/13633/12491 17951/13635/12493</w:t>
        <w:br/>
        <w:t>f 17957/13637/12495 17956/13638/12496 17955/13639/12497</w:t>
        <w:br/>
        <w:t>f 17954/13640/12498 17957/13637/12495 17955/13639/12497</w:t>
        <w:br/>
        <w:t>f 17961/13641/12499 17960/13642/12500 17959/13643/12501</w:t>
        <w:br/>
        <w:t>f 17958/13644/12502 17961/13641/12499 17959/13643/12501</w:t>
        <w:br/>
        <w:t>f 17965/13645/12503 17964/13646/12504 17963/13647/12505</w:t>
        <w:br/>
        <w:t>f 17962/13648/12506 17965/13645/12503 17963/13647/12505</w:t>
        <w:br/>
        <w:t>f 17933/13615/12474 17965/13645/12503 17962/13648/12506</w:t>
        <w:br/>
        <w:t>f 17932/13616/12475 17933/13615/12474 17962/13648/12506</w:t>
        <w:br/>
        <w:t>f 17968/13649/12507 17967/13650/12508 17966/13651/12509</w:t>
        <w:br/>
        <w:t>f 17969/13652/12510 17968/13649/12507 17966/13651/12509</w:t>
        <w:br/>
        <w:t>f 17973/13653/12511 17972/13654/12512 17971/13655/12513</w:t>
        <w:br/>
        <w:t>f 17970/13656/12514 17973/13653/12511 17971/13655/12513</w:t>
        <w:br/>
        <w:t>f 17977/13657/12515 17976/13658/12515 17975/13659/12516</w:t>
        <w:br/>
        <w:t>f 17974/13660/12517 17977/13657/12515 17975/13659/12516</w:t>
        <w:br/>
        <w:t>f 17981/13661/12518 17980/13662/12519 17979/13663/12520</w:t>
        <w:br/>
        <w:t>f 17978/13664/12521 17981/13661/12518 17979/13663/12520</w:t>
        <w:br/>
        <w:t>f 17985/13665/12522 17984/13666/12522 17983/13667/12523</w:t>
        <w:br/>
        <w:t>f 17982/13668/12524 17985/13665/12522 17983/13667/12523</w:t>
        <w:br/>
        <w:t>f 17989/13669/12525 17988/13670/12525 17987/13671/12526</w:t>
        <w:br/>
        <w:t>f 17986/13672/12526 17989/13669/12525 17987/13671/12526</w:t>
        <w:br/>
        <w:t>f 17986/13672/12526 17987/13671/12526 17934/13618/12477</w:t>
        <w:br/>
        <w:t>f 17935/13617/12476 17986/13672/12526 17934/13618/12477</w:t>
        <w:br/>
        <w:t>f 17948/13629/12487 17991/13673/12527 17990/13674/12528</w:t>
        <w:br/>
        <w:t>f 17947/13630/12488 17948/13629/12487 17990/13674/12528</w:t>
        <w:br/>
        <w:t>f 17988/13670/12525 17989/13669/12525 17993/13675/12529</w:t>
        <w:br/>
        <w:t>f 17992/13676/12529 17988/13670/12525 17993/13675/12529</w:t>
        <w:br/>
        <w:t>f 17964/13646/12504 17995/13677/12530 17994/13678/12531</w:t>
        <w:br/>
        <w:t>f 17963/13647/12505 17964/13646/12504 17994/13678/12531</w:t>
        <w:br/>
        <w:t>f 17999/13679/12532 17998/13680/12533 17997/13681/12534</w:t>
        <w:br/>
        <w:t>f 17996/13682/12535 17999/13679/12532 17997/13681/12534</w:t>
        <w:br/>
        <w:t>f 18003/13683/12536 18002/13684/12536 18001/13685/12537</w:t>
        <w:br/>
        <w:t>f 18000/13686/12537 18003/13683/12536 18001/13685/12537</w:t>
        <w:br/>
        <w:t>f 18007/13687/12538 18006/13688/12539 18005/13689/12540</w:t>
        <w:br/>
        <w:t>f 18004/13690/12541 18007/13687/12538 18005/13689/12540</w:t>
        <w:br/>
        <w:t>f 17944/13626/12484 18009/13691/12542 18008/13692/12543</w:t>
        <w:br/>
        <w:t>f 17943/13627/12485 17944/13626/12484 18008/13692/12543</w:t>
        <w:br/>
        <w:t>f 17982/13668/12524 17983/13667/12523 18011/13693/12544</w:t>
        <w:br/>
        <w:t>f 18010/13694/12545 17982/13668/12524 18011/13693/12544</w:t>
        <w:br/>
        <w:t>f 18013/13695/12546 17961/13641/12499 17958/13644/12502</w:t>
        <w:br/>
        <w:t>f 18012/13696/12547 18013/13695/12546 17958/13644/12502</w:t>
        <w:br/>
        <w:t>f 18016/13697/12548 18015/13698/12549 18014/13699/12550</w:t>
        <w:br/>
        <w:t>f 18017/13700/12551 18016/13697/12548 18014/13699/12550</w:t>
        <w:br/>
        <w:t>f 18021/13701/12552 18020/13702/12552 18019/13703/12553</w:t>
        <w:br/>
        <w:t>f 18018/13704/12553 18021/13701/12552 18019/13703/12553</w:t>
        <w:br/>
        <w:t>f 18025/13705/12554 18024/13706/12555 18023/13707/12556</w:t>
        <w:br/>
        <w:t>f 18022/13708/12557 18025/13705/12554 18023/13707/12556</w:t>
        <w:br/>
        <w:t>f 18029/13709/12558 18028/13710/12559 18027/13711/12560</w:t>
        <w:br/>
        <w:t>f 18026/13712/12561 18029/13709/12558 18027/13711/12560</w:t>
        <w:br/>
        <w:t>f 18033/13713/12562 18032/13714/12562 18031/13715/12563</w:t>
        <w:br/>
        <w:t>f 18030/13716/12564 18033/13713/12562 18031/13715/12563</w:t>
        <w:br/>
        <w:t>f 18037/13717/12565 18036/13718/12566 18035/13719/12567</w:t>
        <w:br/>
        <w:t>f 18034/13720/12568 18037/13717/12565 18035/13719/12567</w:t>
        <w:br/>
        <w:t>f 18041/13721/12569 18040/13722/12570 18039/13723/12571</w:t>
        <w:br/>
        <w:t>f 18038/13724/12572 18041/13721/12569 18039/13723/12571</w:t>
        <w:br/>
        <w:t>f 18044/13725/12573 18043/13726/12574 18042/13727/12575</w:t>
        <w:br/>
        <w:t>f 18045/13728/12573 18044/13725/12573 18042/13727/12575</w:t>
        <w:br/>
        <w:t>f 18049/13729/12576 18048/13730/12577 18047/13731/12578</w:t>
        <w:br/>
        <w:t>f 18046/13732/12579 18049/13729/12576 18047/13731/12578</w:t>
        <w:br/>
        <w:t>f 18051/13733/12580 18050/13734/12581 18040/13722/12570</w:t>
        <w:br/>
        <w:t>f 18041/13721/12569 18051/13733/12580 18040/13722/12570</w:t>
        <w:br/>
        <w:t>f 18048/13730/12577 18053/13735/12582 18052/13736/12583</w:t>
        <w:br/>
        <w:t>f 18047/13731/12578 18048/13730/12577 18052/13736/12583</w:t>
        <w:br/>
        <w:t>f 18055/13737/12584 18042/13727/12575 18043/13726/12574</w:t>
        <w:br/>
        <w:t>f 18054/13738/12584 18055/13737/12584 18043/13726/12574</w:t>
        <w:br/>
        <w:t>f 17839/13523/12391 17840/13522/12390 17956/13638/12496</w:t>
        <w:br/>
        <w:t>f 17957/13637/12495 17839/13523/12391 17956/13638/12496</w:t>
        <w:br/>
        <w:t>f 17976/13658/12515 17977/13657/12515 17842/13524/12392</w:t>
        <w:br/>
        <w:t>f 17841/13525/12393 17976/13658/12515 17842/13524/12392</w:t>
        <w:br/>
        <w:t>f 17972/13654/12512 17973/13653/12511 17843/13527/12395</w:t>
        <w:br/>
        <w:t>f 17844/13526/12394 17972/13654/12512 17843/13527/12395</w:t>
        <w:br/>
        <w:t>f 18024/13706/12555 18037/13717/12565 18034/13720/12568</w:t>
        <w:br/>
        <w:t>f 18023/13707/12556 18024/13706/12555 18034/13720/12568</w:t>
        <w:br/>
        <w:t>f 18026/13712/12561 18016/13697/12548 18017/13700/12551</w:t>
        <w:br/>
        <w:t>f 18029/13709/12558 18026/13712/12561 18017/13700/12551</w:t>
        <w:br/>
        <w:t>f 18036/13718/12566 18049/13729/12576 18046/13732/12579</w:t>
        <w:br/>
        <w:t>f 18035/13719/12567 18036/13718/12566 18046/13732/12579</w:t>
        <w:br/>
        <w:t>f 18039/13723/12571 18027/13711/12560 18028/13710/12559</w:t>
        <w:br/>
        <w:t>f 18038/13724/12572 18039/13723/12571 18028/13710/12559</w:t>
        <w:br/>
        <w:t>f 18030/13716/12564 18031/13715/12563 18044/13725/12573</w:t>
        <w:br/>
        <w:t>f 18045/13728/12573 18030/13716/12564 18044/13725/12573</w:t>
        <w:br/>
        <w:t>f 17975/13659/12516 18055/13737/12584 18054/13738/12584</w:t>
        <w:br/>
        <w:t>f 17974/13660/12517 17975/13659/12516 18054/13738/12584</w:t>
        <w:br/>
        <w:t>f 17954/13640/12498 17955/13639/12497 18050/13734/12581</w:t>
        <w:br/>
        <w:t>f 18051/13733/12580 17954/13640/12498 18050/13734/12581</w:t>
        <w:br/>
        <w:t>f 18053/13735/12582 17970/13656/12514 17971/13655/12513</w:t>
        <w:br/>
        <w:t>f 18052/13736/12583 18053/13735/12582 17971/13655/12513</w:t>
        <w:br/>
        <w:t>f 18032/13714/12562 18033/13713/12562 18018/13704/12553</w:t>
        <w:br/>
        <w:t>f 18019/13703/12553 18032/13714/12562 18018/13704/12553</w:t>
        <w:br/>
        <w:t>f 18020/13702/12552 18021/13701/12552 17980/13662/12519</w:t>
        <w:br/>
        <w:t>f 17981/13661/12518 18020/13702/12552 17980/13662/12519</w:t>
        <w:br/>
        <w:t>f 18015/13698/12549 17951/13635/12493 17952/13634/12492</w:t>
        <w:br/>
        <w:t>f 18014/13699/12550 18015/13698/12549 17952/13634/12492</w:t>
        <w:br/>
        <w:t>f 17969/13652/12510 18025/13705/12554 18022/13708/12557</w:t>
        <w:br/>
        <w:t>f 17968/13649/12507 17969/13652/12510 18022/13708/12557</w:t>
        <w:br/>
        <w:t>f 17978/13664/12521 17979/13663/12520 17984/13666/12522</w:t>
        <w:br/>
        <w:t>f 17985/13665/12522 17978/13664/12521 17984/13666/12522</w:t>
        <w:br/>
        <w:t>f 17942/13628/12486 17953/13633/12491 17950/13636/12494</w:t>
        <w:br/>
        <w:t>f 17945/13625/12483 17942/13628/12486 17950/13636/12494</w:t>
        <w:br/>
        <w:t>f 17960/13642/12500 17966/13651/12509 17967/13650/12508</w:t>
        <w:br/>
        <w:t>f 17959/13643/12501 17960/13642/12500 17967/13650/12508</w:t>
        <w:br/>
        <w:t>f 18006/13688/12539 18013/13695/12546 18012/13696/12547</w:t>
        <w:br/>
        <w:t>f 18005/13689/12540 18006/13688/12539 18012/13696/12547</w:t>
        <w:br/>
        <w:t>f 18009/13691/12542 17997/13681/12534 17998/13680/12533</w:t>
        <w:br/>
        <w:t>f 18008/13692/12543 18009/13691/12542 17998/13680/12533</w:t>
        <w:br/>
        <w:t>f 18002/13684/12536 18003/13683/12536 18010/13694/12545</w:t>
        <w:br/>
        <w:t>f 18011/13693/12544 18002/13684/12536 18010/13694/12545</w:t>
        <w:br/>
        <w:t>f 17995/13677/12530 18007/13687/12538 18004/13690/12541</w:t>
        <w:br/>
        <w:t>f 17994/13678/12531 17995/13677/12530 18004/13690/12541</w:t>
        <w:br/>
        <w:t>f 17996/13682/12535 17990/13674/12528 17991/13673/12527</w:t>
        <w:br/>
        <w:t>f 17999/13679/12532 17996/13682/12535 17991/13673/12527</w:t>
        <w:br/>
        <w:t>f 17992/13676/12529 17993/13675/12529 18000/13686/12537</w:t>
        <w:br/>
        <w:t>f 18001/13685/12537 17992/13676/12529 18000/13686/12537</w:t>
        <w:br/>
        <w:t>f 17792/13472/12345 17789/13475/12348 17785/13471/12344</w:t>
        <w:br/>
        <w:t>f 17786/13470/12343 17792/13472/12345 17785/13471/12344</w:t>
        <w:br/>
        <w:t>f 17775/13457/12330 17776/13456/12329 17769/13455/12328</w:t>
        <w:br/>
        <w:t>f 17770/13454/12327 17775/13457/12330 17769/13455/12328</w:t>
        <w:br/>
        <w:t>f 17795/13477/12350 17796/13476/12349 17799/13481/12354</w:t>
        <w:br/>
        <w:t>f 17800/13480/12353 17795/13477/12350 17799/13481/12354</w:t>
        <w:br/>
        <w:t>f 17836/13518/12386 18057/13739/12585 18056/13740/12585</w:t>
        <w:br/>
        <w:t>f 17835/13519/12387 17836/13518/12386 18056/13740/12585</w:t>
        <w:br/>
        <w:t>f 18059/13741/12586 18058/13742/12587 17833/13517/12385</w:t>
        <w:br/>
        <w:t>f 17834/13516/12384 18059/13741/12586 17833/13517/12385</w:t>
        <w:br/>
        <w:t>f 18061/13743/12588 18060/13744/12589 17837/13521/12389</w:t>
        <w:br/>
        <w:t>f 17838/13520/12388 18061/13743/12588 17837/13521/12389</w:t>
        <w:br/>
        <w:t>f 17830/13514/12382 18060/13744/12589 18061/13743/12588</w:t>
        <w:br/>
        <w:t>f 17829/13515/12383 17830/13514/12382 18061/13743/12588</w:t>
        <w:br/>
        <w:t>f 18058/13742/12587 18059/13741/12586 17821/13507/12377</w:t>
        <w:br/>
        <w:t>f 17822/13506/12376 18058/13742/12587 17821/13507/12377</w:t>
        <w:br/>
        <w:t>f 18056/13740/12585 18057/13739/12585 17828/13508/12378</w:t>
        <w:br/>
        <w:t>f 17825/13511/12378 18056/13740/12585 17828/13508/12378</w:t>
        <w:br/>
        <w:t>f 17819/13501/12371 17831/13513/12381 17832/13512/12380</w:t>
        <w:br/>
        <w:t>f 17818/13502/12372 17819/13501/12371 17832/13512/12380</w:t>
        <w:br/>
        <w:t>f 17823/13505/12375 17824/13504/12374 17809/13495/12365</w:t>
        <w:br/>
        <w:t>f 17810/13494/12364 17823/13505/12375 17809/13495/12365</w:t>
        <w:br/>
        <w:t>f 17826/13510/12379 17827/13509/12379 17816/13496/12366</w:t>
        <w:br/>
        <w:t>f 17813/13499/12369 17826/13510/12379 17816/13496/12366</w:t>
        <w:br/>
        <w:t>f 17782/13465/12338 17783/13464/12337 17820/13500/12370</w:t>
        <w:br/>
        <w:t>f 17817/13503/12373 17782/13465/12338 17820/13500/12370</w:t>
        <w:br/>
        <w:t>f 17811/13493/12363 17812/13492/12362 17765/13451/12324</w:t>
        <w:br/>
        <w:t>f 17766/13450/12323 17811/13493/12363 17765/13451/12324</w:t>
        <w:br/>
        <w:t>f 17814/13498/12368 17815/13497/12367 17804/13484/12356</w:t>
        <w:br/>
        <w:t>f 17801/13487/12358 17814/13498/12368 17804/13484/12356</w:t>
        <w:br/>
        <w:t>f 17777/13463/12336 17778/13462/12335 17784/13467/12340</w:t>
        <w:br/>
        <w:t>f 17781/13466/12339 17777/13463/12336 17784/13467/12340</w:t>
        <w:br/>
        <w:t>f 17767/13449/12322 17768/13448/12321 17761/13447/12320</w:t>
        <w:br/>
        <w:t>f 17762/13446/12319 17767/13449/12322 17761/13447/12320</w:t>
        <w:br/>
        <w:t>f 17802/13486/12357 17803/13485/12357 17808/13488/12359</w:t>
        <w:br/>
        <w:t>f 17805/13491/12359 17802/13486/12357 17808/13488/12359</w:t>
        <w:br/>
        <w:t>f 17779/13461/12334 17780/13460/12333 17879/13565/12433</w:t>
        <w:br/>
        <w:t>f 17880/13564/12432 17779/13461/12334 17879/13565/12433</w:t>
        <w:br/>
        <w:t>f 17851/13533/12401 17852/13532/12400 17763/13445/12318</w:t>
        <w:br/>
        <w:t>f 17764/13444/12317 17851/13533/12401 17763/13445/12318</w:t>
        <w:br/>
        <w:t>f 17806/13490/12361 17807/13489/12360 17904/13588/12454</w:t>
        <w:br/>
        <w:t>f 17905/13587/12453 17806/13490/12361 17904/13588/12454</w:t>
        <w:br/>
        <w:t>f 17995/13677/12530 17964/13646/12504 17947/13630/12488</w:t>
        <w:br/>
        <w:t>f 17990/13674/12528 17995/13677/12530 17947/13630/12488</w:t>
        <w:br/>
        <w:t>f 17965/13645/12503 17946/13631/12489 17947/13630/12488</w:t>
        <w:br/>
        <w:t>f 17964/13646/12504 17965/13645/12503 17947/13630/12488</w:t>
        <w:br/>
        <w:t>f 17965/13645/12503 17933/13615/12474 17930/13613/12472</w:t>
        <w:br/>
        <w:t>f 17946/13631/12489 17965/13645/12503 17930/13613/12472</w:t>
        <w:br/>
        <w:t>f 17930/13613/12472 17933/13615/12474 17920/13600/12461</w:t>
        <w:br/>
        <w:t>f 17869/13550/12418 17930/13613/12472 17920/13600/12461</w:t>
        <w:br/>
        <w:t>f 17920/13600/12461 17917/13603/12464 17868/13551/12419</w:t>
        <w:br/>
        <w:t>f 17869/13550/12418 17920/13600/12461 17868/13551/12419</w:t>
        <w:br/>
        <w:t>f 17917/13603/12464 17928/13612/12471 17873/13556/12424</w:t>
        <w:br/>
        <w:t>f 17868/13551/12419 17917/13603/12464 17873/13556/12424</w:t>
        <w:br/>
        <w:t>f 17928/13612/12471 17875/13561/12429 17846/13530/12398</w:t>
        <w:br/>
        <w:t>f 17873/13556/12424 17928/13612/12471 17846/13530/12398</w:t>
        <w:br/>
        <w:t>f 17845/13531/12399 17846/13530/12398 17875/13561/12429</w:t>
        <w:br/>
        <w:t>f 17876/13560/12428 17845/13531/12399 17875/13561/12429</w:t>
        <w:br/>
        <w:t>f 17871/13555/12423 18062/13745/12590 17896/13576/12444</w:t>
        <w:br/>
        <w:t>f 17865/13546/12414 17871/13555/12423 17896/13576/12444</w:t>
        <w:br/>
        <w:t>f 17896/13576/12444 17893/13579/12447 17864/13547/12415</w:t>
        <w:br/>
        <w:t>f 17865/13546/12414 17896/13576/12444 17864/13547/12415</w:t>
        <w:br/>
        <w:t>f 17938/13622/12480 17864/13547/12415 17893/13579/12447</w:t>
        <w:br/>
        <w:t>f 17941/13623/12481 17938/13622/12480 17893/13579/12447</w:t>
        <w:br/>
        <w:t>f 17938/13622/12480 17941/13623/12481 17892/13574/12442</w:t>
        <w:br/>
        <w:t>f 17861/13545/12413 17938/13622/12480 17892/13574/12442</w:t>
        <w:br/>
        <w:t>f 17861/13545/12413 17892/13574/12442 17890/13570/12438</w:t>
        <w:br/>
        <w:t>f 17859/13541/12409 17861/13545/12413 17890/13570/12438</w:t>
        <w:br/>
        <w:t>f 17859/13541/12409 17890/13570/12438 17887/13573/12441</w:t>
        <w:br/>
        <w:t>f 17858/13542/12410 17859/13541/12409 17887/13573/12441</w:t>
        <w:br/>
        <w:t>f 17858/13542/12410 17887/13573/12441 17886/13566/12434</w:t>
        <w:br/>
        <w:t>f 17855/13537/12405 17858/13542/12410 17886/13566/12434</w:t>
        <w:br/>
        <w:t>f 17855/13537/12405 17886/13566/12434 17883/13569/12437</w:t>
        <w:br/>
        <w:t>f 17854/13538/12406 17855/13537/12405 17883/13569/12437</w:t>
        <w:br/>
        <w:t>f 17854/13538/12406 17883/13569/12437 17882/13562/12430</w:t>
        <w:br/>
        <w:t>f 17849/13535/12403 17854/13538/12406 17882/13562/12430</w:t>
        <w:br/>
        <w:t>f 17879/13565/12433 17852/13532/12400 17849/13535/12403</w:t>
        <w:br/>
        <w:t>f 17882/13562/12430 17879/13565/12433 17849/13535/12403</w:t>
        <w:br/>
        <w:t>f 17852/13532/12400 17879/13565/12433 17780/13460/12333</w:t>
        <w:br/>
        <w:t>f 17763/13445/12318 17852/13532/12400 17780/13460/12333</w:t>
        <w:br/>
        <w:t>f 17763/13445/12318 17780/13460/12333 17777/13463/12336</w:t>
        <w:br/>
        <w:t>f 17762/13446/12319 17763/13445/12318 17777/13463/12336</w:t>
        <w:br/>
        <w:t>f 17781/13466/12339 17767/13449/12322 17762/13446/12319</w:t>
        <w:br/>
        <w:t>f 17777/13463/12336 17781/13466/12339 17762/13446/12319</w:t>
        <w:br/>
        <w:t>f 17767/13449/12322 17781/13466/12339 17782/13465/12338</w:t>
        <w:br/>
        <w:t>f 17766/13450/12323 17767/13449/12322 17782/13465/12338</w:t>
        <w:br/>
        <w:t>f 17817/13503/12373 17811/13493/12363 17766/13450/12323</w:t>
        <w:br/>
        <w:t>f 17782/13465/12338 17817/13503/12373 17766/13450/12323</w:t>
        <w:br/>
        <w:t>f 17811/13493/12363 17817/13503/12373 17818/13502/12372</w:t>
        <w:br/>
        <w:t>f 17810/13494/12364 17811/13493/12363 17818/13502/12372</w:t>
        <w:br/>
        <w:t>f 17832/13512/12380 17823/13505/12375 17810/13494/12364</w:t>
        <w:br/>
        <w:t>f 17818/13502/12372 17832/13512/12380 17810/13494/12364</w:t>
        <w:br/>
        <w:t>f 17823/13505/12375 17832/13512/12380 17829/13515/12383</w:t>
        <w:br/>
        <w:t>f 17822/13506/12376 17823/13505/12375 17829/13515/12383</w:t>
        <w:br/>
        <w:t>f 18061/13743/12588 18058/13742/12587 17822/13506/12376</w:t>
        <w:br/>
        <w:t>f 17829/13515/12383 18061/13743/12588 17822/13506/12376</w:t>
        <w:br/>
        <w:t>f 18058/13742/12587 18061/13743/12588 17838/13520/12388</w:t>
        <w:br/>
        <w:t>f 17833/13517/12385 18058/13742/12587 17838/13520/12388</w:t>
        <w:br/>
        <w:t>f 17788/13468/12341 17771/13453/12326 17833/13517/12385</w:t>
        <w:br/>
        <w:t>f 17838/13520/12388 17788/13468/12341 17833/13517/12385</w:t>
        <w:br/>
        <w:t>f 17771/13453/12326 17788/13468/12341 17785/13471/12344</w:t>
        <w:br/>
        <w:t>f 17770/13454/12327 17771/13453/12326 17785/13471/12344</w:t>
        <w:br/>
        <w:t>f 17789/13475/12348 17775/13457/12330 17770/13454/12327</w:t>
        <w:br/>
        <w:t>f 17785/13471/12344 17789/13475/12348 17770/13454/12327</w:t>
        <w:br/>
        <w:t>f 17775/13457/12330 17789/13475/12348 17790/13474/12347</w:t>
        <w:br/>
        <w:t>f 17774/13458/12331 17775/13457/12330 17790/13474/12347</w:t>
        <w:br/>
        <w:t>f 17790/13474/12347 17843/13527/12395 17840/13522/12390</w:t>
        <w:br/>
        <w:t>f 17774/13458/12331 17790/13474/12347 17840/13522/12390</w:t>
        <w:br/>
        <w:t>f 17840/13522/12390 17843/13527/12395 17973/13653/12511</w:t>
        <w:br/>
        <w:t>f 17956/13638/12496 17840/13522/12390 17973/13653/12511</w:t>
        <w:br/>
        <w:t>f 17956/13638/12496 17973/13653/12511 17970/13656/12514</w:t>
        <w:br/>
        <w:t>f 17955/13639/12497 17956/13638/12496 17970/13656/12514</w:t>
        <w:br/>
        <w:t>f 17955/13639/12497 17970/13656/12514 18053/13735/12582</w:t>
        <w:br/>
        <w:t>f 18050/13734/12581 17955/13639/12497 18053/13735/12582</w:t>
        <w:br/>
        <w:t>f 18050/13734/12581 18053/13735/12582 18048/13730/12577</w:t>
        <w:br/>
        <w:t>f 18040/13722/12570 18050/13734/12581 18048/13730/12577</w:t>
        <w:br/>
        <w:t>f 18040/13722/12570 18048/13730/12577 18049/13729/12576</w:t>
        <w:br/>
        <w:t>f 18039/13723/12571 18040/13722/12570 18049/13729/12576</w:t>
        <w:br/>
        <w:t>f 18049/13729/12576 18036/13718/12566 18027/13711/12560</w:t>
        <w:br/>
        <w:t>f 18039/13723/12571 18049/13729/12576 18027/13711/12560</w:t>
        <w:br/>
        <w:t>f 18026/13712/12561 18027/13711/12560 18036/13718/12566</w:t>
        <w:br/>
        <w:t>f 18037/13717/12565 18026/13712/12561 18036/13718/12566</w:t>
        <w:br/>
        <w:t>f 18037/13717/12565 18024/13706/12555 18016/13697/12548</w:t>
        <w:br/>
        <w:t>f 18026/13712/12561 18037/13717/12565 18016/13697/12548</w:t>
        <w:br/>
        <w:t>f 18024/13706/12555 18025/13705/12554 18015/13698/12549</w:t>
        <w:br/>
        <w:t>f 18016/13697/12548 18024/13706/12555 18015/13698/12549</w:t>
        <w:br/>
        <w:t>f 18025/13705/12554 17969/13652/12510 17951/13635/12493</w:t>
        <w:br/>
        <w:t>f 18015/13698/12549 18025/13705/12554 17951/13635/12493</w:t>
        <w:br/>
        <w:t>f 17969/13652/12510 17966/13651/12509 17950/13636/12494</w:t>
        <w:br/>
        <w:t>f 17951/13635/12493 17969/13652/12510 17950/13636/12494</w:t>
        <w:br/>
        <w:t>f 17945/13625/12483 17950/13636/12494 17966/13651/12509</w:t>
        <w:br/>
        <w:t>f 17960/13642/12500 17945/13625/12483 17966/13651/12509</w:t>
        <w:br/>
        <w:t>f 17960/13642/12500 17961/13641/12499 17944/13626/12484</w:t>
        <w:br/>
        <w:t>f 17945/13625/12483 17960/13642/12500 17944/13626/12484</w:t>
        <w:br/>
        <w:t>f 17961/13641/12499 18013/13695/12546 18009/13691/12542</w:t>
        <w:br/>
        <w:t>f 17944/13626/12484 17961/13641/12499 18009/13691/12542</w:t>
        <w:br/>
        <w:t>f 18013/13695/12546 18006/13688/12539 17997/13681/12534</w:t>
        <w:br/>
        <w:t>f 18009/13691/12542 18013/13695/12546 17997/13681/12534</w:t>
        <w:br/>
        <w:t>f 17996/13682/12535 17997/13681/12534 18006/13688/12539</w:t>
        <w:br/>
        <w:t>f 18007/13687/12538 17996/13682/12535 18006/13688/12539</w:t>
        <w:br/>
        <w:t>f 18007/13687/12538 17995/13677/12530 17990/13674/12528</w:t>
        <w:br/>
        <w:t>f 17996/13682/12535 18007/13687/12538 17990/13674/12528</w:t>
        <w:br/>
        <w:t>f 10919/13746/12591 10918/13747/12592 10917/13748/12593</w:t>
        <w:br/>
        <w:t>f 10916/13749/12594 10919/13746/12591 10917/13748/12593</w:t>
        <w:br/>
        <w:t>f 10921/13750/12595 10920/13751/12596 10918/13747/12592</w:t>
        <w:br/>
        <w:t>f 10919/13746/12591 10921/13750/12595 10918/13747/12592</w:t>
        <w:br/>
        <w:t>f 10925/13752/12597 10924/13753/12598 10923/13754/12599</w:t>
        <w:br/>
        <w:t>f 10922/13755/12600 10925/13752/12597 10923/13754/12599</w:t>
        <w:br/>
        <w:t>f 10927/13756/12601 10926/13757/12602 10920/13751/12596</w:t>
        <w:br/>
        <w:t>f 10921/13750/12595 10927/13756/12601 10920/13751/12596</w:t>
        <w:br/>
        <w:t>f 10919/13746/12591 10916/13749/12594 10928/13758/12603</w:t>
        <w:br/>
        <w:t>f 10929/13759/12604 10921/13750/12595 10919/13746/12591</w:t>
        <w:br/>
        <w:t>f 10928/13758/12603 10929/13759/12604 10919/13746/12591</w:t>
        <w:br/>
        <w:t>f 10927/13756/12601 10921/13750/12595 10929/13759/12604</w:t>
        <w:br/>
        <w:t>f 10930/13760/12605 10927/13756/12601 10929/13759/12604</w:t>
        <w:br/>
        <w:t>f 10932/13761/12606 10916/13749/12594 10917/13748/12593</w:t>
        <w:br/>
        <w:t>f 10931/13762/12607 10932/13761/12606 10917/13748/12593</w:t>
        <w:br/>
        <w:t>f 10935/13763/12608 10934/13764/12609 10933/13765/12610</w:t>
        <w:br/>
        <w:t>f 10936/13766/12611 10935/13763/12608 10933/13765/12610</w:t>
        <w:br/>
        <w:t>f 10938/13767/12612 10932/13761/12606 10931/13762/12607</w:t>
        <w:br/>
        <w:t>f 10937/13768/12613 10938/13767/12612 10931/13762/12607</w:t>
        <w:br/>
        <w:t>f 10942/13769/12614 10941/13770/12615 10940/13771/12616</w:t>
        <w:br/>
        <w:t>f 10939/13772/12617 10942/13769/12614 10940/13771/12616</w:t>
        <w:br/>
        <w:t>f 10931/13762/12607 10917/13748/12593 10944/13773/12618</w:t>
        <w:br/>
        <w:t>f 10943/13774/12619 10931/13762/12607 10944/13773/12618</w:t>
        <w:br/>
        <w:t>f 10948/13775/12620 10947/13776/12621 10946/13777/12622</w:t>
        <w:br/>
        <w:t>f 10945/13778/12623 10948/13775/12620 10946/13777/12622</w:t>
        <w:br/>
        <w:t>f 10926/13757/12602 10950/13779/12624 10949/13780/12625</w:t>
        <w:br/>
        <w:t>f 10920/13751/12596 10926/13757/12602 10949/13780/12625</w:t>
        <w:br/>
        <w:t>f 10954/13781/12626 10953/13782/12627 10952/13783/12628</w:t>
        <w:br/>
        <w:t>f 10951/13784/12629 10954/13781/12626 10952/13783/12628</w:t>
        <w:br/>
        <w:t>f 10957/13785/12630 10956/13786/12631 10944/13773/12618</w:t>
        <w:br/>
        <w:t>f 10955/13787/12632 10957/13785/12630 10944/13773/12618</w:t>
        <w:br/>
        <w:t>f 10949/13780/12625 10958/13788/12633 10957/13785/12630</w:t>
        <w:br/>
        <w:t>f 10955/13787/12632 10949/13780/12625 10957/13785/12630</w:t>
        <w:br/>
        <w:t>f 10943/13774/12619 10959/13789/12634 10937/13768/12613</w:t>
        <w:br/>
        <w:t>f 10931/13762/12607 10943/13774/12619 10937/13768/12613</w:t>
        <w:br/>
        <w:t>f 10950/13779/12624 10960/13790/12635 10958/13788/12633</w:t>
        <w:br/>
        <w:t>f 10949/13780/12625 10950/13779/12624 10958/13788/12633</w:t>
        <w:br/>
        <w:t>f 10952/13783/12628 10946/13777/12622 10947/13776/12621</w:t>
        <w:br/>
        <w:t>f 10951/13784/12629 10952/13783/12628 10947/13776/12621</w:t>
        <w:br/>
        <w:t>f 10920/13751/12596 10949/13780/12625 10955/13787/12632</w:t>
        <w:br/>
        <w:t>f 10918/13747/12592 10920/13751/12596 10955/13787/12632</w:t>
        <w:br/>
        <w:t>f 10964/13791/12636 10963/13792/12637 10962/13793/12638</w:t>
        <w:br/>
        <w:t>f 10961/13794/12639 10964/13791/12636 10962/13793/12638</w:t>
        <w:br/>
        <w:t>f 10917/13748/12593 10918/13747/12592 10955/13787/12632</w:t>
        <w:br/>
        <w:t>f 10944/13773/12618 10917/13748/12593 10955/13787/12632</w:t>
        <w:br/>
        <w:t>f 10966/13795/12640 10948/13775/12620 10945/13778/12623</w:t>
        <w:br/>
        <w:t>f 10965/13796/12641 10966/13795/12640 10945/13778/12623</w:t>
        <w:br/>
        <w:t>f 10956/13786/12631 10967/13797/12642 10943/13774/12619</w:t>
        <w:br/>
        <w:t>f 10944/13773/12618 10956/13786/12631 10943/13774/12619</w:t>
        <w:br/>
        <w:t>f 10971/13798/12643 10970/13799/12644 10969/13800/12645</w:t>
        <w:br/>
        <w:t>f 10968/13801/12646 10971/13798/12643 10969/13800/12645</w:t>
        <w:br/>
        <w:t>f 10948/13775/12620 10966/13795/12640 10972/13802/12647</w:t>
        <w:br/>
        <w:t>f 10976/13803/12648 10975/13804/12649 10974/13805/12650</w:t>
        <w:br/>
        <w:t>f 10973/13806/12651 10976/13803/12648 10974/13805/12650</w:t>
        <w:br/>
        <w:t>f 10970/13799/12644 10971/13798/12643 10978/13807/12652</w:t>
        <w:br/>
        <w:t>f 10977/13808/12653 10970/13799/12644 10978/13807/12652</w:t>
        <w:br/>
        <w:t>f 10982/13809/12654 10981/13810/12655 10980/13811/12656</w:t>
        <w:br/>
        <w:t>f 10979/13812/12657 10982/13809/12654 10980/13811/12656</w:t>
        <w:br/>
        <w:t>f 10959/13789/12634 10943/13774/12619 10967/13797/12642</w:t>
        <w:br/>
        <w:t>f 10983/13813/12658 10959/13789/12634 10967/13797/12642</w:t>
        <w:br/>
        <w:t>f 10972/13802/12647 10984/13814/12659 10983/13813/12658</w:t>
        <w:br/>
        <w:t>f 10967/13797/12642 10972/13802/12647 10983/13813/12658</w:t>
        <w:br/>
        <w:t>f 10988/13815/12660 10987/13816/12661 10986/13817/12662</w:t>
        <w:br/>
        <w:t>f 10985/13818/12663 10988/13815/12660 10986/13817/12662</w:t>
        <w:br/>
        <w:t>f 10963/13792/12637 10940/13771/12616 10941/13770/12615</w:t>
        <w:br/>
        <w:t>f 10962/13793/12638 10963/13792/12637 10941/13770/12615</w:t>
        <w:br/>
        <w:t>f 10960/13790/12635 10954/13781/12626 10951/13784/12629</w:t>
        <w:br/>
        <w:t>f 10958/13788/12633 10960/13790/12635 10951/13784/12629</w:t>
        <w:br/>
        <w:t>f 10951/13784/12629 10947/13776/12621 10957/13785/12630</w:t>
        <w:br/>
        <w:t>f 10958/13788/12633 10951/13784/12629 10957/13785/12630</w:t>
        <w:br/>
        <w:t>f 10947/13776/12621 10948/13775/12620 10956/13786/12631</w:t>
        <w:br/>
        <w:t>f 10957/13785/12630 10947/13776/12621 10956/13786/12631</w:t>
        <w:br/>
        <w:t>f 10956/13786/12631 10948/13775/12620 10972/13802/12647</w:t>
        <w:br/>
        <w:t>f 10967/13797/12642 10956/13786/12631 10972/13802/12647</w:t>
        <w:br/>
        <w:t>f 10992/13819/12664 10991/13820/12665 10990/13821/12666</w:t>
        <w:br/>
        <w:t>f 10989/13822/12667 10992/13819/12664 10990/13821/12666</w:t>
        <w:br/>
        <w:t>f 10996/13823/12668 10995/13824/12669 10994/13825/12670</w:t>
        <w:br/>
        <w:t>f 10993/13826/12671 10996/13823/12668 10994/13825/12670</w:t>
        <w:br/>
        <w:t>f 10998/13827/12672 10996/13823/12668 10993/13826/12671</w:t>
        <w:br/>
        <w:t>f 10997/13828/12673 10998/13827/12672 10993/13826/12671</w:t>
        <w:br/>
        <w:t>f 10979/13812/12657 10999/13829/12674 10982/13809/12654</w:t>
        <w:br/>
        <w:t>f 11003/13830/12675 11002/13831/12676 11001/13832/12677</w:t>
        <w:br/>
        <w:t>f 11000/13833/12677 11003/13830/12675 11001/13832/12677</w:t>
        <w:br/>
        <w:t>f 10998/13827/12672 10990/13821/12666 11005/13834/12678</w:t>
        <w:br/>
        <w:t>f 11004/13835/12679 10998/13827/12672 11005/13834/12678</w:t>
        <w:br/>
        <w:t>f 11005/13834/12678 10990/13821/12666 10991/13820/12665</w:t>
        <w:br/>
        <w:t>f 11006/13836/12680 11005/13834/12678 10991/13820/12665</w:t>
        <w:br/>
        <w:t>f 11008/13837/12681 10964/13791/12636 10961/13794/12639</w:t>
        <w:br/>
        <w:t>f 11007/13838/12682 11008/13837/12681 10961/13794/12639</w:t>
        <w:br/>
        <w:t>f 10953/13782/12627 11010/13839/12683 11009/13840/12684</w:t>
        <w:br/>
        <w:t>f 10952/13783/12628 10953/13782/12627 11009/13840/12684</w:t>
        <w:br/>
        <w:t>f 10952/13783/12628 11009/13840/12684 11011/13841/12685</w:t>
        <w:br/>
        <w:t>f 10946/13777/12622 10952/13783/12628 11011/13841/12685</w:t>
        <w:br/>
        <w:t>f 10945/13778/12623 10946/13777/12622 11011/13841/12685</w:t>
        <w:br/>
        <w:t>f 11012/13842/12686 10945/13778/12623 11011/13841/12685</w:t>
        <w:br/>
        <w:t>f 10965/13796/12641 10945/13778/12623 11012/13842/12686</w:t>
        <w:br/>
        <w:t>f 11013/13843/12687 10965/13796/12641 11012/13842/12686</w:t>
        <w:br/>
        <w:t>f 11015/13844/12688 11014/13845/12689 10977/13808/12653</w:t>
        <w:br/>
        <w:t>f 10978/13807/12652 11015/13844/12688 10977/13808/12653</w:t>
        <w:br/>
        <w:t>f 10998/13827/12672 11004/13835/12679 11017/13846/12690</w:t>
        <w:br/>
        <w:t>f 11016/13847/12691 10998/13827/12672 11017/13846/12690</w:t>
        <w:br/>
        <w:t>f 11018/13848/12692 11002/13831/12676 11003/13830/12675</w:t>
        <w:br/>
        <w:t>f 10975/13804/12649 10942/13769/12614 10939/13772/12617</w:t>
        <w:br/>
        <w:t>f 10974/13805/12650 10975/13804/12649 10939/13772/12617</w:t>
        <w:br/>
        <w:t>f 10987/13816/12661 10988/13815/12660 11019/13849/12693</w:t>
        <w:br/>
        <w:t>f 11023/13850/12694 11022/13851/12695 11021/13852/12696</w:t>
        <w:br/>
        <w:t>f 11020/13853/12697 11023/13850/12694 11021/13852/12696</w:t>
        <w:br/>
        <w:t>f 11025/13854/12698 11021/13852/12696 11022/13851/12695</w:t>
        <w:br/>
        <w:t>f 11024/13855/12699 11025/13854/12698 11022/13851/12695</w:t>
        <w:br/>
        <w:t>f 10935/13763/12608 11028/13856/12700 11027/13857/12701</w:t>
        <w:br/>
        <w:t>f 11026/13858/12702 10935/13763/12608 11027/13857/12701</w:t>
        <w:br/>
        <w:t>f 11030/13859/12703 11029/13860/12704 11026/13858/12702</w:t>
        <w:br/>
        <w:t>f 10991/13820/12665 10992/13819/12664 11032/13861/12705</w:t>
        <w:br/>
        <w:t>f 11031/13862/12706 10991/13820/12665 11032/13861/12705</w:t>
        <w:br/>
        <w:t>f 10995/13824/12669 11034/13863/12707 11033/13864/12708</w:t>
        <w:br/>
        <w:t>f 10994/13825/12670 10995/13824/12669 11033/13864/12708</w:t>
        <w:br/>
        <w:t>f 10997/13828/12673 10989/13822/12667 10990/13821/12666</w:t>
        <w:br/>
        <w:t>f 10998/13827/12672 10997/13828/12673 10990/13821/12666</w:t>
        <w:br/>
        <w:t>f 11036/13865/12709 11031/13862/12706 11032/13861/12705</w:t>
        <w:br/>
        <w:t>f 11035/13866/12710 11036/13865/12709 11032/13861/12705</w:t>
        <w:br/>
        <w:t>f 11038/13867/12711 11037/13868/12712 10985/13818/12663</w:t>
        <w:br/>
        <w:t>f 10986/13817/12662 11038/13867/12711 10985/13818/12663</w:t>
        <w:br/>
        <w:t>f 11040/13869/12713 11039/13870/12714 11014/13845/12689</w:t>
        <w:br/>
        <w:t>f 11015/13844/12688 11040/13869/12713 11014/13845/12689</w:t>
        <w:br/>
        <w:t>f 11012/13842/12686 11005/13834/12678 11006/13836/12680</w:t>
        <w:br/>
        <w:t>f 11013/13843/12687 11012/13842/12686 11006/13836/12680</w:t>
        <w:br/>
        <w:t>f 11004/13835/12679 11005/13834/12678 11012/13842/12686</w:t>
        <w:br/>
        <w:t>f 11011/13841/12685 11004/13835/12679 11012/13842/12686</w:t>
        <w:br/>
        <w:t>f 11011/13841/12685 11009/13840/12684 11017/13846/12690</w:t>
        <w:br/>
        <w:t>f 11004/13835/12679 11011/13841/12685 11017/13846/12690</w:t>
        <w:br/>
        <w:t>f 11010/13839/12683 11043/13871/12715 11042/13872/12716</w:t>
        <w:br/>
        <w:t>f 11041/13873/12717 11010/13839/12683 11042/13872/12716</w:t>
        <w:br/>
        <w:t>f 11045/13874/12718 11008/13837/12681 11007/13838/12682</w:t>
        <w:br/>
        <w:t>f 11044/13875/12719 11045/13874/12718 11007/13838/12682</w:t>
        <w:br/>
        <w:t>f 11037/13868/12712 11014/13845/12689 11039/13870/12714</w:t>
        <w:br/>
        <w:t>f 11049/13876/12720 11048/13877/12720 11047/13878/12720</w:t>
        <w:br/>
        <w:t>f 11046/13879/12720 11049/13876/12720 11047/13878/12720</w:t>
        <w:br/>
        <w:t>f 11053/13880/12720 11052/13881/12720 11051/13882/12720</w:t>
        <w:br/>
        <w:t>f 11050/13883/12720 11053/13880/12720 11051/13882/12720</w:t>
        <w:br/>
        <w:t>f 11047/13878/12720 11055/13884/12720 11054/13885/12720</w:t>
        <w:br/>
        <w:t>f 11046/13879/12720 11047/13878/12720 11054/13885/12720</w:t>
        <w:br/>
        <w:t>f 11057/13886/12720 11056/13887/12720 11052/13881/12720</w:t>
        <w:br/>
        <w:t>f 11053/13880/12720 11057/13886/12720 11052/13881/12720</w:t>
        <w:br/>
        <w:t>f 11055/13884/12720 11056/13887/12720 11057/13886/12720</w:t>
        <w:br/>
        <w:t>f 11054/13885/12720 11055/13884/12720 11057/13886/12720</w:t>
        <w:br/>
        <w:t>f 11061/13888/12720 11060/13889/12720 11059/13890/12720</w:t>
        <w:br/>
        <w:t>f 11058/13891/12720 11061/13888/12720 11059/13890/12720</w:t>
        <w:br/>
        <w:t>f 11050/13883/12720 11051/13882/12720 11063/13892/12720</w:t>
        <w:br/>
        <w:t>f 11062/13893/12720 11050/13883/12720 11063/13892/12720</w:t>
        <w:br/>
        <w:t>f 11019/13849/12693 11065/13894/12721 11064/13895/12722</w:t>
        <w:br/>
        <w:t>f 10987/13816/12661 11019/13849/12693 11064/13895/12722</w:t>
        <w:br/>
        <w:t>f 11067/13896/12723 11064/13895/12722 11065/13894/12721</w:t>
        <w:br/>
        <w:t>f 11066/13897/12724 11067/13896/12723 11065/13894/12721</w:t>
        <w:br/>
        <w:t>f 11069/13898/12725 11067/13896/12723 11066/13897/12724</w:t>
        <w:br/>
        <w:t>f 11068/13899/12726 11069/13898/12725 11066/13897/12724</w:t>
        <w:br/>
        <w:t>f 11069/13898/12725 11068/13899/12726 11071/13900/12727</w:t>
        <w:br/>
        <w:t>f 11070/13901/12728 11069/13898/12725 11071/13900/12727</w:t>
        <w:br/>
        <w:t>f 10933/13765/12610 11070/13901/12728 11071/13900/12727</w:t>
        <w:br/>
        <w:t>f 10936/13766/12611 10933/13765/12610 11071/13900/12727</w:t>
        <w:br/>
        <w:t>f 11010/13839/12683 10953/13782/12627 11072/13902/12729</w:t>
        <w:br/>
        <w:t>f 11043/13871/12715 11010/13839/12683 11072/13902/12729</w:t>
        <w:br/>
        <w:t>f 10953/13782/12627 10954/13781/12626 11073/13903/12730</w:t>
        <w:br/>
        <w:t>f 11072/13902/12729 10953/13782/12627 11073/13903/12730</w:t>
        <w:br/>
        <w:t>f 11074/13904/12731 11073/13903/12730 10954/13781/12626</w:t>
        <w:br/>
        <w:t>f 10960/13790/12635 11074/13904/12731 10954/13781/12626</w:t>
        <w:br/>
        <w:t>f 11075/13905/12732 11074/13904/12731 10960/13790/12635</w:t>
        <w:br/>
        <w:t>f 10950/13779/12624 11075/13905/12732 10960/13790/12635</w:t>
        <w:br/>
        <w:t>f 11076/13906/12733 11075/13905/12732 10950/13779/12624</w:t>
        <w:br/>
        <w:t>f 10926/13757/12602 11076/13906/12733 10950/13779/12624</w:t>
        <w:br/>
        <w:t>f 11077/13907/12734 11076/13906/12733 10926/13757/12602</w:t>
        <w:br/>
        <w:t>f 10927/13756/12601 11077/13907/12734 10926/13757/12602</w:t>
        <w:br/>
        <w:t>f 11080/13908/12735 11079/13909/12736 11078/13910/12737</w:t>
        <w:br/>
        <w:t>f 11009/13840/12684 11010/13839/12683 11041/13873/12717</w:t>
        <w:br/>
        <w:t>f 11017/13846/12690 11009/13840/12684 11041/13873/12717</w:t>
        <w:br/>
        <w:t>f 11008/13837/12681 11045/13874/12718 11042/13872/12716</w:t>
        <w:br/>
        <w:t>f 11043/13871/12715 11008/13837/12681 11042/13872/12716</w:t>
        <w:br/>
        <w:t>f 11008/13837/12681 11043/13871/12715 11081/13911/12738</w:t>
        <w:br/>
        <w:t>f 10964/13791/12636 11008/13837/12681 11081/13911/12738</w:t>
        <w:br/>
        <w:t>f 11072/13902/12739 11082/13912/12740 10963/13792/12637</w:t>
        <w:br/>
        <w:t>f 10964/13791/12636 11072/13902/12739 10963/13792/12637</w:t>
        <w:br/>
        <w:t>f 11082/13912/12740 11083/13913/12741 10940/13771/12616</w:t>
        <w:br/>
        <w:t>f 10963/13792/12637 11082/13912/12740 10940/13771/12616</w:t>
        <w:br/>
        <w:t>f 11083/13913/12741 11084/13914/12742 10939/13772/12617</w:t>
        <w:br/>
        <w:t>f 10940/13771/12616 11083/13913/12741 10939/13772/12617</w:t>
        <w:br/>
        <w:t>f 11084/13914/12742 11085/13915/12743 10974/13805/12650</w:t>
        <w:br/>
        <w:t>f 10939/13772/12617 11084/13914/12742 10974/13805/12650</w:t>
        <w:br/>
        <w:t>f 11085/13915/12743 11086/13916/12744 10973/13806/12651</w:t>
        <w:br/>
        <w:t>f 10974/13805/12650 11085/13915/12743 10973/13806/12651</w:t>
        <w:br/>
        <w:t>f 10923/13754/12599 10924/13753/12598 11080/13908/12735</w:t>
        <w:br/>
        <w:t>f 11087/13917/12745 11018/13848/12692 11016/13847/12691</w:t>
        <w:br/>
        <w:t>f 11017/13846/12690 11087/13917/12745 11016/13847/12691</w:t>
        <w:br/>
        <w:t>f 11018/13848/12746 10995/13824/12669 10996/13823/12668</w:t>
        <w:br/>
        <w:t>f 11040/13869/12713 11015/13844/12688 11013/13843/12687</w:t>
        <w:br/>
        <w:t>f 11006/13836/12680 11040/13869/12713 11013/13843/12687</w:t>
        <w:br/>
        <w:t>f 11013/13843/12687 11015/13844/12688 10978/13807/12652</w:t>
        <w:br/>
        <w:t>f 10965/13796/12641 11013/13843/12687 10978/13807/12652</w:t>
        <w:br/>
        <w:t>f 10965/13796/12641 10978/13807/12652 10971/13798/12643</w:t>
        <w:br/>
        <w:t>f 10971/13798/12643 10966/13795/12640 10965/13796/12641</w:t>
        <w:br/>
        <w:t>f 10968/13801/12646 10966/13795/12640 10971/13798/12643</w:t>
        <w:br/>
        <w:t>f 10972/13802/12647 10966/13795/12640 10968/13801/12646</w:t>
        <w:br/>
        <w:t>f 10984/13814/12659 10972/13802/12647 10968/13801/12646</w:t>
        <w:br/>
        <w:t>f 10984/13814/12659 11088/13918/12747 10983/13813/12658</w:t>
        <w:br/>
        <w:t>f 10983/13813/12658 11088/13918/12747 11089/13919/12748</w:t>
        <w:br/>
        <w:t>f 10959/13789/12634 10983/13813/12658 11089/13919/12748</w:t>
        <w:br/>
        <w:t>f 11090/13920/12749 10937/13768/12613 10959/13789/12634</w:t>
        <w:br/>
        <w:t>f 11089/13919/12748 11090/13920/12749 10959/13789/12634</w:t>
        <w:br/>
        <w:t>f 11030/13859/12703 11091/13921/12750 11029/13860/12704</w:t>
        <w:br/>
        <w:t>f 11092/13922/12751 10984/13814/12659 10968/13801/12646</w:t>
        <w:br/>
        <w:t>f 10969/13800/12645 11092/13922/12751 10968/13801/12646</w:t>
        <w:br/>
        <w:t>f 11094/13923/12752 11093/13924/12752 10984/13814/12659</w:t>
        <w:br/>
        <w:t>f 11092/13922/12751 11094/13923/12752 10984/13814/12659</w:t>
        <w:br/>
        <w:t>f 11093/13924/12752 11094/13923/12752 11070/13901/12728</w:t>
        <w:br/>
        <w:t>f 11089/13919/12748 11093/13924/12752 11070/13901/12728</w:t>
        <w:br/>
        <w:t>f 10933/13765/12610 11090/13920/12749 11089/13919/12748</w:t>
        <w:br/>
        <w:t>f 11070/13901/12728 10933/13765/12610 11089/13919/12748</w:t>
        <w:br/>
        <w:t>f 10933/13765/12610 10934/13764/12609 11095/13925/12753</w:t>
        <w:br/>
        <w:t>f 11090/13920/12749 10933/13765/12610 11095/13925/12753</w:t>
        <w:br/>
        <w:t>f 11097/13926/12754 11096/13927/12755 10976/13803/12648</w:t>
        <w:br/>
        <w:t>f 10973/13806/12651 11097/13926/12754 10976/13803/12648</w:t>
        <w:br/>
        <w:t>f 11099/13928/12756 11025/13854/12698 11024/13855/12699</w:t>
        <w:br/>
        <w:t>f 11098/13929/12757 11099/13928/12756 11024/13855/12699</w:t>
        <w:br/>
        <w:t>f 11101/13930/12758 11099/13928/12756 11098/13929/12757</w:t>
        <w:br/>
        <w:t>f 11100/13931/12759 11101/13930/12758 11098/13929/12757</w:t>
        <w:br/>
        <w:t>f 11100/13931/12759 10923/13754/12599 11079/13909/12736</w:t>
        <w:br/>
        <w:t>f 11101/13930/12758 11100/13931/12759 11079/13909/12736</w:t>
        <w:br/>
        <w:t>f 10927/13756/12601 10930/13760/12605 11102/13932/12760</w:t>
        <w:br/>
        <w:t>f 11077/13907/12734 10927/13756/12601 11102/13932/12760</w:t>
        <w:br/>
        <w:t>f 11102/13932/12760 11097/13926/12754 10973/13806/12651</w:t>
        <w:br/>
        <w:t>f 11077/13907/12734 11102/13932/12760 10973/13806/12651</w:t>
        <w:br/>
        <w:t>f 11095/13925/12753 10938/13767/12612 10937/13768/12613</w:t>
        <w:br/>
        <w:t>f 11090/13920/12749 11095/13925/12753 10937/13768/12613</w:t>
        <w:br/>
        <w:t>f 11023/13850/12694 11020/13853/12697 11091/13921/12750</w:t>
        <w:br/>
        <w:t>f 11030/13859/12703 11023/13850/12694 11091/13921/12750</w:t>
        <w:br/>
        <w:t>f 11028/13856/12700 11104/13933/12761 11103/13934/12762</w:t>
        <w:br/>
        <w:t>f 11027/13857/12701 11028/13856/12700 11103/13934/12762</w:t>
        <w:br/>
        <w:t>f 11106/13935/12763 11105/13936/12764 11103/13934/12762</w:t>
        <w:br/>
        <w:t>f 11104/13933/12761 11106/13935/12763 11103/13934/12762</w:t>
        <w:br/>
        <w:t>f 11104/13933/12761 11028/13856/12700 11108/13937/12765</w:t>
        <w:br/>
        <w:t>f 11107/13938/12766 11104/13933/12761 11108/13937/12765</w:t>
        <w:br/>
        <w:t>f 11028/13856/12700 10935/13763/12608 10936/13766/12611</w:t>
        <w:br/>
        <w:t>f 11108/13937/12765 11028/13856/12700 10936/13766/12611</w:t>
        <w:br/>
        <w:t>f 11109/13939/12767 10941/13770/12615 10942/13769/12614</w:t>
        <w:br/>
        <w:t>f 11113/13940/12768 11112/13941/12769 11111/13942/12770</w:t>
        <w:br/>
        <w:t>f 11110/13943/12771 11113/13940/12768 11111/13942/12770</w:t>
        <w:br/>
        <w:t>f 11117/13944/12772 11116/13945/12773 11115/13946/12774</w:t>
        <w:br/>
        <w:t>f 11114/13947/12775 11117/13944/12772 11115/13946/12774</w:t>
        <w:br/>
        <w:t>f 11120/13948/12776 11119/13949/12777 10975/13804/12649</w:t>
        <w:br/>
        <w:t>f 11118/13950/12778 11120/13948/12776 10975/13804/12649</w:t>
        <w:br/>
        <w:t>f 11122/13951/12779 11104/13933/12761 11107/13938/12766</w:t>
        <w:br/>
        <w:t>f 11121/13952/12780 11122/13951/12779 11107/13938/12766</w:t>
        <w:br/>
        <w:t>f 11123/13953/12781 11121/13952/12780 11107/13938/12766</w:t>
        <w:br/>
        <w:t>f 10976/13803/12648 11096/13927/12755 11124/13954/12782</w:t>
        <w:br/>
        <w:t>f 11125/13955/12783 10976/13803/12648 11124/13954/12782</w:t>
        <w:br/>
        <w:t>f 11118/13950/12778 10975/13804/12649 10976/13803/12648</w:t>
        <w:br/>
        <w:t>f 11125/13955/12783 11118/13950/12778 10976/13803/12648</w:t>
        <w:br/>
        <w:t>f 11117/13944/12772 11126/13956/12771 11116/13945/12773</w:t>
        <w:br/>
        <w:t>f 11126/13956/12771 11128/13957/12784 11127/13958/12785</w:t>
        <w:br/>
        <w:t>f 11116/13945/12773 11126/13956/12771 11127/13958/12785</w:t>
        <w:br/>
        <w:t>f 11130/13959/12786 11129/13960/12787 11113/13940/12768</w:t>
        <w:br/>
        <w:t>f 11110/13943/12771 11130/13959/12786 11113/13940/12768</w:t>
        <w:br/>
        <w:t>f 11131/13961/12788 11112/13941/12769 11113/13940/12768</w:t>
        <w:br/>
        <w:t>f 11135/13962/12789 11134/13963/12790 11133/13964/12791</w:t>
        <w:br/>
        <w:t>f 11132/13965/12792 11135/13962/12789 11133/13964/12791</w:t>
        <w:br/>
        <w:t>f 11139/13966/12793 11138/13967/12794 11137/13968/12795</w:t>
        <w:br/>
        <w:t>f 11136/13969/12796 11139/13966/12793 11137/13968/12795</w:t>
        <w:br/>
        <w:t>f 11117/13944/12772 11141/13970/12797 11140/13971/12786</w:t>
        <w:br/>
        <w:t>f 11126/13956/12771 11117/13944/12772 11140/13971/12786</w:t>
        <w:br/>
        <w:t>f 11136/13969/12796 11137/13968/12795 11143/13972/12798</w:t>
        <w:br/>
        <w:t>f 11142/13973/12799 11136/13969/12796 11143/13972/12798</w:t>
        <w:br/>
        <w:t>f 11117/13944/12772 11114/13947/12775 11144/13974/12800</w:t>
        <w:br/>
        <w:t>f 11141/13970/12797 11117/13944/12772 11144/13974/12800</w:t>
        <w:br/>
        <w:t>f 11148/13975/12801 11147/13976/12802 11146/13977/12803</w:t>
        <w:br/>
        <w:t>f 11145/13978/12804 11148/13975/12801 11146/13977/12803</w:t>
        <w:br/>
        <w:t>f 11065/13894/12721 11150/13979/12805 11149/13980/12806</w:t>
        <w:br/>
        <w:t>f 11066/13897/12724 11065/13894/12721 11149/13980/12806</w:t>
        <w:br/>
        <w:t>f 11154/13981/12807 11153/13982/12808 11152/13983/12809</w:t>
        <w:br/>
        <w:t>f 11151/13984/12810 11154/13981/12807 11152/13983/12809</w:t>
        <w:br/>
        <w:t>f 11150/13979/12805 11156/13985/12811 11155/13986/12812</w:t>
        <w:br/>
        <w:t>f 11149/13980/12806 11150/13979/12805 11155/13986/12812</w:t>
        <w:br/>
        <w:t>f 11160/13987/12813 11159/13988/12814 11158/13989/12815</w:t>
        <w:br/>
        <w:t>f 11157/13990/12816 11160/13987/12813 11158/13989/12815</w:t>
        <w:br/>
        <w:t>f 11123/13953/12781 11107/13938/12766 11162/13991/12817</w:t>
        <w:br/>
        <w:t>f 11161/13992/12818 11123/13953/12781 11162/13991/12817</w:t>
        <w:br/>
        <w:t>f 11156/13985/12811 11164/13993/12819 11163/13994/12820</w:t>
        <w:br/>
        <w:t>f 11155/13986/12812 11156/13985/12811 11163/13994/12820</w:t>
        <w:br/>
        <w:t>f 11165/13995/12821 11115/13946/12774 11116/13945/12773</w:t>
        <w:br/>
        <w:t>f 11127/13958/12785 11165/13995/12821 11116/13945/12773</w:t>
        <w:br/>
        <w:t>f 11071/13900/12727 11166/13996/12822 11108/13937/12765</w:t>
        <w:br/>
        <w:t>f 10936/13766/12611 11071/13900/12727 11108/13937/12765</w:t>
        <w:br/>
        <w:t>f 11114/13947/12775 11115/13946/12774 11109/13939/12767</w:t>
        <w:br/>
        <w:t>f 11119/13949/12777 11114/13947/12775 11109/13939/12767</w:t>
        <w:br/>
        <w:t>f 11168/13997/12823 11167/13998/12824 10961/13794/12639</w:t>
        <w:br/>
        <w:t>f 10962/13793/12638 11168/13997/12823 10961/13794/12639</w:t>
        <w:br/>
        <w:t>f 11138/13967/12794 11169/13999/12825 11163/13994/12820</w:t>
        <w:br/>
        <w:t>f 11137/13968/12795 11138/13967/12794 11163/13994/12820</w:t>
        <w:br/>
        <w:t>f 11158/13989/12815 11159/13988/12814 11171/14000/12826</w:t>
        <w:br/>
        <w:t>f 11170/14001/12827 11158/13989/12815 11171/14000/12826</w:t>
        <w:br/>
        <w:t>f 11107/13938/12766 11108/13937/12765 11166/13996/12822</w:t>
        <w:br/>
        <w:t>f 11162/13991/12817 11107/13938/12766 11166/13996/12822</w:t>
        <w:br/>
        <w:t>f 10980/13811/12656 10981/13810/12655 11173/14002/12828</w:t>
        <w:br/>
        <w:t>f 11172/14003/12829 10980/13811/12656 11173/14002/12828</w:t>
        <w:br/>
        <w:t>f 11157/13990/12816 11174/14004/12830 11172/14003/12829</w:t>
        <w:br/>
        <w:t>f 11173/14002/12828 11157/13990/12816 11172/14003/12829</w:t>
        <w:br/>
        <w:t>f 11167/13998/12824 11168/13997/12823 11165/13995/12821</w:t>
        <w:br/>
        <w:t>f 11161/13992/12818 11176/14005/12831 11175/14006/12832</w:t>
        <w:br/>
        <w:t>f 11123/13953/12781 11161/13992/12818 11175/14006/12832</w:t>
        <w:br/>
        <w:t>f 11134/13963/12790 11135/13962/12789 11148/13975/12801</w:t>
        <w:br/>
        <w:t>f 11145/13978/12804 11134/13963/12790 11148/13975/12801</w:t>
        <w:br/>
        <w:t>f 11120/13948/12776 11177/14007/12833 11119/13949/12777</w:t>
        <w:br/>
        <w:t>f 11137/13968/12795 11163/13994/12820 11164/13993/12819</w:t>
        <w:br/>
        <w:t>f 11143/13972/12798 11137/13968/12795 11164/13993/12819</w:t>
        <w:br/>
        <w:t>f 11178/14008/12834 11121/13952/12780 11123/13953/12781</w:t>
        <w:br/>
        <w:t>f 11175/14006/12832 11178/14008/12834 11123/13953/12781</w:t>
        <w:br/>
        <w:t>f 11142/13973/12799 11143/13972/12798 11180/14009/12835</w:t>
        <w:br/>
        <w:t>f 11179/14010/12836 11142/13973/12799 11180/14009/12835</w:t>
        <w:br/>
        <w:t>f 11179/14010/12836 11181/14011/12837 11131/13961/12788</w:t>
        <w:br/>
        <w:t>f 11185/14012/12838 11184/14013/12810 11183/14014/12809</w:t>
        <w:br/>
        <w:t>f 11182/14015/12839 11185/14012/12838 11183/14014/12809</w:t>
        <w:br/>
        <w:t>f 11187/14016/12840 11175/14006/12832 11176/14005/12831</w:t>
        <w:br/>
        <w:t>f 11186/14017/12841 11187/14016/12840 11176/14005/12831</w:t>
        <w:br/>
        <w:t>f 11189/14018/12842 11182/14015/12839 11183/14014/12809</w:t>
        <w:br/>
        <w:t>f 11188/14019/12843 11189/14018/12842 11183/14014/12809</w:t>
        <w:br/>
        <w:t>f 11165/13995/12821 11190/14020/12844 11167/13998/12824</w:t>
        <w:br/>
        <w:t>f 11191/14021/12845 11160/13987/12813 11157/13990/12816</w:t>
        <w:br/>
        <w:t>f 11173/14002/12828 11191/14021/12845 11157/13990/12816</w:t>
        <w:br/>
        <w:t>f 11182/14015/12839 11189/14018/12842 11192/14022/12846</w:t>
        <w:br/>
        <w:t>f 11143/13972/12798 11164/13993/12819 11193/14023/12847</w:t>
        <w:br/>
        <w:t>f 11180/14009/12835 11143/13972/12798 11193/14023/12847</w:t>
        <w:br/>
        <w:t>f 11164/13993/12819 11156/13985/12811 11194/14024/12848</w:t>
        <w:br/>
        <w:t>f 11193/14023/12847 11164/13993/12819 11194/14024/12848</w:t>
        <w:br/>
        <w:t>f 11179/14010/12836 11180/14009/12835 11195/14025/12849</w:t>
        <w:br/>
        <w:t>f 11181/14011/12837 11179/14010/12836 11195/14025/12849</w:t>
        <w:br/>
        <w:t>f 11180/14009/12835 11193/14023/12847 11196/14026/12850</w:t>
        <w:br/>
        <w:t>f 11195/14025/12849 11180/14009/12835 11196/14026/12850</w:t>
        <w:br/>
        <w:t>f 11193/14023/12847 11194/14024/12848 11197/14027/12851</w:t>
        <w:br/>
        <w:t>f 11196/14026/12850 11193/14023/12847 11197/14027/12851</w:t>
        <w:br/>
        <w:t>f 11198/14028/12852 11194/14024/12848 11156/13985/12811</w:t>
        <w:br/>
        <w:t>f 11150/13979/12805 11198/14028/12852 11156/13985/12811</w:t>
        <w:br/>
        <w:t>f 11199/14029/12853 11197/14027/12851 11194/14024/12848</w:t>
        <w:br/>
        <w:t>f 11198/14028/12852 11199/14029/12853 11194/14024/12848</w:t>
        <w:br/>
        <w:t>f 11198/14028/12852 11019/13849/12693 10988/13815/12660</w:t>
        <w:br/>
        <w:t>f 11199/14029/12853 11198/14028/12852 10988/13815/12660</w:t>
        <w:br/>
        <w:t>f 11182/14015/12839 11192/14022/12846 11170/14001/12827</w:t>
        <w:br/>
        <w:t>f 11202/14030/12854 11201/14031/12855 11122/13951/12779</w:t>
        <w:br/>
        <w:t>f 11200/14032/12856 11202/14030/12854 11122/13951/12779</w:t>
        <w:br/>
        <w:t>f 11139/13966/12793 11204/14033/12857 11203/14034/12858</w:t>
        <w:br/>
        <w:t>f 11186/14017/12841 11139/13966/12793 11203/14034/12858</w:t>
        <w:br/>
        <w:t>f 11186/14017/12841 11176/14005/12831 11138/13967/12794</w:t>
        <w:br/>
        <w:t>f 11139/13966/12793 11186/14017/12841 11138/13967/12794</w:t>
        <w:br/>
        <w:t>f 11176/14005/12831 11161/13992/12818 11169/13999/12825</w:t>
        <w:br/>
        <w:t>f 11138/13967/12794 11176/14005/12831 11169/13999/12825</w:t>
        <w:br/>
        <w:t>f 11161/13992/12818 11162/13991/12817 11205/14035/12859</w:t>
        <w:br/>
        <w:t>f 11169/13999/12825 11161/13992/12818 11205/14035/12859</w:t>
        <w:br/>
        <w:t>f 11162/13991/12817 11166/13996/12822 11206/14036/12860</w:t>
        <w:br/>
        <w:t>f 11205/14035/12859 11162/13991/12817 11206/14036/12860</w:t>
        <w:br/>
        <w:t>f 11068/13899/12726 11206/14036/12860 11166/13996/12822</w:t>
        <w:br/>
        <w:t>f 11071/13900/12727 11068/13899/12726 11166/13996/12822</w:t>
        <w:br/>
        <w:t>f 11155/13986/12812 11163/13994/12820 11169/13999/12825</w:t>
        <w:br/>
        <w:t>f 11205/14035/12859 11155/13986/12812 11169/13999/12825</w:t>
        <w:br/>
        <w:t>f 11149/13980/12806 11155/13986/12812 11205/14035/12859</w:t>
        <w:br/>
        <w:t>f 11206/14036/12860 11149/13980/12806 11205/14035/12859</w:t>
        <w:br/>
        <w:t>f 11066/13897/12724 11149/13980/12806 11206/14036/12860</w:t>
        <w:br/>
        <w:t>f 11068/13899/12726 11066/13897/12724 11206/14036/12860</w:t>
        <w:br/>
        <w:t>f 11019/13849/12693 11198/14028/12852 11150/13979/12805</w:t>
        <w:br/>
        <w:t>f 11065/13894/12721 11019/13849/12693 11150/13979/12805</w:t>
        <w:br/>
        <w:t>f 11109/13939/12767 11115/13946/12774 11168/13997/12823</w:t>
        <w:br/>
        <w:t>f 11210/14037/12861 11209/14038/12862 11208/14039/12863</w:t>
        <w:br/>
        <w:t>f 11207/14040/12864 11210/14037/12861 11208/14039/12863</w:t>
        <w:br/>
        <w:t>f 11212/14041/12865 11211/14042/12865 11000/13833/12677</w:t>
        <w:br/>
        <w:t>f 11001/13832/12677 11212/14041/12865 11000/13833/12677</w:t>
        <w:br/>
        <w:t>f 11209/14038/12862 11210/14037/12861 11153/13982/12808</w:t>
        <w:br/>
        <w:t>f 11154/13981/12807 11209/14038/12862 11153/13982/12808</w:t>
        <w:br/>
        <w:t>f 11167/13998/12824 11190/14020/12844 11007/13838/12682</w:t>
        <w:br/>
        <w:t>f 10961/13794/12639 11167/13998/12824 11007/13838/12682</w:t>
        <w:br/>
        <w:t>f 11165/13995/12821 11168/13997/12823 11115/13946/12774</w:t>
        <w:br/>
        <w:t>f 10962/13793/12638 10941/13770/12615 11109/13939/12767</w:t>
        <w:br/>
        <w:t>f 11168/13997/12823 10962/13793/12638 11109/13939/12767</w:t>
        <w:br/>
        <w:t>f 11119/13949/12777 11109/13939/12767 10942/13769/12614</w:t>
        <w:br/>
        <w:t>f 10975/13804/12649 11119/13949/12777 10942/13769/12614</w:t>
        <w:br/>
        <w:t>f 11200/14032/12856 11213/14043/12866 11202/14030/12854</w:t>
        <w:br/>
        <w:t>f 11214/14044/12867 11178/14008/12834 11175/14006/12832</w:t>
        <w:br/>
        <w:t>f 11187/14016/12840 11214/14044/12867 11175/14006/12832</w:t>
        <w:br/>
        <w:t>f 11104/13933/12761 11122/13951/12779 11201/14031/12855</w:t>
        <w:br/>
        <w:t>f 11121/13952/12780 11178/14008/12834 11200/14032/12856</w:t>
        <w:br/>
        <w:t>f 11122/13951/12779 11121/13952/12780 11200/14032/12856</w:t>
        <w:br/>
        <w:t>f 11178/14008/12834 11214/14044/12867 11213/14043/12866</w:t>
        <w:br/>
        <w:t>f 11200/14032/12856 11178/14008/12834 11213/14043/12866</w:t>
        <w:br/>
        <w:t>f 11203/14034/12858 11187/14016/12840 11186/14017/12841</w:t>
        <w:br/>
        <w:t>f 11113/13940/12768 11129/13960/12787 11215/14045/12868</w:t>
        <w:br/>
        <w:t>f 11131/13961/12788 11113/13940/12768 11215/14045/12868</w:t>
        <w:br/>
        <w:t>f 11142/13973/12799 11217/14046/12869 11216/14047/12870</w:t>
        <w:br/>
        <w:t>f 11136/13969/12796 11142/13973/12799 11216/14047/12870</w:t>
        <w:br/>
        <w:t>f 11131/13961/12788 11215/14045/12868 11218/14048/12871</w:t>
        <w:br/>
        <w:t>f 11179/14010/12836 11131/13961/12788 11218/14048/12871</w:t>
        <w:br/>
        <w:t>f 11136/13969/12796 11216/14047/12870 11204/14033/12857</w:t>
        <w:br/>
        <w:t>f 11139/13966/12793 11136/13969/12796 11204/14033/12857</w:t>
        <w:br/>
        <w:t>f 11217/14046/12869 11142/13973/12799 11179/14010/12836</w:t>
        <w:br/>
        <w:t>f 11218/14048/12871 11217/14046/12869 11179/14010/12836</w:t>
        <w:br/>
        <w:t>f 11132/13965/12792 11133/13964/12791 11220/14049/12872</w:t>
        <w:br/>
        <w:t>f 11219/14050/12873 11132/13965/12792 11220/14049/12872</w:t>
        <w:br/>
        <w:t>f 11119/13949/12777 11177/14007/12833 11114/13947/12775</w:t>
        <w:br/>
        <w:t>f 11171/14000/12826 11185/14012/12838 11182/14015/12839</w:t>
        <w:br/>
        <w:t>f 11170/14001/12827 11171/14000/12826 11182/14015/12839</w:t>
        <w:br/>
        <w:t>f 11220/14049/12872 11222/14051/12874 11221/14052/12875</w:t>
        <w:br/>
        <w:t>f 11219/14050/12873 11220/14049/12872 11221/14052/12875</w:t>
        <w:br/>
        <w:t>f 11224/14053/12876 11223/14054/12877 11105/13936/12764</w:t>
        <w:br/>
        <w:t>f 11106/13935/12763 11224/14053/12876 11105/13936/12764</w:t>
        <w:br/>
        <w:t>f 11173/14002/12828 10981/13810/12655 11035/13866/12710</w:t>
        <w:br/>
        <w:t>f 11191/14021/12845 11173/14002/12828 11035/13866/12710</w:t>
        <w:br/>
        <w:t>f 11034/13863/12707 11207/14040/12864 11208/14039/12863</w:t>
        <w:br/>
        <w:t>f 11033/13864/12708 11034/13863/12707 11208/14039/12863</w:t>
        <w:br/>
        <w:t>f 11157/13990/12816 11158/13989/12815 11225/14055/12878</w:t>
        <w:br/>
        <w:t>f 11174/14004/12830 11157/13990/12816 11225/14055/12878</w:t>
        <w:br/>
        <w:t>f 11225/14055/12878 11158/13989/12815 11170/14001/12827</w:t>
        <w:br/>
        <w:t>f 11226/14056/12879 11225/14055/12878 11170/14001/12827</w:t>
        <w:br/>
        <w:t>f 11192/14022/12846 11226/14056/12879 11170/14001/12827</w:t>
        <w:br/>
        <w:t>f 11228/14057/12843 11152/13983/12809 11153/13982/12808</w:t>
        <w:br/>
        <w:t>f 11227/14058/12880 11228/14057/12843 11153/13982/12808</w:t>
        <w:br/>
        <w:t>f 11210/14037/12861 11229/14059/12881 11227/14058/12880</w:t>
        <w:br/>
        <w:t>f 11153/13982/12808 11210/14037/12861 11227/14058/12880</w:t>
        <w:br/>
        <w:t>f 11210/14037/12861 11211/14042/12865 11212/14041/12865</w:t>
        <w:br/>
        <w:t>f 11229/14059/12881 11210/14037/12861 11212/14041/12865</w:t>
        <w:br/>
        <w:t>f 11197/14027/12851 11199/14029/12853 11230/14060/12882</w:t>
        <w:br/>
        <w:t>f 10985/13818/12663 11172/14003/12829 11199/14029/12853</w:t>
        <w:br/>
        <w:t>f 10988/13815/12660 10985/13818/12663 11199/14029/12853</w:t>
        <w:br/>
        <w:t>f 11190/14020/12844 11044/13875/12719 11007/13838/12682</w:t>
        <w:br/>
        <w:t>f 11172/14003/12829 10985/13818/12663 11037/13868/12712</w:t>
        <w:br/>
        <w:t>f 11181/14011/12837 11112/13941/12769 11131/13961/12788</w:t>
        <w:br/>
        <w:t>f 11231/14061/12883 11177/14007/12833 11120/13948/12776</w:t>
        <w:br/>
        <w:t>f 11120/13948/12776 11118/13950/12778 11232/14062/12884</w:t>
        <w:br/>
        <w:t>f 11231/14061/12883 11120/13948/12776 11232/14062/12884</w:t>
        <w:br/>
        <w:t>f 11118/13950/12778 11125/13955/12783 11233/14063/12885</w:t>
        <w:br/>
        <w:t>f 11232/14062/12884 11118/13950/12778 11233/14063/12885</w:t>
        <w:br/>
        <w:t>f 11237/14064/12886 11236/14065/12887 11235/14066/12888</w:t>
        <w:br/>
        <w:t>f 11234/14067/12889 11237/14064/12886 11235/14066/12888</w:t>
        <w:br/>
        <w:t>f 11231/14061/12883 11232/14062/12884 11133/13964/12791</w:t>
        <w:br/>
        <w:t>f 11134/13963/12790 11231/14061/12883 11133/13964/12791</w:t>
        <w:br/>
        <w:t>f 11146/13977/12803 11114/13947/12775 11177/14007/12833</w:t>
        <w:br/>
        <w:t>f 11145/13978/12804 11146/13977/12803 11177/14007/12833</w:t>
        <w:br/>
        <w:t>f 11146/13977/12803 11147/13976/12802 11144/13974/12800</w:t>
        <w:br/>
        <w:t>f 11114/13947/12775 11146/13977/12803 11144/13974/12800</w:t>
        <w:br/>
        <w:t>f 11134/13963/12790 11145/13978/12804 11177/14007/12833</w:t>
        <w:br/>
        <w:t>f 11231/14061/12883 11134/13963/12790 11177/14007/12833</w:t>
        <w:br/>
        <w:t>f 11133/13964/12791 11232/14062/12884 11233/14063/12885</w:t>
        <w:br/>
        <w:t>f 11220/14049/12872 11133/13964/12791 11233/14063/12885</w:t>
        <w:br/>
        <w:t>f 11222/14051/12874 11220/14049/12872 11233/14063/12885</w:t>
        <w:br/>
        <w:t>f 11238/14068/12890 11222/14051/12874 11233/14063/12885</w:t>
        <w:br/>
        <w:t>f 11242/14069/12891 11241/14070/12892 11240/14071/12893</w:t>
        <w:br/>
        <w:t>f 11239/14072/12893 11242/14069/12891 11240/14071/12893</w:t>
        <w:br/>
        <w:t>f 11246/14073/12894 11245/14074/12895 11244/14075/12896</w:t>
        <w:br/>
        <w:t>f 11243/14076/12897 11246/14073/12894 11244/14075/12896</w:t>
        <w:br/>
        <w:t>f 11250/14077/12898 11249/14078/12899 11248/14079/12900</w:t>
        <w:br/>
        <w:t>f 11247/14080/12901 11250/14077/12898 11248/14079/12900</w:t>
        <w:br/>
        <w:t>f 11252/14081/12902 11248/14079/12900 11249/14078/12899</w:t>
        <w:br/>
        <w:t>f 11251/14082/12903 11252/14081/12902 11249/14078/12899</w:t>
        <w:br/>
        <w:t>f 11256/14083/12904 11255/14084/12905 11254/14085/12906</w:t>
        <w:br/>
        <w:t>f 11253/14086/12907 11256/14083/12904 11254/14085/12906</w:t>
        <w:br/>
        <w:t>f 11251/14082/12903 11258/14087/12908 11257/14088/12909</w:t>
        <w:br/>
        <w:t>f 11252/14081/12902 11251/14082/12903 11257/14088/12909</w:t>
        <w:br/>
        <w:t>f 11248/14079/12900 11259/14089/12910 11247/14080/12901</w:t>
        <w:br/>
        <w:t>f 11248/14079/12900 11252/14081/12902 11260/14090/12911</w:t>
        <w:br/>
        <w:t>f 11259/14089/12910 11248/14079/12900 11260/14090/12911</w:t>
        <w:br/>
        <w:t>f 11260/14090/12911 11252/14081/12902 11257/14088/12909</w:t>
        <w:br/>
        <w:t>f 11261/14091/12912 11260/14090/12911 11257/14088/12909</w:t>
        <w:br/>
        <w:t>f 11263/14092/12913 11243/14076/12897 11244/14075/12896</w:t>
        <w:br/>
        <w:t>f 11262/14093/12914 11263/14092/12913 11244/14075/12896</w:t>
        <w:br/>
        <w:t>f 11265/14094/12915 11264/14095/12916 11250/14077/12898</w:t>
        <w:br/>
        <w:t>f 11247/14080/12901 11265/14094/12915 11250/14077/12898</w:t>
        <w:br/>
        <w:t>f 11269/14096/12917 11268/14097/12918 11267/14098/12919</w:t>
        <w:br/>
        <w:t>f 11266/14099/12920 11269/14096/12917 11267/14098/12919</w:t>
        <w:br/>
        <w:t>f 11271/14100/12921 11270/14101/12922 11264/14095/12916</w:t>
        <w:br/>
        <w:t>f 11265/14094/12915 11271/14100/12921 11264/14095/12916</w:t>
        <w:br/>
        <w:t>f 11274/14102/12923 11273/14103/12924 11272/14104/12925</w:t>
        <w:br/>
        <w:t>f 11278/14105/12926 11277/14106/12927 11276/14107/12928</w:t>
        <w:br/>
        <w:t>f 11275/14108/12929 11278/14105/12926 11276/14107/12928</w:t>
        <w:br/>
        <w:t>f 11282/14109/12930 11281/14110/12931 11280/14111/12932</w:t>
        <w:br/>
        <w:t>f 11279/14112/12933 11282/14109/12930 11280/14111/12932</w:t>
        <w:br/>
        <w:t>f 11286/14113/12934 11285/14114/12935 11284/14115/12936</w:t>
        <w:br/>
        <w:t>f 11283/14116/12937 11286/14113/12934 11284/14115/12936</w:t>
        <w:br/>
        <w:t>f 11289/14117/12938 11288/14118/12939 11287/14119/12940</w:t>
        <w:br/>
        <w:t>f 11290/14120/12941 11289/14117/12938 11287/14119/12940</w:t>
        <w:br/>
        <w:t>f 11285/14114/12935 11288/14118/12939 11289/14117/12938</w:t>
        <w:br/>
        <w:t>f 11284/14115/12936 11285/14114/12935 11289/14117/12938</w:t>
        <w:br/>
        <w:t>f 11282/14109/12930 11279/14112/12933 11291/14121/12927</w:t>
        <w:br/>
        <w:t>f 11293/14122/12942 11292/14123/12943 11291/14121/12927</w:t>
        <w:br/>
        <w:t>f 11279/14112/12933 11293/14122/12942 11291/14121/12927</w:t>
        <w:br/>
        <w:t>f 11295/14124/12786 11277/14106/12927 11278/14105/12926</w:t>
        <w:br/>
        <w:t>f 11294/14125/12787 11295/14124/12786 11278/14105/12926</w:t>
        <w:br/>
        <w:t>f 11296/14126/12944 11278/14105/12926 11275/14108/12929</w:t>
        <w:br/>
        <w:t>f 11273/14103/12924 11298/14127/12945 11297/14128/12946</w:t>
        <w:br/>
        <w:t>f 11272/14104/12925 11273/14103/12924 11297/14128/12946</w:t>
        <w:br/>
        <w:t>f 11302/14129/12947 11301/14130/12948 11300/14131/12949</w:t>
        <w:br/>
        <w:t>f 11299/14132/12792 11302/14129/12947 11300/14131/12949</w:t>
        <w:br/>
        <w:t>f 11306/14133/12950 11305/14134/12951 11304/14135/12952</w:t>
        <w:br/>
        <w:t>f 11303/14136/12953 11306/14133/12950 11304/14135/12952</w:t>
        <w:br/>
        <w:t>f 11308/14137/12786 11307/14138/12797 11282/14109/12930</w:t>
        <w:br/>
        <w:t>f 11291/14121/12927 11308/14137/12786 11282/14109/12930</w:t>
        <w:br/>
        <w:t>f 11305/14134/12951 11310/14139/12954 11309/14140/12955</w:t>
        <w:br/>
        <w:t>f 11304/14135/12952 11305/14134/12951 11309/14140/12955</w:t>
        <w:br/>
        <w:t>f 11311/14141/12800 11281/14110/12931 11282/14109/12930</w:t>
        <w:br/>
        <w:t>f 11307/14138/12797 11311/14141/12800 11282/14109/12930</w:t>
        <w:br/>
        <w:t>f 11315/14142/12801 11314/14143/12956 11313/14144/12957</w:t>
        <w:br/>
        <w:t>f 11312/14145/12802 11315/14142/12801 11313/14144/12957</w:t>
        <w:br/>
        <w:t>f 11264/14095/12916 11317/14146/12958 11316/14147/12959</w:t>
        <w:br/>
        <w:t>f 11250/14077/12898 11264/14095/12916 11316/14147/12959</w:t>
        <w:br/>
        <w:t>f 11321/14148/12960 11320/14149/12961 11319/14150/12962</w:t>
        <w:br/>
        <w:t>f 11318/14151/12963 11321/14148/12960 11319/14150/12962</w:t>
        <w:br/>
        <w:t>f 11325/14152/12964 11324/14153/12965 11323/14154/12966</w:t>
        <w:br/>
        <w:t>f 11322/14155/12967 11325/14152/12964 11323/14154/12966</w:t>
        <w:br/>
        <w:t>f 11327/14156/12968 11326/14157/12969 11258/14087/12908</w:t>
        <w:br/>
        <w:t>f 11251/14082/12903 11327/14156/12968 11258/14087/12908</w:t>
        <w:br/>
        <w:t>f 11331/14158/12970 11330/14159/12971 11329/14160/12972</w:t>
        <w:br/>
        <w:t>f 11328/14161/12973 11331/14158/12970 11329/14160/12972</w:t>
        <w:br/>
        <w:t>f 11334/14162/12974 11333/14163/12975 11316/14147/12959</w:t>
        <w:br/>
        <w:t>f 11332/14164/12976 11334/14162/12974 11316/14147/12959</w:t>
        <w:br/>
        <w:t>f 11327/14156/12968 11333/14163/12975 11334/14162/12974</w:t>
        <w:br/>
        <w:t>f 11335/14165/12977 11327/14156/12968 11334/14162/12974</w:t>
        <w:br/>
        <w:t>f 11317/14146/12958 11264/14095/12916 11270/14101/12922</w:t>
        <w:br/>
        <w:t>f 11336/14166/12978 11317/14146/12958 11270/14101/12922</w:t>
        <w:br/>
        <w:t>f 11335/14165/12977 11337/14167/12979 11326/14157/12969</w:t>
        <w:br/>
        <w:t>f 11327/14156/12968 11335/14165/12977 11326/14157/12969</w:t>
        <w:br/>
        <w:t>f 11320/14149/12961 11321/14148/12960 11330/14159/12971</w:t>
        <w:br/>
        <w:t>f 11331/14158/12970 11320/14149/12961 11330/14159/12971</w:t>
        <w:br/>
        <w:t>f 11251/14082/12903 11249/14078/12899 11333/14163/12975</w:t>
        <w:br/>
        <w:t>f 11327/14156/12968 11251/14082/12903 11333/14163/12975</w:t>
        <w:br/>
        <w:t>f 11341/14168/12980 11340/14169/12981 11339/14170/12982</w:t>
        <w:br/>
        <w:t>f 11338/14171/12983 11341/14168/12980 11339/14170/12982</w:t>
        <w:br/>
        <w:t>f 11345/14172/12984 11344/14173/12985 11343/14174/12986</w:t>
        <w:br/>
        <w:t>f 11342/14175/12987 11345/14172/12984 11343/14174/12986</w:t>
        <w:br/>
        <w:t>f 11346/14176/12988 11293/14122/12942 11279/14112/12933</w:t>
        <w:br/>
        <w:t>f 11280/14111/12932 11346/14176/12988 11279/14112/12933</w:t>
        <w:br/>
        <w:t>f 11347/14177/12989 11274/14102/12923 11280/14111/12932</w:t>
        <w:br/>
        <w:t>f 11281/14110/12931 11347/14177/12989 11280/14111/12932</w:t>
        <w:br/>
        <w:t>f 11349/14178/12990 11339/14170/12982 11340/14169/12981</w:t>
        <w:br/>
        <w:t>f 11348/14179/12991 11349/14178/12990 11340/14169/12981</w:t>
        <w:br/>
        <w:t>f 11343/14174/12986 11351/14180/12992 11350/14181/12993</w:t>
        <w:br/>
        <w:t>f 11342/14175/12987 11343/14174/12986 11350/14181/12993</w:t>
        <w:br/>
        <w:t>f 11250/14077/12898 11316/14147/12959 11333/14163/12975</w:t>
        <w:br/>
        <w:t>f 11249/14078/12899 11250/14077/12898 11333/14163/12975</w:t>
        <w:br/>
        <w:t>f 11353/14182/12994 11352/14183/12995 11318/14151/12963</w:t>
        <w:br/>
        <w:t>f 11319/14150/12962 11353/14182/12994 11318/14151/12963</w:t>
        <w:br/>
        <w:t>f 11332/14164/12976 11316/14147/12959 11317/14146/12958</w:t>
        <w:br/>
        <w:t>f 11354/14184/12996 11332/14164/12976 11317/14146/12958</w:t>
        <w:br/>
        <w:t>f 11358/14185/12997 11357/14186/12998 11356/14187/12999</w:t>
        <w:br/>
        <w:t>f 11355/14188/13000 11358/14185/12997 11356/14187/12999</w:t>
        <w:br/>
        <w:t>f 11362/14189/13001 11361/14190/13002 11360/14191/13003</w:t>
        <w:br/>
        <w:t>f 11359/14192/13004 11362/14189/13001 11360/14191/13003</w:t>
        <w:br/>
        <w:t>f 11357/14186/12998 11363/14193/13005 11344/14173/12985</w:t>
        <w:br/>
        <w:t>f 11356/14187/12999 11357/14186/12998 11344/14173/12985</w:t>
        <w:br/>
        <w:t>f 11319/14150/12962 11364/14194/13006 11353/14182/12994</w:t>
        <w:br/>
        <w:t>f 11348/14179/12991 11346/14176/12988 11349/14178/12990</w:t>
        <w:br/>
        <w:t>f 11289/14117/12938 11366/14195/13007 11365/14196/13008</w:t>
        <w:br/>
        <w:t>f 11284/14115/12936 11289/14117/12938 11365/14196/13008</w:t>
        <w:br/>
        <w:t>f 11301/14130/12948 11314/14143/12956 11315/14142/12801</w:t>
        <w:br/>
        <w:t>f 11300/14131/12949 11301/14130/12948 11315/14142/12801</w:t>
        <w:br/>
        <w:t>f 11286/14113/12934 11283/14116/12937 11367/14197/13009</w:t>
        <w:br/>
        <w:t>f 11310/14139/12954 11369/14198/13010 11368/14199/13011</w:t>
        <w:br/>
        <w:t>f 11309/14140/12955 11310/14139/12954 11368/14199/13011</w:t>
        <w:br/>
        <w:t>f 11369/14198/13010 11296/14126/12944 11370/14200/13012</w:t>
        <w:br/>
        <w:t>f 11374/14201/13013 11373/14202/13014 11372/14203/13015</w:t>
        <w:br/>
        <w:t>f 11371/14204/12967 11374/14201/13013 11372/14203/13015</w:t>
        <w:br/>
        <w:t>f 11378/14205/13016 11377/14206/13017 11376/14207/13018</w:t>
        <w:br/>
        <w:t>f 11375/14208/13019 11378/14205/13016 11376/14207/13018</w:t>
        <w:br/>
        <w:t>f 11380/14209/13020 11379/14210/13021 11372/14203/13015</w:t>
        <w:br/>
        <w:t>f 11373/14202/13014 11380/14209/13020 11372/14203/13015</w:t>
        <w:br/>
        <w:t>f 11346/14176/12988 11348/14179/12991 11381/14211/13022</w:t>
        <w:br/>
        <w:t>f 11359/14192/13004 11383/14212/13023 11382/14213/13024</w:t>
        <w:br/>
        <w:t>f 11362/14189/13001 11359/14192/13004 11382/14213/13024</w:t>
        <w:br/>
        <w:t>f 11358/14185/12997 11355/14188/13000 11385/14214/13025</w:t>
        <w:br/>
        <w:t>f 11384/14215/13026 11358/14185/12997 11385/14214/13025</w:t>
        <w:br/>
        <w:t>f 11344/14173/12985 11345/14172/12984 11386/14216/13027</w:t>
        <w:br/>
        <w:t>f 11356/14187/12999 11344/14173/12985 11386/14216/13027</w:t>
        <w:br/>
        <w:t>f 11373/14202/13014 11387/14217/13028 11380/14209/13020</w:t>
        <w:br/>
        <w:t>f 11388/14218/13029 11368/14199/13011 11369/14198/13010</w:t>
        <w:br/>
        <w:t>f 11370/14200/13012 11388/14218/13029 11369/14198/13010</w:t>
        <w:br/>
        <w:t>f 11368/14199/13011 11388/14218/13029 11390/14219/13030</w:t>
        <w:br/>
        <w:t>f 11389/14220/13031 11368/14199/13011 11390/14219/13030</w:t>
        <w:br/>
        <w:t>f 11389/14220/13031 11390/14219/13030 11392/14221/13032</w:t>
        <w:br/>
        <w:t>f 11391/14222/13033 11389/14220/13031 11392/14221/13032</w:t>
        <w:br/>
        <w:t>f 11394/14223/13034 11393/14224/13035 11391/14222/13033</w:t>
        <w:br/>
        <w:t>f 11392/14221/13032 11394/14223/13034 11391/14222/13033</w:t>
        <w:br/>
        <w:t>f 11393/14224/13035 11394/14223/13034 11396/14225/13036</w:t>
        <w:br/>
        <w:t>f 11395/14226/13037 11393/14224/13035 11396/14225/13036</w:t>
        <w:br/>
        <w:t>f 11373/14202/13014 11351/14180/12992 11387/14217/13028</w:t>
        <w:br/>
        <w:t>f 11400/14227/12854 11399/14228/13038 11398/14229/13039</w:t>
        <w:br/>
        <w:t>f 11397/14230/13040 11400/14227/12854 11398/14229/13039</w:t>
        <w:br/>
        <w:t>f 11306/14133/12950 11377/14206/13017 11402/14231/13041</w:t>
        <w:br/>
        <w:t>f 11401/14232/13042 11306/14133/12950 11402/14231/13041</w:t>
        <w:br/>
        <w:t>f 11377/14206/13017 11306/14133/12950 11303/14136/12953</w:t>
        <w:br/>
        <w:t>f 11376/14207/13018 11377/14206/13017 11303/14136/12953</w:t>
        <w:br/>
        <w:t>f 11336/14166/12978 11403/14233/13043 11354/14184/12996</w:t>
        <w:br/>
        <w:t>f 11317/14146/12958 11336/14166/12978 11354/14184/12996</w:t>
        <w:br/>
        <w:t>f 11364/14194/13006 11354/14184/12996 11403/14233/13043</w:t>
        <w:br/>
        <w:t>f 11404/14234/13044 11364/14194/13006 11403/14233/13043</w:t>
        <w:br/>
        <w:t>f 11396/14225/13036 11407/14235/13045 11406/14236/13046</w:t>
        <w:br/>
        <w:t>f 11405/14237/13047 11396/14225/13036 11406/14236/13046</w:t>
        <w:br/>
        <w:t>f 11338/14171/12983 11339/14170/12982 11272/14104/12925</w:t>
        <w:br/>
        <w:t>f 11297/14128/12946 11338/14171/12983 11272/14104/12925</w:t>
        <w:br/>
        <w:t>f 11331/14158/12970 11328/14161/12973 11337/14167/12979</w:t>
        <w:br/>
        <w:t>f 11335/14165/12977 11331/14158/12970 11337/14167/12979</w:t>
        <w:br/>
        <w:t>f 11320/14149/12961 11331/14158/12970 11335/14165/12977</w:t>
        <w:br/>
        <w:t>f 11334/14162/12974 11320/14149/12961 11335/14165/12977</w:t>
        <w:br/>
        <w:t>f 11320/14149/12961 11334/14162/12974 11332/14164/12976</w:t>
        <w:br/>
        <w:t>f 11319/14150/12962 11320/14149/12961 11332/14164/12976</w:t>
        <w:br/>
        <w:t>f 11332/14164/12976 11354/14184/12996 11364/14194/13006</w:t>
        <w:br/>
        <w:t>f 11319/14150/12962 11332/14164/12976 11364/14194/13006</w:t>
        <w:br/>
        <w:t>f 11274/14102/12923 11349/14178/12990 11280/14111/12932</w:t>
        <w:br/>
        <w:t>f 11411/14238/13048 11410/14239/13049 11409/14240/13050</w:t>
        <w:br/>
        <w:t>f 11408/14241/13051 11411/14238/13048 11409/14240/13050</w:t>
        <w:br/>
        <w:t>f 11415/14242/13052 11414/14243/13053 11413/14244/13054</w:t>
        <w:br/>
        <w:t>f 11412/14245/13055 11415/14242/13052 11413/14244/13054</w:t>
        <w:br/>
        <w:t>f 11419/14246/13056 11418/14247/13057 11417/14248/13058</w:t>
        <w:br/>
        <w:t>f 11416/14249/13059 11419/14246/13056 11417/14248/13058</w:t>
        <w:br/>
        <w:t>f 11412/14245/13055 11413/14244/13054 11421/14250/13060</w:t>
        <w:br/>
        <w:t>f 11420/14251/13061 11412/14245/13055 11421/14250/13060</w:t>
        <w:br/>
        <w:t>f 11425/14252/13062 11424/14253/13063 11423/14254/13063</w:t>
        <w:br/>
        <w:t>f 11422/14255/13062 11425/14252/13062 11423/14254/13063</w:t>
        <w:br/>
        <w:t>f 11422/14255/13062 11427/14256/13064 11426/14257/13064</w:t>
        <w:br/>
        <w:t>f 11425/14252/13062 11422/14255/13062 11426/14257/13064</w:t>
        <w:br/>
        <w:t>f 11421/14250/13060 11429/14258/13065 11428/14259/13066</w:t>
        <w:br/>
        <w:t>f 11411/14238/13048 11421/14250/13060 11428/14259/13066</w:t>
        <w:br/>
        <w:t>f 11410/14239/13049 11411/14238/13048 11428/14259/13066</w:t>
        <w:br/>
        <w:t>f 11430/14260/13067 11410/14239/13049 11428/14259/13066</w:t>
        <w:br/>
        <w:t>f 11324/14153/12965 11417/14248/13058 11418/14247/13057</w:t>
        <w:br/>
        <w:t>f 11323/14154/12966 11324/14153/12965 11418/14247/13057</w:t>
        <w:br/>
        <w:t>f 11348/14179/12991 11340/14169/12981 11431/14261/13068</w:t>
        <w:br/>
        <w:t>f 11381/14211/13022 11348/14179/12991 11431/14261/13068</w:t>
        <w:br/>
        <w:t>f 11432/14262/13069 11431/14261/13068 11340/14169/12981</w:t>
        <w:br/>
        <w:t>f 11341/14168/12980 11432/14262/13069 11340/14169/12981</w:t>
        <w:br/>
        <w:t>f 11329/14160/12972 11330/14159/12971 11434/14263/13070</w:t>
        <w:br/>
        <w:t>f 11433/14264/13071 11329/14160/12972 11434/14263/13070</w:t>
        <w:br/>
        <w:t>f 11330/14159/12971 11321/14148/12960 11435/14265/13072</w:t>
        <w:br/>
        <w:t>f 11434/14263/13070 11330/14159/12971 11435/14265/13072</w:t>
        <w:br/>
        <w:t>f 11435/14265/13072 11321/14148/12960 11318/14151/12963</w:t>
        <w:br/>
        <w:t>f 11436/14266/13073 11435/14265/13072 11318/14151/12963</w:t>
        <w:br/>
        <w:t>f 11352/14183/12995 11437/14267/13074 11436/14266/13073</w:t>
        <w:br/>
        <w:t>f 11318/14151/12963 11352/14183/12995 11436/14266/13073</w:t>
        <w:br/>
        <w:t>f 11439/14268/13075 11382/14213/13024 11383/14212/13023</w:t>
        <w:br/>
        <w:t>f 11438/14269/13076 11439/14268/13075 11383/14212/13023</w:t>
        <w:br/>
        <w:t>f 11441/14270/13077 11429/14258/13065 11421/14250/13060</w:t>
        <w:br/>
        <w:t>f 11440/14271/13078 11441/14270/13077 11421/14250/13060</w:t>
        <w:br/>
        <w:t>f 11442/14272/13079 11426/14257/13064 11427/14256/13064</w:t>
        <w:br/>
        <w:t>f 11346/14176/12988 11280/14111/12932 11349/14178/12990</w:t>
        <w:br/>
        <w:t>f 11339/14170/12982 11349/14178/12990 11274/14102/12923</w:t>
        <w:br/>
        <w:t>f 11272/14104/12925 11339/14170/12982 11274/14102/12923</w:t>
        <w:br/>
        <w:t>f 11283/14116/12937 11284/14115/12936 11273/14103/12924</w:t>
        <w:br/>
        <w:t>f 11274/14102/12923 11283/14116/12937 11273/14103/12924</w:t>
        <w:br/>
        <w:t>f 11284/14115/12936 11365/14196/13008 11298/14127/12945</w:t>
        <w:br/>
        <w:t>f 11273/14103/12924 11284/14115/12936 11298/14127/12945</w:t>
        <w:br/>
        <w:t>f 11399/14228/13038 11400/14227/12854 11443/14273/13080</w:t>
        <w:br/>
        <w:t>f 11445/14274/13081 11378/14205/13016 11375/14208/13019</w:t>
        <w:br/>
        <w:t>f 11444/14275/13082 11445/14274/13081 11375/14208/13019</w:t>
        <w:br/>
        <w:t>f 11243/14076/12897 11397/14230/13040 11398/14229/13039</w:t>
        <w:br/>
        <w:t>f 11447/14276/13083 11399/14228/13038 11444/14275/13082</w:t>
        <w:br/>
        <w:t>f 11446/14277/13084 11447/14276/13083 11444/14275/13082</w:t>
        <w:br/>
        <w:t>f 11444/14275/13082 11399/14228/13038 11443/14273/13080</w:t>
        <w:br/>
        <w:t>f 11448/14278/13085 11444/14275/13082 11443/14273/13080</w:t>
        <w:br/>
        <w:t>f 11402/14231/13041 11377/14206/13017 11378/14205/13016</w:t>
        <w:br/>
        <w:t>f 11278/14105/12926 11296/14126/12944 11449/14279/13086</w:t>
        <w:br/>
        <w:t>f 11294/14125/12787 11278/14105/12926 11449/14279/13086</w:t>
        <w:br/>
        <w:t>f 11310/14139/12954 11305/14134/12951 11451/14280/12870</w:t>
        <w:br/>
        <w:t>f 11450/14281/13087 11310/14139/12954 11451/14280/12870</w:t>
        <w:br/>
        <w:t>f 11296/14126/12944 11369/14198/13010 11452/14282/13088</w:t>
        <w:br/>
        <w:t>f 11449/14279/13086 11296/14126/12944 11452/14282/13088</w:t>
        <w:br/>
        <w:t>f 11305/14134/12951 11306/14133/12950 11401/14232/13042</w:t>
        <w:br/>
        <w:t>f 11451/14280/12870 11305/14134/12951 11401/14232/13042</w:t>
        <w:br/>
        <w:t>f 11450/14281/13087 11452/14282/13088 11369/14198/13010</w:t>
        <w:br/>
        <w:t>f 11310/14139/12954 11450/14281/13087 11369/14198/13010</w:t>
        <w:br/>
        <w:t>f 11405/14237/13047 11395/14226/13037 11396/14225/13036</w:t>
        <w:br/>
        <w:t>f 11454/14283/13089 11302/14129/12947 11299/14132/12792</w:t>
        <w:br/>
        <w:t>f 11453/14284/12873 11454/14283/13089 11299/14132/12792</w:t>
        <w:br/>
        <w:t>f 11347/14177/12989 11281/14110/12931 11367/14197/13009</w:t>
        <w:br/>
        <w:t>f 11350/14181/12993 11351/14180/12992 11373/14202/13014</w:t>
        <w:br/>
        <w:t>f 11374/14201/13013 11350/14181/12993 11373/14202/13014</w:t>
        <w:br/>
        <w:t>f 11247/14080/12901 11456/14285/13090 11455/14286/13091</w:t>
        <w:br/>
        <w:t>f 11265/14094/12915 11247/14080/12901 11455/14286/13091</w:t>
        <w:br/>
        <w:t>f 11454/14283/13089 11453/14284/12873 11457/14287/12875</w:t>
        <w:br/>
        <w:t>f 11458/14288/13092 11454/14283/13089 11457/14287/12875</w:t>
        <w:br/>
        <w:t>f 11267/14098/12919 11459/14289/13093 11245/14074/12895</w:t>
        <w:br/>
        <w:t>f 11246/14073/12894 11267/14098/12919 11245/14074/12895</w:t>
        <w:br/>
        <w:t>f 11461/14290/12876 11263/14092/12913 11262/14093/12914</w:t>
        <w:br/>
        <w:t>f 11460/14291/12877 11461/14290/12876 11262/14093/12914</w:t>
        <w:br/>
        <w:t>f 11267/14098/12919 11268/14097/12918 11462/14292/13094</w:t>
        <w:br/>
        <w:t>f 11459/14289/13093 11267/14098/12919 11462/14292/13094</w:t>
        <w:br/>
        <w:t>f 11265/14094/12915 11455/14286/13091 11463/14293/13095</w:t>
        <w:br/>
        <w:t>f 11271/14100/12921 11265/14094/12915 11463/14293/13095</w:t>
        <w:br/>
        <w:t>f 11465/14294/13096 11409/14240/13050 11410/14239/13049</w:t>
        <w:br/>
        <w:t>f 11464/14295/13097 11465/14294/13096 11410/14239/13049</w:t>
        <w:br/>
        <w:t>f 11466/14296/13098 11355/14188/13000 11356/14187/12999</w:t>
        <w:br/>
        <w:t>f 11386/14216/13027 11466/14296/13098 11356/14187/12999</w:t>
        <w:br/>
        <w:t>f 11414/14243/13053 11415/14242/13052 11468/14297/13099</w:t>
        <w:br/>
        <w:t>f 11467/14298/13100 11414/14243/13053 11468/14297/13099</w:t>
        <w:br/>
        <w:t>f 11467/14298/13100 11468/14297/13099 11419/14246/13056</w:t>
        <w:br/>
        <w:t>f 11416/14249/13059 11467/14298/13100 11419/14246/13056</w:t>
        <w:br/>
        <w:t>f 11420/14251/13061 11421/14250/13060 11411/14238/13048</w:t>
        <w:br/>
        <w:t>f 11408/14241/13051 11420/14251/13061 11411/14238/13048</w:t>
        <w:br/>
        <w:t>f 11465/14294/13096 11464/14295/13097 11355/14188/13000</w:t>
        <w:br/>
        <w:t>f 11466/14296/13098 11465/14294/13096 11355/14188/13000</w:t>
        <w:br/>
        <w:t>f 11469/14299/13101 11343/14174/12986 11344/14173/12985</w:t>
        <w:br/>
        <w:t>f 11363/14193/13005 11469/14299/13101 11344/14173/12985</w:t>
        <w:br/>
        <w:t>f 11351/14180/12992 11343/14174/12986 11469/14299/13101</w:t>
        <w:br/>
        <w:t>f 11470/14300/13102 11351/14180/12992 11469/14299/13101</w:t>
        <w:br/>
        <w:t>f 11387/14217/13028 11351/14180/12992 11470/14300/13102</w:t>
        <w:br/>
        <w:t>f 11472/14301/13021 11471/14302/13103 11324/14153/12965</w:t>
        <w:br/>
        <w:t>f 11325/14152/12964 11472/14301/13021 11324/14153/12965</w:t>
        <w:br/>
        <w:t>f 11471/14302/13103 11473/14303/13104 11417/14248/13058</w:t>
        <w:br/>
        <w:t>f 11324/14153/12965 11471/14302/13103 11417/14248/13058</w:t>
        <w:br/>
        <w:t>f 11423/14254/13063 11424/14253/13063 11417/14248/13058</w:t>
        <w:br/>
        <w:t>f 11473/14303/13104 11423/14254/13063 11417/14248/13058</w:t>
        <w:br/>
        <w:t>f 11392/14221/13032 11474/14304/13105 11394/14223/13034</w:t>
        <w:br/>
        <w:t>f 11407/14235/13045 11396/14225/13036 11394/14223/13034</w:t>
        <w:br/>
        <w:t>f 11357/14186/12998 11407/14235/13045 11394/14223/13034</w:t>
        <w:br/>
        <w:t>f 11476/14305/13106 11406/14236/13046 11407/14235/13045</w:t>
        <w:br/>
        <w:t>f 11475/14306/13106 11476/14305/13106 11407/14235/13045</w:t>
        <w:br/>
        <w:t>f 11478/14307/13107 11439/14268/13075 11438/14269/13076</w:t>
        <w:br/>
        <w:t>f 11477/14308/13108 11478/14307/13107 11438/14269/13076</w:t>
        <w:br/>
        <w:t>f 11430/14260/13067 11428/14259/13066 11436/14266/13073</w:t>
        <w:br/>
        <w:t>f 11437/14267/13074 11430/14260/13067 11436/14266/13073</w:t>
        <w:br/>
        <w:t>f 11429/14258/13065 11435/14265/13072 11436/14266/13073</w:t>
        <w:br/>
        <w:t>f 11428/14259/13066 11429/14258/13065 11436/14266/13073</w:t>
        <w:br/>
        <w:t>f 11441/14270/13077 11434/14263/13070 11435/14265/13072</w:t>
        <w:br/>
        <w:t>f 11429/14258/13065 11441/14270/13077 11435/14265/13072</w:t>
        <w:br/>
        <w:t>f 11433/14264/13071 11481/14309/13109 11480/14310/13110</w:t>
        <w:br/>
        <w:t>f 11479/14311/13111 11433/14264/13071 11480/14310/13110</w:t>
        <w:br/>
        <w:t>f 11483/14312/13112 11482/14313/13113 11431/14261/13068</w:t>
        <w:br/>
        <w:t>f 11432/14262/13069 11483/14312/13112 11431/14261/13068</w:t>
        <w:br/>
        <w:t>f 11381/14211/13022 11431/14261/13068 11482/14313/13113</w:t>
        <w:br/>
        <w:t>f 11358/14185/13114 11477/14308/13108 11438/14269/13076</w:t>
        <w:br/>
        <w:t>f 11357/14186/12998 11358/14185/12997 11407/14235/13045</w:t>
        <w:br/>
        <w:t>f 11370/14200/13012 11296/14126/12944 11275/14108/12929</w:t>
        <w:br/>
        <w:t>f 11484/14314/13115 11286/14113/12934 11367/14197/13009</w:t>
        <w:br/>
        <w:t>f 11484/14314/13115 11485/14315/13116 11285/14114/12935</w:t>
        <w:br/>
        <w:t>f 11286/14113/12934 11484/14314/13115 11285/14114/12935</w:t>
        <w:br/>
        <w:t>f 11486/14316/13117 11288/14118/12939 11285/14114/12935</w:t>
        <w:br/>
        <w:t>f 11485/14315/13116 11486/14316/13117 11285/14114/12935</w:t>
        <w:br/>
        <w:t>f 11490/14317/12886 11489/14318/12889 11488/14319/13118</w:t>
        <w:br/>
        <w:t>f 11487/14320/13119 11490/14317/12886 11488/14319/13118</w:t>
        <w:br/>
        <w:t>f 11302/14129/12947 11485/14315/13116 11484/14314/13115</w:t>
        <w:br/>
        <w:t>f 11301/14130/12948 11302/14129/12947 11484/14314/13115</w:t>
        <w:br/>
        <w:t>f 11367/14197/13009 11281/14110/12931 11313/14144/12957</w:t>
        <w:br/>
        <w:t>f 11314/14143/12956 11367/14197/13009 11313/14144/12957</w:t>
        <w:br/>
        <w:t>f 11313/14144/12957 11281/14110/12931 11311/14141/12800</w:t>
        <w:br/>
        <w:t>f 11312/14145/12802 11313/14144/12957 11311/14141/12800</w:t>
        <w:br/>
        <w:t>f 11301/14130/12948 11484/14314/13115 11367/14197/13009</w:t>
        <w:br/>
        <w:t>f 11314/14143/12956 11301/14130/12948 11367/14197/13009</w:t>
        <w:br/>
        <w:t>f 11486/14316/13117 11485/14315/13116 11302/14129/12947</w:t>
        <w:br/>
        <w:t>f 11454/14283/13089 11486/14316/13117 11302/14129/12947</w:t>
        <w:br/>
        <w:t>f 11458/14288/13092 11491/14321/13120 11486/14316/13117</w:t>
        <w:br/>
        <w:t>f 11454/14283/13089 11458/14288/13092 11486/14316/13117</w:t>
        <w:br/>
        <w:t>f 11495/14322/13121 11494/14323/13122 11493/14324/13123</w:t>
        <w:br/>
        <w:t>f 11492/14325/13121 11495/14322/13121 11493/14324/13123</w:t>
        <w:br/>
        <w:t>f 11274/14102/12923 11347/14177/12989 11283/14116/12937</w:t>
        <w:br/>
        <w:t>f 11283/14116/12937 11347/14177/12989 11367/14197/13009</w:t>
        <w:br/>
        <w:t>f 11058/13891/12720 11059/13890/12720 11497/14326/12720</w:t>
        <w:br/>
        <w:t>f 11496/14327/12720 11058/13891/12720 11497/14326/12720</w:t>
        <w:br/>
        <w:t>f 11501/14328/12720 11500/14329/12720 11499/14330/13124</w:t>
        <w:br/>
        <w:t>f 11498/14331/13124 11501/14328/12720 11499/14330/13124</w:t>
        <w:br/>
        <w:t>f 11496/14327/12720 11497/14326/12720 11503/14332/12720</w:t>
        <w:br/>
        <w:t>f 11502/14333/12720 11496/14327/12720 11503/14332/12720</w:t>
        <w:br/>
        <w:t>f 11498/14331/13124 11499/14330/13124 11048/13877/12720</w:t>
        <w:br/>
        <w:t>f 11049/13876/12720 11498/14331/13124 11048/13877/12720</w:t>
        <w:br/>
        <w:t>f 11502/14333/12720 11503/14332/12720 11505/14334/12720</w:t>
        <w:br/>
        <w:t>f 11504/14335/12720 11502/14333/12720 11505/14334/12720</w:t>
        <w:br/>
        <w:t>f 11509/14336/12720 11508/14337/12720 11507/14338/12720</w:t>
        <w:br/>
        <w:t>f 11506/14339/12720 11509/14336/12720 11507/14338/12720</w:t>
        <w:br/>
        <w:t>f 11513/14340/12720 11512/14341/12720 11511/14342/12720</w:t>
        <w:br/>
        <w:t>f 11510/14343/12720 11513/14340/12720 11511/14342/12720</w:t>
        <w:br/>
        <w:t>f 11517/14344/12720 11516/14345/12720 11515/14346/12720</w:t>
        <w:br/>
        <w:t>f 11514/14347/12720 11517/14344/12720 11515/14346/12720</w:t>
        <w:br/>
        <w:t>f 11519/14348/12720 11518/14349/12720 11511/14342/12720</w:t>
        <w:br/>
        <w:t>f 11512/14341/12720 11519/14348/12720 11511/14342/12720</w:t>
        <w:br/>
        <w:t>f 11523/14350/12720 11522/14351/13124 11521/14352/13124</w:t>
        <w:br/>
        <w:t>f 11520/14353/12720 11523/14350/12720 11521/14352/13124</w:t>
        <w:br/>
        <w:t>f 11525/14354/12720 11517/14344/12720 11514/14347/12720</w:t>
        <w:br/>
        <w:t>f 11524/14355/12720 11525/14354/12720 11514/14347/12720</w:t>
        <w:br/>
        <w:t>f 11525/14354/12720 11524/14355/12720 11518/14349/12720</w:t>
        <w:br/>
        <w:t>f 11519/14348/12720 11525/14354/12720 11518/14349/12720</w:t>
        <w:br/>
        <w:t>f 11508/14337/12720 11527/14356/12720 11526/14357/12720</w:t>
        <w:br/>
        <w:t>f 11507/14338/12720 11508/14337/12720 11526/14357/12720</w:t>
        <w:br/>
        <w:t>f 11522/14351/13124 11513/14340/12720 11510/14343/12720</w:t>
        <w:br/>
        <w:t>f 11521/14352/13124 11522/14351/13124 11510/14343/12720</w:t>
        <w:br/>
        <w:t>f 11529/14358/12720 11509/14336/12720 11506/14339/12720</w:t>
        <w:br/>
        <w:t>f 11528/14359/12720 11529/14358/12720 11506/14339/12720</w:t>
        <w:br/>
        <w:t>f 11527/14356/12720 11531/14360/12720 11530/14361/12720</w:t>
        <w:br/>
        <w:t>f 11526/14357/12720 11527/14356/12720 11530/14361/12720</w:t>
        <w:br/>
        <w:t>f 11516/14345/12720 11533/14362/12720 11532/14363/12720</w:t>
        <w:br/>
        <w:t>f 11515/14346/12720 11516/14345/12720 11532/14363/12720</w:t>
        <w:br/>
        <w:t>f 11389/14220/13031 11535/14364/13125 11534/14365/13126</w:t>
        <w:br/>
        <w:t>f 11391/14222/13033 11536/14366/13127 11535/14364/13125</w:t>
        <w:br/>
        <w:t>f 11393/14224/13035 11537/14367/13128 11536/14366/13127</w:t>
        <w:br/>
        <w:t>f 11391/14222/13033 11393/14224/13035 11536/14366/13127</w:t>
        <w:br/>
        <w:t>f 11395/14226/13037 11537/14367/13128 11393/14224/13035</w:t>
        <w:br/>
        <w:t>f 11539/14368/13129 11538/14369/13130 11395/14226/13037</w:t>
        <w:br/>
        <w:t>f 11405/14237/13047 11539/14368/13129 11395/14226/13037</w:t>
        <w:br/>
        <w:t>f 11538/14369/13130 11539/14368/13129 11541/14370/13131</w:t>
        <w:br/>
        <w:t>f 11540/14371/13132 11538/14369/13130 11541/14370/13131</w:t>
        <w:br/>
        <w:t>f 11543/14372/13133 11540/14371/13132 11541/14370/13131</w:t>
        <w:br/>
        <w:t>f 11542/14373/13134 11543/14372/13133 11541/14370/13131</w:t>
        <w:br/>
        <w:t>f 11542/14373/13134 11545/14374/13135 11544/14375/13136</w:t>
        <w:br/>
        <w:t>f 11543/14372/13133 11542/14373/13134 11544/14375/13136</w:t>
        <w:br/>
        <w:t>f 11266/14099/12920 11547/14376/13137 11546/14377/13138</w:t>
        <w:br/>
        <w:t>f 11269/14096/12917 11266/14099/12920 11546/14377/13138</w:t>
        <w:br/>
        <w:t>f 11398/14229/13039 11447/14276/13083 11548/14378/13139</w:t>
        <w:br/>
        <w:t>f 11243/14076/12897 11398/14229/13039 11548/14378/13139</w:t>
        <w:br/>
        <w:t>f 11399/14228/13038 11447/14276/13083 11398/14229/13039</w:t>
        <w:br/>
        <w:t>f 11444/14275/13082 11375/14208/13019 11549/14379/13140</w:t>
        <w:br/>
        <w:t>f 11446/14277/13084 11444/14275/13082 11549/14379/13140</w:t>
        <w:br/>
        <w:t>f 11550/14380/13141 11549/14379/13140 11375/14208/13019</w:t>
        <w:br/>
        <w:t>f 11376/14207/13018 11550/14380/13141 11375/14208/13019</w:t>
        <w:br/>
        <w:t>f 11376/14207/13018 11303/14136/12953 11551/14381/13142</w:t>
        <w:br/>
        <w:t>f 11550/14380/13141 11376/14207/13018 11551/14381/13142</w:t>
        <w:br/>
        <w:t>f 11303/14136/12953 11304/14135/12952 11552/14382/13143</w:t>
        <w:br/>
        <w:t>f 11551/14381/13142 11303/14136/12953 11552/14382/13143</w:t>
        <w:br/>
        <w:t>f 11304/14135/12952 11309/14140/12955 11534/14365/13126</w:t>
        <w:br/>
        <w:t>f 11552/14382/13143 11304/14135/12952 11534/14365/13126</w:t>
        <w:br/>
        <w:t>f 11309/14140/12955 11368/14199/13011 11389/14220/13031</w:t>
        <w:br/>
        <w:t>f 11534/14365/13126 11309/14140/12955 11389/14220/13031</w:t>
        <w:br/>
        <w:t>f 11546/14377/13138 11544/14375/13136 11545/14374/13135</w:t>
        <w:br/>
        <w:t>f 11269/14096/12917 11546/14377/13138 11545/14374/13135</w:t>
        <w:br/>
        <w:t>f 11391/14222/13033 11535/14364/13125 11389/14220/13031</w:t>
        <w:br/>
        <w:t>f 11243/14076/12897 11548/14378/13139 11553/14383/13144</w:t>
        <w:br/>
        <w:t>f 11246/14073/12894 11243/14076/12897 11553/14383/13144</w:t>
        <w:br/>
        <w:t>f 11548/14378/13139 11554/14384/13145 11553/14383/13144</w:t>
        <w:br/>
        <w:t>f 11246/14073/12894 11553/14383/13144 11266/14099/12920</w:t>
        <w:br/>
        <w:t>f 11267/14098/12919 11246/14073/12894 11266/14099/12920</w:t>
        <w:br/>
        <w:t>f 11553/14383/13144 11554/14384/13145 11547/14376/13137</w:t>
        <w:br/>
        <w:t>f 11266/14099/12920 11553/14383/13144 11547/14376/13137</w:t>
        <w:br/>
        <w:t>f 11558/14385/13146 11557/14386/13147 11556/14387/13148</w:t>
        <w:br/>
        <w:t>f 11555/14388/13149 11558/14385/13146 11556/14387/13148</w:t>
        <w:br/>
        <w:t>f 11562/14389/13150 11561/14390/13151 11560/14391/13152</w:t>
        <w:br/>
        <w:t>f 11559/14392/13153 11562/14389/13150 11560/14391/13152</w:t>
        <w:br/>
        <w:t>f 11564/14393/13154 11563/14394/13155 11562/14389/13150</w:t>
        <w:br/>
        <w:t>f 11559/14392/13153 11564/14393/13154 11562/14389/13150</w:t>
        <w:br/>
        <w:t>f 11568/14395/13156 11567/14396/13157 11566/14397/13158</w:t>
        <w:br/>
        <w:t>f 11565/14398/13159 11568/14395/13156 11566/14397/13158</w:t>
        <w:br/>
        <w:t>f 11567/14396/13157 11555/14388/13149 11564/14393/13154</w:t>
        <w:br/>
        <w:t>f 11566/14397/13158 11567/14396/13157 11564/14393/13154</w:t>
        <w:br/>
        <w:t>f 11555/14388/13149 11556/14387/13148 11563/14394/13155</w:t>
        <w:br/>
        <w:t>f 11564/14393/13154 11555/14388/13149 11563/14394/13155</w:t>
        <w:br/>
        <w:t>f 11547/14376/13137 11556/14387/13148 11557/14386/13147</w:t>
        <w:br/>
        <w:t>f 11546/14377/13138 11547/14376/13137 11557/14386/13147</w:t>
        <w:br/>
        <w:t>f 11544/14375/13136 11546/14377/13138 11557/14386/13147</w:t>
        <w:br/>
        <w:t>f 11558/14385/13146 11544/14375/13136 11557/14386/13147</w:t>
        <w:br/>
        <w:t>f 11548/14378/13139 11447/14276/13083 11561/14390/13151</w:t>
        <w:br/>
        <w:t>f 11562/14389/13150 11548/14378/13139 11561/14390/13151</w:t>
        <w:br/>
        <w:t>f 11561/14390/13151 11447/14276/13083 11446/14277/13084</w:t>
        <w:br/>
        <w:t>f 11560/14391/13152 11561/14390/13151 11446/14277/13084</w:t>
        <w:br/>
        <w:t>f 11548/14378/13139 11562/14389/13150 11563/14394/13155</w:t>
        <w:br/>
        <w:t>f 11554/14384/13145 11548/14378/13139 11563/14394/13155</w:t>
        <w:br/>
        <w:t>f 11537/14367/13128 11395/14226/13037 11570/14399/13160</w:t>
        <w:br/>
        <w:t>f 11569/14400/13161 11537/14367/13128 11570/14399/13160</w:t>
        <w:br/>
        <w:t>f 11536/14366/13127 11572/14401/13162 11571/14402/13163</w:t>
        <w:br/>
        <w:t>f 11535/14364/13125 11536/14366/13127 11571/14402/13163</w:t>
        <w:br/>
        <w:t>f 11535/14364/13125 11571/14402/13163 11573/14403/13164</w:t>
        <w:br/>
        <w:t>f 11534/14365/13126 11535/14364/13125 11573/14403/13164</w:t>
        <w:br/>
        <w:t>f 11537/14367/13128 11569/14400/13161 11572/14401/13162</w:t>
        <w:br/>
        <w:t>f 11536/14366/13127 11537/14367/13128 11572/14401/13162</w:t>
        <w:br/>
        <w:t>f 11554/14384/13145 11563/14394/13155 11556/14387/13148</w:t>
        <w:br/>
        <w:t>f 11547/14376/13137 11554/14384/13145 11556/14387/13148</w:t>
        <w:br/>
        <w:t>f 11552/14382/13143 11534/14365/13126 11573/14403/13164</w:t>
        <w:br/>
        <w:t>f 11574/14404/13165 11552/14382/13143 11573/14403/13164</w:t>
        <w:br/>
        <w:t>f 11571/14402/13163 11575/14405/13166 11574/14404/13165</w:t>
        <w:br/>
        <w:t>f 11573/14403/13164 11571/14402/13163 11574/14404/13165</w:t>
        <w:br/>
        <w:t>f 11572/14401/13162 11576/14406/13167 11575/14405/13166</w:t>
        <w:br/>
        <w:t>f 11571/14402/13163 11572/14401/13162 11575/14405/13166</w:t>
        <w:br/>
        <w:t>f 11569/14400/13161 11577/14407/13168 11576/14406/13167</w:t>
        <w:br/>
        <w:t>f 11572/14401/13162 11569/14400/13161 11576/14406/13167</w:t>
        <w:br/>
        <w:t>f 11570/14399/13160 11578/14408/13169 11577/14407/13168</w:t>
        <w:br/>
        <w:t>f 11569/14400/13161 11570/14399/13160 11577/14407/13168</w:t>
        <w:br/>
        <w:t>f 11570/14399/13160 11395/14226/13037 11538/14369/13130</w:t>
        <w:br/>
        <w:t>f 11578/14408/13169 11570/14399/13160 11538/14369/13130</w:t>
        <w:br/>
        <w:t>f 11574/14404/13165 11579/14409/13170 11551/14381/13142</w:t>
        <w:br/>
        <w:t>f 11552/14382/13143 11574/14404/13165 11551/14381/13142</w:t>
        <w:br/>
        <w:t>f 11579/14409/13170 11574/14404/13165 11575/14405/13166</w:t>
        <w:br/>
        <w:t>f 11580/14410/13171 11579/14409/13170 11575/14405/13166</w:t>
        <w:br/>
        <w:t>f 11576/14406/13167 11565/14398/13159 11580/14410/13171</w:t>
        <w:br/>
        <w:t>f 11575/14405/13166 11576/14406/13167 11580/14410/13171</w:t>
        <w:br/>
        <w:t>f 11577/14407/13168 11568/14395/13156 11565/14398/13159</w:t>
        <w:br/>
        <w:t>f 11576/14406/13167 11577/14407/13168 11565/14398/13159</w:t>
        <w:br/>
        <w:t>f 11578/14408/13169 11581/14411/13172 11568/14395/13156</w:t>
        <w:br/>
        <w:t>f 11577/14407/13168 11578/14408/13169 11568/14395/13156</w:t>
        <w:br/>
        <w:t>f 11538/14369/13130 11540/14371/13132 11581/14411/13172</w:t>
        <w:br/>
        <w:t>f 11578/14408/13169 11538/14369/13130 11581/14411/13172</w:t>
        <w:br/>
        <w:t>f 11551/14381/13142 11579/14409/13170 11582/14412/13173</w:t>
        <w:br/>
        <w:t>f 11550/14380/13141 11551/14381/13142 11582/14412/13173</w:t>
        <w:br/>
        <w:t>f 11582/14412/13173 11579/14409/13170 11580/14410/13171</w:t>
        <w:br/>
        <w:t>f 11583/14413/13174 11582/14412/13173 11580/14410/13171</w:t>
        <w:br/>
        <w:t>f 11565/14398/13159 11566/14397/13158 11583/14413/13174</w:t>
        <w:br/>
        <w:t>f 11580/14410/13171 11565/14398/13159 11583/14413/13174</w:t>
        <w:br/>
        <w:t>f 11581/14411/13172 11584/14414/13175 11567/14396/13157</w:t>
        <w:br/>
        <w:t>f 11568/14395/13156 11581/14411/13172 11567/14396/13157</w:t>
        <w:br/>
        <w:t>f 11584/14414/13175 11581/14411/13172 11540/14371/13132</w:t>
        <w:br/>
        <w:t>f 11543/14372/13133 11584/14414/13175 11540/14371/13132</w:t>
        <w:br/>
        <w:t>f 11560/14391/13152 11446/14277/13084 11549/14379/13140</w:t>
        <w:br/>
        <w:t>f 11585/14415/13176 11560/14391/13152 11549/14379/13140</w:t>
        <w:br/>
        <w:t>f 11560/14391/13152 11585/14415/13176 11586/14416/13177</w:t>
        <w:br/>
        <w:t>f 11559/14392/13153 11560/14391/13152 11586/14416/13177</w:t>
        <w:br/>
        <w:t>f 11564/14393/13154 11559/14392/13153 11586/14416/13177</w:t>
        <w:br/>
        <w:t>f 11584/14414/13175 11558/14385/13146 11555/14388/13149</w:t>
        <w:br/>
        <w:t>f 11567/14396/13157 11584/14414/13175 11555/14388/13149</w:t>
        <w:br/>
        <w:t>f 11558/14385/13146 11584/14414/13175 11543/14372/13133</w:t>
        <w:br/>
        <w:t>f 11544/14375/13136 11558/14385/13146 11543/14372/13133</w:t>
        <w:br/>
        <w:t>f 11550/14380/13141 11582/14412/13173 11585/14415/13176</w:t>
        <w:br/>
        <w:t>f 11549/14379/13140 11550/14380/13141 11585/14415/13176</w:t>
        <w:br/>
        <w:t>f 11585/14415/13176 11582/14412/13173 11583/14413/13174</w:t>
        <w:br/>
        <w:t>f 11586/14416/13177 11585/14415/13176 11583/14413/13174</w:t>
        <w:br/>
        <w:t>f 11566/14397/13158 11564/14393/13154 11586/14416/13177</w:t>
        <w:br/>
        <w:t>f 11583/14413/13174 11566/14397/13158 11586/14416/13177</w:t>
        <w:br/>
        <w:t>f 11590/14417/13178 11589/14418/13179 11588/14419/13180</w:t>
        <w:br/>
        <w:t>f 11587/14420/13181 11590/14417/13178 11588/14419/13180</w:t>
        <w:br/>
        <w:t>f 11592/14421/13182 11591/14422/13183 11589/14418/13179</w:t>
        <w:br/>
        <w:t>f 11590/14417/13178 11592/14421/13182 11589/14418/13179</w:t>
        <w:br/>
        <w:t>f 11596/14423/13184 11595/14424/13185 11594/14425/13186</w:t>
        <w:br/>
        <w:t>f 11593/14426/13187 11596/14423/13184 11594/14425/13186</w:t>
        <w:br/>
        <w:t>f 11600/14427/13188 11599/14428/13189 11598/14429/13190</w:t>
        <w:br/>
        <w:t>f 11597/14430/13191 11600/14427/13188 11598/14429/13190</w:t>
        <w:br/>
        <w:t>f 11602/14431/13192 11600/14427/13188 11597/14430/13191</w:t>
        <w:br/>
        <w:t>f 11601/14432/13193 11602/14431/13192 11597/14430/13191</w:t>
        <w:br/>
        <w:t>f 11599/14428/13189 11604/14433/13194 11603/14434/13195</w:t>
        <w:br/>
        <w:t>f 11598/14429/13190 11599/14428/13189 11603/14434/13195</w:t>
        <w:br/>
        <w:t>f 11606/14435/13196 11605/14436/13197 11603/14434/13195</w:t>
        <w:br/>
        <w:t>f 11604/14433/13194 11606/14435/13196 11603/14434/13195</w:t>
        <w:br/>
        <w:t>f 11608/14437/13198 11607/14438/13199 11605/14436/13197</w:t>
        <w:br/>
        <w:t>f 11606/14435/13196 11608/14437/13198 11605/14436/13197</w:t>
        <w:br/>
        <w:t>f 11608/14437/13198 11610/14439/13200 11609/14440/13201</w:t>
        <w:br/>
        <w:t>f 11607/14438/13199 11608/14437/13198 11609/14440/13201</w:t>
        <w:br/>
        <w:t>f 11614/14441/13202 11613/14442/13203 11612/14443/13204</w:t>
        <w:br/>
        <w:t>f 11611/14444/13205 11614/14441/13202 11612/14443/13204</w:t>
        <w:br/>
        <w:t>f 11618/14445/13206 11617/14446/13207 11616/14447/13208</w:t>
        <w:br/>
        <w:t>f 11615/14448/13209 11618/14445/13206 11616/14447/13208</w:t>
        <w:br/>
        <w:t>f 11593/14426/13187 11594/14425/13186 11617/14446/13207</w:t>
        <w:br/>
        <w:t>f 11618/14445/13206 11593/14426/13187 11617/14446/13207</w:t>
        <w:br/>
        <w:t>f 11620/14449/13210 11602/14431/13192 11601/14432/13193</w:t>
        <w:br/>
        <w:t>f 11619/14450/13211 11620/14449/13210 11601/14432/13193</w:t>
        <w:br/>
        <w:t>f 11592/14421/13182 11620/14449/13210 11619/14450/13211</w:t>
        <w:br/>
        <w:t>f 11591/14422/13183 11592/14421/13182 11619/14450/13211</w:t>
        <w:br/>
        <w:t>f 11587/14420/13181 11588/14419/13180 11595/14424/13185</w:t>
        <w:br/>
        <w:t>f 11596/14423/13184 11587/14420/13181 11595/14424/13185</w:t>
        <w:br/>
        <w:t>f 11613/14442/13203 11615/14448/13209 11616/14447/13208</w:t>
        <w:br/>
        <w:t>f 11612/14443/13204 11613/14442/13203 11616/14447/13208</w:t>
        <w:br/>
        <w:t>f 11614/14441/13202 11611/14444/13205 11622/14451/13201</w:t>
        <w:br/>
        <w:t>f 11621/14452/13200 11614/14441/13202 11622/14451/13201</w:t>
        <w:br/>
        <w:t>f 11626/14453/13212 11625/14454/13213 11624/14455/13214</w:t>
        <w:br/>
        <w:t>f 11623/14456/13215 11626/14453/13212 11624/14455/13214</w:t>
        <w:br/>
        <w:t>f 11628/14457/13216 11626/14453/13212 11623/14456/13215</w:t>
        <w:br/>
        <w:t>f 11627/14458/13217 11628/14457/13216 11623/14456/13215</w:t>
        <w:br/>
        <w:t>f 11632/14459/13218 11631/14460/13219 11630/14461/13220</w:t>
        <w:br/>
        <w:t>f 11629/14462/13221 11632/14459/13218 11630/14461/13220</w:t>
        <w:br/>
        <w:t>f 11636/14463/13222 11635/14464/13223 11634/14465/13224</w:t>
        <w:br/>
        <w:t>f 11633/14466/13225 11636/14463/13222 11634/14465/13224</w:t>
        <w:br/>
        <w:t>f 11638/14467/13226 11637/14468/13227 11635/14464/13223</w:t>
        <w:br/>
        <w:t>f 11636/14463/13222 11638/14467/13226 11635/14464/13223</w:t>
        <w:br/>
        <w:t>f 11633/14466/13225 11634/14465/13224 11640/14469/13228</w:t>
        <w:br/>
        <w:t>f 11639/14470/13229 11633/14466/13225 11640/14469/13228</w:t>
        <w:br/>
        <w:t>f 11640/14469/13228 11642/14471/13230 11641/14472/13231</w:t>
        <w:br/>
        <w:t>f 11639/14470/13229 11640/14469/13228 11641/14472/13231</w:t>
        <w:br/>
        <w:t>f 11644/14473/13232 11641/14472/13231 11642/14471/13230</w:t>
        <w:br/>
        <w:t>f 11643/14474/13233 11644/14473/13232 11642/14471/13230</w:t>
        <w:br/>
        <w:t>f 11644/14473/13232 11643/14474/13233 11646/14475/13234</w:t>
        <w:br/>
        <w:t>f 11645/14476/13235 11644/14473/13232 11646/14475/13234</w:t>
        <w:br/>
        <w:t>f 11650/14477/13236 11649/14478/13237 11648/14479/13238</w:t>
        <w:br/>
        <w:t>f 11647/14480/13239 11650/14477/13236 11648/14479/13238</w:t>
        <w:br/>
        <w:t>f 11654/14481/13240 11653/14482/13241 11652/14483/13242</w:t>
        <w:br/>
        <w:t>f 11651/14484/13243 11654/14481/13240 11652/14483/13242</w:t>
        <w:br/>
        <w:t>f 11631/14460/13219 11654/14481/13240 11651/14484/13243</w:t>
        <w:br/>
        <w:t>f 11630/14461/13220 11631/14460/13219 11651/14484/13243</w:t>
        <w:br/>
        <w:t>f 11656/14485/13244 11655/14486/13245 11637/14468/13227</w:t>
        <w:br/>
        <w:t>f 11638/14467/13226 11656/14485/13244 11637/14468/13227</w:t>
        <w:br/>
        <w:t>f 11628/14457/13216 11627/14458/13217 11655/14486/13245</w:t>
        <w:br/>
        <w:t>f 11656/14485/13244 11628/14457/13216 11655/14486/13245</w:t>
        <w:br/>
        <w:t>f 11625/14454/13213 11632/14459/13218 11629/14462/13221</w:t>
        <w:br/>
        <w:t>f 11624/14455/13214 11625/14454/13213 11629/14462/13221</w:t>
        <w:br/>
        <w:t>f 11647/14480/13239 11648/14479/13238 11652/14483/13242</w:t>
        <w:br/>
        <w:t>f 11653/14482/13241 11647/14480/13239 11652/14483/13242</w:t>
        <w:br/>
        <w:t>f 11657/14487/13234 11649/14478/13237 11650/14477/13236</w:t>
        <w:br/>
        <w:t>f 11658/14488/13235 11657/14487/13234 11650/14477/13236</w:t>
        <w:br/>
        <w:t>f 11659/14489/13246 11329/14160/12972 11433/14264/13071</w:t>
        <w:br/>
        <w:t>f 11479/14311/13111 11659/14489/13246 11433/14264/13071</w:t>
        <w:br/>
        <w:t>f 11660/14490/13247 11328/14161/12973 11329/14160/12972</w:t>
        <w:br/>
        <w:t>f 11659/14489/13246 11660/14490/13247 11329/14160/12972</w:t>
        <w:br/>
        <w:t>f 11328/14161/12973 11660/14490/13247 11661/14491/13248</w:t>
        <w:br/>
        <w:t>f 11337/14167/12979 11328/14161/12973 11661/14491/13248</w:t>
        <w:br/>
        <w:t>f 11337/14167/12979 11661/14491/13248 11662/14492/13249</w:t>
        <w:br/>
        <w:t>f 11326/14157/12969 11337/14167/12979 11662/14492/13249</w:t>
        <w:br/>
        <w:t>f 11326/14157/12969 11662/14492/13249 11663/14493/13250</w:t>
        <w:br/>
        <w:t>f 11258/14087/12908 11326/14157/12969 11663/14493/13250</w:t>
        <w:br/>
        <w:t>f 11258/14087/12908 11663/14493/13250 11664/14494/13251</w:t>
        <w:br/>
        <w:t>f 11257/14088/12909 11258/14087/12908 11664/14494/13251</w:t>
        <w:br/>
        <w:t>f 11667/14495/13252 11666/14496/13253 11665/14497/13254</w:t>
        <w:br/>
        <w:t>f 11261/14091/12912 11667/14495/13252 11665/14497/13254</w:t>
        <w:br/>
        <w:t>f 11434/14263/13070 11441/14270/13077 11481/14309/13109</w:t>
        <w:br/>
        <w:t>f 11433/14264/13071 11434/14263/13070 11481/14309/13109</w:t>
        <w:br/>
        <w:t>f 11480/14310/13110 11483/14312/13112 11432/14262/13069</w:t>
        <w:br/>
        <w:t>f 11479/14311/13111 11480/14310/13110 11432/14262/13069</w:t>
        <w:br/>
        <w:t>f 11432/14262/13069 11341/14168/12980 11668/14498/13255</w:t>
        <w:br/>
        <w:t>f 11479/14311/13111 11432/14262/13069 11668/14498/13255</w:t>
        <w:br/>
        <w:t>f 11338/14171/12983 11669/14499/13256 11659/14489/13257</w:t>
        <w:br/>
        <w:t>f 11341/14168/12980 11338/14171/12983 11659/14489/13257</w:t>
        <w:br/>
        <w:t>f 11669/14499/13256 11338/14171/12983 11297/14128/12946</w:t>
        <w:br/>
        <w:t>f 11670/14500/13258 11669/14499/13256 11297/14128/12946</w:t>
        <w:br/>
        <w:t>f 11670/14500/13258 11297/14128/12946 11298/14127/12945</w:t>
        <w:br/>
        <w:t>f 11671/14501/13259 11670/14500/13258 11298/14127/12945</w:t>
        <w:br/>
        <w:t>f 11671/14501/13259 11298/14127/12945 11365/14196/13008</w:t>
        <w:br/>
        <w:t>f 11672/14502/13260 11671/14501/13259 11365/14196/13008</w:t>
        <w:br/>
        <w:t>f 11672/14502/13260 11365/14196/13008 11366/14195/13007</w:t>
        <w:br/>
        <w:t>f 11673/14503/13261 11672/14502/13260 11366/14195/13007</w:t>
        <w:br/>
        <w:t>f 11674/14504/13262 11253/14086/12907 11666/14496/13253</w:t>
        <w:br/>
        <w:t>f 11667/14495/13252 11674/14504/13262 11666/14496/13253</w:t>
        <w:br/>
        <w:t>f 11675/14505/13263 11441/14270/13077 11440/14271/13078</w:t>
        <w:br/>
        <w:t>f 11442/14272/13079 11675/14505/13263 11440/14271/13078</w:t>
        <w:br/>
        <w:t>f 11442/14272/13079 11413/14244/13054 11414/14243/13053</w:t>
        <w:br/>
        <w:t>f 11676/14506/13264 11384/14215/13026 11410/14239/13049</w:t>
        <w:br/>
        <w:t>f 11430/14260/13067 11676/14506/13264 11410/14239/13049</w:t>
        <w:br/>
        <w:t>f 11437/14267/13074 11439/14268/13075 11478/14307/13107</w:t>
        <w:br/>
        <w:t>f 11430/14260/13067 11437/14267/13074 11478/14307/13107</w:t>
        <w:br/>
        <w:t>f 11437/14267/13074 11352/14183/12995 11382/14213/13024</w:t>
        <w:br/>
        <w:t>f 11439/14268/13075 11437/14267/13074 11382/14213/13024</w:t>
        <w:br/>
        <w:t>f 11352/14183/12995 11362/14189/13001 11382/14213/13024</w:t>
        <w:br/>
        <w:t>f 11362/14189/13001 11352/14183/12995 11353/14182/12994</w:t>
        <w:br/>
        <w:t>f 11361/14190/13002 11362/14189/13001 11353/14182/12994</w:t>
        <w:br/>
        <w:t>f 11361/14190/13002 11353/14182/12994 11364/14194/13006</w:t>
        <w:br/>
        <w:t>f 11404/14234/13044 11361/14190/13002 11364/14194/13006</w:t>
        <w:br/>
        <w:t>f 11404/14234/13044 11403/14233/13043 11677/14507/13265</w:t>
        <w:br/>
        <w:t>f 11403/14233/13043 11336/14166/12978 11678/14508/13266</w:t>
        <w:br/>
        <w:t>f 11677/14507/13265 11403/14233/13043 11678/14508/13266</w:t>
        <w:br/>
        <w:t>f 11679/14509/13267 11678/14508/13266 11336/14166/12978</w:t>
        <w:br/>
        <w:t>f 11270/14101/12922 11679/14509/13267 11336/14166/12978</w:t>
        <w:br/>
        <w:t>f 11681/14510/13268 11462/14292/13094 11680/14511/13269</w:t>
        <w:br/>
        <w:t>f 11361/14190/13002 11404/14234/13044 11682/14512/13270</w:t>
        <w:br/>
        <w:t>f 11360/14191/13003 11361/14190/13002 11682/14512/13270</w:t>
        <w:br/>
        <w:t>f 11684/14513/13271 11682/14512/13270 11404/14234/13044</w:t>
        <w:br/>
        <w:t>f 11683/14514/13271 11684/14513/13271 11404/14234/13044</w:t>
        <w:br/>
        <w:t>f 11683/14514/13271 11678/14508/13266 11685/14515/13272</w:t>
        <w:br/>
        <w:t>f 11684/14513/13271 11683/14514/13271 11685/14515/13272</w:t>
        <w:br/>
        <w:t>f 11269/14096/12917 11545/14374/13135 11678/14508/13266</w:t>
        <w:br/>
        <w:t>f 11679/14509/13267 11269/14096/12917 11678/14508/13266</w:t>
        <w:br/>
        <w:t>f 11686/14516/13273 11268/14097/12918 11269/14096/12917</w:t>
        <w:br/>
        <w:t>f 11679/14509/13267 11686/14516/13273 11269/14096/12917</w:t>
        <w:br/>
        <w:t>f 11106/13935/12763 11104/13933/12761 11201/14031/12855</w:t>
        <w:br/>
        <w:t>f 11201/14031/12855 11202/14030/12854 11224/14053/12876</w:t>
        <w:br/>
        <w:t>f 11106/13935/12763 11201/14031/12855 11224/14053/12876</w:t>
        <w:br/>
        <w:t>f 10922/13755/12600 11235/14066/12888 11236/14065/12887</w:t>
        <w:br/>
        <w:t>f 10925/13752/12597 10922/13755/12600 11236/14065/12887</w:t>
        <w:br/>
        <w:t>f 11125/13955/12783 11124/13954/12782 11238/14068/12890</w:t>
        <w:br/>
        <w:t>f 11233/14063/12885 11125/13955/12783 11238/14068/12890</w:t>
        <w:br/>
        <w:t>f 11289/14117/12938 11290/14120/12941 11674/14504/13262</w:t>
        <w:br/>
        <w:t>f 11366/14195/13007 11289/14117/12938 11674/14504/13262</w:t>
        <w:br/>
        <w:t>f 11259/14089/12910 11687/14517/13274 11456/14285/13090</w:t>
        <w:br/>
        <w:t>f 11247/14080/12901 11259/14089/12910 11456/14285/13090</w:t>
        <w:br/>
        <w:t>f 11260/14090/12911 11688/14518/13275 11687/14517/13274</w:t>
        <w:br/>
        <w:t>f 11259/14089/12910 11260/14090/12911 11687/14517/13274</w:t>
        <w:br/>
        <w:t>f 11261/14091/12912 11665/14497/13254 11688/14518/13275</w:t>
        <w:br/>
        <w:t>f 11260/14090/12911 11261/14091/12912 11688/14518/13275</w:t>
        <w:br/>
        <w:t>f 11243/14076/12897 11263/14092/12913 11397/14230/13040</w:t>
        <w:br/>
        <w:t>f 11397/14230/13040 11263/14092/12913 11461/14290/12876</w:t>
        <w:br/>
        <w:t>f 11400/14227/12854 11397/14230/13040 11461/14290/12876</w:t>
        <w:br/>
        <w:t>f 11255/14084/12905 11256/14083/12904 11487/14320/13119</w:t>
        <w:br/>
        <w:t>f 11488/14319/13118 11255/14084/12905 11487/14320/13119</w:t>
        <w:br/>
        <w:t>f 11288/14118/12939 11486/14316/13117 11491/14321/13120</w:t>
        <w:br/>
        <w:t>f 11287/14119/12940 11288/14118/12939 11491/14321/13120</w:t>
        <w:br/>
        <w:t>f 11257/14088/12909 11664/14494/13251 11667/14495/13252</w:t>
        <w:br/>
        <w:t>f 11261/14091/12912 11257/14088/12909 11667/14495/13252</w:t>
        <w:br/>
        <w:t>f 11366/14195/13007 11674/14504/13262 11667/14495/13252</w:t>
        <w:br/>
        <w:t>f 11673/14503/13261 11366/14195/13007 11667/14495/13252</w:t>
        <w:br/>
        <w:t>f 11686/14516/13273 11679/14509/13267 11270/14101/12922</w:t>
        <w:br/>
        <w:t>f 11271/14100/12921 11686/14516/13273 11270/14101/12922</w:t>
        <w:br/>
        <w:t>f 11040/13869/12713 11006/13836/12680 10991/13820/12665</w:t>
        <w:br/>
        <w:t>f 10979/13812/13276 11040/13869/12713 10991/13820/12665</w:t>
        <w:br/>
        <w:t>f 11410/14239/13049 11384/14215/13026 11385/14214/13025</w:t>
        <w:br/>
        <w:t>f 11468/14297/13099 11598/14429/13190 11603/14434/13195</w:t>
        <w:br/>
        <w:t>f 11419/14246/13056 11468/14297/13099 11603/14434/13195</w:t>
        <w:br/>
        <w:t>f 11603/14434/13195 11605/14436/13197 11418/14247/13057</w:t>
        <w:br/>
        <w:t>f 11419/14246/13056 11603/14434/13195 11418/14247/13057</w:t>
        <w:br/>
        <w:t>f 11605/14436/13197 11607/14438/13199 11323/14154/12966</w:t>
        <w:br/>
        <w:t>f 11418/14247/13057 11605/14436/13197 11323/14154/12966</w:t>
        <w:br/>
        <w:t>f 11607/14438/13199 11609/14440/13201 11322/14155/12967</w:t>
        <w:br/>
        <w:t>f 11323/14154/12966 11607/14438/13199 11322/14155/12967</w:t>
        <w:br/>
        <w:t>f 11611/14444/13205 11374/14201/13013 11371/14204/12967</w:t>
        <w:br/>
        <w:t>f 11622/14451/13201 11611/14444/13205 11371/14204/12967</w:t>
        <w:br/>
        <w:t>f 11350/14181/12993 11374/14201/13013 11611/14444/13205</w:t>
        <w:br/>
        <w:t>f 11612/14443/13204 11350/14181/12993 11611/14444/13205</w:t>
        <w:br/>
        <w:t>f 11342/14175/12987 11350/14181/12993 11612/14443/13204</w:t>
        <w:br/>
        <w:t>f 11616/14447/13208 11342/14175/12987 11612/14443/13204</w:t>
        <w:br/>
        <w:t>f 11617/14446/13207 11345/14172/12984 11342/14175/12987</w:t>
        <w:br/>
        <w:t>f 11616/14447/13208 11617/14446/13207 11342/14175/12987</w:t>
        <w:br/>
        <w:t>f 11345/14172/12984 11617/14446/13207 11594/14425/13186</w:t>
        <w:br/>
        <w:t>f 11386/14216/13027 11345/14172/12984 11594/14425/13186</w:t>
        <w:br/>
        <w:t>f 11595/14424/13185 11466/14296/13098 11386/14216/13027</w:t>
        <w:br/>
        <w:t>f 11594/14425/13186 11595/14424/13185 11386/14216/13027</w:t>
        <w:br/>
        <w:t>f 11595/14424/13185 11588/14419/13180 11465/14294/13096</w:t>
        <w:br/>
        <w:t>f 11466/14296/13098 11595/14424/13185 11465/14294/13096</w:t>
        <w:br/>
        <w:t>f 11588/14419/13180 11589/14418/13179 11409/14240/13050</w:t>
        <w:br/>
        <w:t>f 11465/14294/13096 11588/14419/13180 11409/14240/13050</w:t>
        <w:br/>
        <w:t>f 11591/14422/13183 11408/14241/13051 11409/14240/13050</w:t>
        <w:br/>
        <w:t>f 11589/14418/13179 11591/14422/13183 11409/14240/13050</w:t>
        <w:br/>
        <w:t>f 11591/14422/13183 11619/14450/13211 11420/14251/13061</w:t>
        <w:br/>
        <w:t>f 11408/14241/13051 11591/14422/13183 11420/14251/13061</w:t>
        <w:br/>
        <w:t>f 11619/14450/13211 11601/14432/13193 11412/14245/13055</w:t>
        <w:br/>
        <w:t>f 11420/14251/13061 11619/14450/13211 11412/14245/13055</w:t>
        <w:br/>
        <w:t>f 11597/14430/13191 11415/14242/13052 11412/14245/13055</w:t>
        <w:br/>
        <w:t>f 11601/14432/13193 11597/14430/13191 11412/14245/13055</w:t>
        <w:br/>
        <w:t>f 11415/14242/13052 11597/14430/13191 11598/14429/13190</w:t>
        <w:br/>
        <w:t>f 11468/14297/13099 11415/14242/13052 11598/14429/13190</w:t>
        <w:br/>
        <w:t>f 11033/13864/12708 11208/14039/12863 11640/14469/13228</w:t>
        <w:br/>
        <w:t>f 11634/14465/13224 11033/13864/12708 11640/14469/13228</w:t>
        <w:br/>
        <w:t>f 10994/13825/12670 11033/13864/12708 11634/14465/13224</w:t>
        <w:br/>
        <w:t>f 11635/14464/13223 10994/13825/12670 11634/14465/13224</w:t>
        <w:br/>
        <w:t>f 11635/14464/13223 11637/14468/13227 10993/13826/12671</w:t>
        <w:br/>
        <w:t>f 10994/13825/12670 11635/14464/13223 10993/13826/12671</w:t>
        <w:br/>
        <w:t>f 11655/14486/13245 10997/13828/12673 10993/13826/12671</w:t>
        <w:br/>
        <w:t>f 11637/14468/13227 11655/14486/13245 10993/13826/12671</w:t>
        <w:br/>
        <w:t>f 10997/13828/12673 11655/14486/13245 11627/14458/13217</w:t>
        <w:br/>
        <w:t>f 10989/13822/12667 10997/13828/12673 11627/14458/13217</w:t>
        <w:br/>
        <w:t>f 11627/14458/13217 11623/14456/13215 10992/13819/12664</w:t>
        <w:br/>
        <w:t>f 10989/13822/12667 11627/14458/13217 10992/13819/12664</w:t>
        <w:br/>
        <w:t>f 10992/13819/12664 11623/14456/13215 11624/14455/13214</w:t>
        <w:br/>
        <w:t>f 11032/13861/12705 10992/13819/12664 11624/14455/13214</w:t>
        <w:br/>
        <w:t>f 11629/14462/13221 11035/13866/12710 11032/13861/12705</w:t>
        <w:br/>
        <w:t>f 11624/14455/13214 11629/14462/13221 11032/13861/12705</w:t>
        <w:br/>
        <w:t>f 11629/14462/13221 11630/14461/13220 11191/14021/12845</w:t>
        <w:br/>
        <w:t>f 11035/13866/12710 11629/14462/13221 11191/14021/12845</w:t>
        <w:br/>
        <w:t>f 11630/14461/13220 11651/14484/13243 11160/13987/12813</w:t>
        <w:br/>
        <w:t>f 11191/14021/12845 11630/14461/13220 11160/13987/12813</w:t>
        <w:br/>
        <w:t>f 11651/14484/13243 11652/14483/13242 11159/13988/12814</w:t>
        <w:br/>
        <w:t>f 11160/13987/12813 11651/14484/13243 11159/13988/12814</w:t>
        <w:br/>
        <w:t>f 11159/13988/12814 11652/14483/13242 11648/14479/13238</w:t>
        <w:br/>
        <w:t>f 11171/14000/12826 11159/13988/12814 11648/14479/13238</w:t>
        <w:br/>
        <w:t>f 11649/14478/13237 11185/14012/12838 11171/14000/12826</w:t>
        <w:br/>
        <w:t>f 11648/14479/13238 11649/14478/13237 11171/14000/12826</w:t>
        <w:br/>
        <w:t>f 11649/14478/13237 11657/14487/13234 11184/14013/12810</w:t>
        <w:br/>
        <w:t>f 11185/14012/12838 11649/14478/13237 11184/14013/12810</w:t>
        <w:br/>
        <w:t>f 11643/14474/13233 11154/13981/12807 11151/13984/12810</w:t>
        <w:br/>
        <w:t>f 11646/14475/13234 11643/14474/13233 11151/13984/12810</w:t>
        <w:br/>
        <w:t>f 11642/14471/13230 11209/14038/12862 11154/13981/12807</w:t>
        <w:br/>
        <w:t>f 11643/14474/13233 11642/14471/13230 11154/13981/12807</w:t>
        <w:br/>
        <w:t>f 11209/14038/12862 11642/14471/13230 11640/14469/13228</w:t>
        <w:br/>
        <w:t>f 11208/14039/12863 11209/14038/12862 11640/14469/13228</w:t>
        <w:br/>
        <w:t>f 11062/13893/12720 11063/13892/12720 11060/13889/12720</w:t>
        <w:br/>
        <w:t>f 11061/13888/12720 11062/13893/12720 11060/13889/12720</w:t>
        <w:br/>
        <w:t>f 11533/14362/12720 11529/14358/12720 11528/14359/12720</w:t>
        <w:br/>
        <w:t>f 11532/14363/12720 11533/14362/12720 11528/14359/12720</w:t>
        <w:br/>
        <w:t>f 11686/14516/13273 11271/14100/12921 11463/14293/13095</w:t>
        <w:br/>
        <w:t>f 11680/14511/13269 11686/14516/13273 11463/14293/13095</w:t>
        <w:br/>
        <w:t>f 11459/14289/13093 11681/14510/13268 11689/14519/13277</w:t>
        <w:br/>
        <w:t>f 11245/14074/12895 11459/14289/13093 11689/14519/13277</w:t>
        <w:br/>
        <w:t>f 11690/14520/13278 11244/14075/12896 11245/14074/12895</w:t>
        <w:br/>
        <w:t>f 11689/14519/13277 11690/14520/13278 11245/14074/12895</w:t>
        <w:br/>
        <w:t>f 11691/14521/13279 11262/14093/12914 11244/14075/12896</w:t>
        <w:br/>
        <w:t>f 11690/14520/13278 11691/14521/13279 11244/14075/12896</w:t>
        <w:br/>
        <w:t>f 11691/14521/13279 11692/14522/13280 11460/14291/12877</w:t>
        <w:br/>
        <w:t>f 11262/14093/12914 11691/14521/13279 11460/14291/12877</w:t>
        <w:br/>
        <w:t>f 11223/14054/12877 11694/14523/13280 11693/14524/13281</w:t>
        <w:br/>
        <w:t>f 11105/13936/12764 11223/14054/12877 11693/14524/13281</w:t>
        <w:br/>
        <w:t>f 11103/13934/12762 11105/13936/12764 11693/14524/13281</w:t>
        <w:br/>
        <w:t>f 11695/14525/13282 11103/13934/12762 11693/14524/13281</w:t>
        <w:br/>
        <w:t>f 11695/14525/13282 11696/14526/13283 11027/13857/12701</w:t>
        <w:br/>
        <w:t>f 11103/13934/12762 11695/14525/13282 11027/13857/12701</w:t>
        <w:br/>
        <w:t>f 11026/13858/12702 11027/13857/12701 11696/14526/13283</w:t>
        <w:br/>
        <w:t>f 11030/13859/12703 11026/13858/12702 11696/14526/13283</w:t>
        <w:br/>
        <w:t>f 10930/13760/12605 10929/13759/12604 11101/13930/12758</w:t>
        <w:br/>
        <w:t>f 11079/13909/12736 10930/13760/12605 11101/13930/12758</w:t>
        <w:br/>
        <w:t>f 10929/13759/12604 10928/13758/12603 11099/13928/12756</w:t>
        <w:br/>
        <w:t>f 11101/13930/12758 10929/13759/12604 11099/13928/12756</w:t>
        <w:br/>
        <w:t>f 10928/13758/12603 10916/13749/12594 11025/13854/12698</w:t>
        <w:br/>
        <w:t>f 11099/13928/12756 10928/13758/12603 11025/13854/12698</w:t>
        <w:br/>
        <w:t>f 10916/13749/12594 10932/13761/12606 11021/13852/12696</w:t>
        <w:br/>
        <w:t>f 11025/13854/12698 10916/13749/12594 11021/13852/12696</w:t>
        <w:br/>
        <w:t>f 10932/13761/12606 10938/13767/12612 11020/13853/12697</w:t>
        <w:br/>
        <w:t>f 11021/13852/12696 10932/13761/12606 11020/13853/12697</w:t>
        <w:br/>
        <w:t>f 11095/13925/12753 11091/13921/12750 11020/13853/12697</w:t>
        <w:br/>
        <w:t>f 10938/13767/12612 11095/13925/12753 11020/13853/12697</w:t>
        <w:br/>
        <w:t>f 10934/13764/12609 11029/13860/12704 11091/13921/12750</w:t>
        <w:br/>
        <w:t>f 11095/13925/12753 10934/13764/12609 11091/13921/12750</w:t>
        <w:br/>
        <w:t>f 10934/13764/12609 10935/13763/12608 11026/13858/12702</w:t>
        <w:br/>
        <w:t>f 11029/13860/12704 10934/13764/12609 11026/13858/12702</w:t>
        <w:br/>
        <w:t>f 11665/14497/13254 11254/14085/12906 11697/14527/13284</w:t>
        <w:br/>
        <w:t>f 11688/14518/13275 11665/14497/13254 11697/14527/13284</w:t>
        <w:br/>
        <w:t>f 11698/14528/13285 11687/14517/13274 11688/14518/13275</w:t>
        <w:br/>
        <w:t>f 11697/14527/13284 11698/14528/13285 11688/14518/13275</w:t>
        <w:br/>
        <w:t>f 11699/14529/13286 11456/14285/13090 11687/14517/13274</w:t>
        <w:br/>
        <w:t>f 11698/14528/13285 11699/14529/13286 11687/14517/13274</w:t>
        <w:br/>
        <w:t>f 11456/14285/13090 11699/14529/13286 11700/14530/13287</w:t>
        <w:br/>
        <w:t>f 11455/14286/13091 11456/14285/13090 11700/14530/13287</w:t>
        <w:br/>
        <w:t>f 11701/14531/13288 11463/14293/13095 11455/14286/13091</w:t>
        <w:br/>
        <w:t>f 11700/14530/13287 11701/14531/13288 11455/14286/13091</w:t>
        <w:br/>
        <w:t>f 11701/14531/13288 11681/14510/13268 11680/14511/13269</w:t>
        <w:br/>
        <w:t>f 11463/14293/13095 11701/14531/13288 11680/14511/13269</w:t>
        <w:br/>
        <w:t>f 11124/13954/12782 11096/13927/12755 10925/13752/12597</w:t>
        <w:br/>
        <w:t>f 11236/14065/12887 11124/13954/12782 10925/13752/12597</w:t>
        <w:br/>
        <w:t>f 11096/13927/12755 11097/13926/12754 10924/13753/12598</w:t>
        <w:br/>
        <w:t>f 10925/13752/12597 11096/13927/12755 10924/13753/12598</w:t>
        <w:br/>
        <w:t>f 11290/14120/12941 11256/14083/12904 11253/14086/12907</w:t>
        <w:br/>
        <w:t>f 11674/14504/13262 11290/14120/12941 11253/14086/12907</w:t>
        <w:br/>
        <w:t>f 11287/14119/12940 11487/14320/13119 11256/14083/12904</w:t>
        <w:br/>
        <w:t>f 11290/14120/12941 11287/14119/12940 11256/14083/12904</w:t>
        <w:br/>
        <w:t>f 11238/14068/12890 11236/14065/12887 11237/14064/12886</w:t>
        <w:br/>
        <w:t>f 11702/14532/13289 11238/14068/12890 11237/14064/12886</w:t>
        <w:br/>
        <w:t>f 11491/14321/13120 11703/14533/13289 11490/14317/12886</w:t>
        <w:br/>
        <w:t>f 11487/14320/13119 11491/14321/13120 11490/14317/12886</w:t>
        <w:br/>
        <w:t>f 11487/14320/13119 11287/14119/12940 11491/14321/13120</w:t>
        <w:br/>
        <w:t>f 11124/13954/12782 11236/14065/12887 11238/14068/12890</w:t>
        <w:br/>
        <w:t>f 11097/13926/12754 11102/13932/12760 11080/13908/12735</w:t>
        <w:br/>
        <w:t>f 10924/13753/12598 11097/13926/12754 11080/13908/12735</w:t>
        <w:br/>
        <w:t>f 11254/14085/12906 11666/14496/13253 11253/14086/12907</w:t>
        <w:br/>
        <w:t>f 11102/13932/12760 10930/13760/12605 11079/13909/12736</w:t>
        <w:br/>
        <w:t>f 11080/13908/12735 11102/13932/12760 11079/13909/12736</w:t>
        <w:br/>
        <w:t>f 11666/14496/13253 11254/14085/12906 11665/14497/13254</w:t>
        <w:br/>
        <w:t>f 11681/14510/13268 11459/14289/13093 11462/14292/13094</w:t>
        <w:br/>
        <w:t>f 11268/14097/12918 11686/14516/13273 11680/14511/13269</w:t>
        <w:br/>
        <w:t>f 11462/14292/13094 11268/14097/12918 11680/14511/13269</w:t>
        <w:br/>
        <w:t>f 3339/14534/13290 3338/14535/13291 3337/14536/13292</w:t>
        <w:br/>
        <w:t>f 3336/14537/13293 3339/14534/13290 3337/14536/13292</w:t>
        <w:br/>
        <w:t>f 3341/14538/13294 3339/14534/13290 3336/14537/13293</w:t>
        <w:br/>
        <w:t>f 3340/14539/13295 3341/14538/13294 3336/14537/13293</w:t>
        <w:br/>
        <w:t>f 3345/14540/13296 3344/14541/13297 3343/14542/13298</w:t>
        <w:br/>
        <w:t>f 3342/14543/13299 3345/14540/13296 3343/14542/13298</w:t>
        <w:br/>
        <w:t>f 3348/14544/13300 3347/14545/13301 3346/14546/13302</w:t>
        <w:br/>
        <w:t>f 3349/14547/13303 3340/14539/13295 3336/14537/13293</w:t>
        <w:br/>
        <w:t>f 3350/14548/13304 3349/14547/13303 3336/14537/13293</w:t>
        <w:br/>
        <w:t>f 3354/14549/13305 3353/14550/13306 3352/14551/13307</w:t>
        <w:br/>
        <w:t>f 3351/14552/13308 3354/14549/13305 3352/14551/13307</w:t>
        <w:br/>
        <w:t>f 3357/14553/13309 3345/14540/13296 3356/14554/13310</w:t>
        <w:br/>
        <w:t>f 3355/14555/13311 3357/14553/13309 3356/14554/13310</w:t>
        <w:br/>
        <w:t>f 3360/14556/13312 3359/14557/13313 3347/14545/13301</w:t>
        <w:br/>
        <w:t>f 3358/14558/13314 3360/14556/13312 3347/14545/13301</w:t>
        <w:br/>
        <w:t>f 3363/14559/13315 3362/14560/13316 3348/14544/13300</w:t>
        <w:br/>
        <w:t>f 3361/14561/13317 3363/14559/13315 3348/14544/13300</w:t>
        <w:br/>
        <w:t>f 3367/14562/13318 3366/14563/13319 3365/14564/13320</w:t>
        <w:br/>
        <w:t>f 3364/14565/13321 3367/14562/13318 3365/14564/13320</w:t>
        <w:br/>
        <w:t>f 3370/14566/13322 3369/14567/13323 3368/14568/13324</w:t>
        <w:br/>
        <w:t>f 3344/14541/13297 3370/14566/13322 3368/14568/13324</w:t>
        <w:br/>
        <w:t>f 3372/14569/13325 3357/14553/13309 3355/14555/13311</w:t>
        <w:br/>
        <w:t>f 3371/14570/13326 3372/14569/13325 3355/14555/13311</w:t>
        <w:br/>
        <w:t>f 3373/14571/13327 3350/14548/13304 3336/14537/13293</w:t>
        <w:br/>
        <w:t>f 3337/14536/13292 3373/14571/13327 3336/14537/13293</w:t>
        <w:br/>
        <w:t>f 3353/14550/13306 3375/14572/13328 3374/14573/13329</w:t>
        <w:br/>
        <w:t>f 3352/14551/13307 3353/14550/13306 3374/14573/13329</w:t>
        <w:br/>
        <w:t>f 3379/14574/13330 3378/14575/13331 3377/14576/13332</w:t>
        <w:br/>
        <w:t>f 3376/14577/13333 3379/14574/13330 3377/14576/13332</w:t>
        <w:br/>
        <w:t>f 3381/14578/13334 3380/14579/13335 3366/14563/13319</w:t>
        <w:br/>
        <w:t>f 3367/14562/13318 3381/14578/13334 3366/14563/13319</w:t>
        <w:br/>
        <w:t>f 3383/14580/13336 3382/14581/13337 3371/14570/13326</w:t>
        <w:br/>
        <w:t>f 3387/14582/13338 3386/14583/13339 3385/14584/13340</w:t>
        <w:br/>
        <w:t>f 3384/14585/13341 3387/14582/13338 3385/14584/13340</w:t>
        <w:br/>
        <w:t>f 3389/14586/13342 3387/14582/13338 3384/14585/13341</w:t>
        <w:br/>
        <w:t>f 3388/14587/13343 3389/14586/13342 3384/14585/13341</w:t>
        <w:br/>
        <w:t>f 3388/14587/13343 3384/14585/13341 3391/14588/13344</w:t>
        <w:br/>
        <w:t>f 3390/14589/13345 3388/14587/13343 3391/14588/13344</w:t>
        <w:br/>
        <w:t>f 3384/14585/13341 3385/14584/13340 3392/14590/13346</w:t>
        <w:br/>
        <w:t>f 3391/14588/13344 3384/14585/13341 3392/14590/13346</w:t>
        <w:br/>
        <w:t>f 3390/14589/13345 3391/14588/13344 3394/14591/13347</w:t>
        <w:br/>
        <w:t>f 3393/14592/13348 3390/14589/13345 3394/14591/13347</w:t>
        <w:br/>
        <w:t>f 3392/14590/13346 3395/14593/13349 3394/14591/13347</w:t>
        <w:br/>
        <w:t>f 3391/14588/13344 3392/14590/13346 3394/14591/13347</w:t>
        <w:br/>
        <w:t>f 3397/14594/13350 3394/14591/13347 3395/14593/13349</w:t>
        <w:br/>
        <w:t>f 3396/14595/13351 3397/14594/13350 3395/14593/13349</w:t>
        <w:br/>
        <w:t>f 3400/14596/13352 3399/14597/13353 3398/14598/13354</w:t>
        <w:br/>
        <w:t>f 3404/14599/13355 3403/14600/13356 3402/14601/13357</w:t>
        <w:br/>
        <w:t>f 3401/14602/13358 3404/14599/13355 3402/14601/13357</w:t>
        <w:br/>
        <w:t>f 3408/14603/13359 3407/14604/13360 3406/14605/13361</w:t>
        <w:br/>
        <w:t>f 3405/14606/13362 3408/14603/13359 3406/14605/13361</w:t>
        <w:br/>
        <w:t>f 3410/14607/13363 3409/14608/13364 3405/14606/13362</w:t>
        <w:br/>
        <w:t>f 3406/14605/13361 3410/14607/13363 3405/14606/13362</w:t>
        <w:br/>
        <w:t>f 3410/14607/13363 3412/14609/13365 3411/14610/13366</w:t>
        <w:br/>
        <w:t>f 3409/14608/13364 3410/14607/13363 3411/14610/13366</w:t>
        <w:br/>
        <w:t>f 3416/14611/13367 3415/14612/13368 3414/14613/13369</w:t>
        <w:br/>
        <w:t>f 3413/14614/13370 3416/14611/13367 3414/14613/13369</w:t>
        <w:br/>
        <w:t>f 3416/14611/13367 3413/14614/13370 3418/14615/13371</w:t>
        <w:br/>
        <w:t>f 3417/14616/13372 3416/14611/13367 3418/14615/13371</w:t>
        <w:br/>
        <w:t>f 3420/14617/13373 3419/14618/13374 3417/14616/13372</w:t>
        <w:br/>
        <w:t>f 3418/14615/13371 3420/14617/13373 3417/14616/13372</w:t>
        <w:br/>
        <w:t>f 3420/14617/13373 3422/14619/13375 3421/14620/13376</w:t>
        <w:br/>
        <w:t>f 3419/14618/13374 3420/14617/13373 3421/14620/13376</w:t>
        <w:br/>
        <w:t>f 3426/14621/13377 3425/14622/13378 3424/14623/13379</w:t>
        <w:br/>
        <w:t>f 3423/14624/13380 3426/14621/13377 3424/14623/13379</w:t>
        <w:br/>
        <w:t>f 3423/14624/13380 3424/14623/13379 3428/14625/13381</w:t>
        <w:br/>
        <w:t>f 3427/14626/13382 3423/14624/13380 3428/14625/13381</w:t>
        <w:br/>
        <w:t>f 3423/14624/13380 3430/14627/13383 3429/14628/13384</w:t>
        <w:br/>
        <w:t>f 3426/14621/13377 3423/14624/13380 3429/14628/13384</w:t>
        <w:br/>
        <w:t>f 3427/14626/13382 3431/14629/13385 3430/14627/13383</w:t>
        <w:br/>
        <w:t>f 3423/14624/13380 3427/14626/13382 3430/14627/13383</w:t>
        <w:br/>
        <w:t>f 3431/14629/13385 3433/14630/13386 3432/14631/13387</w:t>
        <w:br/>
        <w:t>f 3430/14627/13383 3431/14629/13385 3432/14631/13387</w:t>
        <w:br/>
        <w:t>f 3434/14632/13388 3429/14628/13384 3430/14627/13383</w:t>
        <w:br/>
        <w:t>f 3432/14631/13387 3434/14632/13388 3430/14627/13383</w:t>
        <w:br/>
        <w:t>f 3375/14572/13328 3408/14603/13359 3374/14573/13329</w:t>
        <w:br/>
        <w:t>f 3403/14600/13356 3436/14633/13389 3435/14634/13390</w:t>
        <w:br/>
        <w:t>f 3405/14606/13362 3438/14635/13391 3437/14636/13392</w:t>
        <w:br/>
        <w:t>f 3441/14637/13393 3440/14638/13394 3439/14639/13395</w:t>
        <w:br/>
        <w:t>f 3440/14638/13394 3443/14640/13396 3442/14641/13397</w:t>
        <w:br/>
        <w:t>f 3439/14639/13395 3440/14638/13394 3442/14641/13397</w:t>
        <w:br/>
        <w:t>f 3442/14641/13397 3445/14642/13398 3444/14643/13399</w:t>
        <w:br/>
        <w:t>f 3449/14644/13400 3448/14645/13401 3447/14646/13402</w:t>
        <w:br/>
        <w:t>f 3446/14647/13403 3449/14644/13400 3447/14646/13402</w:t>
        <w:br/>
        <w:t>f 3453/14648/13404 3452/14649/13405 3451/14650/13406</w:t>
        <w:br/>
        <w:t>f 3450/14651/13407 3453/14648/13404 3451/14650/13406</w:t>
        <w:br/>
        <w:t>f 3442/14641/13397 3455/14652/13408 3454/14653/13409</w:t>
        <w:br/>
        <w:t>f 3456/14654/13410 3455/14652/13408 3442/14641/13397</w:t>
        <w:br/>
        <w:t>f 3444/14643/13399 3456/14654/13410 3442/14641/13397</w:t>
        <w:br/>
        <w:t>f 3460/14655/13411 3459/14656/13412 3458/14657/13413</w:t>
        <w:br/>
        <w:t>f 3457/14658/13414 3460/14655/13411 3458/14657/13413</w:t>
        <w:br/>
        <w:t>f 3463/14659/13415 3462/14660/13416 3461/14661/13417</w:t>
        <w:br/>
        <w:t>f 3467/14662/13418 3466/14663/13419 3465/14664/13420</w:t>
        <w:br/>
        <w:t>f 3464/14665/13421 3467/14662/13418 3465/14664/13420</w:t>
        <w:br/>
        <w:t>f 3470/14666/13422 3469/14667/13423 3468/14668/13424</w:t>
        <w:br/>
        <w:t>f 3473/14669/13425 3472/14670/13426 3469/14667/13423</w:t>
        <w:br/>
        <w:t>f 3471/14671/13427 3473/14669/13425 3469/14667/13423</w:t>
        <w:br/>
        <w:t>f 3477/14672/13428 3476/14673/13429 3475/14674/13430</w:t>
        <w:br/>
        <w:t>f 3474/14675/13431 3477/14672/13428 3475/14674/13430</w:t>
        <w:br/>
        <w:t>f 3480/14676/13432 3479/14677/13433 3478/14678/13434</w:t>
        <w:br/>
        <w:t>f 3476/14673/13429 3480/14676/13432 3478/14678/13434</w:t>
        <w:br/>
        <w:t>f 3483/14679/13435 3482/14680/13436 3481/14681/13437</w:t>
        <w:br/>
        <w:t>f 3487/14682/13438 3486/14683/13439 3485/14684/13440</w:t>
        <w:br/>
        <w:t>f 3484/14685/13441 3487/14682/13438 3485/14684/13440</w:t>
        <w:br/>
        <w:t>f 3491/14686/13442 3490/14687/13443 3489/14688/13444</w:t>
        <w:br/>
        <w:t>f 3488/14689/13445 3491/14686/13442 3489/14688/13444</w:t>
        <w:br/>
        <w:t>f 3494/14690/13446 3493/14691/13447 3492/14692/13448</w:t>
        <w:br/>
        <w:t>f 3386/14583/13339 3496/14693/13449 3495/14694/13450</w:t>
        <w:br/>
        <w:t>f 3385/14584/13340 3386/14583/13339 3495/14694/13450</w:t>
        <w:br/>
        <w:t>f 3495/14694/13450 3497/14695/13451 3392/14590/13346</w:t>
        <w:br/>
        <w:t>f 3385/14584/13340 3495/14694/13450 3392/14590/13346</w:t>
        <w:br/>
        <w:t>f 3497/14695/13451 3498/14696/13452 3395/14593/13349</w:t>
        <w:br/>
        <w:t>f 3392/14590/13346 3497/14695/13451 3395/14593/13349</w:t>
        <w:br/>
        <w:t>f 3396/14595/13351 3395/14593/13349 3498/14696/13452</w:t>
        <w:br/>
        <w:t>f 3499/14697/13453 3396/14595/13351 3498/14696/13452</w:t>
        <w:br/>
        <w:t>f 3499/14697/13453 3501/14698/13454 3500/14699/13455</w:t>
        <w:br/>
        <w:t>f 3396/14595/13351 3499/14697/13453 3500/14699/13455</w:t>
        <w:br/>
        <w:t>f 3501/14698/13454 3503/14700/13456 3502/14701/13457</w:t>
        <w:br/>
        <w:t>f 3500/14699/13455 3501/14698/13454 3502/14701/13457</w:t>
        <w:br/>
        <w:t>f 3505/14702/13458 3404/14599/13355 3401/14602/13358</w:t>
        <w:br/>
        <w:t>f 3504/14703/13459 3505/14702/13458 3401/14602/13358</w:t>
        <w:br/>
        <w:t>f 3404/14599/13355 3505/14702/13458 3506/14704/13460</w:t>
        <w:br/>
        <w:t>f 3407/14604/13360 3404/14599/13355 3506/14704/13460</w:t>
        <w:br/>
        <w:t>f 3507/14705/13461 3406/14605/13361 3407/14604/13360</w:t>
        <w:br/>
        <w:t>f 3506/14704/13460 3507/14705/13461 3407/14604/13360</w:t>
        <w:br/>
        <w:t>f 3508/14706/13462 3410/14607/13363 3406/14605/13361</w:t>
        <w:br/>
        <w:t>f 3507/14705/13461 3508/14706/13462 3406/14605/13361</w:t>
        <w:br/>
        <w:t>f 3508/14706/13462 3509/14707/13463 3412/14609/13365</w:t>
        <w:br/>
        <w:t>f 3410/14607/13363 3508/14706/13462 3412/14609/13365</w:t>
        <w:br/>
        <w:t>f 3413/14614/13370 3414/14613/13369 3511/14708/13464</w:t>
        <w:br/>
        <w:t>f 3510/14709/13465 3413/14614/13370 3511/14708/13464</w:t>
        <w:br/>
        <w:t>f 3413/14614/13370 3510/14709/13465 3512/14710/13466</w:t>
        <w:br/>
        <w:t>f 3418/14615/13371 3413/14614/13370 3512/14710/13466</w:t>
        <w:br/>
        <w:t>f 3513/14711/13467 3420/14617/13373 3418/14615/13371</w:t>
        <w:br/>
        <w:t>f 3512/14710/13466 3513/14711/13467 3418/14615/13371</w:t>
        <w:br/>
        <w:t>f 3420/14617/13373 3513/14711/13467 3514/14712/13468</w:t>
        <w:br/>
        <w:t>f 3422/14619/13375 3420/14617/13373 3514/14712/13468</w:t>
        <w:br/>
        <w:t>f 3516/14713/13469 3429/14628/13384 3434/14632/13388</w:t>
        <w:br/>
        <w:t>f 3515/14714/13470 3516/14713/13469 3434/14632/13388</w:t>
        <w:br/>
        <w:t>f 3429/14628/13384 3516/14713/13469 3517/14715/13471</w:t>
        <w:br/>
        <w:t>f 3426/14621/13377 3429/14628/13384 3517/14715/13471</w:t>
        <w:br/>
        <w:t>f 3517/14715/13471 3518/14716/13472 3425/14622/13378</w:t>
        <w:br/>
        <w:t>f 3426/14621/13377 3517/14715/13471 3425/14622/13378</w:t>
        <w:br/>
        <w:t>f 3520/14717/13473 3518/14716/13472 3517/14715/13471</w:t>
        <w:br/>
        <w:t>f 3519/14718/13474 3520/14717/13473 3517/14715/13471</w:t>
        <w:br/>
        <w:t>f 3516/14713/13469 3521/14719/13475 3519/14718/13474</w:t>
        <w:br/>
        <w:t>f 3517/14715/13471 3516/14713/13469 3519/14718/13474</w:t>
        <w:br/>
        <w:t>f 3515/14714/13470 3522/14720/13476 3521/14719/13475</w:t>
        <w:br/>
        <w:t>f 3516/14713/13469 3515/14714/13470 3521/14719/13475</w:t>
        <w:br/>
        <w:t>f 3513/14711/13467 3524/14721/13477 3523/14722/13478</w:t>
        <w:br/>
        <w:t>f 3514/14712/13468 3513/14711/13467 3523/14722/13478</w:t>
        <w:br/>
        <w:t>f 3524/14721/13477 3513/14711/13467 3512/14710/13466</w:t>
        <w:br/>
        <w:t>f 3525/14723/13479 3524/14721/13477 3512/14710/13466</w:t>
        <w:br/>
        <w:t>f 3510/14709/13465 3526/14724/13480 3525/14723/13479</w:t>
        <w:br/>
        <w:t>f 3512/14710/13466 3510/14709/13465 3525/14723/13479</w:t>
        <w:br/>
        <w:t>f 3510/14709/13465 3511/14708/13464 3527/14725/13481</w:t>
        <w:br/>
        <w:t>f 3526/14724/13480 3510/14709/13465 3527/14725/13481</w:t>
        <w:br/>
        <w:t>f 3529/14726/13482 3528/14727/13483 3509/14707/13463</w:t>
        <w:br/>
        <w:t>f 3508/14706/13462 3529/14726/13482 3509/14707/13463</w:t>
        <w:br/>
        <w:t>f 3530/14728/13484 3529/14726/13482 3508/14706/13462</w:t>
        <w:br/>
        <w:t>f 3507/14705/13461 3530/14728/13484 3508/14706/13462</w:t>
        <w:br/>
        <w:t>f 3506/14704/13460 3531/14729/13485 3530/14728/13484</w:t>
        <w:br/>
        <w:t>f 3507/14705/13461 3506/14704/13460 3530/14728/13484</w:t>
        <w:br/>
        <w:t>f 3531/14729/13485 3506/14704/13460 3505/14702/13458</w:t>
        <w:br/>
        <w:t>f 3532/14730/13486 3531/14729/13485 3505/14702/13458</w:t>
        <w:br/>
        <w:t>f 3505/14702/13458 3504/14703/13459 3533/14731/13487</w:t>
        <w:br/>
        <w:t>f 3532/14730/13486 3505/14702/13458 3533/14731/13487</w:t>
        <w:br/>
        <w:t>f 3503/14700/13456 3501/14698/13454 3535/14732/13488</w:t>
        <w:br/>
        <w:t>f 3534/14733/13489 3503/14700/13456 3535/14732/13488</w:t>
        <w:br/>
        <w:t>f 3501/14698/13454 3499/14697/13453 3536/14734/13490</w:t>
        <w:br/>
        <w:t>f 3535/14732/13488 3501/14698/13454 3536/14734/13490</w:t>
        <w:br/>
        <w:t>f 3537/14735/13491 3536/14734/13490 3499/14697/13453</w:t>
        <w:br/>
        <w:t>f 3498/14696/13452 3537/14735/13491 3499/14697/13453</w:t>
        <w:br/>
        <w:t>f 3538/14736/13492 3537/14735/13491 3498/14696/13452</w:t>
        <w:br/>
        <w:t>f 3497/14695/13451 3538/14736/13492 3498/14696/13452</w:t>
        <w:br/>
        <w:t>f 3497/14695/13451 3495/14694/13450 3539/14737/13493</w:t>
        <w:br/>
        <w:t>f 3538/14736/13492 3497/14695/13451 3539/14737/13493</w:t>
        <w:br/>
        <w:t>f 3495/14694/13450 3496/14693/13449 3540/14738/13494</w:t>
        <w:br/>
        <w:t>f 3539/14737/13493 3495/14694/13450 3540/14738/13494</w:t>
        <w:br/>
        <w:t>f 3543/14739/13495 3542/14740/13496 3541/14741/13497</w:t>
        <w:br/>
        <w:t>f 3544/14742/13498 3543/14739/13495 3541/14741/13497</w:t>
        <w:br/>
        <w:t>f 3545/14743/13499 3543/14739/13495 3544/14742/13498</w:t>
        <w:br/>
        <w:t>f 3545/14743/13499 3548/14744/13500 3547/14745/13501</w:t>
        <w:br/>
        <w:t>f 3546/14746/13502 3545/14743/13499 3547/14745/13501</w:t>
        <w:br/>
        <w:t>f 3550/14747/13503 3451/14650/13406 3452/14649/13405</w:t>
        <w:br/>
        <w:t>f 3549/14748/13504 3550/14747/13503 3452/14649/13405</w:t>
        <w:br/>
        <w:t>f 3448/14645/13401 3552/14749/13505 3551/14750/13506</w:t>
        <w:br/>
        <w:t>f 3447/14646/13402 3448/14645/13401 3551/14750/13506</w:t>
        <w:br/>
        <w:t>f 3427/14626/13382 3428/14625/13381 3554/14751/13507</w:t>
        <w:br/>
        <w:t>f 3553/14752/13508 3427/14626/13382 3554/14751/13507</w:t>
        <w:br/>
        <w:t>f 3553/14752/13508 3555/14753/13509 3431/14629/13385</w:t>
        <w:br/>
        <w:t>f 3427/14626/13382 3553/14752/13508 3431/14629/13385</w:t>
        <w:br/>
        <w:t>f 3555/14753/13509 3556/14754/13510 3433/14630/13386</w:t>
        <w:br/>
        <w:t>f 3431/14629/13385 3555/14753/13509 3433/14630/13386</w:t>
        <w:br/>
        <w:t>f 3444/14643/13399 3445/14642/13398 3558/14755/13511</w:t>
        <w:br/>
        <w:t>f 3557/14756/13512 3444/14643/13399 3558/14755/13511</w:t>
        <w:br/>
        <w:t>f 3559/14757/13513 3449/14644/13400 3446/14647/13403</w:t>
        <w:br/>
        <w:t>f 3560/14758/13514 3393/14592/13348 3559/14757/13513</w:t>
        <w:br/>
        <w:t>f 3446/14647/13403 3560/14758/13514 3559/14757/13513</w:t>
        <w:br/>
        <w:t>f 3561/14759/13515 3390/14589/13345 3393/14592/13348</w:t>
        <w:br/>
        <w:t>f 3560/14758/13514 3561/14759/13515 3393/14592/13348</w:t>
        <w:br/>
        <w:t>f 3562/14760/13516 3388/14587/13343 3390/14589/13345</w:t>
        <w:br/>
        <w:t>f 3561/14759/13515 3562/14760/13516 3390/14589/13345</w:t>
        <w:br/>
        <w:t>f 3564/14761/13517 3563/14762/13518 3388/14587/13343</w:t>
        <w:br/>
        <w:t>f 3562/14760/13516 3564/14761/13517 3388/14587/13343</w:t>
        <w:br/>
        <w:t>f 3566/14763/13519 3428/14625/13381 3565/14764/13520</w:t>
        <w:br/>
        <w:t>f 3424/14623/13379 3567/14765/13521 3565/14764/13520</w:t>
        <w:br/>
        <w:t>f 3428/14625/13381 3424/14623/13379 3565/14764/13520</w:t>
        <w:br/>
        <w:t>f 3425/14622/13378 3568/14766/13522 3567/14765/13521</w:t>
        <w:br/>
        <w:t>f 3424/14623/13379 3425/14622/13378 3567/14765/13521</w:t>
        <w:br/>
        <w:t>f 3569/14767/13523 3568/14766/13522 3425/14622/13378</w:t>
        <w:br/>
        <w:t>f 3518/14716/13472 3569/14767/13523 3425/14622/13378</w:t>
        <w:br/>
        <w:t>f 3518/14716/13472 3520/14717/13473 3570/14768/13524</w:t>
        <w:br/>
        <w:t>f 3569/14767/13523 3518/14716/13472 3570/14768/13524</w:t>
        <w:br/>
        <w:t>f 3572/14769/13525 3503/14700/13456 3534/14733/13489</w:t>
        <w:br/>
        <w:t>f 3571/14770/13526 3572/14769/13525 3534/14733/13489</w:t>
        <w:br/>
        <w:t>f 3573/14771/13527 3502/14701/13457 3503/14700/13456</w:t>
        <w:br/>
        <w:t>f 3572/14769/13525 3573/14771/13527 3503/14700/13456</w:t>
        <w:br/>
        <w:t>f 3575/14772/13528 3398/14598/13354 3399/14597/13353</w:t>
        <w:br/>
        <w:t>f 3574/14773/13529 3575/14772/13528 3399/14597/13353</w:t>
        <w:br/>
        <w:t>f 3575/14772/13528 3577/14774/13530 3576/14775/13531</w:t>
        <w:br/>
        <w:t>f 3398/14598/13354 3575/14772/13528 3576/14775/13531</w:t>
        <w:br/>
        <w:t>f 3579/14776/13532 3549/14748/13504 3452/14649/13405</w:t>
        <w:br/>
        <w:t>f 3578/14777/13533 3579/14776/13532 3452/14649/13405</w:t>
        <w:br/>
        <w:t>f 3581/14778/13534 3488/14689/13445 3580/14779/13535</w:t>
        <w:br/>
        <w:t>f 3349/14547/13303 3582/14780/13536 3340/14539/13295</w:t>
        <w:br/>
        <w:t>f 3572/14769/13525 3584/14781/13537 3583/14782/13538</w:t>
        <w:br/>
        <w:t>f 3573/14771/13527 3572/14769/13525 3583/14782/13538</w:t>
        <w:br/>
        <w:t>f 3571/14770/13526 3585/14783/13539 3584/14781/13537</w:t>
        <w:br/>
        <w:t>f 3572/14769/13525 3571/14770/13526 3584/14781/13537</w:t>
        <w:br/>
        <w:t>f 3409/14608/13364 3411/14610/13366 3380/14579/13335</w:t>
        <w:br/>
        <w:t>f 3381/14578/13334 3409/14608/13364 3380/14579/13335</w:t>
        <w:br/>
        <w:t>f 3587/14784/13540 3586/14785/13541 3411/14610/13366</w:t>
        <w:br/>
        <w:t>f 3412/14609/13365 3588/14786/13542 3587/14784/13540</w:t>
        <w:br/>
        <w:t>f 3411/14610/13366 3412/14609/13365 3587/14784/13540</w:t>
        <w:br/>
        <w:t>f 3509/14707/13463 3589/14787/13543 3588/14786/13542</w:t>
        <w:br/>
        <w:t>f 3412/14609/13365 3509/14707/13463 3588/14786/13542</w:t>
        <w:br/>
        <w:t>f 3528/14727/13483 3590/14788/13544 3589/14787/13543</w:t>
        <w:br/>
        <w:t>f 3509/14707/13463 3528/14727/13483 3589/14787/13543</w:t>
        <w:br/>
        <w:t>f 3401/14602/13358 3402/14601/13357 3591/14789/13545</w:t>
        <w:br/>
        <w:t>f 3583/14782/13538 3401/14602/13358 3591/14789/13545</w:t>
        <w:br/>
        <w:t>f 3436/14633/13389 3593/14790/13546 3592/14791/13547</w:t>
        <w:br/>
        <w:t>f 3435/14634/13390 3436/14633/13389 3592/14791/13547</w:t>
        <w:br/>
        <w:t>f 3401/14602/13358 3583/14782/13538 3584/14781/13537</w:t>
        <w:br/>
        <w:t>f 3504/14703/13459 3401/14602/13358 3584/14781/13537</w:t>
        <w:br/>
        <w:t>f 3504/14703/13459 3584/14781/13537 3585/14783/13539</w:t>
        <w:br/>
        <w:t>f 3533/14731/13487 3504/14703/13459 3585/14783/13539</w:t>
        <w:br/>
        <w:t>f 3587/14784/13540 3588/14786/13542 3414/14613/13369</w:t>
        <w:br/>
        <w:t>f 3415/14612/13368 3587/14784/13540 3414/14613/13369</w:t>
        <w:br/>
        <w:t>f 3589/14787/13543 3511/14708/13464 3414/14613/13369</w:t>
        <w:br/>
        <w:t>f 3588/14786/13542 3589/14787/13543 3414/14613/13369</w:t>
        <w:br/>
        <w:t>f 3590/14788/13544 3527/14725/13481 3511/14708/13464</w:t>
        <w:br/>
        <w:t>f 3589/14787/13543 3590/14788/13544 3511/14708/13464</w:t>
        <w:br/>
        <w:t>f 3362/14560/13316 3594/14792/13548 3439/14639/13395</w:t>
        <w:br/>
        <w:t>f 3360/14556/13312 3358/14558/13314 3383/14580/13336</w:t>
        <w:br/>
        <w:t>f 3371/14570/13326 3360/14556/13312 3383/14580/13336</w:t>
        <w:br/>
        <w:t>f 3586/14785/13541 3587/14784/13540 3415/14612/13368</w:t>
        <w:br/>
        <w:t>f 3595/14793/13549 3586/14785/13541 3415/14612/13368</w:t>
        <w:br/>
        <w:t>f 3363/14559/13315 3594/14792/13548 3362/14560/13316</w:t>
        <w:br/>
        <w:t>f 3435/14634/13390 3592/14791/13547 3591/14789/13545</w:t>
        <w:br/>
        <w:t>f 3402/14601/13357 3435/14634/13390 3591/14789/13545</w:t>
        <w:br/>
        <w:t>f 3592/14791/13547 3593/14790/13546 3596/14794/13550</w:t>
        <w:br/>
        <w:t>f 3437/14636/13392 3438/14635/13391 3597/14795/13551</w:t>
        <w:br/>
        <w:t>f 3379/14574/13330 3437/14636/13392 3597/14795/13551</w:t>
        <w:br/>
        <w:t>f 3379/14574/13330 3597/14795/13551 3378/14575/13331</w:t>
        <w:br/>
        <w:t>f 3364/14565/13321 3365/14564/13320 3599/14796/13552</w:t>
        <w:br/>
        <w:t>f 3598/14797/13553 3364/14565/13321 3599/14796/13552</w:t>
        <w:br/>
        <w:t>f 3428/14625/13381 3566/14763/13519 3600/14798/13554</w:t>
        <w:br/>
        <w:t>f 3554/14751/13507 3428/14625/13381 3600/14798/13554</w:t>
        <w:br/>
        <w:t>f 3388/14587/13343 3563/14762/13518 3389/14586/13342</w:t>
        <w:br/>
        <w:t>f 3603/14799/13555 3602/14800/13556 3341/14538/13294</w:t>
        <w:br/>
        <w:t>f 3601/14801/13557 3603/14799/13555 3341/14538/13294</w:t>
        <w:br/>
        <w:t>f 3351/14552/13308 3338/14535/13291 3339/14534/13290</w:t>
        <w:br/>
        <w:t>f 3354/14549/13305 3351/14552/13308 3339/14534/13290</w:t>
        <w:br/>
        <w:t>f 3598/14797/13553 3342/14543/13299 3343/14542/13298</w:t>
        <w:br/>
        <w:t>f 3377/14576/13332 3598/14797/13553 3343/14542/13298</w:t>
        <w:br/>
        <w:t>f 3348/14544/13300 3346/14546/13302 3361/14561/13317</w:t>
        <w:br/>
        <w:t>f 3582/14780/13536 3601/14801/13557 3341/14538/13294</w:t>
        <w:br/>
        <w:t>f 3340/14539/13295 3582/14780/13536 3341/14538/13294</w:t>
        <w:br/>
        <w:t>f 3403/14600/13356 3404/14599/13355 3407/14604/13360</w:t>
        <w:br/>
        <w:t>f 3408/14603/13359 3403/14600/13356 3407/14604/13360</w:t>
        <w:br/>
        <w:t>f 3578/14777/13533 3582/14780/13536 3579/14776/13532</w:t>
        <w:br/>
        <w:t>f 3403/14600/13356 3435/14634/13390 3402/14601/13357</w:t>
        <w:br/>
        <w:t>f 3348/14544/13300 3362/14560/13316 3358/14558/13314</w:t>
        <w:br/>
        <w:t>f 3347/14545/13301 3348/14544/13300 3358/14558/13314</w:t>
        <w:br/>
        <w:t>f 3383/14580/13336 3358/14558/13314 3362/14560/13316</w:t>
        <w:br/>
        <w:t>f 3605/14802/13558 3604/14803/13559 3363/14559/13315</w:t>
        <w:br/>
        <w:t>f 3361/14561/13317 3605/14802/13558 3363/14559/13315</w:t>
        <w:br/>
        <w:t>f 3411/14610/13366 3586/14785/13541 3380/14579/13335</w:t>
        <w:br/>
        <w:t>f 3380/14579/13335 3586/14785/13541 3595/14793/13549</w:t>
        <w:br/>
        <w:t>f 3366/14563/13319 3380/14579/13335 3595/14793/13549</w:t>
        <w:br/>
        <w:t>f 3604/14803/13559 3365/14564/13320 3366/14563/13319</w:t>
        <w:br/>
        <w:t>f 3595/14793/13549 3604/14803/13559 3366/14563/13319</w:t>
        <w:br/>
        <w:t>f 3365/14564/13320 3604/14803/13559 3605/14802/13558</w:t>
        <w:br/>
        <w:t>f 3599/14796/13552 3365/14564/13320 3605/14802/13558</w:t>
        <w:br/>
        <w:t>f 3599/14796/13552 3605/14802/13558 3606/14804/13560</w:t>
        <w:br/>
        <w:t>f 3606/14804/13560 3359/14557/13313 3356/14554/13310</w:t>
        <w:br/>
        <w:t>f 3359/14557/13313 3360/14556/13312 3355/14555/13311</w:t>
        <w:br/>
        <w:t>f 3356/14554/13310 3359/14557/13313 3355/14555/13311</w:t>
        <w:br/>
        <w:t>f 3371/14570/13326 3355/14555/13311 3360/14556/13312</w:t>
        <w:br/>
        <w:t>f 3438/14635/13391 3405/14606/13362 3409/14608/13364</w:t>
        <w:br/>
        <w:t>f 3381/14578/13334 3438/14635/13391 3409/14608/13364</w:t>
        <w:br/>
        <w:t>f 3438/14635/13391 3381/14578/13334 3367/14562/13318</w:t>
        <w:br/>
        <w:t>f 3597/14795/13551 3438/14635/13391 3367/14562/13318</w:t>
        <w:br/>
        <w:t>f 3364/14565/13321 3378/14575/13331 3597/14795/13551</w:t>
        <w:br/>
        <w:t>f 3367/14562/13318 3364/14565/13321 3597/14795/13551</w:t>
        <w:br/>
        <w:t>f 3378/14575/13331 3364/14565/13321 3598/14797/13553</w:t>
        <w:br/>
        <w:t>f 3377/14576/13332 3378/14575/13331 3598/14797/13553</w:t>
        <w:br/>
        <w:t>f 3370/14566/13322 3344/14541/13297 3345/14540/13296</w:t>
        <w:br/>
        <w:t>f 3357/14553/13309 3370/14566/13322 3345/14540/13296</w:t>
        <w:br/>
        <w:t>f 3405/14606/13362 3437/14636/13392 3374/14573/13329</w:t>
        <w:br/>
        <w:t>f 3408/14603/13359 3405/14606/13362 3374/14573/13329</w:t>
        <w:br/>
        <w:t>f 3437/14636/13392 3379/14574/13330 3352/14551/13307</w:t>
        <w:br/>
        <w:t>f 3374/14573/13329 3437/14636/13392 3352/14551/13307</w:t>
        <w:br/>
        <w:t>f 3379/14574/13330 3376/14577/13333 3351/14552/13308</w:t>
        <w:br/>
        <w:t>f 3352/14551/13307 3379/14574/13330 3351/14552/13308</w:t>
        <w:br/>
        <w:t>f 3376/14577/13333 3607/14805/13561 3338/14535/13291</w:t>
        <w:br/>
        <w:t>f 3351/14552/13308 3376/14577/13333 3338/14535/13291</w:t>
        <w:br/>
        <w:t>f 3338/14535/13291 3607/14805/13561 3368/14568/13324</w:t>
        <w:br/>
        <w:t>f 3337/14536/13292 3338/14535/13291 3368/14568/13324</w:t>
        <w:br/>
        <w:t>f 3337/14536/13292 3368/14568/13324 3369/14567/13323</w:t>
        <w:br/>
        <w:t>f 3373/14571/13327 3337/14536/13292 3369/14567/13323</w:t>
        <w:br/>
        <w:t>f 3408/14603/13359 3375/14572/13328 3436/14633/13389</w:t>
        <w:br/>
        <w:t>f 3403/14600/13356 3408/14603/13359 3436/14633/13389</w:t>
        <w:br/>
        <w:t>f 3375/14572/13328 3353/14550/13306 3593/14790/13546</w:t>
        <w:br/>
        <w:t>f 3436/14633/13389 3375/14572/13328 3593/14790/13546</w:t>
        <w:br/>
        <w:t>f 3353/14550/13306 3354/14549/13305 3596/14794/13550</w:t>
        <w:br/>
        <w:t>f 3593/14790/13546 3353/14550/13306 3596/14794/13550</w:t>
        <w:br/>
        <w:t>f 3608/14806/13562 3592/14791/13547 3603/14799/13555</w:t>
        <w:br/>
        <w:t>f 3474/14675/13431 3475/14674/13430 3610/14807/13563</w:t>
        <w:br/>
        <w:t>f 3609/14808/13564 3474/14675/13431 3610/14807/13563</w:t>
        <w:br/>
        <w:t>f 3612/14809/13565 3610/14807/13563 3475/14674/13430</w:t>
        <w:br/>
        <w:t>f 3611/14810/13566 3612/14809/13565 3475/14674/13430</w:t>
        <w:br/>
        <w:t>f 3490/14687/13443 3615/14811/13567 3614/14812/13568</w:t>
        <w:br/>
        <w:t>f 3613/14813/13569 3490/14687/13443 3614/14812/13568</w:t>
        <w:br/>
        <w:t>f 3613/14813/13569 3616/14814/13570 3489/14688/13444</w:t>
        <w:br/>
        <w:t>f 3490/14687/13443 3613/14813/13569 3489/14688/13444</w:t>
        <w:br/>
        <w:t>f 3489/14688/13444 3617/14815/13571 3487/14682/13438</w:t>
        <w:br/>
        <w:t>f 3617/14815/13571 3618/14816/13572 3486/14683/13439</w:t>
        <w:br/>
        <w:t>f 3487/14682/13438 3617/14815/13571 3486/14683/13439</w:t>
        <w:br/>
        <w:t>f 3618/14816/13572 3620/14817/13573 3619/14818/13574</w:t>
        <w:br/>
        <w:t>f 3486/14683/13439 3618/14816/13572 3619/14818/13574</w:t>
        <w:br/>
        <w:t>f 3622/14819/13575 3621/14820/13576 3472/14670/13426</w:t>
        <w:br/>
        <w:t>f 3473/14669/13425 3622/14819/13575 3472/14670/13426</w:t>
        <w:br/>
        <w:t>f 3624/14821/13577 3621/14820/13576 3623/14822/13578</w:t>
        <w:br/>
        <w:t>f 3624/14821/13577 3623/14822/13578 3625/14823/13579</w:t>
        <w:br/>
        <w:t>f 3466/14663/13419 3624/14821/13577 3625/14823/13579</w:t>
        <w:br/>
        <w:t>f 3459/14656/13412 3625/14823/13579 3626/14824/13580</w:t>
        <w:br/>
        <w:t>f 3628/14825/13581 3627/14826/13582 3626/14824/13580</w:t>
        <w:br/>
        <w:t>f 3631/14827/13583 3630/14828/13584 3629/14829/13585</w:t>
        <w:br/>
        <w:t>f 3629/14829/13585 3633/14830/13586 3632/14831/13587</w:t>
        <w:br/>
        <w:t>f 3631/14827/13583 3629/14829/13585 3632/14831/13587</w:t>
        <w:br/>
        <w:t>f 3635/14832/13588 3634/14833/13589 3632/14831/13587</w:t>
        <w:br/>
        <w:t>f 3633/14830/13586 3635/14832/13588 3632/14831/13587</w:t>
        <w:br/>
        <w:t>f 3635/14832/13588 3637/14834/13590 3636/14835/13591</w:t>
        <w:br/>
        <w:t>f 3634/14833/13589 3635/14832/13588 3636/14835/13591</w:t>
        <w:br/>
        <w:t>f 3640/14836/13592 3639/14837/13593 3638/14838/13594</w:t>
        <w:br/>
        <w:t>f 3637/14834/13590 3640/14836/13592 3638/14838/13594</w:t>
        <w:br/>
        <w:t>f 3644/14839/13595 3643/14840/13596 3642/14841/13597</w:t>
        <w:br/>
        <w:t>f 3641/14842/13598 3644/14839/13595 3642/14841/13597</w:t>
        <w:br/>
        <w:t>f 3642/14841/13597 3643/14840/13596 3646/14843/13599</w:t>
        <w:br/>
        <w:t>f 3645/14844/13600 3642/14841/13597 3646/14843/13599</w:t>
        <w:br/>
        <w:t>f 3650/14845/13601 3649/14846/13602 3648/14847/13603</w:t>
        <w:br/>
        <w:t>f 3647/14848/13604 3650/14845/13601 3648/14847/13603</w:t>
        <w:br/>
        <w:t>f 3652/14849/13605 3651/14850/13606 3650/14845/13601</w:t>
        <w:br/>
        <w:t>f 3647/14848/13604 3652/14849/13605 3650/14845/13601</w:t>
        <w:br/>
        <w:t>f 3652/14849/13605 3653/14851/13607 3651/14850/13606</w:t>
        <w:br/>
        <w:t>f 3657/14852/13608 3656/14853/13609 3655/14854/13610</w:t>
        <w:br/>
        <w:t>f 3654/14855/13611 3657/14852/13608 3655/14854/13610</w:t>
        <w:br/>
        <w:t>f 3661/14856/13612 3660/14857/13613 3659/14858/13614</w:t>
        <w:br/>
        <w:t>f 3658/14859/13615 3661/14856/13612 3659/14858/13614</w:t>
        <w:br/>
        <w:t>f 3662/14860/13616 3629/14829/13585 3630/14828/13584</w:t>
        <w:br/>
        <w:t>f 3628/14825/13581 3662/14860/13616 3630/14828/13584</w:t>
        <w:br/>
        <w:t>f 3629/14829/13585 3662/14860/13616 3663/14861/13617</w:t>
        <w:br/>
        <w:t>f 3633/14830/13586 3629/14829/13585 3663/14861/13617</w:t>
        <w:br/>
        <w:t>f 3664/14862/13618 3635/14832/13588 3633/14830/13586</w:t>
        <w:br/>
        <w:t>f 3663/14861/13617 3664/14862/13618 3633/14830/13586</w:t>
        <w:br/>
        <w:t>f 3664/14862/13618 3637/14834/13590 3635/14832/13588</w:t>
        <w:br/>
        <w:t>f 3609/14808/13564 3610/14807/13563 3643/14840/13596</w:t>
        <w:br/>
        <w:t>f 3644/14839/13595 3609/14808/13564 3643/14840/13596</w:t>
        <w:br/>
        <w:t>f 3643/14840/13596 3610/14807/13563 3612/14809/13565</w:t>
        <w:br/>
        <w:t>f 3646/14843/13599 3643/14840/13596 3612/14809/13565</w:t>
        <w:br/>
        <w:t>f 3647/14848/13604 3648/14847/13603 3620/14817/13573</w:t>
        <w:br/>
        <w:t>f 3618/14816/13572 3647/14848/13604 3620/14817/13573</w:t>
        <w:br/>
        <w:t>f 3647/14848/13604 3618/14816/13572 3652/14849/13605</w:t>
        <w:br/>
        <w:t>f 3665/14863/13619 3657/14852/13608 3654/14855/13611</w:t>
        <w:br/>
        <w:t>f 3616/14814/13570 3665/14863/13619 3654/14855/13611</w:t>
        <w:br/>
        <w:t>f 3660/14857/13613 3665/14863/13619 3666/14864/13620</w:t>
        <w:br/>
        <w:t>f 3659/14858/13614 3660/14857/13613 3666/14864/13620</w:t>
        <w:br/>
        <w:t>f 3668/14865/13621 3642/14841/13597 3645/14844/13600</w:t>
        <w:br/>
        <w:t>f 3667/14866/13622 3668/14865/13621 3645/14844/13600</w:t>
        <w:br/>
        <w:t>f 3658/14859/13615 3669/14867/13623 3661/14856/13612</w:t>
        <w:br/>
        <w:t>f 3671/14868/13624 3653/14851/13607 3670/14869/13625</w:t>
        <w:br/>
        <w:t>f 3545/14743/13499 3672/14870/13626 3548/14744/13500</w:t>
        <w:br/>
        <w:t>f 3674/14871/13627 3673/14872/13628 3545/14743/13499</w:t>
        <w:br/>
        <w:t>f 3544/14742/13498 3674/14871/13627 3545/14743/13499</w:t>
        <w:br/>
        <w:t>f 3544/14742/13498 3541/14741/13497 3675/14873/13629</w:t>
        <w:br/>
        <w:t>f 3674/14871/13627 3544/14742/13498 3675/14873/13629</w:t>
        <w:br/>
        <w:t>f 3651/14850/13606 3653/14851/13607 3671/14868/13624</w:t>
        <w:br/>
        <w:t>f 3676/14874/13630 3651/14850/13606 3671/14868/13624</w:t>
        <w:br/>
        <w:t>f 3677/14875/13631 3617/14815/13571 3616/14814/13570</w:t>
        <w:br/>
        <w:t>f 3654/14855/13611 3677/14875/13631 3616/14814/13570</w:t>
        <w:br/>
        <w:t>f 3382/14581/13337 3383/14580/13336 3678/14876/13632</w:t>
        <w:br/>
        <w:t>f 3639/14837/13593 3679/14877/13633 3382/14581/13337</w:t>
        <w:br/>
        <w:t>f 3678/14876/13632 3639/14837/13593 3382/14581/13337</w:t>
        <w:br/>
        <w:t>f 3641/14842/13598 3642/14841/13597 3668/14865/13621</w:t>
        <w:br/>
        <w:t>f 3680/14878/13634 3641/14842/13598 3668/14865/13621</w:t>
        <w:br/>
        <w:t>f 3651/14850/13606 3676/14874/13630 3681/14879/13635</w:t>
        <w:br/>
        <w:t>f 3650/14845/13601 3651/14850/13606 3681/14879/13635</w:t>
        <w:br/>
        <w:t>f 3683/14880/13636 3682/14881/13637 3672/14870/13626</w:t>
        <w:br/>
        <w:t>f 3649/14846/13602 3650/14845/13601 3684/14882/13638</w:t>
        <w:br/>
        <w:t>f 3350/14548/13304 3649/14846/13602 3684/14882/13638</w:t>
        <w:br/>
        <w:t>f 3650/14845/13601 3681/14879/13635 3684/14882/13638</w:t>
        <w:br/>
        <w:t>f 3494/14690/13446 3492/14692/13448 3686/14883/13639</w:t>
        <w:br/>
        <w:t>f 3685/14884/13640 3494/14690/13446 3686/14883/13639</w:t>
        <w:br/>
        <w:t>f 3689/14885/13641 3688/14886/13642 3581/14778/13534</w:t>
        <w:br/>
        <w:t>f 3687/14887/13643 3689/14885/13641 3581/14778/13534</w:t>
        <w:br/>
        <w:t>f 3580/14779/13535 3690/14888/13644 3687/14887/13643</w:t>
        <w:br/>
        <w:t>f 3581/14778/13534 3580/14779/13535 3687/14887/13643</w:t>
        <w:br/>
        <w:t>f 3694/14889/13645 3693/14890/13646 3692/14891/13647</w:t>
        <w:br/>
        <w:t>f 3691/14892/13648 3694/14889/13645 3692/14891/13647</w:t>
        <w:br/>
        <w:t>f 3481/14681/13437 3696/14893/13649 3695/14894/13650</w:t>
        <w:br/>
        <w:t>f 3483/14679/13435 3481/14681/13437 3695/14894/13650</w:t>
        <w:br/>
        <w:t>f 3479/14677/13433 3480/14676/13432 3698/14895/13651</w:t>
        <w:br/>
        <w:t>f 3697/14896/13652 3479/14677/13433 3698/14895/13651</w:t>
        <w:br/>
        <w:t>f 3700/14897/13653 3699/14898/13654 3698/14895/13651</w:t>
        <w:br/>
        <w:t>f 3480/14676/13432 3700/14897/13653 3698/14895/13651</w:t>
        <w:br/>
        <w:t>f 3704/14899/13655 3703/14900/13656 3702/14901/13657</w:t>
        <w:br/>
        <w:t>f 3701/14902/13658 3704/14899/13655 3702/14901/13657</w:t>
        <w:br/>
        <w:t>f 3706/14903/13659 3705/14904/13659 3704/14899/13655</w:t>
        <w:br/>
        <w:t>f 3701/14902/13658 3706/14903/13659 3704/14899/13655</w:t>
        <w:br/>
        <w:t>f 3710/14905/13660 3709/14906/13661 3708/14907/13662</w:t>
        <w:br/>
        <w:t>f 3707/14908/13663 3710/14905/13660 3708/14907/13662</w:t>
        <w:br/>
        <w:t>f 3707/14908/13663 3463/14659/13415 3711/14909/13664</w:t>
        <w:br/>
        <w:t>f 3710/14905/13660 3707/14908/13663 3711/14909/13664</w:t>
        <w:br/>
        <w:t>f 3715/14910/13665 3714/14911/13666 3713/14912/13667</w:t>
        <w:br/>
        <w:t>f 3712/14913/13668 3715/14910/13665 3713/14912/13667</w:t>
        <w:br/>
        <w:t>f 3717/14914/13669 3457/14658/13414 3458/14657/13413</w:t>
        <w:br/>
        <w:t>f 3716/14915/13670 3717/14914/13669 3458/14657/13413</w:t>
        <w:br/>
        <w:t>f 3628/14825/13581 3719/14916/13671 3718/14917/13672</w:t>
        <w:br/>
        <w:t>f 3627/14826/13582 3628/14825/13581 3718/14917/13672</w:t>
        <w:br/>
        <w:t>f 3630/14828/13584 3720/14918/13673 3719/14916/13671</w:t>
        <w:br/>
        <w:t>f 3628/14825/13581 3630/14828/13584 3719/14916/13671</w:t>
        <w:br/>
        <w:t>f 3675/14873/13629 3721/14919/13674 3720/14918/13673</w:t>
        <w:br/>
        <w:t>f 3630/14828/13584 3675/14873/13629 3720/14918/13673</w:t>
        <w:br/>
        <w:t>f 3723/14920/13675 3722/14921/13676 3721/14919/13674</w:t>
        <w:br/>
        <w:t>f 3675/14873/13629 3723/14920/13675 3721/14919/13674</w:t>
        <w:br/>
        <w:t>f 3541/14741/13497 3725/14922/13677 3724/14923/13678</w:t>
        <w:br/>
        <w:t>f 3722/14921/13679 3541/14741/13497 3724/14923/13678</w:t>
        <w:br/>
        <w:t>f 3725/14922/13677 3727/14924/13680 3726/14925/13681</w:t>
        <w:br/>
        <w:t>f 3724/14923/13678 3725/14922/13677 3726/14925/13681</w:t>
        <w:br/>
        <w:t>f 3556/14754/13510 3555/14753/13509 3728/14926/13682</w:t>
        <w:br/>
        <w:t>f 3726/14925/13683 3556/14754/13510 3728/14926/13682</w:t>
        <w:br/>
        <w:t>f 3555/14753/13509 3553/14752/13508 3729/14927/13684</w:t>
        <w:br/>
        <w:t>f 3728/14926/13682 3555/14753/13509 3729/14927/13684</w:t>
        <w:br/>
        <w:t>f 3730/14928/13685 3729/14927/13684 3553/14752/13508</w:t>
        <w:br/>
        <w:t>f 3554/14751/13507 3730/14928/13685 3553/14752/13508</w:t>
        <w:br/>
        <w:t>f 3730/14928/13685 3554/14751/13507 3600/14798/13554</w:t>
        <w:br/>
        <w:t>f 3731/14929/13686 3730/14928/13685 3600/14798/13554</w:t>
        <w:br/>
        <w:t>f 3600/14798/13554 3566/14763/13519 3732/14930/13687</w:t>
        <w:br/>
        <w:t>f 3731/14929/13686 3600/14798/13554 3732/14930/13687</w:t>
        <w:br/>
        <w:t>f 3566/14763/13519 3565/14764/13520 3733/14931/13688</w:t>
        <w:br/>
        <w:t>f 3732/14930/13687 3566/14763/13519 3733/14931/13688</w:t>
        <w:br/>
        <w:t>f 3567/14765/13521 3734/14932/13689 3733/14931/13688</w:t>
        <w:br/>
        <w:t>f 3565/14764/13520 3567/14765/13521 3733/14931/13688</w:t>
        <w:br/>
        <w:t>f 3568/14766/13522 3735/14933/13690 3734/14932/13689</w:t>
        <w:br/>
        <w:t>f 3567/14765/13521 3568/14766/13522 3734/14932/13689</w:t>
        <w:br/>
        <w:t>f 3568/14766/13522 3569/14767/13523 3736/14934/13691</w:t>
        <w:br/>
        <w:t>f 3735/14933/13690 3568/14766/13522 3736/14934/13691</w:t>
        <w:br/>
        <w:t>f 3570/14768/13524 3737/14935/13692 3736/14934/13691</w:t>
        <w:br/>
        <w:t>f 3569/14767/13523 3570/14768/13524 3736/14934/13691</w:t>
        <w:br/>
        <w:t>f 3740/14936/13693 3739/14937/13694 3615/14811/13567</w:t>
        <w:br/>
        <w:t>f 3738/14938/13695 3740/14936/13693 3615/14811/13567</w:t>
        <w:br/>
        <w:t>f 3614/14812/13568 3615/14811/13567 3739/14937/13694</w:t>
        <w:br/>
        <w:t>f 3741/14939/13696 3614/14812/13568 3739/14937/13694</w:t>
        <w:br/>
        <w:t>f 3666/14864/13620 3743/14940/13697 3742/14941/13698</w:t>
        <w:br/>
        <w:t>f 3659/14858/13614 3666/14864/13620 3742/14941/13698</w:t>
        <w:br/>
        <w:t>f 3658/14859/13615 3659/14858/13614 3742/14941/13698</w:t>
        <w:br/>
        <w:t>f 3744/14942/13699 3658/14859/13615 3742/14941/13698</w:t>
        <w:br/>
        <w:t>f 3551/14750/13506 3658/14859/13615 3744/14942/13699</w:t>
        <w:br/>
        <w:t>f 3745/14943/13700 3551/14750/13506 3744/14942/13699</w:t>
        <w:br/>
        <w:t>f 3447/14646/13402 3551/14750/13506 3745/14943/13700</w:t>
        <w:br/>
        <w:t>f 3746/14944/13701 3447/14646/13402 3745/14943/13700</w:t>
        <w:br/>
        <w:t>f 3447/14646/13402 3746/14944/13701 3747/14945/13702</w:t>
        <w:br/>
        <w:t>f 3446/14647/13403 3447/14646/13402 3747/14945/13702</w:t>
        <w:br/>
        <w:t>f 3446/14647/13403 3747/14945/13702 3748/14946/13703</w:t>
        <w:br/>
        <w:t>f 3560/14758/13514 3446/14647/13403 3748/14946/13703</w:t>
        <w:br/>
        <w:t>f 3560/14758/13514 3748/14946/13703 3749/14947/13704</w:t>
        <w:br/>
        <w:t>f 3561/14759/13515 3560/14758/13514 3749/14947/13704</w:t>
        <w:br/>
        <w:t>f 3561/14759/13515 3749/14947/13704 3750/14948/13705</w:t>
        <w:br/>
        <w:t>f 3562/14760/13516 3561/14759/13515 3750/14948/13705</w:t>
        <w:br/>
        <w:t>f 3750/14948/13705 3751/14949/13706 3564/14761/13517</w:t>
        <w:br/>
        <w:t>f 3562/14760/13516 3750/14948/13705 3564/14761/13517</w:t>
        <w:br/>
        <w:t>f 3564/14761/13517 3751/14949/13706 3752/14950/13707</w:t>
        <w:br/>
        <w:t>f 3563/14762/13518 3564/14761/13517 3752/14950/13707</w:t>
        <w:br/>
        <w:t>f 3563/14762/13518 3752/14950/13707 3753/14951/13708</w:t>
        <w:br/>
        <w:t>f 3389/14586/13342 3563/14762/13518 3753/14951/13708</w:t>
        <w:br/>
        <w:t>f 3387/14582/13338 3389/14586/13342 3753/14951/13708</w:t>
        <w:br/>
        <w:t>f 3754/14952/13709 3387/14582/13338 3753/14951/13708</w:t>
        <w:br/>
        <w:t>f 3754/14952/13709 3755/14953/13710 3386/14583/13339</w:t>
        <w:br/>
        <w:t>f 3387/14582/13338 3754/14952/13709 3386/14583/13339</w:t>
        <w:br/>
        <w:t>f 3496/14693/13449 3386/14583/13339 3755/14953/13710</w:t>
        <w:br/>
        <w:t>f 3756/14954/13711 3496/14693/13449 3755/14953/13710</w:t>
        <w:br/>
        <w:t>f 3540/14738/13494 3496/14693/13449 3756/14954/13711</w:t>
        <w:br/>
        <w:t>f 3757/14955/13712 3540/14738/13494 3756/14954/13711</w:t>
        <w:br/>
        <w:t>f 3481/14681/13437 3479/14677/13433 3697/14896/13652</w:t>
        <w:br/>
        <w:t>f 3696/14893/13649 3481/14681/13437 3697/14896/13652</w:t>
        <w:br/>
        <w:t>f 3759/14956/13713 3758/14957/13714 3699/14898/13654</w:t>
        <w:br/>
        <w:t>f 3700/14897/13653 3759/14956/13713 3699/14898/13654</w:t>
        <w:br/>
        <w:t>f 3482/14680/13436 3619/14818/13574 3611/14810/13566</w:t>
        <w:br/>
        <w:t>f 3478/14678/13434 3482/14680/13436 3611/14810/13566</w:t>
        <w:br/>
        <w:t>f 3620/14817/13573 3612/14809/13565 3611/14810/13566</w:t>
        <w:br/>
        <w:t>f 3619/14818/13574 3620/14817/13573 3611/14810/13566</w:t>
        <w:br/>
        <w:t>f 3648/14847/13603 3646/14843/13599 3612/14809/13565</w:t>
        <w:br/>
        <w:t>f 3620/14817/13573 3648/14847/13603 3612/14809/13565</w:t>
        <w:br/>
        <w:t>f 3648/14847/13603 3649/14846/13602 3645/14844/13600</w:t>
        <w:br/>
        <w:t>f 3646/14843/13599 3648/14847/13603 3645/14844/13600</w:t>
        <w:br/>
        <w:t>f 3645/14844/13600 3649/14846/13602 3350/14548/13304</w:t>
        <w:br/>
        <w:t>f 3667/14866/13622 3645/14844/13600 3350/14548/13304</w:t>
        <w:br/>
        <w:t>f 3680/14878/13634 3679/14877/13633 3639/14837/13593</w:t>
        <w:br/>
        <w:t>f 3641/14842/13598 3680/14878/13634 3639/14837/13593</w:t>
        <w:br/>
        <w:t>f 3640/14836/13592 3644/14839/13595 3641/14842/13598</w:t>
        <w:br/>
        <w:t>f 3639/14837/13593 3640/14836/13592 3641/14842/13598</w:t>
        <w:br/>
        <w:t>f 3622/14819/13575 3609/14808/13564 3644/14839/13595</w:t>
        <w:br/>
        <w:t>f 3640/14836/13592 3622/14819/13575 3644/14839/13595</w:t>
        <w:br/>
        <w:t>f 3473/14669/13425 3474/14675/13431 3609/14808/13564</w:t>
        <w:br/>
        <w:t>f 3622/14819/13575 3473/14669/13425 3609/14808/13564</w:t>
        <w:br/>
        <w:t>f 3471/14671/13427 3759/14956/13713 3700/14897/13653</w:t>
        <w:br/>
        <w:t>f 3477/14672/13428 3471/14671/13427 3700/14897/13653</w:t>
        <w:br/>
        <w:t>f 3603/14799/13555 3577/14774/13530 3575/14772/13528</w:t>
        <w:br/>
        <w:t>f 3608/14806/13562 3603/14799/13555 3575/14772/13528</w:t>
        <w:br/>
        <w:t>f 3583/14782/13538 3591/14789/13545 3573/14771/13527</w:t>
        <w:br/>
        <w:t>f 3370/14566/13322 3357/14553/13309 3372/14569/13325</w:t>
        <w:br/>
        <w:t>f 3679/14877/13633 3372/14569/13325 3371/14570/13326</w:t>
        <w:br/>
        <w:t>f 3382/14581/13337 3679/14877/13633 3371/14570/13326</w:t>
        <w:br/>
        <w:t>f 3680/14878/13634 3370/14566/13322 3372/14569/13325</w:t>
        <w:br/>
        <w:t>f 3679/14877/13633 3680/14878/13634 3372/14569/13325</w:t>
        <w:br/>
        <w:t>f 3369/14567/13323 3370/14566/13322 3680/14878/13634</w:t>
        <w:br/>
        <w:t>f 3606/14804/13560 3346/14546/13302 3347/14545/13301</w:t>
        <w:br/>
        <w:t>f 3359/14557/13313 3606/14804/13560 3347/14545/13301</w:t>
        <w:br/>
        <w:t>f 3606/14804/13560 3605/14802/13558 3361/14561/13317</w:t>
        <w:br/>
        <w:t>f 3346/14546/13302 3606/14804/13560 3361/14561/13317</w:t>
        <w:br/>
        <w:t>f 3397/14594/13350 3559/14757/13513 3393/14592/13348</w:t>
        <w:br/>
        <w:t>f 3394/14591/13347 3397/14594/13350 3393/14592/13348</w:t>
        <w:br/>
        <w:t>f 3760/14958/13715 3559/14757/13513 3397/14594/13350</w:t>
        <w:br/>
        <w:t>f 3400/14596/13352 3760/14958/13715 3397/14594/13350</w:t>
        <w:br/>
        <w:t>f 3400/14596/13352 3398/14598/13354 3576/14775/13531</w:t>
        <w:br/>
        <w:t>f 3760/14958/13715 3400/14596/13352 3576/14775/13531</w:t>
        <w:br/>
        <w:t>f 3602/14800/13556 3354/14549/13305 3339/14534/13290</w:t>
        <w:br/>
        <w:t>f 3341/14538/13294 3602/14800/13556 3339/14534/13290</w:t>
        <w:br/>
        <w:t>f 3342/14543/13299 3598/14797/13553 3599/14796/13552</w:t>
        <w:br/>
        <w:t>f 3606/14804/13560 3342/14543/13299 3599/14796/13552</w:t>
        <w:br/>
        <w:t>f 3342/14543/13299 3606/14804/13560 3356/14554/13310</w:t>
        <w:br/>
        <w:t>f 3345/14540/13296 3342/14543/13299 3356/14554/13310</w:t>
        <w:br/>
        <w:t>f 3368/14568/13324 3607/14805/13561 3343/14542/13298</w:t>
        <w:br/>
        <w:t>f 3344/14541/13297 3368/14568/13324 3343/14542/13298</w:t>
        <w:br/>
        <w:t>f 3607/14805/13561 3376/14577/13333 3377/14576/13332</w:t>
        <w:br/>
        <w:t>f 3343/14542/13298 3607/14805/13561 3377/14576/13332</w:t>
        <w:br/>
        <w:t>f 3669/14867/13623 3658/14859/13615 3551/14750/13506</w:t>
        <w:br/>
        <w:t>f 3552/14749/13505 3669/14867/13623 3551/14750/13506</w:t>
        <w:br/>
        <w:t>f 3549/14748/13504 3671/14868/13624 3670/14869/13625</w:t>
        <w:br/>
        <w:t>f 3579/14776/13532 3676/14874/13630 3671/14868/13624</w:t>
        <w:br/>
        <w:t>f 3549/14748/13504 3579/14776/13532 3671/14868/13624</w:t>
        <w:br/>
        <w:t>f 3676/14874/13630 3579/14776/13532 3582/14780/13536</w:t>
        <w:br/>
        <w:t>f 3681/14879/13635 3676/14874/13630 3582/14780/13536</w:t>
        <w:br/>
        <w:t>f 3684/14882/13638 3681/14879/13635 3582/14780/13536</w:t>
        <w:br/>
        <w:t>f 3349/14547/13303 3684/14882/13638 3582/14780/13536</w:t>
        <w:br/>
        <w:t>f 3350/14548/13304 3684/14882/13638 3349/14547/13303</w:t>
        <w:br/>
        <w:t>f 3761/14959/13716 3595/14793/13549 3415/14612/13368</w:t>
        <w:br/>
        <w:t>f 3761/14959/13716 3416/14611/13367 3440/14638/13394</w:t>
        <w:br/>
        <w:t>f 3417/14616/13372 3443/14640/13396 3440/14638/13394</w:t>
        <w:br/>
        <w:t>f 3443/14640/13396 3417/14616/13372 3419/14618/13374</w:t>
        <w:br/>
        <w:t>f 3445/14642/13398 3443/14640/13396 3419/14618/13374</w:t>
        <w:br/>
        <w:t>f 3419/14618/13374 3421/14620/13376 3558/14755/13511</w:t>
        <w:br/>
        <w:t>f 3445/14642/13398 3419/14618/13374 3558/14755/13511</w:t>
        <w:br/>
        <w:t>f 3457/14658/13414 3714/14911/13666 3461/14661/13417</w:t>
        <w:br/>
        <w:t>f 3466/14663/13419 3625/14823/13579 3459/14656/13412</w:t>
        <w:br/>
        <w:t>f 3460/14655/13411 3466/14663/13419 3459/14656/13412</w:t>
        <w:br/>
        <w:t>f 3462/14660/13416 3708/14907/13662 3468/14668/13424</w:t>
        <w:br/>
        <w:t>f 3464/14665/13421 3472/14670/13426 3467/14662/13418</w:t>
        <w:br/>
        <w:t>f 3469/14667/13423 3702/14901/13657 3471/14671/13427</w:t>
        <w:br/>
        <w:t>f 3480/14676/13432 3476/14673/13429 3477/14672/13428</w:t>
        <w:br/>
        <w:t>f 3700/14897/13653 3480/14676/13432 3477/14672/13428</w:t>
        <w:br/>
        <w:t>f 3475/14674/13430 3476/14673/13429 3478/14678/13434</w:t>
        <w:br/>
        <w:t>f 3611/14810/13566 3475/14674/13430 3478/14678/13434</w:t>
        <w:br/>
        <w:t>f 3486/14683/13439 3619/14818/13574 3482/14680/13436</w:t>
        <w:br/>
        <w:t>f 3485/14684/13440 3486/14683/13439 3482/14680/13436</w:t>
        <w:br/>
        <w:t>f 3693/14890/13646 3485/14684/13440 3692/14891/13647</w:t>
        <w:br/>
        <w:t>f 3688/14886/13642 3488/14689/13445 3581/14778/13534</w:t>
        <w:br/>
        <w:t>f 3490/14687/13443 3738/14938/13695 3615/14811/13567</w:t>
        <w:br/>
        <w:t>f 3484/14685/13441 3488/14689/13445 3489/14688/13444</w:t>
        <w:br/>
        <w:t>f 3487/14682/13438 3484/14685/13441 3489/14688/13444</w:t>
        <w:br/>
        <w:t>f 3763/14960/13717 3457/14658/13414 3717/14914/13669</w:t>
        <w:br/>
        <w:t>f 3762/14961/13718 3763/14960/13717 3717/14914/13669</w:t>
        <w:br/>
        <w:t>f 3494/14690/13446 3765/14962/13719 3764/14963/13720</w:t>
        <w:br/>
        <w:t>f 3493/14691/13447 3494/14690/13446 3764/14963/13720</w:t>
        <w:br/>
        <w:t>f 3479/14677/13433 3481/14681/13437 3482/14680/13436</w:t>
        <w:br/>
        <w:t>f 3478/14678/13434 3479/14677/13433 3482/14680/13436</w:t>
        <w:br/>
        <w:t>f 3474/14675/13431 3473/14669/13425 3471/14671/13427</w:t>
        <w:br/>
        <w:t>f 3477/14672/13428 3474/14675/13431 3471/14671/13427</w:t>
        <w:br/>
        <w:t>f 3768/14964/13721 3767/14965/13722 3766/14966/13723</w:t>
        <w:br/>
        <w:t>f 3771/14967/13724 3770/14968/13725 3769/14969/13726</w:t>
        <w:br/>
        <w:t>f 3774/14970/13727 3773/14971/13728 3772/14972/13729</w:t>
        <w:br/>
        <w:t>f 3777/14973/13730 3776/14974/13731 3775/14975/13732</w:t>
        <w:br/>
        <w:t>f 3780/14976/13733 3779/14977/13734 3778/14978/13735</w:t>
        <w:br/>
        <w:t>f 3777/14973/13730 3775/14975/13732 3781/14979/13736</w:t>
        <w:br/>
        <w:t>f 3783/14980/13737 3768/14964/13721 3782/14981/13738</w:t>
        <w:br/>
        <w:t>f 3782/14981/13738 3784/14982/13739 3783/14980/13737</w:t>
        <w:br/>
        <w:t>f 3787/14983/13740 3786/14984/13741 3785/14985/13742</w:t>
        <w:br/>
        <w:t>f 3767/14965/13722 3771/14967/13724 3766/14966/13723</w:t>
        <w:br/>
        <w:t>f 3787/14983/13740 3785/14985/13742 3788/14986/13743</w:t>
        <w:br/>
        <w:t>f 3791/14987/13744 3790/14988/13745 3789/14989/13746</w:t>
        <w:br/>
        <w:t>f 3791/14987/13744 3789/14989/13746 3792/14990/13747</w:t>
        <w:br/>
        <w:t>f 3795/14991/13748 3794/14992/13749 3793/14993/13750</w:t>
        <w:br/>
        <w:t>f 3798/14994/13751 3797/14995/13752 3796/14996/13753</w:t>
        <w:br/>
        <w:t>f 3800/14997/13754 3777/14973/13730 3799/14998/13755</w:t>
        <w:br/>
        <w:t>f 3796/14996/13753 3800/14997/13754 3799/14998/13755</w:t>
        <w:br/>
        <w:t>f 3803/14999/13756 3802/15000/13757 3780/14976/13733</w:t>
        <w:br/>
        <w:t>f 3801/15001/13758 3803/14999/13756 3780/14976/13733</w:t>
        <w:br/>
        <w:t>f 3802/15000/13757 3803/14999/13756 3799/14998/13755</w:t>
        <w:br/>
        <w:t>f 3777/14973/13730 3802/15000/13757 3799/14998/13755</w:t>
        <w:br/>
        <w:t>f 3805/15002/13759 3804/15003/13760 3782/14981/13738</w:t>
        <w:br/>
        <w:t>f 3766/14966/13723 3805/15002/13759 3782/14981/13738</w:t>
        <w:br/>
        <w:t>f 3780/14976/13733 3782/14981/13738 3804/15003/13760</w:t>
        <w:br/>
        <w:t>f 3801/15001/13758 3780/14976/13733 3804/15003/13760</w:t>
        <w:br/>
        <w:t>f 3769/14969/13726 3787/14983/13740 3807/15004/13761</w:t>
        <w:br/>
        <w:t>f 3806/15005/13762 3769/14969/13726 3807/15004/13761</w:t>
        <w:br/>
        <w:t>f 3806/15005/13762 3805/15002/13759 3766/14966/13723</w:t>
        <w:br/>
        <w:t>f 3769/14969/13726 3806/15005/13762 3766/14966/13723</w:t>
        <w:br/>
        <w:t>f 3809/15006/13763 3807/15004/13761 3787/14983/13740</w:t>
        <w:br/>
        <w:t>f 3808/15007/13764 3809/15006/13763 3787/14983/13740</w:t>
        <w:br/>
        <w:t>f 3808/15007/13764 3791/14987/13744 3810/15008/13765</w:t>
        <w:br/>
        <w:t>f 3809/15006/13763 3808/15007/13764 3810/15008/13765</w:t>
        <w:br/>
        <w:t>f 3812/15009/13766 3810/15008/13765 3791/14987/13744</w:t>
        <w:br/>
        <w:t>f 3811/15010/13767 3812/15009/13766 3791/14987/13744</w:t>
        <w:br/>
        <w:t>f 3811/15010/13767 3795/14991/13748 3813/15011/13768</w:t>
        <w:br/>
        <w:t>f 3812/15009/13766 3811/15010/13767 3813/15011/13768</w:t>
        <w:br/>
        <w:t>f 3796/14996/13753 3815/15012/13769 3814/15013/13770</w:t>
        <w:br/>
        <w:t>f 3798/14994/13751 3796/14996/13753 3814/15013/13770</w:t>
        <w:br/>
        <w:t>f 3815/15012/13769 3796/14996/13753 3799/14998/13755</w:t>
        <w:br/>
        <w:t>f 3816/15014/13771 3815/15012/13769 3799/14998/13755</w:t>
        <w:br/>
        <w:t>f 3818/15015/13772 3803/14999/13756 3801/15001/13758</w:t>
        <w:br/>
        <w:t>f 3817/15016/13773 3818/15015/13772 3801/15001/13758</w:t>
        <w:br/>
        <w:t>f 3803/14999/13756 3818/15015/13772 3816/15014/13771</w:t>
        <w:br/>
        <w:t>f 3799/14998/13755 3803/14999/13756 3816/15014/13771</w:t>
        <w:br/>
        <w:t>f 3804/15003/13760 3805/15002/13759 3820/15017/13774</w:t>
        <w:br/>
        <w:t>f 3819/15018/13775 3804/15003/13760 3820/15017/13774</w:t>
        <w:br/>
        <w:t>f 3801/15001/13758 3804/15003/13760 3819/15018/13775</w:t>
        <w:br/>
        <w:t>f 3817/15016/13773 3801/15001/13758 3819/15018/13775</w:t>
        <w:br/>
        <w:t>f 3806/15005/13762 3807/15004/13761 3822/15019/13776</w:t>
        <w:br/>
        <w:t>f 3821/15020/13777 3806/15005/13762 3822/15019/13776</w:t>
        <w:br/>
        <w:t>f 3805/15002/13759 3806/15005/13762 3821/15020/13777</w:t>
        <w:br/>
        <w:t>f 3820/15017/13774 3805/15002/13759 3821/15020/13777</w:t>
        <w:br/>
        <w:t>f 3807/15004/13761 3809/15006/13763 3823/15021/13778</w:t>
        <w:br/>
        <w:t>f 3822/15019/13776 3807/15004/13761 3823/15021/13778</w:t>
        <w:br/>
        <w:t>f 3809/15006/13763 3810/15008/13765 3824/15022/13779</w:t>
        <w:br/>
        <w:t>f 3823/15021/13778 3809/15006/13763 3824/15022/13779</w:t>
        <w:br/>
        <w:t>f 3810/15008/13765 3812/15009/13766 3825/15023/13780</w:t>
        <w:br/>
        <w:t>f 3824/15022/13779 3810/15008/13765 3825/15023/13780</w:t>
        <w:br/>
        <w:t>f 3825/15023/13780 3812/15009/13766 3827/15024/13781</w:t>
        <w:br/>
        <w:t>f 3826/15025/13782 3825/15023/13780 3827/15024/13781</w:t>
        <w:br/>
        <w:t>f 3766/14966/13723 3771/14967/13724 3769/14969/13726</w:t>
        <w:br/>
        <w:t>f 3782/14981/13738 3768/14964/13721 3766/14966/13723</w:t>
        <w:br/>
        <w:t>f 3492/14692/13448 3491/14686/13442 3828/15026/13783</w:t>
        <w:br/>
        <w:t>f 3492/14692/13448 3828/15026/13783 3829/15027/13784</w:t>
        <w:br/>
        <w:t>f 3686/14883/13639 3492/14692/13448 3829/15027/13784</w:t>
        <w:br/>
        <w:t>f 3800/14997/13754 3772/14972/13729 3830/15028/13785</w:t>
        <w:br/>
        <w:t>f 3800/14997/13754 3830/15028/13785 3776/14974/13731</w:t>
        <w:br/>
        <w:t>f 3689/14885/13641 3829/15027/13784 3828/15026/13783</w:t>
        <w:br/>
        <w:t>f 3688/14886/13642 3689/14885/13641 3828/15026/13783</w:t>
        <w:br/>
        <w:t>f 3828/15026/13783 3491/14686/13442 3688/14886/13642</w:t>
        <w:br/>
        <w:t>f 3802/15000/13757 3831/15029/13786 3779/14977/13734</w:t>
        <w:br/>
        <w:t>f 3833/15030/13787 3832/15031/13788 3693/14890/13646</w:t>
        <w:br/>
        <w:t>f 3694/14889/13645 3833/15030/13787 3693/14890/13646</w:t>
        <w:br/>
        <w:t>f 3832/15031/13788 3484/14685/13441 3693/14890/13646</w:t>
        <w:br/>
        <w:t>f 3580/14779/13535 3484/14685/13441 3832/15031/13788</w:t>
        <w:br/>
        <w:t>f 3580/14779/13535 3832/15031/13788 3833/15030/13787</w:t>
        <w:br/>
        <w:t>f 3690/14888/13644 3580/14779/13535 3833/15030/13787</w:t>
        <w:br/>
        <w:t>f 3802/15000/13757 3781/14979/13736 3831/15029/13786</w:t>
        <w:br/>
        <w:t>f 3780/14976/13733 3778/14978/13735 3784/14982/13739</w:t>
        <w:br/>
        <w:t>f 3691/14892/13648 3692/14891/13647 3483/14679/13435</w:t>
        <w:br/>
        <w:t>f 3695/14894/13650 3691/14892/13648 3483/14679/13435</w:t>
        <w:br/>
        <w:t>f 3692/14891/13647 3485/14684/13440 3483/14679/13435</w:t>
        <w:br/>
        <w:t>f 3769/14969/13726 3770/14968/13725 3786/14984/13741</w:t>
        <w:br/>
        <w:t>f 3703/14900/13656 3758/14957/13714 3759/14956/13713</w:t>
        <w:br/>
        <w:t>f 3702/14901/13657 3703/14900/13656 3759/14956/13713</w:t>
        <w:br/>
        <w:t>f 3835/15032/13789 3834/15033/13790 3705/14904/13659</w:t>
        <w:br/>
        <w:t>f 3706/14903/13659 3835/15032/13789 3705/14904/13659</w:t>
        <w:br/>
        <w:t>f 3808/15007/13764 3788/14986/13743 3836/15034/13791</w:t>
        <w:br/>
        <w:t>f 3808/15007/13764 3836/15034/13791 3790/14988/13745</w:t>
        <w:br/>
        <w:t>f 3834/15033/13790 3835/15032/13789 3708/14907/13662</w:t>
        <w:br/>
        <w:t>f 3709/14906/13661 3834/15033/13790 3708/14907/13662</w:t>
        <w:br/>
        <w:t>f 3837/15035/13792 3711/14909/13664 3463/14659/13415</w:t>
        <w:br/>
        <w:t>f 3838/15036/13793 3837/15035/13792 3463/14659/13415</w:t>
        <w:br/>
        <w:t>f 3811/15010/13767 3792/14990/13747 3839/15037/13794</w:t>
        <w:br/>
        <w:t>f 3811/15010/13767 3839/15037/13794 3794/14992/13749</w:t>
        <w:br/>
        <w:t>f 3837/15035/13792 3838/15036/13793 3714/14911/13666</w:t>
        <w:br/>
        <w:t>f 3715/14910/13665 3837/15035/13792 3714/14911/13666</w:t>
        <w:br/>
        <w:t>f 3714/14911/13666 3457/14658/13414 3713/14912/13667</w:t>
        <w:br/>
        <w:t>f 3838/15036/13793 3461/14661/13417 3714/14911/13666</w:t>
        <w:br/>
        <w:t>f 3463/14659/13415 3461/14661/13417 3838/15036/13793</w:t>
        <w:br/>
        <w:t>f 3707/14908/13663 3462/14660/13416 3463/14659/13415</w:t>
        <w:br/>
        <w:t>f 3708/14907/13662 3462/14660/13416 3707/14908/13663</w:t>
        <w:br/>
        <w:t>f 3835/15032/13789 3468/14668/13424 3708/14907/13662</w:t>
        <w:br/>
        <w:t>f 3470/14666/13422 3468/14668/13424 3835/15032/13789</w:t>
        <w:br/>
        <w:t>f 3701/14902/13658 3469/14667/13423 3470/14666/13422</w:t>
        <w:br/>
        <w:t>f 3702/14901/13657 3469/14667/13423 3701/14902/13658</w:t>
        <w:br/>
        <w:t>f 3759/14956/13713 3471/14671/13427 3702/14901/13657</w:t>
        <w:br/>
        <w:t>f 3492/14692/13448 3493/14691/13447 3491/14686/13442</w:t>
        <w:br/>
        <w:t>f 3488/14689/13445 3688/14886/13642 3491/14686/13442</w:t>
        <w:br/>
        <w:t>f 3580/14779/13535 3488/14689/13445 3484/14685/13441</w:t>
        <w:br/>
        <w:t>f 3485/14684/13440 3693/14890/13646 3484/14685/13441</w:t>
        <w:br/>
        <w:t>f 3482/14680/13436 3483/14679/13435 3485/14684/13440</w:t>
        <w:br/>
        <w:t>f 3784/14982/13739 3782/14981/13738 3780/14976/13733</w:t>
        <w:br/>
        <w:t>f 3779/14977/13734 3780/14976/13733 3802/15000/13757</w:t>
        <w:br/>
        <w:t>f 3777/14973/13730 3781/14979/13736 3802/15000/13757</w:t>
        <w:br/>
        <w:t>f 3776/14974/13731 3777/14973/13730 3800/14997/13754</w:t>
        <w:br/>
        <w:t>f 3774/14970/13727 3772/14972/13729 3800/14997/13754</w:t>
        <w:br/>
        <w:t>f 3794/14992/13749 3795/14991/13748 3811/15010/13767</w:t>
        <w:br/>
        <w:t>f 3791/14987/13744 3792/14990/13747 3811/15010/13767</w:t>
        <w:br/>
        <w:t>f 3790/14988/13745 3791/14987/13744 3808/15007/13764</w:t>
        <w:br/>
        <w:t>f 3787/14983/13740 3788/14986/13743 3808/15007/13764</w:t>
        <w:br/>
        <w:t>f 3786/14984/13741 3787/14983/13740 3769/14969/13726</w:t>
        <w:br/>
        <w:t>f 3677/14875/13631 3618/14816/13572 3617/14815/13571</w:t>
        <w:br/>
        <w:t>f 3654/14855/13611 3655/14854/13610 3652/14849/13605</w:t>
        <w:br/>
        <w:t>f 3670/14869/13625 3653/14851/13607 3656/14853/13609</w:t>
        <w:br/>
        <w:t>f 3549/14748/13504 3670/14869/13625 3550/14747/13503</w:t>
        <w:br/>
        <w:t>f 3491/14686/13442 3493/14691/13447 3738/14938/13695</w:t>
        <w:br/>
        <w:t>f 3490/14687/13443 3491/14686/13442 3738/14938/13695</w:t>
        <w:br/>
        <w:t>f 3764/14963/13720 3740/14936/13693 3738/14938/13695</w:t>
        <w:br/>
        <w:t>f 3493/14691/13447 3764/14963/13720 3738/14938/13695</w:t>
        <w:br/>
        <w:t>f 3800/14997/13754 3796/14996/13753 3797/14995/13752</w:t>
        <w:br/>
        <w:t>f 3774/14970/13727 3800/14997/13754 3797/14995/13752</w:t>
        <w:br/>
        <w:t>f 3815/15012/13769 3840/15038/13795 3814/15013/13770</w:t>
        <w:br/>
        <w:t>f 3743/14940/13697 3666/14864/13620 3614/14812/13568</w:t>
        <w:br/>
        <w:t>f 3741/14939/13696 3743/14940/13697 3614/14812/13568</w:t>
        <w:br/>
        <w:t>f 3666/14864/13620 3665/14863/13619 3613/14813/13569</w:t>
        <w:br/>
        <w:t>f 3614/14812/13568 3666/14864/13620 3613/14813/13569</w:t>
        <w:br/>
        <w:t>f 3616/14814/13570 3613/14813/13569 3665/14863/13619</w:t>
        <w:br/>
        <w:t>f 3489/14688/13444 3616/14814/13570 3617/14815/13571</w:t>
        <w:br/>
        <w:t>f 3653/14851/13607 3655/14854/13610 3656/14853/13609</w:t>
        <w:br/>
        <w:t>f 3652/14849/13605 3655/14854/13610 3653/14851/13607</w:t>
        <w:br/>
        <w:t>f 3677/14875/13631 3654/14855/13611 3652/14849/13605</w:t>
        <w:br/>
        <w:t>f 3652/14849/13605 3618/14816/13572 3677/14875/13631</w:t>
        <w:br/>
        <w:t>f 3396/14595/13351 3500/14699/13455 3400/14596/13352</w:t>
        <w:br/>
        <w:t>f 3397/14594/13350 3396/14595/13351 3400/14596/13352</w:t>
        <w:br/>
        <w:t>f 3500/14699/13455 3502/14701/13457 3399/14597/13353</w:t>
        <w:br/>
        <w:t>f 3400/14596/13352 3500/14699/13455 3399/14597/13353</w:t>
        <w:br/>
        <w:t>f 3502/14701/13457 3573/14771/13527 3574/14773/13529</w:t>
        <w:br/>
        <w:t>f 3399/14597/13353 3502/14701/13457 3574/14773/13529</w:t>
        <w:br/>
        <w:t>f 3573/14771/13527 3591/14789/13545 3574/14773/13529</w:t>
        <w:br/>
        <w:t>f 3578/14777/13533 3452/14649/13405 3453/14648/13404</w:t>
        <w:br/>
        <w:t>f 3578/14777/13533 3577/14774/13530 3603/14799/13555</w:t>
        <w:br/>
        <w:t>f 3601/14801/13557 3578/14777/13533 3603/14799/13555</w:t>
        <w:br/>
        <w:t>f 3450/14651/13407 3451/14650/13406 3448/14645/13401</w:t>
        <w:br/>
        <w:t>f 3449/14644/13400 3450/14651/13407 3448/14645/13401</w:t>
        <w:br/>
        <w:t>f 3451/14650/13406 3550/14747/13503 3552/14749/13505</w:t>
        <w:br/>
        <w:t>f 3448/14645/13401 3451/14650/13406 3552/14749/13505</w:t>
        <w:br/>
        <w:t>f 3670/14869/13625 3669/14867/13623 3552/14749/13505</w:t>
        <w:br/>
        <w:t>f 3550/14747/13503 3670/14869/13625 3552/14749/13505</w:t>
        <w:br/>
        <w:t>f 3656/14853/13609 3661/14856/13612 3669/14867/13623</w:t>
        <w:br/>
        <w:t>f 3670/14869/13625 3656/14853/13609 3669/14867/13623</w:t>
        <w:br/>
        <w:t>f 3656/14853/13609 3657/14852/13608 3660/14857/13613</w:t>
        <w:br/>
        <w:t>f 3661/14856/13612 3656/14853/13609 3660/14857/13613</w:t>
        <w:br/>
        <w:t>f 3665/14863/13619 3660/14857/13613 3657/14852/13608</w:t>
        <w:br/>
        <w:t>f 3449/14644/13400 3559/14757/13513 3760/14958/13715</w:t>
        <w:br/>
        <w:t>f 3450/14651/13407 3449/14644/13400 3760/14958/13715</w:t>
        <w:br/>
        <w:t>f 3576/14775/13531 3453/14648/13404 3450/14651/13407</w:t>
        <w:br/>
        <w:t>f 3760/14958/13715 3576/14775/13531 3450/14651/13407</w:t>
        <w:br/>
        <w:t>f 3577/14774/13530 3578/14777/13533 3453/14648/13404</w:t>
        <w:br/>
        <w:t>f 3576/14775/13531 3577/14774/13530 3453/14648/13404</w:t>
        <w:br/>
        <w:t>f 3601/14801/13557 3582/14780/13536 3578/14777/13533</w:t>
        <w:br/>
        <w:t>f 3557/14756/13512 3558/14755/13511 3433/14630/13386</w:t>
        <w:br/>
        <w:t>f 3556/14754/13510 3557/14756/13512 3433/14630/13386</w:t>
        <w:br/>
        <w:t>f 3433/14630/13386 3558/14755/13511 3421/14620/13376</w:t>
        <w:br/>
        <w:t>f 3432/14631/13387 3433/14630/13386 3421/14620/13376</w:t>
        <w:br/>
        <w:t>f 3422/14619/13375 3434/14632/13388 3432/14631/13387</w:t>
        <w:br/>
        <w:t>f 3421/14620/13376 3422/14619/13375 3432/14631/13387</w:t>
        <w:br/>
        <w:t>f 3514/14712/13468 3515/14714/13470 3434/14632/13388</w:t>
        <w:br/>
        <w:t>f 3422/14619/13375 3514/14712/13468 3434/14632/13388</w:t>
        <w:br/>
        <w:t>f 3514/14712/13468 3523/14722/13478 3522/14720/13476</w:t>
        <w:br/>
        <w:t>f 3515/14714/13470 3514/14712/13468 3522/14720/13476</w:t>
        <w:br/>
        <w:t>f 3557/14756/13512 3556/14754/13510 3725/14922/13677</w:t>
        <w:br/>
        <w:t>f 3542/14740/13496 3557/14756/13512 3725/14922/13677</w:t>
        <w:br/>
        <w:t>f 3725/14922/13677 3541/14741/13497 3542/14740/13496</w:t>
        <w:br/>
        <w:t>f 3460/14655/13411 3457/14658/13414 3841/15039/13796</w:t>
        <w:br/>
        <w:t>f 3460/14655/13411 3841/15039/13796 3465/14664/13420</w:t>
        <w:br/>
        <w:t>f 3466/14663/13419 3460/14655/13411 3465/14664/13420</w:t>
        <w:br/>
        <w:t>f 3841/15039/13796 3457/14658/13414 3461/14661/13417</w:t>
        <w:br/>
        <w:t>f 3841/15039/13796 3461/14661/13417 3462/14660/13416</w:t>
        <w:br/>
        <w:t>f 3465/14664/13420 3841/15039/13796 3462/14660/13416</w:t>
        <w:br/>
        <w:t>f 3468/14668/13424 3464/14665/13421 3465/14664/13420</w:t>
        <w:br/>
        <w:t>f 3462/14660/13416 3468/14668/13424 3465/14664/13420</w:t>
        <w:br/>
        <w:t>f 3464/14665/13421 3468/14668/13424 3469/14667/13423</w:t>
        <w:br/>
        <w:t>f 3472/14670/13426 3464/14665/13421 3469/14667/13423</w:t>
        <w:br/>
        <w:t>f 3624/14821/13577 3466/14663/13419 3467/14662/13418</w:t>
        <w:br/>
        <w:t>f 3624/14821/13577 3467/14662/13418 3472/14670/13426</w:t>
        <w:br/>
        <w:t>f 3621/14820/13576 3624/14821/13577 3472/14670/13426</w:t>
        <w:br/>
        <w:t>f 3459/14656/13412 3626/14824/13580 3627/14826/13582</w:t>
        <w:br/>
        <w:t>f 3458/14657/13413 3459/14656/13412 3627/14826/13582</w:t>
        <w:br/>
        <w:t>f 3627/14826/13582 3718/14917/13672 3716/14915/13670</w:t>
        <w:br/>
        <w:t>f 3458/14657/13413 3627/14826/13582 3716/14915/13670</w:t>
        <w:br/>
        <w:t>f 3812/15009/13766 3813/15011/13768 3827/15024/13781</w:t>
        <w:br/>
        <w:t>f 3662/14860/13616 3628/14825/13581 3626/14824/13580</w:t>
        <w:br/>
        <w:t>f 3662/14860/13616 3626/14824/13580 3625/14823/13579</w:t>
        <w:br/>
        <w:t>f 3663/14861/13617 3662/14860/13616 3625/14823/13579</w:t>
        <w:br/>
        <w:t>f 3623/14822/13578 3664/14862/13618 3663/14861/13617</w:t>
        <w:br/>
        <w:t>f 3625/14823/13579 3623/14822/13578 3663/14861/13617</w:t>
        <w:br/>
        <w:t>f 3664/14862/13618 3623/14822/13578 3621/14820/13576</w:t>
        <w:br/>
        <w:t>f 3637/14834/13590 3664/14862/13618 3621/14820/13576</w:t>
        <w:br/>
        <w:t>f 3622/14819/13575 3640/14836/13592 3637/14834/13590</w:t>
        <w:br/>
        <w:t>f 3621/14820/13576 3622/14819/13575 3637/14834/13590</w:t>
        <w:br/>
        <w:t>f 3678/14876/13632 3638/14838/13594 3639/14837/13593</w:t>
        <w:br/>
        <w:t>f 3672/14870/13626 3842/15040/13797 3683/14880/13636</w:t>
        <w:br/>
        <w:t>f 3673/14872/13628 3632/14831/13587 3634/14833/13589</w:t>
        <w:br/>
        <w:t>f 3673/14872/13628 3674/14871/13627 3631/14827/13583</w:t>
        <w:br/>
        <w:t>f 3632/14831/13587 3673/14872/13628 3631/14827/13583</w:t>
        <w:br/>
        <w:t>f 3631/14827/13583 3674/14871/13627 3675/14873/13629</w:t>
        <w:br/>
        <w:t>f 3630/14828/13584 3631/14827/13583 3675/14873/13629</w:t>
        <w:br/>
        <w:t>f 3637/14834/13590 3638/14838/13594 3842/15040/13797</w:t>
        <w:br/>
        <w:t>f 3678/14876/13632 3683/14880/13636 3842/15040/13797</w:t>
        <w:br/>
        <w:t>f 3638/14838/13594 3678/14876/13632 3842/15040/13797</w:t>
        <w:br/>
        <w:t>f 3683/14880/13636 3678/14876/13632 3383/14580/13336</w:t>
        <w:br/>
        <w:t>f 3682/14881/13637 3683/14880/13636 3383/14580/13336</w:t>
        <w:br/>
        <w:t>f 3383/14580/13336 3843/15041/13798 3682/14881/13637</w:t>
        <w:br/>
        <w:t>f 3442/14641/13397 3454/14653/13409 3439/14639/13395</w:t>
        <w:br/>
        <w:t>f 3543/14739/13495 3545/14743/13499 3546/14746/13502</w:t>
        <w:br/>
        <w:t>f 3456/14654/13410 3543/14739/13495 3546/14746/13502</w:t>
        <w:br/>
        <w:t>f 3542/14740/13496 3543/14739/13495 3456/14654/13410</w:t>
        <w:br/>
        <w:t>f 3444/14643/13399 3557/14756/13512 3542/14740/13496</w:t>
        <w:br/>
        <w:t>f 3456/14654/13410 3444/14643/13399 3542/14740/13496</w:t>
        <w:br/>
        <w:t>f 3604/14803/13559 3441/14637/13393 3363/14559/13315</w:t>
        <w:br/>
        <w:t>f 3441/14637/13393 3761/14959/13716 3440/14638/13394</w:t>
        <w:br/>
        <w:t>f 3417/14616/13372 3440/14638/13394 3416/14611/13367</w:t>
        <w:br/>
        <w:t>f 3761/14959/13716 3415/14612/13368 3416/14611/13367</w:t>
        <w:br/>
        <w:t>f 3604/14803/13559 3595/14793/13549 3761/14959/13716</w:t>
        <w:br/>
        <w:t>f 3441/14637/13393 3604/14803/13559 3761/14959/13716</w:t>
        <w:br/>
        <w:t>f 3362/14560/13316 3439/14639/13395 3844/15042/13799</w:t>
        <w:br/>
        <w:t>f 3363/14559/13315 3441/14637/13393 3594/14792/13548</w:t>
        <w:br/>
        <w:t>f 3439/14639/13395 3594/14792/13548 3441/14637/13393</w:t>
        <w:br/>
        <w:t>f 3442/14641/13397 3443/14640/13396 3445/14642/13398</w:t>
        <w:br/>
        <w:t>f 3545/14743/13499 3673/14872/13628 3672/14870/13626</w:t>
        <w:br/>
        <w:t>f 3634/14833/13589 3636/14835/13591 3672/14870/13626</w:t>
        <w:br/>
        <w:t>f 3637/14834/13590 3842/15040/13797 3636/14835/13591</w:t>
        <w:br/>
        <w:t>f 3672/14870/13626 3636/14835/13591 3842/15040/13797</w:t>
        <w:br/>
        <w:t>f 3673/14872/13628 3634/14833/13589 3672/14870/13626</w:t>
        <w:br/>
        <w:t>f 3843/15041/13798 3383/14580/13336 3362/14560/13316</w:t>
        <w:br/>
        <w:t>f 3844/15042/13799 3843/15041/13798 3362/14560/13316</w:t>
        <w:br/>
        <w:t>f 3454/14653/13409 3455/14652/13408 3546/14746/13502</w:t>
        <w:br/>
        <w:t>f 3547/14745/13501 3454/14653/13409 3546/14746/13502</w:t>
        <w:br/>
        <w:t>f 3456/14654/13410 3546/14746/13502 3455/14652/13408</w:t>
        <w:br/>
        <w:t>f 3548/14744/13500 3672/14870/13626 3682/14881/13637</w:t>
        <w:br/>
        <w:t>f 3548/14744/13500 3682/14881/13637 3843/15041/13798</w:t>
        <w:br/>
        <w:t>f 3547/14745/13501 3548/14744/13500 3843/15041/13798</w:t>
        <w:br/>
        <w:t>f 3454/14653/13409 3547/14745/13501 3843/15041/13798</w:t>
        <w:br/>
        <w:t>f 3844/15042/13799 3439/14639/13395 3454/14653/13409</w:t>
        <w:br/>
        <w:t>f 3843/15041/13798 3844/15042/13799 3454/14653/13409</w:t>
        <w:br/>
        <w:t>f 3608/14806/13562 3575/14772/13528 3574/14773/13529</w:t>
        <w:br/>
        <w:t>f 3591/14789/13545 3608/14806/13562 3574/14773/13529</w:t>
        <w:br/>
        <w:t>f 3592/14791/13547 3608/14806/13562 3591/14789/13545</w:t>
        <w:br/>
        <w:t>f 3603/14799/13555 3592/14791/13547 3596/14794/13550</w:t>
        <w:br/>
        <w:t>f 3602/14800/13556 3603/14799/13555 3596/14794/13550</w:t>
        <w:br/>
        <w:t>f 3354/14549/13305 3602/14800/13556 3596/14794/13550</w:t>
        <w:br/>
        <w:t>f 3847/15043/12720 3846/15044/12720 3845/15045/12720</w:t>
        <w:br/>
        <w:t>f 3851/15046/13800 3850/15047/13801 3849/15048/13802</w:t>
        <w:br/>
        <w:t>f 3848/15049/13803 3851/15046/13800 3849/15048/13802</w:t>
        <w:br/>
        <w:t>f 3855/15050/13804 3854/15051/13805 3853/15052/13806</w:t>
        <w:br/>
        <w:t>f 3852/15053/13807 3855/15050/13804 3853/15052/13806</w:t>
        <w:br/>
        <w:t>f 3857/15054/6480 3851/15046/13800 3848/15049/13803</w:t>
        <w:br/>
        <w:t>f 3856/15055/13808 3857/15054/6480 3848/15049/13803</w:t>
        <w:br/>
        <w:t>f 3850/15047/13801 3855/15050/13804 3852/15053/13807</w:t>
        <w:br/>
        <w:t>f 3849/15048/13802 3850/15047/13801 3852/15053/13807</w:t>
        <w:br/>
        <w:t>f 3861/15056/6480 3860/15057/13809 3859/15058/13810</w:t>
        <w:br/>
        <w:t>f 3858/15059/6480 3861/15056/6480 3859/15058/13810</w:t>
        <w:br/>
        <w:t>f 3854/15051/13805 3861/15056/6480 3858/15059/6480</w:t>
        <w:br/>
        <w:t>f 3853/15052/13806 3854/15051/13805 3858/15059/6480</w:t>
        <w:br/>
        <w:t>f 3864/15060/13811 3863/15061/13812 3862/15062/13813</w:t>
        <w:br/>
        <w:t>f 3865/15063/13812 3864/15060/13811 3862/15062/13813</w:t>
        <w:br/>
        <w:t>f 3860/15057/13809 3864/15060/13811 3865/15063/13812</w:t>
        <w:br/>
        <w:t>f 3859/15058/13810 3860/15057/13809 3865/15063/13812</w:t>
        <w:br/>
        <w:t>f 3869/15064/6480 3868/15065/6480 3867/15066/6480</w:t>
        <w:br/>
        <w:t>f 3866/15067/6480 3869/15064/6480 3867/15066/6480</w:t>
        <w:br/>
        <w:t>f 3868/15065/6480 3869/15064/6480 3857/15054/6480</w:t>
        <w:br/>
        <w:t>f 3856/15055/13808 3868/15065/6480 3857/15054/6480</w:t>
        <w:br/>
        <w:t>f 3873/15068/6480 3872/15069/6480 3871/15070/6480</w:t>
        <w:br/>
        <w:t>f 3870/15071/6480 3873/15068/6480 3871/15070/6480</w:t>
        <w:br/>
        <w:t>f 3866/15067/6480 3867/15066/6480 3875/15072/6480</w:t>
        <w:br/>
        <w:t>f 3874/15073/6480 3866/15067/6480 3875/15072/6480</w:t>
        <w:br/>
        <w:t>f 3878/15074/6480 3877/15075/6480 3876/15076/6480</w:t>
        <w:br/>
        <w:t>f 3879/15077/6480 3878/15074/6480 3876/15076/6480</w:t>
        <w:br/>
        <w:t>f 3870/15071/6480 3871/15070/6480 3878/15074/6480</w:t>
        <w:br/>
        <w:t>f 3879/15077/6480 3870/15071/6480 3878/15074/6480</w:t>
        <w:br/>
        <w:t>f 3882/15078/6480 3881/15079/6480 3880/15080/6480</w:t>
        <w:br/>
        <w:t>f 3883/15081/6480 3882/15078/6480 3880/15080/6480</w:t>
        <w:br/>
        <w:t>f 3886/15082/13814 3885/15083/13815 3884/15084/13815</w:t>
        <w:br/>
        <w:t>f 3887/15085/13814 3886/15082/13814 3884/15084/13815</w:t>
        <w:br/>
        <w:t>f 3890/15086/13816 3889/15087/13817 3888/15088/13817</w:t>
        <w:br/>
        <w:t>f 3891/15089/13816 3890/15086/13816 3888/15088/13817</w:t>
        <w:br/>
        <w:t>f 3894/15090/13818 3893/15091/13819 3892/15092/13819</w:t>
        <w:br/>
        <w:t>f 3895/15093/13818 3894/15090/13818 3892/15092/13819</w:t>
        <w:br/>
        <w:t>f 3896/15094/13820 3894/15090/13818 3895/15093/13818</w:t>
        <w:br/>
        <w:t>f 3897/15095/13820 3896/15094/13820 3895/15093/13818</w:t>
        <w:br/>
        <w:t>f 3901/15096/13821 3900/15097/13822 3899/15098/13823</w:t>
        <w:br/>
        <w:t>f 3898/15099/13823 3901/15096/13821 3899/15098/13823</w:t>
        <w:br/>
        <w:t>f 3904/15100/13824 3903/15101/13825 3902/15102/13826</w:t>
        <w:br/>
        <w:t>f 3905/15103/13824 3904/15100/13824 3902/15102/13826</w:t>
        <w:br/>
        <w:t>f 3908/15104/13827 3907/15105/13828 3906/15106/13828</w:t>
        <w:br/>
        <w:t>f 3909/15107/13827 3908/15104/13827 3906/15106/13828</w:t>
        <w:br/>
        <w:t>f 3907/15105/13828 3904/15100/13824 3905/15103/13824</w:t>
        <w:br/>
        <w:t>f 3906/15106/13828 3907/15105/13828 3905/15103/13824</w:t>
        <w:br/>
        <w:t>f 3911/15108/13829 3910/15109/13830 3896/15094/13820</w:t>
        <w:br/>
        <w:t>f 3897/15095/13820 3911/15108/13829 3896/15094/13820</w:t>
        <w:br/>
        <w:t>f 3885/15083/13815 3913/15110/13831 3912/15111/13831</w:t>
        <w:br/>
        <w:t>f 3884/15084/13815 3885/15083/13815 3912/15111/13831</w:t>
        <w:br/>
        <w:t>f 3902/15102/13826 3903/15101/13825 3900/15097/13822</w:t>
        <w:br/>
        <w:t>f 3901/15096/13821 3902/15102/13826 3900/15097/13822</w:t>
        <w:br/>
        <w:t>f 3913/15110/13831 3908/15104/13827 3909/15107/13827</w:t>
        <w:br/>
        <w:t>f 3912/15111/13831 3913/15110/13831 3909/15107/13827</w:t>
        <w:br/>
        <w:t>f 3889/15087/13817 3915/15112/13832 3914/15113/13832</w:t>
        <w:br/>
        <w:t>f 3888/15088/13817 3889/15087/13817 3914/15113/13832</w:t>
        <w:br/>
        <w:t>f 3915/15112/13832 3886/15082/13814 3887/15085/13814</w:t>
        <w:br/>
        <w:t>f 3914/15113/13832 3915/15112/13832 3887/15085/13814</w:t>
        <w:br/>
        <w:t>f 3918/15114/13833 3917/15115/13834 3916/15116/13834</w:t>
        <w:br/>
        <w:t>f 3919/15117/13833 3918/15114/13833 3916/15116/13834</w:t>
        <w:br/>
        <w:t>f 3921/15118/13835 3920/15119/13835 3918/15114/13833</w:t>
        <w:br/>
        <w:t>f 3919/15117/13833 3921/15118/13835 3918/15114/13833</w:t>
        <w:br/>
        <w:t>f 3924/15120/13836 3923/15121/13837 3922/15122/13837</w:t>
        <w:br/>
        <w:t>f 3925/15123/13836 3924/15120/13836 3922/15122/13837</w:t>
        <w:br/>
        <w:t>f 3928/15124/13838 3927/15125/13839 3926/15126/13839</w:t>
        <w:br/>
        <w:t>f 3929/15127/13838 3928/15124/13838 3926/15126/13839</w:t>
        <w:br/>
        <w:t>f 3933/15128/13840 3932/15129/13840 3931/15130/13841</w:t>
        <w:br/>
        <w:t>f 3930/15131/13841 3933/15128/13840 3931/15130/13841</w:t>
        <w:br/>
        <w:t>f 3935/15132/13842 3934/15133/13842 3932/15129/13840</w:t>
        <w:br/>
        <w:t>f 3933/15128/13840 3935/15132/13842 3932/15129/13840</w:t>
        <w:br/>
        <w:t>f 3936/15134/13843 3934/15133/13842 3935/15132/13842</w:t>
        <w:br/>
        <w:t>f 3937/15135/13843 3936/15134/13843 3935/15132/13842</w:t>
        <w:br/>
        <w:t>f 3941/15136/13844 3940/15137/13845 3939/15138/13845</w:t>
        <w:br/>
        <w:t>f 3938/15139/13846 3941/15136/13844 3939/15138/13845</w:t>
        <w:br/>
        <w:t>f 3945/15140/13847 3944/15141/13848 3943/15142/13849</w:t>
        <w:br/>
        <w:t>f 3942/15143/13850 3945/15140/13847 3943/15142/13849</w:t>
        <w:br/>
        <w:t>f 3946/15144/13851 3928/15124/13838 3929/15127/13838</w:t>
        <w:br/>
        <w:t>f 3947/15145/13851 3946/15144/13851 3929/15127/13838</w:t>
        <w:br/>
        <w:t>f 3949/15146/13852 3948/15147/13853 3936/15134/13843</w:t>
        <w:br/>
        <w:t>f 3937/15135/13843 3949/15146/13852 3936/15134/13843</w:t>
        <w:br/>
        <w:t>f 3931/15130/13841 3946/15144/13851 3947/15145/13851</w:t>
        <w:br/>
        <w:t>f 3930/15131/13841 3931/15130/13841 3947/15145/13851</w:t>
        <w:br/>
        <w:t>f 3950/15148/13854 3924/15120/13836 3925/15123/13836</w:t>
        <w:br/>
        <w:t>f 3951/15149/13854 3950/15148/13854 3925/15123/13836</w:t>
        <w:br/>
        <w:t>f 3927/15125/13839 3950/15148/13854 3951/15149/13854</w:t>
        <w:br/>
        <w:t>f 3926/15126/13839 3927/15125/13839 3951/15149/13854</w:t>
        <w:br/>
        <w:t>f 3954/15150/13855 3953/15151/13856 3910/15109/13830</w:t>
        <w:br/>
        <w:t>f 3952/15152/13857 3954/15150/13855 3910/15109/13830</w:t>
        <w:br/>
        <w:t>f 3916/15116/13834 3917/15115/13834 3956/15153/13858</w:t>
        <w:br/>
        <w:t>f 3955/15154/13859 3916/15116/13834 3956/15153/13858</w:t>
        <w:br/>
        <w:t>f 3958/15155/13860 3942/15143/13850 3953/15151/13856</w:t>
        <w:br/>
        <w:t>f 3957/15156/13861 3958/15155/13860 3953/15151/13856</w:t>
        <w:br/>
        <w:t>f 3959/15157/13862 3955/15154/13859 3956/15153/13858</w:t>
        <w:br/>
        <w:t>f 3943/15142/13849 3959/15157/13862 3956/15153/13858</w:t>
        <w:br/>
        <w:t>f 3892/15092/13819 3893/15091/13819 3890/15086/13816</w:t>
        <w:br/>
        <w:t>f 3891/15089/13816 3892/15092/13819 3890/15086/13816</w:t>
        <w:br/>
        <w:t>f 3874/15073/6480 3875/15072/6480 3872/15069/6480</w:t>
        <w:br/>
        <w:t>f 3873/15068/6480 3874/15073/6480 3872/15069/6480</w:t>
        <w:br/>
        <w:t>f 3923/15121/13837 3920/15119/13835 3921/15118/13835</w:t>
        <w:br/>
        <w:t>f 3922/15122/13837 3923/15121/13837 3921/15118/13835</w:t>
        <w:br/>
        <w:t>f 3963/15158/12720 3962/15159/12720 3961/15160/12720</w:t>
        <w:br/>
        <w:t>f 3960/15161/12720 3963/15158/12720 3961/15160/12720</w:t>
        <w:br/>
        <w:t>f 3965/15162/13863 3964/15163/13864 3862/15062/13813</w:t>
        <w:br/>
        <w:t>f 3863/15061/13812 3965/15162/13863 3862/15062/13813</w:t>
        <w:br/>
        <w:t>f 3898/15099/13823 3899/15098/13823 3966/15164/13865</w:t>
        <w:br/>
        <w:t>f 3967/15165/13865 3898/15099/13823 3966/15164/13865</w:t>
        <w:br/>
        <w:t>f 3949/15146/13852 3941/15136/13844 3938/15139/13846</w:t>
        <w:br/>
        <w:t>f 3948/15147/13853 3949/15146/13852 3938/15139/13846</w:t>
        <w:br/>
        <w:t>f 3970/15166/12720 3969/15167/12720 3968/15168/12720</w:t>
        <w:br/>
        <w:t>f 3847/15043/12720 3970/15166/12720 3968/15168/12720</w:t>
        <w:br/>
        <w:t>f 3910/15109/13830 3911/15108/13829 3952/15152/13857</w:t>
        <w:br/>
        <w:t>f 3953/15151/13856 3954/15150/13855 3957/15156/13861</w:t>
        <w:br/>
        <w:t>f 3958/15155/13860 3945/15140/13847 3942/15143/13850</w:t>
        <w:br/>
        <w:t>f 3943/15142/13849 3944/15141/13848 3959/15157/13862</w:t>
        <w:br/>
        <w:t>f 3973/15169/13866 3972/15170/13867 3971/15171/13868</w:t>
        <w:br/>
        <w:t>f 3973/15169/13866 3971/15171/13868 3975/15172/13869</w:t>
        <w:br/>
        <w:t>f 3974/15173/13870 3973/15169/13866 3975/15172/13869</w:t>
        <w:br/>
        <w:t>f 3979/15174/13871 3978/15175/13872 3977/15176/13873</w:t>
        <w:br/>
        <w:t>f 3976/15177/13874 3979/15174/13871 3977/15176/13873</w:t>
        <w:br/>
        <w:t>f 3981/15178/13875 3977/15176/13873 3978/15175/13872</w:t>
        <w:br/>
        <w:t>f 3980/15179/13876 3981/15178/13875 3978/15175/13872</w:t>
        <w:br/>
        <w:t>f 3982/15180/13877 3981/15178/13875 3980/15179/13876</w:t>
        <w:br/>
        <w:t>f 3972/15170/13867 3973/15169/13866 3984/15181/13857</w:t>
        <w:br/>
        <w:t>f 3983/15182/13829 3972/15170/13867 3984/15181/13857</w:t>
        <w:br/>
        <w:t>f 3984/15181/13857 3973/15169/13866 3974/15173/13870</w:t>
        <w:br/>
        <w:t>f 3985/15183/13855 3984/15181/13857 3974/15173/13870</w:t>
        <w:br/>
        <w:t>f 3987/15184/13848 3986/15185/13847 3976/15177/13874</w:t>
        <w:br/>
        <w:t>f 3977/15176/13873 3987/15184/13848 3976/15177/13874</w:t>
        <w:br/>
        <w:t>f 3991/15186/13878 3990/15187/13878 3989/15188/13878</w:t>
        <w:br/>
        <w:t>f 3988/15189/13859 3991/15186/13878 3989/15188/13878</w:t>
        <w:br/>
        <w:t>f 3974/15173/13870 3975/15172/13869 3993/15190/13879</w:t>
        <w:br/>
        <w:t>f 3992/15191/13880 3974/15173/13870 3993/15190/13879</w:t>
        <w:br/>
        <w:t>f 3995/15192/13881 3979/15174/13871 3976/15177/13874</w:t>
        <w:br/>
        <w:t>f 3994/15193/13882 3995/15192/13881 3976/15177/13874</w:t>
        <w:br/>
        <w:t>f 3996/15194/6480 3882/15078/6480 3883/15081/6480</w:t>
        <w:br/>
        <w:t>f 3992/15191/13880 3993/15190/13879 3995/15192/13881</w:t>
        <w:br/>
        <w:t>f 3994/15193/13882 3992/15191/13880 3995/15192/13881</w:t>
        <w:br/>
        <w:t>f 3994/15193/13882 3998/15195/13860 3997/15196/13883</w:t>
        <w:br/>
        <w:t>f 3992/15191/13880 3994/15193/13882 3997/15196/13883</w:t>
        <w:br/>
        <w:t>f 3985/15183/13855 3974/15173/13870 3992/15191/13880</w:t>
        <w:br/>
        <w:t>f 3997/15196/13883 3985/15183/13855 3992/15191/13880</w:t>
        <w:br/>
        <w:t>f 3977/15176/13873 3981/15178/13875 3999/15197/13884</w:t>
        <w:br/>
        <w:t>f 3987/15184/13848 3977/15176/13873 3999/15197/13884</w:t>
        <w:br/>
        <w:t>f 3994/15193/13882 3976/15177/13874 3986/15185/13847</w:t>
        <w:br/>
        <w:t>f 3998/15195/13860 3994/15193/13882 3986/15185/13847</w:t>
        <w:br/>
        <w:t>f 4003/15198/6480 4002/15199/6480 4001/15200/6480</w:t>
        <w:br/>
        <w:t>f 4000/15201/6480 4003/15198/6480 4001/15200/6480</w:t>
        <w:br/>
        <w:t>f 3877/15075/6480 4000/15201/6480 4001/15200/6480</w:t>
        <w:br/>
        <w:t>f 3876/15076/6480 3877/15075/6480 4001/15200/6480</w:t>
        <w:br/>
        <w:t>f 4003/15198/6480 3880/15080/6480 3881/15079/6480</w:t>
        <w:br/>
        <w:t>f 4002/15199/6480 4003/15198/6480 3881/15079/6480</w:t>
        <w:br/>
        <w:t>f 4004/15202/13865 3939/15138/13845 3940/15137/13845</w:t>
        <w:br/>
        <w:t>f 4005/15203/13865 4004/15202/13865 3940/15137/13845</w:t>
        <w:br/>
        <w:t>f 4009/15204/12720 4008/15205/12720 4007/15206/12720</w:t>
        <w:br/>
        <w:t>f 4006/15207/12720 4009/15204/12720 4007/15206/12720</w:t>
        <w:br/>
        <w:t>f 4006/15207/12720 4007/15206/12720 4011/15208/12720</w:t>
        <w:br/>
        <w:t>f 4010/15209/12720 4006/15207/12720 4011/15208/12720</w:t>
        <w:br/>
        <w:t>f 4013/15210/12720 4012/15211/12720 4010/15209/12720</w:t>
        <w:br/>
        <w:t>f 4011/15208/12720 4013/15210/12720 4010/15209/12720</w:t>
        <w:br/>
        <w:t>f 4015/15212/12720 4014/15213/12720 4012/15211/12720</w:t>
        <w:br/>
        <w:t>f 4013/15210/12720 4015/15212/12720 4012/15211/12720</w:t>
        <w:br/>
        <w:t>f 4016/15214/12720 4014/15213/12720 4015/15212/12720</w:t>
        <w:br/>
        <w:t>f 4016/15214/12720 4018/15215/12720 4017/15216/12720</w:t>
        <w:br/>
        <w:t>f 4014/15213/12720 4016/15214/12720 4017/15216/12720</w:t>
        <w:br/>
        <w:t>f 4018/15215/12720 4020/15217/12720 4019/15218/12720</w:t>
        <w:br/>
        <w:t>f 4017/15216/12720 4018/15215/12720 4019/15218/12720</w:t>
        <w:br/>
        <w:t>f 4020/15217/12720 4022/15219/12720 4021/15220/12720</w:t>
        <w:br/>
        <w:t>f 4019/15218/12720 4020/15217/12720 4021/15220/12720</w:t>
        <w:br/>
        <w:t>f 4025/15221/12720 4024/15222/12720 4023/15223/12720</w:t>
        <w:br/>
        <w:t>f 4024/15222/12720 4025/15221/12720 4027/15224/12720</w:t>
        <w:br/>
        <w:t>f 4026/15225/12720 4024/15222/12720 4027/15224/12720</w:t>
        <w:br/>
        <w:t>f 4026/15225/12720 4027/15224/12720 4029/15226/12720</w:t>
        <w:br/>
        <w:t>f 4028/15227/12720 4026/15225/12720 4029/15226/12720</w:t>
        <w:br/>
        <w:t>f 4030/15228/12720 3960/15161/12720 4028/15227/12720</w:t>
        <w:br/>
        <w:t>f 4029/15226/12720 4030/15228/12720 4028/15227/12720</w:t>
        <w:br/>
        <w:t>f 3962/15159/12720 4032/15229/12720 4031/15230/12720</w:t>
        <w:br/>
        <w:t>f 3961/15160/12720 3962/15159/12720 4031/15230/12720</w:t>
        <w:br/>
        <w:t>f 4034/15231/12720 4033/15232/12720 4031/15230/12720</w:t>
        <w:br/>
        <w:t>f 4032/15229/12720 4034/15231/12720 4031/15230/12720</w:t>
        <w:br/>
        <w:t>f 4034/15231/12720 4035/15233/12720 4033/15232/12720</w:t>
        <w:br/>
        <w:t>f 4039/15234/12720 4038/15235/12720 4037/15236/12720</w:t>
        <w:br/>
        <w:t>f 4036/15237/12720 4039/15234/12720 4037/15236/12720</w:t>
        <w:br/>
        <w:t>f 4041/15238/12720 4040/15239/12720 4038/15235/12720</w:t>
        <w:br/>
        <w:t>f 4039/15234/12720 4041/15238/12720 4038/15235/12720</w:t>
        <w:br/>
        <w:t>f 4043/15240/12720 4042/15241/12720 4040/15239/12720</w:t>
        <w:br/>
        <w:t>f 4041/15238/12720 4043/15240/12720 4040/15239/12720</w:t>
        <w:br/>
        <w:t>f 4045/15242/12720 4044/15243/12720 4042/15241/12720</w:t>
        <w:br/>
        <w:t>f 4043/15240/12720 4045/15242/12720 4042/15241/12720</w:t>
        <w:br/>
        <w:t>f 4044/15243/12720 4045/15242/12720 4047/15244/12720</w:t>
        <w:br/>
        <w:t>f 4046/15245/12720 4044/15243/12720 4047/15244/12720</w:t>
        <w:br/>
        <w:t>f 4046/15245/12720 4047/15244/12720 4049/15246/12720</w:t>
        <w:br/>
        <w:t>f 4048/15247/12720 4046/15245/12720 4049/15246/12720</w:t>
        <w:br/>
        <w:t>f 4049/15246/12720 4051/15248/12720 4050/15249/12720</w:t>
        <w:br/>
        <w:t>f 4048/15247/12720 4049/15246/12720 4050/15249/12720</w:t>
        <w:br/>
        <w:t>f 4054/15250/12720 4053/15251/12720 4052/15252/12720</w:t>
        <w:br/>
        <w:t>f 4056/15253/12720 4055/15254/12720 4054/15250/12720</w:t>
        <w:br/>
        <w:t>f 4052/15252/12720 4056/15253/12720 4054/15250/12720</w:t>
        <w:br/>
        <w:t>f 4058/15255/12720 4057/15256/12720 4055/15254/12720</w:t>
        <w:br/>
        <w:t>f 4056/15253/12720 4058/15255/12720 4055/15254/12720</w:t>
        <w:br/>
        <w:t>f 4057/15256/12720 4058/15255/12720 4059/15257/12720</w:t>
        <w:br/>
        <w:t>f 4059/15257/12720 3969/15167/12720 3970/15166/12720</w:t>
        <w:br/>
        <w:t>f 4057/15256/12720 4059/15257/12720 3970/15166/12720</w:t>
        <w:br/>
        <w:t>f 4063/15258/12720 4062/15259/12720 4061/15260/12720</w:t>
        <w:br/>
        <w:t>f 4060/15261/12720 4063/15258/12720 4061/15260/12720</w:t>
        <w:br/>
        <w:t>f 4060/15261/12720 4061/15260/12720 4065/15262/12720</w:t>
        <w:br/>
        <w:t>f 4064/15263/12720 4060/15261/12720 4065/15262/12720</w:t>
        <w:br/>
        <w:t>f 4064/15263/12720 4065/15262/12720 4067/15264/12720</w:t>
        <w:br/>
        <w:t>f 4066/15265/12720 4064/15263/12720 4067/15264/12720</w:t>
        <w:br/>
        <w:t>f 4066/15265/12720 4067/15264/12720 4008/15205/12720</w:t>
        <w:br/>
        <w:t>f 4068/15266/12720 4066/15265/12720 4008/15205/12720</w:t>
        <w:br/>
        <w:t>f 4063/15258/12720 3847/15043/12720 3845/15045/12720</w:t>
        <w:br/>
        <w:t>f 4062/15259/12720 4063/15258/12720 3845/15045/12720</w:t>
        <w:br/>
        <w:t>f 4051/15248/12720 4052/15252/12720 4069/15267/12720</w:t>
        <w:br/>
        <w:t>f 4050/15249/12720 4051/15248/12720 4069/15267/12720</w:t>
        <w:br/>
        <w:t>f 4052/15252/12720 4053/15251/12720 4069/15267/12720</w:t>
        <w:br/>
        <w:t>f 4036/15237/12720 4037/15236/12720 4035/15233/12720</w:t>
        <w:br/>
        <w:t>f 4034/15231/12720 4036/15237/12720 4035/15233/12720</w:t>
        <w:br/>
        <w:t>f 3963/15158/12720 3960/15161/12720 4030/15228/12720</w:t>
        <w:br/>
        <w:t>f 4022/15219/12720 4025/15221/12720 4023/15223/12720</w:t>
        <w:br/>
        <w:t>f 4021/15220/12720 4022/15219/12720 4023/15223/12720</w:t>
        <w:br/>
        <w:t>f 4008/15205/12720 4009/15204/12720 4068/15266/12720</w:t>
        <w:br/>
        <w:t>f 4072/15268/13885 4071/15269/13886 4070/15270/13887</w:t>
        <w:br/>
        <w:t>f 4073/15271/13888 4072/15268/13885 4070/15270/13887</w:t>
        <w:br/>
        <w:t>f 4077/15272/13889 4076/15273/13890 4075/15274/13891</w:t>
        <w:br/>
        <w:t>f 4074/15275/13892 4077/15272/13889 4075/15274/13891</w:t>
        <w:br/>
        <w:t>f 4081/15276/13893 4080/15277/13894 4079/15278/13895</w:t>
        <w:br/>
        <w:t>f 4078/15279/13896 4081/15276/13893 4079/15278/13895</w:t>
        <w:br/>
        <w:t>f 4080/15277/13894 4083/15280/13897 4082/15281/13898</w:t>
        <w:br/>
        <w:t>f 4079/15278/13895 4080/15277/13894 4082/15281/13898</w:t>
        <w:br/>
        <w:t>f 4083/15280/13897 4085/15282/13899 4084/15283/13900</w:t>
        <w:br/>
        <w:t>f 4082/15281/13898 4083/15280/13897 4084/15283/13900</w:t>
        <w:br/>
        <w:t>f 4089/15284/13901 4088/15285/13902 4087/15286/13903</w:t>
        <w:br/>
        <w:t>f 4086/15287/13904 4089/15284/13901 4087/15286/13903</w:t>
        <w:br/>
        <w:t>f 4091/15288/13905 4090/15289/13906 4088/15285/13902</w:t>
        <w:br/>
        <w:t>f 4089/15284/13901 4091/15288/13905 4088/15285/13902</w:t>
        <w:br/>
        <w:t>f 4094/15290/13907 4093/15291/13908 4092/15292/13909</w:t>
        <w:br/>
        <w:t>f 4095/15293/13910 4094/15290/13907 4092/15292/13909</w:t>
        <w:br/>
        <w:t>f 4097/15294/13911 4071/15269/13886 4072/15268/13885</w:t>
        <w:br/>
        <w:t>f 4096/15295/13912 4097/15294/13911 4072/15268/13885</w:t>
        <w:br/>
        <w:t>f 4101/15296/13913 4100/15297/13914 4099/15298/13915</w:t>
        <w:br/>
        <w:t>f 4098/15299/13916 4101/15296/13913 4099/15298/13915</w:t>
        <w:br/>
        <w:t>f 4105/15300/13917 4104/15301/13918 4103/15302/13919</w:t>
        <w:br/>
        <w:t>f 4102/15303/13920 4105/15300/13917 4103/15302/13919</w:t>
        <w:br/>
        <w:t>f 4107/15304/13921 4106/15305/13922 4102/15303/13920</w:t>
        <w:br/>
        <w:t>f 4103/15302/13919 4107/15304/13921 4102/15303/13920</w:t>
        <w:br/>
        <w:t>f 4085/15282/13899 4109/15306/13923 4108/15307/13924</w:t>
        <w:br/>
        <w:t>f 4084/15283/13900 4085/15282/13899 4108/15307/13924</w:t>
        <w:br/>
        <w:t>f 4113/15308/13925 4112/15309/13926 4111/15310/13927</w:t>
        <w:br/>
        <w:t>f 4110/15311/13928 4113/15308/13925 4111/15310/13927</w:t>
        <w:br/>
        <w:t>f 4094/15290/13907 4095/15293/13910 4090/15289/13906</w:t>
        <w:br/>
        <w:t>f 4091/15288/13905 4094/15290/13907 4090/15289/13906</w:t>
        <w:br/>
        <w:t>f 4115/15312/13929 4114/15313/13930 4077/15272/13889</w:t>
        <w:br/>
        <w:t>f 4074/15275/13892 4115/15312/13929 4077/15272/13889</w:t>
        <w:br/>
        <w:t>f 4119/15314/13931 4118/15315/13932 4117/15316/13933</w:t>
        <w:br/>
        <w:t>f 4116/15317/13934 4119/15314/13931 4117/15316/13933</w:t>
        <w:br/>
        <w:t>f 4123/15318/13935 4122/15319/13936 4121/15320/13937</w:t>
        <w:br/>
        <w:t>f 4120/15321/13938 4123/15318/13935 4121/15320/13937</w:t>
        <w:br/>
        <w:t>f 4118/15315/13932 4119/15314/13931 4125/15322/13939</w:t>
        <w:br/>
        <w:t>f 4124/15323/13940 4118/15315/13932 4125/15322/13939</w:t>
        <w:br/>
        <w:t>f 4126/15324/13941 4117/15316/13933 4118/15315/13932</w:t>
        <w:br/>
        <w:t>f 4127/15325/13942 4126/15324/13941 4118/15315/13932</w:t>
        <w:br/>
        <w:t>f 4118/15315/13932 4124/15323/13940 4128/15326/13943</w:t>
        <w:br/>
        <w:t>f 4127/15325/13942 4118/15315/13932 4128/15326/13943</w:t>
        <w:br/>
        <w:t>f 4129/15327/13944 4121/15320/13937 4122/15319/13936</w:t>
        <w:br/>
        <w:t>f 4130/15328/13945 4129/15327/13944 4122/15319/13936</w:t>
        <w:br/>
        <w:t>f 4134/15329/13946 4133/15330/13947 4132/15331/13948</w:t>
        <w:br/>
        <w:t>f 4131/15332/13949 4134/15329/13946 4132/15331/13948</w:t>
        <w:br/>
        <w:t>f 4138/15333/13950 4137/15334/13951 4136/15335/13952</w:t>
        <w:br/>
        <w:t>f 4135/15336/13953 4138/15333/13950 4136/15335/13952</w:t>
        <w:br/>
        <w:t>f 4142/15337/13954 4141/15338/13955 4140/15339/13956</w:t>
        <w:br/>
        <w:t>f 4139/15340/13957 4142/15337/13954 4140/15339/13956</w:t>
        <w:br/>
        <w:t>f 4144/15341/13958 4131/15332/13949 4132/15331/13948</w:t>
        <w:br/>
        <w:t>f 4143/15342/13959 4144/15341/13958 4132/15331/13948</w:t>
        <w:br/>
        <w:t>f 4146/15343/13960 4145/15344/13961 4141/15338/13955</w:t>
        <w:br/>
        <w:t>f 4142/15337/13954 4146/15343/13960 4141/15338/13955</w:t>
        <w:br/>
        <w:t>f 4150/15345/13962 4149/15346/13963 4148/15347/13964</w:t>
        <w:br/>
        <w:t>f 4147/15348/13965 4150/15345/13962 4148/15347/13964</w:t>
        <w:br/>
        <w:t>f 4144/15341/13958 4143/15342/13959 4152/15349/13966</w:t>
        <w:br/>
        <w:t>f 4151/15350/13967 4144/15341/13958 4152/15349/13966</w:t>
        <w:br/>
        <w:t>f 4156/15351/13968 4155/15352/13969 4154/15353/13970</w:t>
        <w:br/>
        <w:t>f 4153/15354/13971 4156/15351/13968 4154/15353/13970</w:t>
        <w:br/>
        <w:t>f 4134/15329/13946 4159/15355/13972 4158/15356/13973</w:t>
        <w:br/>
        <w:t>f 4157/15357/13974 4134/15329/13946 4158/15356/13973</w:t>
        <w:br/>
        <w:t>f 4098/15299/13916 4097/15294/13911 4160/15358/13975</w:t>
        <w:br/>
        <w:t>f 4101/15296/13913 4098/15299/13916 4160/15358/13975</w:t>
        <w:br/>
        <w:t>f 4139/15340/13957 4140/15339/13956 4136/15335/13952</w:t>
        <w:br/>
        <w:t>f 4137/15334/13951 4139/15340/13957 4136/15335/13952</w:t>
        <w:br/>
        <w:t>f 4157/15357/13974 4161/15359/13976 4133/15330/13947</w:t>
        <w:br/>
        <w:t>f 4134/15329/13946 4157/15357/13974 4133/15330/13947</w:t>
        <w:br/>
        <w:t>f 4130/15328/13945 4122/15319/13936 4163/15360/13977</w:t>
        <w:br/>
        <w:t>f 4162/15361/13978 4130/15328/13945 4163/15360/13977</w:t>
        <w:br/>
        <w:t>f 4122/15319/13936 4123/15318/13935 4164/15362/13979</w:t>
        <w:br/>
        <w:t>f 4163/15360/13977 4122/15319/13936 4164/15362/13979</w:t>
        <w:br/>
        <w:t>f 4137/15334/13951 4138/15333/13950 4166/15363/13980</w:t>
        <w:br/>
        <w:t>f 4165/15364/13981 4137/15334/13951 4166/15363/13980</w:t>
        <w:br/>
        <w:t>f 4137/15334/13951 4165/15364/13981 4167/15365/13982</w:t>
        <w:br/>
        <w:t>f 4139/15340/13957 4137/15334/13951 4167/15365/13982</w:t>
        <w:br/>
        <w:t>f 4139/15340/13957 4167/15365/13982 4168/15366/13983</w:t>
        <w:br/>
        <w:t>f 4142/15337/13954 4139/15340/13957 4168/15366/13983</w:t>
        <w:br/>
        <w:t>f 4142/15337/13954 4168/15366/13983 4169/15367/13984</w:t>
        <w:br/>
        <w:t>f 4146/15343/13960 4142/15337/13954 4169/15367/13984</w:t>
        <w:br/>
        <w:t>f 4147/15348/13965 4171/15368/13985 4170/15369/13986</w:t>
        <w:br/>
        <w:t>f 4150/15345/13962 4147/15348/13965 4170/15369/13986</w:t>
        <w:br/>
        <w:t>f 4156/15351/13968 4173/15370/13987 4172/15371/13988</w:t>
        <w:br/>
        <w:t>f 4155/15352/13969 4156/15351/13968 4172/15371/13988</w:t>
        <w:br/>
        <w:t>f 4144/15341/13958 4151/15350/13967 4175/15372/13989</w:t>
        <w:br/>
        <w:t>f 4174/15373/13990 4144/15341/13958 4175/15372/13989</w:t>
        <w:br/>
        <w:t>f 4144/15341/13958 4174/15373/13990 4176/15374/13991</w:t>
        <w:br/>
        <w:t>f 4131/15332/13949 4144/15341/13958 4176/15374/13991</w:t>
        <w:br/>
        <w:t>f 4131/15332/13949 4176/15374/13991 4159/15355/13972</w:t>
        <w:br/>
        <w:t>f 4134/15329/13946 4131/15332/13949 4159/15355/13972</w:t>
        <w:br/>
        <w:t>f 4178/15375/13992 4092/15292/13909 4093/15291/13908</w:t>
        <w:br/>
        <w:t>f 4177/15376/13993 4178/15375/13992 4093/15291/13908</w:t>
        <w:br/>
        <w:t>f 4180/15377/13994 4075/15274/13891 4076/15273/13890</w:t>
        <w:br/>
        <w:t>f 4179/15378/13995 4180/15377/13994 4076/15273/13890</w:t>
        <w:br/>
        <w:t>f 4182/15379/13996 4104/15301/13918 4105/15300/13917</w:t>
        <w:br/>
        <w:t>f 4181/15380/13997 4182/15379/13996 4105/15300/13917</w:t>
        <w:br/>
        <w:t>f 4184/15381/13998 4183/15382/13999 4165/15364/13981</w:t>
        <w:br/>
        <w:t>f 4166/15363/13980 4184/15381/13998 4165/15364/13981</w:t>
        <w:br/>
        <w:t>f 4183/15382/13999 4185/15383/14000 4167/15365/13982</w:t>
        <w:br/>
        <w:t>f 4165/15364/13981 4183/15382/13999 4167/15365/13982</w:t>
        <w:br/>
        <w:t>f 4185/15383/14000 4186/15384/14001 4168/15366/13983</w:t>
        <w:br/>
        <w:t>f 4167/15365/13982 4185/15383/14000 4168/15366/13983</w:t>
        <w:br/>
        <w:t>f 4187/15385/14002 4169/15367/13984 4168/15366/13983</w:t>
        <w:br/>
        <w:t>f 4186/15384/14001 4187/15385/14002 4168/15366/13983</w:t>
        <w:br/>
        <w:t>f 4189/15386/14003 4170/15369/13986 4171/15368/13985</w:t>
        <w:br/>
        <w:t>f 4188/15387/14004 4189/15386/14003 4171/15368/13985</w:t>
        <w:br/>
        <w:t>f 4191/15388/14005 4190/15389/14006 4163/15360/13977</w:t>
        <w:br/>
        <w:t>f 4164/15362/13979 4191/15388/14005 4163/15360/13977</w:t>
        <w:br/>
        <w:t>f 4190/15389/14006 4192/15390/14007 4162/15361/13978</w:t>
        <w:br/>
        <w:t>f 4163/15360/13977 4190/15389/14006 4162/15361/13978</w:t>
        <w:br/>
        <w:t>f 4190/15389/14006 4117/15316/13933 4126/15324/13941</w:t>
        <w:br/>
        <w:t>f 4192/15390/14007 4190/15389/14006 4126/15324/13941</w:t>
        <w:br/>
        <w:t>f 4190/15389/14006 4191/15388/14005 4116/15317/13934</w:t>
        <w:br/>
        <w:t>f 4117/15316/13933 4190/15389/14006 4116/15317/13934</w:t>
        <w:br/>
        <w:t>f 4188/15387/14004 4172/15371/13988 4173/15370/13987</w:t>
        <w:br/>
        <w:t>f 4189/15386/14003 4188/15387/14004 4173/15370/13987</w:t>
        <w:br/>
        <w:t>f 4187/15385/14002 4186/15384/14001 4174/15373/13990</w:t>
        <w:br/>
        <w:t>f 4175/15372/13989 4187/15385/14002 4174/15373/13990</w:t>
        <w:br/>
        <w:t>f 4185/15383/14000 4176/15374/13991 4174/15373/13990</w:t>
        <w:br/>
        <w:t>f 4186/15384/14001 4185/15383/14000 4174/15373/13990</w:t>
        <w:br/>
        <w:t>f 4183/15382/13999 4159/15355/13972 4176/15374/13991</w:t>
        <w:br/>
        <w:t>f 4185/15383/14000 4183/15382/13999 4176/15374/13991</w:t>
        <w:br/>
        <w:t>f 4184/15381/13998 4158/15356/13973 4159/15355/13972</w:t>
        <w:br/>
        <w:t>f 4183/15382/13999 4184/15381/13998 4159/15355/13972</w:t>
        <w:br/>
        <w:t>f 4181/15380/13997 4099/15298/13915 4100/15297/13914</w:t>
        <w:br/>
        <w:t>f 4182/15379/13996 4181/15380/13997 4100/15297/13914</w:t>
        <w:br/>
        <w:t>f 4180/15377/13994 4179/15378/13995 4110/15311/13928</w:t>
        <w:br/>
        <w:t>f 4111/15310/13927 4180/15377/13994 4110/15311/13928</w:t>
        <w:br/>
        <w:t>f 4178/15375/13992 4177/15376/13993 4108/15307/13924</w:t>
        <w:br/>
        <w:t>f 4109/15306/13923 4178/15375/13992 4108/15307/13924</w:t>
        <w:br/>
        <w:t>f 4113/15308/13925 4073/15271/13888 4070/15270/13887</w:t>
        <w:br/>
        <w:t>f 4112/15309/13926 4113/15308/13925 4070/15270/13887</w:t>
        <w:br/>
        <w:t>f 4195/15391/14008 4106/15305/13922 4194/15392/14009</w:t>
        <w:br/>
        <w:t>f 4193/15393/14010 4195/15391/14008 4194/15392/14009</w:t>
        <w:br/>
        <w:t>f 4193/15393/14010 4114/15313/13930 4115/15312/13929</w:t>
        <w:br/>
        <w:t>f 4195/15391/14008 4193/15393/14010 4115/15312/13929</w:t>
        <w:br/>
        <w:t>f 4196/15394/14011 4112/15309/13926 4070/15270/13887</w:t>
        <w:br/>
        <w:t>f 4071/15269/13886 4196/15394/14011 4070/15270/13887</w:t>
        <w:br/>
        <w:t>f 4112/15309/13926 4196/15394/14011 4197/15395/14012</w:t>
        <w:br/>
        <w:t>f 4111/15310/13927 4112/15309/13926 4197/15395/14012</w:t>
        <w:br/>
        <w:t>f 4198/15396/14013 4180/15377/13994 4111/15310/13927</w:t>
        <w:br/>
        <w:t>f 4197/15395/14012 4198/15396/14013 4111/15310/13927</w:t>
        <w:br/>
        <w:t>f 4198/15396/14013 4199/15397/14014 4075/15274/13891</w:t>
        <w:br/>
        <w:t>f 4180/15377/13994 4198/15396/14013 4075/15274/13891</w:t>
        <w:br/>
        <w:t>f 4074/15275/13892 4075/15274/13891 4199/15397/14014</w:t>
        <w:br/>
        <w:t>f 4200/15398/14015 4074/15275/13892 4199/15397/14014</w:t>
        <w:br/>
        <w:t>f 4200/15398/14015 4195/15391/14008 4115/15312/13929</w:t>
        <w:br/>
        <w:t>f 4074/15275/13892 4200/15398/14015 4115/15312/13929</w:t>
        <w:br/>
        <w:t>f 4101/15296/13913 4160/15358/13975 4161/15359/13976</w:t>
        <w:br/>
        <w:t>f 4157/15357/13974 4101/15296/13913 4161/15359/13976</w:t>
        <w:br/>
        <w:t>f 4157/15357/13974 4158/15356/13973 4100/15297/13914</w:t>
        <w:br/>
        <w:t>f 4101/15296/13913 4157/15357/13974 4100/15297/13914</w:t>
        <w:br/>
        <w:t>f 4182/15379/13996 4100/15297/13914 4158/15356/13973</w:t>
        <w:br/>
        <w:t>f 4184/15381/13998 4182/15379/13996 4158/15356/13973</w:t>
        <w:br/>
        <w:t>f 4184/15381/13998 4166/15363/13980 4104/15301/13918</w:t>
        <w:br/>
        <w:t>f 4182/15379/13996 4184/15381/13998 4104/15301/13918</w:t>
        <w:br/>
        <w:t>f 4138/15333/13950 4103/15302/13919 4104/15301/13918</w:t>
        <w:br/>
        <w:t>f 4166/15363/13980 4138/15333/13950 4104/15301/13918</w:t>
        <w:br/>
        <w:t>f 4103/15302/13919 4138/15333/13950 4135/15336/13953</w:t>
        <w:br/>
        <w:t>f 4107/15304/13921 4103/15302/13919 4135/15336/13953</w:t>
        <w:br/>
        <w:t>f 4123/15318/13935 4120/15321/13938 4202/15399/14016</w:t>
        <w:br/>
        <w:t>f 4201/15400/14017 4123/15318/13935 4202/15399/14016</w:t>
        <w:br/>
        <w:t>f 4123/15318/13935 4201/15400/14017 4203/15401/14018</w:t>
        <w:br/>
        <w:t>f 4164/15362/13979 4123/15318/13935 4203/15401/14018</w:t>
        <w:br/>
        <w:t>f 4191/15388/14005 4164/15362/13979 4203/15401/14018</w:t>
        <w:br/>
        <w:t>f 4204/15402/14019 4191/15388/14005 4203/15401/14018</w:t>
        <w:br/>
        <w:t>f 4204/15402/14019 4205/15403/14020 4116/15317/13934</w:t>
        <w:br/>
        <w:t>f 4191/15388/14005 4204/15402/14019 4116/15317/13934</w:t>
        <w:br/>
        <w:t>f 4116/15317/13934 4205/15403/14020 4206/15404/14021</w:t>
        <w:br/>
        <w:t>f 4119/15314/13931 4116/15317/13934 4206/15404/14021</w:t>
        <w:br/>
        <w:t>f 4119/15314/13931 4206/15404/14021 4207/15405/14022</w:t>
        <w:br/>
        <w:t>f 4125/15322/13939 4119/15314/13931 4207/15405/14022</w:t>
        <w:br/>
        <w:t>f 4210/15406/14023 4209/15407/14024 4208/15408/14025</w:t>
        <w:br/>
        <w:t>f 4213/15409/14026 4212/15410/14027 4211/15411/14028</w:t>
        <w:br/>
        <w:t>f 4216/15412/14029 4215/15413/14030 4214/15414/14031</w:t>
        <w:br/>
        <w:t>f 4151/15350/13967 4152/15349/13966 4154/15353/13970</w:t>
        <w:br/>
        <w:t>f 4155/15352/13969 4151/15350/13967 4154/15353/13970</w:t>
        <w:br/>
        <w:t>f 4151/15350/13967 4155/15352/13969 4172/15371/13988</w:t>
        <w:br/>
        <w:t>f 4175/15372/13989 4151/15350/13967 4172/15371/13988</w:t>
        <w:br/>
        <w:t>f 4188/15387/14004 4187/15385/14002 4175/15372/13989</w:t>
        <w:br/>
        <w:t>f 4172/15371/13988 4188/15387/14004 4175/15372/13989</w:t>
        <w:br/>
        <w:t>f 4188/15387/14004 4171/15368/13985 4169/15367/13984</w:t>
        <w:br/>
        <w:t>f 4187/15385/14002 4188/15387/14004 4169/15367/13984</w:t>
        <w:br/>
        <w:t>f 4147/15348/13965 4146/15343/13960 4169/15367/13984</w:t>
        <w:br/>
        <w:t>f 4171/15368/13985 4147/15348/13965 4169/15367/13984</w:t>
        <w:br/>
        <w:t>f 4146/15343/13960 4147/15348/13965 4148/15347/13964</w:t>
        <w:br/>
        <w:t>f 4145/15344/13961 4146/15343/13960 4148/15347/13964</w:t>
        <w:br/>
        <w:t>f 4206/15404/14021 4156/15351/13968 4153/15354/13971</w:t>
        <w:br/>
        <w:t>f 4207/15405/14022 4206/15404/14021 4153/15354/13971</w:t>
        <w:br/>
        <w:t>f 4156/15351/13968 4206/15404/14021 4205/15403/14020</w:t>
        <w:br/>
        <w:t>f 4173/15370/13987 4156/15351/13968 4205/15403/14020</w:t>
        <w:br/>
        <w:t>f 4204/15402/14019 4189/15386/14003 4173/15370/13987</w:t>
        <w:br/>
        <w:t>f 4205/15403/14020 4204/15402/14019 4173/15370/13987</w:t>
        <w:br/>
        <w:t>f 4204/15402/14019 4203/15401/14018 4170/15369/13986</w:t>
        <w:br/>
        <w:t>f 4189/15386/14003 4204/15402/14019 4170/15369/13986</w:t>
        <w:br/>
        <w:t>f 4150/15345/13962 4170/15369/13986 4203/15401/14018</w:t>
        <w:br/>
        <w:t>f 4201/15400/14017 4150/15345/13962 4203/15401/14018</w:t>
        <w:br/>
        <w:t>f 4201/15400/14017 4202/15399/14016 4149/15346/13963</w:t>
        <w:br/>
        <w:t>f 4150/15345/13962 4201/15400/14017 4149/15346/13963</w:t>
        <w:br/>
        <w:t>f 4130/15328/13945 4211/15411/14028 4212/15410/14027</w:t>
        <w:br/>
        <w:t>f 4129/15327/13944 4130/15328/13945 4212/15410/14027</w:t>
        <w:br/>
        <w:t>f 4192/15390/14007 4208/15408/14025 4209/15407/14024</w:t>
        <w:br/>
        <w:t>f 4162/15361/13978 4192/15390/14007 4209/15407/14024</w:t>
        <w:br/>
        <w:t>f 4214/15414/14031 4215/15413/14030 4126/15324/13941</w:t>
        <w:br/>
        <w:t>f 4127/15325/13942 4214/15414/14031 4126/15324/13941</w:t>
        <w:br/>
        <w:t>f 4211/15411/14028 4130/15328/13945 4162/15361/13978</w:t>
        <w:br/>
        <w:t>f 4209/15407/14024 4211/15411/14028 4162/15361/13978</w:t>
        <w:br/>
        <w:t>f 4126/15324/13941 4215/15413/14030 4208/15408/14025</w:t>
        <w:br/>
        <w:t>f 4192/15390/14007 4126/15324/13941 4208/15408/14025</w:t>
        <w:br/>
        <w:t>f 4127/15325/13942 4128/15326/13943 4217/15415/14032</w:t>
        <w:br/>
        <w:t>f 4214/15414/14031 4127/15325/13942 4217/15415/14032</w:t>
        <w:br/>
        <w:t>f 4209/15407/14024 4218/15416/14033 4211/15411/14028</w:t>
        <w:br/>
        <w:t>f 4217/15415/14032 4219/15417/14034 4214/15414/14031</w:t>
        <w:br/>
        <w:t>f 4215/15413/14030 4220/15418/14035 4208/15408/14025</w:t>
        <w:br/>
        <w:t>f 4213/15409/14026 4223/15419/14036 4222/15420/14037</w:t>
        <w:br/>
        <w:t>f 4221/15421/14038 4213/15409/14026 4222/15420/14037</w:t>
        <w:br/>
        <w:t>f 4226/15422/14039 4225/15423/14040 4224/15424/14041</w:t>
        <w:br/>
        <w:t>f 4218/15416/14033 4226/15422/14039 4224/15424/14041</w:t>
        <w:br/>
        <w:t>f 4228/15425/14042 4227/15426/14043 4225/15423/14040</w:t>
        <w:br/>
        <w:t>f 4226/15422/14039 4228/15425/14042 4225/15423/14040</w:t>
        <w:br/>
        <w:t>f 4232/15427/14044 4231/15428/14044 4230/15429/14045</w:t>
        <w:br/>
        <w:t>f 4229/15430/14046 4232/15427/14044 4230/15429/14045</w:t>
        <w:br/>
        <w:t>f 4216/15412/14029 4233/15431/14047 4229/15430/14046</w:t>
        <w:br/>
        <w:t>f 4230/15429/14045 4216/15412/14029 4229/15430/14046</w:t>
        <w:br/>
        <w:t>f 4219/15417/14034 4236/15432/14048 4235/15433/14049</w:t>
        <w:br/>
        <w:t>f 4234/15434/14050 4219/15417/14034 4235/15433/14049</w:t>
        <w:br/>
        <w:t>f 4218/15416/14033 4224/15424/14041 4238/15435/14051</w:t>
        <w:br/>
        <w:t>f 4237/15436/14052 4218/15416/14033 4238/15435/14051</w:t>
        <w:br/>
        <w:t>f 4237/15436/14052 4238/15435/14051 4223/15419/14036</w:t>
        <w:br/>
        <w:t>f 4213/15409/14026 4237/15436/14052 4223/15419/14036</w:t>
        <w:br/>
        <w:t>f 4240/15437/14053 4239/15438/14053 4227/15426/14043</w:t>
        <w:br/>
        <w:t>f 4228/15425/14042 4240/15437/14053 4227/15426/14043</w:t>
        <w:br/>
        <w:t>f 4239/15438/14053 4240/15437/14053 4231/15428/14044</w:t>
        <w:br/>
        <w:t>f 4232/15427/14044 4239/15438/14053 4231/15428/14044</w:t>
        <w:br/>
        <w:t>f 4242/15439/14054 4219/15417/14034 4234/15434/14050</w:t>
        <w:br/>
        <w:t>f 4241/15440/14055 4242/15439/14054 4234/15434/14050</w:t>
        <w:br/>
        <w:t>f 4216/15412/14029 4242/15439/14054 4241/15440/14055</w:t>
        <w:br/>
        <w:t>f 4233/15431/14047 4216/15412/14029 4241/15440/14055</w:t>
        <w:br/>
        <w:t>f 4236/15432/14048 4219/15417/14034 4217/15415/14032</w:t>
        <w:br/>
        <w:t>f 4214/15414/14031 4219/15417/14034 4242/15439/14054</w:t>
        <w:br/>
        <w:t>f 4242/15439/14054 4216/15412/14029 4214/15414/14031</w:t>
        <w:br/>
        <w:t>f 4216/15412/14029 4230/15429/14045 4215/15413/14030</w:t>
        <w:br/>
        <w:t>f 4230/15429/14045 4220/15418/14035 4215/15413/14030</w:t>
        <w:br/>
        <w:t>f 4208/15408/14025 4220/15418/14035 4243/15441/14056</w:t>
        <w:br/>
        <w:t>f 4243/15441/14056 4210/15406/14023 4208/15408/14025</w:t>
        <w:br/>
        <w:t>f 4210/15406/14023 4244/15442/14057 4209/15407/14024</w:t>
        <w:br/>
        <w:t>f 4226/15422/14039 4218/15416/14033 4209/15407/14024</w:t>
        <w:br/>
        <w:t>f 4211/15411/14028 4218/15416/14033 4237/15436/14052</w:t>
        <w:br/>
        <w:t>f 4237/15436/14052 4213/15409/14026 4211/15411/14028</w:t>
        <w:br/>
        <w:t>f 4213/15409/14026 4221/15421/14038 4212/15410/14027</w:t>
        <w:br/>
        <w:t>f 4247/15443/14058 4246/15444/14059 4245/15445/14060</w:t>
        <w:br/>
        <w:t>f 4249/15446/14061 4248/15447/14062 4247/15443/14058</w:t>
        <w:br/>
        <w:t>f 4249/15446/14061 4250/15448/14063 4248/15447/14062</w:t>
        <w:br/>
        <w:t>f 4252/15449/14064 4251/15450/14065 4250/15448/14063</w:t>
        <w:br/>
        <w:t>f 4252/15449/14064 4253/15451/14066 4251/15450/14065</w:t>
        <w:br/>
        <w:t>f 4255/15452/14067 4254/15453/14068 4253/15451/14066</w:t>
        <w:br/>
        <w:t>f 4255/15452/14067 4256/15454/14069 4254/15453/14068</w:t>
        <w:br/>
        <w:t>f 4258/15455/14070 4257/15456/14071 4256/15454/14069</w:t>
        <w:br/>
        <w:t>f 4258/15455/14070 4259/15457/14072 4257/15456/14071</w:t>
        <w:br/>
        <w:t>f 4259/15457/14072 4258/15455/14070 4260/15458/14073</w:t>
        <w:br/>
        <w:t>f 4263/15459/14074 4262/15460/14075 4261/15461/14076</w:t>
        <w:br/>
        <w:t>f 4260/15458/14073 4262/15460/14075 4264/15462/14077</w:t>
        <w:br/>
        <w:t>f 4266/15463/14078 4249/15446/14061 4245/15445/14060</w:t>
        <w:br/>
        <w:t>f 4265/15464/14079 4266/15463/14078 4245/15445/14060</w:t>
        <w:br/>
        <w:t>f 4267/15465/14080 4252/15449/14064 4249/15446/14061</w:t>
        <w:br/>
        <w:t>f 4266/15463/14078 4267/15465/14080 4249/15446/14061</w:t>
        <w:br/>
        <w:t>f 4267/15465/14080 4268/15466/14081 4255/15452/14067</w:t>
        <w:br/>
        <w:t>f 4252/15449/14064 4267/15465/14080 4255/15452/14067</w:t>
        <w:br/>
        <w:t>f 4258/15455/14070 4255/15452/14067 4268/15466/14081</w:t>
        <w:br/>
        <w:t>f 4269/15467/14082 4258/15455/14070 4268/15466/14081</w:t>
        <w:br/>
        <w:t>f 4260/15458/14073 4258/15455/14070 4269/15467/14082</w:t>
        <w:br/>
        <w:t>f 4270/15468/14083 4260/15458/14073 4269/15467/14082</w:t>
        <w:br/>
        <w:t>f 4270/15468/14083 4271/15469/14084 4261/15461/14076</w:t>
        <w:br/>
        <w:t>f 4260/15458/14073 4270/15468/14083 4261/15461/14076</w:t>
        <w:br/>
        <w:t>f 4272/15470/14085 4266/15463/14078 4265/15464/14079</w:t>
        <w:br/>
        <w:t>f 4273/15471/14086 4272/15470/14085 4265/15464/14079</w:t>
        <w:br/>
        <w:t>f 4266/15463/14078 4272/15470/14085 4274/15472/14087</w:t>
        <w:br/>
        <w:t>f 4267/15465/14080 4266/15463/14078 4274/15472/14087</w:t>
        <w:br/>
        <w:t>f 4274/15472/14087 4275/15473/14088 4268/15466/14081</w:t>
        <w:br/>
        <w:t>f 4267/15465/14080 4274/15472/14087 4268/15466/14081</w:t>
        <w:br/>
        <w:t>f 4275/15473/14088 4276/15474/14089 4269/15467/14082</w:t>
        <w:br/>
        <w:t>f 4268/15466/14081 4275/15473/14088 4269/15467/14082</w:t>
        <w:br/>
        <w:t>f 4276/15474/14089 4277/15475/14090 4270/15468/14083</w:t>
        <w:br/>
        <w:t>f 4269/15467/14082 4276/15474/14089 4270/15468/14083</w:t>
        <w:br/>
        <w:t>f 4270/15468/14083 4277/15475/14090 4278/15476/14091</w:t>
        <w:br/>
        <w:t>f 4271/15469/14084 4270/15468/14083 4278/15476/14091</w:t>
        <w:br/>
        <w:t>f 4281/15477/14092 4235/15433/14093 4280/15478/14094</w:t>
        <w:br/>
        <w:t>f 4279/15479/14092 4281/15477/14092 4280/15478/14094</w:t>
        <w:br/>
        <w:t>f 4279/15479/14092 4283/15480/14095 4282/15481/14095</w:t>
        <w:br/>
        <w:t>f 4281/15477/14092 4279/15479/14092 4282/15481/14095</w:t>
        <w:br/>
        <w:t>f 4283/15480/14095 4285/15482/14096 4284/15483/14096</w:t>
        <w:br/>
        <w:t>f 4282/15481/14095 4283/15480/14095 4284/15483/14096</w:t>
        <w:br/>
        <w:t>f 4289/15484/14097 4288/15485/14098 4287/15486/14099</w:t>
        <w:br/>
        <w:t>f 4286/15487/14099 4289/15484/14097 4287/15486/14099</w:t>
        <w:br/>
        <w:t>f 4290/15488/14100 4286/15487/14099 4287/15486/14099</w:t>
        <w:br/>
        <w:t>f 4291/15489/14100 4290/15488/14100 4287/15486/14099</w:t>
        <w:br/>
        <w:t>f 4293/15490/14101 4292/15491/14101 4290/15488/14100</w:t>
        <w:br/>
        <w:t>f 4291/15489/14100 4293/15490/14101 4290/15488/14100</w:t>
        <w:br/>
        <w:t>f 4247/15443/14058 4245/15445/14060 4249/15446/14061</w:t>
        <w:br/>
        <w:t>f 4249/15446/14061 4252/15449/14064 4250/15448/14063</w:t>
        <w:br/>
        <w:t>f 4255/15452/14067 4253/15451/14066 4252/15449/14064</w:t>
        <w:br/>
        <w:t>f 4258/15455/14070 4256/15454/14069 4255/15452/14067</w:t>
        <w:br/>
        <w:t>f 4259/15457/14072 4260/15458/14073 4264/15462/14077</w:t>
        <w:br/>
        <w:t>f 4261/15461/14076 4262/15460/14075 4260/15458/14073</w:t>
        <w:br/>
        <w:t>f 4272/15470/14085 4273/15471/14086 4295/15492/14102</w:t>
        <w:br/>
        <w:t>f 4294/15493/14103 4272/15470/14085 4295/15492/14102</w:t>
        <w:br/>
        <w:t>f 4294/15493/14103 4296/15494/14104 4274/15472/14087</w:t>
        <w:br/>
        <w:t>f 4272/15470/14085 4294/15493/14103 4274/15472/14087</w:t>
        <w:br/>
        <w:t>f 4296/15494/14104 4297/15495/14105 4275/15473/14088</w:t>
        <w:br/>
        <w:t>f 4274/15472/14087 4296/15494/14104 4275/15473/14088</w:t>
        <w:br/>
        <w:t>f 4297/15495/14105 4298/15496/14106 4276/15474/14089</w:t>
        <w:br/>
        <w:t>f 4275/15473/14088 4297/15495/14105 4276/15474/14089</w:t>
        <w:br/>
        <w:t>f 4298/15496/14106 4299/15497/14107 4277/15475/14090</w:t>
        <w:br/>
        <w:t>f 4276/15474/14089 4298/15496/14106 4277/15475/14090</w:t>
        <w:br/>
        <w:t>f 4300/15498/14108 4278/15476/14091 4277/15475/14090</w:t>
        <w:br/>
        <w:t>f 4299/15497/14107 4300/15498/14108 4277/15475/14090</w:t>
        <w:br/>
        <w:t>f 4284/15483/14096 4285/15482/14096 4302/15499/14109</w:t>
        <w:br/>
        <w:t>f 4301/15500/14109 4284/15483/14096 4302/15499/14109</w:t>
        <w:br/>
        <w:t>f 4293/15490/14101 4304/15501/14110 4303/15502/14110</w:t>
        <w:br/>
        <w:t>f 4292/15491/14101 4293/15490/14101 4303/15502/14110</w:t>
        <w:br/>
        <w:t>f 4308/15503/14111 4307/15504/14112 4306/15505/14113</w:t>
        <w:br/>
        <w:t>f 4305/15506/14114 4308/15503/14111 4306/15505/14113</w:t>
        <w:br/>
        <w:t>f 4310/15507/14115 4306/15505/14113 4307/15504/14112</w:t>
        <w:br/>
        <w:t>f 4309/15508/14116 4310/15507/14115 4307/15504/14112</w:t>
        <w:br/>
        <w:t>f 4312/15509/14117 4308/15503/14111 4305/15506/14114</w:t>
        <w:br/>
        <w:t>f 4311/15510/14118 4312/15509/14117 4305/15506/14114</w:t>
        <w:br/>
        <w:t>f 4314/15511/14119 4313/15512/14120 4312/15509/14117</w:t>
        <w:br/>
        <w:t>f 4311/15510/14118 4314/15511/14119 4312/15509/14117</w:t>
        <w:br/>
        <w:t>f 4318/15513/14121 4317/15514/14122 4316/15515/14123</w:t>
        <w:br/>
        <w:t>f 4315/15516/14124 4318/15513/14121 4316/15515/14123</w:t>
        <w:br/>
        <w:t>f 4320/15517/14125 4319/15518/14126 4315/15516/14124</w:t>
        <w:br/>
        <w:t>f 4316/15515/14123 4320/15517/14125 4315/15516/14124</w:t>
        <w:br/>
        <w:t>f 4322/15519/14127 4321/15520/14128 4319/15518/14126</w:t>
        <w:br/>
        <w:t>f 4320/15517/14125 4322/15519/14127 4319/15518/14126</w:t>
        <w:br/>
        <w:t>f 4324/15521/14129 4321/15520/14128 4322/15519/14127</w:t>
        <w:br/>
        <w:t>f 4323/15522/14130 4324/15521/14129 4322/15519/14127</w:t>
        <w:br/>
        <w:t>f 4326/15523/14131 4324/15521/14129 4323/15522/14130</w:t>
        <w:br/>
        <w:t>f 4325/15524/14132 4326/15523/14131 4323/15522/14130</w:t>
        <w:br/>
        <w:t>f 4326/15523/14131 4325/15524/14132 4313/15512/14120</w:t>
        <w:br/>
        <w:t>f 4314/15511/14119 4326/15523/14131 4313/15512/14120</w:t>
        <w:br/>
        <w:t>f 4096/15295/13912 4072/15268/13885 4306/15505/14113</w:t>
        <w:br/>
        <w:t>f 4310/15507/14115 4096/15295/13912 4306/15505/14113</w:t>
        <w:br/>
        <w:t>f 4309/15508/14116 4307/15504/14112 4080/15277/13894</w:t>
        <w:br/>
        <w:t>f 4081/15276/13893 4309/15508/14116 4080/15277/13894</w:t>
        <w:br/>
        <w:t>f 4083/15280/13897 4080/15277/13894 4307/15504/14112</w:t>
        <w:br/>
        <w:t>f 4308/15503/14111 4083/15280/13897 4307/15504/14112</w:t>
        <w:br/>
        <w:t>f 4311/15510/14118 4305/15506/14114 4073/15271/13888</w:t>
        <w:br/>
        <w:t>f 4113/15308/13925 4311/15510/14118 4073/15271/13888</w:t>
        <w:br/>
        <w:t>f 4305/15506/14114 4306/15505/14113 4072/15268/13885</w:t>
        <w:br/>
        <w:t>f 4073/15271/13888 4305/15506/14114 4072/15268/13885</w:t>
        <w:br/>
        <w:t>f 4088/15285/13902 4316/15515/14123 4317/15514/14122</w:t>
        <w:br/>
        <w:t>f 4087/15286/13903 4088/15285/13902 4317/15514/14122</w:t>
        <w:br/>
        <w:t>f 4316/15515/14123 4088/15285/13902 4090/15289/13906</w:t>
        <w:br/>
        <w:t>f 4320/15517/14125 4316/15515/14123 4090/15289/13906</w:t>
        <w:br/>
        <w:t>f 4321/15520/14128 4324/15521/14129 4076/15273/13890</w:t>
        <w:br/>
        <w:t>f 4077/15272/13889 4321/15520/14128 4076/15273/13890</w:t>
        <w:br/>
        <w:t>f 4114/15313/13930 4193/15393/14010 4315/15516/14124</w:t>
        <w:br/>
        <w:t>f 4319/15518/14126 4114/15313/13930 4315/15516/14124</w:t>
        <w:br/>
        <w:t>f 4315/15516/14124 4193/15393/14010 4194/15392/14009</w:t>
        <w:br/>
        <w:t>f 4318/15513/14121 4315/15516/14124 4194/15392/14009</w:t>
        <w:br/>
        <w:t>f 4085/15282/13899 4312/15509/14117 4313/15512/14120</w:t>
        <w:br/>
        <w:t>f 4109/15306/13923 4085/15282/13899 4313/15512/14120</w:t>
        <w:br/>
        <w:t>f 4311/15510/14118 4113/15308/13925 4110/15311/13928</w:t>
        <w:br/>
        <w:t>f 4314/15511/14119 4311/15510/14118 4110/15311/13928</w:t>
        <w:br/>
        <w:t>f 4085/15282/13899 4083/15280/13897 4308/15503/14111</w:t>
        <w:br/>
        <w:t>f 4312/15509/14117 4085/15282/13899 4308/15503/14111</w:t>
        <w:br/>
        <w:t>f 4322/15519/14127 4320/15517/14125 4090/15289/13906</w:t>
        <w:br/>
        <w:t>f 4095/15293/13910 4322/15519/14127 4090/15289/13906</w:t>
        <w:br/>
        <w:t>f 4321/15520/14128 4077/15272/13889 4114/15313/13930</w:t>
        <w:br/>
        <w:t>f 4319/15518/14126 4321/15520/14128 4114/15313/13930</w:t>
        <w:br/>
        <w:t>f 4095/15293/13910 4092/15292/13909 4323/15522/14130</w:t>
        <w:br/>
        <w:t>f 4322/15519/14127 4095/15293/13910 4323/15522/14130</w:t>
        <w:br/>
        <w:t>f 4325/15524/14132 4323/15522/14130 4092/15292/13909</w:t>
        <w:br/>
        <w:t>f 4178/15375/13992 4325/15524/14132 4092/15292/13909</w:t>
        <w:br/>
        <w:t>f 4179/15378/13995 4076/15273/13890 4324/15521/14129</w:t>
        <w:br/>
        <w:t>f 4326/15523/14131 4179/15378/13995 4324/15521/14129</w:t>
        <w:br/>
        <w:t>f 4179/15378/13995 4326/15523/14131 4314/15511/14119</w:t>
        <w:br/>
        <w:t>f 4110/15311/13928 4179/15378/13995 4314/15511/14119</w:t>
        <w:br/>
        <w:t>f 4325/15524/14132 4178/15375/13992 4109/15306/13923</w:t>
        <w:br/>
        <w:t>f 4313/15512/14120 4325/15524/14132 4109/15306/13923</w:t>
        <w:br/>
        <w:t>f 4102/15303/13920 4106/15305/13922 4195/15391/14008</w:t>
        <w:br/>
        <w:t>f 4200/15398/14015 4102/15303/13920 4195/15391/14008</w:t>
        <w:br/>
        <w:t>f 4200/15398/14015 4199/15397/14014 4105/15300/13917</w:t>
        <w:br/>
        <w:t>f 4102/15303/13920 4200/15398/14015 4105/15300/13917</w:t>
        <w:br/>
        <w:t>f 4199/15397/14014 4198/15396/14013 4181/15380/13997</w:t>
        <w:br/>
        <w:t>f 4105/15300/13917 4199/15397/14014 4181/15380/13997</w:t>
        <w:br/>
        <w:t>f 4181/15380/13997 4198/15396/14013 4197/15395/14012</w:t>
        <w:br/>
        <w:t>f 4099/15298/13915 4181/15380/13997 4197/15395/14012</w:t>
        <w:br/>
        <w:t>f 4196/15394/14011 4098/15299/13916 4099/15298/13915</w:t>
        <w:br/>
        <w:t>f 4197/15395/14012 4196/15394/14011 4099/15298/13915</w:t>
        <w:br/>
        <w:t>f 4098/15299/13916 4196/15394/14011 4071/15269/13886</w:t>
        <w:br/>
        <w:t>f 4097/15294/13911 4098/15299/13916 4071/15269/13886</w:t>
        <w:br/>
        <w:t>f 3968/15168/12720 3846/15044/12720 3847/15043/12720</w:t>
        <w:br/>
        <w:t>f 6444/15525/14133 6443/15526/14134 6442/15527/14135</w:t>
        <w:br/>
        <w:t>f 6441/15528/14136 6444/15525/14133 6442/15527/14135</w:t>
        <w:br/>
        <w:t>f 6446/15529/14137 6445/15530/14138 6441/15528/14136</w:t>
        <w:br/>
        <w:t>f 6442/15527/14135 6446/15529/14137 6441/15528/14136</w:t>
        <w:br/>
        <w:t>f 6450/15531/14139 6449/15532/14140 6448/15533/14141</w:t>
        <w:br/>
        <w:t>f 6447/15534/14142 6450/15531/14139 6448/15533/14141</w:t>
        <w:br/>
        <w:t>f 6453/15535/14143 6452/15536/14144 6451/15537/14145</w:t>
        <w:br/>
        <w:t>f 6441/15528/14136 6445/15530/14138 6454/15538/14146</w:t>
        <w:br/>
        <w:t>f 6455/15539/14147 6441/15528/14136 6454/15538/14146</w:t>
        <w:br/>
        <w:t>f 6459/15540/14148 6458/15541/14149 6457/15542/14150</w:t>
        <w:br/>
        <w:t>f 6456/15543/14151 6459/15540/14148 6457/15542/14150</w:t>
        <w:br/>
        <w:t>f 6462/15544/14152 6461/15545/14153 6460/15546/14154</w:t>
        <w:br/>
        <w:t>f 6448/15533/14141 6462/15544/14152 6460/15546/14154</w:t>
        <w:br/>
        <w:t>f 6451/15537/14145 6465/15547/14155 6464/15548/14156</w:t>
        <w:br/>
        <w:t>f 6463/15549/14157 6451/15537/14145 6464/15548/14156</w:t>
        <w:br/>
        <w:t>f 6468/15550/14158 6467/15551/14159 6453/15535/14143</w:t>
        <w:br/>
        <w:t>f 6466/15552/14160 6468/15550/14158 6453/15535/14143</w:t>
        <w:br/>
        <w:t>f 6472/15553/14161 6471/15554/14162 6470/15555/14163</w:t>
        <w:br/>
        <w:t>f 6469/15556/14164 6472/15553/14161 6470/15555/14163</w:t>
        <w:br/>
        <w:t>f 6475/15557/14165 6474/15558/14166 6473/15559/14167</w:t>
        <w:br/>
        <w:t>f 6449/15532/14140 6475/15557/14165 6473/15559/14167</w:t>
        <w:br/>
        <w:t>f 6477/15560/14168 6476/15561/14169 6461/15545/14153</w:t>
        <w:br/>
        <w:t>f 6462/15544/14152 6477/15560/14168 6461/15545/14153</w:t>
        <w:br/>
        <w:t>f 6441/15528/14136 6455/15539/14147 6478/15562/14170</w:t>
        <w:br/>
        <w:t>f 6444/15525/14133 6441/15528/14136 6478/15562/14170</w:t>
        <w:br/>
        <w:t>f 6456/15543/14151 6457/15542/14150 6480/15563/14171</w:t>
        <w:br/>
        <w:t>f 6479/15564/14172 6456/15543/14151 6480/15563/14171</w:t>
        <w:br/>
        <w:t>f 6484/15565/14173 6483/15566/14174 6482/15567/14175</w:t>
        <w:br/>
        <w:t>f 6481/15568/14176 6484/15565/14173 6482/15567/14175</w:t>
        <w:br/>
        <w:t>f 6471/15554/14162 6486/15569/14177 6485/15570/14178</w:t>
        <w:br/>
        <w:t>f 6470/15555/14163 6471/15554/14162 6485/15570/14178</w:t>
        <w:br/>
        <w:t>f 6488/15571/14179 6476/15561/14169 6487/15572/14180</w:t>
        <w:br/>
        <w:t>f 6492/15573/14181 6491/15574/14182 6490/15575/14183</w:t>
        <w:br/>
        <w:t>f 6489/15576/14184 6492/15573/14181 6490/15575/14183</w:t>
        <w:br/>
        <w:t>f 6494/15577/14185 6493/15578/14186 6491/15574/14182</w:t>
        <w:br/>
        <w:t>f 6492/15573/14181 6494/15577/14185 6491/15574/14182</w:t>
        <w:br/>
        <w:t>f 6493/15578/14186 6496/15579/14187 6495/15580/14188</w:t>
        <w:br/>
        <w:t>f 6491/15574/14182 6493/15578/14186 6495/15580/14188</w:t>
        <w:br/>
        <w:t>f 6491/15574/14182 6495/15580/14188 6497/15581/14189</w:t>
        <w:br/>
        <w:t>f 6490/15575/14183 6491/15574/14182 6497/15581/14189</w:t>
        <w:br/>
        <w:t>f 6496/15579/14187 6499/15582/14190 6498/15583/14191</w:t>
        <w:br/>
        <w:t>f 6495/15580/14188 6496/15579/14187 6498/15583/14191</w:t>
        <w:br/>
        <w:t>f 6498/15583/14191 6500/15584/14192 6497/15581/14189</w:t>
        <w:br/>
        <w:t>f 6495/15580/14188 6498/15583/14191 6497/15581/14189</w:t>
        <w:br/>
        <w:t>f 6502/15585/14193 6501/15586/14194 6500/15584/14192</w:t>
        <w:br/>
        <w:t>f 6498/15583/14191 6502/15585/14193 6500/15584/14192</w:t>
        <w:br/>
        <w:t>f 6505/15587/14195 6504/15588/14196 6503/15589/14197</w:t>
        <w:br/>
        <w:t>f 6509/15590/14198 6508/15591/14199 6507/15592/14200</w:t>
        <w:br/>
        <w:t>f 6506/15593/14201 6509/15590/14198 6507/15592/14200</w:t>
        <w:br/>
        <w:t>f 6513/15594/14202 6512/15595/14203 6511/15596/14204</w:t>
        <w:br/>
        <w:t>f 6510/15597/14205 6513/15594/14202 6511/15596/14204</w:t>
        <w:br/>
        <w:t>f 6515/15598/14206 6513/15594/14202 6510/15597/14205</w:t>
        <w:br/>
        <w:t>f 6514/15599/14207 6515/15598/14206 6510/15597/14205</w:t>
        <w:br/>
        <w:t>f 6517/15600/14208 6516/15601/14209 6515/15598/14206</w:t>
        <w:br/>
        <w:t>f 6514/15599/14207 6517/15600/14208 6515/15598/14206</w:t>
        <w:br/>
        <w:t>f 6521/15602/14210 6520/15603/14211 6519/15604/14212</w:t>
        <w:br/>
        <w:t>f 6518/15605/14213 6521/15602/14210 6519/15604/14212</w:t>
        <w:br/>
        <w:t>f 6519/15604/14212 6523/15606/14214 6522/15607/14215</w:t>
        <w:br/>
        <w:t>f 6518/15605/14213 6519/15604/14212 6522/15607/14215</w:t>
        <w:br/>
        <w:t>f 6525/15608/14216 6522/15607/14215 6523/15606/14214</w:t>
        <w:br/>
        <w:t>f 6524/15609/14217 6525/15608/14216 6523/15606/14214</w:t>
        <w:br/>
        <w:t>f 6527/15610/14218 6526/15611/14219 6525/15608/14216</w:t>
        <w:br/>
        <w:t>f 6524/15609/14217 6527/15610/14218 6525/15608/14216</w:t>
        <w:br/>
        <w:t>f 6531/15612/14220 6530/15613/14221 6529/15614/14222</w:t>
        <w:br/>
        <w:t>f 6528/15615/14223 6531/15612/14220 6529/15614/14222</w:t>
        <w:br/>
        <w:t>f 6530/15613/14221 6533/15616/14224 6532/15617/14225</w:t>
        <w:br/>
        <w:t>f 6529/15614/14222 6530/15613/14221 6532/15617/14225</w:t>
        <w:br/>
        <w:t>f 6530/15613/14221 6531/15612/14220 6535/15618/14226</w:t>
        <w:br/>
        <w:t>f 6534/15619/14227 6530/15613/14221 6535/15618/14226</w:t>
        <w:br/>
        <w:t>f 6533/15616/14224 6530/15613/14221 6534/15619/14227</w:t>
        <w:br/>
        <w:t>f 6536/15620/14228 6533/15616/14224 6534/15619/14227</w:t>
        <w:br/>
        <w:t>f 6538/15621/14229 6537/15622/14230 6536/15620/14228</w:t>
        <w:br/>
        <w:t>f 6534/15619/14227 6538/15621/14229 6536/15620/14228</w:t>
        <w:br/>
        <w:t>f 6539/15623/14231 6538/15621/14229 6534/15619/14227</w:t>
        <w:br/>
        <w:t>f 6535/15618/14226 6539/15623/14231 6534/15619/14227</w:t>
        <w:br/>
        <w:t>f 6479/15564/14172 6480/15563/14171 6511/15596/14204</w:t>
        <w:br/>
        <w:t>f 6506/15593/14201 6541/15624/14232 6540/15625/14233</w:t>
        <w:br/>
        <w:t>f 6510/15597/14205 6543/15626/14234 6542/15627/14235</w:t>
        <w:br/>
        <w:t>f 6546/15628/14236 6545/15629/14237 6544/15630/14238</w:t>
        <w:br/>
        <w:t>f 6548/15631/14239 6547/15632/14240 6544/15630/14238</w:t>
        <w:br/>
        <w:t>f 6545/15629/14237 6548/15631/14239 6544/15630/14238</w:t>
        <w:br/>
        <w:t>f 6548/15631/14239 6550/15633/14241 6549/15634/14242</w:t>
        <w:br/>
        <w:t>f 6554/15635/14243 6553/15636/14244 6552/15637/14245</w:t>
        <w:br/>
        <w:t>f 6551/15638/14246 6554/15635/14243 6552/15637/14245</w:t>
        <w:br/>
        <w:t>f 6558/15639/14247 6557/15640/14248 6556/15641/14249</w:t>
        <w:br/>
        <w:t>f 6555/15642/14250 6558/15639/14247 6556/15641/14249</w:t>
        <w:br/>
        <w:t>f 6548/15631/14239 6560/15643/14251 6559/15644/14252</w:t>
        <w:br/>
        <w:t>f 6548/15631/14239 6559/15644/14252 6561/15645/14253</w:t>
        <w:br/>
        <w:t>f 6550/15633/14241 6548/15631/14239 6561/15645/14253</w:t>
        <w:br/>
        <w:t>f 6565/15646/14254 6564/15647/14255 6563/15648/14256</w:t>
        <w:br/>
        <w:t>f 6562/15649/14257 6565/15646/14254 6563/15648/14256</w:t>
        <w:br/>
        <w:t>f 6568/15650/14258 6567/15651/14259 6566/15652/14260</w:t>
        <w:br/>
        <w:t>f 6572/15653/14261 6571/15654/14262 6570/15655/14263</w:t>
        <w:br/>
        <w:t>f 6569/15656/14264 6572/15653/14261 6570/15655/14263</w:t>
        <w:br/>
        <w:t>f 6575/15657/14265 6574/15658/14266 6573/15659/14267</w:t>
        <w:br/>
        <w:t>f 6573/15659/14267 6578/15660/14268 6577/15661/14269</w:t>
        <w:br/>
        <w:t>f 6576/15662/14270 6573/15659/14267 6577/15661/14269</w:t>
        <w:br/>
        <w:t>f 6582/15663/14271 6581/15664/14272 6580/15665/14273</w:t>
        <w:br/>
        <w:t>f 6579/15666/14274 6582/15663/14271 6580/15665/14273</w:t>
        <w:br/>
        <w:t>f 6585/15667/14275 6584/15668/14276 6583/15669/14277</w:t>
        <w:br/>
        <w:t>f 6579/15666/14274 6585/15667/14275 6583/15669/14277</w:t>
        <w:br/>
        <w:t>f 6588/15670/14278 6587/15671/14279 6586/15672/14280</w:t>
        <w:br/>
        <w:t>f 6592/15673/14281 6591/15674/14282 6590/15675/14283</w:t>
        <w:br/>
        <w:t>f 6589/15676/14284 6592/15673/14281 6590/15675/14283</w:t>
        <w:br/>
        <w:t>f 6596/15677/14285 6595/15678/14286 6594/15679/14287</w:t>
        <w:br/>
        <w:t>f 6593/15680/14288 6596/15677/14285 6594/15679/14287</w:t>
        <w:br/>
        <w:t>f 6599/15681/14289 6598/15682/14290 6597/15683/14291</w:t>
        <w:br/>
        <w:t>f 6489/15576/14184 6490/15575/14183 6601/15684/14292</w:t>
        <w:br/>
        <w:t>f 6600/15685/14293 6489/15576/14184 6601/15684/14292</w:t>
        <w:br/>
        <w:t>f 6497/15581/14189 6602/15686/14294 6601/15684/14292</w:t>
        <w:br/>
        <w:t>f 6490/15575/14183 6497/15581/14189 6601/15684/14292</w:t>
        <w:br/>
        <w:t>f 6500/15584/14192 6603/15687/14295 6602/15686/14294</w:t>
        <w:br/>
        <w:t>f 6497/15581/14189 6500/15584/14192 6602/15686/14294</w:t>
        <w:br/>
        <w:t>f 6501/15586/14194 6604/15688/14296 6603/15687/14295</w:t>
        <w:br/>
        <w:t>f 6500/15584/14192 6501/15586/14194 6603/15687/14295</w:t>
        <w:br/>
        <w:t>f 6604/15688/14296 6501/15586/14194 6606/15689/14297</w:t>
        <w:br/>
        <w:t>f 6605/15690/14298 6604/15688/14296 6606/15689/14297</w:t>
        <w:br/>
        <w:t>f 6605/15690/14298 6606/15689/14297 6608/15691/14299</w:t>
        <w:br/>
        <w:t>f 6607/15692/14300 6605/15690/14298 6608/15691/14299</w:t>
        <w:br/>
        <w:t>f 6610/15693/14301 6609/15694/14302 6508/15591/14199</w:t>
        <w:br/>
        <w:t>f 6509/15590/14198 6610/15693/14301 6508/15591/14199</w:t>
        <w:br/>
        <w:t>f 6611/15695/14303 6610/15693/14301 6509/15590/14198</w:t>
        <w:br/>
        <w:t>f 6512/15595/14203 6611/15695/14303 6509/15590/14198</w:t>
        <w:br/>
        <w:t>f 6612/15696/14304 6611/15695/14303 6512/15595/14203</w:t>
        <w:br/>
        <w:t>f 6513/15594/14202 6612/15696/14304 6512/15595/14203</w:t>
        <w:br/>
        <w:t>f 6613/15697/14305 6612/15696/14304 6513/15594/14202</w:t>
        <w:br/>
        <w:t>f 6515/15598/14206 6613/15697/14305 6513/15594/14202</w:t>
        <w:br/>
        <w:t>f 6516/15601/14209 6614/15698/14306 6613/15697/14305</w:t>
        <w:br/>
        <w:t>f 6515/15598/14206 6516/15601/14209 6613/15697/14305</w:t>
        <w:br/>
        <w:t>f 6616/15699/14307 6521/15602/14210 6518/15605/14213</w:t>
        <w:br/>
        <w:t>f 6615/15700/14308 6616/15699/14307 6518/15605/14213</w:t>
        <w:br/>
        <w:t>f 6518/15605/14213 6522/15607/14215 6617/15701/14309</w:t>
        <w:br/>
        <w:t>f 6615/15700/14308 6518/15605/14213 6617/15701/14309</w:t>
        <w:br/>
        <w:t>f 6618/15702/14310 6617/15701/14309 6522/15607/14215</w:t>
        <w:br/>
        <w:t>f 6525/15608/14216 6618/15702/14310 6522/15607/14215</w:t>
        <w:br/>
        <w:t>f 6525/15608/14216 6526/15611/14219 6619/15703/14311</w:t>
        <w:br/>
        <w:t>f 6618/15702/14310 6525/15608/14216 6619/15703/14311</w:t>
        <w:br/>
        <w:t>f 6539/15623/14231 6535/15618/14226 6621/15704/14312</w:t>
        <w:br/>
        <w:t>f 6620/15705/14313 6539/15623/14231 6621/15704/14312</w:t>
        <w:br/>
        <w:t>f 6622/15706/14314 6621/15704/14312 6535/15618/14226</w:t>
        <w:br/>
        <w:t>f 6531/15612/14220 6622/15706/14314 6535/15618/14226</w:t>
        <w:br/>
        <w:t>f 6622/15706/14314 6531/15612/14220 6528/15615/14223</w:t>
        <w:br/>
        <w:t>f 6623/15707/14315 6622/15706/14314 6528/15615/14223</w:t>
        <w:br/>
        <w:t>f 6622/15706/14314 6623/15707/14315 6625/15708/14316</w:t>
        <w:br/>
        <w:t>f 6624/15709/14317 6622/15706/14314 6625/15708/14316</w:t>
        <w:br/>
        <w:t>f 6621/15704/14312 6622/15706/14314 6624/15709/14317</w:t>
        <w:br/>
        <w:t>f 6626/15710/14318 6621/15704/14312 6624/15709/14317</w:t>
        <w:br/>
        <w:t>f 6620/15705/14313 6621/15704/14312 6626/15710/14318</w:t>
        <w:br/>
        <w:t>f 6627/15711/14319 6620/15705/14313 6626/15710/14318</w:t>
        <w:br/>
        <w:t>f 6618/15702/14310 6619/15703/14311 6629/15712/14320</w:t>
        <w:br/>
        <w:t>f 6628/15713/14321 6618/15702/14310 6629/15712/14320</w:t>
        <w:br/>
        <w:t>f 6628/15713/14321 6630/15714/14322 6617/15701/14309</w:t>
        <w:br/>
        <w:t>f 6618/15702/14310 6628/15713/14321 6617/15701/14309</w:t>
        <w:br/>
        <w:t>f 6615/15700/14308 6617/15701/14309 6630/15714/14322</w:t>
        <w:br/>
        <w:t>f 6631/15715/14323 6615/15700/14308 6630/15714/14322</w:t>
        <w:br/>
        <w:t>f 6632/15716/14324 6616/15699/14307 6615/15700/14308</w:t>
        <w:br/>
        <w:t>f 6631/15715/14323 6632/15716/14324 6615/15700/14308</w:t>
        <w:br/>
        <w:t>f 6614/15698/14306 6634/15717/14325 6633/15718/14326</w:t>
        <w:br/>
        <w:t>f 6613/15697/14305 6614/15698/14306 6633/15718/14326</w:t>
        <w:br/>
        <w:t>f 6635/15719/14327 6612/15696/14304 6613/15697/14305</w:t>
        <w:br/>
        <w:t>f 6633/15718/14326 6635/15719/14327 6613/15697/14305</w:t>
        <w:br/>
        <w:t>f 6611/15695/14303 6612/15696/14304 6635/15719/14327</w:t>
        <w:br/>
        <w:t>f 6636/15720/14328 6611/15695/14303 6635/15719/14327</w:t>
        <w:br/>
        <w:t>f 6610/15693/14301 6611/15695/14303 6636/15720/14328</w:t>
        <w:br/>
        <w:t>f 6637/15721/14329 6610/15693/14301 6636/15720/14328</w:t>
        <w:br/>
        <w:t>f 6638/15722/14330 6609/15694/14302 6610/15693/14301</w:t>
        <w:br/>
        <w:t>f 6637/15721/14329 6638/15722/14330 6610/15693/14301</w:t>
        <w:br/>
        <w:t>f 6607/15692/14300 6640/15723/14331 6639/15724/14332</w:t>
        <w:br/>
        <w:t>f 6605/15690/14298 6607/15692/14300 6639/15724/14332</w:t>
        <w:br/>
        <w:t>f 6605/15690/14298 6639/15724/14332 6641/15725/14333</w:t>
        <w:br/>
        <w:t>f 6604/15688/14296 6605/15690/14298 6641/15725/14333</w:t>
        <w:br/>
        <w:t>f 6642/15726/14334 6603/15687/14295 6604/15688/14296</w:t>
        <w:br/>
        <w:t>f 6641/15725/14333 6642/15726/14334 6604/15688/14296</w:t>
        <w:br/>
        <w:t>f 6603/15687/14295 6642/15726/14334 6643/15727/14335</w:t>
        <w:br/>
        <w:t>f 6602/15686/14294 6603/15687/14295 6643/15727/14335</w:t>
        <w:br/>
        <w:t>f 6602/15686/14294 6643/15727/14335 6644/15728/14336</w:t>
        <w:br/>
        <w:t>f 6601/15684/14292 6602/15686/14294 6644/15728/14336</w:t>
        <w:br/>
        <w:t>f 6601/15684/14292 6644/15728/14336 6645/15729/14337</w:t>
        <w:br/>
        <w:t>f 6600/15685/14293 6601/15684/14292 6645/15729/14337</w:t>
        <w:br/>
        <w:t>f 6648/15730/14338 6647/15731/14339 6646/15732/14340</w:t>
        <w:br/>
        <w:t>f 6649/15733/14341 6648/15730/14338 6646/15732/14340</w:t>
        <w:br/>
        <w:t>f 6650/15734/14342 6649/15733/14341 6646/15732/14340</w:t>
        <w:br/>
        <w:t>f 6653/15735/14343 6652/15736/14344 6650/15734/14342</w:t>
        <w:br/>
        <w:t>f 6651/15737/14345 6653/15735/14343 6650/15734/14342</w:t>
        <w:br/>
        <w:t>f 6655/15738/14346 6654/15739/14347 6557/15640/14248</w:t>
        <w:br/>
        <w:t>f 6558/15639/14247 6655/15738/14346 6557/15640/14248</w:t>
        <w:br/>
        <w:t>f 6551/15638/14246 6552/15637/14245 6657/15740/14348</w:t>
        <w:br/>
        <w:t>f 6656/15741/14349 6551/15638/14246 6657/15740/14348</w:t>
        <w:br/>
        <w:t>f 6659/15742/14350 6532/15617/14225 6533/15616/14224</w:t>
        <w:br/>
        <w:t>f 6658/15743/14351 6659/15742/14350 6533/15616/14224</w:t>
        <w:br/>
        <w:t>f 6658/15743/14351 6533/15616/14224 6536/15620/14228</w:t>
        <w:br/>
        <w:t>f 6660/15744/14352 6658/15743/14351 6536/15620/14228</w:t>
        <w:br/>
        <w:t>f 6537/15622/14230 6661/15745/14353 6660/15744/14352</w:t>
        <w:br/>
        <w:t>f 6536/15620/14228 6537/15622/14230 6660/15744/14352</w:t>
        <w:br/>
        <w:t>f 6550/15633/14241 6663/15746/14354 6662/15747/14355</w:t>
        <w:br/>
        <w:t>f 6549/15634/14242 6550/15633/14241 6662/15747/14355</w:t>
        <w:br/>
        <w:t>f 6664/15748/14356 6553/15636/14244 6554/15635/14243</w:t>
        <w:br/>
        <w:t>f 6665/15749/14357 6553/15636/14244 6664/15748/14356</w:t>
        <w:br/>
        <w:t>f 6499/15582/14190 6665/15749/14357 6664/15748/14356</w:t>
        <w:br/>
        <w:t>f 6666/15750/14358 6665/15749/14357 6499/15582/14190</w:t>
        <w:br/>
        <w:t>f 6496/15579/14187 6666/15750/14358 6499/15582/14190</w:t>
        <w:br/>
        <w:t>f 6667/15751/14359 6666/15750/14358 6496/15579/14187</w:t>
        <w:br/>
        <w:t>f 6493/15578/14186 6667/15751/14359 6496/15579/14187</w:t>
        <w:br/>
        <w:t>f 6669/15752/14360 6667/15751/14359 6493/15578/14186</w:t>
        <w:br/>
        <w:t>f 6668/15753/14361 6669/15752/14360 6493/15578/14186</w:t>
        <w:br/>
        <w:t>f 6671/15754/14362 6670/15755/14363 6532/15617/14225</w:t>
        <w:br/>
        <w:t>f 6529/15614/14222 6532/15617/14225 6670/15755/14363</w:t>
        <w:br/>
        <w:t>f 6672/15756/14364 6529/15614/14222 6670/15755/14363</w:t>
        <w:br/>
        <w:t>f 6528/15615/14223 6529/15614/14222 6672/15756/14364</w:t>
        <w:br/>
        <w:t>f 6673/15757/14365 6528/15615/14223 6672/15756/14364</w:t>
        <w:br/>
        <w:t>f 6528/15615/14223 6673/15757/14365 6674/15758/14366</w:t>
        <w:br/>
        <w:t>f 6623/15707/14315 6528/15615/14223 6674/15758/14366</w:t>
        <w:br/>
        <w:t>f 6675/15759/14367 6625/15708/14316 6623/15707/14315</w:t>
        <w:br/>
        <w:t>f 6674/15758/14366 6675/15759/14367 6623/15707/14315</w:t>
        <w:br/>
        <w:t>f 6640/15723/14331 6607/15692/14300 6677/15760/14368</w:t>
        <w:br/>
        <w:t>f 6676/15761/14369 6640/15723/14331 6677/15760/14368</w:t>
        <w:br/>
        <w:t>f 6607/15692/14300 6608/15691/14299 6678/15762/14370</w:t>
        <w:br/>
        <w:t>f 6677/15760/14368 6607/15692/14300 6678/15762/14370</w:t>
        <w:br/>
        <w:t>f 6503/15589/14197 6504/15588/14196 6680/15763/14371</w:t>
        <w:br/>
        <w:t>f 6679/15764/14372 6503/15589/14197 6680/15763/14371</w:t>
        <w:br/>
        <w:t>f 6680/15763/14371 6504/15588/14196 6682/15765/14373</w:t>
        <w:br/>
        <w:t>f 6681/15766/14374 6680/15763/14371 6682/15765/14373</w:t>
        <w:br/>
        <w:t>f 6557/15640/14248 6654/15739/14347 6684/15767/14375</w:t>
        <w:br/>
        <w:t>f 6683/15768/14376 6557/15640/14248 6684/15767/14375</w:t>
        <w:br/>
        <w:t>f 6686/15769/14377 6685/15770/14378 6595/15678/14286</w:t>
        <w:br/>
        <w:t>f 6454/15538/14146 6445/15530/14138 6687/15771/14379</w:t>
        <w:br/>
        <w:t>f 6689/15772/14380 6688/15773/14381 6677/15760/14368</w:t>
        <w:br/>
        <w:t>f 6678/15762/14370 6689/15772/14380 6677/15760/14368</w:t>
        <w:br/>
        <w:t>f 6688/15773/14381 6690/15774/14382 6676/15761/14369</w:t>
        <w:br/>
        <w:t>f 6677/15760/14368 6688/15773/14381 6676/15761/14369</w:t>
        <w:br/>
        <w:t>f 6486/15569/14177 6517/15600/14208 6514/15599/14207</w:t>
        <w:br/>
        <w:t>f 6485/15570/14178 6486/15569/14177 6514/15599/14207</w:t>
        <w:br/>
        <w:t>f 6692/15775/14383 6517/15600/14208 6691/15776/14384</w:t>
        <w:br/>
        <w:t>f 6692/15775/14383 6693/15777/14385 6516/15601/14209</w:t>
        <w:br/>
        <w:t>f 6517/15600/14208 6692/15775/14383 6516/15601/14209</w:t>
        <w:br/>
        <w:t>f 6693/15777/14385 6694/15778/14386 6614/15698/14306</w:t>
        <w:br/>
        <w:t>f 6516/15601/14209 6693/15777/14385 6614/15698/14306</w:t>
        <w:br/>
        <w:t>f 6694/15778/14386 6695/15779/14387 6634/15717/14325</w:t>
        <w:br/>
        <w:t>f 6614/15698/14306 6694/15778/14386 6634/15717/14325</w:t>
        <w:br/>
        <w:t>f 6508/15591/14199 6689/15772/14380 6696/15780/14388</w:t>
        <w:br/>
        <w:t>f 6507/15592/14200 6508/15591/14199 6696/15780/14388</w:t>
        <w:br/>
        <w:t>f 6540/15625/14233 6541/15624/14232 6698/15781/14389</w:t>
        <w:br/>
        <w:t>f 6697/15782/14390 6540/15625/14233 6698/15781/14389</w:t>
        <w:br/>
        <w:t>f 6688/15773/14381 6689/15772/14380 6508/15591/14199</w:t>
        <w:br/>
        <w:t>f 6609/15694/14302 6688/15773/14381 6508/15591/14199</w:t>
        <w:br/>
        <w:t>f 6690/15774/14382 6688/15773/14381 6609/15694/14302</w:t>
        <w:br/>
        <w:t>f 6638/15722/14330 6690/15774/14382 6609/15694/14302</w:t>
        <w:br/>
        <w:t>f 6692/15775/14383 6520/15603/14211 6521/15602/14210</w:t>
        <w:br/>
        <w:t>f 6693/15777/14385 6692/15775/14383 6521/15602/14210</w:t>
        <w:br/>
        <w:t>f 6521/15602/14210 6616/15699/14307 6694/15778/14386</w:t>
        <w:br/>
        <w:t>f 6693/15777/14385 6521/15602/14210 6694/15778/14386</w:t>
        <w:br/>
        <w:t>f 6616/15699/14307 6632/15716/14324 6695/15779/14387</w:t>
        <w:br/>
        <w:t>f 6694/15778/14386 6616/15699/14307 6695/15779/14387</w:t>
        <w:br/>
        <w:t>f 6466/15552/14160 6545/15629/14237 6699/15783/14391</w:t>
        <w:br/>
        <w:t>f 6464/15548/14156 6476/15561/14169 6488/15571/14179</w:t>
        <w:br/>
        <w:t>f 6463/15549/14157 6464/15548/14156 6488/15571/14179</w:t>
        <w:br/>
        <w:t>f 6691/15776/14384 6700/15784/14392 6520/15603/14211</w:t>
        <w:br/>
        <w:t>f 6692/15775/14383 6691/15776/14384 6520/15603/14211</w:t>
        <w:br/>
        <w:t>f 6468/15550/14158 6466/15552/14160 6699/15783/14391</w:t>
        <w:br/>
        <w:t>f 6541/15624/14232 6507/15592/14200 6696/15780/14388</w:t>
        <w:br/>
        <w:t>f 6698/15781/14389 6541/15624/14232 6696/15780/14388</w:t>
        <w:br/>
        <w:t>f 6698/15781/14389 6701/15785/14393 6697/15782/14390</w:t>
        <w:br/>
        <w:t>f 6702/15786/14394 6542/15627/14235 6543/15626/14234</w:t>
        <w:br/>
        <w:t>f 6482/15567/14175 6702/15786/14394 6543/15626/14234</w:t>
        <w:br/>
        <w:t>f 6482/15567/14175 6483/15566/14174 6702/15786/14394</w:t>
        <w:br/>
        <w:t>f 6704/15787/14395 6472/15553/14161 6469/15556/14164</w:t>
        <w:br/>
        <w:t>f 6703/15788/14396 6704/15787/14395 6469/15556/14164</w:t>
        <w:br/>
        <w:t>f 6532/15617/14225 6659/15742/14350 6705/15789/14397</w:t>
        <w:br/>
        <w:t>f 6671/15754/14362 6532/15617/14225 6705/15789/14397</w:t>
        <w:br/>
        <w:t>f 6493/15578/14186 6494/15577/14185 6668/15753/14361</w:t>
        <w:br/>
        <w:t>f 6708/15790/14398 6707/15791/14399 6446/15529/14137</w:t>
        <w:br/>
        <w:t>f 6706/15792/14400 6708/15790/14398 6446/15529/14137</w:t>
        <w:br/>
        <w:t>f 6442/15527/14135 6443/15526/14134 6458/15541/14149</w:t>
        <w:br/>
        <w:t>f 6459/15540/14148 6442/15527/14135 6458/15541/14149</w:t>
        <w:br/>
        <w:t>f 6450/15531/14139 6447/15534/14142 6703/15788/14396</w:t>
        <w:br/>
        <w:t>f 6484/15565/14173 6450/15531/14139 6703/15788/14396</w:t>
        <w:br/>
        <w:t>f 6453/15535/14143 6467/15551/14159 6452/15536/14144</w:t>
        <w:br/>
        <w:t>f 6687/15771/14379 6445/15530/14138 6446/15529/14137</w:t>
        <w:br/>
        <w:t>f 6707/15791/14399 6687/15771/14379 6446/15529/14137</w:t>
        <w:br/>
        <w:t>f 6512/15595/14203 6509/15590/14198 6506/15593/14201</w:t>
        <w:br/>
        <w:t>f 6511/15596/14204 6512/15595/14203 6506/15593/14201</w:t>
        <w:br/>
        <w:t>f 6683/15768/14376 6684/15767/14375 6687/15771/14379</w:t>
        <w:br/>
        <w:t>f 6506/15593/14201 6507/15592/14200 6541/15624/14232</w:t>
        <w:br/>
        <w:t>f 6453/15535/14143 6451/15537/14145 6463/15549/14157</w:t>
        <w:br/>
        <w:t>f 6466/15552/14160 6453/15535/14143 6463/15549/14157</w:t>
        <w:br/>
        <w:t>f 6488/15571/14179 6466/15552/14160 6463/15549/14157</w:t>
        <w:br/>
        <w:t>f 6710/15793/14401 6467/15551/14159 6468/15550/14158</w:t>
        <w:br/>
        <w:t>f 6709/15794/14402 6710/15793/14401 6468/15550/14158</w:t>
        <w:br/>
        <w:t>f 6517/15600/14208 6486/15569/14177 6691/15776/14384</w:t>
        <w:br/>
        <w:t>f 6486/15569/14177 6471/15554/14162 6700/15784/14392</w:t>
        <w:br/>
        <w:t>f 6691/15776/14384 6486/15569/14177 6700/15784/14392</w:t>
        <w:br/>
        <w:t>f 6471/15554/14162 6472/15553/14161 6709/15794/14402</w:t>
        <w:br/>
        <w:t>f 6700/15784/14392 6471/15554/14162 6709/15794/14402</w:t>
        <w:br/>
        <w:t>f 6472/15553/14161 6704/15787/14395 6710/15793/14401</w:t>
        <w:br/>
        <w:t>f 6709/15794/14402 6472/15553/14161 6710/15793/14401</w:t>
        <w:br/>
        <w:t>f 6704/15787/14395 6711/15795/14403 6710/15793/14401</w:t>
        <w:br/>
        <w:t>f 6711/15795/14403 6460/15546/14154 6465/15547/14155</w:t>
        <w:br/>
        <w:t>f 6465/15547/14155 6460/15546/14154 6461/15545/14153</w:t>
        <w:br/>
        <w:t>f 6464/15548/14156 6465/15547/14155 6461/15545/14153</w:t>
        <w:br/>
        <w:t>f 6476/15561/14169 6464/15548/14156 6461/15545/14153</w:t>
        <w:br/>
        <w:t>f 6514/15599/14207 6510/15597/14205 6542/15627/14235</w:t>
        <w:br/>
        <w:t>f 6485/15570/14178 6514/15599/14207 6542/15627/14235</w:t>
        <w:br/>
        <w:t>f 6542/15627/14235 6702/15786/14394 6470/15555/14163</w:t>
        <w:br/>
        <w:t>f 6485/15570/14178 6542/15627/14235 6470/15555/14163</w:t>
        <w:br/>
        <w:t>f 6702/15786/14394 6483/15566/14174 6469/15556/14164</w:t>
        <w:br/>
        <w:t>f 6470/15555/14163 6702/15786/14394 6469/15556/14164</w:t>
        <w:br/>
        <w:t>f 6483/15566/14174 6484/15565/14173 6703/15788/14396</w:t>
        <w:br/>
        <w:t>f 6469/15556/14164 6483/15566/14174 6703/15788/14396</w:t>
        <w:br/>
        <w:t>f 6448/15533/14141 6449/15532/14140 6473/15559/14167</w:t>
        <w:br/>
        <w:t>f 6462/15544/14152 6448/15533/14141 6473/15559/14167</w:t>
        <w:br/>
        <w:t>f 6510/15597/14205 6511/15596/14204 6480/15563/14171</w:t>
        <w:br/>
        <w:t>f 6543/15626/14234 6510/15597/14205 6480/15563/14171</w:t>
        <w:br/>
        <w:t>f 6457/15542/14150 6482/15567/14175 6543/15626/14234</w:t>
        <w:br/>
        <w:t>f 6480/15563/14171 6457/15542/14150 6543/15626/14234</w:t>
        <w:br/>
        <w:t>f 6458/15541/14149 6481/15568/14176 6482/15567/14175</w:t>
        <w:br/>
        <w:t>f 6457/15542/14150 6458/15541/14149 6482/15567/14175</w:t>
        <w:br/>
        <w:t>f 6443/15526/14134 6712/15796/14404 6481/15568/14176</w:t>
        <w:br/>
        <w:t>f 6458/15541/14149 6443/15526/14134 6481/15568/14176</w:t>
        <w:br/>
        <w:t>f 6443/15526/14134 6444/15525/14133 6475/15557/14165</w:t>
        <w:br/>
        <w:t>f 6712/15796/14404 6443/15526/14134 6475/15557/14165</w:t>
        <w:br/>
        <w:t>f 6444/15525/14133 6478/15562/14170 6474/15558/14166</w:t>
        <w:br/>
        <w:t>f 6475/15557/14165 6444/15525/14133 6474/15558/14166</w:t>
        <w:br/>
        <w:t>f 6540/15625/14233 6479/15564/14172 6511/15596/14204</w:t>
        <w:br/>
        <w:t>f 6506/15593/14201 6540/15625/14233 6511/15596/14204</w:t>
        <w:br/>
        <w:t>f 6479/15564/14172 6540/15625/14233 6697/15782/14390</w:t>
        <w:br/>
        <w:t>f 6456/15543/14151 6479/15564/14172 6697/15782/14390</w:t>
        <w:br/>
        <w:t>f 6456/15543/14151 6697/15782/14390 6701/15785/14393</w:t>
        <w:br/>
        <w:t>f 6459/15540/14148 6456/15543/14151 6701/15785/14393</w:t>
        <w:br/>
        <w:t>f 6713/15797/14405 6708/15790/14398 6698/15781/14389</w:t>
        <w:br/>
        <w:t>f 6715/15798/14406 6580/15665/14273 6581/15664/14272</w:t>
        <w:br/>
        <w:t>f 6714/15799/14407 6715/15798/14406 6581/15664/14272</w:t>
        <w:br/>
        <w:t>f 6580/15665/14273 6715/15798/14406 6717/15800/14408</w:t>
        <w:br/>
        <w:t>f 6716/15801/14409 6580/15665/14273 6717/15800/14408</w:t>
        <w:br/>
        <w:t>f 6593/15680/14288 6720/15802/14410 6719/15803/14411</w:t>
        <w:br/>
        <w:t>f 6718/15804/14412 6593/15680/14288 6719/15803/14411</w:t>
        <w:br/>
        <w:t>f 6594/15679/14287 6721/15805/14413 6720/15802/14410</w:t>
        <w:br/>
        <w:t>f 6593/15680/14288 6594/15679/14287 6720/15802/14410</w:t>
        <w:br/>
        <w:t>f 6594/15679/14287 6590/15675/14283 6722/15806/14414</w:t>
        <w:br/>
        <w:t>f 6591/15674/14282 6723/15807/14415 6722/15806/14414</w:t>
        <w:br/>
        <w:t>f 6590/15675/14283 6591/15674/14282 6722/15806/14414</w:t>
        <w:br/>
        <w:t>f 6725/15808/14416 6724/15809/14417 6723/15807/14415</w:t>
        <w:br/>
        <w:t>f 6591/15674/14282 6725/15808/14416 6723/15807/14415</w:t>
        <w:br/>
        <w:t>f 6578/15660/14268 6727/15810/14418 6726/15811/14419</w:t>
        <w:br/>
        <w:t>f 6577/15661/14269 6578/15660/14268 6726/15811/14419</w:t>
        <w:br/>
        <w:t>f 6729/15812/14420 6728/15813/14421 6727/15810/14418</w:t>
        <w:br/>
        <w:t>f 6730/15814/14422 6728/15813/14421 6729/15812/14420</w:t>
        <w:br/>
        <w:t>f 6571/15654/14262 6730/15814/14422 6729/15812/14420</w:t>
        <w:br/>
        <w:t>f 6564/15647/14255 6731/15815/14423 6730/15814/14422</w:t>
        <w:br/>
        <w:t>f 6733/15816/14424 6731/15815/14423 6732/15817/14425</w:t>
        <w:br/>
        <w:t>f 6736/15818/14426 6735/15819/14427 6734/15820/14428</w:t>
        <w:br/>
        <w:t>f 6738/15821/14429 6737/15822/14430 6735/15819/14427</w:t>
        <w:br/>
        <w:t>f 6736/15818/14426 6738/15821/14429 6735/15819/14427</w:t>
        <w:br/>
        <w:t>f 6738/15821/14429 6740/15823/14431 6739/15824/14432</w:t>
        <w:br/>
        <w:t>f 6737/15822/14430 6738/15821/14429 6739/15824/14432</w:t>
        <w:br/>
        <w:t>f 6742/15825/14433 6741/15826/14434 6739/15824/14432</w:t>
        <w:br/>
        <w:t>f 6740/15823/14431 6742/15825/14433 6739/15824/14432</w:t>
        <w:br/>
        <w:t>f 6745/15827/14435 6744/15828/14436 6743/15829/14437</w:t>
        <w:br/>
        <w:t>f 6741/15826/14434 6745/15827/14435 6743/15829/14437</w:t>
        <w:br/>
        <w:t>f 6749/15830/14438 6748/15831/14439 6747/15832/14440</w:t>
        <w:br/>
        <w:t>f 6746/15833/14441 6749/15830/14438 6747/15832/14440</w:t>
        <w:br/>
        <w:t>f 6749/15830/14438 6751/15834/14442 6750/15835/14443</w:t>
        <w:br/>
        <w:t>f 6748/15831/14439 6749/15830/14438 6750/15835/14443</w:t>
        <w:br/>
        <w:t>f 6755/15836/14444 6754/15837/14445 6753/15838/14446</w:t>
        <w:br/>
        <w:t>f 6752/15839/14447 6755/15836/14444 6753/15838/14446</w:t>
        <w:br/>
        <w:t>f 6757/15840/14448 6752/15839/14447 6753/15838/14446</w:t>
        <w:br/>
        <w:t>f 6756/15841/14449 6757/15840/14448 6753/15838/14446</w:t>
        <w:br/>
        <w:t>f 6757/15840/14448 6756/15841/14449 6758/15842/14450</w:t>
        <w:br/>
        <w:t>f 6762/15843/14451 6761/15844/14452 6760/15845/14453</w:t>
        <w:br/>
        <w:t>f 6759/15846/14454 6762/15843/14451 6760/15845/14453</w:t>
        <w:br/>
        <w:t>f 6766/15847/14455 6765/15848/14456 6764/15849/14457</w:t>
        <w:br/>
        <w:t>f 6763/15850/14458 6766/15847/14455 6764/15849/14457</w:t>
        <w:br/>
        <w:t>f 6767/15851/14459 6733/15816/14424 6734/15820/14428</w:t>
        <w:br/>
        <w:t>f 6735/15819/14427 6767/15851/14459 6734/15820/14428</w:t>
        <w:br/>
        <w:t>f 6768/15852/14460 6767/15851/14459 6735/15819/14427</w:t>
        <w:br/>
        <w:t>f 6737/15822/14430 6768/15852/14460 6735/15819/14427</w:t>
        <w:br/>
        <w:t>f 6769/15853/14461 6768/15852/14460 6737/15822/14430</w:t>
        <w:br/>
        <w:t>f 6739/15824/14432 6769/15853/14461 6737/15822/14430</w:t>
        <w:br/>
        <w:t>f 6769/15853/14461 6739/15824/14432 6741/15826/14434</w:t>
        <w:br/>
        <w:t>f 6748/15831/14439 6715/15798/14406 6714/15799/14407</w:t>
        <w:br/>
        <w:t>f 6747/15832/14440 6748/15831/14439 6714/15799/14407</w:t>
        <w:br/>
        <w:t>f 6748/15831/14439 6750/15835/14443 6717/15800/14408</w:t>
        <w:br/>
        <w:t>f 6715/15798/14406 6748/15831/14439 6717/15800/14408</w:t>
        <w:br/>
        <w:t>f 6724/15809/14417 6755/15836/14444 6752/15839/14447</w:t>
        <w:br/>
        <w:t>f 6723/15807/14415 6724/15809/14417 6752/15839/14447</w:t>
        <w:br/>
        <w:t>f 6752/15839/14447 6757/15840/14448 6723/15807/14415</w:t>
        <w:br/>
        <w:t>f 6770/15854/14462 6721/15805/14413 6759/15846/14454</w:t>
        <w:br/>
        <w:t>f 6760/15845/14453 6770/15854/14462 6759/15846/14454</w:t>
        <w:br/>
        <w:t>f 6763/15850/14458 6764/15849/14457 6771/15855/14463</w:t>
        <w:br/>
        <w:t>f 6770/15854/14462 6763/15850/14458 6771/15855/14463</w:t>
        <w:br/>
        <w:t>f 6751/15834/14442 6749/15830/14438 6773/15856/14464</w:t>
        <w:br/>
        <w:t>f 6772/15857/14465 6751/15834/14442 6773/15856/14464</w:t>
        <w:br/>
        <w:t>f 6765/15848/14456 6766/15847/14455 6774/15858/14466</w:t>
        <w:br/>
        <w:t>f 6776/15859/14467 6775/15860/14468 6758/15842/14450</w:t>
        <w:br/>
        <w:t>f 6650/15734/14342 6652/15736/14344 6777/15861/14469</w:t>
        <w:br/>
        <w:t>f 6650/15734/14342 6779/15862/14470 6778/15863/14471</w:t>
        <w:br/>
        <w:t>f 6649/15733/14341 6650/15734/14342 6778/15863/14471</w:t>
        <w:br/>
        <w:t>f 6780/15864/14472 6648/15730/14338 6649/15733/14341</w:t>
        <w:br/>
        <w:t>f 6778/15863/14471 6780/15864/14472 6649/15733/14341</w:t>
        <w:br/>
        <w:t>f 6776/15859/14467 6758/15842/14450 6756/15841/14449</w:t>
        <w:br/>
        <w:t>f 6781/15865/14473 6776/15859/14467 6756/15841/14449</w:t>
        <w:br/>
        <w:t>f 6782/15866/14474 6759/15846/14454 6721/15805/14413</w:t>
        <w:br/>
        <w:t>f 6722/15806/14414 6782/15866/14474 6721/15805/14413</w:t>
        <w:br/>
        <w:t>f 6487/15572/14180 6783/15867/14475 6488/15571/14179</w:t>
        <w:br/>
        <w:t>f 6744/15828/14436 6783/15867/14475 6487/15572/14180</w:t>
        <w:br/>
        <w:t>f 6784/15868/14476 6744/15828/14436 6487/15572/14180</w:t>
        <w:br/>
        <w:t>f 6746/15833/14441 6785/15869/14477 6773/15856/14464</w:t>
        <w:br/>
        <w:t>f 6749/15830/14438 6746/15833/14441 6773/15856/14464</w:t>
        <w:br/>
        <w:t>f 6756/15841/14449 6753/15838/14446 6786/15870/14478</w:t>
        <w:br/>
        <w:t>f 6781/15865/14473 6756/15841/14449 6786/15870/14478</w:t>
        <w:br/>
        <w:t>f 6788/15871/14479 6777/15861/14469 6787/15872/14480</w:t>
        <w:br/>
        <w:t>f 6754/15837/14445 6455/15539/14147 6789/15873/14481</w:t>
        <w:br/>
        <w:t>f 6753/15838/14446 6754/15837/14445 6789/15873/14481</w:t>
        <w:br/>
        <w:t>f 6753/15838/14446 6789/15873/14481 6786/15870/14478</w:t>
        <w:br/>
        <w:t>f 6599/15681/14289 6791/15874/14482 6790/15875/14483</w:t>
        <w:br/>
        <w:t>f 6598/15682/14290 6599/15681/14289 6790/15875/14483</w:t>
        <w:br/>
        <w:t>f 6686/15769/14377 6794/15876/14484 6793/15877/14485</w:t>
        <w:br/>
        <w:t>f 6792/15878/14486 6686/15769/14377 6793/15877/14485</w:t>
        <w:br/>
        <w:t>f 6792/15878/14486 6795/15879/14487 6685/15770/14378</w:t>
        <w:br/>
        <w:t>f 6686/15769/14377 6792/15878/14486 6685/15770/14378</w:t>
        <w:br/>
        <w:t>f 6799/15880/14488 6798/15881/14489 6797/15882/14490</w:t>
        <w:br/>
        <w:t>f 6796/15883/14491 6799/15880/14488 6797/15882/14490</w:t>
        <w:br/>
        <w:t>f 6801/15884/14492 6800/15885/14493 6587/15671/14279</w:t>
        <w:br/>
        <w:t>f 6588/15670/14278 6801/15884/14492 6587/15671/14279</w:t>
        <w:br/>
        <w:t>f 6584/15668/14276 6803/15886/14494 6802/15887/14495</w:t>
        <w:br/>
        <w:t>f 6583/15669/14277 6584/15668/14276 6802/15887/14495</w:t>
        <w:br/>
        <w:t>f 6802/15887/14495 6805/15888/14496 6804/15889/14497</w:t>
        <w:br/>
        <w:t>f 6583/15669/14277 6802/15887/14495 6804/15889/14497</w:t>
        <w:br/>
        <w:t>f 6809/15890/14498 6808/15891/14499 6807/15892/14500</w:t>
        <w:br/>
        <w:t>f 6806/15893/14501 6809/15890/14498 6807/15892/14500</w:t>
        <w:br/>
        <w:t>f 6809/15890/14498 6811/15894/14502 6810/15895/14502</w:t>
        <w:br/>
        <w:t>f 6808/15891/14499 6809/15890/14498 6810/15895/14502</w:t>
        <w:br/>
        <w:t>f 6815/15896/14503 6814/15897/14504 6813/15898/14505</w:t>
        <w:br/>
        <w:t>f 6812/15899/14506 6815/15896/14503 6813/15898/14505</w:t>
        <w:br/>
        <w:t>f 6814/15897/14504 6815/15896/14503 6816/15900/14507</w:t>
        <w:br/>
        <w:t>f 6568/15650/14258 6814/15897/14504 6816/15900/14507</w:t>
        <w:br/>
        <w:t>f 6820/15901/14508 6819/15902/14509 6818/15903/14510</w:t>
        <w:br/>
        <w:t>f 6817/15904/14511 6820/15901/14508 6818/15903/14510</w:t>
        <w:br/>
        <w:t>f 6822/15905/14512 6821/15906/14513 6565/15646/14254</w:t>
        <w:br/>
        <w:t>f 6562/15649/14257 6822/15905/14512 6565/15646/14254</w:t>
        <w:br/>
        <w:t>f 6824/15907/14514 6823/15908/14515 6733/15816/14424</w:t>
        <w:br/>
        <w:t>f 6732/15817/14425 6824/15907/14514 6733/15816/14424</w:t>
        <w:br/>
        <w:t>f 6823/15908/14515 6825/15909/14516 6734/15820/14428</w:t>
        <w:br/>
        <w:t>f 6733/15816/14424 6823/15908/14515 6734/15820/14428</w:t>
        <w:br/>
        <w:t>f 6825/15909/14516 6826/15910/14517 6780/15864/14472</w:t>
        <w:br/>
        <w:t>f 6734/15820/14428 6825/15909/14516 6780/15864/14472</w:t>
        <w:br/>
        <w:t>f 6826/15910/14517 6828/15911/14518 6827/15912/14519</w:t>
        <w:br/>
        <w:t>f 6780/15864/14472 6826/15910/14517 6827/15912/14519</w:t>
        <w:br/>
        <w:t>f 6648/15730/14338 6828/15911/14520 6830/15913/14521</w:t>
        <w:br/>
        <w:t>f 6829/15914/14522 6648/15730/14338 6830/15913/14521</w:t>
        <w:br/>
        <w:t>f 6829/15914/14522 6830/15913/14521 6832/15915/14523</w:t>
        <w:br/>
        <w:t>f 6831/15916/14524 6829/15914/14522 6832/15915/14523</w:t>
        <w:br/>
        <w:t>f 6661/15745/14353 6832/15915/14525 6833/15917/14526</w:t>
        <w:br/>
        <w:t>f 6660/15744/14352 6661/15745/14353 6833/15917/14526</w:t>
        <w:br/>
        <w:t>f 6660/15744/14352 6833/15917/14526 6834/15918/14527</w:t>
        <w:br/>
        <w:t>f 6658/15743/14351 6660/15744/14352 6834/15918/14527</w:t>
        <w:br/>
        <w:t>f 6835/15919/14528 6659/15742/14350 6658/15743/14351</w:t>
        <w:br/>
        <w:t>f 6834/15918/14527 6835/15919/14528 6658/15743/14351</w:t>
        <w:br/>
        <w:t>f 6705/15789/14397 6659/15742/14350 6835/15919/14528</w:t>
        <w:br/>
        <w:t>f 6836/15920/14529 6705/15789/14397 6835/15919/14528</w:t>
        <w:br/>
        <w:t>f 6837/15921/14530 6671/15754/14362 6705/15789/14397</w:t>
        <w:br/>
        <w:t>f 6836/15920/14529 6837/15921/14530 6705/15789/14397</w:t>
        <w:br/>
        <w:t>f 6671/15754/14362 6837/15921/14530 6838/15922/14531</w:t>
        <w:br/>
        <w:t>f 6670/15755/14363 6671/15754/14362 6838/15922/14531</w:t>
        <w:br/>
        <w:t>f 6838/15922/14531 6839/15923/14532 6672/15756/14364</w:t>
        <w:br/>
        <w:t>f 6670/15755/14363 6838/15922/14531 6672/15756/14364</w:t>
        <w:br/>
        <w:t>f 6839/15923/14532 6840/15924/14533 6673/15757/14365</w:t>
        <w:br/>
        <w:t>f 6672/15756/14364 6839/15923/14532 6673/15757/14365</w:t>
        <w:br/>
        <w:t>f 6673/15757/14365 6840/15924/14533 6841/15925/14534</w:t>
        <w:br/>
        <w:t>f 6674/15758/14366 6673/15757/14365 6841/15925/14534</w:t>
        <w:br/>
        <w:t>f 6841/15925/14534 6842/15926/14535 6675/15759/14367</w:t>
        <w:br/>
        <w:t>f 6674/15758/14366 6841/15925/14534 6675/15759/14367</w:t>
        <w:br/>
        <w:t>f 6845/15927/14536 6844/15928/14537 6718/15804/14412</w:t>
        <w:br/>
        <w:t>f 6843/15929/14538 6845/15927/14536 6718/15804/14412</w:t>
        <w:br/>
        <w:t>f 6719/15803/14411 6846/15930/14539 6843/15929/14538</w:t>
        <w:br/>
        <w:t>f 6718/15804/14412 6719/15803/14411 6843/15929/14538</w:t>
        <w:br/>
        <w:t>f 6848/15931/14540 6847/15932/14541 6771/15855/14463</w:t>
        <w:br/>
        <w:t>f 6764/15849/14457 6848/15931/14540 6771/15855/14463</w:t>
        <w:br/>
        <w:t>f 6765/15848/14456 6849/15933/14542 6848/15931/14540</w:t>
        <w:br/>
        <w:t>f 6764/15849/14457 6765/15848/14456 6848/15931/14540</w:t>
        <w:br/>
        <w:t>f 6657/15740/14348 6850/15934/14543 6849/15933/14542</w:t>
        <w:br/>
        <w:t>f 6765/15848/14456 6657/15740/14348 6849/15933/14542</w:t>
        <w:br/>
        <w:t>f 6552/15637/14245 6851/15935/14544 6850/15934/14543</w:t>
        <w:br/>
        <w:t>f 6657/15740/14348 6552/15637/14245 6850/15934/14543</w:t>
        <w:br/>
        <w:t>f 6852/15936/14545 6851/15935/14544 6552/15637/14245</w:t>
        <w:br/>
        <w:t>f 6553/15636/14244 6852/15936/14545 6552/15637/14245</w:t>
        <w:br/>
        <w:t>f 6853/15937/14546 6852/15936/14545 6553/15636/14244</w:t>
        <w:br/>
        <w:t>f 6665/15749/14357 6853/15937/14546 6553/15636/14244</w:t>
        <w:br/>
        <w:t>f 6854/15938/14547 6853/15937/14546 6665/15749/14357</w:t>
        <w:br/>
        <w:t>f 6666/15750/14358 6854/15938/14547 6665/15749/14357</w:t>
        <w:br/>
        <w:t>f 6855/15939/14548 6854/15938/14547 6666/15750/14358</w:t>
        <w:br/>
        <w:t>f 6667/15751/14359 6855/15939/14548 6666/15750/14358</w:t>
        <w:br/>
        <w:t>f 6855/15939/14548 6667/15751/14359 6669/15752/14360</w:t>
        <w:br/>
        <w:t>f 6856/15940/14549 6855/15939/14548 6669/15752/14360</w:t>
        <w:br/>
        <w:t>f 6857/15941/14550 6856/15940/14549 6669/15752/14360</w:t>
        <w:br/>
        <w:t>f 6668/15753/14361 6857/15941/14550 6669/15752/14360</w:t>
        <w:br/>
        <w:t>f 6858/15942/14551 6857/15941/14550 6668/15753/14361</w:t>
        <w:br/>
        <w:t>f 6494/15577/14185 6858/15942/14551 6668/15753/14361</w:t>
        <w:br/>
        <w:t>f 6492/15573/14181 6859/15943/14552 6858/15942/14551</w:t>
        <w:br/>
        <w:t>f 6494/15577/14185 6492/15573/14181 6858/15942/14551</w:t>
        <w:br/>
        <w:t>f 6859/15943/14552 6492/15573/14181 6489/15576/14184</w:t>
        <w:br/>
        <w:t>f 6860/15944/14553 6859/15943/14552 6489/15576/14184</w:t>
        <w:br/>
        <w:t>f 6600/15685/14293 6861/15945/14554 6860/15944/14553</w:t>
        <w:br/>
        <w:t>f 6489/15576/14184 6600/15685/14293 6860/15944/14553</w:t>
        <w:br/>
        <w:t>f 6645/15729/14337 6862/15946/14555 6861/15945/14554</w:t>
        <w:br/>
        <w:t>f 6600/15685/14293 6645/15729/14337 6861/15945/14554</w:t>
        <w:br/>
        <w:t>f 6587/15671/14279 6800/15885/14493 6803/15886/14494</w:t>
        <w:br/>
        <w:t>f 6584/15668/14276 6587/15671/14279 6803/15886/14494</w:t>
        <w:br/>
        <w:t>f 6805/15888/14496 6864/15947/14556 6863/15948/14557</w:t>
        <w:br/>
        <w:t>f 6804/15889/14497 6805/15888/14496 6863/15948/14557</w:t>
        <w:br/>
        <w:t>f 6716/15801/14409 6725/15808/14416 6586/15672/14280</w:t>
        <w:br/>
        <w:t>f 6585/15667/14275 6716/15801/14409 6586/15672/14280</w:t>
        <w:br/>
        <w:t>f 6716/15801/14409 6717/15800/14408 6724/15809/14417</w:t>
        <w:br/>
        <w:t>f 6725/15808/14416 6716/15801/14409 6724/15809/14417</w:t>
        <w:br/>
        <w:t>f 6717/15800/14408 6750/15835/14443 6755/15836/14444</w:t>
        <w:br/>
        <w:t>f 6724/15809/14417 6717/15800/14408 6755/15836/14444</w:t>
        <w:br/>
        <w:t>f 6751/15834/14442 6754/15837/14445 6755/15836/14444</w:t>
        <w:br/>
        <w:t>f 6750/15835/14443 6751/15834/14442 6755/15836/14444</w:t>
        <w:br/>
        <w:t>f 6751/15834/14442 6772/15857/14465 6455/15539/14147</w:t>
        <w:br/>
        <w:t>f 6754/15837/14445 6751/15834/14442 6455/15539/14147</w:t>
        <w:br/>
        <w:t>f 6785/15869/14477 6746/15833/14441 6744/15828/14436</w:t>
        <w:br/>
        <w:t>f 6784/15868/14476 6785/15869/14477 6744/15828/14436</w:t>
        <w:br/>
        <w:t>f 6746/15833/14441 6747/15832/14440 6743/15829/14437</w:t>
        <w:br/>
        <w:t>f 6744/15828/14436 6746/15833/14441 6743/15829/14437</w:t>
        <w:br/>
        <w:t>f 6747/15832/14440 6714/15799/14407 6726/15811/14419</w:t>
        <w:br/>
        <w:t>f 6743/15829/14437 6747/15832/14440 6726/15811/14419</w:t>
        <w:br/>
        <w:t>f 6714/15799/14407 6581/15664/14272 6577/15661/14269</w:t>
        <w:br/>
        <w:t>f 6726/15811/14419 6714/15799/14407 6577/15661/14269</w:t>
        <w:br/>
        <w:t>f 6576/15662/14270 6582/15663/14271 6804/15889/14497</w:t>
        <w:br/>
        <w:t>f 6863/15948/14557 6576/15662/14270 6804/15889/14497</w:t>
        <w:br/>
        <w:t>f 6708/15790/14398 6713/15797/14405 6680/15763/14371</w:t>
        <w:br/>
        <w:t>f 6681/15766/14374 6708/15790/14398 6680/15763/14371</w:t>
        <w:br/>
        <w:t>f 6689/15772/14380 6678/15762/14370 6696/15780/14388</w:t>
        <w:br/>
        <w:t>f 6473/15559/14167 6477/15560/14168 6462/15544/14152</w:t>
        <w:br/>
        <w:t>f 6784/15868/14476 6487/15572/14180 6476/15561/14169</w:t>
        <w:br/>
        <w:t>f 6477/15560/14168 6784/15868/14476 6476/15561/14169</w:t>
        <w:br/>
        <w:t>f 6477/15560/14168 6473/15559/14167 6785/15869/14477</w:t>
        <w:br/>
        <w:t>f 6784/15868/14476 6477/15560/14168 6785/15869/14477</w:t>
        <w:br/>
        <w:t>f 6474/15558/14166 6785/15869/14477 6473/15559/14167</w:t>
        <w:br/>
        <w:t>f 6451/15537/14145 6452/15536/14144 6711/15795/14403</w:t>
        <w:br/>
        <w:t>f 6465/15547/14155 6451/15537/14145 6711/15795/14403</w:t>
        <w:br/>
        <w:t>f 6711/15795/14403 6452/15536/14144 6467/15551/14159</w:t>
        <w:br/>
        <w:t>f 6710/15793/14401 6711/15795/14403 6467/15551/14159</w:t>
        <w:br/>
        <w:t>f 6502/15585/14193 6498/15583/14191 6499/15582/14190</w:t>
        <w:br/>
        <w:t>f 6664/15748/14356 6502/15585/14193 6499/15582/14190</w:t>
        <w:br/>
        <w:t>f 6865/15949/14558 6505/15587/14195 6502/15585/14193</w:t>
        <w:br/>
        <w:t>f 6664/15748/14356 6865/15949/14558 6502/15585/14193</w:t>
        <w:br/>
        <w:t>f 6505/15587/14195 6865/15949/14558 6682/15765/14373</w:t>
        <w:br/>
        <w:t>f 6504/15588/14196 6505/15587/14195 6682/15765/14373</w:t>
        <w:br/>
        <w:t>f 6706/15792/14400 6446/15529/14137 6442/15527/14135</w:t>
        <w:br/>
        <w:t>f 6459/15540/14148 6706/15792/14400 6442/15527/14135</w:t>
        <w:br/>
        <w:t>f 6447/15534/14142 6711/15795/14403 6704/15787/14395</w:t>
        <w:br/>
        <w:t>f 6703/15788/14396 6447/15534/14142 6704/15787/14395</w:t>
        <w:br/>
        <w:t>f 6460/15546/14154 6711/15795/14403 6447/15534/14142</w:t>
        <w:br/>
        <w:t>f 6448/15533/14141 6460/15546/14154 6447/15534/14142</w:t>
        <w:br/>
        <w:t>f 6475/15557/14165 6449/15532/14140 6450/15531/14139</w:t>
        <w:br/>
        <w:t>f 6712/15796/14404 6475/15557/14165 6450/15531/14139</w:t>
        <w:br/>
        <w:t>f 6712/15796/14404 6450/15531/14139 6484/15565/14173</w:t>
        <w:br/>
        <w:t>f 6481/15568/14176 6712/15796/14404 6484/15565/14173</w:t>
        <w:br/>
        <w:t>f 6657/15740/14348 6765/15848/14456 6774/15858/14466</w:t>
        <w:br/>
        <w:t>f 6656/15741/14349 6657/15740/14348 6774/15858/14466</w:t>
        <w:br/>
        <w:t>f 6654/15739/14347 6775/15860/14468 6776/15859/14467</w:t>
        <w:br/>
        <w:t>f 6684/15767/14375 6654/15739/14347 6776/15859/14467</w:t>
        <w:br/>
        <w:t>f 6781/15865/14473 6684/15767/14375 6776/15859/14467</w:t>
        <w:br/>
        <w:t>f 6781/15865/14473 6786/15870/14478 6687/15771/14379</w:t>
        <w:br/>
        <w:t>f 6684/15767/14375 6781/15865/14473 6687/15771/14379</w:t>
        <w:br/>
        <w:t>f 6789/15873/14481 6454/15538/14146 6687/15771/14379</w:t>
        <w:br/>
        <w:t>f 6786/15870/14478 6789/15873/14481 6687/15771/14379</w:t>
        <w:br/>
        <w:t>f 6455/15539/14147 6454/15538/14146 6789/15873/14481</w:t>
        <w:br/>
        <w:t>f 6866/15950/14559 6520/15603/14211 6700/15784/14392</w:t>
        <w:br/>
        <w:t>f 6866/15950/14559 6544/15630/14238 6519/15604/14212</w:t>
        <w:br/>
        <w:t>f 6523/15606/14214 6544/15630/14238 6547/15632/14240</w:t>
        <w:br/>
        <w:t>f 6547/15632/14240 6549/15634/14242 6524/15609/14217</w:t>
        <w:br/>
        <w:t>f 6523/15606/14214 6547/15632/14240 6524/15609/14217</w:t>
        <w:br/>
        <w:t>f 6662/15747/14355 6527/15610/14218 6524/15609/14217</w:t>
        <w:br/>
        <w:t>f 6549/15634/14242 6662/15747/14355 6524/15609/14217</w:t>
        <w:br/>
        <w:t>f 6562/15649/14257 6567/15651/14259 6819/15902/14509</w:t>
        <w:br/>
        <w:t>f 6571/15654/14262 6563/15648/14256 6564/15647/14255</w:t>
        <w:br/>
        <w:t>f 6730/15814/14422 6571/15654/14262 6564/15647/14255</w:t>
        <w:br/>
        <w:t>f 6566/15652/14260 6574/15658/14266 6813/15898/14505</w:t>
        <w:br/>
        <w:t>f 6569/15656/14264 6570/15655/14263 6578/15660/14268</w:t>
        <w:br/>
        <w:t>f 6573/15659/14267 6576/15662/14270 6807/15892/14500</w:t>
        <w:br/>
        <w:t>f 6582/15663/14271 6579/15666/14274 6583/15669/14277</w:t>
        <w:br/>
        <w:t>f 6804/15889/14497 6582/15663/14271 6583/15669/14277</w:t>
        <w:br/>
        <w:t>f 6585/15667/14275 6579/15666/14274 6580/15665/14273</w:t>
        <w:br/>
        <w:t>f 6716/15801/14409 6585/15667/14275 6580/15665/14273</w:t>
        <w:br/>
        <w:t>f 6586/15672/14280 6725/15808/14416 6591/15674/14282</w:t>
        <w:br/>
        <w:t>f 6592/15673/14281 6586/15672/14280 6591/15674/14282</w:t>
        <w:br/>
        <w:t>f 6798/15881/14489 6799/15880/14488 6592/15673/14281</w:t>
        <w:br/>
        <w:t>f 6794/15876/14484 6686/15769/14377 6595/15678/14286</w:t>
        <w:br/>
        <w:t>f 6593/15680/14288 6718/15804/14412 6844/15928/14537</w:t>
        <w:br/>
        <w:t>f 6594/15679/14287 6595/15678/14286 6589/15676/14284</w:t>
        <w:br/>
        <w:t>f 6590/15675/14283 6594/15679/14287 6589/15676/14284</w:t>
        <w:br/>
        <w:t>f 6822/15905/14512 6562/15649/14257 6868/15951/14560</w:t>
        <w:br/>
        <w:t>f 6867/15952/14561 6822/15905/14512 6868/15951/14560</w:t>
        <w:br/>
        <w:t>f 6599/15681/14289 6597/15683/14291 6870/15953/14562</w:t>
        <w:br/>
        <w:t>f 6869/15954/14563 6599/15681/14289 6870/15953/14562</w:t>
        <w:br/>
        <w:t>f 6584/15668/14276 6585/15667/14275 6586/15672/14280</w:t>
        <w:br/>
        <w:t>f 6587/15671/14279 6584/15668/14276 6586/15672/14280</w:t>
        <w:br/>
        <w:t>f 6581/15664/14272 6582/15663/14271 6576/15662/14270</w:t>
        <w:br/>
        <w:t>f 6577/15661/14269 6581/15664/14272 6576/15662/14270</w:t>
        <w:br/>
        <w:t>f 6873/15955/14564 6872/15956/14565 6871/15957/14566</w:t>
        <w:br/>
        <w:t>f 6876/15958/14567 6875/15959/14568 6874/15960/14569</w:t>
        <w:br/>
        <w:t>f 6879/15961/14570 6878/15962/14571 6877/15963/14572</w:t>
        <w:br/>
        <w:t>f 6882/15964/14573 6881/15965/14574 6880/15966/14575</w:t>
        <w:br/>
        <w:t>f 6885/15967/14576 6884/15968/14577 6883/15969/14578</w:t>
        <w:br/>
        <w:t>f 6882/15964/14573 6886/15970/14579 6881/15965/14574</w:t>
        <w:br/>
        <w:t>f 6888/15971/14580 6887/15972/14581 6873/15955/14564</w:t>
        <w:br/>
        <w:t>f 6887/15972/14581 6888/15971/14580 6889/15973/14582</w:t>
        <w:br/>
        <w:t>f 6892/15974/14583 6891/15975/14584 6890/15976/14585</w:t>
        <w:br/>
        <w:t>f 6871/15957/14566 6872/15956/14565 6876/15958/14567</w:t>
        <w:br/>
        <w:t>f 6892/15974/14583 6893/15977/14586 6891/15975/14584</w:t>
        <w:br/>
        <w:t>f 6896/15978/14587 6895/15979/14588 6894/15980/14589</w:t>
        <w:br/>
        <w:t>f 6896/15978/14587 6897/15981/14590 6895/15979/14588</w:t>
        <w:br/>
        <w:t>f 6900/15982/14591 6899/15983/14592 6898/15984/14593</w:t>
        <w:br/>
        <w:t>f 6903/15985/14594 6902/15986/14595 6901/15987/14596</w:t>
        <w:br/>
        <w:t>f 6905/15988/14597 6882/15964/14573 6904/15989/14598</w:t>
        <w:br/>
        <w:t>f 6902/15986/14595 6905/15988/14597 6904/15989/14598</w:t>
        <w:br/>
        <w:t>f 6908/15990/14599 6907/15991/14600 6885/15967/14576</w:t>
        <w:br/>
        <w:t>f 6906/15992/14601 6908/15990/14599 6885/15967/14576</w:t>
        <w:br/>
        <w:t>f 6906/15992/14601 6882/15964/14573 6905/15988/14597</w:t>
        <w:br/>
        <w:t>f 6908/15990/14599 6906/15992/14601 6905/15988/14597</w:t>
        <w:br/>
        <w:t>f 6887/15972/14581 6910/15993/14602 6909/15994/14603</w:t>
        <w:br/>
        <w:t>f 6872/15956/14565 6887/15972/14581 6909/15994/14603</w:t>
        <w:br/>
        <w:t>f 6910/15993/14602 6887/15972/14581 6885/15967/14576</w:t>
        <w:br/>
        <w:t>f 6907/15991/14600 6910/15993/14602 6885/15967/14576</w:t>
        <w:br/>
        <w:t>f 6912/15995/14604 6892/15974/14583 6875/15959/14568</w:t>
        <w:br/>
        <w:t>f 6911/15996/14605 6912/15995/14604 6875/15959/14568</w:t>
        <w:br/>
        <w:t>f 6872/15956/14565 6909/15994/14603 6911/15996/14605</w:t>
        <w:br/>
        <w:t>f 6875/15959/14568 6872/15956/14565 6911/15996/14605</w:t>
        <w:br/>
        <w:t>f 6892/15974/14583 6912/15995/14604 6914/15997/14606</w:t>
        <w:br/>
        <w:t>f 6913/15998/14607 6892/15974/14583 6914/15997/14606</w:t>
        <w:br/>
        <w:t>f 6915/15999/14608 6896/15978/14587 6913/15998/14607</w:t>
        <w:br/>
        <w:t>f 6914/15997/14606 6915/15999/14608 6913/15998/14607</w:t>
        <w:br/>
        <w:t>f 6896/15978/14587 6915/15999/14608 6917/16000/14609</w:t>
        <w:br/>
        <w:t>f 6916/16001/14610 6896/15978/14587 6917/16000/14609</w:t>
        <w:br/>
        <w:t>f 6918/16002/14611 6900/15982/14591 6916/16001/14610</w:t>
        <w:br/>
        <w:t>f 6917/16000/14609 6918/16002/14611 6916/16001/14610</w:t>
        <w:br/>
        <w:t>f 6920/16003/14612 6919/16004/14613 6902/15986/14595</w:t>
        <w:br/>
        <w:t>f 6903/15985/14594 6920/16003/14612 6902/15986/14595</w:t>
        <w:br/>
        <w:t>f 6919/16004/14613 6921/16005/14614 6905/15988/14597</w:t>
        <w:br/>
        <w:t>f 6902/15986/14595 6919/16004/14613 6905/15988/14597</w:t>
        <w:br/>
        <w:t>f 6923/16006/14615 6922/16007/14616 6907/15991/14600</w:t>
        <w:br/>
        <w:t>f 6908/15990/14599 6923/16006/14615 6907/15991/14600</w:t>
        <w:br/>
        <w:t>f 6921/16005/14614 6923/16006/14615 6908/15990/14599</w:t>
        <w:br/>
        <w:t>f 6905/15988/14597 6921/16005/14614 6908/15990/14599</w:t>
        <w:br/>
        <w:t>f 6910/15993/14602 6925/16008/14617 6924/16009/14618</w:t>
        <w:br/>
        <w:t>f 6909/15994/14603 6910/15993/14602 6924/16009/14618</w:t>
        <w:br/>
        <w:t>f 6925/16008/14617 6910/15993/14602 6907/15991/14600</w:t>
        <w:br/>
        <w:t>f 6922/16007/14616 6925/16008/14617 6907/15991/14600</w:t>
        <w:br/>
        <w:t>f 6927/16010/14619 6912/15995/14604 6911/15996/14605</w:t>
        <w:br/>
        <w:t>f 6926/16011/14620 6927/16010/14619 6911/15996/14605</w:t>
        <w:br/>
        <w:t>f 6909/15994/14603 6924/16009/14618 6926/16011/14620</w:t>
        <w:br/>
        <w:t>f 6911/15996/14605 6909/15994/14603 6926/16011/14620</w:t>
        <w:br/>
        <w:t>f 6912/15995/14604 6927/16010/14619 6928/16012/14621</w:t>
        <w:br/>
        <w:t>f 6914/15997/14606 6912/15995/14604 6928/16012/14621</w:t>
        <w:br/>
        <w:t>f 6929/16013/14622 6915/15999/14608 6914/15997/14606</w:t>
        <w:br/>
        <w:t>f 6928/16012/14621 6929/16013/14622 6914/15997/14606</w:t>
        <w:br/>
        <w:t>f 6915/15999/14608 6929/16013/14622 6930/16014/14623</w:t>
        <w:br/>
        <w:t>f 6917/16000/14609 6915/15999/14608 6930/16014/14623</w:t>
        <w:br/>
        <w:t>f 6930/16014/14623 6932/16015/14624 6931/16016/14625</w:t>
        <w:br/>
        <w:t>f 6917/16000/14609 6930/16014/14623 6931/16016/14625</w:t>
        <w:br/>
        <w:t>f 6872/15956/14565 6875/15959/14568 6876/15958/14567</w:t>
        <w:br/>
        <w:t>f 6887/15972/14581 6872/15956/14565 6873/15955/14564</w:t>
        <w:br/>
        <w:t>f 6598/15682/14290 6933/16017/14626 6596/15677/14285</w:t>
        <w:br/>
        <w:t>f 6598/15682/14290 6790/15875/14483 6934/16018/14627</w:t>
        <w:br/>
        <w:t>f 6933/16017/14626 6598/15682/14290 6934/16018/14627</w:t>
        <w:br/>
        <w:t>f 6904/15989/14598 6935/16019/14628 6878/15962/14571</w:t>
        <w:br/>
        <w:t>f 6904/15989/14598 6880/15966/14575 6935/16019/14628</w:t>
        <w:br/>
        <w:t>f 6793/15877/14485 6794/15876/14484 6933/16017/14626</w:t>
        <w:br/>
        <w:t>f 6934/16018/14627 6793/15877/14485 6933/16017/14626</w:t>
        <w:br/>
        <w:t>f 6933/16017/14626 6794/15876/14484 6596/15677/14285</w:t>
        <w:br/>
        <w:t>f 6906/15992/14601 6883/15969/14578 6936/16020/14629</w:t>
        <w:br/>
        <w:t>f 6798/15881/14489 6938/16021/14630 6937/16022/14631</w:t>
        <w:br/>
        <w:t>f 6797/15882/14490 6798/15881/14489 6937/16022/14631</w:t>
        <w:br/>
        <w:t>f 6938/16021/14630 6798/15881/14489 6589/15676/14284</w:t>
        <w:br/>
        <w:t>f 6685/15770/14378 6938/16021/14630 6589/15676/14284</w:t>
        <w:br/>
        <w:t>f 6685/15770/14378 6795/15879/14487 6937/16022/14631</w:t>
        <w:br/>
        <w:t>f 6938/16021/14630 6685/15770/14378 6937/16022/14631</w:t>
        <w:br/>
        <w:t>f 6906/15992/14601 6936/16020/14629 6886/15970/14579</w:t>
        <w:br/>
        <w:t>f 6885/15967/14576 6889/15973/14582 6884/15968/14577</w:t>
        <w:br/>
        <w:t>f 6796/15883/14491 6801/15884/14492 6588/15670/14278</w:t>
        <w:br/>
        <w:t>f 6799/15880/14488 6796/15883/14491 6588/15670/14278</w:t>
        <w:br/>
        <w:t>f 6799/15880/14488 6588/15670/14278 6592/15673/14281</w:t>
        <w:br/>
        <w:t>f 6875/15959/14568 6890/15976/14585 6874/15960/14569</w:t>
        <w:br/>
        <w:t>f 6806/15893/14501 6807/15892/14500 6863/15948/14557</w:t>
        <w:br/>
        <w:t>f 6864/15947/14556 6806/15893/14501 6863/15948/14557</w:t>
        <w:br/>
        <w:t>f 6811/15894/14502 6940/16023/14632 6939/16024/14633</w:t>
        <w:br/>
        <w:t>f 6810/15895/14502 6811/15894/14502 6939/16024/14633</w:t>
        <w:br/>
        <w:t>f 6913/15998/14607 6941/16025/14634 6893/15977/14586</w:t>
        <w:br/>
        <w:t>f 6913/15998/14607 6894/15980/14589 6941/16025/14634</w:t>
        <w:br/>
        <w:t>f 6813/15898/14505 6939/16024/14633 6940/16023/14632</w:t>
        <w:br/>
        <w:t>f 6812/15899/14506 6813/15898/14505 6940/16023/14632</w:t>
        <w:br/>
        <w:t>f 6943/16026/14635 6942/16027/14636 6568/15650/14258</w:t>
        <w:br/>
        <w:t>f 6816/15900/14507 6943/16026/14635 6568/15650/14258</w:t>
        <w:br/>
        <w:t>f 6916/16001/14610 6944/16028/14637 6897/15981/14590</w:t>
        <w:br/>
        <w:t>f 6916/16001/14610 6898/15984/14593 6944/16028/14637</w:t>
        <w:br/>
        <w:t>f 6819/15902/14509 6942/16027/14636 6943/16026/14635</w:t>
        <w:br/>
        <w:t>f 6818/15903/14510 6819/15902/14509 6943/16026/14635</w:t>
        <w:br/>
        <w:t>f 6819/15902/14509 6820/15901/14508 6562/15649/14257</w:t>
        <w:br/>
        <w:t>f 6942/16027/14636 6819/15902/14509 6567/15651/14259</w:t>
        <w:br/>
        <w:t>f 6568/15650/14258 6942/16027/14636 6567/15651/14259</w:t>
        <w:br/>
        <w:t>f 6814/15897/14504 6568/15650/14258 6566/15652/14260</w:t>
        <w:br/>
        <w:t>f 6813/15898/14505 6814/15897/14504 6566/15652/14260</w:t>
        <w:br/>
        <w:t>f 6939/16024/14633 6813/15898/14505 6574/15658/14266</w:t>
        <w:br/>
        <w:t>f 6575/15657/14265 6939/16024/14633 6574/15658/14266</w:t>
        <w:br/>
        <w:t>f 6808/15891/14499 6575/15657/14265 6573/15659/14267</w:t>
        <w:br/>
        <w:t>f 6807/15892/14500 6808/15891/14499 6573/15659/14267</w:t>
        <w:br/>
        <w:t>f 6863/15948/14557 6807/15892/14500 6576/15662/14270</w:t>
        <w:br/>
        <w:t>f 6598/15682/14290 6596/15677/14285 6597/15683/14291</w:t>
        <w:br/>
        <w:t>f 6595/15678/14286 6596/15677/14285 6794/15876/14484</w:t>
        <w:br/>
        <w:t>f 6685/15770/14378 6589/15676/14284 6595/15678/14286</w:t>
        <w:br/>
        <w:t>f 6592/15673/14281 6589/15676/14284 6798/15881/14489</w:t>
        <w:br/>
        <w:t>f 6586/15672/14280 6592/15673/14281 6588/15670/14278</w:t>
        <w:br/>
        <w:t>f 6889/15973/14582 6885/15967/14576 6887/15972/14581</w:t>
        <w:br/>
        <w:t>f 6883/15969/14578 6906/15992/14601 6885/15967/14576</w:t>
        <w:br/>
        <w:t>f 6882/15964/14573 6906/15992/14601 6886/15970/14579</w:t>
        <w:br/>
        <w:t>f 6880/15966/14575 6904/15989/14598 6882/15964/14573</w:t>
        <w:br/>
        <w:t>f 6879/15961/14570 6904/15989/14598 6878/15962/14571</w:t>
        <w:br/>
        <w:t>f 6898/15984/14593 6916/16001/14610 6900/15982/14591</w:t>
        <w:br/>
        <w:t>f 6896/15978/14587 6916/16001/14610 6897/15981/14590</w:t>
        <w:br/>
        <w:t>f 6894/15980/14589 6913/15998/14607 6896/15978/14587</w:t>
        <w:br/>
        <w:t>f 6892/15974/14583 6913/15998/14607 6893/15977/14586</w:t>
        <w:br/>
        <w:t>f 6890/15976/14585 6875/15959/14568 6892/15974/14583</w:t>
        <w:br/>
        <w:t>f 6782/15866/14474 6722/15806/14414 6723/15807/14415</w:t>
        <w:br/>
        <w:t>f 6759/15846/14454 6757/15840/14448 6762/15843/14451</w:t>
        <w:br/>
        <w:t>f 6775/15860/14468 6761/15844/14452 6758/15842/14450</w:t>
        <w:br/>
        <w:t>f 6654/15739/14347 6655/15738/14346 6775/15860/14468</w:t>
        <w:br/>
        <w:t>f 6844/15928/14537 6597/15683/14291 6596/15677/14285</w:t>
        <w:br/>
        <w:t>f 6593/15680/14288 6844/15928/14537 6596/15677/14285</w:t>
        <w:br/>
        <w:t>f 6844/15928/14537 6845/15927/14536 6870/15953/14562</w:t>
        <w:br/>
        <w:t>f 6597/15683/14291 6844/15928/14537 6870/15953/14562</w:t>
        <w:br/>
        <w:t>f 6901/15987/14596 6902/15986/14595 6904/15989/14598</w:t>
        <w:br/>
        <w:t>f 6879/15961/14570 6901/15987/14596 6904/15989/14598</w:t>
        <w:br/>
        <w:t>f 6919/16004/14613 6920/16003/14612 6945/16029/14638</w:t>
        <w:br/>
        <w:t>f 6847/15932/14541 6846/15930/14539 6719/15803/14411</w:t>
        <w:br/>
        <w:t>f 6771/15855/14463 6847/15932/14541 6719/15803/14411</w:t>
        <w:br/>
        <w:t>f 6720/15802/14410 6770/15854/14462 6771/15855/14463</w:t>
        <w:br/>
        <w:t>f 6719/15803/14411 6720/15802/14410 6771/15855/14463</w:t>
        <w:br/>
        <w:t>f 6721/15805/14413 6770/15854/14462 6720/15802/14410</w:t>
        <w:br/>
        <w:t>f 6594/15679/14287 6722/15806/14414 6721/15805/14413</w:t>
        <w:br/>
        <w:t>f 6758/15842/14450 6761/15844/14452 6762/15843/14451</w:t>
        <w:br/>
        <w:t>f 6757/15840/14448 6758/15842/14450 6762/15843/14451</w:t>
        <w:br/>
        <w:t>f 6782/15866/14474 6757/15840/14448 6759/15846/14454</w:t>
        <w:br/>
        <w:t>f 6757/15840/14448 6782/15866/14474 6723/15807/14415</w:t>
        <w:br/>
        <w:t>f 6501/15586/14194 6502/15585/14193 6505/15587/14195</w:t>
        <w:br/>
        <w:t>f 6606/15689/14297 6501/15586/14194 6505/15587/14195</w:t>
        <w:br/>
        <w:t>f 6606/15689/14297 6505/15587/14195 6503/15589/14197</w:t>
        <w:br/>
        <w:t>f 6608/15691/14299 6606/15689/14297 6503/15589/14197</w:t>
        <w:br/>
        <w:t>f 6608/15691/14299 6503/15589/14197 6679/15764/14372</w:t>
        <w:br/>
        <w:t>f 6678/15762/14370 6608/15691/14299 6679/15764/14372</w:t>
        <w:br/>
        <w:t>f 6678/15762/14370 6679/15764/14372 6696/15780/14388</w:t>
        <w:br/>
        <w:t>f 6683/15768/14376 6556/15641/14249 6557/15640/14248</w:t>
        <w:br/>
        <w:t>f 6683/15768/14376 6707/15791/14399 6708/15790/14398</w:t>
        <w:br/>
        <w:t>f 6681/15766/14374 6683/15768/14376 6708/15790/14398</w:t>
        <w:br/>
        <w:t>f 6555/15642/14250 6554/15635/14243 6551/15638/14246</w:t>
        <w:br/>
        <w:t>f 6558/15639/14247 6555/15642/14250 6551/15638/14246</w:t>
        <w:br/>
        <w:t>f 6558/15639/14247 6551/15638/14246 6656/15741/14349</w:t>
        <w:br/>
        <w:t>f 6655/15738/14346 6558/15639/14247 6656/15741/14349</w:t>
        <w:br/>
        <w:t>f 6656/15741/14349 6774/15858/14466 6775/15860/14468</w:t>
        <w:br/>
        <w:t>f 6655/15738/14346 6656/15741/14349 6775/15860/14468</w:t>
        <w:br/>
        <w:t>f 6774/15858/14466 6766/15847/14455 6761/15844/14452</w:t>
        <w:br/>
        <w:t>f 6775/15860/14468 6774/15858/14466 6761/15844/14452</w:t>
        <w:br/>
        <w:t>f 6761/15844/14452 6766/15847/14455 6763/15850/14458</w:t>
        <w:br/>
        <w:t>f 6760/15845/14453 6761/15844/14452 6763/15850/14458</w:t>
        <w:br/>
        <w:t>f 6770/15854/14462 6760/15845/14453 6763/15850/14458</w:t>
        <w:br/>
        <w:t>f 6554/15635/14243 6555/15642/14250 6865/15949/14558</w:t>
        <w:br/>
        <w:t>f 6664/15748/14356 6554/15635/14243 6865/15949/14558</w:t>
        <w:br/>
        <w:t>f 6555/15642/14250 6556/15641/14249 6682/15765/14373</w:t>
        <w:br/>
        <w:t>f 6865/15949/14558 6555/15642/14250 6682/15765/14373</w:t>
        <w:br/>
        <w:t>f 6556/15641/14249 6683/15768/14376 6681/15766/14374</w:t>
        <w:br/>
        <w:t>f 6682/15765/14373 6556/15641/14249 6681/15766/14374</w:t>
        <w:br/>
        <w:t>f 6707/15791/14399 6683/15768/14376 6687/15771/14379</w:t>
        <w:br/>
        <w:t>f 6663/15746/14354 6661/15745/14353 6537/15622/14230</w:t>
        <w:br/>
        <w:t>f 6662/15747/14355 6663/15746/14354 6537/15622/14230</w:t>
        <w:br/>
        <w:t>f 6537/15622/14230 6538/15621/14229 6527/15610/14218</w:t>
        <w:br/>
        <w:t>f 6662/15747/14355 6537/15622/14230 6527/15610/14218</w:t>
        <w:br/>
        <w:t>f 6538/15621/14229 6539/15623/14231 6526/15611/14219</w:t>
        <w:br/>
        <w:t>f 6527/15610/14218 6538/15621/14229 6526/15611/14219</w:t>
        <w:br/>
        <w:t>f 6539/15623/14231 6620/15705/14313 6619/15703/14311</w:t>
        <w:br/>
        <w:t>f 6526/15611/14219 6539/15623/14231 6619/15703/14311</w:t>
        <w:br/>
        <w:t>f 6619/15703/14311 6620/15705/14313 6627/15711/14319</w:t>
        <w:br/>
        <w:t>f 6629/15712/14320 6619/15703/14311 6627/15711/14319</w:t>
        <w:br/>
        <w:t>f 6829/15914/14522 6661/15745/14353 6663/15746/14354</w:t>
        <w:br/>
        <w:t>f 6647/15731/14339 6829/15914/14522 6663/15746/14354</w:t>
        <w:br/>
        <w:t>f 6829/15914/14522 6647/15731/14339 6648/15730/14338</w:t>
        <w:br/>
        <w:t>f 6563/15648/14256 6946/16030/14639 6562/15649/14257</w:t>
        <w:br/>
        <w:t>f 6572/15653/14261 6946/16030/14639 6563/15648/14256</w:t>
        <w:br/>
        <w:t>f 6571/15654/14262 6572/15653/14261 6563/15648/14256</w:t>
        <w:br/>
        <w:t>f 6946/16030/14639 6567/15651/14259 6562/15649/14257</w:t>
        <w:br/>
        <w:t>f 6946/16030/14639 6572/15653/14261 6566/15652/14260</w:t>
        <w:br/>
        <w:t>f 6567/15651/14259 6946/16030/14639 6566/15652/14260</w:t>
        <w:br/>
        <w:t>f 6572/15653/14261 6569/15656/14264 6574/15658/14266</w:t>
        <w:br/>
        <w:t>f 6566/15652/14260 6572/15653/14261 6574/15658/14266</w:t>
        <w:br/>
        <w:t>f 6569/15656/14264 6578/15660/14268 6573/15659/14267</w:t>
        <w:br/>
        <w:t>f 6574/15658/14266 6569/15656/14264 6573/15659/14267</w:t>
        <w:br/>
        <w:t>f 6729/15812/14420 6570/15655/14263 6571/15654/14262</w:t>
        <w:br/>
        <w:t>f 6729/15812/14420 6727/15810/14418 6578/15660/14268</w:t>
        <w:br/>
        <w:t>f 6570/15655/14263 6729/15812/14420 6578/15660/14268</w:t>
        <w:br/>
        <w:t>f 6564/15647/14255 6565/15646/14254 6732/15817/14425</w:t>
        <w:br/>
        <w:t>f 6731/15815/14423 6564/15647/14255 6732/15817/14425</w:t>
        <w:br/>
        <w:t>f 6821/15906/14513 6824/15907/14514 6732/15817/14425</w:t>
        <w:br/>
        <w:t>f 6565/15646/14254 6821/15906/14513 6732/15817/14425</w:t>
        <w:br/>
        <w:t>f 6917/16000/14609 6931/16016/14625 6918/16002/14611</w:t>
        <w:br/>
        <w:t>f 6767/15851/14459 6731/15815/14423 6733/15816/14424</w:t>
        <w:br/>
        <w:t>f 6767/15851/14459 6768/15852/14460 6730/15814/14422</w:t>
        <w:br/>
        <w:t>f 6731/15815/14423 6767/15851/14459 6730/15814/14422</w:t>
        <w:br/>
        <w:t>f 6768/15852/14460 6769/15853/14461 6728/15813/14421</w:t>
        <w:br/>
        <w:t>f 6730/15814/14422 6768/15852/14460 6728/15813/14421</w:t>
        <w:br/>
        <w:t>f 6769/15853/14461 6741/15826/14434 6727/15810/14418</w:t>
        <w:br/>
        <w:t>f 6728/15813/14421 6769/15853/14461 6727/15810/14418</w:t>
        <w:br/>
        <w:t>f 6741/15826/14434 6743/15829/14437 6726/15811/14419</w:t>
        <w:br/>
        <w:t>f 6727/15810/14418 6741/15826/14434 6726/15811/14419</w:t>
        <w:br/>
        <w:t>f 6783/15867/14475 6744/15828/14436 6745/15827/14435</w:t>
        <w:br/>
        <w:t>f 6777/15861/14469 6788/15871/14479 6947/16031/14640</w:t>
        <w:br/>
        <w:t>f 6779/15862/14470 6740/15823/14431 6738/15821/14429</w:t>
        <w:br/>
        <w:t>f 6779/15862/14470 6738/15821/14429 6736/15818/14426</w:t>
        <w:br/>
        <w:t>f 6778/15863/14471 6779/15862/14470 6736/15818/14426</w:t>
        <w:br/>
        <w:t>f 6736/15818/14426 6734/15820/14428 6780/15864/14472</w:t>
        <w:br/>
        <w:t>f 6778/15863/14471 6736/15818/14426 6780/15864/14472</w:t>
        <w:br/>
        <w:t>f 6741/15826/14434 6947/16031/14640 6745/15827/14435</w:t>
        <w:br/>
        <w:t>f 6947/16031/14640 6788/15871/14479 6783/15867/14475</w:t>
        <w:br/>
        <w:t>f 6745/15827/14435 6947/16031/14640 6783/15867/14475</w:t>
        <w:br/>
        <w:t>f 6488/15571/14179 6783/15867/14475 6788/15871/14479</w:t>
        <w:br/>
        <w:t>f 6787/15872/14480 6488/15571/14179 6788/15871/14479</w:t>
        <w:br/>
        <w:t>f 6488/15571/14179 6787/15872/14480 6948/16032/14641</w:t>
        <w:br/>
        <w:t>f 6548/15631/14239 6545/15629/14237 6560/15643/14251</w:t>
        <w:br/>
        <w:t>f 6651/15737/14345 6650/15734/14342 6646/15732/14340</w:t>
        <w:br/>
        <w:t>f 6561/15645/14253 6651/15737/14345 6646/15732/14340</w:t>
        <w:br/>
        <w:t>f 6647/15731/14339 6561/15645/14253 6646/15732/14340</w:t>
        <w:br/>
        <w:t>f 6647/15731/14339 6663/15746/14354 6550/15633/14241</w:t>
        <w:br/>
        <w:t>f 6561/15645/14253 6647/15731/14339 6550/15633/14241</w:t>
        <w:br/>
        <w:t>f 6709/15794/14402 6468/15550/14158 6546/15628/14236</w:t>
        <w:br/>
        <w:t>f 6546/15628/14236 6544/15630/14238 6866/15950/14559</w:t>
        <w:br/>
        <w:t>f 6523/15606/14214 6519/15604/14212 6544/15630/14238</w:t>
        <w:br/>
        <w:t>f 6866/15950/14559 6519/15604/14212 6520/15603/14211</w:t>
        <w:br/>
        <w:t>f 6709/15794/14402 6546/15628/14236 6866/15950/14559</w:t>
        <w:br/>
        <w:t>f 6700/15784/14392 6709/15794/14402 6866/15950/14559</w:t>
        <w:br/>
        <w:t>f 6466/15552/14160 6949/16033/14642 6545/15629/14237</w:t>
        <w:br/>
        <w:t>f 6468/15550/14158 6699/15783/14391 6546/15628/14236</w:t>
        <w:br/>
        <w:t>f 6545/15629/14237 6546/15628/14236 6699/15783/14391</w:t>
        <w:br/>
        <w:t>f 6548/15631/14239 6549/15634/14242 6547/15632/14240</w:t>
        <w:br/>
        <w:t>f 6650/15734/14342 6777/15861/14469 6779/15862/14470</w:t>
        <w:br/>
        <w:t>f 6740/15823/14431 6777/15861/14469 6742/15825/14433</w:t>
        <w:br/>
        <w:t>f 6741/15826/14434 6742/15825/14433 6947/16031/14640</w:t>
        <w:br/>
        <w:t>f 6777/15861/14469 6947/16031/14640 6742/15825/14433</w:t>
        <w:br/>
        <w:t>f 6779/15862/14470 6777/15861/14469 6740/15823/14431</w:t>
        <w:br/>
        <w:t>f 6466/15552/14160 6488/15571/14179 6948/16032/14641</w:t>
        <w:br/>
        <w:t>f 6949/16033/14642 6466/15552/14160 6948/16032/14641</w:t>
        <w:br/>
        <w:t>f 6651/15737/14345 6559/15644/14252 6560/15643/14251</w:t>
        <w:br/>
        <w:t>f 6653/15735/14343 6651/15737/14345 6560/15643/14251</w:t>
        <w:br/>
        <w:t>f 6561/15645/14253 6559/15644/14252 6651/15737/14345</w:t>
        <w:br/>
        <w:t>f 6652/15736/14344 6787/15872/14480 6777/15861/14469</w:t>
        <w:br/>
        <w:t>f 6652/15736/14344 6653/15735/14343 6948/16032/14641</w:t>
        <w:br/>
        <w:t>f 6787/15872/14480 6652/15736/14344 6948/16032/14641</w:t>
        <w:br/>
        <w:t>f 6560/15643/14251 6948/16032/14641 6653/15735/14343</w:t>
        <w:br/>
        <w:t>f 6949/16033/14642 6560/15643/14251 6545/15629/14237</w:t>
        <w:br/>
        <w:t>f 6948/16032/14641 6560/15643/14251 6949/16033/14642</w:t>
        <w:br/>
        <w:t>f 6713/15797/14405 6696/15780/14388 6679/15764/14372</w:t>
        <w:br/>
        <w:t>f 6680/15763/14371 6713/15797/14405 6679/15764/14372</w:t>
        <w:br/>
        <w:t>f 6698/15781/14389 6696/15780/14388 6713/15797/14405</w:t>
        <w:br/>
        <w:t>f 6701/15785/14393 6698/15781/14389 6708/15790/14398</w:t>
        <w:br/>
        <w:t>f 6706/15792/14400 6701/15785/14393 6708/15790/14398</w:t>
        <w:br/>
        <w:t>f 6459/15540/14148 6701/15785/14393 6706/15792/14400</w:t>
        <w:br/>
        <w:t>f 6953/16034/14643 6952/16035/13803 6951/16036/14644</w:t>
        <w:br/>
        <w:t>f 6950/16037/14645 6953/16034/14643 6951/16036/14644</w:t>
        <w:br/>
        <w:t>f 6957/16038/14646 6956/16039/14647 6955/16040/14648</w:t>
        <w:br/>
        <w:t>f 6954/16041/14649 6957/16038/14646 6955/16040/14648</w:t>
        <w:br/>
        <w:t>f 6952/16035/13803 6953/16034/14643 6959/16042/6480</w:t>
        <w:br/>
        <w:t>f 6958/16043/13808 6952/16035/13803 6959/16042/6480</w:t>
        <w:br/>
        <w:t>f 6950/16037/14645 6951/16036/14644 6956/16039/14647</w:t>
        <w:br/>
        <w:t>f 6957/16038/14646 6950/16037/14645 6956/16039/14647</w:t>
        <w:br/>
        <w:t>f 6963/16044/6480 6962/16045/6480 6961/16046/14650</w:t>
        <w:br/>
        <w:t>f 6960/16047/14651 6963/16044/6480 6961/16046/14650</w:t>
        <w:br/>
        <w:t>f 6954/16041/14649 6955/16040/14648 6962/16045/6480</w:t>
        <w:br/>
        <w:t>f 6963/16044/6480 6954/16041/14649 6962/16045/6480</w:t>
        <w:br/>
        <w:t>f 6966/16048/14652 6965/16049/14653 6964/16050/14654</w:t>
        <w:br/>
        <w:t>f 6967/16051/14655 6966/16048/14652 6964/16050/14654</w:t>
        <w:br/>
        <w:t>f 6960/16047/14651 6961/16046/14650 6965/16049/14653</w:t>
        <w:br/>
        <w:t>f 6966/16048/14652 6960/16047/14651 6965/16049/14653</w:t>
        <w:br/>
        <w:t>f 6971/16052/6480 6970/16053/6480 6969/16054/6480</w:t>
        <w:br/>
        <w:t>f 6968/16055/6480 6971/16052/6480 6969/16054/6480</w:t>
        <w:br/>
        <w:t>f 6968/16055/6480 6958/16043/13808 6959/16042/6480</w:t>
        <w:br/>
        <w:t>f 6971/16052/6480 6968/16055/6480 6959/16042/6480</w:t>
        <w:br/>
        <w:t>f 6975/16056/6480 6974/16057/6480 6973/16058/6480</w:t>
        <w:br/>
        <w:t>f 6972/16059/6480 6975/16056/6480 6973/16058/6480</w:t>
        <w:br/>
        <w:t>f 6970/16053/6480 6977/16060/6480 6976/16061/6480</w:t>
        <w:br/>
        <w:t>f 6969/16054/6480 6970/16053/6480 6976/16061/6480</w:t>
        <w:br/>
        <w:t>f 6980/16062/6480 6979/16063/6480 6978/16064/6480</w:t>
        <w:br/>
        <w:t>f 6981/16065/6480 6980/16062/6480 6978/16064/6480</w:t>
        <w:br/>
        <w:t>f 6974/16057/6480 6981/16065/6480 6978/16064/6480</w:t>
        <w:br/>
        <w:t>f 6973/16058/6480 6974/16057/6480 6978/16064/6480</w:t>
        <w:br/>
        <w:t>f 6984/16066/6480 6983/16067/6480 6982/16068/6480</w:t>
        <w:br/>
        <w:t>f 6985/16069/6480 6984/16066/6480 6982/16068/6480</w:t>
        <w:br/>
        <w:t>f 6988/16070/14656 6987/16071/14656 6986/16072/14657</w:t>
        <w:br/>
        <w:t>f 6989/16073/14657 6988/16070/14656 6986/16072/14657</w:t>
        <w:br/>
        <w:t>f 6992/16074/14658 6991/16075/14658 6990/16076/14659</w:t>
        <w:br/>
        <w:t>f 6993/16077/14659 6992/16074/14658 6990/16076/14659</w:t>
        <w:br/>
        <w:t>f 6996/16078/14660 6995/16079/14660 6994/16080/14661</w:t>
        <w:br/>
        <w:t>f 6997/16081/14661 6996/16078/14660 6994/16080/14661</w:t>
        <w:br/>
        <w:t>f 6999/16082/14662 6998/16083/14662 6995/16079/14660</w:t>
        <w:br/>
        <w:t>f 6996/16078/14660 6999/16082/14662 6995/16079/14660</w:t>
        <w:br/>
        <w:t>f 7003/16084/14663 7002/16085/14664 7001/16086/14665</w:t>
        <w:br/>
        <w:t>f 7000/16087/14663 7003/16084/14663 7001/16086/14665</w:t>
        <w:br/>
        <w:t>f 7006/16088/14666 7005/16089/14666 7004/16090/14667</w:t>
        <w:br/>
        <w:t>f 7007/16091/14668 7006/16088/14666 7004/16090/14667</w:t>
        <w:br/>
        <w:t>f 7010/16092/14669 7009/16093/14669 7008/16094/14670</w:t>
        <w:br/>
        <w:t>f 7011/16095/14670 7010/16092/14669 7008/16094/14670</w:t>
        <w:br/>
        <w:t>f 7011/16095/14670 7008/16094/14670 7005/16089/14666</w:t>
        <w:br/>
        <w:t>f 7006/16088/14666 7011/16095/14670 7005/16089/14666</w:t>
        <w:br/>
        <w:t>f 6999/16082/14662 7013/16096/14671 7012/16097/14672</w:t>
        <w:br/>
        <w:t>f 6998/16083/14662 6999/16082/14662 7012/16097/14672</w:t>
        <w:br/>
        <w:t>f 6989/16073/14657 6986/16072/14657 7014/16098/14673</w:t>
        <w:br/>
        <w:t>f 7015/16099/14673 6989/16073/14657 7014/16098/14673</w:t>
        <w:br/>
        <w:t>f 7002/16085/14664 7007/16091/14668 7004/16090/14667</w:t>
        <w:br/>
        <w:t>f 7001/16086/14665 7002/16085/14664 7004/16090/14667</w:t>
        <w:br/>
        <w:t>f 7015/16099/14673 7014/16098/14673 7009/16093/14669</w:t>
        <w:br/>
        <w:t>f 7010/16092/14669 7015/16099/14673 7009/16093/14669</w:t>
        <w:br/>
        <w:t>f 6993/16077/14659 6990/16076/14659 7016/16100/14674</w:t>
        <w:br/>
        <w:t>f 7017/16101/14674 6993/16077/14659 7016/16100/14674</w:t>
        <w:br/>
        <w:t>f 7017/16101/14674 7016/16100/14674 6987/16071/14656</w:t>
        <w:br/>
        <w:t>f 6988/16070/14656 7017/16101/14674 6987/16071/14656</w:t>
        <w:br/>
        <w:t>f 7020/16102/14675 7019/16103/14675 7018/16104/14676</w:t>
        <w:br/>
        <w:t>f 7021/16105/14676 7020/16102/14675 7018/16104/14676</w:t>
        <w:br/>
        <w:t>f 7022/16106/14677 7019/16103/14675 7020/16102/14675</w:t>
        <w:br/>
        <w:t>f 7023/16107/14677 7022/16106/14677 7020/16102/14675</w:t>
        <w:br/>
        <w:t>f 7026/16108/14678 7025/16109/14678 7024/16110/14679</w:t>
        <w:br/>
        <w:t>f 7027/16111/14679 7026/16108/14678 7024/16110/14679</w:t>
        <w:br/>
        <w:t>f 7030/16112/14680 7029/16113/14680 7028/16114/14681</w:t>
        <w:br/>
        <w:t>f 7031/16115/14681 7030/16112/14680 7028/16114/14681</w:t>
        <w:br/>
        <w:t>f 7035/16116/14682 7034/16117/14683 7033/16118/14683</w:t>
        <w:br/>
        <w:t>f 7032/16119/14682 7035/16116/14682 7033/16118/14683</w:t>
        <w:br/>
        <w:t>f 7034/16117/14683 7037/16120/14684 7036/16121/14684</w:t>
        <w:br/>
        <w:t>f 7033/16118/14683 7034/16117/14683 7036/16121/14684</w:t>
        <w:br/>
        <w:t>f 7039/16122/14685 7038/16123/14685 7036/16121/14684</w:t>
        <w:br/>
        <w:t>f 7037/16120/14684 7039/16122/14685 7036/16121/14684</w:t>
        <w:br/>
        <w:t>f 7043/16124/14686 7042/16125/14686 7041/16126/14687</w:t>
        <w:br/>
        <w:t>f 7040/16127/14688 7043/16124/14686 7041/16126/14687</w:t>
        <w:br/>
        <w:t>f 7047/16128/14689 7046/16129/14690 7045/16130/14691</w:t>
        <w:br/>
        <w:t>f 7044/16131/14692 7047/16128/14689 7045/16130/14691</w:t>
        <w:br/>
        <w:t>f 7049/16132/14693 7048/16133/14693 7029/16113/14680</w:t>
        <w:br/>
        <w:t>f 7030/16112/14680 7049/16132/14693 7029/16113/14680</w:t>
        <w:br/>
        <w:t>f 7039/16122/14685 7051/16134/14694 7050/16135/14695</w:t>
        <w:br/>
        <w:t>f 7038/16123/14685 7039/16122/14685 7050/16135/14695</w:t>
        <w:br/>
        <w:t>f 7035/16116/14682 7032/16119/14682 7048/16133/14693</w:t>
        <w:br/>
        <w:t>f 7049/16132/14693 7035/16116/14682 7048/16133/14693</w:t>
        <w:br/>
        <w:t>f 7053/16136/14696 7052/16137/14696 7025/16109/14678</w:t>
        <w:br/>
        <w:t>f 7026/16108/14678 7053/16136/14696 7025/16109/14678</w:t>
        <w:br/>
        <w:t>f 7031/16115/14681 7028/16114/14681 7052/16137/14696</w:t>
        <w:br/>
        <w:t>f 7053/16136/14696 7031/16115/14681 7052/16137/14696</w:t>
        <w:br/>
        <w:t>f 7013/16096/14671 7056/16138/14697 7055/16139/14698</w:t>
        <w:br/>
        <w:t>f 7054/16140/14699 7013/16096/14671 7055/16139/14698</w:t>
        <w:br/>
        <w:t>f 7058/16141/14700 7021/16105/14676 7018/16104/14676</w:t>
        <w:br/>
        <w:t>f 7057/16142/14701 7058/16141/14700 7018/16104/14676</w:t>
        <w:br/>
        <w:t>f 7056/16138/14697 7046/16129/14690 7060/16143/14702</w:t>
        <w:br/>
        <w:t>f 7059/16144/14703 7056/16138/14697 7060/16143/14702</w:t>
        <w:br/>
        <w:t>f 7061/16145/14704 7045/16130/14691 7058/16141/14700</w:t>
        <w:br/>
        <w:t>f 7057/16142/14701 7061/16145/14704 7058/16141/14700</w:t>
        <w:br/>
        <w:t>f 6994/16080/14661 6991/16075/14658 6992/16074/14658</w:t>
        <w:br/>
        <w:t>f 6997/16081/14661 6994/16080/14661 6992/16074/14658</w:t>
        <w:br/>
        <w:t>f 6977/16060/6480 6975/16056/6480 6972/16059/6480</w:t>
        <w:br/>
        <w:t>f 6976/16061/6480 6977/16060/6480 6972/16059/6480</w:t>
        <w:br/>
        <w:t>f 7027/16111/14679 7024/16110/14679 7022/16106/14677</w:t>
        <w:br/>
        <w:t>f 7023/16107/14677 7027/16111/14679 7022/16106/14677</w:t>
        <w:br/>
        <w:t>f 7065/16146/12720 7064/16147/12720 7063/16148/12720</w:t>
        <w:br/>
        <w:t>f 7062/16149/12720 7065/16146/12720 7063/16148/12720</w:t>
        <w:br/>
        <w:t>f 7067/16150/14705 6967/16051/14655 6964/16050/14654</w:t>
        <w:br/>
        <w:t>f 7066/16151/14706 7067/16150/14705 6964/16050/14654</w:t>
        <w:br/>
        <w:t>f 7000/16087/14663 7069/16152/14707 7068/16153/14707</w:t>
        <w:br/>
        <w:t>f 7003/16084/14663 7000/16087/14663 7068/16153/14707</w:t>
        <w:br/>
        <w:t>f 7040/16127/14688 7041/16126/14687 7050/16135/14695</w:t>
        <w:br/>
        <w:t>f 7051/16134/14694 7040/16127/14688 7050/16135/14695</w:t>
        <w:br/>
        <w:t>f 7073/16154/12720 7072/16155/12720 7071/16156/12720</w:t>
        <w:br/>
        <w:t>f 7070/16157/12720 7073/16154/12720 7071/16156/12720</w:t>
        <w:br/>
        <w:t>f 7013/16096/14671 7054/16140/14699 7012/16097/14672</w:t>
        <w:br/>
        <w:t>f 7056/16138/14697 7059/16144/14703 7055/16139/14698</w:t>
        <w:br/>
        <w:t>f 7060/16143/14702 7046/16129/14690 7047/16128/14689</w:t>
        <w:br/>
        <w:t>f 7045/16130/14691 7061/16145/14704 7044/16131/14692</w:t>
        <w:br/>
        <w:t>f 7076/16158/14708 7075/16159/14709 7074/16160/14710</w:t>
        <w:br/>
        <w:t>f 7076/16158/14708 7078/16161/14711 7077/16162/14712</w:t>
        <w:br/>
        <w:t>f 7075/16159/14709 7076/16158/14708 7077/16162/14712</w:t>
        <w:br/>
        <w:t>f 7082/16163/14713 7081/16164/14714 7080/16165/14715</w:t>
        <w:br/>
        <w:t>f 7079/16166/14716 7082/16163/14713 7080/16165/14715</w:t>
        <w:br/>
        <w:t>f 7084/16167/14717 7083/16168/14718 7081/16164/14714</w:t>
        <w:br/>
        <w:t>f 7082/16163/14713 7084/16167/14717 7081/16164/14714</w:t>
        <w:br/>
        <w:t>f 7085/16169/14719 7083/16168/14718 7084/16167/14717</w:t>
        <w:br/>
        <w:t>f 7074/16160/14710 7087/16170/14672 7086/16171/14699</w:t>
        <w:br/>
        <w:t>f 7076/16158/14708 7074/16160/14710 7086/16171/14699</w:t>
        <w:br/>
        <w:t>f 7078/16161/14711 7076/16158/14708 7086/16171/14699</w:t>
        <w:br/>
        <w:t>f 7088/16172/14698 7078/16161/14711 7086/16171/14699</w:t>
        <w:br/>
        <w:t>f 7090/16173/14692 7082/16163/14713 7079/16166/14716</w:t>
        <w:br/>
        <w:t>f 7089/16174/14689 7090/16173/14692 7079/16166/14716</w:t>
        <w:br/>
        <w:t>f 7094/16175/14720 7093/16176/14701 7092/16177/14720</w:t>
        <w:br/>
        <w:t>f 7091/16178/14720 7094/16175/14720 7092/16177/14720</w:t>
        <w:br/>
        <w:t>f 7078/16161/14711 7096/16179/14721 7095/16180/14722</w:t>
        <w:br/>
        <w:t>f 7077/16162/14712 7078/16161/14711 7095/16180/14722</w:t>
        <w:br/>
        <w:t>f 7079/16166/14716 7080/16165/14715 7098/16181/14723</w:t>
        <w:br/>
        <w:t>f 7097/16182/14724 7079/16166/14716 7098/16181/14723</w:t>
        <w:br/>
        <w:t>f 7099/16183/6480 6983/16067/6480 6984/16066/6480</w:t>
        <w:br/>
        <w:t>f 7096/16179/14721 7097/16182/14724 7098/16181/14723</w:t>
        <w:br/>
        <w:t>f 7095/16180/14722 7096/16179/14721 7098/16181/14723</w:t>
        <w:br/>
        <w:t>f 7097/16182/14724 7096/16179/14721 7101/16184/14725</w:t>
        <w:br/>
        <w:t>f 7100/16185/14702 7097/16182/14724 7101/16184/14725</w:t>
        <w:br/>
        <w:t>f 7088/16172/14698 7101/16184/14725 7096/16179/14721</w:t>
        <w:br/>
        <w:t>f 7078/16161/14711 7088/16172/14698 7096/16179/14721</w:t>
        <w:br/>
        <w:t>f 7102/16186/14726 7084/16167/14717 7082/16163/14713</w:t>
        <w:br/>
        <w:t>f 7090/16173/14692 7102/16186/14726 7082/16163/14713</w:t>
        <w:br/>
        <w:t>f 7089/16174/14689 7079/16166/14716 7097/16182/14724</w:t>
        <w:br/>
        <w:t>f 7100/16185/14702 7089/16174/14689 7097/16182/14724</w:t>
        <w:br/>
        <w:t>f 7106/16187/6480 7105/16188/6480 7104/16189/6480</w:t>
        <w:br/>
        <w:t>f 7103/16190/6480 7106/16187/6480 7104/16189/6480</w:t>
        <w:br/>
        <w:t>f 6979/16063/6480 6980/16062/6480 7106/16187/6480</w:t>
        <w:br/>
        <w:t>f 7103/16190/6480 6979/16063/6480 7106/16187/6480</w:t>
        <w:br/>
        <w:t>f 7104/16189/6480 7105/16188/6480 6985/16069/6480</w:t>
        <w:br/>
        <w:t>f 6982/16068/6480 7104/16189/6480 6985/16069/6480</w:t>
        <w:br/>
        <w:t>f 7108/16191/14707 7107/16192/14707 7042/16125/14686</w:t>
        <w:br/>
        <w:t>f 7043/16124/14686 7108/16191/14707 7042/16125/14686</w:t>
        <w:br/>
        <w:t>f 7112/16193/12720 7111/16194/12720 7110/16195/12720</w:t>
        <w:br/>
        <w:t>f 7109/16196/12720 7112/16193/12720 7110/16195/12720</w:t>
        <w:br/>
        <w:t>f 7114/16197/12720 7112/16193/12720 7109/16196/12720</w:t>
        <w:br/>
        <w:t>f 7113/16198/12720 7114/16197/12720 7109/16196/12720</w:t>
        <w:br/>
        <w:t>f 7113/16198/12720 7116/16199/12720 7115/16200/12720</w:t>
        <w:br/>
        <w:t>f 7114/16197/12720 7113/16198/12720 7115/16200/12720</w:t>
        <w:br/>
        <w:t>f 7116/16199/12720 7118/16201/12720 7117/16202/12720</w:t>
        <w:br/>
        <w:t>f 7115/16200/12720 7116/16199/12720 7117/16202/12720</w:t>
        <w:br/>
        <w:t>f 7119/16203/12720 7117/16202/12720 7118/16201/12720</w:t>
        <w:br/>
        <w:t>f 7121/16204/12720 7120/16205/12720 7119/16203/12720</w:t>
        <w:br/>
        <w:t>f 7118/16201/12720 7121/16204/12720 7119/16203/12720</w:t>
        <w:br/>
        <w:t>f 7123/16206/12720 7122/16207/12720 7120/16205/12720</w:t>
        <w:br/>
        <w:t>f 7121/16204/12720 7123/16206/12720 7120/16205/12720</w:t>
        <w:br/>
        <w:t>f 7125/16208/12720 7124/16209/12720 7122/16207/12720</w:t>
        <w:br/>
        <w:t>f 7123/16206/12720 7125/16208/12720 7122/16207/12720</w:t>
        <w:br/>
        <w:t>f 7128/16210/12720 7127/16211/12720 7126/16212/12720</w:t>
        <w:br/>
        <w:t>f 7126/16212/12720 7130/16213/12720 7129/16214/12720</w:t>
        <w:br/>
        <w:t>f 7128/16210/12720 7126/16212/12720 7129/16214/12720</w:t>
        <w:br/>
        <w:t>f 7130/16213/12720 7132/16215/12720 7131/16216/12720</w:t>
        <w:br/>
        <w:t>f 7129/16214/12720 7130/16213/12720 7131/16216/12720</w:t>
        <w:br/>
        <w:t>f 7132/16215/12720 7062/16149/12720 7133/16217/12720</w:t>
        <w:br/>
        <w:t>f 7131/16216/12720 7132/16215/12720 7133/16217/12720</w:t>
        <w:br/>
        <w:t>f 7135/16218/12720 7134/16219/12720 7064/16147/12720</w:t>
        <w:br/>
        <w:t>f 7065/16146/12720 7135/16218/12720 7064/16147/12720</w:t>
        <w:br/>
        <w:t>f 7135/16218/12720 7137/16220/12720 7136/16221/12720</w:t>
        <w:br/>
        <w:t>f 7134/16219/12720 7135/16218/12720 7136/16221/12720</w:t>
        <w:br/>
        <w:t>f 7136/16221/12720 7137/16220/12720 7138/16222/12720</w:t>
        <w:br/>
        <w:t>f 7142/16223/12720 7141/16224/12720 7140/16225/12720</w:t>
        <w:br/>
        <w:t>f 7139/16226/12720 7142/16223/12720 7140/16225/12720</w:t>
        <w:br/>
        <w:t>f 7141/16224/12720 7144/16227/12720 7143/16228/12720</w:t>
        <w:br/>
        <w:t>f 7140/16225/12720 7141/16224/12720 7143/16228/12720</w:t>
        <w:br/>
        <w:t>f 7144/16227/12720 7146/16229/12720 7145/16230/12720</w:t>
        <w:br/>
        <w:t>f 7143/16228/12720 7144/16227/12720 7145/16230/12720</w:t>
        <w:br/>
        <w:t>f 7146/16229/12720 7148/16231/12720 7147/16232/12720</w:t>
        <w:br/>
        <w:t>f 7145/16230/12720 7146/16229/12720 7147/16232/12720</w:t>
        <w:br/>
        <w:t>f 7150/16233/12720 7147/16232/12720 7148/16231/12720</w:t>
        <w:br/>
        <w:t>f 7149/16234/12720 7150/16233/12720 7148/16231/12720</w:t>
        <w:br/>
        <w:t>f 7152/16235/12720 7150/16233/12720 7149/16234/12720</w:t>
        <w:br/>
        <w:t>f 7151/16236/12720 7152/16235/12720 7149/16234/12720</w:t>
        <w:br/>
        <w:t>f 7152/16235/12720 7151/16236/12720 7154/16237/12720</w:t>
        <w:br/>
        <w:t>f 7153/16238/12720 7152/16235/12720 7154/16237/12720</w:t>
        <w:br/>
        <w:t>f 7157/16239/12720 7156/16240/12720 7155/16241/12720</w:t>
        <w:br/>
        <w:t>f 7157/16239/12720 7159/16242/12720 7158/16243/12720</w:t>
        <w:br/>
        <w:t>f 7156/16240/12720 7157/16239/12720 7158/16243/12720</w:t>
        <w:br/>
        <w:t>f 7159/16242/12720 7161/16244/12720 7160/16245/12720</w:t>
        <w:br/>
        <w:t>f 7158/16243/12720 7159/16242/12720 7160/16245/12720</w:t>
        <w:br/>
        <w:t>f 7161/16244/12720 7162/16246/12720 7160/16245/12720</w:t>
        <w:br/>
        <w:t>f 7162/16246/12720 7161/16244/12720 7073/16154/12720</w:t>
        <w:br/>
        <w:t>f 7070/16157/12720 7162/16246/12720 7073/16154/12720</w:t>
        <w:br/>
        <w:t>f 7166/16247/12720 7165/16248/12720 7164/16249/12720</w:t>
        <w:br/>
        <w:t>f 7163/16250/12720 7166/16247/12720 7164/16249/12720</w:t>
        <w:br/>
        <w:t>f 7168/16251/12720 7164/16249/12720 7165/16248/12720</w:t>
        <w:br/>
        <w:t>f 7167/16252/12720 7168/16251/12720 7165/16248/12720</w:t>
        <w:br/>
        <w:t>f 7170/16253/12720 7168/16251/12720 7167/16252/12720</w:t>
        <w:br/>
        <w:t>f 7169/16254/12720 7170/16253/12720 7167/16252/12720</w:t>
        <w:br/>
        <w:t>f 7111/16194/12720 7170/16253/12720 7169/16254/12720</w:t>
        <w:br/>
        <w:t>f 7171/16255/12720 7111/16194/12720 7169/16254/12720</w:t>
        <w:br/>
        <w:t>f 7166/16247/12720 7163/16250/12720 7172/16256/12720</w:t>
        <w:br/>
        <w:t>f 7072/16155/12720 7166/16247/12720 7172/16256/12720</w:t>
        <w:br/>
        <w:t>f 7071/16156/12720 7072/16155/12720 7173/16257/12720</w:t>
        <w:br/>
        <w:t>f 7174/16258/12720 7156/16240/12720 7153/16238/12720</w:t>
        <w:br/>
        <w:t>f 7154/16237/12720 7174/16258/12720 7153/16238/12720</w:t>
        <w:br/>
        <w:t>f 7156/16240/12720 7174/16258/12720 7155/16241/12720</w:t>
        <w:br/>
        <w:t>f 7138/16222/12720 7142/16223/12720 7139/16226/12720</w:t>
        <w:br/>
        <w:t>f 7136/16221/12720 7138/16222/12720 7139/16226/12720</w:t>
        <w:br/>
        <w:t>f 7063/16148/12720 7133/16217/12720 7062/16149/12720</w:t>
        <w:br/>
        <w:t>f 7127/16211/12720 7128/16210/12720 7124/16209/12720</w:t>
        <w:br/>
        <w:t>f 7125/16208/12720 7127/16211/12720 7124/16209/12720</w:t>
        <w:br/>
        <w:t>f 7111/16194/12720 7171/16255/12720 7110/16195/12720</w:t>
        <w:br/>
        <w:t>f 7177/16259/14727 7176/16260/14728 7175/16261/14729</w:t>
        <w:br/>
        <w:t>f 7178/16262/14730 7177/16259/14727 7175/16261/14729</w:t>
        <w:br/>
        <w:t>f 7182/16263/14731 7181/16264/14732 7180/16265/14733</w:t>
        <w:br/>
        <w:t>f 7179/16266/14734 7182/16263/14731 7180/16265/14733</w:t>
        <w:br/>
        <w:t>f 7186/16267/14735 7185/16268/14736 7184/16269/14737</w:t>
        <w:br/>
        <w:t>f 7183/16270/14738 7186/16267/14735 7184/16269/14737</w:t>
        <w:br/>
        <w:t>f 7188/16271/14739 7187/16272/14740 7183/16270/14738</w:t>
        <w:br/>
        <w:t>f 7184/16269/14737 7188/16271/14739 7183/16270/14738</w:t>
        <w:br/>
        <w:t>f 7187/16272/14740 7188/16271/14739 7190/16273/14741</w:t>
        <w:br/>
        <w:t>f 7189/16274/14742 7187/16272/14740 7190/16273/14741</w:t>
        <w:br/>
        <w:t>f 7194/16275/14743 7193/16276/14744 7192/16277/14745</w:t>
        <w:br/>
        <w:t>f 7191/16278/14746 7194/16275/14743 7192/16277/14745</w:t>
        <w:br/>
        <w:t>f 7191/16278/14746 7196/16279/14747 7195/16280/14748</w:t>
        <w:br/>
        <w:t>f 7194/16275/14743 7191/16278/14746 7195/16280/14748</w:t>
        <w:br/>
        <w:t>f 7199/16281/14749 7198/16282/14750 7197/16283/14751</w:t>
        <w:br/>
        <w:t>f 7200/16284/14752 7199/16281/14749 7197/16283/14751</w:t>
        <w:br/>
        <w:t>f 7177/16259/14727 7178/16262/14730 7202/16285/14753</w:t>
        <w:br/>
        <w:t>f 7201/16286/14754 7177/16259/14727 7202/16285/14753</w:t>
        <w:br/>
        <w:t>f 7206/16287/14755 7205/16288/14756 7204/16289/14757</w:t>
        <w:br/>
        <w:t>f 7203/16290/14758 7206/16287/14755 7204/16289/14757</w:t>
        <w:br/>
        <w:t>f 7210/16291/14759 7209/16292/14760 7208/16293/14761</w:t>
        <w:br/>
        <w:t>f 7207/16294/14762 7210/16291/14759 7208/16293/14761</w:t>
        <w:br/>
        <w:t>f 7209/16292/14760 7212/16295/14763 7211/16296/14764</w:t>
        <w:br/>
        <w:t>f 7208/16293/14761 7209/16292/14760 7211/16296/14764</w:t>
        <w:br/>
        <w:t>f 7214/16297/14765 7213/16298/14766 7189/16274/14742</w:t>
        <w:br/>
        <w:t>f 7190/16273/14741 7214/16297/14765 7189/16274/14742</w:t>
        <w:br/>
        <w:t>f 7218/16299/14767 7217/16300/14768 7216/16301/14769</w:t>
        <w:br/>
        <w:t>f 7215/16302/14770 7218/16299/14767 7216/16301/14769</w:t>
        <w:br/>
        <w:t>f 7199/16281/14749 7195/16280/14748 7196/16279/14747</w:t>
        <w:br/>
        <w:t>f 7198/16282/14750 7199/16281/14749 7196/16279/14747</w:t>
        <w:br/>
        <w:t>f 7219/16303/14771 7179/16266/14734 7180/16265/14733</w:t>
        <w:br/>
        <w:t>f 7220/16304/14772 7219/16303/14771 7180/16265/14733</w:t>
        <w:br/>
        <w:t>f 7224/16305/14773 7223/16306/14774 7222/16307/14775</w:t>
        <w:br/>
        <w:t>f 7221/16308/14776 7224/16305/14773 7222/16307/14775</w:t>
        <w:br/>
        <w:t>f 7228/16309/14777 7227/16310/14778 7226/16311/14779</w:t>
        <w:br/>
        <w:t>f 7225/16312/14780 7228/16309/14777 7226/16311/14779</w:t>
        <w:br/>
        <w:t>f 7221/16308/14776 7230/16313/14781 7229/16314/14782</w:t>
        <w:br/>
        <w:t>f 7224/16305/14773 7221/16308/14776 7229/16314/14782</w:t>
        <w:br/>
        <w:t>f 7232/16315/14783 7231/16316/14784 7221/16308/14776</w:t>
        <w:br/>
        <w:t>f 7222/16307/14775 7232/16315/14783 7221/16308/14776</w:t>
        <w:br/>
        <w:t>f 7233/16317/14785 7230/16313/14781 7221/16308/14776</w:t>
        <w:br/>
        <w:t>f 7231/16316/14784 7233/16317/14785 7221/16308/14776</w:t>
        <w:br/>
        <w:t>f 7235/16318/14786 7234/16319/14787 7225/16312/14780</w:t>
        <w:br/>
        <w:t>f 7226/16311/14779 7235/16318/14786 7225/16312/14780</w:t>
        <w:br/>
        <w:t>f 7239/16320/14788 7238/16321/14789 7237/16322/14790</w:t>
        <w:br/>
        <w:t>f 7236/16323/14791 7239/16320/14788 7237/16322/14790</w:t>
        <w:br/>
        <w:t>f 7243/16324/14792 7242/16325/14793 7241/16326/14794</w:t>
        <w:br/>
        <w:t>f 7240/16327/14795 7243/16324/14792 7241/16326/14794</w:t>
        <w:br/>
        <w:t>f 7247/16328/14796 7246/16329/14797 7245/16330/14798</w:t>
        <w:br/>
        <w:t>f 7244/16331/14799 7247/16328/14796 7245/16330/14798</w:t>
        <w:br/>
        <w:t>f 7249/16332/14800 7248/16333/14801 7239/16320/14788</w:t>
        <w:br/>
        <w:t>f 7236/16323/14791 7249/16332/14800 7239/16320/14788</w:t>
        <w:br/>
        <w:t>f 7246/16329/14797 7251/16334/14802 7250/16335/14803</w:t>
        <w:br/>
        <w:t>f 7245/16330/14798 7246/16329/14797 7250/16335/14803</w:t>
        <w:br/>
        <w:t>f 7255/16336/14804 7254/16337/14805 7253/16338/14806</w:t>
        <w:br/>
        <w:t>f 7252/16339/14807 7255/16336/14804 7253/16338/14806</w:t>
        <w:br/>
        <w:t>f 7257/16340/14808 7248/16333/14801 7249/16332/14800</w:t>
        <w:br/>
        <w:t>f 7256/16341/14809 7257/16340/14808 7249/16332/14800</w:t>
        <w:br/>
        <w:t>f 7261/16342/14810 7260/16343/14811 7259/16344/14812</w:t>
        <w:br/>
        <w:t>f 7258/16345/14813 7261/16342/14810 7259/16344/14812</w:t>
        <w:br/>
        <w:t>f 7264/16346/14814 7263/16347/14815 7237/16322/14790</w:t>
        <w:br/>
        <w:t>f 7262/16348/14816 7264/16346/14814 7237/16322/14790</w:t>
        <w:br/>
        <w:t>f 7265/16349/14817 7202/16285/14753 7205/16288/14756</w:t>
        <w:br/>
        <w:t>f 7206/16287/14755 7265/16349/14817 7205/16288/14756</w:t>
        <w:br/>
        <w:t>f 7241/16326/14794 7247/16328/14796 7244/16331/14799</w:t>
        <w:br/>
        <w:t>f 7240/16327/14795 7241/16326/14794 7244/16331/14799</w:t>
        <w:br/>
        <w:t>f 7238/16321/14789 7266/16350/14818 7262/16348/14816</w:t>
        <w:br/>
        <w:t>f 7237/16322/14790 7238/16321/14789 7262/16348/14816</w:t>
        <w:br/>
        <w:t>f 7234/16319/14787 7268/16351/14819 7267/16352/14820</w:t>
        <w:br/>
        <w:t>f 7225/16312/14780 7234/16319/14787 7267/16352/14820</w:t>
        <w:br/>
        <w:t>f 7225/16312/14780 7267/16352/14820 7269/16353/14821</w:t>
        <w:br/>
        <w:t>f 7228/16309/14777 7225/16312/14780 7269/16353/14821</w:t>
        <w:br/>
        <w:t>f 7240/16327/14795 7271/16354/14822 7270/16355/14823</w:t>
        <w:br/>
        <w:t>f 7243/16324/14792 7240/16327/14795 7270/16355/14823</w:t>
        <w:br/>
        <w:t>f 7272/16356/14824 7271/16354/14822 7240/16327/14795</w:t>
        <w:br/>
        <w:t>f 7244/16331/14799 7272/16356/14824 7240/16327/14795</w:t>
        <w:br/>
        <w:t>f 7273/16357/14825 7272/16356/14824 7244/16331/14799</w:t>
        <w:br/>
        <w:t>f 7245/16330/14798 7273/16357/14825 7244/16331/14799</w:t>
        <w:br/>
        <w:t>f 7274/16358/14826 7273/16357/14825 7245/16330/14798</w:t>
        <w:br/>
        <w:t>f 7250/16335/14803 7274/16358/14826 7245/16330/14798</w:t>
        <w:br/>
        <w:t>f 7276/16359/14827 7275/16360/14828 7252/16339/14807</w:t>
        <w:br/>
        <w:t>f 7253/16338/14806 7276/16359/14827 7252/16339/14807</w:t>
        <w:br/>
        <w:t>f 7278/16361/14829 7277/16362/14830 7261/16342/14810</w:t>
        <w:br/>
        <w:t>f 7258/16345/14813 7278/16361/14829 7261/16342/14810</w:t>
        <w:br/>
        <w:t>f 7249/16332/14800 7280/16363/14831 7279/16364/14832</w:t>
        <w:br/>
        <w:t>f 7256/16341/14809 7249/16332/14800 7279/16364/14832</w:t>
        <w:br/>
        <w:t>f 7281/16365/14833 7280/16363/14831 7249/16332/14800</w:t>
        <w:br/>
        <w:t>f 7236/16323/14791 7281/16365/14833 7249/16332/14800</w:t>
        <w:br/>
        <w:t>f 7263/16347/14815 7281/16365/14833 7236/16323/14791</w:t>
        <w:br/>
        <w:t>f 7237/16322/14790 7263/16347/14815 7236/16323/14791</w:t>
        <w:br/>
        <w:t>f 7200/16284/14752 7197/16283/14751 7283/16366/14834</w:t>
        <w:br/>
        <w:t>f 7282/16367/14835 7200/16284/14752 7283/16366/14834</w:t>
        <w:br/>
        <w:t>f 7181/16264/14732 7182/16263/14731 7285/16368/14836</w:t>
        <w:br/>
        <w:t>f 7284/16369/14837 7181/16264/14732 7285/16368/14836</w:t>
        <w:br/>
        <w:t>f 7210/16291/14759 7207/16294/14762 7287/16370/14838</w:t>
        <w:br/>
        <w:t>f 7286/16371/14839 7210/16291/14759 7287/16370/14838</w:t>
        <w:br/>
        <w:t>f 7289/16372/14840 7270/16355/14823 7271/16354/14822</w:t>
        <w:br/>
        <w:t>f 7288/16373/14841 7289/16372/14840 7271/16354/14822</w:t>
        <w:br/>
        <w:t>f 7288/16373/14841 7271/16354/14822 7272/16356/14824</w:t>
        <w:br/>
        <w:t>f 7290/16374/14842 7288/16373/14841 7272/16356/14824</w:t>
        <w:br/>
        <w:t>f 7290/16374/14842 7272/16356/14824 7273/16357/14825</w:t>
        <w:br/>
        <w:t>f 7291/16375/14843 7290/16374/14842 7273/16357/14825</w:t>
        <w:br/>
        <w:t>f 7273/16357/14825 7274/16358/14826 7292/16376/14844</w:t>
        <w:br/>
        <w:t>f 7291/16375/14843 7273/16357/14825 7292/16376/14844</w:t>
        <w:br/>
        <w:t>f 7275/16360/14828 7276/16359/14827 7294/16377/14845</w:t>
        <w:br/>
        <w:t>f 7293/16378/14846 7275/16360/14828 7294/16377/14845</w:t>
        <w:br/>
        <w:t>f 7296/16379/14847 7269/16353/14821 7267/16352/14820</w:t>
        <w:br/>
        <w:t>f 7295/16380/14848 7296/16379/14847 7267/16352/14820</w:t>
        <w:br/>
        <w:t>f 7295/16380/14848 7267/16352/14820 7268/16351/14819</w:t>
        <w:br/>
        <w:t>f 7297/16381/14849 7295/16380/14848 7268/16351/14819</w:t>
        <w:br/>
        <w:t>f 7232/16315/14783 7222/16307/14775 7295/16380/14848</w:t>
        <w:br/>
        <w:t>f 7297/16381/14849 7232/16315/14783 7295/16380/14848</w:t>
        <w:br/>
        <w:t>f 7295/16380/14848 7222/16307/14775 7223/16306/14774</w:t>
        <w:br/>
        <w:t>f 7296/16379/14847 7295/16380/14848 7223/16306/14774</w:t>
        <w:br/>
        <w:t>f 7277/16362/14830 7278/16361/14829 7293/16378/14846</w:t>
        <w:br/>
        <w:t>f 7294/16377/14845 7277/16362/14830 7293/16378/14846</w:t>
        <w:br/>
        <w:t>f 7292/16376/14844 7279/16364/14832 7280/16363/14831</w:t>
        <w:br/>
        <w:t>f 7291/16375/14843 7292/16376/14844 7280/16363/14831</w:t>
        <w:br/>
        <w:t>f 7280/16363/14831 7281/16365/14833 7290/16374/14842</w:t>
        <w:br/>
        <w:t>f 7291/16375/14843 7280/16363/14831 7290/16374/14842</w:t>
        <w:br/>
        <w:t>f 7281/16365/14833 7263/16347/14815 7288/16373/14841</w:t>
        <w:br/>
        <w:t>f 7290/16374/14842 7281/16365/14833 7288/16373/14841</w:t>
        <w:br/>
        <w:t>f 7263/16347/14815 7264/16346/14814 7289/16372/14840</w:t>
        <w:br/>
        <w:t>f 7288/16373/14841 7263/16347/14815 7289/16372/14840</w:t>
        <w:br/>
        <w:t>f 7203/16290/14758 7204/16289/14757 7286/16371/14839</w:t>
        <w:br/>
        <w:t>f 7287/16370/14838 7203/16290/14758 7286/16371/14839</w:t>
        <w:br/>
        <w:t>f 7285/16368/14836 7216/16301/14769 7217/16300/14768</w:t>
        <w:br/>
        <w:t>f 7284/16369/14837 7285/16368/14836 7217/16300/14768</w:t>
        <w:br/>
        <w:t>f 7214/16297/14765 7282/16367/14835 7283/16366/14834</w:t>
        <w:br/>
        <w:t>f 7213/16298/14766 7214/16297/14765 7283/16366/14834</w:t>
        <w:br/>
        <w:t>f 7175/16261/14729 7176/16260/14728 7218/16299/14767</w:t>
        <w:br/>
        <w:t>f 7215/16302/14770 7175/16261/14729 7218/16299/14767</w:t>
        <w:br/>
        <w:t>f 7300/16382/14850 7299/16383/14851 7298/16384/14852</w:t>
        <w:br/>
        <w:t>f 7212/16295/14763 7300/16382/14850 7298/16384/14852</w:t>
        <w:br/>
        <w:t>f 7299/16383/14851 7300/16382/14850 7219/16303/14771</w:t>
        <w:br/>
        <w:t>f 7220/16304/14772 7299/16383/14851 7219/16303/14771</w:t>
        <w:br/>
        <w:t>f 7301/16385/14853 7178/16262/14730 7175/16261/14729</w:t>
        <w:br/>
        <w:t>f 7215/16302/14770 7301/16385/14853 7175/16261/14729</w:t>
        <w:br/>
        <w:t>f 7215/16302/14770 7216/16301/14769 7302/16386/14854</w:t>
        <w:br/>
        <w:t>f 7301/16385/14853 7215/16302/14770 7302/16386/14854</w:t>
        <w:br/>
        <w:t>f 7303/16387/14855 7302/16386/14854 7216/16301/14769</w:t>
        <w:br/>
        <w:t>f 7285/16368/14836 7303/16387/14855 7216/16301/14769</w:t>
        <w:br/>
        <w:t>f 7182/16263/14731 7304/16388/14856 7303/16387/14855</w:t>
        <w:br/>
        <w:t>f 7285/16368/14836 7182/16263/14731 7303/16387/14855</w:t>
        <w:br/>
        <w:t>f 7304/16388/14856 7182/16263/14731 7179/16266/14734</w:t>
        <w:br/>
        <w:t>f 7305/16389/14857 7304/16388/14856 7179/16266/14734</w:t>
        <w:br/>
        <w:t>f 7219/16303/14771 7300/16382/14850 7305/16389/14857</w:t>
        <w:br/>
        <w:t>f 7179/16266/14734 7219/16303/14771 7305/16389/14857</w:t>
        <w:br/>
        <w:t>f 7266/16350/14818 7265/16349/14817 7206/16287/14755</w:t>
        <w:br/>
        <w:t>f 7262/16348/14816 7266/16350/14818 7206/16287/14755</w:t>
        <w:br/>
        <w:t>f 7203/16290/14758 7264/16346/14814 7262/16348/14816</w:t>
        <w:br/>
        <w:t>f 7206/16287/14755 7203/16290/14758 7262/16348/14816</w:t>
        <w:br/>
        <w:t>f 7264/16346/14814 7203/16290/14758 7287/16370/14838</w:t>
        <w:br/>
        <w:t>f 7289/16372/14840 7264/16346/14814 7287/16370/14838</w:t>
        <w:br/>
        <w:t>f 7207/16294/14762 7270/16355/14823 7289/16372/14840</w:t>
        <w:br/>
        <w:t>f 7287/16370/14838 7207/16294/14762 7289/16372/14840</w:t>
        <w:br/>
        <w:t>f 7243/16324/14792 7270/16355/14823 7207/16294/14762</w:t>
        <w:br/>
        <w:t>f 7208/16293/14761 7243/16324/14792 7207/16294/14762</w:t>
        <w:br/>
        <w:t>f 7208/16293/14761 7211/16296/14764 7242/16325/14793</w:t>
        <w:br/>
        <w:t>f 7243/16324/14792 7208/16293/14761 7242/16325/14793</w:t>
        <w:br/>
        <w:t>f 7307/16390/14858 7227/16310/14778 7228/16309/14777</w:t>
        <w:br/>
        <w:t>f 7306/16391/14859 7307/16390/14858 7228/16309/14777</w:t>
        <w:br/>
        <w:t>f 7228/16309/14777 7269/16353/14821 7308/16392/14860</w:t>
        <w:br/>
        <w:t>f 7306/16391/14859 7228/16309/14777 7308/16392/14860</w:t>
        <w:br/>
        <w:t>f 7308/16392/14860 7269/16353/14821 7296/16379/14847</w:t>
        <w:br/>
        <w:t>f 7309/16393/14861 7308/16392/14860 7296/16379/14847</w:t>
        <w:br/>
        <w:t>f 7223/16306/14774 7310/16394/14862 7309/16393/14861</w:t>
        <w:br/>
        <w:t>f 7296/16379/14847 7223/16306/14774 7309/16393/14861</w:t>
        <w:br/>
        <w:t>f 7223/16306/14774 7224/16305/14773 7311/16395/14863</w:t>
        <w:br/>
        <w:t>f 7310/16394/14862 7223/16306/14774 7311/16395/14863</w:t>
        <w:br/>
        <w:t>f 7224/16305/14773 7229/16314/14782 7312/16396/14864</w:t>
        <w:br/>
        <w:t>f 7311/16395/14863 7224/16305/14773 7312/16396/14864</w:t>
        <w:br/>
        <w:t>f 7315/16397/14865 7314/16398/14866 7313/16399/14867</w:t>
        <w:br/>
        <w:t>f 7318/16400/14868 7317/16401/14869 7316/16402/14870</w:t>
        <w:br/>
        <w:t>f 7321/16403/14871 7320/16404/14872 7319/16405/14873</w:t>
        <w:br/>
        <w:t>f 7259/16344/14812 7257/16340/14808 7256/16341/14809</w:t>
        <w:br/>
        <w:t>f 7258/16345/14813 7259/16344/14812 7256/16341/14809</w:t>
        <w:br/>
        <w:t>f 7256/16341/14809 7279/16364/14832 7278/16361/14829</w:t>
        <w:br/>
        <w:t>f 7258/16345/14813 7256/16341/14809 7278/16361/14829</w:t>
        <w:br/>
        <w:t>f 7293/16378/14846 7278/16361/14829 7279/16364/14832</w:t>
        <w:br/>
        <w:t>f 7292/16376/14844 7293/16378/14846 7279/16364/14832</w:t>
        <w:br/>
        <w:t>f 7274/16358/14826 7275/16360/14828 7293/16378/14846</w:t>
        <w:br/>
        <w:t>f 7292/16376/14844 7274/16358/14826 7293/16378/14846</w:t>
        <w:br/>
        <w:t>f 7252/16339/14807 7275/16360/14828 7274/16358/14826</w:t>
        <w:br/>
        <w:t>f 7250/16335/14803 7252/16339/14807 7274/16358/14826</w:t>
        <w:br/>
        <w:t>f 7250/16335/14803 7251/16334/14802 7255/16336/14804</w:t>
        <w:br/>
        <w:t>f 7252/16339/14807 7250/16335/14803 7255/16336/14804</w:t>
        <w:br/>
        <w:t>f 7311/16395/14863 7312/16396/14864 7260/16343/14811</w:t>
        <w:br/>
        <w:t>f 7261/16342/14810 7311/16395/14863 7260/16343/14811</w:t>
        <w:br/>
        <w:t>f 7261/16342/14810 7277/16362/14830 7310/16394/14862</w:t>
        <w:br/>
        <w:t>f 7311/16395/14863 7261/16342/14810 7310/16394/14862</w:t>
        <w:br/>
        <w:t>f 7309/16393/14861 7310/16394/14862 7277/16362/14830</w:t>
        <w:br/>
        <w:t>f 7294/16377/14845 7309/16393/14861 7277/16362/14830</w:t>
        <w:br/>
        <w:t>f 7276/16359/14827 7308/16392/14860 7309/16393/14861</w:t>
        <w:br/>
        <w:t>f 7294/16377/14845 7276/16359/14827 7309/16393/14861</w:t>
        <w:br/>
        <w:t>f 7308/16392/14860 7276/16359/14827 7253/16338/14806</w:t>
        <w:br/>
        <w:t>f 7306/16391/14859 7308/16392/14860 7253/16338/14806</w:t>
        <w:br/>
        <w:t>f 7254/16337/14805 7307/16390/14858 7306/16391/14859</w:t>
        <w:br/>
        <w:t>f 7253/16338/14806 7254/16337/14805 7306/16391/14859</w:t>
        <w:br/>
        <w:t>f 7234/16319/14787 7235/16318/14786 7316/16402/14870</w:t>
        <w:br/>
        <w:t>f 7317/16401/14869 7234/16319/14787 7316/16402/14870</w:t>
        <w:br/>
        <w:t>f 7297/16381/14849 7268/16351/14819 7313/16399/14867</w:t>
        <w:br/>
        <w:t>f 7314/16398/14866 7297/16381/14849 7313/16399/14867</w:t>
        <w:br/>
        <w:t>f 7232/16315/14783 7319/16405/14873 7320/16404/14872</w:t>
        <w:br/>
        <w:t>f 7231/16316/14784 7232/16315/14783 7320/16404/14872</w:t>
        <w:br/>
        <w:t>f 7317/16401/14869 7313/16399/14867 7268/16351/14819</w:t>
        <w:br/>
        <w:t>f 7234/16319/14787 7317/16401/14869 7268/16351/14819</w:t>
        <w:br/>
        <w:t>f 7232/16315/14783 7297/16381/14849 7314/16398/14866</w:t>
        <w:br/>
        <w:t>f 7319/16405/14873 7232/16315/14783 7314/16398/14866</w:t>
        <w:br/>
        <w:t>f 7322/16406/14874 7233/16317/14785 7231/16316/14784</w:t>
        <w:br/>
        <w:t>f 7320/16404/14872 7322/16406/14874 7231/16316/14784</w:t>
        <w:br/>
        <w:t>f 7313/16399/14867 7317/16401/14869 7323/16407/14875</w:t>
        <w:br/>
        <w:t>f 7322/16406/14874 7320/16404/14872 7324/16408/14876</w:t>
        <w:br/>
        <w:t>f 7319/16405/14873 7314/16398/14866 7325/16409/14877</w:t>
        <w:br/>
        <w:t>f 7328/16410/14878 7327/16411/14879 7318/16400/14868</w:t>
        <w:br/>
        <w:t>f 7326/16412/14880 7328/16410/14878 7318/16400/14868</w:t>
        <w:br/>
        <w:t>f 7331/16413/14881 7330/16414/14882 7329/16415/14883</w:t>
        <w:br/>
        <w:t>f 7323/16407/14875 7331/16413/14881 7329/16415/14883</w:t>
        <w:br/>
        <w:t>f 7330/16414/14882 7333/16416/14884 7332/16417/14885</w:t>
        <w:br/>
        <w:t>f 7329/16415/14883 7330/16414/14882 7332/16417/14885</w:t>
        <w:br/>
        <w:t>f 7337/16418/14886 7336/16419/14887 7335/16420/14887</w:t>
        <w:br/>
        <w:t>f 7334/16421/14888 7337/16418/14886 7335/16420/14887</w:t>
        <w:br/>
        <w:t>f 7334/16421/14888 7338/16422/14889 7321/16403/14871</w:t>
        <w:br/>
        <w:t>f 7337/16418/14886 7334/16421/14888 7321/16403/14871</w:t>
        <w:br/>
        <w:t>f 7324/16408/14876 7341/16423/14890 7340/16424/14891</w:t>
        <w:br/>
        <w:t>f 7339/16425/14892 7324/16408/14876 7340/16424/14891</w:t>
        <w:br/>
        <w:t>f 7343/16426/14893 7331/16413/14881 7323/16407/14875</w:t>
        <w:br/>
        <w:t>f 7342/16427/14894 7343/16426/14893 7323/16407/14875</w:t>
        <w:br/>
        <w:t>f 7327/16411/14879 7343/16426/14893 7342/16427/14894</w:t>
        <w:br/>
        <w:t>f 7318/16400/14868 7327/16411/14879 7342/16427/14894</w:t>
        <w:br/>
        <w:t>f 7333/16416/14884 7345/16428/14895 7344/16429/14895</w:t>
        <w:br/>
        <w:t>f 7332/16417/14885 7333/16416/14884 7344/16429/14895</w:t>
        <w:br/>
        <w:t>f 7336/16419/14887 7344/16429/14895 7345/16428/14895</w:t>
        <w:br/>
        <w:t>f 7335/16420/14887 7336/16419/14887 7345/16428/14895</w:t>
        <w:br/>
        <w:t>f 7347/16430/14896 7346/16431/14897 7341/16423/14890</w:t>
        <w:br/>
        <w:t>f 7324/16408/14876 7347/16430/14896 7341/16423/14890</w:t>
        <w:br/>
        <w:t>f 7321/16403/14871 7338/16422/14889 7346/16431/14897</w:t>
        <w:br/>
        <w:t>f 7347/16430/14896 7321/16403/14871 7346/16431/14897</w:t>
        <w:br/>
        <w:t>f 7339/16425/14892 7322/16406/14874 7324/16408/14876</w:t>
        <w:br/>
        <w:t>f 7320/16404/14872 7347/16430/14896 7324/16408/14876</w:t>
        <w:br/>
        <w:t>f 7347/16430/14896 7320/16404/14872 7321/16403/14871</w:t>
        <w:br/>
        <w:t>f 7321/16403/14871 7319/16405/14873 7337/16418/14886</w:t>
        <w:br/>
        <w:t>f 7337/16418/14886 7319/16405/14873 7325/16409/14877</w:t>
        <w:br/>
        <w:t>f 7314/16398/14866 7348/16432/14898 7325/16409/14877</w:t>
        <w:br/>
        <w:t>f 7348/16432/14898 7314/16398/14866 7315/16397/14865</w:t>
        <w:br/>
        <w:t>f 7315/16397/14865 7313/16399/14867 7349/16433/14899</w:t>
        <w:br/>
        <w:t>f 7329/16415/14883 7313/16399/14867 7323/16407/14875</w:t>
        <w:br/>
        <w:t>f 7317/16401/14869 7342/16427/14894 7323/16407/14875</w:t>
        <w:br/>
        <w:t>f 7342/16427/14894 7317/16401/14869 7318/16400/14868</w:t>
        <w:br/>
        <w:t>f 7318/16400/14868 7316/16402/14870 7326/16412/14880</w:t>
        <w:br/>
        <w:t>f 7352/16434/14900 7351/16435/14901 7350/16436/14902</w:t>
        <w:br/>
        <w:t>f 7354/16437/14903 7352/16434/14900 7353/16438/14904</w:t>
        <w:br/>
        <w:t>f 7354/16437/14903 7353/16438/14904 7355/16439/14905</w:t>
        <w:br/>
        <w:t>f 7357/16440/14906 7355/16439/14905 7356/16441/14907</w:t>
        <w:br/>
        <w:t>f 7357/16440/14906 7356/16441/14907 7358/16442/14908</w:t>
        <w:br/>
        <w:t>f 7360/16443/14909 7358/16442/14908 7359/16444/14910</w:t>
        <w:br/>
        <w:t>f 7360/16443/14909 7359/16444/14910 7361/16445/14911</w:t>
        <w:br/>
        <w:t>f 7363/16446/14912 7361/16445/14911 7362/16447/14913</w:t>
        <w:br/>
        <w:t>f 7363/16446/14912 7362/16447/14913 7364/16448/14914</w:t>
        <w:br/>
        <w:t>f 7364/16448/14914 7365/16449/14915 7363/16446/14912</w:t>
        <w:br/>
        <w:t>f 7368/16450/14916 7367/16451/14917 7366/16452/14918</w:t>
        <w:br/>
        <w:t>f 7365/16449/14915 7369/16453/14919 7366/16452/14918</w:t>
        <w:br/>
        <w:t>f 7371/16454/14920 7370/16455/14921 7351/16435/14901</w:t>
        <w:br/>
        <w:t>f 7354/16437/14903 7371/16454/14920 7351/16435/14901</w:t>
        <w:br/>
        <w:t>f 7372/16456/14922 7371/16454/14920 7354/16437/14903</w:t>
        <w:br/>
        <w:t>f 7357/16440/14906 7372/16456/14922 7354/16437/14903</w:t>
        <w:br/>
        <w:t>f 7360/16443/14909 7373/16457/14923 7372/16456/14922</w:t>
        <w:br/>
        <w:t>f 7357/16440/14906 7360/16443/14909 7372/16456/14922</w:t>
        <w:br/>
        <w:t>f 7373/16457/14923 7360/16443/14909 7363/16446/14912</w:t>
        <w:br/>
        <w:t>f 7374/16458/14924 7373/16457/14923 7363/16446/14912</w:t>
        <w:br/>
        <w:t>f 7374/16458/14924 7363/16446/14912 7365/16449/14915</w:t>
        <w:br/>
        <w:t>f 7375/16459/14925 7374/16458/14924 7365/16449/14915</w:t>
        <w:br/>
        <w:t>f 7367/16451/14917 7376/16460/14926 7375/16459/14925</w:t>
        <w:br/>
        <w:t>f 7365/16449/14915 7367/16451/14917 7375/16459/14925</w:t>
        <w:br/>
        <w:t>f 7378/16461/14927 7377/16462/14928 7370/16455/14921</w:t>
        <w:br/>
        <w:t>f 7371/16454/14920 7378/16461/14927 7370/16455/14921</w:t>
        <w:br/>
        <w:t>f 7371/16454/14920 7372/16456/14922 7379/16463/14929</w:t>
        <w:br/>
        <w:t>f 7378/16461/14927 7371/16454/14920 7379/16463/14929</w:t>
        <w:br/>
        <w:t>f 7373/16457/14923 7380/16464/14930 7379/16463/14929</w:t>
        <w:br/>
        <w:t>f 7372/16456/14922 7373/16457/14923 7379/16463/14929</w:t>
        <w:br/>
        <w:t>f 7374/16458/14924 7381/16465/14931 7380/16464/14930</w:t>
        <w:br/>
        <w:t>f 7373/16457/14923 7374/16458/14924 7380/16464/14930</w:t>
        <w:br/>
        <w:t>f 7375/16459/14925 7382/16466/14932 7381/16465/14931</w:t>
        <w:br/>
        <w:t>f 7374/16458/14924 7375/16459/14925 7381/16465/14931</w:t>
        <w:br/>
        <w:t>f 7375/16459/14925 7376/16460/14926 7383/16467/14933</w:t>
        <w:br/>
        <w:t>f 7382/16466/14932 7375/16459/14925 7383/16467/14933</w:t>
        <w:br/>
        <w:t>f 7386/16468/14934 7385/16469/14934 7384/16470/14935</w:t>
        <w:br/>
        <w:t>f 7340/16424/14936 7386/16468/14934 7384/16470/14935</w:t>
        <w:br/>
        <w:t>f 7385/16469/14934 7386/16468/14934 7388/16471/14937</w:t>
        <w:br/>
        <w:t>f 7387/16472/14937 7385/16469/14934 7388/16471/14937</w:t>
        <w:br/>
        <w:t>f 7387/16472/14937 7388/16471/14937 7390/16473/14938</w:t>
        <w:br/>
        <w:t>f 7389/16474/14938 7387/16472/14937 7390/16473/14938</w:t>
        <w:br/>
        <w:t>f 7394/16475/14939 7393/16476/14940 7392/16477/14941</w:t>
        <w:br/>
        <w:t>f 7391/16478/14939 7394/16475/14939 7392/16477/14941</w:t>
        <w:br/>
        <w:t>f 7396/16479/14942 7395/16480/14942 7394/16475/14939</w:t>
        <w:br/>
        <w:t>f 7391/16478/14939 7396/16479/14942 7394/16475/14939</w:t>
        <w:br/>
        <w:t>f 7396/16479/14942 7398/16481/14943 7397/16482/14943</w:t>
        <w:br/>
        <w:t>f 7395/16480/14942 7396/16479/14942 7397/16482/14943</w:t>
        <w:br/>
        <w:t>f 7352/16434/14900 7354/16437/14903 7351/16435/14901</w:t>
        <w:br/>
        <w:t>f 7354/16437/14903 7355/16439/14905 7357/16440/14906</w:t>
        <w:br/>
        <w:t>f 7360/16443/14909 7357/16440/14906 7358/16442/14908</w:t>
        <w:br/>
        <w:t>f 7363/16446/14912 7360/16443/14909 7361/16445/14911</w:t>
        <w:br/>
        <w:t>f 7364/16448/14914 7369/16453/14919 7365/16449/14915</w:t>
        <w:br/>
        <w:t>f 7367/16451/14917 7365/16449/14915 7366/16452/14918</w:t>
        <w:br/>
        <w:t>f 7400/16483/14944 7377/16462/14928 7378/16461/14927</w:t>
        <w:br/>
        <w:t>f 7399/16484/14945 7400/16483/14944 7378/16461/14927</w:t>
        <w:br/>
        <w:t>f 7379/16463/14929 7401/16485/14946 7399/16484/14945</w:t>
        <w:br/>
        <w:t>f 7378/16461/14927 7379/16463/14929 7399/16484/14945</w:t>
        <w:br/>
        <w:t>f 7380/16464/14930 7402/16486/14947 7401/16485/14946</w:t>
        <w:br/>
        <w:t>f 7379/16463/14929 7380/16464/14930 7401/16485/14946</w:t>
        <w:br/>
        <w:t>f 7381/16465/14931 7403/16487/14948 7402/16486/14947</w:t>
        <w:br/>
        <w:t>f 7380/16464/14930 7381/16465/14931 7402/16486/14947</w:t>
        <w:br/>
        <w:t>f 7382/16466/14932 7404/16488/14949 7403/16487/14948</w:t>
        <w:br/>
        <w:t>f 7381/16465/14931 7382/16466/14932 7403/16487/14948</w:t>
        <w:br/>
        <w:t>f 7405/16489/14950 7404/16488/14949 7382/16466/14932</w:t>
        <w:br/>
        <w:t>f 7383/16467/14933 7405/16489/14950 7382/16466/14932</w:t>
        <w:br/>
        <w:t>f 7407/16490/14951 7389/16474/14938 7390/16473/14938</w:t>
        <w:br/>
        <w:t>f 7406/16491/14951 7407/16490/14951 7390/16473/14938</w:t>
        <w:br/>
        <w:t>f 7397/16482/14943 7398/16481/14943 7409/16492/14952</w:t>
        <w:br/>
        <w:t>f 7408/16493/14952 7397/16482/14943 7409/16492/14952</w:t>
        <w:br/>
        <w:t>f 7413/16494/14953 7412/16495/14954 7411/16496/14955</w:t>
        <w:br/>
        <w:t>f 7410/16497/14956 7413/16494/14953 7411/16496/14955</w:t>
        <w:br/>
        <w:t>f 7412/16495/14954 7413/16494/14953 7415/16498/14957</w:t>
        <w:br/>
        <w:t>f 7414/16499/14958 7412/16495/14954 7415/16498/14957</w:t>
        <w:br/>
        <w:t>f 7410/16497/14956 7411/16496/14955 7417/16500/14959</w:t>
        <w:br/>
        <w:t>f 7416/16501/14960 7410/16497/14956 7417/16500/14959</w:t>
        <w:br/>
        <w:t>f 7419/16502/14961 7416/16501/14960 7417/16500/14959</w:t>
        <w:br/>
        <w:t>f 7418/16503/14962 7419/16502/14961 7417/16500/14959</w:t>
        <w:br/>
        <w:t>f 7423/16504/14963 7422/16505/14964 7421/16506/14965</w:t>
        <w:br/>
        <w:t>f 7420/16507/14966 7423/16504/14963 7421/16506/14965</w:t>
        <w:br/>
        <w:t>f 7425/16508/14967 7421/16506/14965 7422/16505/14964</w:t>
        <w:br/>
        <w:t>f 7424/16509/14968 7425/16508/14967 7422/16505/14964</w:t>
        <w:br/>
        <w:t>f 7427/16510/14969 7425/16508/14967 7424/16509/14968</w:t>
        <w:br/>
        <w:t>f 7426/16511/14970 7427/16510/14969 7424/16509/14968</w:t>
        <w:br/>
        <w:t>f 7427/16510/14969 7426/16511/14970 7429/16512/14971</w:t>
        <w:br/>
        <w:t>f 7428/16513/14972 7427/16510/14969 7429/16512/14971</w:t>
        <w:br/>
        <w:t>f 7428/16513/14972 7429/16512/14971 7431/16514/14973</w:t>
        <w:br/>
        <w:t>f 7430/16515/14974 7428/16513/14972 7431/16514/14973</w:t>
        <w:br/>
        <w:t>f 7431/16514/14973 7419/16502/14961 7418/16503/14962</w:t>
        <w:br/>
        <w:t>f 7430/16515/14974 7431/16514/14973 7418/16503/14962</w:t>
        <w:br/>
        <w:t>f 7201/16286/14754 7415/16498/14957 7413/16494/14953</w:t>
        <w:br/>
        <w:t>f 7177/16259/14727 7201/16286/14754 7413/16494/14953</w:t>
        <w:br/>
        <w:t>f 7183/16270/14738 7412/16495/14954 7414/16499/14958</w:t>
        <w:br/>
        <w:t>f 7186/16267/14735 7183/16270/14738 7414/16499/14958</w:t>
        <w:br/>
        <w:t>f 7412/16495/14954 7183/16270/14738 7187/16272/14740</w:t>
        <w:br/>
        <w:t>f 7411/16496/14955 7412/16495/14954 7187/16272/14740</w:t>
        <w:br/>
        <w:t>f 7176/16260/14728 7410/16497/14956 7416/16501/14960</w:t>
        <w:br/>
        <w:t>f 7218/16299/14767 7176/16260/14728 7416/16501/14960</w:t>
        <w:br/>
        <w:t>f 7177/16259/14727 7413/16494/14953 7410/16497/14956</w:t>
        <w:br/>
        <w:t>f 7176/16260/14728 7177/16259/14727 7410/16497/14956</w:t>
        <w:br/>
        <w:t>f 7420/16507/14966 7421/16506/14965 7191/16278/14746</w:t>
        <w:br/>
        <w:t>f 7192/16277/14745 7420/16507/14966 7191/16278/14746</w:t>
        <w:br/>
        <w:t>f 7196/16279/14747 7191/16278/14746 7421/16506/14965</w:t>
        <w:br/>
        <w:t>f 7425/16508/14967 7196/16279/14747 7421/16506/14965</w:t>
        <w:br/>
        <w:t>f 7181/16264/14732 7429/16512/14971 7426/16511/14970</w:t>
        <w:br/>
        <w:t>f 7180/16265/14733 7181/16264/14732 7426/16511/14970</w:t>
        <w:br/>
        <w:t>f 7220/16304/14772 7424/16509/14968 7422/16505/14964</w:t>
        <w:br/>
        <w:t>f 7299/16383/14851 7220/16304/14772 7422/16505/14964</w:t>
        <w:br/>
        <w:t>f 7298/16384/14852 7299/16383/14851 7422/16505/14964</w:t>
        <w:br/>
        <w:t>f 7423/16504/14963 7298/16384/14852 7422/16505/14964</w:t>
        <w:br/>
        <w:t>f 7189/16274/14742 7213/16298/14766 7418/16503/14962</w:t>
        <w:br/>
        <w:t>f 7417/16500/14959 7189/16274/14742 7418/16503/14962</w:t>
        <w:br/>
        <w:t>f 7416/16501/14960 7419/16502/14961 7217/16300/14768</w:t>
        <w:br/>
        <w:t>f 7218/16299/14767 7416/16501/14960 7217/16300/14768</w:t>
        <w:br/>
        <w:t>f 7411/16496/14955 7187/16272/14740 7189/16274/14742</w:t>
        <w:br/>
        <w:t>f 7417/16500/14959 7411/16496/14955 7189/16274/14742</w:t>
        <w:br/>
        <w:t>f 7196/16279/14747 7425/16508/14967 7427/16510/14969</w:t>
        <w:br/>
        <w:t>f 7198/16282/14750 7196/16279/14747 7427/16510/14969</w:t>
        <w:br/>
        <w:t>f 7426/16511/14970 7424/16509/14968 7220/16304/14772</w:t>
        <w:br/>
        <w:t>f 7180/16265/14733 7426/16511/14970 7220/16304/14772</w:t>
        <w:br/>
        <w:t>f 7428/16513/14972 7197/16283/14751 7198/16282/14750</w:t>
        <w:br/>
        <w:t>f 7427/16510/14969 7428/16513/14972 7198/16282/14750</w:t>
        <w:br/>
        <w:t>f 7197/16283/14751 7428/16513/14972 7430/16515/14974</w:t>
        <w:br/>
        <w:t>f 7283/16366/14834 7197/16283/14751 7430/16515/14974</w:t>
        <w:br/>
        <w:t>f 7429/16512/14971 7181/16264/14732 7284/16369/14837</w:t>
        <w:br/>
        <w:t>f 7431/16514/14973 7429/16512/14971 7284/16369/14837</w:t>
        <w:br/>
        <w:t>f 7284/16369/14837 7217/16300/14768 7419/16502/14961</w:t>
        <w:br/>
        <w:t>f 7431/16514/14973 7284/16369/14837 7419/16502/14961</w:t>
        <w:br/>
        <w:t>f 7430/16515/14974 7418/16503/14962 7213/16298/14766</w:t>
        <w:br/>
        <w:t>f 7283/16366/14834 7430/16515/14974 7213/16298/14766</w:t>
        <w:br/>
        <w:t>f 7300/16382/14850 7212/16295/14763 7209/16292/14760</w:t>
        <w:br/>
        <w:t>f 7305/16389/14857 7300/16382/14850 7209/16292/14760</w:t>
        <w:br/>
        <w:t>f 7210/16291/14759 7304/16388/14856 7305/16389/14857</w:t>
        <w:br/>
        <w:t>f 7209/16292/14760 7210/16291/14759 7305/16389/14857</w:t>
        <w:br/>
        <w:t>f 7304/16388/14856 7210/16291/14759 7286/16371/14839</w:t>
        <w:br/>
        <w:t>f 7303/16387/14855 7304/16388/14856 7286/16371/14839</w:t>
        <w:br/>
        <w:t>f 7286/16371/14839 7204/16289/14757 7302/16386/14854</w:t>
        <w:br/>
        <w:t>f 7303/16387/14855 7286/16371/14839 7302/16386/14854</w:t>
        <w:br/>
        <w:t>f 7204/16289/14757 7205/16288/14756 7301/16385/14853</w:t>
        <w:br/>
        <w:t>f 7302/16386/14854 7204/16289/14757 7301/16385/14853</w:t>
        <w:br/>
        <w:t>f 7205/16288/14756 7202/16285/14753 7178/16262/14730</w:t>
        <w:br/>
        <w:t>f 7301/16385/14853 7205/16288/14756 7178/16262/14730</w:t>
        <w:br/>
        <w:t>f 7072/16155/12720 7172/16256/12720 7173/16257/12720</w:t>
        <w:br/>
        <w:t>f 8180/16516/14975 8179/16517/14976 8178/16518/14977</w:t>
        <w:br/>
        <w:t>f 8177/16519/14978 8180/16516/14975 8178/16518/14977</w:t>
        <w:br/>
        <w:t>f 8182/16520/14979 8181/16521/14979 8179/16517/14976</w:t>
        <w:br/>
        <w:t>f 8180/16516/14975 8182/16520/14979 8179/16517/14976</w:t>
        <w:br/>
        <w:t>f 8181/16521/14979 8182/16520/14979 8184/16522/14980</w:t>
        <w:br/>
        <w:t>f 8183/16523/14980 8181/16521/14979 8184/16522/14980</w:t>
        <w:br/>
        <w:t>f 8186/16524/14981 8185/16525/14982 8183/16523/14980</w:t>
        <w:br/>
        <w:t>f 8184/16522/14980 8186/16524/14981 8183/16523/14980</w:t>
        <w:br/>
        <w:t>f 8190/16526/14983 8189/16527/14984 8188/16528/14985</w:t>
        <w:br/>
        <w:t>f 8187/16529/14986 8190/16526/14983 8188/16528/14985</w:t>
        <w:br/>
        <w:t>f 8192/16530/14987 8191/16531/14988 8190/16526/14983</w:t>
        <w:br/>
        <w:t>f 8187/16529/14986 8192/16530/14987 8190/16526/14983</w:t>
        <w:br/>
        <w:t>f 8194/16532/14989 8191/16531/14988 8192/16530/14987</w:t>
        <w:br/>
        <w:t>f 8193/16533/14990 8194/16532/14989 8192/16530/14987</w:t>
        <w:br/>
        <w:t>f 8196/16534/14991 8195/16535/14992 8194/16532/14989</w:t>
        <w:br/>
        <w:t>f 8193/16533/14990 8196/16534/14991 8194/16532/14989</w:t>
        <w:br/>
        <w:t>f 8187/16529/14986 8188/16528/14985 8198/16536/14993</w:t>
        <w:br/>
        <w:t>f 8197/16537/14994 8187/16529/14986 8198/16536/14993</w:t>
        <w:br/>
        <w:t>f 8192/16530/14987 8187/16529/14986 8197/16537/14994</w:t>
        <w:br/>
        <w:t>f 8199/16538/14995 8192/16530/14987 8197/16537/14994</w:t>
        <w:br/>
        <w:t>f 8193/16533/14990 8192/16530/14987 8199/16538/14995</w:t>
        <w:br/>
        <w:t>f 8200/16539/14996 8193/16533/14990 8199/16538/14995</w:t>
        <w:br/>
        <w:t>f 8196/16534/14991 8193/16533/14990 8200/16539/14996</w:t>
        <w:br/>
        <w:t>f 8201/16540/14997 8196/16534/14991 8200/16539/14996</w:t>
        <w:br/>
        <w:t>f 8204/16541/14998 8198/16536/14993 8203/16542/14999</w:t>
        <w:br/>
        <w:t>f 8202/16543/15000 8204/16541/14998 8203/16542/14999</w:t>
        <w:br/>
        <w:t>f 8206/16544/15001 8204/16541/14998 8202/16543/15000</w:t>
        <w:br/>
        <w:t>f 8205/16545/15002 8206/16544/15001 8202/16543/15000</w:t>
        <w:br/>
        <w:t>f 8208/16546/15003 8206/16544/15001 8205/16545/15002</w:t>
        <w:br/>
        <w:t>f 8207/16547/15004 8208/16546/15003 8205/16545/15002</w:t>
        <w:br/>
        <w:t>f 8201/16540/14997 8200/16539/14996 8207/16547/15005</w:t>
        <w:br/>
        <w:t>f 8209/16548/15006 8201/16540/14997 8207/16547/15005</w:t>
        <w:br/>
        <w:t>f 8213/16549/15000 8212/16550/14999 8211/16551/15007</w:t>
        <w:br/>
        <w:t>f 8210/16552/15008 8213/16549/15000 8211/16551/15007</w:t>
        <w:br/>
        <w:t>f 8215/16553/15009 8213/16549/15000 8210/16552/15008</w:t>
        <w:br/>
        <w:t>f 8214/16554/15010 8215/16553/15009 8210/16552/15008</w:t>
        <w:br/>
        <w:t>f 8217/16555/15005 8215/16553/15009 8214/16554/15010</w:t>
        <w:br/>
        <w:t>f 8216/16556/15011 8217/16555/15005 8214/16554/15010</w:t>
        <w:br/>
        <w:t>f 8219/16557/15012 8217/16555/15005 8216/16556/15011</w:t>
        <w:br/>
        <w:t>f 8218/16558/15012 8219/16557/15012 8216/16556/15011</w:t>
        <w:br/>
        <w:t>f 8222/16559/15013 8221/16560/15013 8220/16561/15014</w:t>
        <w:br/>
        <w:t>f 8178/16518/15015 8222/16559/15013 8220/16561/15014</w:t>
        <w:br/>
        <w:t>f 8224/16562/15016 8223/16563/15016 8221/16560/15013</w:t>
        <w:br/>
        <w:t>f 8222/16559/15013 8224/16562/15016 8221/16560/15013</w:t>
        <w:br/>
        <w:t>f 8223/16563/15016 8224/16562/15016 8226/16564/15017</w:t>
        <w:br/>
        <w:t>f 8225/16565/15017 8223/16563/15016 8226/16564/15017</w:t>
        <w:br/>
        <w:t>f 8185/16525/15018 8227/16566/15019 8225/16565/15017</w:t>
        <w:br/>
        <w:t>f 8226/16564/15017 8185/16525/15018 8225/16565/15017</w:t>
        <w:br/>
        <w:t>f 8328/16567/15020 8327/16568/15021 8326/16569/15022</w:t>
        <w:br/>
        <w:t>f 8325/16570/15023 8328/16567/15020 8326/16569/15022</w:t>
        <w:br/>
        <w:t>f 8330/16571/15024 8328/16567/15020 8325/16570/15023</w:t>
        <w:br/>
        <w:t>f 8329/16572/15025 8330/16571/15024 8325/16570/15023</w:t>
        <w:br/>
        <w:t>f 8332/16573/15026 8330/16571/15024 8329/16572/15025</w:t>
        <w:br/>
        <w:t>f 8331/16574/15026 8332/16573/15026 8329/16572/15025</w:t>
        <w:br/>
        <w:t>f 8334/16575/15027 8332/16573/15026 8331/16574/15026</w:t>
        <w:br/>
        <w:t>f 8333/16576/15028 8334/16575/15027 8331/16574/15026</w:t>
        <w:br/>
        <w:t>f 8338/16577/15029 8337/16578/15030 8336/16579/15031</w:t>
        <w:br/>
        <w:t>f 8335/16580/15032 8338/16577/15029 8336/16579/15031</w:t>
        <w:br/>
        <w:t>f 8340/16581/15033 8338/16577/15029 8335/16580/15032</w:t>
        <w:br/>
        <w:t>f 8339/16582/15034 8340/16581/15033 8335/16580/15032</w:t>
        <w:br/>
        <w:t>f 8340/16581/15033 8339/16582/15034 8342/16583/15035</w:t>
        <w:br/>
        <w:t>f 8341/16584/15036 8340/16581/15033 8342/16583/15035</w:t>
        <w:br/>
        <w:t>f 8344/16585/15037 8341/16584/15036 8342/16583/15035</w:t>
        <w:br/>
        <w:t>f 8343/16586/15038 8344/16585/15037 8342/16583/15035</w:t>
        <w:br/>
        <w:t>f 8346/16587/15039 8335/16580/15032 8336/16579/15031</w:t>
        <w:br/>
        <w:t>f 8345/16588/15040 8346/16587/15039 8336/16579/15031</w:t>
        <w:br/>
        <w:t>f 8347/16589/15041 8339/16582/15034 8335/16580/15032</w:t>
        <w:br/>
        <w:t>f 8346/16587/15039 8347/16589/15041 8335/16580/15032</w:t>
        <w:br/>
        <w:t>f 8339/16582/15034 8347/16589/15041 8348/16590/15042</w:t>
        <w:br/>
        <w:t>f 8342/16583/15035 8339/16582/15034 8348/16590/15042</w:t>
        <w:br/>
        <w:t>f 8349/16591/15043 8343/16586/15038 8342/16583/15035</w:t>
        <w:br/>
        <w:t>f 8348/16590/15042 8349/16591/15043 8342/16583/15035</w:t>
        <w:br/>
        <w:t>f 8351/16592/15044 8346/16587/15039 8345/16588/15040</w:t>
        <w:br/>
        <w:t>f 8350/16593/15045 8351/16592/15044 8345/16588/15040</w:t>
        <w:br/>
        <w:t>f 8352/16594/15046 8347/16589/15041 8346/16587/15039</w:t>
        <w:br/>
        <w:t>f 8351/16592/15044 8352/16594/15046 8346/16587/15039</w:t>
        <w:br/>
        <w:t>f 8347/16589/15041 8352/16594/15046 8353/16595/15047</w:t>
        <w:br/>
        <w:t>f 8348/16590/15042 8347/16589/15041 8353/16595/15047</w:t>
        <w:br/>
        <w:t>f 8354/16596/15048 8349/16591/15043 8348/16590/15042</w:t>
        <w:br/>
        <w:t>f 8353/16595/15047 8354/16596/15048 8348/16590/15042</w:t>
        <w:br/>
        <w:t>f 8357/16597/15049 8351/16592/15044 8356/16598/15050</w:t>
        <w:br/>
        <w:t>f 8355/16599/15051 8357/16597/15049 8356/16598/15050</w:t>
        <w:br/>
        <w:t>f 8358/16600/15052 8352/16594/15046 8351/16592/15044</w:t>
        <w:br/>
        <w:t>f 8357/16597/15049 8358/16600/15052 8351/16592/15044</w:t>
        <w:br/>
        <w:t>f 8352/16594/15046 8358/16600/15052 8359/16601/15053</w:t>
        <w:br/>
        <w:t>f 8353/16595/15047 8352/16594/15046 8359/16601/15053</w:t>
        <w:br/>
        <w:t>f 8360/16602/15054 8354/16596/15048 8353/16595/15047</w:t>
        <w:br/>
        <w:t>f 8359/16601/15053 8360/16602/15054 8353/16595/15047</w:t>
        <w:br/>
        <w:t>f 8363/16603/15055 8362/16604/15056 8327/16568/15021</w:t>
        <w:br/>
        <w:t>f 8361/16605/15057 8363/16603/15055 8327/16568/15021</w:t>
        <w:br/>
        <w:t>f 8365/16606/15058 8363/16603/15059 8328/16567/15060</w:t>
        <w:br/>
        <w:t>f 8364/16607/15061 8365/16606/15058 8328/16567/15060</w:t>
        <w:br/>
        <w:t>f 8367/16608/15062 8365/16606/15063 8330/16571/15064</w:t>
        <w:br/>
        <w:t>f 8366/16609/15062 8367/16608/15062 8330/16571/15064</w:t>
        <w:br/>
        <w:t>f 8368/16610/15065 8367/16608/15062 8366/16609/15062</w:t>
        <w:br/>
        <w:t>f 8334/16575/15027 8368/16610/15065 8366/16609/15062</w:t>
        <w:br/>
        <w:t>f 8513/16611/15066 8512/16612/15066 8511/16613/15067</w:t>
        <w:br/>
        <w:t>f 8510/16614/15068 8513/16611/15066 8511/16613/15067</w:t>
        <w:br/>
        <w:t>f 8515/16615/15069 8514/16616/15070 8512/16612/15066</w:t>
        <w:br/>
        <w:t>f 8513/16611/15066 8515/16615/15069 8512/16612/15066</w:t>
        <w:br/>
        <w:t>f 8514/16616/15070 8515/16615/15069 8517/16617/15071</w:t>
        <w:br/>
        <w:t>f 8516/16618/15072 8514/16616/15070 8517/16617/15071</w:t>
        <w:br/>
        <w:t>f 8519/16619/15073 8518/16620/15074 8516/16618/15072</w:t>
        <w:br/>
        <w:t>f 8517/16617/15071 8519/16619/15073 8516/16618/15072</w:t>
        <w:br/>
        <w:t>f 8523/16621/15075 8522/16622/15076 8521/16623/15077</w:t>
        <w:br/>
        <w:t>f 8520/16624/15078 8523/16621/15075 8521/16623/15077</w:t>
        <w:br/>
        <w:t>f 8525/16625/15079 8522/16622/15076 8523/16621/15075</w:t>
        <w:br/>
        <w:t>f 8524/16626/15080 8525/16625/15079 8523/16621/15075</w:t>
        <w:br/>
        <w:t>f 8527/16627/15081 8525/16625/15079 8524/16626/15080</w:t>
        <w:br/>
        <w:t>f 8526/16628/15082 8527/16627/15081 8524/16626/15080</w:t>
        <w:br/>
        <w:t>f 8527/16627/15081 8526/16628/15082 8528/16629/15083</w:t>
        <w:br/>
        <w:t>f 8529/16630/15084 8527/16627/15081 8528/16629/15083</w:t>
        <w:br/>
        <w:t>f 8520/16624/15078 8531/16631/15085 8530/16632/15086</w:t>
        <w:br/>
        <w:t>f 8523/16621/15075 8520/16624/15078 8530/16632/15086</w:t>
        <w:br/>
        <w:t>f 8524/16626/15080 8523/16621/15075 8530/16632/15086</w:t>
        <w:br/>
        <w:t>f 8532/16633/15087 8524/16626/15080 8530/16632/15086</w:t>
        <w:br/>
        <w:t>f 8526/16628/15082 8524/16626/15080 8532/16633/15087</w:t>
        <w:br/>
        <w:t>f 8533/16634/15088 8526/16628/15082 8532/16633/15087</w:t>
        <w:br/>
        <w:t>f 8528/16629/15083 8526/16628/15082 8533/16634/15088</w:t>
        <w:br/>
        <w:t>f 8534/16635/15089 8528/16629/15083 8533/16634/15088</w:t>
        <w:br/>
        <w:t>f 8538/16636/15090 8537/16637/15091 8536/16638/15092</w:t>
        <w:br/>
        <w:t>f 8535/16639/15093 8538/16636/15090 8536/16638/15092</w:t>
        <w:br/>
        <w:t>f 8540/16640/15094 8538/16636/15090 8535/16639/15093</w:t>
        <w:br/>
        <w:t>f 8539/16641/15095 8540/16640/15094 8535/16639/15093</w:t>
        <w:br/>
        <w:t>f 8542/16642/15096 8540/16640/15094 8539/16641/15095</w:t>
        <w:br/>
        <w:t>f 8541/16643/15097 8542/16642/15096 8539/16641/15095</w:t>
        <w:br/>
        <w:t>f 8534/16635/15089 8542/16642/15096 8541/16643/15097</w:t>
        <w:br/>
        <w:t>f 8543/16644/15098 8534/16635/15089 8541/16643/15097</w:t>
        <w:br/>
        <w:t>f 8535/16639/15093 8536/16638/15092 8545/16645/15099</w:t>
        <w:br/>
        <w:t>f 8544/16646/15100 8535/16639/15093 8545/16645/15099</w:t>
        <w:br/>
        <w:t>f 8546/16647/15101 8539/16641/15095 8535/16639/15093</w:t>
        <w:br/>
        <w:t>f 8544/16646/15100 8546/16647/15101 8535/16639/15093</w:t>
        <w:br/>
        <w:t>f 8539/16641/15095 8546/16647/15101 8547/16648/15102</w:t>
        <w:br/>
        <w:t>f 8541/16643/15097 8539/16641/15095 8547/16648/15102</w:t>
        <w:br/>
        <w:t>f 8543/16644/15098 8541/16643/15097 8547/16648/15102</w:t>
        <w:br/>
        <w:t>f 8548/16649/15103 8543/16644/15098 8547/16648/15102</w:t>
        <w:br/>
        <w:t>f 8551/16650/15104 8550/16651/15105 8511/16613/15106</w:t>
        <w:br/>
        <w:t>f 8549/16652/15104 8551/16650/15104 8511/16613/15106</w:t>
        <w:br/>
        <w:t>f 8553/16653/15107 8552/16654/15107 8551/16650/15104</w:t>
        <w:br/>
        <w:t>f 8549/16652/15104 8553/16653/15107 8551/16650/15104</w:t>
        <w:br/>
        <w:t>f 8552/16654/15107 8553/16653/15107 8555/16655/15108</w:t>
        <w:br/>
        <w:t>f 8554/16656/15108 8552/16654/15107 8555/16655/15108</w:t>
        <w:br/>
        <w:t>f 8518/16620/15074 8556/16657/15109 8554/16656/15108</w:t>
        <w:br/>
        <w:t>f 8555/16655/15108 8518/16620/15074 8554/16656/15108</w:t>
        <w:br/>
        <w:t>f 8675/16658/15110 8674/16659/15111 8673/16660/15112</w:t>
        <w:br/>
        <w:t>f 8672/16661/15113 8675/16658/15110 8673/16660/15112</w:t>
        <w:br/>
        <w:t>f 8677/16662/15114 8675/16658/15110 8672/16661/15113</w:t>
        <w:br/>
        <w:t>f 8676/16663/15115 8677/16662/15114 8672/16661/15113</w:t>
        <w:br/>
        <w:t>f 8679/16664/15116 8677/16662/15114 8676/16663/15115</w:t>
        <w:br/>
        <w:t>f 8678/16665/15117 8679/16664/15116 8676/16663/15115</w:t>
        <w:br/>
        <w:t>f 8681/16666/15118 8679/16664/15116 8678/16665/15117</w:t>
        <w:br/>
        <w:t>f 8680/16667/15119 8681/16666/15118 8678/16665/15117</w:t>
        <w:br/>
        <w:t>f 8684/16668/15120 8683/16669/15121 8682/16670/15122</w:t>
        <w:br/>
        <w:t>f 8685/16671/15123 8684/16668/15120 8682/16670/15122</w:t>
        <w:br/>
        <w:t>f 8687/16672/15124 8685/16671/15123 8682/16670/15122</w:t>
        <w:br/>
        <w:t>f 8686/16673/15125 8687/16672/15124 8682/16670/15122</w:t>
        <w:br/>
        <w:t>f 8687/16672/15124 8686/16673/15125 8689/16674/15126</w:t>
        <w:br/>
        <w:t>f 8688/16675/15127 8687/16672/15124 8689/16674/15126</w:t>
        <w:br/>
        <w:t>f 8691/16676/15128 8688/16675/15127 8689/16674/15126</w:t>
        <w:br/>
        <w:t>f 8690/16677/15129 8691/16676/15128 8689/16674/15126</w:t>
        <w:br/>
        <w:t>f 8693/16678/15130 8682/16670/15122 8683/16669/15121</w:t>
        <w:br/>
        <w:t>f 8692/16679/15131 8693/16678/15130 8683/16669/15121</w:t>
        <w:br/>
        <w:t>f 8694/16680/15132 8686/16673/15125 8682/16670/15122</w:t>
        <w:br/>
        <w:t>f 8693/16678/15130 8694/16680/15132 8682/16670/15122</w:t>
        <w:br/>
        <w:t>f 8686/16673/15125 8694/16680/15132 8695/16681/15133</w:t>
        <w:br/>
        <w:t>f 8689/16674/15126 8686/16673/15125 8695/16681/15133</w:t>
        <w:br/>
        <w:t>f 8696/16682/15134 8690/16677/15129 8689/16674/15126</w:t>
        <w:br/>
        <w:t>f 8695/16681/15133 8696/16682/15134 8689/16674/15126</w:t>
        <w:br/>
        <w:t>f 8699/16683/15135 8698/16684/15136 8692/16679/15131</w:t>
        <w:br/>
        <w:t>f 8697/16685/15137 8699/16683/15135 8692/16679/15131</w:t>
        <w:br/>
        <w:t>f 8701/16686/15138 8700/16687/15139 8698/16684/15136</w:t>
        <w:br/>
        <w:t>f 8699/16683/15135 8701/16686/15138 8698/16684/15136</w:t>
        <w:br/>
        <w:t>f 8700/16687/15139 8701/16686/15138 8703/16688/15140</w:t>
        <w:br/>
        <w:t>f 8702/16689/15141 8700/16687/15139 8703/16688/15140</w:t>
        <w:br/>
        <w:t>f 8705/16690/15142 8704/16691/15143 8702/16689/15141</w:t>
        <w:br/>
        <w:t>f 8703/16688/15140 8705/16690/15142 8702/16689/15141</w:t>
        <w:br/>
        <w:t>f 8699/16683/15135 8697/16685/15137 8707/16692/15144</w:t>
        <w:br/>
        <w:t>f 8706/16693/15145 8699/16683/15135 8707/16692/15144</w:t>
        <w:br/>
        <w:t>f 8708/16694/15146 8701/16686/15138 8699/16683/15135</w:t>
        <w:br/>
        <w:t>f 8706/16693/15145 8708/16694/15146 8699/16683/15135</w:t>
        <w:br/>
        <w:t>f 8708/16694/15146 8709/16695/15147 8703/16688/15140</w:t>
        <w:br/>
        <w:t>f 8701/16686/15138 8708/16694/15146 8703/16688/15140</w:t>
        <w:br/>
        <w:t>f 8710/16696/15148 8705/16690/15142 8703/16688/15140</w:t>
        <w:br/>
        <w:t>f 8709/16695/15147 8710/16696/15148 8703/16688/15140</w:t>
        <w:br/>
        <w:t>f 8713/16697/15149 8712/16698/15150 8674/16659/15111</w:t>
        <w:br/>
        <w:t>f 8711/16699/15151 8713/16697/15149 8674/16659/15111</w:t>
        <w:br/>
        <w:t>f 8715/16700/15152 8713/16697/15149 8711/16699/15151</w:t>
        <w:br/>
        <w:t>f 8714/16701/15153 8715/16700/15152 8711/16699/15151</w:t>
        <w:br/>
        <w:t>f 8717/16702/15154 8715/16700/15152 8714/16701/15153</w:t>
        <w:br/>
        <w:t>f 8716/16703/15155 8717/16702/15154 8714/16701/15153</w:t>
        <w:br/>
        <w:t>f 8719/16704/15156 8717/16702/15154 8716/16703/15155</w:t>
        <w:br/>
        <w:t>f 8718/16705/15156 8719/16704/15156 8716/16703/15155</w:t>
        <w:br/>
        <w:t>f 8723/16706/15157 8722/16707/15158 8721/16708/15159</w:t>
        <w:br/>
        <w:t>f 8720/16709/15160 8723/16706/15157 8721/16708/15159</w:t>
        <w:br/>
        <w:t>f 8725/16710/15161 8723/16706/15157 8720/16709/15160</w:t>
        <w:br/>
        <w:t>f 8724/16711/15162 8725/16710/15161 8720/16709/15160</w:t>
        <w:br/>
        <w:t>f 8727/16712/15163 8725/16710/15161 8724/16711/15162</w:t>
        <w:br/>
        <w:t>f 8726/16713/15163 8727/16712/15163 8724/16711/15162</w:t>
        <w:br/>
        <w:t>f 8729/16714/15164 8727/16712/15163 8726/16713/15163</w:t>
        <w:br/>
        <w:t>f 8728/16715/15165 8729/16714/15164 8726/16713/15163</w:t>
        <w:br/>
        <w:t>f 8733/16716/15166 8732/16717/15167 8731/16718/15168</w:t>
        <w:br/>
        <w:t>f 8730/16719/15169 8733/16716/15166 8731/16718/15168</w:t>
        <w:br/>
        <w:t>f 8735/16720/15170 8730/16719/15169 8731/16718/15168</w:t>
        <w:br/>
        <w:t>f 8734/16721/15171 8735/16720/15170 8731/16718/15168</w:t>
        <w:br/>
        <w:t>f 8735/16720/15170 8734/16721/15171 8737/16722/15172</w:t>
        <w:br/>
        <w:t>f 8736/16723/15173 8735/16720/15170 8737/16722/15172</w:t>
        <w:br/>
        <w:t>f 8739/16724/15174 8736/16723/15173 8737/16722/15172</w:t>
        <w:br/>
        <w:t>f 8738/16725/15175 8739/16724/15174 8737/16722/15172</w:t>
        <w:br/>
        <w:t>f 8741/16726/15176 8733/16716/15166 8730/16719/15169</w:t>
        <w:br/>
        <w:t>f 8740/16727/15177 8741/16726/15176 8730/16719/15169</w:t>
        <w:br/>
        <w:t>f 8740/16727/15177 8730/16719/15169 8735/16720/15170</w:t>
        <w:br/>
        <w:t>f 8742/16728/15178 8740/16727/15177 8735/16720/15170</w:t>
        <w:br/>
        <w:t>f 8736/16723/15173 8743/16729/15179 8742/16728/15178</w:t>
        <w:br/>
        <w:t>f 8735/16720/15170 8736/16723/15173 8742/16728/15178</w:t>
        <w:br/>
        <w:t>f 8743/16729/15179 8736/16723/15173 8739/16724/15174</w:t>
        <w:br/>
        <w:t>f 8744/16730/15180 8743/16729/15179 8739/16724/15174</w:t>
        <w:br/>
        <w:t>f 8747/16731/15181 8741/16726/15176 8746/16732/15182</w:t>
        <w:br/>
        <w:t>f 8745/16733/15183 8747/16731/15181 8746/16732/15182</w:t>
        <w:br/>
        <w:t>f 8745/16733/15183 8746/16732/15182 8749/16734/15184</w:t>
        <w:br/>
        <w:t>f 8748/16735/15185 8745/16733/15183 8749/16734/15184</w:t>
        <w:br/>
        <w:t>f 8751/16736/15186 8750/16737/15187 8748/16735/15185</w:t>
        <w:br/>
        <w:t>f 8749/16734/15184 8751/16736/15186 8748/16735/15185</w:t>
        <w:br/>
        <w:t>f 8750/16737/15188 8743/16729/15179 8744/16730/15180</w:t>
        <w:br/>
        <w:t>f 8752/16738/15189 8750/16737/15188 8744/16730/15180</w:t>
        <w:br/>
        <w:t>f 8756/16739/15190 8755/16740/15181 8754/16741/15183</w:t>
        <w:br/>
        <w:t>f 8753/16742/15191 8756/16739/15190 8754/16741/15183</w:t>
        <w:br/>
        <w:t>f 8753/16742/15191 8754/16741/15183 8758/16743/15185</w:t>
        <w:br/>
        <w:t>f 8757/16744/15192 8753/16742/15191 8758/16743/15185</w:t>
        <w:br/>
        <w:t>f 8760/16745/15193 8759/16746/15194 8757/16744/15192</w:t>
        <w:br/>
        <w:t>f 8758/16743/15185 8760/16745/15193 8757/16744/15192</w:t>
        <w:br/>
        <w:t>f 8759/16746/15194 8760/16745/15193 8762/16747/15195</w:t>
        <w:br/>
        <w:t>f 8761/16748/15196 8759/16746/15194 8762/16747/15195</w:t>
        <w:br/>
        <w:t>f 8765/16749/15197 8721/16708/15198 8764/16750/15199</w:t>
        <w:br/>
        <w:t>f 8763/16751/15200 8765/16749/15197 8764/16750/15199</w:t>
        <w:br/>
        <w:t>f 8767/16752/15201 8765/16749/15197 8763/16751/15200</w:t>
        <w:br/>
        <w:t>f 8766/16753/15201 8767/16752/15201 8763/16751/15200</w:t>
        <w:br/>
        <w:t>f 8769/16754/15202 8767/16752/15201 8766/16753/15201</w:t>
        <w:br/>
        <w:t>f 8768/16755/15202 8769/16754/15202 8766/16753/15201</w:t>
        <w:br/>
        <w:t>f 8728/16715/15203 8769/16754/15202 8768/16755/15202</w:t>
        <w:br/>
        <w:t>f 8770/16756/15204 8728/16715/15203 8768/16755/15202</w:t>
        <w:br/>
        <w:t>f 8871/16757/15205 8870/16758/15206 8869/16759/15207</w:t>
        <w:br/>
        <w:t>f 8868/16760/15208 8871/16757/15205 8869/16759/15207</w:t>
        <w:br/>
        <w:t>f 8868/16760/15208 8869/16759/15207 8873/16761/15209</w:t>
        <w:br/>
        <w:t>f 8872/16762/15210 8868/16760/15208 8873/16761/15209</w:t>
        <w:br/>
        <w:t>f 8875/16763/15211 8874/16764/15211 8872/16762/15210</w:t>
        <w:br/>
        <w:t>f 8873/16761/15209 8875/16763/15211 8872/16762/15210</w:t>
        <w:br/>
        <w:t>f 8874/16764/15211 8875/16763/15211 8877/16765/15212</w:t>
        <w:br/>
        <w:t>f 8876/16766/15213 8874/16764/15211 8877/16765/15212</w:t>
        <w:br/>
        <w:t>f 8881/16767/15214 8880/16768/15215 8879/16769/15216</w:t>
        <w:br/>
        <w:t>f 8878/16770/15217 8881/16767/15214 8879/16769/15216</w:t>
        <w:br/>
        <w:t>f 8878/16770/15217 8879/16769/15216 8883/16771/15218</w:t>
        <w:br/>
        <w:t>f 8882/16772/15219 8878/16770/15217 8883/16771/15218</w:t>
        <w:br/>
        <w:t>f 8885/16773/15220 8882/16772/15219 8883/16771/15218</w:t>
        <w:br/>
        <w:t>f 8884/16774/15221 8885/16773/15220 8883/16771/15218</w:t>
        <w:br/>
        <w:t>f 8885/16773/15220 8884/16774/15221 8887/16775/15222</w:t>
        <w:br/>
        <w:t>f 8886/16776/15223 8885/16773/15220 8887/16775/15222</w:t>
        <w:br/>
        <w:t>f 8889/16777/15224 8888/16778/15225 8881/16767/15214</w:t>
        <w:br/>
        <w:t>f 8878/16770/15217 8889/16777/15224 8881/16767/15214</w:t>
        <w:br/>
        <w:t>f 8890/16779/15226 8889/16777/15224 8878/16770/15217</w:t>
        <w:br/>
        <w:t>f 8882/16772/15219 8890/16779/15226 8878/16770/15217</w:t>
        <w:br/>
        <w:t>f 8891/16780/15227 8890/16779/15226 8882/16772/15219</w:t>
        <w:br/>
        <w:t>f 8885/16773/15220 8891/16780/15227 8882/16772/15219</w:t>
        <w:br/>
        <w:t>f 8892/16781/15228 8891/16780/15227 8885/16773/15220</w:t>
        <w:br/>
        <w:t>f 8886/16776/15223 8892/16781/15228 8885/16773/15220</w:t>
        <w:br/>
        <w:t>f 8894/16782/15229 8893/16783/15230 8888/16778/15225</w:t>
        <w:br/>
        <w:t>f 8889/16777/15224 8894/16782/15229 8888/16778/15225</w:t>
        <w:br/>
        <w:t>f 8895/16784/15231 8894/16782/15229 8889/16777/15224</w:t>
        <w:br/>
        <w:t>f 8890/16779/15226 8895/16784/15231 8889/16777/15224</w:t>
        <w:br/>
        <w:t>f 8896/16785/15232 8895/16784/15231 8890/16779/15226</w:t>
        <w:br/>
        <w:t>f 8891/16780/15227 8896/16785/15232 8890/16779/15226</w:t>
        <w:br/>
        <w:t>f 8897/16786/15233 8896/16785/15232 8891/16780/15227</w:t>
        <w:br/>
        <w:t>f 8892/16781/15228 8897/16786/15233 8891/16780/15227</w:t>
        <w:br/>
        <w:t>f 8900/16787/15234 8899/16788/15235 8898/16789/15235</w:t>
        <w:br/>
        <w:t>f 8894/16782/15229 8900/16787/15234 8898/16789/15235</w:t>
        <w:br/>
        <w:t>f 8901/16790/15236 8900/16787/15234 8894/16782/15229</w:t>
        <w:br/>
        <w:t>f 8895/16784/15231 8901/16790/15236 8894/16782/15229</w:t>
        <w:br/>
        <w:t>f 8902/16791/15237 8901/16790/15236 8895/16784/15231</w:t>
        <w:br/>
        <w:t>f 8896/16785/15232 8902/16791/15237 8895/16784/15231</w:t>
        <w:br/>
        <w:t>f 8903/16792/15238 8902/16791/15237 8896/16785/15232</w:t>
        <w:br/>
        <w:t>f 8897/16786/15233 8903/16792/15238 8896/16785/15232</w:t>
        <w:br/>
        <w:t>f 8870/16758/15206 8906/16793/15239 8905/16794/15240</w:t>
        <w:br/>
        <w:t>f 8904/16795/15241 8870/16758/15206 8905/16794/15240</w:t>
        <w:br/>
        <w:t>f 8869/16759/15242 8905/16794/15243 8908/16796/15244</w:t>
        <w:br/>
        <w:t>f 8907/16797/15245 8869/16759/15242 8908/16796/15244</w:t>
        <w:br/>
        <w:t>f 8910/16798/15246 8909/16799/15246 8873/16761/15247</w:t>
        <w:br/>
        <w:t>f 8908/16796/15244 8910/16798/15246 8873/16761/15247</w:t>
        <w:br/>
        <w:t>f 8909/16799/15246 8910/16798/15246 8911/16800/15248</w:t>
        <w:br/>
        <w:t>f 8877/16765/15212 8909/16799/15246 8911/16800/15248</w:t>
        <w:br/>
        <w:t>f 9056/16801/15249 9055/16802/15250 9054/16803/15251</w:t>
        <w:br/>
        <w:t>f 9053/16804/15249 9056/16801/15249 9054/16803/15251</w:t>
        <w:br/>
        <w:t>f 9058/16805/15252 9056/16801/15249 9053/16804/15249</w:t>
        <w:br/>
        <w:t>f 9057/16806/15253 9058/16805/15252 9053/16804/15249</w:t>
        <w:br/>
        <w:t>f 9060/16807/15254 9058/16805/15252 9057/16806/15253</w:t>
        <w:br/>
        <w:t>f 9059/16808/15255 9060/16807/15254 9057/16806/15253</w:t>
        <w:br/>
        <w:t>f 9062/16809/15256 9060/16807/15254 9059/16808/15255</w:t>
        <w:br/>
        <w:t>f 9061/16810/15257 9062/16809/15256 9059/16808/15255</w:t>
        <w:br/>
        <w:t>f 9066/16811/15258 9065/16812/15259 9064/16813/15260</w:t>
        <w:br/>
        <w:t>f 9063/16814/15261 9066/16811/15258 9064/16813/15260</w:t>
        <w:br/>
        <w:t>f 9066/16811/15258 9063/16814/15261 9068/16815/15262</w:t>
        <w:br/>
        <w:t>f 9067/16816/15263 9066/16811/15258 9068/16815/15262</w:t>
        <w:br/>
        <w:t>f 9067/16816/15263 9068/16815/15262 9070/16817/15264</w:t>
        <w:br/>
        <w:t>f 9069/16818/15265 9067/16816/15263 9070/16817/15264</w:t>
        <w:br/>
        <w:t>f 9070/16817/15264 9072/16819/15266 9071/16820/15267</w:t>
        <w:br/>
        <w:t>f 9069/16818/15265 9070/16817/15264 9071/16820/15267</w:t>
        <w:br/>
        <w:t>f 9065/16812/15259 9066/16811/15258 9073/16821/15268</w:t>
        <w:br/>
        <w:t>f 9074/16822/15269 9065/16812/15259 9073/16821/15268</w:t>
        <w:br/>
        <w:t>f 9073/16821/15268 9066/16811/15258 9067/16816/15263</w:t>
        <w:br/>
        <w:t>f 9075/16823/15270 9073/16821/15268 9067/16816/15263</w:t>
        <w:br/>
        <w:t>f 9069/16818/15265 9076/16824/15271 9075/16823/15270</w:t>
        <w:br/>
        <w:t>f 9067/16816/15263 9069/16818/15265 9075/16823/15270</w:t>
        <w:br/>
        <w:t>f 9076/16824/15271 9069/16818/15265 9071/16820/15267</w:t>
        <w:br/>
        <w:t>f 9077/16825/15272 9076/16824/15271 9071/16820/15267</w:t>
        <w:br/>
        <w:t>f 9081/16826/15273 9080/16827/15274 9079/16828/15275</w:t>
        <w:br/>
        <w:t>f 9078/16829/15276 9081/16826/15273 9079/16828/15275</w:t>
        <w:br/>
        <w:t>f 9078/16829/15276 9079/16828/15275 9083/16830/15277</w:t>
        <w:br/>
        <w:t>f 9082/16831/15278 9078/16829/15276 9083/16830/15277</w:t>
        <w:br/>
        <w:t>f 9085/16832/15279 9084/16833/15280 9082/16831/15278</w:t>
        <w:br/>
        <w:t>f 9083/16830/15277 9085/16832/15279 9082/16831/15278</w:t>
        <w:br/>
        <w:t>f 9084/16833/15280 9085/16832/15279 9077/16825/15281</w:t>
        <w:br/>
        <w:t>f 9086/16834/15282 9084/16833/15280 9077/16825/15281</w:t>
        <w:br/>
        <w:t>f 9088/16835/15283 9081/16826/15273 9078/16829/15276</w:t>
        <w:br/>
        <w:t>f 9087/16836/15284 9088/16835/15283 9078/16829/15276</w:t>
        <w:br/>
        <w:t>f 9089/16837/15285 9087/16836/15284 9078/16829/15276</w:t>
        <w:br/>
        <w:t>f 9082/16831/15278 9089/16837/15285 9078/16829/15276</w:t>
        <w:br/>
        <w:t>f 9090/16838/15286 9089/16837/15285 9082/16831/15278</w:t>
        <w:br/>
        <w:t>f 9084/16833/15280 9090/16838/15286 9082/16831/15278</w:t>
        <w:br/>
        <w:t>f 9090/16838/15286 9084/16833/15280 9086/16834/15282</w:t>
        <w:br/>
        <w:t>f 9091/16839/15287 9090/16838/15286 9086/16834/15282</w:t>
        <w:br/>
        <w:t>f 9054/16803/15251 9094/16840/15288 9093/16841/15289</w:t>
        <w:br/>
        <w:t>f 9092/16842/15289 9054/16803/15251 9093/16841/15289</w:t>
        <w:br/>
        <w:t>f 9096/16843/15290 9092/16842/15289 9093/16841/15289</w:t>
        <w:br/>
        <w:t>f 9095/16844/15290 9096/16843/15290 9093/16841/15289</w:t>
        <w:br/>
        <w:t>f 9098/16845/15291 9096/16843/15290 9095/16844/15290</w:t>
        <w:br/>
        <w:t>f 9097/16846/15291 9098/16845/15291 9095/16844/15290</w:t>
        <w:br/>
        <w:t>f 9061/16810/15257 9098/16845/15291 9097/16846/15291</w:t>
        <w:br/>
        <w:t>f 9099/16847/15292 9061/16810/15257 9097/16846/15291</w:t>
        <w:br/>
        <w:t>f 9218/16848/15293 9217/16849/15294 9216/16850/15295</w:t>
        <w:br/>
        <w:t>f 9215/16851/15295 9218/16848/15293 9216/16850/15295</w:t>
        <w:br/>
        <w:t>f 9215/16851/15295 9216/16850/15295 9220/16852/15296</w:t>
        <w:br/>
        <w:t>f 9219/16853/15297 9215/16851/15295 9220/16852/15296</w:t>
        <w:br/>
        <w:t>f 9222/16854/15298 9221/16855/15298 9219/16853/15297</w:t>
        <w:br/>
        <w:t>f 9220/16852/15296 9222/16854/15298 9219/16853/15297</w:t>
        <w:br/>
        <w:t>f 9221/16855/15298 9222/16854/15298 9224/16856/15299</w:t>
        <w:br/>
        <w:t>f 9223/16857/15299 9221/16855/15298 9224/16856/15299</w:t>
        <w:br/>
        <w:t>f 9227/16858/15300 9226/16859/15301 9225/16860/15302</w:t>
        <w:br/>
        <w:t>f 9228/16861/15303 9227/16858/15300 9225/16860/15302</w:t>
        <w:br/>
        <w:t>f 9225/16860/15302 9226/16859/15301 9230/16862/15304</w:t>
        <w:br/>
        <w:t>f 9229/16863/15305 9225/16860/15302 9230/16862/15304</w:t>
        <w:br/>
        <w:t>f 9232/16864/15306 9229/16863/15305 9230/16862/15304</w:t>
        <w:br/>
        <w:t>f 9231/16865/15307 9232/16864/15306 9230/16862/15304</w:t>
        <w:br/>
        <w:t>f 9232/16864/15306 9231/16865/15307 9234/16866/15308</w:t>
        <w:br/>
        <w:t>f 9233/16867/15309 9232/16864/15306 9234/16866/15308</w:t>
        <w:br/>
        <w:t>f 9236/16868/15310 9235/16869/15311 9228/16861/15303</w:t>
        <w:br/>
        <w:t>f 9225/16860/15302 9236/16868/15310 9228/16861/15303</w:t>
        <w:br/>
        <w:t>f 9237/16870/15312 9236/16868/15310 9225/16860/15302</w:t>
        <w:br/>
        <w:t>f 9229/16863/15305 9237/16870/15312 9225/16860/15302</w:t>
        <w:br/>
        <w:t>f 9238/16871/15313 9237/16870/15312 9229/16863/15305</w:t>
        <w:br/>
        <w:t>f 9232/16864/15306 9238/16871/15313 9229/16863/15305</w:t>
        <w:br/>
        <w:t>f 9239/16872/15314 9238/16871/15313 9232/16864/15306</w:t>
        <w:br/>
        <w:t>f 9233/16867/15309 9239/16872/15314 9232/16864/15306</w:t>
        <w:br/>
        <w:t>f 9242/16873/15315 9241/16874/15316 9235/16869/15311</w:t>
        <w:br/>
        <w:t>f 9240/16875/15317 9242/16873/15315 9235/16869/15311</w:t>
        <w:br/>
        <w:t>f 9244/16876/15318 9242/16873/15315 9240/16875/15317</w:t>
        <w:br/>
        <w:t>f 9243/16877/15319 9244/16876/15318 9240/16875/15317</w:t>
        <w:br/>
        <w:t>f 9246/16878/15320 9244/16876/15318 9243/16877/15319</w:t>
        <w:br/>
        <w:t>f 9245/16879/15321 9246/16878/15320 9243/16877/15319</w:t>
        <w:br/>
        <w:t>f 9248/16880/15322 9246/16878/15320 9245/16879/15321</w:t>
        <w:br/>
        <w:t>f 9247/16881/15323 9248/16880/15322 9245/16879/15321</w:t>
        <w:br/>
        <w:t>f 9250/16882/15324 9241/16874/15316 9242/16873/15315</w:t>
        <w:br/>
        <w:t>f 9249/16883/15325 9250/16882/15324 9242/16873/15315</w:t>
        <w:br/>
        <w:t>f 9251/16884/15326 9249/16883/15325 9242/16873/15315</w:t>
        <w:br/>
        <w:t>f 9244/16876/15318 9251/16884/15326 9242/16873/15315</w:t>
        <w:br/>
        <w:t>f 9251/16884/15326 9244/16876/15318 9246/16878/15320</w:t>
        <w:br/>
        <w:t>f 9252/16885/15327 9251/16884/15326 9246/16878/15320</w:t>
        <w:br/>
        <w:t>f 9253/16886/15328 9252/16885/15327 9246/16878/15320</w:t>
        <w:br/>
        <w:t>f 9248/16880/15322 9253/16886/15328 9246/16878/15320</w:t>
        <w:br/>
        <w:t>f 9217/16849/15294 9256/16887/15329 9255/16888/15330</w:t>
        <w:br/>
        <w:t>f 9254/16889/15331 9217/16849/15294 9255/16888/15330</w:t>
        <w:br/>
        <w:t>f 9254/16889/15331 9255/16888/15330 9258/16890/15332</w:t>
        <w:br/>
        <w:t>f 9257/16891/15333 9254/16889/15331 9258/16890/15332</w:t>
        <w:br/>
        <w:t>f 9260/16892/15334 9259/16893/15335 9257/16891/15333</w:t>
        <w:br/>
        <w:t>f 9258/16890/15332 9260/16892/15334 9257/16891/15333</w:t>
        <w:br/>
        <w:t>f 9259/16893/15335 9260/16892/15334 9262/16894/15336</w:t>
        <w:br/>
        <w:t>f 9261/16895/15336 9259/16893/15335 9262/16894/15336</w:t>
        <w:br/>
        <w:t>f 12764/16896/15337 12763/16897/15338 12762/16898/15339</w:t>
        <w:br/>
        <w:t>f 12761/16899/15340 12764/16896/15337 12762/16898/15339</w:t>
        <w:br/>
        <w:t>f 12762/16898/15339 12766/16900/15341 12765/16901/15341</w:t>
        <w:br/>
        <w:t>f 12761/16899/15340 12762/16898/15339 12765/16901/15341</w:t>
        <w:br/>
        <w:t>f 12770/16902/15342 12769/16903/15343 12768/16904/15344</w:t>
        <w:br/>
        <w:t>f 12767/16905/15344 12770/16902/15342 12768/16904/15344</w:t>
        <w:br/>
        <w:t>f 12774/16906/15345 12773/16907/15346 12772/16908/15347</w:t>
        <w:br/>
        <w:t>f 12771/16909/15348 12774/16906/15345 12772/16908/15347</w:t>
        <w:br/>
        <w:t>f 12778/16910/15349 12777/16911/15350 12776/16912/15351</w:t>
        <w:br/>
        <w:t>f 12775/16913/15352 12778/16910/15349 12776/16912/15351</w:t>
        <w:br/>
        <w:t>f 12777/16911/15350 12780/16914/15353 12779/16915/15353</w:t>
        <w:br/>
        <w:t>f 12776/16912/15351 12777/16911/15350 12779/16915/15353</w:t>
        <w:br/>
        <w:t>f 12774/16906/15345 12771/16909/15348 12782/16916/15354</w:t>
        <w:br/>
        <w:t>f 12781/16917/15354 12774/16906/15345 12782/16916/15354</w:t>
        <w:br/>
        <w:t>f 12786/16918/15355 12785/16919/15356 12784/16920/15357</w:t>
        <w:br/>
        <w:t>f 12783/16921/15358 12786/16918/15355 12784/16920/15357</w:t>
        <w:br/>
        <w:t>f 12785/16919/15356 12788/16922/15359 12787/16923/15360</w:t>
        <w:br/>
        <w:t>f 12784/16920/15357 12785/16919/15356 12787/16923/15360</w:t>
        <w:br/>
        <w:t>f 12787/16923/15360 12788/16922/15359 12790/16924/15361</w:t>
        <w:br/>
        <w:t>f 12789/16925/15362 12787/16923/15360 12790/16924/15361</w:t>
        <w:br/>
        <w:t>f 12792/16926/15363 12791/16927/15363 12789/16925/15362</w:t>
        <w:br/>
        <w:t>f 12790/16924/15361 12792/16926/15363 12789/16925/15362</w:t>
        <w:br/>
        <w:t>f 12794/16928/15364 12793/16929/15365 12791/16927/15363</w:t>
        <w:br/>
        <w:t>f 12792/16926/15363 12794/16928/15364 12791/16927/15363</w:t>
        <w:br/>
        <w:t>f 12794/16928/15364 12796/16930/15366 12795/16931/15366</w:t>
        <w:br/>
        <w:t>f 12793/16929/15365 12794/16928/15364 12795/16931/15366</w:t>
        <w:br/>
        <w:t>f 12796/16930/15366 12798/16932/15367 12797/16933/15368</w:t>
        <w:br/>
        <w:t>f 12795/16931/15366 12796/16930/15366 12797/16933/15368</w:t>
        <w:br/>
        <w:t>f 12798/16932/15367 12800/16934/15369 12799/16935/15370</w:t>
        <w:br/>
        <w:t>f 12797/16933/15368 12798/16932/15367 12799/16935/15370</w:t>
        <w:br/>
        <w:t>f 12799/16935/15370 12800/16934/15369 12769/16903/15343</w:t>
        <w:br/>
        <w:t>f 12770/16902/15342 12799/16935/15370 12769/16903/15343</w:t>
        <w:br/>
        <w:t>f 12804/16936/15371 12803/16937/15372 12802/16938/15372</w:t>
        <w:br/>
        <w:t>f 12801/16939/15371 12804/16936/15371 12802/16938/15372</w:t>
        <w:br/>
        <w:t>f 12806/16940/15373 12805/16941/15374 12802/16938/15372</w:t>
        <w:br/>
        <w:t>f 12803/16937/15372 12806/16940/15373 12802/16938/15372</w:t>
        <w:br/>
        <w:t>f 12810/16942/15375 12809/16943/15376 12808/16944/15377</w:t>
        <w:br/>
        <w:t>f 12807/16945/15378 12810/16942/15375 12808/16944/15377</w:t>
        <w:br/>
        <w:t>f 12814/16946/15379 12813/16947/15380 12812/16948/15381</w:t>
        <w:br/>
        <w:t>f 12811/16949/15382 12814/16946/15379 12812/16948/15381</w:t>
        <w:br/>
        <w:t>f 12818/16950/15383 12817/16951/15384 12816/16952/15385</w:t>
        <w:br/>
        <w:t>f 12815/16953/15385 12818/16950/15383 12816/16952/15385</w:t>
        <w:br/>
        <w:t>f 12817/16951/15384 12818/16950/15383 12820/16954/15386</w:t>
        <w:br/>
        <w:t>f 12819/16955/15387 12817/16951/15384 12820/16954/15386</w:t>
        <w:br/>
        <w:t>f 12814/16946/15379 12822/16956/15388 12821/16957/15388</w:t>
        <w:br/>
        <w:t>f 12813/16947/15380 12814/16946/15379 12821/16957/15388</w:t>
        <w:br/>
        <w:t>f 12826/16958/15389 12825/16959/15389 12824/16960/15390</w:t>
        <w:br/>
        <w:t>f 12823/16961/15391 12826/16958/15389 12824/16960/15390</w:t>
        <w:br/>
        <w:t>f 12828/16962/15392 12827/16963/15393 12825/16959/15389</w:t>
        <w:br/>
        <w:t>f 12826/16958/15389 12828/16962/15392 12825/16959/15389</w:t>
        <w:br/>
        <w:t>f 12828/16962/15392 12830/16964/15394 12829/16965/15394</w:t>
        <w:br/>
        <w:t>f 12827/16963/15393 12828/16962/15392 12829/16965/15394</w:t>
        <w:br/>
        <w:t>f 12830/16964/15394 12832/16966/15395 12831/16967/15396</w:t>
        <w:br/>
        <w:t>f 12829/16965/15394 12830/16964/15394 12831/16967/15396</w:t>
        <w:br/>
        <w:t>f 12832/16966/15395 12834/16968/15397 12833/16969/15397</w:t>
        <w:br/>
        <w:t>f 12831/16967/15396 12832/16966/15395 12833/16969/15397</w:t>
        <w:br/>
        <w:t>f 12833/16969/15397 12834/16968/15397 12836/16970/15398</w:t>
        <w:br/>
        <w:t>f 12835/16971/15398 12833/16969/15397 12836/16970/15398</w:t>
        <w:br/>
        <w:t>f 12838/16972/15399 12837/16973/15400 12835/16971/15398</w:t>
        <w:br/>
        <w:t>f 12836/16970/15398 12838/16972/15399 12835/16971/15398</w:t>
        <w:br/>
        <w:t>f 12840/16974/15401 12839/16975/15402 12837/16973/15400</w:t>
        <w:br/>
        <w:t>f 12838/16972/15399 12840/16974/15401 12837/16973/15400</w:t>
        <w:br/>
        <w:t>f 12840/16974/15401 12810/16942/15375 12807/16945/15378</w:t>
        <w:br/>
        <w:t>f 12839/16975/15402 12840/16974/15401 12807/16945/15378</w:t>
        <w:br/>
        <w:t>f 12844/16976/15403 12843/16977/15404 12842/16978/15405</w:t>
        <w:br/>
        <w:t>f 12841/16979/15403 12844/16976/15403 12842/16978/15405</w:t>
        <w:br/>
        <w:t>f 12848/16980/15406 12847/16981/15407 12846/16982/15407</w:t>
        <w:br/>
        <w:t>f 12845/16983/15408 12848/16980/15406 12846/16982/15407</w:t>
        <w:br/>
        <w:t>f 12848/16980/15406 12845/16983/15408 12850/16984/15409</w:t>
        <w:br/>
        <w:t>f 12849/16985/15409 12848/16980/15406 12850/16984/15409</w:t>
        <w:br/>
        <w:t>f 12854/16986/15410 12853/16987/15411 12852/16988/15412</w:t>
        <w:br/>
        <w:t>f 12851/16989/15413 12854/16986/15410 12852/16988/15412</w:t>
        <w:br/>
        <w:t>f 12858/16990/15414 12857/16991/15415 12856/16992/15416</w:t>
        <w:br/>
        <w:t>f 12855/16993/15417 12858/16990/15414 12856/16992/15416</w:t>
        <w:br/>
        <w:t>f 12862/16994/15418 12861/16995/15418 12860/16996/15419</w:t>
        <w:br/>
        <w:t>f 12859/16997/15419 12862/16994/15418 12860/16996/15419</w:t>
        <w:br/>
        <w:t>f 12859/16997/15419 12860/16996/15419 12864/16998/15420</w:t>
        <w:br/>
        <w:t>f 12863/16999/15420 12859/16997/15419 12864/16998/15420</w:t>
        <w:br/>
        <w:t>f 12868/17000/15421 12867/17001/15422 12866/17002/15423</w:t>
        <w:br/>
        <w:t>f 12865/17003/15424 12868/17000/15421 12866/17002/15423</w:t>
        <w:br/>
        <w:t>f 12865/17003/15424 12866/17002/15423 12870/17004/15425</w:t>
        <w:br/>
        <w:t>f 12869/17005/15425 12865/17003/15424 12870/17004/15425</w:t>
        <w:br/>
        <w:t>f 12869/17005/15425 12870/17004/15425 12872/17006/15426</w:t>
        <w:br/>
        <w:t>f 12871/17007/15426 12869/17005/15425 12872/17006/15426</w:t>
        <w:br/>
        <w:t>f 12871/17007/15426 12872/17006/15426 12874/17008/15427</w:t>
        <w:br/>
        <w:t>f 12873/17009/15428 12871/17007/15426 12874/17008/15427</w:t>
        <w:br/>
        <w:t>f 12876/17010/15429 12875/17011/15430 12873/17009/15428</w:t>
        <w:br/>
        <w:t>f 12874/17008/15427 12876/17010/15429 12873/17009/15428</w:t>
        <w:br/>
        <w:t>f 12880/17012/15431 12879/17013/15432 12878/17014/15432</w:t>
        <w:br/>
        <w:t>f 12877/17015/15433 12880/17012/15431 12878/17014/15432</w:t>
        <w:br/>
        <w:t>f 12882/17016/15434 12878/17014/15432 12879/17013/15432</w:t>
        <w:br/>
        <w:t>f 12881/17017/15434 12882/17016/15434 12879/17013/15432</w:t>
        <w:br/>
        <w:t>f 12884/17018/15435 12882/17016/15434 12881/17017/15434</w:t>
        <w:br/>
        <w:t>f 12883/17019/15435 12884/17018/15435 12881/17017/15434</w:t>
        <w:br/>
        <w:t>f 12843/16977/15404 12884/17018/15435 12883/17019/15435</w:t>
        <w:br/>
        <w:t>f 12842/16978/15405 12843/16977/15404 12883/17019/15435</w:t>
        <w:br/>
        <w:t>f 12888/17020/15436 12887/17021/15437 12886/17022/15438</w:t>
        <w:br/>
        <w:t>f 12885/17023/15438 12888/17020/15436 12886/17022/15438</w:t>
        <w:br/>
        <w:t>f 12885/17023/15438 12886/17022/15438 12890/17024/15439</w:t>
        <w:br/>
        <w:t>f 12889/17025/15440 12885/17023/15438 12890/17024/15439</w:t>
        <w:br/>
        <w:t>f 12894/17026/15441 12893/17027/15441 12892/17028/15442</w:t>
        <w:br/>
        <w:t>f 12891/17029/15442 12894/17026/15441 12892/17028/15442</w:t>
        <w:br/>
        <w:t>f 12891/17029/15442 12892/17028/15442 12896/17030/15443</w:t>
        <w:br/>
        <w:t>f 12895/17031/15444 12891/17029/15442 12896/17030/15443</w:t>
        <w:br/>
        <w:t>f 12895/17031/15444 12896/17030/15443 12898/17032/15445</w:t>
        <w:br/>
        <w:t>f 12897/17033/15445 12895/17031/15444 12898/17032/15445</w:t>
        <w:br/>
        <w:t>f 12897/17033/15445 12898/17032/15445 12900/17034/15446</w:t>
        <w:br/>
        <w:t>f 12899/17035/15446 12897/17033/15445 12900/17034/15446</w:t>
        <w:br/>
        <w:t>f 12902/17036/15447 12901/17037/15448 12899/17035/15446</w:t>
        <w:br/>
        <w:t>f 12900/17034/15446 12902/17036/15447 12899/17035/15446</w:t>
        <w:br/>
        <w:t>f 12906/17038/15449 12905/17039/15450 12904/17040/15451</w:t>
        <w:br/>
        <w:t>f 12903/17041/15452 12906/17038/15449 12904/17040/15451</w:t>
        <w:br/>
        <w:t>f 12908/17042/15453 12904/17040/15451 12905/17039/15450</w:t>
        <w:br/>
        <w:t>f 12907/17043/15453 12908/17042/15453 12905/17039/15450</w:t>
        <w:br/>
        <w:t>f 12910/17044/15454 12908/17042/15453 12907/17043/15453</w:t>
        <w:br/>
        <w:t>f 12909/17045/15454 12910/17044/15454 12907/17043/15453</w:t>
        <w:br/>
        <w:t>f 12912/17046/15455 12910/17044/15454 12909/17045/15454</w:t>
        <w:br/>
        <w:t>f 12911/17047/15455 12912/17046/15455 12909/17045/15454</w:t>
        <w:br/>
        <w:t>f 12914/17048/15456 12912/17046/15455 12911/17047/15455</w:t>
        <w:br/>
        <w:t>f 12913/17049/15456 12914/17048/15456 12911/17047/15455</w:t>
        <w:br/>
        <w:t>f 12918/17050/15457 12917/17051/15458 12916/17052/15458</w:t>
        <w:br/>
        <w:t>f 12915/17053/15457 12918/17050/15457 12916/17052/15458</w:t>
        <w:br/>
        <w:t>f 12920/17054/15459 12918/17050/15457 12915/17053/15457</w:t>
        <w:br/>
        <w:t>f 12919/17055/15460 12920/17054/15459 12915/17053/15457</w:t>
        <w:br/>
        <w:t>f 12924/17056/15461 12923/17057/15462 12922/17058/15463</w:t>
        <w:br/>
        <w:t>f 12921/17059/15464 12924/17056/15461 12922/17058/15463</w:t>
        <w:br/>
        <w:t>f 12928/17060/15465 12927/17061/15466 12926/17062/15466</w:t>
        <w:br/>
        <w:t>f 12925/17063/15465 12928/17060/15465 12926/17062/15466</w:t>
        <w:br/>
        <w:t>f 12847/16981/15407 12930/17064/15467 12929/17065/15467</w:t>
        <w:br/>
        <w:t>f 12846/16982/15407 12847/16981/15407 12929/17065/15467</w:t>
        <w:br/>
        <w:t>f 12780/16914/15353 12932/17066/15468 12931/17067/15468</w:t>
        <w:br/>
        <w:t>f 12779/16915/15353 12780/16914/15353 12931/17067/15468</w:t>
        <w:br/>
        <w:t>f 12934/17068/15469 12933/17069/15470 12889/17025/15440</w:t>
        <w:br/>
        <w:t>f 12890/17024/15439 12934/17068/15469 12889/17025/15440</w:t>
        <w:br/>
        <w:t>f 12936/17070/15471 12935/17071/15472 12819/16955/15387</w:t>
        <w:br/>
        <w:t>f 12820/16954/15386 12936/17070/15471 12819/16955/15387</w:t>
        <w:br/>
        <w:t>f 12933/17069/15470 12934/17068/15469 12893/17027/15441</w:t>
        <w:br/>
        <w:t>f 12894/17026/15441 12933/17069/15470 12893/17027/15441</w:t>
        <w:br/>
        <w:t>f 12932/17066/15468 12786/16918/15355 12783/16921/15358</w:t>
        <w:br/>
        <w:t>f 12931/17067/15468 12932/17066/15468 12783/16921/15358</w:t>
        <w:br/>
        <w:t>f 12930/17064/15467 12844/16976/15403 12841/16979/15403</w:t>
        <w:br/>
        <w:t>f 12929/17065/15467 12930/17064/15467 12841/16979/15403</w:t>
        <w:br/>
        <w:t>f 12935/17071/15472 12936/17070/15471 12823/16961/15391</w:t>
        <w:br/>
        <w:t>f 12824/16960/15390 12935/17071/15472 12823/16961/15391</w:t>
        <w:br/>
        <w:t>f 12851/16989/15413 12852/16988/15412 12938/17072/15473</w:t>
        <w:br/>
        <w:t>f 12937/17073/15474 12851/16989/15413 12938/17072/15473</w:t>
        <w:br/>
        <w:t>f 12781/16917/15354 12782/16916/15354 12940/17074/15475</w:t>
        <w:br/>
        <w:t>f 12939/17075/15475 12781/16917/15354 12940/17074/15475</w:t>
        <w:br/>
        <w:t>f 12927/17061/15466 12942/17076/15476 12941/17077/15476</w:t>
        <w:br/>
        <w:t>f 12926/17062/15466 12927/17061/15466 12941/17077/15476</w:t>
        <w:br/>
        <w:t>f 12822/16956/15388 12944/17078/15477 12943/17079/15478</w:t>
        <w:br/>
        <w:t>f 12821/16957/15388 12822/16956/15388 12943/17079/15478</w:t>
        <w:br/>
        <w:t>f 12888/17020/15436 12941/17077/15476 12942/17076/15476</w:t>
        <w:br/>
        <w:t>f 12887/17021/15437 12888/17020/15436 12942/17076/15476</w:t>
        <w:br/>
        <w:t>f 12939/17075/15475 12940/17074/15475 12778/16910/15349</w:t>
        <w:br/>
        <w:t>f 12775/16913/15352 12939/17075/15475 12778/16910/15349</w:t>
        <w:br/>
        <w:t>f 12937/17073/15474 12938/17072/15473 12849/16985/15409</w:t>
        <w:br/>
        <w:t>f 12850/16984/15409 12937/17073/15474 12849/16985/15409</w:t>
        <w:br/>
        <w:t>f 12944/17078/15477 12815/16953/15385 12816/16952/15385</w:t>
        <w:br/>
        <w:t>f 12943/17079/15478 12944/17078/15477 12816/16952/15385</w:t>
        <w:br/>
        <w:t>f 12946/17080/15479 12945/17081/15480 12857/16991/15415</w:t>
        <w:br/>
        <w:t>f 12858/16990/15414 12946/17080/15479 12857/16991/15415</w:t>
        <w:br/>
        <w:t>f 12811/16949/15382 12812/16948/15381 12948/17082/15481</w:t>
        <w:br/>
        <w:t>f 12947/17083/15481 12811/16949/15382 12948/17082/15481</w:t>
        <w:br/>
        <w:t>f 12950/17084/15482 12924/17056/15461 12921/17059/15464</w:t>
        <w:br/>
        <w:t>f 12949/17085/15483 12950/17084/15482 12921/17059/15464</w:t>
        <w:br/>
        <w:t>f 12773/16907/15346 12952/17086/15484 12951/17087/15484</w:t>
        <w:br/>
        <w:t>f 12772/16908/15347 12773/16907/15346 12951/17087/15484</w:t>
        <w:br/>
        <w:t>f 12949/17085/15483 12920/17054/15459 12919/17055/15460</w:t>
        <w:br/>
        <w:t>f 12950/17084/15482 12949/17085/15483 12919/17055/15460</w:t>
        <w:br/>
        <w:t>f 12947/17083/15481 12948/17082/15481 12805/16941/15374</w:t>
        <w:br/>
        <w:t>f 12806/16940/15373 12947/17083/15481 12805/16941/15374</w:t>
        <w:br/>
        <w:t>f 12945/17081/15480 12946/17080/15479 12861/16995/15418</w:t>
        <w:br/>
        <w:t>f 12862/16994/15418 12945/17081/15480 12861/16995/15418</w:t>
        <w:br/>
        <w:t>f 12766/16900/15341 12951/17087/15484 12952/17086/15484</w:t>
        <w:br/>
        <w:t>f 12765/16901/15341 12766/16900/15341 12952/17086/15484</w:t>
        <w:br/>
        <w:t>f 12954/17088/15485 12953/17089/15486 12867/17001/15422</w:t>
        <w:br/>
        <w:t>f 12868/17000/15421 12954/17088/15485 12867/17001/15422</w:t>
        <w:br/>
        <w:t>f 12767/16905/15344 12768/16904/15344 12956/17090/15487</w:t>
        <w:br/>
        <w:t>f 12955/17091/15487 12767/16905/15344 12956/17090/15487</w:t>
        <w:br/>
        <w:t>f 12958/17092/15488 12914/17048/15456 12913/17049/15456</w:t>
        <w:br/>
        <w:t>f 12957/17093/15488 12958/17092/15488 12913/17049/15456</w:t>
        <w:br/>
        <w:t>f 12809/16943/15376 12960/17094/15489 12959/17095/15489</w:t>
        <w:br/>
        <w:t>f 12808/16944/15377 12809/16943/15376 12959/17095/15489</w:t>
        <w:br/>
        <w:t>f 12917/17051/15458 12958/17092/15488 12957/17093/15488</w:t>
        <w:br/>
        <w:t>f 12916/17052/15458 12917/17051/15458 12957/17093/15488</w:t>
        <w:br/>
        <w:t>f 12955/17091/15487 12956/17090/15487 12763/16897/15338</w:t>
        <w:br/>
        <w:t>f 12764/16896/15337 12955/17091/15487 12763/16897/15338</w:t>
        <w:br/>
        <w:t>f 12953/17089/15486 12954/17088/15485 12863/16999/15420</w:t>
        <w:br/>
        <w:t>f 12864/16998/15420 12953/17089/15486 12863/16999/15420</w:t>
        <w:br/>
        <w:t>f 12960/17094/15489 12804/16936/15371 12801/16939/15371</w:t>
        <w:br/>
        <w:t>f 12959/17095/15489 12960/17094/15489 12801/16939/15371</w:t>
        <w:br/>
        <w:t>f 12964/17096/15490 12963/17097/15491 12962/17098/15492</w:t>
        <w:br/>
        <w:t>f 12961/17099/15493 12964/17096/15490 12962/17098/15492</w:t>
        <w:br/>
        <w:t>f 12966/17100/15494 12965/17101/15495 12962/17098/15492</w:t>
        <w:br/>
        <w:t>f 12963/17097/15491 12966/17100/15494 12962/17098/15492</w:t>
        <w:br/>
        <w:t>f 12961/17099/15493 12969/17102/15496 12968/17103/15497</w:t>
        <w:br/>
        <w:t>f 12967/17104/15498 12961/17099/15493 12968/17103/15497</w:t>
        <w:br/>
        <w:t>f 12962/17098/15499 12971/17105/15500 12970/17106/15500</w:t>
        <w:br/>
        <w:t>f 12968/17103/15501 12962/17098/15499 12970/17106/15500</w:t>
        <w:br/>
        <w:t>f 12967/17104/15498 12968/17103/15497 12973/17107/15502</w:t>
        <w:br/>
        <w:t>f 12972/17108/15503 12967/17104/15498 12973/17107/15502</w:t>
        <w:br/>
        <w:t>f 12968/17103/15497 12975/17109/15504 12974/17110/15505</w:t>
        <w:br/>
        <w:t>f 12973/17107/15502 12968/17103/15497 12974/17110/15505</w:t>
        <w:br/>
        <w:t>f 12979/17111/15506 12978/17112/15507 12977/17113/15508</w:t>
        <w:br/>
        <w:t>f 12976/17114/15506 12979/17111/15506 12977/17113/15508</w:t>
        <w:br/>
        <w:t>f 12983/17115/15509 12982/17116/15509 12981/17117/15510</w:t>
        <w:br/>
        <w:t>f 12980/17118/15511 12983/17115/15509 12981/17117/15510</w:t>
        <w:br/>
        <w:t>f 12985/17119/15512 12980/17118/15511 12981/17117/15510</w:t>
        <w:br/>
        <w:t>f 12984/17120/15513 12985/17119/15512 12981/17117/15510</w:t>
        <w:br/>
        <w:t>f 12989/17121/15514 12988/17122/15515 12987/17123/15516</w:t>
        <w:br/>
        <w:t>f 12986/17124/15517 12989/17121/15514 12987/17123/15516</w:t>
        <w:br/>
        <w:t>f 12991/17125/15518 12989/17121/15514 12986/17124/15517</w:t>
        <w:br/>
        <w:t>f 12990/17126/15519 12991/17125/15518 12986/17124/15517</w:t>
        <w:br/>
        <w:t>f 12995/17127/15520 12994/17128/15521 12993/17129/15522</w:t>
        <w:br/>
        <w:t>f 12992/17130/15523 12995/17127/15520 12993/17129/15522</w:t>
        <w:br/>
        <w:t>f 12999/17131/15524 12998/17132/15525 12997/17133/15526</w:t>
        <w:br/>
        <w:t>f 12996/17134/15527 12999/17131/15524 12997/17133/15526</w:t>
        <w:br/>
        <w:t>f 13001/17135/15528 12986/17124/15529 12996/17134/15527</w:t>
        <w:br/>
        <w:t>f 13000/17136/15530 13001/17135/15528 12996/17134/15527</w:t>
        <w:br/>
        <w:t>f 13003/17137/15531 13002/17138/15532 12992/17130/15523</w:t>
        <w:br/>
        <w:t>f 12993/17129/15522 13003/17137/15531 12992/17130/15523</w:t>
        <w:br/>
        <w:t>f 12996/17134/15527 12997/17133/15526 13005/17139/15533</w:t>
        <w:br/>
        <w:t>f 13004/17140/15534 12996/17134/15527 13005/17139/15533</w:t>
        <w:br/>
        <w:t>f 12996/17134/15527 13004/17140/15534 13006/17141/15535</w:t>
        <w:br/>
        <w:t>f 13000/17136/15530 12996/17134/15527 13006/17141/15535</w:t>
        <w:br/>
        <w:t>f 13010/17142/15536 13009/17143/15537 13008/17144/15538</w:t>
        <w:br/>
        <w:t>f 13007/17145/15539 13010/17142/15536 13008/17144/15538</w:t>
        <w:br/>
        <w:t>f 13013/17146/15540 13012/17147/15541 13011/17148/15542</w:t>
        <w:br/>
        <w:t>f 13014/17149/15520 13013/17146/15540 13011/17148/15542</w:t>
        <w:br/>
        <w:t>f 13017/17150/15543 13016/17151/15543 13015/17152/15544</w:t>
        <w:br/>
        <w:t>f 13012/17147/15541 13017/17150/15543 13015/17152/15544</w:t>
        <w:br/>
        <w:t>f 13021/17153/15545 13020/17154/15546 13019/17155/15545</w:t>
        <w:br/>
        <w:t>f 13018/17156/15547 13021/17153/15545 13019/17155/15545</w:t>
        <w:br/>
        <w:t>f 13025/17157/15548 13024/17158/15549 13023/17159/15550</w:t>
        <w:br/>
        <w:t>f 13022/17160/15548 13025/17157/15548 13023/17159/15550</w:t>
        <w:br/>
        <w:t>f 13029/17161/15551 13028/17162/15552 13027/17163/15553</w:t>
        <w:br/>
        <w:t>f 13026/17164/15554 13029/17161/15551 13027/17163/15553</w:t>
        <w:br/>
        <w:t>f 13028/17162/15552 13029/17161/15551 13031/17165/15555</w:t>
        <w:br/>
        <w:t>f 13030/17166/15556 13028/17162/15552 13031/17165/15555</w:t>
        <w:br/>
        <w:t>f 13035/17167/15557 13034/17168/15558 13033/17169/15559</w:t>
        <w:br/>
        <w:t>f 13032/17170/15560 13035/17167/15557 13033/17169/15559</w:t>
        <w:br/>
        <w:t>f 13034/17168/15558 13035/17167/15557 13037/17171/15561</w:t>
        <w:br/>
        <w:t>f 13036/17172/15562 13034/17168/15558 13037/17171/15561</w:t>
        <w:br/>
        <w:t>f 13041/17173/15563 13040/17174/15563 13039/17175/15564</w:t>
        <w:br/>
        <w:t>f 13038/17176/15565 13041/17173/15563 13039/17175/15564</w:t>
        <w:br/>
        <w:t>f 13044/17177/15566 13023/17159/15550 13043/17178/15567</w:t>
        <w:br/>
        <w:t>f 13042/17179/15568 13044/17177/15566 13043/17178/15567</w:t>
        <w:br/>
        <w:t>f 13047/17180/15569 12974/17110/15505 13046/17181/15570</w:t>
        <w:br/>
        <w:t>f 13045/17182/15571 13047/17180/15569 13046/17181/15570</w:t>
        <w:br/>
        <w:t>f 13047/17180/15572 13028/17162/15552 13030/17166/15556</w:t>
        <w:br/>
        <w:t>f 13048/17183/15573 13047/17180/15572 13030/17166/15556</w:t>
        <w:br/>
        <w:t>f 13050/17184/15574 13033/17169/15559 13034/17168/15558</w:t>
        <w:br/>
        <w:t>f 13049/17185/15575 13050/17184/15574 13034/17168/15558</w:t>
        <w:br/>
        <w:t>f 13049/17185/15575 13034/17168/15558 13036/17172/15562</w:t>
        <w:br/>
        <w:t>f 13051/17186/15576 13049/17185/15575 13036/17172/15562</w:t>
        <w:br/>
        <w:t>f 13053/17187/15577 13052/17188/15578 13007/17145/15579</w:t>
        <w:br/>
        <w:t>f 13039/17175/15580 13053/17187/15577 13007/17145/15579</w:t>
        <w:br/>
        <w:t>f 13055/17189/15581 13054/17190/15582 13042/17179/15568</w:t>
        <w:br/>
        <w:t>f 13043/17178/15567 13055/17189/15581 13042/17179/15568</w:t>
        <w:br/>
        <w:t>f 13059/17191/15583 13058/17192/15583 13057/17193/15584</w:t>
        <w:br/>
        <w:t>f 13056/17194/15585 13059/17191/15583 13057/17193/15584</w:t>
        <w:br/>
        <w:t>f 13062/17195/15507 13061/17196/15586 13056/17194/15585</w:t>
        <w:br/>
        <w:t>f 13060/17197/15587 13062/17195/15507 13056/17194/15585</w:t>
        <w:br/>
        <w:t>f 13060/17197/15587 13065/17198/15588 13064/17199/15589</w:t>
        <w:br/>
        <w:t>f 13063/17200/15542 13060/17197/15587 13064/17199/15589</w:t>
        <w:br/>
        <w:t>f 13069/17201/15590 13068/17202/15591 13067/17203/15592</w:t>
        <w:br/>
        <w:t>f 13066/17204/15593 13069/17201/15590 13067/17203/15592</w:t>
        <w:br/>
        <w:t>f 13066/17204/15593 13067/17203/15592 13071/17205/15594</w:t>
        <w:br/>
        <w:t>f 13070/17206/15555 13066/17204/15593 13071/17205/15594</w:t>
        <w:br/>
        <w:t>f 13075/17207/15595 13074/17208/15596 13073/17209/15597</w:t>
        <w:br/>
        <w:t>f 13072/17210/15598 13075/17207/15595 13073/17209/15597</w:t>
        <w:br/>
        <w:t>f 13072/17210/15598 13073/17209/15597 13077/17211/15599</w:t>
        <w:br/>
        <w:t>f 13076/17212/15561 13072/17210/15598 13077/17211/15599</w:t>
        <w:br/>
        <w:t>f 13081/17213/15600 13080/17214/15601 13079/17215/15602</w:t>
        <w:br/>
        <w:t>f 13078/17216/15601 13081/17213/15600 13079/17215/15602</w:t>
        <w:br/>
        <w:t>f 13084/17217/15603 13081/17213/15604 13083/17218/15605</w:t>
        <w:br/>
        <w:t>f 13082/17219/15606 13084/17217/15603 13083/17218/15605</w:t>
        <w:br/>
        <w:t>f 12994/17128/15521 13086/17220/15607 13085/17221/15608</w:t>
        <w:br/>
        <w:t>f 12993/17129/15522 12994/17128/15521 13085/17221/15608</w:t>
        <w:br/>
        <w:t>f 13087/17222/15609 13003/17137/15531 12993/17129/15522</w:t>
        <w:br/>
        <w:t>f 13085/17221/15608 13087/17222/15609 12993/17129/15522</w:t>
        <w:br/>
        <w:t>f 13089/17223/15610 13088/17224/15610 13007/17145/15539</w:t>
        <w:br/>
        <w:t>f 13008/17144/15538 13089/17223/15610 13007/17145/15539</w:t>
        <w:br/>
        <w:t>f 13091/17225/15611 13090/17226/15611 13039/17175/15580</w:t>
        <w:br/>
        <w:t>f 13007/17145/15579 13091/17225/15611 13039/17175/15580</w:t>
        <w:br/>
        <w:t>f 13093/17227/15612 13092/17228/15606 13038/17176/15565</w:t>
        <w:br/>
        <w:t>f 13039/17175/15564 13093/17227/15612 13038/17176/15565</w:t>
        <w:br/>
        <w:t>f 13051/17186/15576 13036/17172/15562 13090/17226/15611</w:t>
        <w:br/>
        <w:t>f 13091/17225/15611 13051/17186/15576 13090/17226/15611</w:t>
        <w:br/>
        <w:t>f 13088/17224/15610 13089/17223/15610 13000/17136/15530</w:t>
        <w:br/>
        <w:t>f 13006/17141/15535 13088/17224/15610 13000/17136/15530</w:t>
        <w:br/>
        <w:t>f 13085/17221/15608 12990/17126/15519 13000/17136/15613</w:t>
        <w:br/>
        <w:t>f 13087/17222/15609 13085/17221/15608 13000/17136/15613</w:t>
        <w:br/>
        <w:t>f 13086/17220/15607 12991/17125/15518 12990/17126/15519</w:t>
        <w:br/>
        <w:t>f 13085/17221/15608 13086/17220/15607 12990/17126/15519</w:t>
        <w:br/>
        <w:t>f 13082/17219/15606 13076/17212/15561 13077/17211/15599</w:t>
        <w:br/>
        <w:t>f 13084/17217/15603 13082/17219/15606 13077/17211/15599</w:t>
        <w:br/>
        <w:t>f 13092/17228/15606 13093/17227/15612 13036/17172/15562</w:t>
        <w:br/>
        <w:t>f 13037/17171/15561 13092/17228/15606 13036/17172/15562</w:t>
        <w:br/>
        <w:t>f 13095/17229/15614 13094/17230/15615 13074/17208/15596</w:t>
        <w:br/>
        <w:t>f 13075/17207/15595 13095/17229/15614 13074/17208/15596</w:t>
        <w:br/>
        <w:t>f 12988/17122/15515 13097/17231/15616 13096/17232/15617</w:t>
        <w:br/>
        <w:t>f 12987/17123/15516 12988/17122/15515 13096/17232/15617</w:t>
        <w:br/>
        <w:t>f 12998/17132/15525 13099/17233/15618 13098/17234/15619</w:t>
        <w:br/>
        <w:t>f 12997/17133/15526 12998/17132/15525 13098/17234/15619</w:t>
        <w:br/>
        <w:t>f 12997/17133/15526 13098/17234/15619 13100/17235/15620</w:t>
        <w:br/>
        <w:t>f 13005/17139/15533 12997/17133/15526 13100/17235/15620</w:t>
        <w:br/>
        <w:t>f 13102/17236/15621 13101/17237/15622 13033/17169/15559</w:t>
        <w:br/>
        <w:t>f 13050/17184/15574 13102/17236/15621 13033/17169/15559</w:t>
        <w:br/>
        <w:t>f 13101/17237/15622 13103/17238/15623 13032/17170/15560</w:t>
        <w:br/>
        <w:t>f 13033/17169/15559 13101/17237/15622 13032/17170/15560</w:t>
        <w:br/>
        <w:t>f 13048/17183/15573 13030/17166/15556 13101/17237/15622</w:t>
        <w:br/>
        <w:t>f 13102/17236/15621 13048/17183/15573 13101/17237/15622</w:t>
        <w:br/>
        <w:t>f 13098/17234/15619 12967/17104/15498 12972/17108/15503</w:t>
        <w:br/>
        <w:t>f 13100/17235/15620 13098/17234/15619 12972/17108/15503</w:t>
        <w:br/>
        <w:t>f 13099/17233/15618 12961/17099/15493 12967/17104/15498</w:t>
        <w:br/>
        <w:t>f 13098/17234/15619 13099/17233/15618 12967/17104/15498</w:t>
        <w:br/>
        <w:t>f 13097/17231/15616 12964/17096/15490 12961/17099/15493</w:t>
        <w:br/>
        <w:t>f 13096/17232/15617 13097/17231/15616 12961/17099/15493</w:t>
        <w:br/>
        <w:t>f 13094/17230/15615 13095/17229/15614 13070/17206/15555</w:t>
        <w:br/>
        <w:t>f 13071/17205/15594 13094/17230/15615 13070/17206/15555</w:t>
        <w:br/>
        <w:t>f 13103/17238/15623 13101/17237/15622 13030/17166/15556</w:t>
        <w:br/>
        <w:t>f 13031/17165/15555 13103/17238/15623 13030/17166/15556</w:t>
        <w:br/>
        <w:t>f 13105/17239/15624 13104/17240/15625 13068/17202/15591</w:t>
        <w:br/>
        <w:t>f 13069/17201/15590 13105/17239/15624 13068/17202/15591</w:t>
        <w:br/>
        <w:t>f 13107/17241/15626 13106/17242/15627 12965/17101/15495</w:t>
        <w:br/>
        <w:t>f 12966/17100/15494 13107/17241/15626 12965/17101/15495</w:t>
        <w:br/>
        <w:t>f 13109/17243/15628 13108/17244/15629 12970/17106/15500</w:t>
        <w:br/>
        <w:t>f 12971/17105/15500 13109/17243/15628 12970/17106/15500</w:t>
        <w:br/>
        <w:t>f 12975/17109/15504 13111/17245/15630 13110/17246/15631</w:t>
        <w:br/>
        <w:t>f 12974/17110/15505 12975/17109/15504 13110/17246/15631</w:t>
        <w:br/>
        <w:t>f 12974/17110/15505 13110/17246/15631 13112/17247/15632</w:t>
        <w:br/>
        <w:t>f 13046/17181/15570 12974/17110/15505 13112/17247/15632</w:t>
        <w:br/>
        <w:t>f 13027/17163/15553 13114/17248/15633 13113/17249/15634</w:t>
        <w:br/>
        <w:t>f 13026/17164/15554 13027/17163/15553 13113/17249/15634</w:t>
        <w:br/>
        <w:t>f 13023/17159/15550 13112/17247/15632 13110/17246/15631</w:t>
        <w:br/>
        <w:t>f 13043/17178/15567 13023/17159/15550 13110/17246/15631</w:t>
        <w:br/>
        <w:t>f 13111/17245/15630 13055/17189/15581 13043/17178/15567</w:t>
        <w:br/>
        <w:t>f 13110/17246/15631 13111/17245/15630 13043/17178/15567</w:t>
        <w:br/>
        <w:t>f 13108/17244/15635 13106/17242/15627 13056/17194/15585</w:t>
        <w:br/>
        <w:t>f 13057/17193/15584 13108/17244/15635 13056/17194/15585</w:t>
        <w:br/>
        <w:t>f 13106/17242/15627 13107/17241/15626 13060/17197/15587</w:t>
        <w:br/>
        <w:t>f 13056/17194/15585 13106/17242/15627 13060/17197/15587</w:t>
        <w:br/>
        <w:t>f 13104/17240/15625 13105/17239/15624 13065/17198/15588</w:t>
        <w:br/>
        <w:t>f 13060/17197/15587 13104/17240/15625 13065/17198/15588</w:t>
        <w:br/>
        <w:t>f 13024/17158/15549 13113/17249/15634 13114/17248/15633</w:t>
        <w:br/>
        <w:t>f 13023/17159/15550 13024/17158/15549 13114/17248/15633</w:t>
        <w:br/>
        <w:t>f 13118/17250/15636 13117/17251/15636 13116/17252/15637</w:t>
        <w:br/>
        <w:t>f 13115/17253/15638 13118/17250/15636 13116/17252/15637</w:t>
        <w:br/>
        <w:t>f 13115/17253/15638 13116/17252/15637 13120/17254/15639</w:t>
        <w:br/>
        <w:t>f 13119/17255/15640 13115/17253/15638 13120/17254/15639</w:t>
        <w:br/>
        <w:t>f 13119/17255/15640 13120/17254/15639 13122/17256/15641</w:t>
        <w:br/>
        <w:t>f 13121/17257/15642 13119/17255/15640 13122/17256/15641</w:t>
        <w:br/>
        <w:t>f 13121/17257/15642 13122/17256/15641 13124/17258/15643</w:t>
        <w:br/>
        <w:t>f 13123/17259/15644 13121/17257/15642 13124/17258/15643</w:t>
        <w:br/>
        <w:t>f 13124/17258/15643 13126/17260/15645 13125/17261/15646</w:t>
        <w:br/>
        <w:t>f 13123/17259/15644 13124/17258/15643 13125/17261/15646</w:t>
        <w:br/>
        <w:t>f 13130/17262/15647 13129/17263/15648 13128/17264/15649</w:t>
        <w:br/>
        <w:t>f 13127/17265/15650 13130/17262/15647 13128/17264/15649</w:t>
        <w:br/>
        <w:t>f 13134/17266/15651 13133/17267/15652 13132/17268/15653</w:t>
        <w:br/>
        <w:t>f 13131/17269/15654 13134/17266/15651 13132/17268/15653</w:t>
        <w:br/>
        <w:t>f 13138/17270/15655 13137/17271/15656 13136/17272/15657</w:t>
        <w:br/>
        <w:t>f 13135/17273/15658 13138/17270/15655 13136/17272/15657</w:t>
        <w:br/>
        <w:t>f 13136/17272/15657 13140/17274/15659 13139/17275/15660</w:t>
        <w:br/>
        <w:t>f 13135/17273/15658 13136/17272/15657 13139/17275/15660</w:t>
        <w:br/>
        <w:t>f 13140/17274/15659 13142/17276/15661 13141/17277/15662</w:t>
        <w:br/>
        <w:t>f 13139/17275/15660 13140/17274/15659 13141/17277/15662</w:t>
        <w:br/>
        <w:t>f 13142/17276/15661 13144/17278/15663 13143/17279/15664</w:t>
        <w:br/>
        <w:t>f 13141/17277/15662 13142/17276/15661 13143/17279/15664</w:t>
        <w:br/>
        <w:t>f 13144/17278/15663 13146/17280/15665 13145/17281/15666</w:t>
        <w:br/>
        <w:t>f 13143/17279/15664 13144/17278/15663 13145/17281/15666</w:t>
        <w:br/>
        <w:t>f 13150/17282/15667 13149/17283/15668 13148/17284/15669</w:t>
        <w:br/>
        <w:t>f 13147/17285/15670 13150/17282/15667 13148/17284/15669</w:t>
        <w:br/>
        <w:t>f 13154/17286/15671 13153/17287/15672 13152/17288/15673</w:t>
        <w:br/>
        <w:t>f 13151/17289/15674 13154/17286/15671 13152/17288/15673</w:t>
        <w:br/>
        <w:t>f 13156/17290/15675 13155/17291/15676 13137/17271/15656</w:t>
        <w:br/>
        <w:t>f 13157/17292/15677 13156/17290/15675 13137/17271/15656</w:t>
        <w:br/>
        <w:t>f 13156/17290/15675 13159/17293/15678 13158/17294/15679</w:t>
        <w:br/>
        <w:t>f 13155/17291/15676 13156/17290/15675 13158/17294/15679</w:t>
        <w:br/>
        <w:t>f 13159/17293/15678 13160/17295/15680 13142/17276/15661</w:t>
        <w:br/>
        <w:t>f 13140/17274/15659 13159/17293/15678 13142/17276/15661</w:t>
        <w:br/>
        <w:t>f 13160/17295/15680 13161/17296/15681 13144/17278/15663</w:t>
        <w:br/>
        <w:t>f 13142/17276/15661 13160/17295/15680 13144/17278/15663</w:t>
        <w:br/>
        <w:t>f 13161/17296/15681 13162/17297/15682 13146/17280/15665</w:t>
        <w:br/>
        <w:t>f 13144/17278/15663 13161/17296/15681 13146/17280/15665</w:t>
        <w:br/>
        <w:t>f 13149/17283/15668 13164/17298/15683 13163/17299/15684</w:t>
        <w:br/>
        <w:t>f 13148/17284/15669 13149/17283/15668 13163/17299/15684</w:t>
        <w:br/>
        <w:t>f 13166/17300/15685 13165/17301/15686 13153/17287/15672</w:t>
        <w:br/>
        <w:t>f 13154/17286/15671 13166/17300/15685 13153/17287/15672</w:t>
        <w:br/>
        <w:t>f 13157/17292/15677 13168/17302/15687 13167/17303/15688</w:t>
        <w:br/>
        <w:t>f 13156/17290/15675 13157/17292/15677 13167/17303/15688</w:t>
        <w:br/>
        <w:t>f 13156/17290/15675 13167/17303/15688 13169/17304/15689</w:t>
        <w:br/>
        <w:t>f 13159/17293/15678 13156/17290/15675 13169/17304/15689</w:t>
        <w:br/>
        <w:t>f 13159/17293/15678 13169/17304/15689 13170/17305/15690</w:t>
        <w:br/>
        <w:t>f 13160/17295/15680 13159/17293/15678 13170/17305/15690</w:t>
        <w:br/>
        <w:t>f 13160/17295/15680 13170/17305/15690 13171/17306/15691</w:t>
        <w:br/>
        <w:t>f 13161/17296/15681 13160/17295/15680 13171/17306/15691</w:t>
        <w:br/>
        <w:t>f 13171/17306/15691 13172/17307/15692 13162/17297/15682</w:t>
        <w:br/>
        <w:t>f 13161/17296/15681 13171/17306/15691 13162/17297/15682</w:t>
        <w:br/>
        <w:t>f 13174/17308/15693 13173/17309/15694 13163/17299/15684</w:t>
        <w:br/>
        <w:t>f 13164/17298/15683 13174/17308/15693 13163/17299/15684</w:t>
        <w:br/>
        <w:t>f 13166/17300/15685 13176/17310/15695 13175/17311/15696</w:t>
        <w:br/>
        <w:t>f 13165/17301/15686 13166/17300/15685 13175/17311/15696</w:t>
        <w:br/>
        <w:t>f 13180/17312/15697 13179/17313/15698 13178/17314/15698</w:t>
        <w:br/>
        <w:t>f 13177/17315/15699 13180/17312/15697 13178/17314/15698</w:t>
        <w:br/>
        <w:t>f 13179/17313/15698 13182/17316/15700 13181/17317/15701</w:t>
        <w:br/>
        <w:t>f 13178/17314/15698 13179/17313/15698 13181/17317/15701</w:t>
        <w:br/>
        <w:t>f 13181/17317/15701 13182/17316/15700 13184/17318/15702</w:t>
        <w:br/>
        <w:t>f 13183/17319/15702 13181/17317/15701 13184/17318/15702</w:t>
        <w:br/>
        <w:t>f 13183/17319/15702 13184/17318/15702 13186/17320/15703</w:t>
        <w:br/>
        <w:t>f 13185/17321/15703 13183/17319/15702 13186/17320/15703</w:t>
        <w:br/>
        <w:t>f 13185/17321/15703 13186/17320/15703 13188/17322/15704</w:t>
        <w:br/>
        <w:t>f 13187/17323/15705 13185/17321/15703 13188/17322/15704</w:t>
        <w:br/>
        <w:t>f 13192/17324/15706 13191/17325/15707 13190/17326/15708</w:t>
        <w:br/>
        <w:t>f 13189/17327/15709 13192/17324/15706 13190/17326/15708</w:t>
        <w:br/>
        <w:t>f 13196/17328/15710 13195/17329/15711 13194/17330/15712</w:t>
        <w:br/>
        <w:t>f 13193/17331/15713 13196/17328/15710 13194/17330/15712</w:t>
        <w:br/>
        <w:t>f 13200/17332/15714 13199/17333/15715 13198/17334/15716</w:t>
        <w:br/>
        <w:t>f 13197/17335/15717 13200/17332/15714 13198/17334/15716</w:t>
        <w:br/>
        <w:t>f 13202/17336/15718 13201/17337/15719 13198/17334/15716</w:t>
        <w:br/>
        <w:t>f 13199/17333/15715 13202/17336/15718 13198/17334/15716</w:t>
        <w:br/>
        <w:t>f 13201/17337/15719 13202/17336/15718 13204/17338/15720</w:t>
        <w:br/>
        <w:t>f 13203/17339/15721 13201/17337/15719 13204/17338/15720</w:t>
        <w:br/>
        <w:t>f 13203/17339/15721 13204/17338/15720 13206/17340/15722</w:t>
        <w:br/>
        <w:t>f 13205/17341/15723 13203/17339/15721 13206/17340/15722</w:t>
        <w:br/>
        <w:t>f 13205/17341/15723 13206/17340/15722 13208/17342/15724</w:t>
        <w:br/>
        <w:t>f 13207/17343/15725 13205/17341/15723 13208/17342/15724</w:t>
        <w:br/>
        <w:t>f 13212/17344/15726 13211/17345/15727 13210/17346/15728</w:t>
        <w:br/>
        <w:t>f 13209/17347/15729 13212/17344/15726 13210/17346/15728</w:t>
        <w:br/>
        <w:t>f 13195/17329/15711 13214/17348/15730 13213/17349/15731</w:t>
        <w:br/>
        <w:t>f 13194/17330/15712 13195/17329/15711 13213/17349/15731</w:t>
        <w:br/>
        <w:t>f 13157/17292/15677 13137/17271/15656 13153/17287/15672</w:t>
        <w:br/>
        <w:t>f 13165/17301/15686 13157/17292/15677 13153/17287/15672</w:t>
        <w:br/>
        <w:t>f 13152/17288/15673 13153/17287/15672 13137/17271/15656</w:t>
        <w:br/>
        <w:t>f 13138/17270/15655 13152/17288/15673 13137/17271/15656</w:t>
        <w:br/>
        <w:t>f 13132/17268/15653 13133/17267/15652 13117/17251/15636</w:t>
        <w:br/>
        <w:t>f 13118/17250/15636 13132/17268/15653 13117/17251/15636</w:t>
        <w:br/>
        <w:t>f 13213/17349/15731 13200/17332/15732 13180/17312/15697</w:t>
        <w:br/>
        <w:t>f 13194/17330/15712 13213/17349/15731 13180/17312/15697</w:t>
        <w:br/>
        <w:t>f 13177/17315/15699 13193/17331/15713 13194/17330/15712</w:t>
        <w:br/>
        <w:t>f 13180/17312/15697 13177/17315/15699 13194/17330/15712</w:t>
        <w:br/>
        <w:t>f 13168/17302/15687 13157/17292/15677 13165/17301/15686</w:t>
        <w:br/>
        <w:t>f 13175/17311/15696 13168/17302/15687 13165/17301/15686</w:t>
        <w:br/>
        <w:t>f 13129/17263/15648 13130/17262/15647 13125/17261/15646</w:t>
        <w:br/>
        <w:t>f 13126/17260/15645 13129/17263/15648 13125/17261/15646</w:t>
        <w:br/>
        <w:t>f 13208/17342/15733 13212/17344/15734 13192/17324/15706</w:t>
        <w:br/>
        <w:t>f 13188/17322/15704 13208/17342/15733 13192/17324/15706</w:t>
        <w:br/>
        <w:t>f 13188/17322/15704 13192/17324/15706 13189/17327/15709</w:t>
        <w:br/>
        <w:t>f 13187/17323/15705 13188/17322/15704 13189/17327/15709</w:t>
        <w:br/>
        <w:t>f 13172/17307/15692 13174/17308/15693 13164/17298/15683</w:t>
        <w:br/>
        <w:t>f 13162/17297/15682 13172/17307/15692 13164/17298/15683</w:t>
        <w:br/>
        <w:t>f 13164/17298/15683 13149/17283/15668 13146/17280/15665</w:t>
        <w:br/>
        <w:t>f 13162/17297/15682 13164/17298/15683 13146/17280/15665</w:t>
        <w:br/>
        <w:t>f 13149/17283/15668 13150/17282/15667 13145/17281/15666</w:t>
        <w:br/>
        <w:t>f 13146/17280/15665 13149/17283/15668 13145/17281/15666</w:t>
        <w:br/>
        <w:t>f 13218/17350/15735 13217/17351/15736 13216/17352/15737</w:t>
        <w:br/>
        <w:t>f 13215/17353/15738 13218/17350/15735 13216/17352/15737</w:t>
        <w:br/>
        <w:t>f 13222/17354/15739 13221/17355/15740 13220/17356/15741</w:t>
        <w:br/>
        <w:t>f 13219/17357/15742 13222/17354/15739 13220/17356/15741</w:t>
        <w:br/>
        <w:t>f 13226/17358/15743 13225/17359/15744 13224/17360/15745</w:t>
        <w:br/>
        <w:t>f 13223/17361/15746 13226/17358/15743 13224/17360/15745</w:t>
        <w:br/>
        <w:t>f 13230/17362/15747 13229/17363/15748 13228/17364/15749</w:t>
        <w:br/>
        <w:t>f 13227/17365/15750 13230/17362/15747 13228/17364/15749</w:t>
        <w:br/>
        <w:t>f 13234/17366/15751 13233/17367/15752 13232/17368/15753</w:t>
        <w:br/>
        <w:t>f 13231/17369/15754 13234/17366/15751 13232/17368/15753</w:t>
        <w:br/>
        <w:t>f 13238/17370/15755 13237/17371/15756 13236/17372/15757</w:t>
        <w:br/>
        <w:t>f 13235/17373/15758 13238/17370/15755 13236/17372/15757</w:t>
        <w:br/>
        <w:t>f 13242/17374/15759 13241/17375/15760 13240/17376/15761</w:t>
        <w:br/>
        <w:t>f 13239/17377/15762 13242/17374/15759 13240/17376/15761</w:t>
        <w:br/>
        <w:t>f 13246/17378/15763 13245/17379/15764 13244/17380/15743</w:t>
        <w:br/>
        <w:t>f 13243/17381/15765 13246/17378/15763 13244/17380/15743</w:t>
        <w:br/>
        <w:t>f 13250/17382/15747 13249/17383/15766 13248/17384/15767</w:t>
        <w:br/>
        <w:t>f 13247/17385/15768 13250/17382/15747 13248/17384/15767</w:t>
        <w:br/>
        <w:t>f 13254/17386/15769 13253/17387/15769 13252/17388/15770</w:t>
        <w:br/>
        <w:t>f 13251/17389/15771 13254/17386/15769 13252/17388/15770</w:t>
        <w:br/>
        <w:t>f 13258/17390/15772 13257/17391/15773 13256/17392/15774</w:t>
        <w:br/>
        <w:t>f 13255/17393/15775 13258/17390/15772 13256/17392/15774</w:t>
        <w:br/>
        <w:t>f 13262/17394/15776 13261/17395/15776 13260/17396/15777</w:t>
        <w:br/>
        <w:t>f 13259/17397/15778 13262/17394/15776 13260/17396/15777</w:t>
        <w:br/>
        <w:t>f 13264/17398/15779 13261/17395/15776 13262/17394/15776</w:t>
        <w:br/>
        <w:t>f 13263/17399/15779 13264/17398/15779 13262/17394/15776</w:t>
        <w:br/>
        <w:t>f 13258/17390/15772 13255/17393/15775 13265/17400/15780</w:t>
        <w:br/>
        <w:t>f 13266/17401/15781 13258/17390/15772 13265/17400/15780</w:t>
        <w:br/>
        <w:t>f 13270/17402/15782 13269/17403/15783 13268/17404/15784</w:t>
        <w:br/>
        <w:t>f 13267/17405/15785 13270/17402/15782 13268/17404/15784</w:t>
        <w:br/>
        <w:t>f 13235/17373/15758 13236/17372/15757 13270/17402/15782</w:t>
        <w:br/>
        <w:t>f 13267/17405/15785 13235/17373/15758 13270/17402/15782</w:t>
        <w:br/>
        <w:t>f 13238/17370/15755 13272/17406/15786 13271/17407/15787</w:t>
        <w:br/>
        <w:t>f 13237/17371/15756 13238/17370/15755 13271/17407/15787</w:t>
        <w:br/>
        <w:t>f 13274/17408/15788 13271/17407/15787 13272/17406/15786</w:t>
        <w:br/>
        <w:t>f 13273/17409/15789 13274/17408/15788 13272/17406/15786</w:t>
        <w:br/>
        <w:t>f 13274/17408/15788 13273/17409/15789 13234/17366/15751</w:t>
        <w:br/>
        <w:t>f 13231/17369/15754 13274/17408/15788 13234/17366/15751</w:t>
        <w:br/>
        <w:t>f 13276/17410/15790 13275/17411/15791 13268/17404/15784</w:t>
        <w:br/>
        <w:t>f 13269/17403/15783 13276/17410/15790 13268/17404/15784</w:t>
        <w:br/>
        <w:t>f 13280/17412/15792 13279/17413/15793 13278/17414/15775</w:t>
        <w:br/>
        <w:t>f 13277/17415/15794 13280/17412/15792 13278/17414/15775</w:t>
        <w:br/>
        <w:t>f 13227/17365/15750 13228/17364/15749 13267/17405/15785</w:t>
        <w:br/>
        <w:t>f 13277/17415/15774 13227/17365/15750 13267/17405/15785</w:t>
        <w:br/>
        <w:t>f 13230/17362/15747 13282/17416/15795 13281/17417/15796</w:t>
        <w:br/>
        <w:t>f 13229/17363/15748 13230/17362/15747 13281/17417/15796</w:t>
        <w:br/>
        <w:t>f 13273/17409/15789 13272/17406/15786 13282/17416/15795</w:t>
        <w:br/>
        <w:t>f 13283/17418/15797 13273/17409/15789 13282/17416/15795</w:t>
        <w:br/>
        <w:t>f 13273/17409/15789 13284/17419/15798 13226/17358/15743</w:t>
        <w:br/>
        <w:t>f 13223/17361/15746 13273/17409/15789 13226/17358/15743</w:t>
        <w:br/>
        <w:t>f 13286/17420/15799 13285/17421/15800 13278/17414/15775</w:t>
        <w:br/>
        <w:t>f 13279/17413/15793 13286/17420/15799 13278/17414/15775</w:t>
        <w:br/>
        <w:t>f 13290/17422/15790 13289/17423/15801 13288/17424/15802</w:t>
        <w:br/>
        <w:t>f 13287/17425/15803 13290/17422/15790 13288/17424/15802</w:t>
        <w:br/>
        <w:t>f 13288/17424/15802 13289/17423/15801 13292/17426/15804</w:t>
        <w:br/>
        <w:t>f 13291/17427/15804 13288/17424/15802 13292/17426/15804</w:t>
        <w:br/>
        <w:t>f 13222/17354/15739 13219/17357/15742 13291/17427/15804</w:t>
        <w:br/>
        <w:t>f 13292/17426/15804 13222/17354/15739 13291/17427/15804</w:t>
        <w:br/>
        <w:t>f 13221/17355/15740 13294/17428/15805 13293/17429/15806</w:t>
        <w:br/>
        <w:t>f 13220/17356/15741 13221/17355/15740 13293/17429/15806</w:t>
        <w:br/>
        <w:t>f 13296/17430/15807 13293/17429/15806 13294/17428/15805</w:t>
        <w:br/>
        <w:t>f 13295/17431/15808 13296/17430/15807 13294/17428/15805</w:t>
        <w:br/>
        <w:t>f 13216/17352/15737 13296/17430/15807 13295/17431/15808</w:t>
        <w:br/>
        <w:t>f 13215/17353/15738 13216/17352/15737 13295/17431/15808</w:t>
        <w:br/>
        <w:t>f 13298/17432/15809 13297/17433/15750 13256/17392/15774</w:t>
        <w:br/>
        <w:t>f 13257/17391/15773 13298/17432/15809 13256/17392/15774</w:t>
        <w:br/>
        <w:t>f 13297/17433/15750 13298/17432/15809 13249/17383/15766</w:t>
        <w:br/>
        <w:t>f 13250/17382/15747 13297/17433/15750 13249/17383/15766</w:t>
        <w:br/>
        <w:t>f 13246/17378/15763 13299/17434/15810 13247/17385/15768</w:t>
        <w:br/>
        <w:t>f 13248/17384/15767 13246/17378/15763 13247/17385/15768</w:t>
        <w:br/>
        <w:t>f 13301/17435/15744 13244/17380/15743 13245/17379/15764</w:t>
        <w:br/>
        <w:t>f 13300/17436/15811 13301/17435/15744 13245/17379/15764</w:t>
        <w:br/>
        <w:t>f 13260/17396/15777 13303/17437/15812 13302/17438/15812</w:t>
        <w:br/>
        <w:t>f 13259/17397/15778 13260/17396/15777 13302/17438/15812</w:t>
        <w:br/>
        <w:t>f 13254/17386/15769 13302/17438/15812 13303/17437/15812</w:t>
        <w:br/>
        <w:t>f 13253/17387/15769 13254/17386/15769 13303/17437/15812</w:t>
        <w:br/>
        <w:t>f 13242/17374/15759 13239/17377/15762 13251/17389/15771</w:t>
        <w:br/>
        <w:t>f 13252/17388/15770 13242/17374/15759 13251/17389/15771</w:t>
        <w:br/>
        <w:t>f 13240/17376/15761 13241/17375/15760 13305/17439/15813</w:t>
        <w:br/>
        <w:t>f 13304/17440/15813 13240/17376/15761 13305/17439/15813</w:t>
        <w:br/>
        <w:t>f 13309/17441/15814 13308/17442/15815 13307/17443/15816</w:t>
        <w:br/>
        <w:t>f 13306/17444/15817 13309/17441/15814 13307/17443/15816</w:t>
        <w:br/>
        <w:t>f 13311/17445/15818 13310/17446/15819 13307/17443/15816</w:t>
        <w:br/>
        <w:t>f 13308/17442/15815 13311/17445/15818 13307/17443/15816</w:t>
        <w:br/>
        <w:t>f 13315/17447/15820 13314/17448/15821 13313/17449/15822</w:t>
        <w:br/>
        <w:t>f 13312/17450/15823 13315/17447/15820 13313/17449/15822</w:t>
        <w:br/>
        <w:t>f 13314/17448/15821 13317/17451/15824 13316/17452/15825</w:t>
        <w:br/>
        <w:t>f 13313/17449/15822 13314/17448/15821 13316/17452/15825</w:t>
        <w:br/>
        <w:t>f 13321/17453/15826 13320/17454/15827 13319/17455/15828</w:t>
        <w:br/>
        <w:t>f 13318/17456/15829 13321/17453/15826 13319/17455/15828</w:t>
        <w:br/>
        <w:t>f 13323/17457/15830 13322/17458/15831 13320/17454/15827</w:t>
        <w:br/>
        <w:t>f 13321/17453/15826 13323/17457/15830 13320/17454/15827</w:t>
        <w:br/>
        <w:t>f 13327/17459/15832 13326/17460/15833 13325/17461/15834</w:t>
        <w:br/>
        <w:t>f 13324/17462/15835 13327/17459/15832 13325/17461/15834</w:t>
        <w:br/>
        <w:t>f 13329/17463/15836 13327/17459/15832 13324/17462/15835</w:t>
        <w:br/>
        <w:t>f 13328/17464/15837 13329/17463/15836 13324/17462/15835</w:t>
        <w:br/>
        <w:t>f 13333/17465/15838 13332/17466/15839 13331/17467/15840</w:t>
        <w:br/>
        <w:t>f 13330/17468/15841 13333/17465/15838 13331/17467/15840</w:t>
        <w:br/>
        <w:t>f 13337/17469/15842 13336/17470/15843 13335/17471/15844</w:t>
        <w:br/>
        <w:t>f 13334/17472/15845 13337/17469/15842 13335/17471/15844</w:t>
        <w:br/>
        <w:t>f 13336/17470/15843 13337/17469/15842 13339/17473/15846</w:t>
        <w:br/>
        <w:t>f 13338/17474/15847 13336/17470/15843 13339/17473/15846</w:t>
        <w:br/>
        <w:t>f 13343/17475/15848 13342/17476/15849 13341/17477/15850</w:t>
        <w:br/>
        <w:t>f 13340/17478/15851 13343/17475/15848 13341/17477/15850</w:t>
        <w:br/>
        <w:t>f 13345/17479/15852 13343/17475/15848 13340/17478/15851</w:t>
        <w:br/>
        <w:t>f 13344/17480/15853 13345/17479/15852 13340/17478/15851</w:t>
        <w:br/>
        <w:t>f 13349/17481/15854 13348/17482/15855 13347/17483/15856</w:t>
        <w:br/>
        <w:t>f 13346/17484/15857 13349/17481/15854 13347/17483/15856</w:t>
        <w:br/>
        <w:t>f 13353/17485/15858 13352/17486/15859 13351/17487/15860</w:t>
        <w:br/>
        <w:t>f 13350/17488/15861 13353/17485/15858 13351/17487/15860</w:t>
        <w:br/>
        <w:t>f 13357/17489/15862 13356/17490/15863 13355/17491/15864</w:t>
        <w:br/>
        <w:t>f 13354/17492/15865 13357/17489/15862 13355/17491/15864</w:t>
        <w:br/>
        <w:t>f 13361/17493/15866 13360/17494/15867 13359/17495/15868</w:t>
        <w:br/>
        <w:t>f 13358/17496/15865 13361/17493/15866 13359/17495/15868</w:t>
        <w:br/>
        <w:t>f 13365/17497/15869 13364/17498/15870 13363/17499/15840</w:t>
        <w:br/>
        <w:t>f 13362/17500/15871 13365/17497/15869 13363/17499/15840</w:t>
        <w:br/>
        <w:t>f 13369/17501/15872 13368/17502/15873 13367/17503/15874</w:t>
        <w:br/>
        <w:t>f 13366/17504/15875 13369/17501/15872 13367/17503/15874</w:t>
        <w:br/>
        <w:t>f 13366/17504/15875 13367/17503/15874 13371/17505/15876</w:t>
        <w:br/>
        <w:t>f 13370/17506/15877 13366/17504/15875 13371/17505/15876</w:t>
        <w:br/>
        <w:t>f 13375/17507/15878 13374/17508/15879 13373/17509/15880</w:t>
        <w:br/>
        <w:t>f 13372/17510/15881 13375/17507/15878 13373/17509/15880</w:t>
        <w:br/>
        <w:t>f 13377/17511/15882 13375/17507/15878 13372/17510/15881</w:t>
        <w:br/>
        <w:t>f 13376/17512/15883 13377/17511/15882 13372/17510/15881</w:t>
        <w:br/>
        <w:t>f 13381/17513/15884 13380/17514/15885 13379/17515/15886</w:t>
        <w:br/>
        <w:t>f 13378/17516/15887 13381/17513/15884 13379/17515/15886</w:t>
        <w:br/>
        <w:t>f 13385/17517/15888 13384/17518/15889 13383/17519/15890</w:t>
        <w:br/>
        <w:t>f 13382/17520/15891 13385/17517/15888 13383/17519/15890</w:t>
        <w:br/>
        <w:t>f 13389/17521/15892 13388/17522/15893 13387/17523/15894</w:t>
        <w:br/>
        <w:t>f 13386/17524/15895 13389/17521/15892 13387/17523/15894</w:t>
        <w:br/>
        <w:t>f 13389/17521/15892 13386/17524/15895 13391/17525/15896</w:t>
        <w:br/>
        <w:t>f 13390/17526/15897 13389/17521/15892 13391/17525/15896</w:t>
        <w:br/>
        <w:t>f 13395/17527/15898 13394/17528/15899 13393/17529/15900</w:t>
        <w:br/>
        <w:t>f 13392/17530/15901 13395/17527/15898 13393/17529/15900</w:t>
        <w:br/>
        <w:t>f 13392/17530/15901 13393/17529/15900 13397/17531/15902</w:t>
        <w:br/>
        <w:t>f 13396/17532/15903 13392/17530/15901 13397/17531/15902</w:t>
        <w:br/>
        <w:t>f 13401/17533/15904 13400/17534/15905 13399/17535/15906</w:t>
        <w:br/>
        <w:t>f 13398/17536/15907 13401/17533/15904 13399/17535/15906</w:t>
        <w:br/>
        <w:t>f 13405/17537/15908 13404/17538/15909 13403/17539/15910</w:t>
        <w:br/>
        <w:t>f 13402/17540/15911 13405/17537/15908 13403/17539/15910</w:t>
        <w:br/>
        <w:t>f 13407/17541/15912 13406/17542/15913 13388/17522/15893</w:t>
        <w:br/>
        <w:t>f 13389/17521/15892 13407/17541/15912 13388/17522/15893</w:t>
        <w:br/>
        <w:t>f 13408/17543/15914 13407/17541/15912 13389/17521/15892</w:t>
        <w:br/>
        <w:t>f 13390/17526/15897 13408/17543/15914 13389/17521/15892</w:t>
        <w:br/>
        <w:t>f 13410/17544/15915 13395/17527/15898 13392/17530/15901</w:t>
        <w:br/>
        <w:t>f 13409/17545/15916 13410/17544/15915 13392/17530/15901</w:t>
        <w:br/>
        <w:t>f 13409/17545/15916 13392/17530/15901 13396/17532/15903</w:t>
        <w:br/>
        <w:t>f 13411/17546/15917 13409/17545/15916 13396/17532/15903</w:t>
        <w:br/>
        <w:t>f 13399/17535/15906 13400/17534/15905 13413/17547/15918</w:t>
        <w:br/>
        <w:t>f 13412/17548/15919 13399/17535/15906 13413/17547/15918</w:t>
        <w:br/>
        <w:t>f 13403/17539/15910 13415/17549/15920 13414/17550/15921</w:t>
        <w:br/>
        <w:t>f 13402/17540/15911 13403/17539/15910 13414/17550/15921</w:t>
        <w:br/>
        <w:t>f 13417/17551/15922 13329/17463/15836 13328/17464/15837</w:t>
        <w:br/>
        <w:t>f 13416/17552/15923 13417/17551/15922 13328/17464/15837</w:t>
        <w:br/>
        <w:t>f 13419/17553/15924 13345/17479/15852 13344/17480/15853</w:t>
        <w:br/>
        <w:t>f 13418/17554/15922 13419/17553/15924 13344/17480/15853</w:t>
        <w:br/>
        <w:t>f 13421/17555/15925 13420/17556/15926 13377/17511/15882</w:t>
        <w:br/>
        <w:t>f 13376/17512/15883 13421/17555/15925 13377/17511/15882</w:t>
        <w:br/>
        <w:t>f 13423/17557/15927 13422/17558/15928 13396/17532/15903</w:t>
        <w:br/>
        <w:t>f 13397/17531/15902 13423/17557/15927 13396/17532/15903</w:t>
        <w:br/>
        <w:t>f 13422/17558/15928 13424/17559/15929 13411/17546/15917</w:t>
        <w:br/>
        <w:t>f 13396/17532/15903 13422/17558/15928 13411/17546/15917</w:t>
        <w:br/>
        <w:t>f 13426/17560/15930 13338/17474/15847 13339/17473/15846</w:t>
        <w:br/>
        <w:t>f 13425/17561/15931 13426/17560/15930 13339/17473/15846</w:t>
        <w:br/>
        <w:t>f 13422/17558/15928 13399/17535/15906 13412/17548/15919</w:t>
        <w:br/>
        <w:t>f 13424/17559/15929 13422/17558/15928 13412/17548/15919</w:t>
        <w:br/>
        <w:t>f 13422/17558/15928 13423/17557/15927 13398/17536/15907</w:t>
        <w:br/>
        <w:t>f 13399/17535/15906 13422/17558/15928 13398/17536/15907</w:t>
        <w:br/>
        <w:t>f 13420/17556/15926 13421/17555/15925 13378/17516/15887</w:t>
        <w:br/>
        <w:t>f 13379/17515/15886 13420/17556/15926 13378/17516/15887</w:t>
        <w:br/>
        <w:t>f 13419/17553/15924 13418/17554/15922 13364/17498/15870</w:t>
        <w:br/>
        <w:t>f 13365/17497/15869 13419/17553/15924 13364/17498/15870</w:t>
        <w:br/>
        <w:t>f 13416/17552/15923 13333/17465/15838 13330/17468/15841</w:t>
        <w:br/>
        <w:t>f 13417/17551/15922 13416/17552/15923 13330/17468/15841</w:t>
        <w:br/>
        <w:t>f 13348/17482/15855 13426/17560/15930 13425/17561/15931</w:t>
        <w:br/>
        <w:t>f 13347/17483/15856 13348/17482/15855 13425/17561/15931</w:t>
        <w:br/>
        <w:t>f 13428/17562/15932 13309/17441/15814 13306/17444/15817</w:t>
        <w:br/>
        <w:t>f 13427/17563/15933 13428/17562/15932 13306/17444/15817</w:t>
        <w:br/>
        <w:t>f 13430/17564/15934 13318/17456/15829 13319/17455/15828</w:t>
        <w:br/>
        <w:t>f 13429/17565/15935 13430/17564/15934 13319/17455/15828</w:t>
        <w:br/>
        <w:t>f 13432/17566/15936 13370/17506/15877 13371/17505/15876</w:t>
        <w:br/>
        <w:t>f 13431/17567/15937 13432/17566/15936 13371/17505/15876</w:t>
        <w:br/>
        <w:t>f 13434/17568/15938 13433/17569/15939 13390/17526/15897</w:t>
        <w:br/>
        <w:t>f 13391/17525/15896 13434/17568/15938 13390/17526/15897</w:t>
        <w:br/>
        <w:t>f 13433/17569/15939 13435/17570/15940 13408/17543/15914</w:t>
        <w:br/>
        <w:t>f 13390/17526/15897 13433/17569/15939 13408/17543/15914</w:t>
        <w:br/>
        <w:t>f 13437/17571/15941 13436/17572/15942 13315/17447/15820</w:t>
        <w:br/>
        <w:t>f 13312/17450/15823 13437/17571/15941 13315/17447/15820</w:t>
        <w:br/>
        <w:t>f 13435/17570/15940 13433/17569/15939 13395/17527/15898</w:t>
        <w:br/>
        <w:t>f 13410/17544/15915 13435/17570/15940 13395/17527/15898</w:t>
        <w:br/>
        <w:t>f 13433/17569/15939 13434/17568/15938 13394/17528/15899</w:t>
        <w:br/>
        <w:t>f 13395/17527/15898 13433/17569/15939 13394/17528/15899</w:t>
        <w:br/>
        <w:t>f 13432/17566/15936 13431/17567/15937 13373/17509/15880</w:t>
        <w:br/>
        <w:t>f 13374/17508/15879 13432/17566/15936 13373/17509/15880</w:t>
        <w:br/>
        <w:t>f 13342/17476/15849 13430/17564/15934 13429/17565/15935</w:t>
        <w:br/>
        <w:t>f 13341/17477/15850 13342/17476/15849 13429/17565/15935</w:t>
        <w:br/>
        <w:t>f 13326/17460/15833 13428/17562/15932 13427/17563/15933</w:t>
        <w:br/>
        <w:t>f 13325/17461/15834 13326/17460/15833 13427/17563/15933</w:t>
        <w:br/>
        <w:t>f 13335/17471/15844 13436/17572/15942 13437/17571/15941</w:t>
        <w:br/>
        <w:t>f 13334/17472/15845 13335/17471/15844 13437/17571/15941</w:t>
        <w:br/>
        <w:t>f 13439/17573/15943 13405/17537/15908 13402/17540/15911</w:t>
        <w:br/>
        <w:t>f 13438/17574/15944 13439/17573/15943 13402/17540/15911</w:t>
        <w:br/>
        <w:t>f 13441/17575/15945 13385/17517/15888 13382/17520/15891</w:t>
        <w:br/>
        <w:t>f 13440/17576/15946 13441/17575/15945 13382/17520/15891</w:t>
        <w:br/>
        <w:t>f 13360/17494/15867 13443/17577/15947 13442/17578/15948</w:t>
        <w:br/>
        <w:t>f 13359/17495/15868 13360/17494/15867 13442/17578/15948</w:t>
        <w:br/>
        <w:t>f 13445/17579/15949 13444/17580/15950 13356/17490/15863</w:t>
        <w:br/>
        <w:t>f 13357/17489/15862 13445/17579/15949 13356/17490/15863</w:t>
        <w:br/>
        <w:t>f 13447/17581/15951 13446/17582/15952 13352/17486/15859</w:t>
        <w:br/>
        <w:t>f 13353/17485/15858 13447/17581/15951 13352/17486/15859</w:t>
        <w:br/>
        <w:t>f 13448/17583/15953 13438/17574/15944 13402/17540/15911</w:t>
        <w:br/>
        <w:t>f 13414/17550/15921 13448/17583/15953 13402/17540/15911</w:t>
        <w:br/>
        <w:t>f 13369/17501/15872 13383/17519/15890 13384/17518/15889</w:t>
        <w:br/>
        <w:t>f 13368/17502/15873 13369/17501/15872 13384/17518/15889</w:t>
        <w:br/>
        <w:t>f 13323/17457/15830 13361/17493/15866 13358/17496/15865</w:t>
        <w:br/>
        <w:t>f 13322/17458/15831 13323/17457/15830 13358/17496/15865</w:t>
        <w:br/>
        <w:t>f 13354/17492/15865 13355/17491/15864 13310/17446/15819</w:t>
        <w:br/>
        <w:t>f 13311/17445/15818 13354/17492/15865 13310/17446/15819</w:t>
        <w:br/>
        <w:t>f 13350/17488/15861 13351/17487/15860 13316/17452/15825</w:t>
        <w:br/>
        <w:t>f 13317/17451/15824 13350/17488/15861 13316/17452/15825</w:t>
        <w:br/>
        <w:t>f 13406/17542/15913 13415/17549/15920 13403/17539/15910</w:t>
        <w:br/>
        <w:t>f 13388/17522/15893 13406/17542/15913 13403/17539/15910</w:t>
        <w:br/>
        <w:t>f 13388/17522/15893 13403/17539/15910 13404/17538/15909</w:t>
        <w:br/>
        <w:t>f 13387/17523/15894 13388/17522/15893 13404/17538/15909</w:t>
        <w:br/>
        <w:t>f 13452/17584/15954 13451/17585/15955 13450/17586/15956</w:t>
        <w:br/>
        <w:t>f 13449/17587/15957 13452/17584/15954 13450/17586/15956</w:t>
        <w:br/>
        <w:t>f 13449/17587/15957 13450/17586/15956 13454/17588/15958</w:t>
        <w:br/>
        <w:t>f 13453/17589/15959 13449/17587/15957 13454/17588/15958</w:t>
        <w:br/>
        <w:t>f 13454/17588/15958 13456/17590/15960 13455/17591/15961</w:t>
        <w:br/>
        <w:t>f 13453/17589/15959 13454/17588/15958 13455/17591/15961</w:t>
        <w:br/>
        <w:t>f 13455/17591/15961 13456/17590/15960 13458/17592/15962</w:t>
        <w:br/>
        <w:t>f 13457/17593/15962 13455/17591/15961 13458/17592/15962</w:t>
        <w:br/>
        <w:t>f 13460/17594/15963 13457/17593/15962 13458/17592/15962</w:t>
        <w:br/>
        <w:t>f 13459/17595/15964 13460/17594/15963 13458/17592/15962</w:t>
        <w:br/>
        <w:t>f 13464/17596/15965 13463/17597/15966 13462/17598/15963</w:t>
        <w:br/>
        <w:t>f 13461/17599/15967 13464/17596/15965 13462/17598/15963</w:t>
        <w:br/>
        <w:t>f 13461/17599/15967 13466/17600/15968 13465/17601/15969</w:t>
        <w:br/>
        <w:t>f 13464/17596/15965 13461/17599/15967 13465/17601/15969</w:t>
        <w:br/>
        <w:t>f 13465/17601/15969 13466/17600/15968 13451/17585/15955</w:t>
        <w:br/>
        <w:t>f 13452/17584/15954 13465/17601/15969 13451/17585/15955</w:t>
        <w:br/>
        <w:t>f 13469/17602/15970 13468/17603/15971 13467/17604/15972</w:t>
        <w:br/>
        <w:t>f 13471/17605/15973 13468/17603/15971 13469/17602/15970</w:t>
        <w:br/>
        <w:t>f 13470/17606/15974 13471/17605/15973 13469/17602/15970</w:t>
        <w:br/>
        <w:t>f 13471/17605/15973 13470/17606/15974 13473/17607/15975</w:t>
        <w:br/>
        <w:t>f 13472/17608/15976 13471/17605/15973 13473/17607/15975</w:t>
        <w:br/>
        <w:t>f 13473/17607/15975 13474/17609/15977 13472/17608/15976</w:t>
        <w:br/>
        <w:t>f 13474/17609/15977 13476/17610/15978 13475/17611/15979</w:t>
        <w:br/>
        <w:t>f 13472/17608/15976 13474/17609/15977 13475/17611/15979</w:t>
        <w:br/>
        <w:t>f 13475/17611/15979 13476/17610/15978 13478/17612/15980</w:t>
        <w:br/>
        <w:t>f 13477/17613/15981 13475/17611/15979 13478/17612/15980</w:t>
        <w:br/>
        <w:t>f 13479/17614/15982 13477/17613/15981 13478/17612/15980</w:t>
        <w:br/>
        <w:t>f 13481/17615/15983 13477/17613/15981 13479/17614/15982</w:t>
        <w:br/>
        <w:t>f 13480/17616/15984 13481/17615/15983 13479/17614/15982</w:t>
        <w:br/>
        <w:t>f 13485/17617/15983 13484/17618/15985 13483/17619/15986</w:t>
        <w:br/>
        <w:t>f 13482/17620/15987 13485/17617/15983 13483/17619/15986</w:t>
        <w:br/>
        <w:t>f 13486/17621/15988 13482/17620/15987 13483/17619/15986</w:t>
        <w:br/>
        <w:t>f 13486/17621/15988 13487/17622/15989 13466/17600/15990</w:t>
        <w:br/>
        <w:t>f 13482/17620/15987 13486/17621/15988 13466/17600/15990</w:t>
        <w:br/>
        <w:t>f 13466/17600/15990 13487/17622/15989 13467/17604/15972</w:t>
        <w:br/>
        <w:t>f 13468/17603/15971 13466/17600/15990 13467/17604/15972</w:t>
        <w:br/>
        <w:t>f 13469/17602/15970 13467/17604/15972 13489/17623/15991</w:t>
        <w:br/>
        <w:t>f 13488/17624/15992 13469/17602/15970 13489/17623/15991</w:t>
        <w:br/>
        <w:t>f 13470/17606/15974 13469/17602/15970 13488/17624/15992</w:t>
        <w:br/>
        <w:t>f 13490/17625/15993 13470/17606/15974 13488/17624/15992</w:t>
        <w:br/>
        <w:t>f 13473/17607/15975 13470/17606/15974 13490/17625/15993</w:t>
        <w:br/>
        <w:t>f 13491/17626/15994 13473/17607/15975 13490/17625/15993</w:t>
        <w:br/>
        <w:t>f 13474/17609/15977 13473/17607/15975 13491/17626/15994</w:t>
        <w:br/>
        <w:t>f 13492/17627/15995 13474/17609/15977 13491/17626/15994</w:t>
        <w:br/>
        <w:t>f 13474/17609/15977 13492/17627/15995 13493/17628/15996</w:t>
        <w:br/>
        <w:t>f 13476/17610/15978 13474/17609/15977 13493/17628/15996</w:t>
        <w:br/>
        <w:t>f 13476/17610/15978 13493/17628/15996 13494/17629/15997</w:t>
        <w:br/>
        <w:t>f 13478/17612/15980 13476/17610/15978 13494/17629/15997</w:t>
        <w:br/>
        <w:t>f 13478/17612/15980 13494/17629/15997 13495/17630/15998</w:t>
        <w:br/>
        <w:t>f 13479/17614/15982 13478/17612/15980 13495/17630/15998</w:t>
        <w:br/>
        <w:t>f 13495/17630/15998 13496/17631/15999 13480/17616/15984</w:t>
        <w:br/>
        <w:t>f 13479/17614/15982 13495/17630/15998 13480/17616/15984</w:t>
        <w:br/>
        <w:t>f 13498/17632/16000 13497/17633/16001 13483/17619/15986</w:t>
        <w:br/>
        <w:t>f 13484/17618/15985 13498/17632/16000 13483/17619/15986</w:t>
        <w:br/>
        <w:t>f 13483/17619/15986 13497/17633/16001 13499/17634/16002</w:t>
        <w:br/>
        <w:t>f 13486/17621/15988 13483/17619/15986 13499/17634/16002</w:t>
        <w:br/>
        <w:t>f 13486/17621/15988 13499/17634/16002 13500/17635/16003</w:t>
        <w:br/>
        <w:t>f 13487/17622/15989 13486/17621/15988 13500/17635/16003</w:t>
        <w:br/>
        <w:t>f 13487/17622/15989 13500/17635/16003 13489/17623/15991</w:t>
        <w:br/>
        <w:t>f 13467/17604/15972 13487/17622/15989 13489/17623/15991</w:t>
        <w:br/>
        <w:t>f 13504/17636/16004 13503/17637/16005 13502/17638/16006</w:t>
        <w:br/>
        <w:t>f 13501/17639/16007 13504/17636/16004 13502/17638/16006</w:t>
        <w:br/>
        <w:t>f 13501/17639/16007 13506/17640/16008 13505/17641/16009</w:t>
        <w:br/>
        <w:t>f 13504/17636/16004 13501/17639/16007 13505/17641/16009</w:t>
        <w:br/>
        <w:t>f 13506/17640/16008 13508/17642/16010 13507/17643/16011</w:t>
        <w:br/>
        <w:t>f 13505/17641/16009 13506/17640/16008 13507/17643/16011</w:t>
        <w:br/>
        <w:t>f 13510/17644/16012 13507/17643/16011 13508/17642/16010</w:t>
        <w:br/>
        <w:t>f 13509/17645/16013 13510/17644/16012 13508/17642/16010</w:t>
        <w:br/>
        <w:t>f 13510/17644/16012 13509/17645/16013 13511/17646/16014</w:t>
        <w:br/>
        <w:t>f 13493/17628/15996 13510/17644/16012 13511/17646/16014</w:t>
        <w:br/>
        <w:t>f 13494/17629/15997 13493/17628/15996 13511/17646/16014</w:t>
        <w:br/>
        <w:t>f 13512/17647/16015 13494/17629/15997 13511/17646/16014</w:t>
        <w:br/>
        <w:t>f 13512/17647/16015 13513/17648/16016 13495/17630/15998</w:t>
        <w:br/>
        <w:t>f 13494/17629/15997 13512/17647/16015 13495/17630/15998</w:t>
        <w:br/>
        <w:t>f 13514/17649/16017 13496/17631/15999 13495/17630/15998</w:t>
        <w:br/>
        <w:t>f 13513/17648/16016 13514/17649/16017 13495/17630/15998</w:t>
        <w:br/>
        <w:t>f 13498/17632/16000 13516/17650/16018 13515/17651/16019</w:t>
        <w:br/>
        <w:t>f 13497/17633/16001 13498/17632/16000 13515/17651/16019</w:t>
        <w:br/>
        <w:t>f 13497/17633/16001 13515/17651/16019 13518/17652/16020</w:t>
        <w:br/>
        <w:t>f 13517/17653/16021 13497/17633/16001 13518/17652/16020</w:t>
        <w:br/>
        <w:t>f 13517/17653/16021 13518/17652/16020 13520/17654/16022</w:t>
        <w:br/>
        <w:t>f 13519/17655/16023 13517/17653/16021 13520/17654/16022</w:t>
        <w:br/>
        <w:t>f 13503/17637/16005 13519/17655/16023 13520/17654/16022</w:t>
        <w:br/>
        <w:t>f 13502/17638/16006 13503/17637/16005 13520/17654/16022</w:t>
        <w:br/>
        <w:t>f 13521/17656/16024 13501/17639/16007 13502/17638/16006</w:t>
        <w:br/>
        <w:t>f 13501/17639/16007 13521/17656/16024 13522/17657/16025</w:t>
        <w:br/>
        <w:t>f 13506/17640/16008 13501/17639/16007 13522/17657/16025</w:t>
        <w:br/>
        <w:t>f 13522/17657/16025 13523/17658/16026 13508/17642/16010</w:t>
        <w:br/>
        <w:t>f 13506/17640/16008 13522/17657/16025 13508/17642/16010</w:t>
        <w:br/>
        <w:t>f 13523/17658/16026 13509/17645/16013 13508/17642/16010</w:t>
        <w:br/>
        <w:t>f 13509/17645/16013 13523/17658/16026 13525/17659/16027</w:t>
        <w:br/>
        <w:t>f 13524/17660/16028 13509/17645/16013 13525/17659/16027</w:t>
        <w:br/>
        <w:t>f 13512/17647/16015 13511/17646/16014 13525/17659/16029</w:t>
        <w:br/>
        <w:t>f 13526/17661/16030 13512/17647/16015 13525/17659/16029</w:t>
        <w:br/>
        <w:t>f 13526/17661/16030 13513/17648/16016 13512/17647/16015</w:t>
        <w:br/>
        <w:t>f 13513/17648/16016 13526/17661/16030 13527/17662/16031</w:t>
        <w:br/>
        <w:t>f 13514/17649/16017 13513/17648/16016 13527/17662/16031</w:t>
        <w:br/>
        <w:t>f 13529/17663/16032 13528/17664/16033 13515/17651/16019</w:t>
        <w:br/>
        <w:t>f 13516/17650/16018 13529/17663/16032 13515/17651/16019</w:t>
        <w:br/>
        <w:t>f 13528/17664/16033 13518/17652/16020 13515/17651/16019</w:t>
        <w:br/>
        <w:t>f 13518/17652/16020 13528/17664/16033 13530/17665/16034</w:t>
        <w:br/>
        <w:t>f 13520/17654/16022 13518/17652/16020 13530/17665/16034</w:t>
        <w:br/>
        <w:t>f 13502/17638/16006 13520/17654/16022 13530/17665/16034</w:t>
        <w:br/>
        <w:t>f 13521/17656/16024 13502/17638/16006 13530/17665/16034</w:t>
        <w:br/>
        <w:t>f 13534/17666/16035 13533/17667/16036 13532/17668/16037</w:t>
        <w:br/>
        <w:t>f 13531/17669/16038 13534/17666/16035 13532/17668/16037</w:t>
        <w:br/>
        <w:t>f 13522/17657/16025 13532/17668/16037 13535/17670/16039</w:t>
        <w:br/>
        <w:t>f 13523/17658/16026 13522/17657/16025 13535/17670/16039</w:t>
        <w:br/>
        <w:t>f 13523/17658/16026 13535/17670/16039 13536/17671/16040</w:t>
        <w:br/>
        <w:t>f 13525/17659/16027 13523/17658/16026 13536/17671/16040</w:t>
        <w:br/>
        <w:t>f 13538/17672/16041 13525/17659/16027 13536/17671/16040</w:t>
        <w:br/>
        <w:t>f 13537/17673/16042 13538/17672/16041 13536/17671/16040</w:t>
        <w:br/>
        <w:t>f 13537/17673/16042 13540/17674/16043 13539/17675/16044</w:t>
        <w:br/>
        <w:t>f 13538/17672/16041 13537/17673/16042 13539/17675/16044</w:t>
        <w:br/>
        <w:t>f 13544/17676/16045 13543/17677/16046 13542/17678/16047</w:t>
        <w:br/>
        <w:t>f 13541/17679/16048 13544/17676/16045 13542/17678/16047</w:t>
        <w:br/>
        <w:t>f 13546/17680/16049 13542/17678/16047 13543/17677/16046</w:t>
        <w:br/>
        <w:t>f 13545/17681/16049 13546/17680/16049 13543/17677/16046</w:t>
        <w:br/>
        <w:t>f 13546/17680/16049 13545/17681/16049 13533/17667/16036</w:t>
        <w:br/>
        <w:t>f 13534/17666/16035 13546/17680/16049 13533/17667/16036</w:t>
        <w:br/>
        <w:t>f 13550/17682/16050 13549/17683/16051 13548/17684/16052</w:t>
        <w:br/>
        <w:t>f 13547/17685/16053 13550/17682/16050 13548/17684/16052</w:t>
        <w:br/>
        <w:t>f 13551/17686/16054 13549/17683/16051 13550/17682/16050</w:t>
        <w:br/>
        <w:t>f 13552/17687/16055 13551/17686/16054 13550/17682/16050</w:t>
        <w:br/>
        <w:t>f 13554/17688/16056 13553/17689/16057 13551/17686/16054</w:t>
        <w:br/>
        <w:t>f 13552/17687/16055 13554/17688/16056 13551/17686/16054</w:t>
        <w:br/>
        <w:t>f 13558/17690/16058 13557/17691/16059 13556/17692/16060</w:t>
        <w:br/>
        <w:t>f 13555/17693/16056 13558/17690/16058 13556/17692/16060</w:t>
        <w:br/>
        <w:t>f 13558/17690/16058 13560/17694/16061 13559/17695/16062</w:t>
        <w:br/>
        <w:t>f 13557/17691/16059 13558/17690/16058 13559/17695/16062</w:t>
        <w:br/>
        <w:t>f 13560/17694/16061 13562/17696/16063 13561/17697/16064</w:t>
        <w:br/>
        <w:t>f 13559/17695/16062 13560/17694/16061 13561/17697/16064</w:t>
        <w:br/>
        <w:t>f 13562/17696/16063 13564/17698/16065 13563/17699/16066</w:t>
        <w:br/>
        <w:t>f 13561/17697/16064 13562/17696/16063 13563/17699/16066</w:t>
        <w:br/>
        <w:t>f 13547/17685/16053 13548/17684/16052 13563/17699/16066</w:t>
        <w:br/>
        <w:t>f 13564/17698/16065 13547/17685/16053 13563/17699/16066</w:t>
        <w:br/>
        <w:t>f 13568/17700/16067 13567/17701/16068 13566/17702/16069</w:t>
        <w:br/>
        <w:t>f 13565/17703/16070 13568/17700/16067 13566/17702/16069</w:t>
        <w:br/>
        <w:t>f 13570/17704/16071 13568/17700/16067 13565/17703/16070</w:t>
        <w:br/>
        <w:t>f 13569/17705/16072 13570/17704/16071 13565/17703/16070</w:t>
        <w:br/>
        <w:t>f 13574/17706/16073 13573/17707/16074 13572/17708/16075</w:t>
        <w:br/>
        <w:t>f 13571/17709/16076 13574/17706/16073 13572/17708/16075</w:t>
        <w:br/>
        <w:t>f 13574/17706/16073 13571/17709/16076 13576/17710/16077</w:t>
        <w:br/>
        <w:t>f 13575/17711/16078 13574/17706/16073 13576/17710/16077</w:t>
        <w:br/>
        <w:t>f 13578/17712/16079 13575/17711/16078 13576/17710/16077</w:t>
        <w:br/>
        <w:t>f 13577/17713/16080 13578/17712/16079 13576/17710/16077</w:t>
        <w:br/>
        <w:t>f 13578/17712/16079 13577/17713/16080 13580/17714/16081</w:t>
        <w:br/>
        <w:t>f 13579/17715/16082 13578/17712/16079 13580/17714/16081</w:t>
        <w:br/>
        <w:t>f 13579/17715/16082 13580/17714/16081 13582/17716/16083</w:t>
        <w:br/>
        <w:t>f 13581/17717/16084 13579/17715/16082 13582/17716/16083</w:t>
        <w:br/>
        <w:t>f 13581/17717/16084 13582/17716/16083 13566/17702/16069</w:t>
        <w:br/>
        <w:t>f 13567/17701/16068 13581/17717/16084 13566/17702/16069</w:t>
        <w:br/>
        <w:t>f 13585/17718/16085 13584/17719/16086 13583/17720/16087</w:t>
        <w:br/>
        <w:t>f 13586/17721/16088 13585/17718/16085 13583/17720/16087</w:t>
        <w:br/>
        <w:t>f 13587/17722/16089 13586/17721/16088 13583/17720/16087</w:t>
        <w:br/>
        <w:t>f 13588/17723/16090 13587/17722/16089 13583/17720/16087</w:t>
        <w:br/>
        <w:t>f 13589/17724/16091 13588/17723/16090 13583/17720/16087</w:t>
        <w:br/>
        <w:t>f 13590/17725/16092 13589/17724/16091 13583/17720/16087</w:t>
        <w:br/>
        <w:t>f 13591/17726/16093 13590/17725/16092 13583/17720/16087</w:t>
        <w:br/>
        <w:t>f 13584/17719/16086 13591/17726/16093 13583/17720/16087</w:t>
        <w:br/>
        <w:t>f 13547/17685/16053 13581/17717/16084 13567/17701/16068</w:t>
        <w:br/>
        <w:t>f 13550/17682/16050 13547/17685/16053 13567/17701/16068</w:t>
        <w:br/>
        <w:t>f 13550/17682/16050 13567/17701/16068 13568/17700/16067</w:t>
        <w:br/>
        <w:t>f 13552/17687/16055 13550/17682/16050 13568/17700/16067</w:t>
        <w:br/>
        <w:t>f 13568/17700/16067 13570/17704/16071 13554/17688/16056</w:t>
        <w:br/>
        <w:t>f 13552/17687/16055 13568/17700/16067 13554/17688/16056</w:t>
        <w:br/>
        <w:t>f 13558/17690/16058 13555/17693/16056 13573/17707/16074</w:t>
        <w:br/>
        <w:t>f 13574/17706/16073 13558/17690/16058 13573/17707/16074</w:t>
        <w:br/>
        <w:t>f 13560/17694/16061 13558/17690/16058 13574/17706/16073</w:t>
        <w:br/>
        <w:t>f 13575/17711/16078 13560/17694/16061 13574/17706/16073</w:t>
        <w:br/>
        <w:t>f 13562/17696/16063 13560/17694/16061 13575/17711/16078</w:t>
        <w:br/>
        <w:t>f 13578/17712/16079 13562/17696/16063 13575/17711/16078</w:t>
        <w:br/>
        <w:t>f 13578/17712/16079 13579/17715/16082 13564/17698/16065</w:t>
        <w:br/>
        <w:t>f 13562/17696/16063 13578/17712/16079 13564/17698/16065</w:t>
        <w:br/>
        <w:t>f 13564/17698/16065 13579/17715/16082 13581/17717/16084</w:t>
        <w:br/>
        <w:t>f 13547/17685/16053 13564/17698/16065 13581/17717/16084</w:t>
        <w:br/>
        <w:t>f 13593/17727/16094 13592/17728/16095 13563/17699/16066</w:t>
        <w:br/>
        <w:t>f 13548/17684/16052 13593/17727/16094 13563/17699/16066</w:t>
        <w:br/>
        <w:t>f 13594/17729/16096 13593/17727/16094 13548/17684/16052</w:t>
        <w:br/>
        <w:t>f 13549/17683/16051 13594/17729/16096 13548/17684/16052</w:t>
        <w:br/>
        <w:t>f 13594/17729/16096 13549/17683/16051 13551/17686/16054</w:t>
        <w:br/>
        <w:t>f 13595/17730/16097 13594/17729/16096 13551/17686/16054</w:t>
        <w:br/>
        <w:t>f 13595/17730/16097 13551/17686/16054 13553/17689/16057</w:t>
        <w:br/>
        <w:t>f 13596/17731/16098 13595/17730/16097 13553/17689/16057</w:t>
        <w:br/>
        <w:t>f 13598/17732/16098 13556/17692/16060 13557/17691/16059</w:t>
        <w:br/>
        <w:t>f 13597/17733/16099 13598/17732/16098 13557/17691/16059</w:t>
        <w:br/>
        <w:t>f 13597/17733/16099 13557/17691/16059 13559/17695/16062</w:t>
        <w:br/>
        <w:t>f 13599/17734/16100 13597/17733/16099 13559/17695/16062</w:t>
        <w:br/>
        <w:t>f 13600/17735/16101 13599/17734/16100 13559/17695/16062</w:t>
        <w:br/>
        <w:t>f 13561/17697/16064 13600/17735/16101 13559/17695/16062</w:t>
        <w:br/>
        <w:t>f 13592/17728/16095 13600/17735/16101 13561/17697/16064</w:t>
        <w:br/>
        <w:t>f 13563/17699/16066 13592/17728/16095 13561/17697/16064</w:t>
        <w:br/>
        <w:t>f 13604/17736/16102 13603/17737/16103 13602/17738/16104</w:t>
        <w:br/>
        <w:t>f 13601/17739/16105 13604/17736/16102 13602/17738/16104</w:t>
        <w:br/>
        <w:t>f 13601/17739/16105 13602/17738/16104 13606/17740/16106</w:t>
        <w:br/>
        <w:t>f 13605/17741/16107 13601/17739/16105 13606/17740/16106</w:t>
        <w:br/>
        <w:t>f 13605/17741/16107 13606/17740/16106 13608/17742/16108</w:t>
        <w:br/>
        <w:t>f 13607/17743/16109 13605/17741/16107 13608/17742/16108</w:t>
        <w:br/>
        <w:t>f 13608/17742/16108 13610/17744/16110 13609/17745/16110</w:t>
        <w:br/>
        <w:t>f 13607/17743/16109 13608/17742/16108 13609/17745/16110</w:t>
        <w:br/>
        <w:t>f 13612/17746/16111 13609/17745/16110 13610/17744/16110</w:t>
        <w:br/>
        <w:t>f 13611/17747/16111 13612/17746/16111 13610/17744/16110</w:t>
        <w:br/>
        <w:t>f 13614/17748/16112 13612/17746/16111 13611/17747/16111</w:t>
        <w:br/>
        <w:t>f 13613/17749/16113 13614/17748/16112 13611/17747/16111</w:t>
        <w:br/>
        <w:t>f 13614/17748/16112 13613/17749/16113 13616/17750/16114</w:t>
        <w:br/>
        <w:t>f 13615/17751/16114 13614/17748/16112 13616/17750/16114</w:t>
        <w:br/>
        <w:t>f 13615/17751/16114 13616/17750/16114 13618/17752/16115</w:t>
        <w:br/>
        <w:t>f 13617/17753/16115 13615/17751/16114 13618/17752/16115</w:t>
        <w:br/>
        <w:t>f 13617/17753/16115 13618/17752/16115 13620/17754/16116</w:t>
        <w:br/>
        <w:t>f 13619/17755/16117 13617/17753/16115 13620/17754/16116</w:t>
        <w:br/>
        <w:t>f 13624/17756/16118 13623/17757/16119 13622/17758/16120</w:t>
        <w:br/>
        <w:t>f 13621/17759/16120 13624/17756/16118 13622/17758/16120</w:t>
        <w:br/>
        <w:t>f 13626/17760/16121 13621/17759/16120 13622/17758/16120</w:t>
        <w:br/>
        <w:t>f 13625/17761/16122 13626/17760/16121 13622/17758/16120</w:t>
        <w:br/>
        <w:t>f 13604/17736/16102 13626/17760/16121 13625/17761/16122</w:t>
        <w:br/>
        <w:t>f 13603/17737/16103 13604/17736/16102 13625/17761/16122</w:t>
        <w:br/>
        <w:t>f 13603/17737/16103 13628/17762/16123 13627/17763/16124</w:t>
        <w:br/>
        <w:t>f 13602/17738/16104 13603/17737/16103 13627/17763/16124</w:t>
        <w:br/>
        <w:t>f 13630/17764/16125 13602/17738/16104 13627/17763/16124</w:t>
        <w:br/>
        <w:t>f 13629/17765/16126 13630/17764/16125 13627/17763/16124</w:t>
        <w:br/>
        <w:t>f 13632/17766/16127 13630/17764/16125 13629/17765/16126</w:t>
        <w:br/>
        <w:t>f 13631/17767/16128 13632/17766/16127 13629/17765/16126</w:t>
        <w:br/>
        <w:t>f 13634/17768/16129 13632/17766/16127 13631/17767/16128</w:t>
        <w:br/>
        <w:t>f 13633/17769/16130 13634/17768/16129 13631/17767/16128</w:t>
        <w:br/>
        <w:t>f 13636/17770/16131 13634/17768/16129 13633/17769/16130</w:t>
        <w:br/>
        <w:t>f 13635/17771/16132 13636/17770/16131 13633/17769/16130</w:t>
        <w:br/>
        <w:t>f 13638/17772/16133 13636/17770/16131 13635/17771/16132</w:t>
        <w:br/>
        <w:t>f 13637/17773/16134 13638/17772/16133 13635/17771/16132</w:t>
        <w:br/>
        <w:t>f 13638/17772/16133 13637/17773/16134 13640/17774/16135</w:t>
        <w:br/>
        <w:t>f 13639/17775/16136 13638/17772/16133 13640/17774/16135</w:t>
        <w:br/>
        <w:t>f 13639/17775/16136 13640/17774/16135 13642/17776/16137</w:t>
        <w:br/>
        <w:t>f 13641/17777/16138 13639/17775/16136 13642/17776/16137</w:t>
        <w:br/>
        <w:t>f 13641/17777/16138 13642/17776/16137 13644/17778/16139</w:t>
        <w:br/>
        <w:t>f 13643/17779/16140 13641/17777/16138 13644/17778/16139</w:t>
        <w:br/>
        <w:t>f 13648/17780/16141 13647/17781/16142 13646/17782/16143</w:t>
        <w:br/>
        <w:t>f 13645/17783/16144 13648/17780/16141 13646/17782/16143</w:t>
        <w:br/>
        <w:t>f 13650/17784/16145 13646/17782/16143 13647/17781/16142</w:t>
        <w:br/>
        <w:t>f 13649/17785/16146 13650/17784/16145 13647/17781/16142</w:t>
        <w:br/>
        <w:t>f 13650/17784/16145 13649/17785/16146 13628/17762/16123</w:t>
        <w:br/>
        <w:t>f 13603/17737/16103 13650/17784/16145 13628/17762/16123</w:t>
        <w:br/>
        <w:t>f 13654/17786/16147 13653/17787/16148 13652/17788/16149</w:t>
        <w:br/>
        <w:t>f 13651/17789/16150 13654/17786/16147 13652/17788/16149</w:t>
        <w:br/>
        <w:t>f 13629/17765/16126 13652/17788/16149 13653/17787/16148</w:t>
        <w:br/>
        <w:t>f 13655/17790/16151 13629/17765/16126 13653/17787/16148</w:t>
        <w:br/>
        <w:t>f 13631/17767/16128 13629/17765/16126 13655/17790/16151</w:t>
        <w:br/>
        <w:t>f 13656/17791/16152 13631/17767/16128 13655/17790/16151</w:t>
        <w:br/>
        <w:t>f 13656/17791/16152 13657/17792/16153 13633/17769/16130</w:t>
        <w:br/>
        <w:t>f 13631/17767/16128 13656/17791/16152 13633/17769/16130</w:t>
        <w:br/>
        <w:t>f 13658/17793/16154 13635/17771/16132 13633/17769/16130</w:t>
        <w:br/>
        <w:t>f 13657/17792/16153 13658/17793/16154 13633/17769/16130</w:t>
        <w:br/>
        <w:t>f 13635/17771/16132 13658/17793/16154 13659/17794/16155</w:t>
        <w:br/>
        <w:t>f 13637/17773/16134 13635/17771/16132 13659/17794/16155</w:t>
        <w:br/>
        <w:t>f 13637/17773/16134 13659/17794/16155 13660/17795/16156</w:t>
        <w:br/>
        <w:t>f 13640/17774/16135 13637/17773/16134 13660/17795/16156</w:t>
        <w:br/>
        <w:t>f 13640/17774/16135 13660/17795/16156 13662/17796/16157</w:t>
        <w:br/>
        <w:t>f 13661/17797/16158 13640/17774/16135 13662/17796/16157</w:t>
        <w:br/>
        <w:t>f 13662/17796/16157 13664/17798/16159 13663/17799/16160</w:t>
        <w:br/>
        <w:t>f 13661/17797/16158 13662/17796/16157 13663/17799/16160</w:t>
        <w:br/>
        <w:t>f 13666/17800/16161 13665/17801/16162 13647/17781/16142</w:t>
        <w:br/>
        <w:t>f 13648/17780/16141 13666/17800/16161 13647/17781/16142</w:t>
        <w:br/>
        <w:t>f 13649/17785/16146 13647/17781/16142 13665/17801/16162</w:t>
        <w:br/>
        <w:t>f 13667/17802/16163 13649/17785/16146 13665/17801/16162</w:t>
        <w:br/>
        <w:t>f 13649/17785/16146 13667/17802/16163 13654/17786/16147</w:t>
        <w:br/>
        <w:t>f 13628/17762/16123 13649/17785/16146 13654/17786/16147</w:t>
        <w:br/>
        <w:t>f 13670/17803/16164 13669/17804/16165 13653/17787/16148</w:t>
        <w:br/>
        <w:t>f 13668/17805/16166 13670/17803/16164 13653/17787/16148</w:t>
        <w:br/>
        <w:t>f 13669/17804/16165 13672/17806/16167 13671/17807/16168</w:t>
        <w:br/>
        <w:t>f 13653/17787/16148 13669/17804/16165 13671/17807/16168</w:t>
        <w:br/>
        <w:t>f 13672/17806/16167 13673/17808/16169 13656/17791/16152</w:t>
        <w:br/>
        <w:t>f 13655/17790/16151 13672/17806/16167 13656/17791/16152</w:t>
        <w:br/>
        <w:t>f 13673/17808/16169 13674/17809/16170 13657/17792/16153</w:t>
        <w:br/>
        <w:t>f 13656/17791/16152 13673/17808/16169 13657/17792/16153</w:t>
        <w:br/>
        <w:t>f 13657/17792/16153 13674/17809/16170 13675/17810/16171</w:t>
        <w:br/>
        <w:t>f 13658/17793/16154 13657/17792/16153 13675/17810/16171</w:t>
        <w:br/>
        <w:t>f 13658/17793/16154 13675/17810/16171 13676/17811/16172</w:t>
        <w:br/>
        <w:t>f 13659/17794/16155 13658/17793/16154 13676/17811/16172</w:t>
        <w:br/>
        <w:t>f 13659/17794/16155 13676/17811/16172 13677/17812/16173</w:t>
        <w:br/>
        <w:t>f 13660/17795/16156 13659/17794/16155 13677/17812/16173</w:t>
        <w:br/>
        <w:t>f 13662/17796/16157 13660/17795/16156 13677/17812/16173</w:t>
        <w:br/>
        <w:t>f 13678/17813/16174 13662/17796/16157 13677/17812/16173</w:t>
        <w:br/>
        <w:t>f 13664/17798/16159 13662/17796/16157 13678/17813/16174</w:t>
        <w:br/>
        <w:t>f 13679/17814/16175 13664/17798/16159 13678/17813/16174</w:t>
        <w:br/>
        <w:t>f 13681/17815/16175 13680/17816/16176 13665/17801/16162</w:t>
        <w:br/>
        <w:t>f 13666/17800/16161 13681/17815/16175 13665/17801/16162</w:t>
        <w:br/>
        <w:t>f 13680/17816/16176 13683/17817/16177 13682/17818/16178</w:t>
        <w:br/>
        <w:t>f 13665/17801/16162 13680/17816/16176 13682/17818/16178</w:t>
        <w:br/>
        <w:t>f 13682/17818/16178 13683/17817/16177 13670/17803/16164</w:t>
        <w:br/>
        <w:t>f 13654/17786/16147 13682/17818/16178 13670/17803/16164</w:t>
        <w:br/>
        <w:t>f 13685/17819/16179 13684/17820/16180 13669/17804/16165</w:t>
        <w:br/>
        <w:t>f 13670/17803/16164 13685/17819/16179 13669/17804/16165</w:t>
        <w:br/>
        <w:t>f 13669/17804/16165 13684/17820/16180 13686/17821/16181</w:t>
        <w:br/>
        <w:t>f 13672/17806/16167 13669/17804/16165 13686/17821/16181</w:t>
        <w:br/>
        <w:t>f 13672/17806/16167 13686/17821/16181 13687/17822/16182</w:t>
        <w:br/>
        <w:t>f 13673/17808/16169 13672/17806/16167 13687/17822/16182</w:t>
        <w:br/>
        <w:t>f 13673/17808/16169 13687/17822/16182 13688/17823/16183</w:t>
        <w:br/>
        <w:t>f 13674/17809/16170 13673/17808/16169 13688/17823/16183</w:t>
        <w:br/>
        <w:t>f 13674/17809/16170 13688/17823/16183 13689/17824/16184</w:t>
        <w:br/>
        <w:t>f 13675/17810/16171 13674/17809/16170 13689/17824/16184</w:t>
        <w:br/>
        <w:t>f 13675/17810/16171 13689/17824/16184 13690/17825/16185</w:t>
        <w:br/>
        <w:t>f 13676/17811/16172 13675/17810/16171 13690/17825/16185</w:t>
        <w:br/>
        <w:t>f 13690/17825/16185 13691/17826/16186 13677/17812/16173</w:t>
        <w:br/>
        <w:t>f 13676/17811/16172 13690/17825/16185 13677/17812/16173</w:t>
        <w:br/>
        <w:t>f 13678/17813/16174 13677/17812/16173 13691/17826/16186</w:t>
        <w:br/>
        <w:t>f 13692/17827/16187 13678/17813/16174 13691/17826/16186</w:t>
        <w:br/>
        <w:t>f 13679/17814/16175 13678/17813/16174 13692/17827/16187</w:t>
        <w:br/>
        <w:t>f 13693/17828/16188 13679/17814/16175 13692/17827/16187</w:t>
        <w:br/>
        <w:t>f 13681/17815/16175 13695/17829/16189 13694/17830/16190</w:t>
        <w:br/>
        <w:t>f 13680/17816/16176 13681/17815/16175 13694/17830/16190</w:t>
        <w:br/>
        <w:t>f 13680/17816/16176 13694/17830/16190 13696/17831/16191</w:t>
        <w:br/>
        <w:t>f 13683/17817/16177 13680/17816/16176 13696/17831/16191</w:t>
        <w:br/>
        <w:t>f 13696/17831/16191 13685/17819/16179 13670/17803/16164</w:t>
        <w:br/>
        <w:t>f 13683/17817/16177 13696/17831/16191 13670/17803/16164</w:t>
        <w:br/>
        <w:t>f 13700/17832/16192 13699/17833/16192 13698/17834/16193</w:t>
        <w:br/>
        <w:t>f 13697/17835/16194 13700/17832/16192 13698/17834/16193</w:t>
        <w:br/>
        <w:t>f 13697/17835/16194 13698/17834/16193 13702/17836/16195</w:t>
        <w:br/>
        <w:t>f 13701/17837/16195 13697/17835/16194 13702/17836/16195</w:t>
        <w:br/>
        <w:t>f 13701/17837/16195 13702/17836/16195 13704/17838/16196</w:t>
        <w:br/>
        <w:t>f 13703/17839/16196 13701/17837/16195 13704/17838/16196</w:t>
        <w:br/>
        <w:t>f 13703/17839/16196 13704/17838/16196 13706/17840/16197</w:t>
        <w:br/>
        <w:t>f 13705/17841/16198 13703/17839/16196 13706/17840/16197</w:t>
        <w:br/>
        <w:t>f 13706/17840/16197 13708/17842/16199 13707/17843/16199</w:t>
        <w:br/>
        <w:t>f 13705/17841/16198 13706/17840/16197 13707/17843/16199</w:t>
        <w:br/>
        <w:t>f 13708/17842/16199 13710/17844/16200 13709/17845/16200</w:t>
        <w:br/>
        <w:t>f 13707/17843/16199 13708/17842/16199 13709/17845/16200</w:t>
        <w:br/>
        <w:t>f 13710/17844/16200 13712/17846/16201 13711/17847/16202</w:t>
        <w:br/>
        <w:t>f 13709/17845/16200 13710/17844/16200 13711/17847/16202</w:t>
        <w:br/>
        <w:t>f 13712/17846/16201 13714/17848/16203 13713/17849/16204</w:t>
        <w:br/>
        <w:t>f 13711/17847/16202 13712/17846/16201 13713/17849/16204</w:t>
        <w:br/>
        <w:t>f 13713/17849/16204 13714/17848/16203 13716/17850/16205</w:t>
        <w:br/>
        <w:t>f 13715/17851/16206 13713/17849/16204 13716/17850/16205</w:t>
        <w:br/>
        <w:t>f 13720/17852/16207 13719/17853/16205 13718/17854/16208</w:t>
        <w:br/>
        <w:t>f 13717/17855/16208 13720/17852/16207 13718/17854/16208</w:t>
        <w:br/>
        <w:t>f 13717/17855/16208 13718/17854/16208 13722/17856/16209</w:t>
        <w:br/>
        <w:t>f 13721/17857/16210 13717/17855/16208 13722/17856/16209</w:t>
        <w:br/>
        <w:t>f 13722/17856/16209 13699/17833/16192 13700/17832/16192</w:t>
        <w:br/>
        <w:t>f 13721/17857/16210 13722/17856/16209 13700/17832/16192</w:t>
        <w:br/>
        <w:t>f 13726/17858/16211 13725/17859/16212 13724/17860/16213</w:t>
        <w:br/>
        <w:t>f 13723/17861/16214 13726/17858/16211 13724/17860/16213</w:t>
        <w:br/>
        <w:t>f 13730/17862/16215 13729/17863/16216 13728/17864/16217</w:t>
        <w:br/>
        <w:t>f 13727/17865/16218 13730/17862/16215 13728/17864/16217</w:t>
        <w:br/>
        <w:t>f 13732/17866/16219 13730/17862/16215 13727/17865/16218</w:t>
        <w:br/>
        <w:t>f 13731/17867/16220 13732/17866/16219 13727/17865/16218</w:t>
        <w:br/>
        <w:t>f 13731/17867/16220 13734/17868/16221 13733/17869/16222</w:t>
        <w:br/>
        <w:t>f 13732/17866/16219 13731/17867/16220 13733/17869/16222</w:t>
        <w:br/>
        <w:t>f 13733/17869/16222 13734/17868/16221 13736/17870/16223</w:t>
        <w:br/>
        <w:t>f 13735/17871/16224 13733/17869/16222 13736/17870/16223</w:t>
        <w:br/>
        <w:t>f 13735/17871/16224 13736/17870/16223 13738/17872/16225</w:t>
        <w:br/>
        <w:t>f 13737/17873/16226 13735/17871/16224 13738/17872/16225</w:t>
        <w:br/>
        <w:t>f 13737/17873/16226 13738/17872/16225 13725/17859/16212</w:t>
        <w:br/>
        <w:t>f 13726/17858/16211 13737/17873/16226 13725/17859/16212</w:t>
        <w:br/>
        <w:t>f 13741/17874/16227 13740/17875/16228 13739/17876/16229</w:t>
        <w:br/>
        <w:t>f 13741/17874/16227 13743/17877/16230 13742/17878/16231</w:t>
        <w:br/>
        <w:t>f 13740/17875/16228 13741/17874/16227 13742/17878/16231</w:t>
        <w:br/>
        <w:t>f 13747/17879/16232 13746/17880/16233 13745/17881/16234</w:t>
        <w:br/>
        <w:t>f 13744/17882/16235 13747/17879/16232 13745/17881/16234</w:t>
        <w:br/>
        <w:t>f 13747/17879/16232 13744/17882/16235 13749/17883/16236</w:t>
        <w:br/>
        <w:t>f 13748/17884/16237 13747/17879/16232 13749/17883/16236</w:t>
        <w:br/>
        <w:t>f 13750/17885/16238 13748/17884/16237 13749/17883/16236</w:t>
        <w:br/>
        <w:t>f 13750/17885/16238 13752/17886/16239 13751/17887/16239</w:t>
        <w:br/>
        <w:t>f 13748/17884/16237 13750/17885/16238 13751/17887/16239</w:t>
        <w:br/>
        <w:t>f 13751/17887/16239 13752/17886/16239 13754/17888/16240</w:t>
        <w:br/>
        <w:t>f 13753/17889/16241 13751/17887/16239 13754/17888/16240</w:t>
        <w:br/>
        <w:t>f 13755/17890/16242 13753/17889/16241 13754/17888/16240</w:t>
        <w:br/>
        <w:t>f 13757/17891/16243 13753/17889/16241 13755/17890/16242</w:t>
        <w:br/>
        <w:t>f 13756/17892/16244 13757/17891/16243 13755/17890/16242</w:t>
        <w:br/>
        <w:t>f 13757/17891/16243 13756/17892/16244 13739/17876/16229</w:t>
        <w:br/>
        <w:t>f 13740/17875/16228 13757/17891/16243 13739/17876/16229</w:t>
        <w:br/>
        <w:t>f 13759/17893/16245 13758/17894/16246 13741/17874/16227</w:t>
        <w:br/>
        <w:t>f 13739/17876/16229 13759/17893/16245 13741/17874/16227</w:t>
        <w:br/>
        <w:t>f 13741/17874/16227 13758/17894/16246 13760/17895/16247</w:t>
        <w:br/>
        <w:t>f 13743/17877/16230 13741/17874/16227 13760/17895/16247</w:t>
        <w:br/>
        <w:t>f 13745/17881/16234 13762/17896/16248 13761/17897/16249</w:t>
        <w:br/>
        <w:t>f 13744/17882/16235 13745/17881/16234 13761/17897/16249</w:t>
        <w:br/>
        <w:t>f 13744/17882/16235 13761/17897/16249 13763/17898/16250</w:t>
        <w:br/>
        <w:t>f 13749/17883/16236 13744/17882/16235 13763/17898/16250</w:t>
        <w:br/>
        <w:t>f 13749/17883/16236 13763/17898/16250 13764/17899/16251</w:t>
        <w:br/>
        <w:t>f 13750/17885/16238 13749/17883/16236 13764/17899/16251</w:t>
        <w:br/>
        <w:t>f 13750/17885/16238 13764/17899/16251 13766/17900/16252</w:t>
        <w:br/>
        <w:t>f 13765/17901/16253 13750/17885/16238 13766/17900/16252</w:t>
        <w:br/>
        <w:t>f 13765/17901/16253 13766/17900/16252 13768/17902/16254</w:t>
        <w:br/>
        <w:t>f 13767/17903/16255 13765/17901/16253 13768/17902/16254</w:t>
        <w:br/>
        <w:t>f 13768/17902/16254 13770/17904/16256 13769/17905/16257</w:t>
        <w:br/>
        <w:t>f 13767/17903/16255 13768/17902/16254 13769/17905/16257</w:t>
        <w:br/>
        <w:t>f 13756/17892/16244 13755/17890/16242 13770/17904/16256</w:t>
        <w:br/>
        <w:t>f 13771/17906/16258 13756/17892/16244 13770/17904/16256</w:t>
        <w:br/>
        <w:t>f 13771/17906/16258 13759/17893/16245 13739/17876/16229</w:t>
        <w:br/>
        <w:t>f 13756/17892/16244 13771/17906/16258 13739/17876/16229</w:t>
        <w:br/>
        <w:t>f 13773/17907/16259 13772/17908/16260 13758/17894/16246</w:t>
        <w:br/>
        <w:t>f 13759/17893/16245 13773/17907/16259 13758/17894/16246</w:t>
        <w:br/>
        <w:t>f 13772/17908/16260 13774/17909/16261 13760/17895/16247</w:t>
        <w:br/>
        <w:t>f 13758/17894/16246 13772/17908/16260 13760/17895/16247</w:t>
        <w:br/>
        <w:t>f 13762/17896/16248 13776/17910/16262 13775/17911/16263</w:t>
        <w:br/>
        <w:t>f 13761/17897/16249 13762/17896/16248 13775/17911/16263</w:t>
        <w:br/>
        <w:t>f 13761/17897/16249 13775/17911/16263 13777/17912/16264</w:t>
        <w:br/>
        <w:t>f 13763/17898/16250 13761/17897/16249 13777/17912/16264</w:t>
        <w:br/>
        <w:t>f 13763/17898/16250 13777/17912/16264 13778/17913/16265</w:t>
        <w:br/>
        <w:t>f 13764/17899/16251 13763/17898/16250 13778/17913/16265</w:t>
        <w:br/>
        <w:t>f 13764/17899/16251 13778/17913/16265 13779/17914/16266</w:t>
        <w:br/>
        <w:t>f 13766/17900/16252 13764/17899/16251 13779/17914/16266</w:t>
        <w:br/>
        <w:t>f 13766/17900/16252 13779/17914/16266 13780/17915/16267</w:t>
        <w:br/>
        <w:t>f 13768/17902/16254 13766/17900/16252 13780/17915/16267</w:t>
        <w:br/>
        <w:t>f 13780/17915/16267 13781/17916/16268 13770/17904/16256</w:t>
        <w:br/>
        <w:t>f 13768/17902/16254 13780/17915/16267 13770/17904/16256</w:t>
        <w:br/>
        <w:t>f 13781/17916/16268 13782/17917/16269 13771/17906/16258</w:t>
        <w:br/>
        <w:t>f 13770/17904/16256 13781/17916/16268 13771/17906/16258</w:t>
        <w:br/>
        <w:t>f 13782/17917/16269 13773/17907/16259 13759/17893/16245</w:t>
        <w:br/>
        <w:t>f 13771/17906/16258 13782/17917/16269 13759/17893/16245</w:t>
        <w:br/>
        <w:t>f 13783/17918/16270 13772/17908/16260 13773/17907/16259</w:t>
        <w:br/>
        <w:t>f 13772/17908/16260 13783/17918/16270 13785/17919/16271</w:t>
        <w:br/>
        <w:t>f 13784/17920/16272 13772/17908/16260 13785/17919/16271</w:t>
        <w:br/>
        <w:t>f 13776/17910/16262 13787/17921/16273 13786/17922/16274</w:t>
        <w:br/>
        <w:t>f 13775/17911/16263 13776/17910/16262 13786/17922/16274</w:t>
        <w:br/>
        <w:t>f 13786/17922/16274 13788/17923/16275 13777/17912/16264</w:t>
        <w:br/>
        <w:t>f 13775/17911/16263 13786/17922/16274 13777/17912/16264</w:t>
        <w:br/>
        <w:t>f 13788/17923/16275 13778/17913/16265 13777/17912/16264</w:t>
        <w:br/>
        <w:t>f 13778/17913/16265 13788/17923/16275 13789/17924/16276</w:t>
        <w:br/>
        <w:t>f 13779/17914/16266 13778/17913/16265 13789/17924/16276</w:t>
        <w:br/>
        <w:t>f 13780/17915/16267 13779/17914/16266 13789/17924/16276</w:t>
        <w:br/>
        <w:t>f 13790/17925/16277 13780/17915/16267 13789/17924/16276</w:t>
        <w:br/>
        <w:t>f 13790/17925/16277 13781/17916/16268 13780/17915/16267</w:t>
        <w:br/>
        <w:t>f 13781/17916/16268 13790/17925/16277 13791/17926/16278</w:t>
        <w:br/>
        <w:t>f 13782/17917/16269 13781/17916/16268 13791/17926/16278</w:t>
        <w:br/>
        <w:t>f 13791/17926/16278 13783/17918/16270 13773/17907/16259</w:t>
        <w:br/>
        <w:t>f 13782/17917/16269 13791/17926/16278 13773/17907/16259</w:t>
        <w:br/>
        <w:t>f 13795/17927/16279 13794/17928/16279 13793/17929/16280</w:t>
        <w:br/>
        <w:t>f 13792/17930/16281 13795/17927/16279 13793/17929/16280</w:t>
        <w:br/>
        <w:t>f 13798/17931/16282 13797/17932/16283 13796/17933/16284</w:t>
        <w:br/>
        <w:t>f 13799/17934/16284 13798/17931/16282 13796/17933/16284</w:t>
        <w:br/>
        <w:t>f 13798/17931/16282 13801/17935/16285 13800/17936/16286</w:t>
        <w:br/>
        <w:t>f 13797/17932/16283 13798/17931/16282 13800/17936/16286</w:t>
        <w:br/>
        <w:t>f 13801/17935/16285 13803/17937/16287 13802/17938/16288</w:t>
        <w:br/>
        <w:t>f 13800/17936/16286 13801/17935/16285 13802/17938/16288</w:t>
        <w:br/>
        <w:t>f 13803/17937/16287 13805/17939/16289 13804/17940/16289</w:t>
        <w:br/>
        <w:t>f 13802/17938/16288 13803/17937/16287 13804/17940/16289</w:t>
        <w:br/>
        <w:t>f 13804/17940/16289 13805/17939/16289 13807/17941/16290</w:t>
        <w:br/>
        <w:t>f 13806/17942/16290 13804/17940/16289 13807/17941/16290</w:t>
        <w:br/>
        <w:t>f 13806/17942/16290 13807/17941/16290 13794/17928/16279</w:t>
        <w:br/>
        <w:t>f 13795/17927/16279 13806/17942/16290 13794/17928/16279</w:t>
        <w:br/>
        <w:t>f 13811/17943/16291 13810/17944/16291 13809/17945/16292</w:t>
        <w:br/>
        <w:t>f 13808/17946/16293 13811/17943/16291 13809/17945/16292</w:t>
        <w:br/>
        <w:t>f 13808/17946/16293 13809/17945/16292 13813/17947/16294</w:t>
        <w:br/>
        <w:t>f 13812/17948/16295 13808/17946/16293 13813/17947/16294</w:t>
        <w:br/>
        <w:t>f 13815/17949/16296 13814/17950/16297 13812/17948/16295</w:t>
        <w:br/>
        <w:t>f 13813/17947/16294 13815/17949/16296 13812/17948/16295</w:t>
        <w:br/>
        <w:t>f 13817/17951/16298 13816/17952/16299 13814/17950/16297</w:t>
        <w:br/>
        <w:t>f 13815/17949/16296 13817/17951/16298 13814/17950/16297</w:t>
        <w:br/>
        <w:t>f 13817/17951/16298 13819/17953/16300 13818/17954/16301</w:t>
        <w:br/>
        <w:t>f 13816/17952/16299 13817/17951/16298 13818/17954/16301</w:t>
        <w:br/>
        <w:t>f 13823/17955/16302 13822/17956/16302 13821/17957/16303</w:t>
        <w:br/>
        <w:t>f 13820/17958/16304 13823/17955/16302 13821/17957/16303</w:t>
        <w:br/>
        <w:t>f 13820/17958/16304 13821/17957/16303 13825/17959/16305</w:t>
        <w:br/>
        <w:t>f 13824/17960/16306 13820/17958/16304 13825/17959/16305</w:t>
        <w:br/>
        <w:t>f 13829/17961/16307 13828/17962/16308 13827/17963/16309</w:t>
        <w:br/>
        <w:t>f 13826/17964/16310 13829/17961/16307 13827/17963/16309</w:t>
        <w:br/>
        <w:t>f 13828/17962/16308 13831/17965/16311 13830/17966/16312</w:t>
        <w:br/>
        <w:t>f 13827/17963/16309 13828/17962/16308 13830/17966/16312</w:t>
        <w:br/>
        <w:t>f 13831/17965/16311 13833/17967/16313 13832/17968/16314</w:t>
        <w:br/>
        <w:t>f 13830/17966/16312 13831/17965/16311 13832/17968/16314</w:t>
        <w:br/>
        <w:t>f 13837/17969/16315 13836/17970/16316 13835/17971/16317</w:t>
        <w:br/>
        <w:t>f 13834/17972/16318 13837/17969/16315 13835/17971/16317</w:t>
        <w:br/>
        <w:t>f 13834/17972/16318 13835/17971/16317 13839/17973/16319</w:t>
        <w:br/>
        <w:t>f 13838/17974/16320 13834/17972/16318 13839/17973/16319</w:t>
        <w:br/>
        <w:t>f 13838/17974/16320 13839/17973/16319 13841/17975/16321</w:t>
        <w:br/>
        <w:t>f 13840/17976/16322 13838/17974/16320 13841/17975/16321</w:t>
        <w:br/>
        <w:t>f 13840/17976/16322 13841/17975/16321 13843/17977/16323</w:t>
        <w:br/>
        <w:t>f 13842/17978/16324 13840/17976/16322 13843/17977/16323</w:t>
        <w:br/>
        <w:t>f 13843/17977/16323 13845/17979/16325 13844/17980/16326</w:t>
        <w:br/>
        <w:t>f 13842/17978/16324 13843/17977/16323 13844/17980/16326</w:t>
        <w:br/>
        <w:t>f 13849/17981/16327 13848/17982/16328 13847/17983/16329</w:t>
        <w:br/>
        <w:t>f 13846/17984/16330 13849/17981/16327 13847/17983/16329</w:t>
        <w:br/>
        <w:t>f 13846/17984/16330 13847/17983/16329 13851/17985/16331</w:t>
        <w:br/>
        <w:t>f 13850/17986/16332 13846/17984/16330 13851/17985/16331</w:t>
        <w:br/>
        <w:t>f 13855/17987/16333 13854/17988/16334 13853/17989/16335</w:t>
        <w:br/>
        <w:t>f 13852/17990/16336 13855/17987/16333 13853/17989/16335</w:t>
        <w:br/>
        <w:t>f 13854/17988/16334 13857/17991/16337 13856/17992/16338</w:t>
        <w:br/>
        <w:t>f 13853/17989/16335 13854/17988/16334 13856/17992/16338</w:t>
        <w:br/>
        <w:t>f 13857/17991/16337 13859/17993/16339 13858/17994/16340</w:t>
        <w:br/>
        <w:t>f 13856/17992/16338 13857/17991/16337 13858/17994/16340</w:t>
        <w:br/>
        <w:t>f 13861/17995/16341 13860/17996/16342 13835/17971/16317</w:t>
        <w:br/>
        <w:t>f 13836/17970/16316 13861/17995/16341 13835/17971/16317</w:t>
        <w:br/>
        <w:t>f 13860/17996/16342 13862/17997/16343 13839/17973/16319</w:t>
        <w:br/>
        <w:t>f 13835/17971/16317 13860/17996/16342 13839/17973/16319</w:t>
        <w:br/>
        <w:t>f 13863/17998/16344 13841/17975/16321 13839/17973/16319</w:t>
        <w:br/>
        <w:t>f 13862/17997/16343 13863/17998/16344 13839/17973/16319</w:t>
        <w:br/>
        <w:t>f 13841/17975/16321 13863/17998/16344 13864/17999/16345</w:t>
        <w:br/>
        <w:t>f 13843/17977/16323 13841/17975/16321 13864/17999/16345</w:t>
        <w:br/>
        <w:t>f 13843/17977/16323 13864/17999/16345 13865/18000/16346</w:t>
        <w:br/>
        <w:t>f 13845/17979/16325 13843/17977/16323 13865/18000/16346</w:t>
        <w:br/>
        <w:t>f 13867/18001/16347 13866/18002/16348 13847/17983/16329</w:t>
        <w:br/>
        <w:t>f 13848/17982/16328 13867/18001/16347 13847/17983/16329</w:t>
        <w:br/>
        <w:t>f 13866/18002/16348 13868/18003/16349 13851/17985/16331</w:t>
        <w:br/>
        <w:t>f 13847/17983/16329 13866/18002/16348 13851/17985/16331</w:t>
        <w:br/>
        <w:t>f 13870/18004/16350 13869/18005/16351 13854/17988/16334</w:t>
        <w:br/>
        <w:t>f 13855/17987/16333 13870/18004/16350 13854/17988/16334</w:t>
        <w:br/>
        <w:t>f 13869/18005/16351 13871/18006/16352 13857/17991/16337</w:t>
        <w:br/>
        <w:t>f 13854/17988/16334 13869/18005/16351 13857/17991/16337</w:t>
        <w:br/>
        <w:t>f 13857/17991/16337 13871/18006/16352 13872/18007/16353</w:t>
        <w:br/>
        <w:t>f 13859/17993/16339 13857/17991/16337 13872/18007/16353</w:t>
        <w:br/>
        <w:t>f 13876/18008/16354 13875/18009/16355 13874/18010/16356</w:t>
        <w:br/>
        <w:t>f 13873/18011/16357 13876/18008/16354 13874/18010/16356</w:t>
        <w:br/>
        <w:t>f 13873/18011/16357 13874/18010/16356 13878/18012/16358</w:t>
        <w:br/>
        <w:t>f 13877/18013/16359 13873/18011/16357 13878/18012/16358</w:t>
        <w:br/>
        <w:t>f 13877/18013/16359 13878/18012/16358 13880/18014/16360</w:t>
        <w:br/>
        <w:t>f 13879/18015/16361 13877/18013/16359 13880/18014/16360</w:t>
        <w:br/>
        <w:t>f 13880/18014/16360 13882/18016/16362 13881/18017/16363</w:t>
        <w:br/>
        <w:t>f 13879/18015/16361 13880/18014/16360 13881/18017/16363</w:t>
        <w:br/>
        <w:t>f 13882/18016/16362 13884/18018/16364 13883/18019/16365</w:t>
        <w:br/>
        <w:t>f 13881/18017/16363 13882/18016/16362 13883/18019/16365</w:t>
        <w:br/>
        <w:t>f 13888/18020/16366 13887/18021/16367 13886/18022/16368</w:t>
        <w:br/>
        <w:t>f 13885/18023/16369 13888/18020/16366 13886/18022/16368</w:t>
        <w:br/>
        <w:t>f 13885/18023/16369 13886/18022/16368 13890/18024/16370</w:t>
        <w:br/>
        <w:t>f 13889/18025/16371 13885/18023/16369 13890/18024/16370</w:t>
        <w:br/>
        <w:t>f 13894/18026/16372 13893/18027/16373 13892/18028/16374</w:t>
        <w:br/>
        <w:t>f 13891/18029/16375 13894/18026/16372 13892/18028/16374</w:t>
        <w:br/>
        <w:t>f 13892/18028/16374 13896/18030/16376 13895/18031/16377</w:t>
        <w:br/>
        <w:t>f 13891/18029/16375 13892/18028/16374 13895/18031/16377</w:t>
        <w:br/>
        <w:t>f 13896/18030/16376 13898/18032/16378 13897/18033/16379</w:t>
        <w:br/>
        <w:t>f 13895/18031/16377 13896/18030/16376 13897/18033/16379</w:t>
        <w:br/>
        <w:t>f 13875/18009/16355 13900/18034/16380 13899/18035/16381</w:t>
        <w:br/>
        <w:t>f 13874/18010/16356 13875/18009/16355 13899/18035/16381</w:t>
        <w:br/>
        <w:t>f 13874/18010/16356 13899/18035/16381 13901/18036/16382</w:t>
        <w:br/>
        <w:t>f 13878/18012/16358 13874/18010/16356 13901/18036/16382</w:t>
        <w:br/>
        <w:t>f 13901/18036/16382 13902/18037/16383 13880/18014/16360</w:t>
        <w:br/>
        <w:t>f 13878/18012/16358 13901/18036/16382 13880/18014/16360</w:t>
        <w:br/>
        <w:t>f 13902/18037/16383 13903/18038/16384 13882/18016/16362</w:t>
        <w:br/>
        <w:t>f 13880/18014/16360 13902/18037/16383 13882/18016/16362</w:t>
        <w:br/>
        <w:t>f 13903/18038/16384 13904/18039/16385 13884/18018/16364</w:t>
        <w:br/>
        <w:t>f 13882/18016/16362 13903/18038/16384 13884/18018/16364</w:t>
        <w:br/>
        <w:t>f 13906/18040/16386 13905/18041/16387 13886/18022/16368</w:t>
        <w:br/>
        <w:t>f 13887/18021/16367 13906/18040/16386 13886/18022/16368</w:t>
        <w:br/>
        <w:t>f 13905/18041/16387 13907/18042/16388 13890/18024/16370</w:t>
        <w:br/>
        <w:t>f 13886/18022/16368 13905/18041/16387 13890/18024/16370</w:t>
        <w:br/>
        <w:t>f 13893/18027/16373 13909/18043/16389 13908/18044/16390</w:t>
        <w:br/>
        <w:t>f 13892/18028/16374 13893/18027/16373 13908/18044/16390</w:t>
        <w:br/>
        <w:t>f 13892/18028/16374 13908/18044/16390 13910/18045/16391</w:t>
        <w:br/>
        <w:t>f 13896/18030/16376 13892/18028/16374 13910/18045/16391</w:t>
        <w:br/>
        <w:t>f 13911/18046/16392 13898/18032/16378 13896/18030/16376</w:t>
        <w:br/>
        <w:t>f 13910/18045/16391 13911/18046/16392 13896/18030/16376</w:t>
        <w:br/>
        <w:t>f 13915/18047/16393 13914/18048/16394 13913/18049/16395</w:t>
        <w:br/>
        <w:t>f 13912/18050/16396 13915/18047/16393 13913/18049/16395</w:t>
        <w:br/>
        <w:t>f 13914/18048/16394 13917/18051/16397 13916/18052/16397</w:t>
        <w:br/>
        <w:t>f 13913/18049/16395 13914/18048/16394 13916/18052/16397</w:t>
        <w:br/>
        <w:t>f 13917/18051/16397 13919/18053/16398 13918/18054/16399</w:t>
        <w:br/>
        <w:t>f 13916/18052/16397 13917/18051/16397 13918/18054/16399</w:t>
        <w:br/>
        <w:t>f 13919/18053/16398 13921/18055/16400 13920/18056/16401</w:t>
        <w:br/>
        <w:t>f 13918/18054/16399 13919/18053/16398 13920/18056/16401</w:t>
        <w:br/>
        <w:t>f 13920/18056/16401 13921/18055/16400 13923/18057/16402</w:t>
        <w:br/>
        <w:t>f 13922/18058/16403 13920/18056/16401 13923/18057/16402</w:t>
        <w:br/>
        <w:t>f 13927/18059/16404 13926/18060/16405 13925/18061/16406</w:t>
        <w:br/>
        <w:t>f 13924/18062/16407 13927/18059/16404 13925/18061/16406</w:t>
        <w:br/>
        <w:t>f 13926/18060/16405 13929/18063/16408 13928/18064/16409</w:t>
        <w:br/>
        <w:t>f 13925/18061/16406 13926/18060/16405 13928/18064/16409</w:t>
        <w:br/>
        <w:t>f 13933/18065/16408 13932/18066/16410 13931/18067/16411</w:t>
        <w:br/>
        <w:t>f 13930/18068/16412 13933/18065/16408 13931/18067/16411</w:t>
        <w:br/>
        <w:t>f 13930/18068/16412 13931/18067/16411 13935/18069/16413</w:t>
        <w:br/>
        <w:t>f 13934/18070/16413 13930/18068/16412 13935/18069/16413</w:t>
        <w:br/>
        <w:t>f 13934/18070/16413 13935/18069/16413 13937/18071/16414</w:t>
        <w:br/>
        <w:t>f 13936/18072/16414 13934/18070/16413 13937/18071/16414</w:t>
        <w:br/>
        <w:t>f 13837/17969/16315 13939/18073/16415 13938/18074/16416</w:t>
        <w:br/>
        <w:t>f 13836/17970/16316 13837/17969/16315 13938/18074/16416</w:t>
        <w:br/>
        <w:t>f 13836/17970/16316 13938/18074/16416 13940/18075/16417</w:t>
        <w:br/>
        <w:t>f 13861/17995/16341 13836/17970/16316 13940/18075/16417</w:t>
        <w:br/>
        <w:t>f 13875/18009/16355 13861/17995/16341 13940/18075/16417</w:t>
        <w:br/>
        <w:t>f 13941/18076/16418 13875/18009/16355 13940/18075/16417</w:t>
        <w:br/>
        <w:t>f 13900/18034/16380 13875/18009/16355 13941/18076/16418</w:t>
        <w:br/>
        <w:t>f 13942/18077/16419 13900/18034/16380 13941/18076/16418</w:t>
        <w:br/>
        <w:t>f 13915/18047/16393 13912/18050/16396 13944/18078/16420</w:t>
        <w:br/>
        <w:t>f 13943/18079/16420 13915/18047/16393 13944/18078/16420</w:t>
        <w:br/>
        <w:t>f 13811/17943/16291 13946/18080/16421 13945/18081/16421</w:t>
        <w:br/>
        <w:t>f 13810/17944/16291 13811/17943/16291 13945/18081/16421</w:t>
        <w:br/>
        <w:t>f 13937/18071/16414 13943/18079/16420 13944/18078/16420</w:t>
        <w:br/>
        <w:t>f 13936/18072/16414 13937/18071/16414 13944/18078/16420</w:t>
        <w:br/>
        <w:t>f 13911/18046/16392 13942/18077/16419 13941/18076/16418</w:t>
        <w:br/>
        <w:t>f 13898/18032/16378 13911/18046/16392 13941/18076/16418</w:t>
        <w:br/>
        <w:t>f 13898/18032/16378 13941/18076/16418 13940/18075/16417</w:t>
        <w:br/>
        <w:t>f 13897/18033/16379 13898/18032/16378 13940/18075/16417</w:t>
        <w:br/>
        <w:t>f 13859/17993/16339 13872/18007/16353 13940/18075/16417</w:t>
        <w:br/>
        <w:t>f 13938/18074/16416 13859/17993/16339 13940/18075/16417</w:t>
        <w:br/>
        <w:t>f 13858/17994/16340 13859/17993/16339 13938/18074/16416</w:t>
        <w:br/>
        <w:t>f 13939/18073/16415 13858/17994/16340 13938/18074/16416</w:t>
        <w:br/>
        <w:t>f 13832/17968/16314 13833/17967/16313 13945/18081/16421</w:t>
        <w:br/>
        <w:t>f 13946/18080/16421 13832/17968/16314 13945/18081/16421</w:t>
        <w:br/>
        <w:t>f 13849/17981/16327 13948/18082/16422 13947/18083/16423</w:t>
        <w:br/>
        <w:t>f 13848/17982/16328 13849/17981/16327 13947/18083/16423</w:t>
        <w:br/>
        <w:t>f 13848/17982/16328 13947/18083/16423 13949/18084/16424</w:t>
        <w:br/>
        <w:t>f 13867/18001/16347 13848/17982/16328 13949/18084/16424</w:t>
        <w:br/>
        <w:t>f 13887/18021/16367 13867/18001/16347 13949/18084/16424</w:t>
        <w:br/>
        <w:t>f 13950/18085/16425 13887/18021/16367 13949/18084/16424</w:t>
        <w:br/>
        <w:t>f 13906/18040/16386 13887/18021/16367 13950/18085/16425</w:t>
        <w:br/>
        <w:t>f 13951/18086/16426 13906/18040/16386 13950/18085/16425</w:t>
        <w:br/>
        <w:t>f 13927/18059/16404 13924/18062/16407 13953/18087/16427</w:t>
        <w:br/>
        <w:t>f 13952/18088/16427 13927/18059/16404 13953/18087/16427</w:t>
        <w:br/>
        <w:t>f 13823/17955/16302 13955/18089/16428 13954/18090/16429</w:t>
        <w:br/>
        <w:t>f 13822/17956/16302 13823/17955/16302 13954/18090/16429</w:t>
        <w:br/>
        <w:t>f 13923/18057/16402 13952/18088/16427 13953/18087/16427</w:t>
        <w:br/>
        <w:t>f 13922/18058/16403 13923/18057/16402 13953/18087/16427</w:t>
        <w:br/>
        <w:t>f 13904/18039/16385 13951/18086/16426 13950/18085/16425</w:t>
        <w:br/>
        <w:t>f 13884/18018/16364 13904/18039/16385 13950/18085/16425</w:t>
        <w:br/>
        <w:t>f 13884/18018/16364 13950/18085/16425 13949/18084/16424</w:t>
        <w:br/>
        <w:t>f 13883/18019/16365 13884/18018/16364 13949/18084/16424</w:t>
        <w:br/>
        <w:t>f 13845/17979/16325 13865/18000/16346 13949/18084/16424</w:t>
        <w:br/>
        <w:t>f 13947/18083/16423 13845/17979/16325 13949/18084/16424</w:t>
        <w:br/>
        <w:t>f 13844/17980/16326 13845/17979/16325 13947/18083/16423</w:t>
        <w:br/>
        <w:t>f 13948/18082/16422 13844/17980/16326 13947/18083/16423</w:t>
        <w:br/>
        <w:t>f 13818/17954/16301 13819/17953/16300 13954/18090/16429</w:t>
        <w:br/>
        <w:t>f 13955/18089/16428 13818/17954/16301 13954/18090/16429</w:t>
        <w:br/>
        <w:t>f 13959/18091/16430 13958/18092/16431 13957/18093/16432</w:t>
        <w:br/>
        <w:t>f 13956/18094/16433 13959/18091/16430 13957/18093/16432</w:t>
        <w:br/>
        <w:t>f 13958/18092/16431 13959/18091/16430 13961/18095/16434</w:t>
        <w:br/>
        <w:t>f 13960/18096/16435 13958/18092/16431 13961/18095/16434</w:t>
        <w:br/>
        <w:t>f 13963/18097/16436 13960/18096/16435 13961/18095/16434</w:t>
        <w:br/>
        <w:t>f 13962/18098/16437 13963/18097/16436 13961/18095/16434</w:t>
        <w:br/>
        <w:t>f 13967/18099/16438 13966/18100/16439 13965/18101/16437</w:t>
        <w:br/>
        <w:t>f 13964/18102/16440 13967/18099/16438 13965/18101/16437</w:t>
        <w:br/>
        <w:t>f 13969/18103/16441 13967/18099/16438 13964/18102/16440</w:t>
        <w:br/>
        <w:t>f 13968/18104/16442 13969/18103/16441 13964/18102/16440</w:t>
        <w:br/>
        <w:t>f 13970/18105/16443 13969/18103/16441 13968/18104/16442</w:t>
        <w:br/>
        <w:t>f 13971/18106/16444 13970/18105/16443 13968/18104/16442</w:t>
        <w:br/>
        <w:t>f 13973/18107/16445 13972/18108/16446 13970/18105/16443</w:t>
        <w:br/>
        <w:t>f 13971/18106/16444 13973/18107/16445 13970/18105/16443</w:t>
        <w:br/>
        <w:t>f 13956/18094/16433 13957/18093/16432 13972/18108/16446</w:t>
        <w:br/>
        <w:t>f 13973/18107/16445 13956/18094/16433 13972/18108/16446</w:t>
        <w:br/>
        <w:t>f 13977/18109/16447 13976/18110/16448 13975/18111/16449</w:t>
        <w:br/>
        <w:t>f 13974/18112/16450 13977/18109/16447 13975/18111/16449</w:t>
        <w:br/>
        <w:t>f 13981/18113/16451 13980/18114/16452 13979/18115/16448</w:t>
        <w:br/>
        <w:t>f 13978/18116/16453 13981/18113/16451 13979/18115/16448</w:t>
        <w:br/>
        <w:t>f 13983/18117/16454 13982/18118/16455 13980/18114/16452</w:t>
        <w:br/>
        <w:t>f 13981/18113/16451 13983/18117/16454 13980/18114/16452</w:t>
        <w:br/>
        <w:t>f 13985/18119/16456 13982/18118/16455 13983/18117/16454</w:t>
        <w:br/>
        <w:t>f 13984/18120/16457 13985/18119/16456 13983/18117/16454</w:t>
        <w:br/>
        <w:t>f 13987/18121/16458 13985/18119/16456 13984/18120/16457</w:t>
        <w:br/>
        <w:t>f 13986/18122/16459 13987/18121/16458 13984/18120/16457</w:t>
        <w:br/>
        <w:t>f 13989/18123/16460 13987/18121/16458 13986/18122/16459</w:t>
        <w:br/>
        <w:t>f 13988/18124/16461 13989/18123/16460 13986/18122/16459</w:t>
        <w:br/>
        <w:t>f 13991/18125/16462 13989/18123/16460 13988/18124/16461</w:t>
        <w:br/>
        <w:t>f 13990/18126/16463 13991/18125/16462 13988/18124/16461</w:t>
        <w:br/>
        <w:t>f 13975/18111/16449 13991/18125/16462 13990/18126/16463</w:t>
        <w:br/>
        <w:t>f 13974/18112/16450 13975/18111/16449 13990/18126/16463</w:t>
        <w:br/>
        <w:t>f 13976/18110/16448 13993/18127/16464 13992/18128/16465</w:t>
        <w:br/>
        <w:t>f 13975/18111/16449 13976/18110/16448 13992/18128/16465</w:t>
        <w:br/>
        <w:t>f 13980/18114/16452 13995/18129/16466 13994/18130/16464</w:t>
        <w:br/>
        <w:t>f 13979/18115/16448 13980/18114/16452 13994/18130/16464</w:t>
        <w:br/>
        <w:t>f 13982/18118/16455 13996/18131/16467 13995/18129/16466</w:t>
        <w:br/>
        <w:t>f 13980/18114/16452 13982/18118/16455 13995/18129/16466</w:t>
        <w:br/>
        <w:t>f 13985/18119/16456 13997/18132/16468 13996/18131/16467</w:t>
        <w:br/>
        <w:t>f 13982/18118/16455 13985/18119/16456 13996/18131/16467</w:t>
        <w:br/>
        <w:t>f 13998/18133/16469 13997/18132/16468 13985/18119/16456</w:t>
        <w:br/>
        <w:t>f 13987/18121/16458 13998/18133/16469 13985/18119/16456</w:t>
        <w:br/>
        <w:t>f 13999/18134/16470 13998/18133/16469 13987/18121/16458</w:t>
        <w:br/>
        <w:t>f 13989/18123/16460 13999/18134/16470 13987/18121/16458</w:t>
        <w:br/>
        <w:t>f 14000/18135/16471 13999/18134/16470 13989/18123/16460</w:t>
        <w:br/>
        <w:t>f 13991/18125/16462 14000/18135/16471 13989/18123/16460</w:t>
        <w:br/>
        <w:t>f 13975/18111/16449 13992/18128/16465 14000/18135/16471</w:t>
        <w:br/>
        <w:t>f 13991/18125/16462 13975/18111/16449 14000/18135/16471</w:t>
        <w:br/>
        <w:t>f 13993/18127/16464 14002/18136/16472 14001/18137/16473</w:t>
        <w:br/>
        <w:t>f 13992/18128/16465 13993/18127/16464 14001/18137/16473</w:t>
        <w:br/>
        <w:t>f 14004/18138/16474 14003/18139/16475 13994/18130/16464</w:t>
        <w:br/>
        <w:t>f 13995/18129/16466 14004/18138/16474 13994/18130/16464</w:t>
        <w:br/>
        <w:t>f 13996/18131/16467 14005/18140/16476 14004/18138/16474</w:t>
        <w:br/>
        <w:t>f 13995/18129/16466 13996/18131/16467 14004/18138/16474</w:t>
        <w:br/>
        <w:t>f 13997/18132/16468 14006/18141/16477 14005/18140/16476</w:t>
        <w:br/>
        <w:t>f 13996/18131/16467 13997/18132/16468 14005/18140/16476</w:t>
        <w:br/>
        <w:t>f 14007/18142/16478 14006/18141/16477 13997/18132/16468</w:t>
        <w:br/>
        <w:t>f 13998/18133/16469 14007/18142/16478 13997/18132/16468</w:t>
        <w:br/>
        <w:t>f 14008/18143/16479 14007/18142/16478 13998/18133/16469</w:t>
        <w:br/>
        <w:t>f 13999/18134/16470 14008/18143/16479 13998/18133/16469</w:t>
        <w:br/>
        <w:t>f 14009/18144/16480 14008/18143/16479 13999/18134/16470</w:t>
        <w:br/>
        <w:t>f 14000/18135/16471 14009/18144/16480 13999/18134/16470</w:t>
        <w:br/>
        <w:t>f 13992/18128/16465 14001/18137/16473 14009/18144/16480</w:t>
        <w:br/>
        <w:t>f 14000/18135/16471 13992/18128/16465 14009/18144/16480</w:t>
        <w:br/>
        <w:t>f 14001/18137/16473 14002/18136/16472 14010/18145/16481</w:t>
        <w:br/>
        <w:t>f 14003/18139/16475 14004/18138/16474 14010/18145/16481</w:t>
        <w:br/>
        <w:t>f 14004/18138/16474 14005/18140/16476 14010/18145/16481</w:t>
        <w:br/>
        <w:t>f 14005/18140/16476 14006/18141/16477 14010/18145/16481</w:t>
        <w:br/>
        <w:t>f 14006/18141/16477 14007/18142/16478 14010/18145/16481</w:t>
        <w:br/>
        <w:t>f 14007/18142/16478 14008/18143/16479 14010/18145/16481</w:t>
        <w:br/>
        <w:t>f 14008/18143/16479 14009/18144/16480 14010/18145/16481</w:t>
        <w:br/>
        <w:t>f 14009/18144/16480 14001/18137/16473 14010/18145/16481</w:t>
        <w:br/>
        <w:t>f 13971/18106/16444 13988/18124/16461 13986/18122/16459</w:t>
        <w:br/>
        <w:t>f 13973/18107/16445 13971/18106/16444 13986/18122/16459</w:t>
        <w:br/>
        <w:t>f 13986/18122/16459 13984/18120/16457 13956/18094/16433</w:t>
        <w:br/>
        <w:t>f 13973/18107/16445 13986/18122/16459 13956/18094/16433</w:t>
        <w:br/>
        <w:t>f 13984/18120/16457 13983/18117/16454 13959/18091/16430</w:t>
        <w:br/>
        <w:t>f 13956/18094/16433 13984/18120/16457 13959/18091/16430</w:t>
        <w:br/>
        <w:t>f 13959/18091/16430 13983/18117/16454 13981/18113/16451</w:t>
        <w:br/>
        <w:t>f 13961/18095/16434 13959/18091/16430 13981/18113/16451</w:t>
        <w:br/>
        <w:t>f 13961/18095/16434 13981/18113/16451 13978/18116/16453</w:t>
        <w:br/>
        <w:t>f 13962/18098/16437 13961/18095/16434 13978/18116/16453</w:t>
        <w:br/>
        <w:t>f 13965/18101/16437 13977/18109/16447 13974/18112/16450</w:t>
        <w:br/>
        <w:t>f 13964/18102/16440 13965/18101/16437 13974/18112/16450</w:t>
        <w:br/>
        <w:t>f 13974/18112/16450 13990/18126/16463 13968/18104/16442</w:t>
        <w:br/>
        <w:t>f 13964/18102/16440 13974/18112/16450 13968/18104/16442</w:t>
        <w:br/>
        <w:t>f 13990/18126/16463 13988/18124/16461 13971/18106/16444</w:t>
        <w:br/>
        <w:t>f 13968/18104/16442 13990/18126/16463 13971/18106/16444</w:t>
        <w:br/>
        <w:t>f 14239/18146/16482 14238/18147/16483 14237/18148/16482</w:t>
        <w:br/>
        <w:t>f 14240/18149/16482 14239/18146/16482 14237/18148/16482</w:t>
        <w:br/>
        <w:t>f 14244/18150/16484 14243/18151/16485 14242/18152/16485</w:t>
        <w:br/>
        <w:t>f 14241/18153/16486 14244/18150/16484 14242/18152/16485</w:t>
        <w:br/>
        <w:t>f 14246/18154/16487 14242/18152/16485 14243/18151/16485</w:t>
        <w:br/>
        <w:t>f 14245/18155/16487 14246/18154/16487 14243/18151/16485</w:t>
        <w:br/>
        <w:t>f 14250/18156/16488 14249/18157/16489 14248/18158/16489</w:t>
        <w:br/>
        <w:t>f 14247/18159/16489 14250/18156/16488 14248/18158/16489</w:t>
        <w:br/>
        <w:t>f 14254/18160/16490 14253/18161/16491 14252/18162/16490</w:t>
        <w:br/>
        <w:t>f 14251/18163/16490 14254/18160/16490 14252/18162/16490</w:t>
        <w:br/>
        <w:t>f 14258/18164/16492 14257/18165/16493 14256/18166/16494</w:t>
        <w:br/>
        <w:t>f 14255/18167/16492 14258/18164/16492 14256/18166/16494</w:t>
        <w:br/>
        <w:t>f 14412/18168/16495 14411/18169/16495 14410/18170/16495</w:t>
        <w:br/>
        <w:t>f 14409/18171/16495 14412/18168/16495 14410/18170/16495</w:t>
        <w:br/>
        <w:t>f 14416/18172/16496 14415/18173/16496 14414/18174/16496</w:t>
        <w:br/>
        <w:t>f 14413/18175/16496 14416/18172/16496 14414/18174/16496</w:t>
        <w:br/>
        <w:t>f 14420/18176/16497 14419/18177/16497 14418/18178/16498</w:t>
        <w:br/>
        <w:t>f 14417/18179/16498 14420/18176/16497 14418/18178/16498</w:t>
        <w:br/>
        <w:t>f 14424/18180/16499 14423/18181/16499 14422/18182/16499</w:t>
        <w:br/>
        <w:t>f 14421/18183/16500 14424/18180/16499 14422/18182/16499</w:t>
        <w:br/>
        <w:t>f 14428/18184/16501 14427/18185/16502 14426/18186/16503</w:t>
        <w:br/>
        <w:t>f 14425/18187/16503 14428/18184/16501 14426/18186/16503</w:t>
        <w:br/>
        <w:t>f 14417/18179/16498 14418/18178/16498 14427/18185/16502</w:t>
        <w:br/>
        <w:t>f 14428/18184/16501 14417/18179/16498 14427/18185/16502</w:t>
        <w:br/>
        <w:t>f 14820/18188/16504 14819/18189/16505 14818/18190/16506</w:t>
        <w:br/>
        <w:t>f 14817/18191/16507 14820/18188/16504 14818/18190/16506</w:t>
        <w:br/>
        <w:t>f 14822/18192/16508 14820/18188/16504 14817/18191/16507</w:t>
        <w:br/>
        <w:t>f 14821/18193/16509 14822/18192/16508 14817/18191/16507</w:t>
        <w:br/>
        <w:t>f 14824/18194/16510 14822/18192/16508 14821/18193/16509</w:t>
        <w:br/>
        <w:t>f 14823/18195/16511 14824/18194/16510 14821/18193/16509</w:t>
        <w:br/>
        <w:t>f 14826/18196/16512 14824/18194/16510 14823/18195/16511</w:t>
        <w:br/>
        <w:t>f 14825/18197/16513 14826/18196/16512 14823/18195/16511</w:t>
        <w:br/>
        <w:t>f 14828/18198/16514 14826/18196/16512 14825/18197/16513</w:t>
        <w:br/>
        <w:t>f 14827/18199/16515 14828/18198/16514 14825/18197/16513</w:t>
        <w:br/>
        <w:t>f 14830/18200/16516 14828/18198/16514 14827/18199/16515</w:t>
        <w:br/>
        <w:t>f 14829/18201/16517 14830/18200/16516 14827/18199/16515</w:t>
        <w:br/>
        <w:t>f 14832/18202/16518 14830/18200/16516 14829/18201/16517</w:t>
        <w:br/>
        <w:t>f 14831/18203/16519 14832/18202/16518 14829/18201/16517</w:t>
        <w:br/>
        <w:t>f 14836/18204/16520 14835/18205/16521 14834/18206/16521</w:t>
        <w:br/>
        <w:t>f 14833/18207/16520 14836/18204/16520 14834/18206/16521</w:t>
        <w:br/>
        <w:t>f 14838/18208/16522 14836/18204/16520 14833/18207/16520</w:t>
        <w:br/>
        <w:t>f 14837/18209/16523 14838/18208/16522 14833/18207/16520</w:t>
        <w:br/>
        <w:t>f 14840/18210/16524 14838/18208/16522 14837/18209/16523</w:t>
        <w:br/>
        <w:t>f 14839/18211/16525 14840/18210/16524 14837/18209/16523</w:t>
        <w:br/>
        <w:t>f 14840/18210/16524 14839/18211/16525 14842/18212/16526</w:t>
        <w:br/>
        <w:t>f 14841/18213/16527 14840/18210/16524 14842/18212/16526</w:t>
        <w:br/>
        <w:t>f 14841/18213/16527 14842/18212/16526 14844/18214/16528</w:t>
        <w:br/>
        <w:t>f 14843/18215/16529 14841/18213/16527 14844/18214/16528</w:t>
        <w:br/>
        <w:t>f 14846/18216/16530 14845/18217/16531 14843/18215/16529</w:t>
        <w:br/>
        <w:t>f 14844/18214/16528 14846/18216/16530 14843/18215/16529</w:t>
        <w:br/>
        <w:t>f 14848/18218/16532 14845/18217/16531 14846/18216/16530</w:t>
        <w:br/>
        <w:t>f 14847/18219/16533 14848/18218/16532 14846/18216/16530</w:t>
        <w:br/>
        <w:t>f 14851/18220/16534 14850/18221/16535 14849/18222/16536</w:t>
        <w:br/>
        <w:t>f 14852/18223/16537 14851/18220/16534 14849/18222/16536</w:t>
        <w:br/>
        <w:t>f 14849/18222/16536 14850/18221/16535 14854/18224/16538</w:t>
        <w:br/>
        <w:t>f 14853/18225/16539 14849/18222/16536 14854/18224/16538</w:t>
        <w:br/>
        <w:t>f 14853/18225/16539 14854/18224/16538 14856/18226/16540</w:t>
        <w:br/>
        <w:t>f 14855/18227/16541 14853/18225/16539 14856/18226/16540</w:t>
        <w:br/>
        <w:t>f 14855/18227/16541 14840/18210/16542 14858/18228/16543</w:t>
        <w:br/>
        <w:t>f 14857/18229/16544 14855/18227/16541 14858/18228/16543</w:t>
        <w:br/>
        <w:t>f 14857/18229/16544 14841/18213/16527 14843/18215/16529</w:t>
        <w:br/>
        <w:t>f 14859/18230/16545 14857/18229/16544 14843/18215/16529</w:t>
        <w:br/>
        <w:t>f 14859/18230/16545 14843/18215/16529 14845/18217/16531</w:t>
        <w:br/>
        <w:t>f 14860/18231/16546 14859/18230/16545 14845/18217/16531</w:t>
        <w:br/>
        <w:t>f 14861/18232/16547 14860/18231/16546 14845/18217/16531</w:t>
        <w:br/>
        <w:t>f 14848/18218/16532 14861/18232/16547 14845/18217/16531</w:t>
        <w:br/>
        <w:t>f 14863/18233/16548 14852/18223/16537 14849/18222/16536</w:t>
        <w:br/>
        <w:t>f 14862/18234/16549 14863/18233/16548 14849/18222/16536</w:t>
        <w:br/>
        <w:t>f 14862/18234/16549 14849/18222/16536 14853/18225/16539</w:t>
        <w:br/>
        <w:t>f 14864/18235/16550 14862/18234/16549 14853/18225/16539</w:t>
        <w:br/>
        <w:t>f 14864/18235/16550 14853/18225/16539 14855/18227/16541</w:t>
        <w:br/>
        <w:t>f 14865/18236/16551 14864/18235/16550 14855/18227/16541</w:t>
        <w:br/>
        <w:t>f 14855/18227/16541 14857/18229/16544 14866/18237/16552</w:t>
        <w:br/>
        <w:t>f 14865/18236/16551 14855/18227/16541 14866/18237/16552</w:t>
        <w:br/>
        <w:t>f 14867/18238/16553 14866/18237/16552 14857/18229/16544</w:t>
        <w:br/>
        <w:t>f 14859/18230/16545 14867/18238/16553 14857/18229/16544</w:t>
        <w:br/>
        <w:t>f 14860/18231/16546 14868/18239/16554 14867/18238/16553</w:t>
        <w:br/>
        <w:t>f 14859/18230/16545 14860/18231/16546 14867/18238/16553</w:t>
        <w:br/>
        <w:t>f 14868/18239/16554 14860/18231/16546 14861/18232/16547</w:t>
        <w:br/>
        <w:t>f 14869/18240/16555 14868/18239/16554 14861/18232/16547</w:t>
        <w:br/>
        <w:t>f 14871/18241/16556 14863/18233/16548 14862/18234/16549</w:t>
        <w:br/>
        <w:t>f 14870/18242/16557 14871/18241/16556 14862/18234/16549</w:t>
        <w:br/>
        <w:t>f 14870/18242/16557 14862/18234/16549 14864/18235/16550</w:t>
        <w:br/>
        <w:t>f 14872/18243/16558 14870/18242/16557 14864/18235/16550</w:t>
        <w:br/>
        <w:t>f 14872/18243/16558 14864/18235/16550 14865/18236/16551</w:t>
        <w:br/>
        <w:t>f 14873/18244/16559 14872/18243/16558 14865/18236/16551</w:t>
        <w:br/>
        <w:t>f 14874/18245/16560 14873/18244/16559 14865/18236/16551</w:t>
        <w:br/>
        <w:t>f 14866/18237/16552 14874/18245/16560 14865/18236/16551</w:t>
        <w:br/>
        <w:t>f 14875/18246/16561 14874/18245/16560 14866/18237/16552</w:t>
        <w:br/>
        <w:t>f 14867/18238/16553 14875/18246/16561 14866/18237/16552</w:t>
        <w:br/>
        <w:t>f 14875/18246/16561 14867/18238/16553 14868/18239/16554</w:t>
        <w:br/>
        <w:t>f 14876/18247/16562 14875/18246/16561 14868/18239/16554</w:t>
        <w:br/>
        <w:t>f 14876/18247/16562 14868/18239/16554 14869/18240/16555</w:t>
        <w:br/>
        <w:t>f 14877/18248/16563 14876/18247/16562 14869/18240/16555</w:t>
        <w:br/>
        <w:t>f 14881/18249/16506 14880/18250/16564 14879/18251/16565</w:t>
        <w:br/>
        <w:t>f 14878/18252/16507 14881/18249/16506 14879/18251/16565</w:t>
        <w:br/>
        <w:t>f 14878/18252/16507 14879/18251/16565 14883/18253/16566</w:t>
        <w:br/>
        <w:t>f 14882/18254/16509 14878/18252/16507 14883/18253/16566</w:t>
        <w:br/>
        <w:t>f 14885/18255/16567 14882/18254/16509 14883/18253/16566</w:t>
        <w:br/>
        <w:t>f 14884/18256/16568 14885/18255/16567 14883/18253/16566</w:t>
        <w:br/>
        <w:t>f 14887/18257/16569 14885/18255/16567 14884/18256/16568</w:t>
        <w:br/>
        <w:t>f 14886/18258/16570 14887/18257/16569 14884/18256/16568</w:t>
        <w:br/>
        <w:t>f 14889/18259/16515 14887/18257/16569 14886/18258/16570</w:t>
        <w:br/>
        <w:t>f 14888/18260/16571 14889/18259/16515 14886/18258/16570</w:t>
        <w:br/>
        <w:t>f 14891/18261/16572 14889/18259/16515 14888/18260/16571</w:t>
        <w:br/>
        <w:t>f 14890/18262/16573 14891/18261/16572 14888/18260/16571</w:t>
        <w:br/>
        <w:t>f 14891/18261/16572 14890/18262/16573 14893/18263/16574</w:t>
        <w:br/>
        <w:t>f 14892/18264/16575 14891/18261/16572 14893/18263/16574</w:t>
        <w:br/>
        <w:t>f 14897/18265/16576 14896/18266/16577 14895/18267/16578</w:t>
        <w:br/>
        <w:t>f 14894/18268/16579 14897/18265/16576 14895/18267/16578</w:t>
        <w:br/>
        <w:t>f 14899/18269/16580 14897/18265/16576 14894/18268/16579</w:t>
        <w:br/>
        <w:t>f 14898/18270/16581 14899/18269/16580 14894/18268/16579</w:t>
        <w:br/>
        <w:t>f 14901/18271/16582 14899/18269/16580 14898/18270/16581</w:t>
        <w:br/>
        <w:t>f 14900/18272/16583 14901/18271/16582 14898/18270/16581</w:t>
        <w:br/>
        <w:t>f 14903/18273/16584 14902/18274/16585 14896/18266/16577</w:t>
        <w:br/>
        <w:t>f 14897/18265/16576 14903/18273/16584 14896/18266/16577</w:t>
        <w:br/>
        <w:t>f 14904/18275/16586 14903/18273/16584 14897/18265/16576</w:t>
        <w:br/>
        <w:t>f 14899/18269/16580 14904/18275/16586 14897/18265/16576</w:t>
        <w:br/>
        <w:t>f 14904/18275/16586 14899/18269/16580 14901/18271/16582</w:t>
        <w:br/>
        <w:t>f 14905/18276/16587 14904/18275/16586 14901/18271/16582</w:t>
        <w:br/>
        <w:t>f 14907/18277/16588 14906/18278/16589 14902/18274/16585</w:t>
        <w:br/>
        <w:t>f 14903/18273/16584 14907/18277/16588 14902/18274/16585</w:t>
        <w:br/>
        <w:t>f 14908/18279/16590 14907/18277/16588 14903/18273/16584</w:t>
        <w:br/>
        <w:t>f 14904/18275/16586 14908/18279/16590 14903/18273/16584</w:t>
        <w:br/>
        <w:t>f 14908/18279/16590 14904/18275/16586 14905/18276/16587</w:t>
        <w:br/>
        <w:t>f 14909/18280/16591 14908/18279/16590 14905/18276/16587</w:t>
        <w:br/>
        <w:t>f 14911/18281/16592 14910/18282/16593 14906/18278/16589</w:t>
        <w:br/>
        <w:t>f 14907/18277/16588 14911/18281/16592 14906/18278/16589</w:t>
        <w:br/>
        <w:t>f 14911/18281/16592 14907/18277/16588 14908/18279/16590</w:t>
        <w:br/>
        <w:t>f 14912/18283/16594 14911/18281/16592 14908/18279/16590</w:t>
        <w:br/>
        <w:t>f 14912/18283/16594 14908/18279/16590 14909/18280/16591</w:t>
        <w:br/>
        <w:t>f 14913/18284/16595 14912/18283/16594 14909/18280/16591</w:t>
        <w:br/>
        <w:t>f 14911/18281/16592 14915/18285/16596 14914/18286/16597</w:t>
        <w:br/>
        <w:t>f 14910/18282/16593 14911/18281/16592 14914/18286/16597</w:t>
        <w:br/>
        <w:t>f 14915/18285/16596 14911/18281/16592 14912/18283/16594</w:t>
        <w:br/>
        <w:t>f 14916/18287/16598 14915/18285/16596 14912/18283/16594</w:t>
        <w:br/>
        <w:t>f 14916/18287/16598 14912/18283/16594 14913/18284/16595</w:t>
        <w:br/>
        <w:t>f 14917/18288/16599 14916/18287/16598 14913/18284/16595</w:t>
        <w:br/>
        <w:t>f 14915/18285/16596 14919/18289/16600 14918/18290/16601</w:t>
        <w:br/>
        <w:t>f 14914/18286/16597 14915/18285/16596 14918/18290/16601</w:t>
        <w:br/>
        <w:t>f 14919/18289/16600 14915/18285/16596 14916/18287/16598</w:t>
        <w:br/>
        <w:t>f 14920/18291/16602 14919/18289/16600 14916/18287/16598</w:t>
        <w:br/>
        <w:t>f 14920/18291/16602 14916/18287/16598 14917/18288/16599</w:t>
        <w:br/>
        <w:t>f 14921/18292/16603 14920/18291/16602 14917/18288/16599</w:t>
        <w:br/>
        <w:t>f 14919/18289/16600 14923/18293/16604 14922/18294/16605</w:t>
        <w:br/>
        <w:t>f 14918/18290/16601 14919/18289/16600 14922/18294/16605</w:t>
        <w:br/>
        <w:t>f 14923/18293/16604 14919/18289/16600 14920/18291/16602</w:t>
        <w:br/>
        <w:t>f 14924/18295/16606 14923/18293/16604 14920/18291/16602</w:t>
        <w:br/>
        <w:t>f 14925/18296/16607 14924/18295/16606 14920/18291/16602</w:t>
        <w:br/>
        <w:t>f 14921/18292/16603 14925/18296/16607 14920/18291/16602</w:t>
        <w:br/>
        <w:t>f 14923/18293/16604 14927/18297/16608 14926/18298/16578</w:t>
        <w:br/>
        <w:t>f 14922/18294/16605 14923/18293/16604 14926/18298/16578</w:t>
        <w:br/>
        <w:t>f 14927/18297/16608 14923/18293/16604 14924/18295/16606</w:t>
        <w:br/>
        <w:t>f 14928/18299/16581 14927/18297/16608 14924/18295/16606</w:t>
        <w:br/>
        <w:t>f 14929/18300/16609 14928/18299/16581 14924/18295/16606</w:t>
        <w:br/>
        <w:t>f 14925/18296/16607 14929/18300/16609 14924/18295/16606</w:t>
        <w:br/>
        <w:t>f 14933/18301/16610 14932/18302/16611 14931/18303/16612</w:t>
        <w:br/>
        <w:t>f 14930/18304/16613 14933/18301/16610 14931/18303/16612</w:t>
        <w:br/>
        <w:t>f 14937/18305/16614 14936/18306/16615 14935/18307/16616</w:t>
        <w:br/>
        <w:t>f 14934/18308/16617 14937/18305/16614 14935/18307/16616</w:t>
        <w:br/>
        <w:t>f 14934/18308/16617 14935/18307/16616 14939/18309/16618</w:t>
        <w:br/>
        <w:t>f 14938/18310/16619 14934/18308/16617 14939/18309/16618</w:t>
        <w:br/>
        <w:t>f 14941/18311/16620 14938/18310/16619 14939/18309/16618</w:t>
        <w:br/>
        <w:t>f 14940/18312/16621 14941/18311/16620 14939/18309/16618</w:t>
        <w:br/>
        <w:t>f 14943/18313/16622 14941/18311/16620 14940/18312/16621</w:t>
        <w:br/>
        <w:t>f 14942/18314/16623 14943/18313/16622 14940/18312/16621</w:t>
        <w:br/>
        <w:t>f 14943/18313/16622 14942/18314/16623 14945/18315/16624</w:t>
        <w:br/>
        <w:t>f 14944/18316/16625 14943/18313/16622 14945/18315/16624</w:t>
        <w:br/>
        <w:t>f 14944/18316/16625 14945/18315/16624 14947/18317/16626</w:t>
        <w:br/>
        <w:t>f 14946/18318/16627 14944/18316/16625 14947/18317/16626</w:t>
        <w:br/>
        <w:t>f 14946/18318/16627 14947/18317/16626 14932/18302/16611</w:t>
        <w:br/>
        <w:t>f 14933/18301/16610 14946/18318/16627 14932/18302/16611</w:t>
        <w:br/>
        <w:t>f 14934/18308/16617 14901/18271/16582 14900/18272/16583</w:t>
        <w:br/>
        <w:t>f 14937/18305/16614 14934/18308/16617 14900/18272/16583</w:t>
        <w:br/>
        <w:t>f 14938/18310/16619 14905/18276/16587 14901/18271/16582</w:t>
        <w:br/>
        <w:t>f 14934/18308/16617 14938/18310/16619 14901/18271/16582</w:t>
        <w:br/>
        <w:t>f 14941/18311/16620 14909/18280/16591 14905/18276/16587</w:t>
        <w:br/>
        <w:t>f 14938/18310/16619 14941/18311/16620 14905/18276/16587</w:t>
        <w:br/>
        <w:t>f 14941/18311/16620 14943/18313/16622 14913/18284/16595</w:t>
        <w:br/>
        <w:t>f 14909/18280/16591 14941/18311/16620 14913/18284/16595</w:t>
        <w:br/>
        <w:t>f 14943/18313/16622 14944/18316/16625 14917/18288/16599</w:t>
        <w:br/>
        <w:t>f 14913/18284/16595 14943/18313/16622 14917/18288/16599</w:t>
        <w:br/>
        <w:t>f 14944/18316/16625 14946/18318/16627 14921/18292/16603</w:t>
        <w:br/>
        <w:t>f 14917/18288/16599 14944/18316/16625 14921/18292/16603</w:t>
        <w:br/>
        <w:t>f 14946/18318/16627 14933/18301/16610 14925/18296/16607</w:t>
        <w:br/>
        <w:t>f 14921/18292/16603 14946/18318/16627 14925/18296/16607</w:t>
        <w:br/>
        <w:t>f 14930/18304/16613 14929/18300/16609 14925/18296/16607</w:t>
        <w:br/>
        <w:t>f 14933/18301/16610 14930/18304/16613 14925/18296/16607</w:t>
        <w:br/>
        <w:t>f 14951/18319/16628 14950/18320/16629 14949/18321/16630</w:t>
        <w:br/>
        <w:t>f 14948/18322/16631 14951/18319/16628 14949/18321/16630</w:t>
        <w:br/>
        <w:t>f 14952/18323/16632 14948/18322/16631 14949/18321/16630</w:t>
        <w:br/>
        <w:t>f 14914/18286/16597 14952/18323/16632 14949/18321/16630</w:t>
        <w:br/>
        <w:t>f 14953/18324/16633 14952/18323/16632 14914/18286/16597</w:t>
        <w:br/>
        <w:t>f 14918/18290/16601 14953/18324/16633 14914/18286/16597</w:t>
        <w:br/>
        <w:t>f 14954/18325/16634 14953/18324/16633 14918/18290/16601</w:t>
        <w:br/>
        <w:t>f 14922/18294/16605 14954/18325/16634 14918/18290/16601</w:t>
        <w:br/>
        <w:t>f 14955/18326/16635 14954/18325/16634 14922/18294/16605</w:t>
        <w:br/>
        <w:t>f 14926/18298/16578 14955/18326/16635 14922/18294/16605</w:t>
        <w:br/>
        <w:t>f 14896/18266/16577 14957/18327/16636 14956/18328/16637</w:t>
        <w:br/>
        <w:t>f 14895/18267/16578 14896/18266/16577 14956/18328/16637</w:t>
        <w:br/>
        <w:t>f 14957/18327/16636 14896/18266/16577 14902/18274/16585</w:t>
        <w:br/>
        <w:t>f 14958/18329/16638 14957/18327/16636 14902/18274/16585</w:t>
        <w:br/>
        <w:t>f 14958/18329/16638 14902/18274/16585 14950/18320/16629</w:t>
        <w:br/>
        <w:t>f 14951/18319/16628 14958/18329/16638 14950/18320/16629</w:t>
        <w:br/>
        <w:t>f 14961/18330/16639 14960/18331/16640 14959/18332/16641</w:t>
        <w:br/>
        <w:t>f 14961/18330/16639 14959/18332/16641 14962/18333/16642</w:t>
        <w:br/>
        <w:t>f 14961/18330/16639 14962/18333/16642 14963/18334/16643</w:t>
        <w:br/>
        <w:t>f 14961/18330/16639 14963/18334/16643 14964/18335/16633</w:t>
        <w:br/>
        <w:t>f 14961/18330/16639 14964/18335/16633 14965/18336/16644</w:t>
        <w:br/>
        <w:t>f 14961/18330/16639 14965/18336/16644 14966/18337/16645</w:t>
        <w:br/>
        <w:t>f 14961/18330/16639 14966/18337/16645 14967/18338/16646</w:t>
        <w:br/>
        <w:t>f 14961/18330/16639 14967/18338/16646 14960/18331/16640</w:t>
        <w:br/>
        <w:t>f 14970/18339/16647 14969/18340/16612 14968/18341/16648</w:t>
        <w:br/>
        <w:t>f 14968/18341/16648 14971/18342/16649 14970/18339/16647</w:t>
        <w:br/>
        <w:t>f 14972/18343/16650 14971/18342/16649 14968/18341/16648</w:t>
        <w:br/>
        <w:t>f 14973/18344/16651 14972/18343/16650 14968/18341/16648</w:t>
        <w:br/>
        <w:t>f 14974/18345/16652 14973/18344/16651 14968/18341/16648</w:t>
        <w:br/>
        <w:t>f 14975/18346/16626 14974/18345/16652 14968/18341/16648</w:t>
        <w:br/>
        <w:t>f 14976/18347/16611 14975/18346/16626 14968/18341/16648</w:t>
        <w:br/>
        <w:t>f 14969/18340/16612 14976/18347/16611 14968/18341/16648</w:t>
        <w:br/>
        <w:t>f 14992/18348/16653 14991/18349/16654 14990/18350/16655</w:t>
        <w:br/>
        <w:t>f 14989/18351/16656 14992/18348/16653 14990/18350/16655</w:t>
        <w:br/>
        <w:t>f 14989/18351/16656 14990/18350/16655 14994/18352/16657</w:t>
        <w:br/>
        <w:t>f 14993/18353/16657 14989/18351/16656 14994/18352/16657</w:t>
        <w:br/>
        <w:t>f 14994/18352/16657 14996/18354/16658 14995/18355/16658</w:t>
        <w:br/>
        <w:t>f 14993/18353/16657 14994/18352/16657 14995/18355/16658</w:t>
        <w:br/>
        <w:t>f 14996/18354/16658 14998/18356/16659 14997/18357/16660</w:t>
        <w:br/>
        <w:t>f 14995/18355/16658 14996/18354/16658 14997/18357/16660</w:t>
        <w:br/>
        <w:t>f 14998/18356/16659 15000/18358/16661 14999/18359/16661</w:t>
        <w:br/>
        <w:t>f 14997/18357/16660 14998/18356/16659 14999/18359/16661</w:t>
        <w:br/>
        <w:t>f 15000/18358/16661 15002/18360/16662 15001/18361/16663</w:t>
        <w:br/>
        <w:t>f 14999/18359/16661 15000/18358/16661 15001/18361/16663</w:t>
        <w:br/>
        <w:t>f 15002/18360/16662 15004/18362/16664 15003/18363/16665</w:t>
        <w:br/>
        <w:t>f 15001/18361/16663 15002/18360/16662 15003/18363/16665</w:t>
        <w:br/>
        <w:t>f 15004/18362/16664 15006/18364/16666 15005/18365/16667</w:t>
        <w:br/>
        <w:t>f 15003/18363/16665 15004/18362/16664 15005/18365/16667</w:t>
        <w:br/>
        <w:t>f 15006/18364/16666 15008/18366/16668 15007/18367/16669</w:t>
        <w:br/>
        <w:t>f 15005/18365/16667 15006/18364/16666 15007/18367/16669</w:t>
        <w:br/>
        <w:t>f 15012/18368/16670 15011/18369/16668 15010/18370/16671</w:t>
        <w:br/>
        <w:t>f 15009/18371/16671 15012/18368/16670 15010/18370/16671</w:t>
        <w:br/>
        <w:t>f 15009/18371/16671 15010/18370/16671 15014/18372/16672</w:t>
        <w:br/>
        <w:t>f 15013/18373/16673 15009/18371/16671 15014/18372/16672</w:t>
        <w:br/>
        <w:t>f 15013/18373/16673 15014/18372/16672 14991/18349/16654</w:t>
        <w:br/>
        <w:t>f 14992/18348/16653 15013/18373/16673 14991/18349/16654</w:t>
        <w:br/>
        <w:t>f 15018/18374/16674 15017/18375/16675 15016/18376/16676</w:t>
        <w:br/>
        <w:t>f 15015/18377/16677 15018/18374/16674 15016/18376/16676</w:t>
        <w:br/>
        <w:t>f 15015/18377/16677 15016/18376/16676 15020/18378/16678</w:t>
        <w:br/>
        <w:t>f 15019/18379/16679 15015/18377/16677 15020/18378/16678</w:t>
        <w:br/>
        <w:t>f 15020/18378/16678 15022/18380/16680 15021/18381/16681</w:t>
        <w:br/>
        <w:t>f 15019/18379/16679 15020/18378/16678 15021/18381/16681</w:t>
        <w:br/>
        <w:t>f 15022/18380/16680 15024/18382/16682 15023/18383/16683</w:t>
        <w:br/>
        <w:t>f 15021/18381/16681 15022/18380/16680 15023/18383/16683</w:t>
        <w:br/>
        <w:t>f 15024/18382/16682 15026/18384/16684 15025/18385/16685</w:t>
        <w:br/>
        <w:t>f 15023/18383/16683 15024/18382/16682 15025/18385/16685</w:t>
        <w:br/>
        <w:t>f 15025/18385/16685 15026/18384/16684 15028/18386/16686</w:t>
        <w:br/>
        <w:t>f 15027/18387/16687 15025/18385/16685 15028/18386/16686</w:t>
        <w:br/>
        <w:t>f 15027/18387/16687 15028/18386/16686 15030/18388/16688</w:t>
        <w:br/>
        <w:t>f 15029/18389/16689 15027/18387/16687 15030/18388/16688</w:t>
        <w:br/>
        <w:t>f 15029/18389/16689 15030/18388/16688 15032/18390/16690</w:t>
        <w:br/>
        <w:t>f 15031/18391/16691 15029/18389/16689 15032/18390/16690</w:t>
        <w:br/>
        <w:t>f 15032/18390/16690 15034/18392/16692 15033/18393/16693</w:t>
        <w:br/>
        <w:t>f 15031/18391/16691 15032/18390/16690 15033/18393/16693</w:t>
        <w:br/>
        <w:t>f 15038/18394/16694 15037/18395/16695 15036/18396/16696</w:t>
        <w:br/>
        <w:t>f 15035/18397/16697 15038/18394/16694 15036/18396/16696</w:t>
        <w:br/>
        <w:t>f 15037/18395/16695 15040/18398/16698 15039/18399/16699</w:t>
        <w:br/>
        <w:t>f 15036/18396/16696 15037/18395/16695 15039/18399/16699</w:t>
        <w:br/>
        <w:t>f 15039/18399/16699 15040/18398/16698 15017/18375/16675</w:t>
        <w:br/>
        <w:t>f 15018/18374/16674 15039/18399/16699 15017/18375/16675</w:t>
        <w:br/>
        <w:t>f 15042/18400/16700 15041/18401/16701 15016/18376/16676</w:t>
        <w:br/>
        <w:t>f 15017/18375/16675 15042/18400/16700 15016/18376/16676</w:t>
        <w:br/>
        <w:t>f 15041/18401/16701 15043/18402/16702 15020/18378/16678</w:t>
        <w:br/>
        <w:t>f 15016/18376/16676 15041/18401/16701 15020/18378/16678</w:t>
        <w:br/>
        <w:t>f 15043/18402/16702 15044/18403/16703 15022/18380/16680</w:t>
        <w:br/>
        <w:t>f 15020/18378/16678 15043/18402/16702 15022/18380/16680</w:t>
        <w:br/>
        <w:t>f 15022/18380/16680 15044/18403/16703 15045/18404/16704</w:t>
        <w:br/>
        <w:t>f 15024/18382/16682 15022/18380/16680 15045/18404/16704</w:t>
        <w:br/>
        <w:t>f 15024/18382/16682 15045/18404/16704 15046/18405/16705</w:t>
        <w:br/>
        <w:t>f 15026/18384/16684 15024/18382/16682 15046/18405/16705</w:t>
        <w:br/>
        <w:t>f 15026/18384/16684 15046/18405/16705 15047/18406/16706</w:t>
        <w:br/>
        <w:t>f 15028/18386/16686 15026/18384/16684 15047/18406/16706</w:t>
        <w:br/>
        <w:t>f 15028/18386/16686 15047/18406/16706 15048/18407/16707</w:t>
        <w:br/>
        <w:t>f 15030/18388/16688 15028/18386/16686 15048/18407/16707</w:t>
        <w:br/>
        <w:t>f 15030/18388/16688 15048/18407/16707 15049/18408/16708</w:t>
        <w:br/>
        <w:t>f 15032/18390/16690 15030/18388/16688 15049/18408/16708</w:t>
        <w:br/>
        <w:t>f 15049/18408/16708 15050/18409/16709 15034/18392/16692</w:t>
        <w:br/>
        <w:t>f 15032/18390/16690 15049/18408/16708 15034/18392/16692</w:t>
        <w:br/>
        <w:t>f 15052/18410/16709 15051/18411/16710 15037/18395/16695</w:t>
        <w:br/>
        <w:t>f 15038/18394/16694 15052/18410/16709 15037/18395/16695</w:t>
        <w:br/>
        <w:t>f 15051/18411/16710 15053/18412/16711 15040/18398/16698</w:t>
        <w:br/>
        <w:t>f 15037/18395/16695 15051/18411/16710 15040/18398/16698</w:t>
        <w:br/>
        <w:t>f 15053/18412/16711 15042/18400/16700 15017/18375/16675</w:t>
        <w:br/>
        <w:t>f 15040/18398/16698 15053/18412/16711 15017/18375/16675</w:t>
        <w:br/>
        <w:t>f 15057/18413/16712 15056/18414/16713 15055/18415/16714</w:t>
        <w:br/>
        <w:t>f 15054/18416/16715 15057/18413/16712 15055/18415/16714</w:t>
        <w:br/>
        <w:t>f 15059/18417/16716 15058/18418/16717 15041/18401/16718</w:t>
        <w:br/>
        <w:t>f 15056/18414/16713 15059/18417/16716 15041/18401/16718</w:t>
        <w:br/>
        <w:t>f 15058/18418/16717 15059/18417/16716 15061/18419/16719</w:t>
        <w:br/>
        <w:t>f 15060/18420/16720 15058/18418/16717 15061/18419/16719</w:t>
        <w:br/>
        <w:t>f 15060/18420/16720 15061/18419/16719 15063/18421/16721</w:t>
        <w:br/>
        <w:t>f 15062/18422/16722 15060/18420/16720 15063/18421/16721</w:t>
        <w:br/>
        <w:t>f 15062/18422/16722 15063/18421/16721 15065/18423/16723</w:t>
        <w:br/>
        <w:t>f 15064/18424/16724 15062/18422/16722 15065/18423/16723</w:t>
        <w:br/>
        <w:t>f 15064/18424/16724 15065/18423/16723 15067/18425/16725</w:t>
        <w:br/>
        <w:t>f 15066/18426/16726 15064/18424/16724 15067/18425/16725</w:t>
        <w:br/>
        <w:t>f 15066/18426/16726 15067/18425/16725 15069/18427/16727</w:t>
        <w:br/>
        <w:t>f 15068/18428/16728 15066/18426/16726 15069/18427/16727</w:t>
        <w:br/>
        <w:t>f 15069/18427/16727 15070/18429/16729 15049/18408/16708</w:t>
        <w:br/>
        <w:t>f 15068/18428/16728 15069/18427/16727 15049/18408/16708</w:t>
        <w:br/>
        <w:t>f 15070/18429/16729 15071/18430/16730 15050/18409/16709</w:t>
        <w:br/>
        <w:t>f 15049/18408/16708 15070/18429/16729 15050/18409/16709</w:t>
        <w:br/>
        <w:t>f 15074/18431/16731 15073/18432/16732 15072/18433/16733</w:t>
        <w:br/>
        <w:t>f 15052/18410/16734 15074/18431/16731 15072/18433/16733</w:t>
        <w:br/>
        <w:t>f 15073/18432/16732 15076/18434/16735 15075/18435/16736</w:t>
        <w:br/>
        <w:t>f 15072/18433/16733 15073/18432/16732 15075/18435/16736</w:t>
        <w:br/>
        <w:t>f 15076/18434/16735 15057/18413/16712 15054/18416/16715</w:t>
        <w:br/>
        <w:t>f 15075/18435/16736 15076/18434/16735 15054/18416/16715</w:t>
        <w:br/>
        <w:t>f 15078/18436/16737 15077/18437/16738 15056/18414/16713</w:t>
        <w:br/>
        <w:t>f 15057/18413/16712 15078/18436/16737 15056/18414/16713</w:t>
        <w:br/>
        <w:t>f 15077/18437/16738 15079/18438/16739 15059/18417/16716</w:t>
        <w:br/>
        <w:t>f 15056/18414/16713 15077/18437/16738 15059/18417/16716</w:t>
        <w:br/>
        <w:t>f 15059/18417/16716 15079/18438/16739 15080/18439/16740</w:t>
        <w:br/>
        <w:t>f 15061/18419/16719 15059/18417/16716 15080/18439/16740</w:t>
        <w:br/>
        <w:t>f 15061/18419/16719 15080/18439/16740 15081/18440/16741</w:t>
        <w:br/>
        <w:t>f 15063/18421/16721 15061/18419/16719 15081/18440/16741</w:t>
        <w:br/>
        <w:t>f 15063/18421/16721 15081/18440/16741 15082/18441/16742</w:t>
        <w:br/>
        <w:t>f 15065/18423/16723 15063/18421/16721 15082/18441/16742</w:t>
        <w:br/>
        <w:t>f 15082/18441/16742 15083/18442/16743 15067/18425/16725</w:t>
        <w:br/>
        <w:t>f 15065/18423/16723 15082/18441/16742 15067/18425/16725</w:t>
        <w:br/>
        <w:t>f 15083/18442/16743 15084/18443/16744 15069/18427/16727</w:t>
        <w:br/>
        <w:t>f 15067/18425/16725 15083/18442/16743 15069/18427/16727</w:t>
        <w:br/>
        <w:t>f 15069/18427/16727 15084/18443/16744 15085/18444/16745</w:t>
        <w:br/>
        <w:t>f 15070/18429/16729 15069/18427/16727 15085/18444/16745</w:t>
        <w:br/>
        <w:t>f 15070/18429/16729 15085/18444/16745 15086/18445/16746</w:t>
        <w:br/>
        <w:t>f 15071/18430/16730 15070/18429/16729 15086/18445/16746</w:t>
        <w:br/>
        <w:t>f 15074/18431/16731 15088/18446/16747 15087/18447/16748</w:t>
        <w:br/>
        <w:t>f 15073/18432/16732 15074/18431/16731 15087/18447/16748</w:t>
        <w:br/>
        <w:t>f 15087/18447/16748 15089/18448/16749 15076/18434/16735</w:t>
        <w:br/>
        <w:t>f 15073/18432/16732 15087/18447/16748 15076/18434/16735</w:t>
        <w:br/>
        <w:t>f 15089/18448/16749 15078/18436/16737 15057/18413/16712</w:t>
        <w:br/>
        <w:t>f 15076/18434/16735 15089/18448/16749 15057/18413/16712</w:t>
        <w:br/>
        <w:t>f 15093/18449/16750 15092/18450/16750 15091/18451/16751</w:t>
        <w:br/>
        <w:t>f 15090/18452/16752 15093/18449/16750 15091/18451/16751</w:t>
        <w:br/>
        <w:t>f 15090/18452/16752 15091/18451/16751 15095/18453/16753</w:t>
        <w:br/>
        <w:t>f 15094/18454/16754 15090/18452/16752 15095/18453/16753</w:t>
        <w:br/>
        <w:t>f 15095/18453/16753 15097/18455/16755 15096/18456/16756</w:t>
        <w:br/>
        <w:t>f 15094/18454/16754 15095/18453/16753 15096/18456/16756</w:t>
        <w:br/>
        <w:t>f 15097/18455/16755 15099/18457/16757 15098/18458/16758</w:t>
        <w:br/>
        <w:t>f 15096/18456/16756 15097/18455/16755 15098/18458/16758</w:t>
        <w:br/>
        <w:t>f 15099/18457/16757 15101/18459/16759 15100/18460/16760</w:t>
        <w:br/>
        <w:t>f 15098/18458/16758 15099/18457/16757 15100/18460/16760</w:t>
        <w:br/>
        <w:t>f 15101/18459/16759 15103/18461/16761 15102/18462/16762</w:t>
        <w:br/>
        <w:t>f 15100/18460/16760 15101/18459/16759 15102/18462/16762</w:t>
        <w:br/>
        <w:t>f 15106/18463/16763 15105/18464/16764 15104/18465/16765</w:t>
        <w:br/>
        <w:t>f 15102/18462/16766 15106/18463/16763 15104/18465/16765</w:t>
        <w:br/>
        <w:t>f 15109/18466/16665 15108/18467/16767 15107/18468/16768</w:t>
        <w:br/>
        <w:t>f 15104/18465/16769 15109/18466/16665 15107/18468/16768</w:t>
        <w:br/>
        <w:t>f 15107/18468/16768 15108/18467/16767 15111/18469/16770</w:t>
        <w:br/>
        <w:t>f 15110/18470/16771 15107/18468/16768 15111/18469/16770</w:t>
        <w:br/>
        <w:t>f 15115/18471/16772 15114/18472/16669 15113/18473/16773</w:t>
        <w:br/>
        <w:t>f 15112/18474/16773 15115/18471/16772 15113/18473/16773</w:t>
        <w:br/>
        <w:t>f 15112/18474/16773 15113/18473/16773 15117/18475/16774</w:t>
        <w:br/>
        <w:t>f 15116/18476/16774 15112/18474/16773 15117/18475/16774</w:t>
        <w:br/>
        <w:t>f 15116/18476/16774 15117/18475/16774 15092/18450/16750</w:t>
        <w:br/>
        <w:t>f 15093/18449/16750 15116/18476/16774 15092/18450/16750</w:t>
        <w:br/>
        <w:t>f 15121/18477/16775 15120/18478/16776 15119/18479/16777</w:t>
        <w:br/>
        <w:t>f 15118/18480/16778 15121/18477/16775 15119/18479/16777</w:t>
        <w:br/>
        <w:t>f 15118/18480/16778 15119/18479/16777 15123/18481/16779</w:t>
        <w:br/>
        <w:t>f 15122/18482/16780 15118/18480/16778 15123/18481/16779</w:t>
        <w:br/>
        <w:t>f 15123/18481/16779 15125/18483/16781 15124/18484/16782</w:t>
        <w:br/>
        <w:t>f 15122/18482/16780 15123/18481/16779 15124/18484/16782</w:t>
        <w:br/>
        <w:t>f 15125/18483/16781 15127/18485/16783 15126/18486/16784</w:t>
        <w:br/>
        <w:t>f 15124/18484/16782 15125/18483/16781 15126/18486/16784</w:t>
        <w:br/>
        <w:t>f 15127/18485/16783 15129/18487/16785 15128/18488/16786</w:t>
        <w:br/>
        <w:t>f 15126/18486/16784 15127/18485/16783 15128/18488/16786</w:t>
        <w:br/>
        <w:t>f 15129/18487/16785 15131/18489/16787 15130/18490/16788</w:t>
        <w:br/>
        <w:t>f 15128/18488/16786 15129/18487/16785 15130/18490/16788</w:t>
        <w:br/>
        <w:t>f 15130/18490/16788 15131/18489/16787 15133/18491/16789</w:t>
        <w:br/>
        <w:t>f 15132/18492/16790 15130/18490/16788 15133/18491/16789</w:t>
        <w:br/>
        <w:t>f 15132/18492/16790 15133/18491/16789 15135/18493/16791</w:t>
        <w:br/>
        <w:t>f 15134/18494/16792 15132/18492/16790 15135/18493/16791</w:t>
        <w:br/>
        <w:t>f 15137/18495/16793 15134/18494/16792 15135/18493/16791</w:t>
        <w:br/>
        <w:t>f 15136/18496/16794 15137/18495/16793 15135/18493/16791</w:t>
        <w:br/>
        <w:t>f 15141/18497/16795 15140/18498/16796 15139/18499/16797</w:t>
        <w:br/>
        <w:t>f 15138/18500/16798 15141/18497/16795 15139/18499/16797</w:t>
        <w:br/>
        <w:t>f 15141/18497/16795 15138/18500/16798 15143/18501/16799</w:t>
        <w:br/>
        <w:t>f 15142/18502/16800 15141/18497/16795 15143/18501/16799</w:t>
        <w:br/>
        <w:t>f 15142/18502/16800 15143/18501/16799 15120/18478/16776</w:t>
        <w:br/>
        <w:t>f 15121/18477/16775 15142/18502/16800 15120/18478/16776</w:t>
        <w:br/>
        <w:t>f 15147/18503/16801 15146/18504/16802 15145/18505/16803</w:t>
        <w:br/>
        <w:t>f 15144/18506/16804 15147/18503/16801 15145/18505/16803</w:t>
        <w:br/>
        <w:t>f 15144/18506/16804 15145/18505/16803 15149/18507/16805</w:t>
        <w:br/>
        <w:t>f 15148/18508/16806 15144/18506/16804 15149/18507/16805</w:t>
        <w:br/>
        <w:t>f 15151/18509/16807 15148/18508/16806 15149/18507/16805</w:t>
        <w:br/>
        <w:t>f 15150/18510/16808 15151/18509/16807 15149/18507/16805</w:t>
        <w:br/>
        <w:t>f 15153/18511/16809 15151/18509/16807 15150/18510/16808</w:t>
        <w:br/>
        <w:t>f 15152/18512/16810 15153/18511/16809 15150/18510/16808</w:t>
        <w:br/>
        <w:t>f 15152/18512/16810 15155/18513/16811 15154/18514/16812</w:t>
        <w:br/>
        <w:t>f 15153/18511/16809 15152/18512/16810 15154/18514/16812</w:t>
        <w:br/>
        <w:t>f 15154/18514/16812 15155/18513/16811 15157/18515/16813</w:t>
        <w:br/>
        <w:t>f 15156/18516/16814 15154/18514/16812 15157/18515/16813</w:t>
        <w:br/>
        <w:t>f 15156/18516/16814 15157/18515/16813 15159/18517/16815</w:t>
        <w:br/>
        <w:t>f 15158/18518/16816 15156/18516/16814 15159/18517/16815</w:t>
        <w:br/>
        <w:t>f 15158/18518/16816 15159/18517/16815 15161/18519/16817</w:t>
        <w:br/>
        <w:t>f 15160/18520/16818 15158/18518/16816 15161/18519/16817</w:t>
        <w:br/>
        <w:t>f 15161/18519/16817 15163/18521/16819 15162/18522/16820</w:t>
        <w:br/>
        <w:t>f 15160/18520/16818 15161/18519/16817 15162/18522/16820</w:t>
        <w:br/>
        <w:t>f 15167/18523/16821 15166/18524/16822 15165/18525/16823</w:t>
        <w:br/>
        <w:t>f 15164/18526/16824 15167/18523/16821 15165/18525/16823</w:t>
        <w:br/>
        <w:t>f 15166/18524/16822 15169/18527/16825 15168/18528/16826</w:t>
        <w:br/>
        <w:t>f 15165/18525/16823 15166/18524/16822 15168/18528/16826</w:t>
        <w:br/>
        <w:t>f 15168/18528/16826 15169/18527/16825 15146/18504/16802</w:t>
        <w:br/>
        <w:t>f 15147/18503/16801 15168/18528/16826 15146/18504/16802</w:t>
        <w:br/>
        <w:t>f 15146/18504/16802 15171/18529/16827 15170/18530/16828</w:t>
        <w:br/>
        <w:t>f 15145/18505/16803 15146/18504/16802 15170/18530/16828</w:t>
        <w:br/>
        <w:t>f 15170/18530/16828 15172/18531/16829 15149/18507/16805</w:t>
        <w:br/>
        <w:t>f 15145/18505/16803 15170/18530/16828 15149/18507/16805</w:t>
        <w:br/>
        <w:t>f 15150/18510/16808 15149/18507/16805 15172/18531/16829</w:t>
        <w:br/>
        <w:t>f 15173/18532/16830 15150/18510/16808 15172/18531/16829</w:t>
        <w:br/>
        <w:t>f 15152/18512/16810 15150/18510/16808 15173/18532/16830</w:t>
        <w:br/>
        <w:t>f 15174/18533/16831 15152/18512/16810 15173/18532/16830</w:t>
        <w:br/>
        <w:t>f 15152/18512/16810 15174/18533/16831 15175/18534/16832</w:t>
        <w:br/>
        <w:t>f 15155/18513/16811 15152/18512/16810 15175/18534/16832</w:t>
        <w:br/>
        <w:t>f 15155/18513/16811 15175/18534/16832 15176/18535/16833</w:t>
        <w:br/>
        <w:t>f 15157/18515/16813 15155/18513/16811 15176/18535/16833</w:t>
        <w:br/>
        <w:t>f 15157/18515/16813 15176/18535/16833 15177/18536/16834</w:t>
        <w:br/>
        <w:t>f 15159/18517/16815 15157/18515/16813 15177/18536/16834</w:t>
        <w:br/>
        <w:t>f 15159/18517/16815 15177/18536/16834 15178/18537/16835</w:t>
        <w:br/>
        <w:t>f 15161/18519/16817 15159/18517/16815 15178/18537/16835</w:t>
        <w:br/>
        <w:t>f 15178/18537/16835 15179/18538/16836 15163/18521/16819</w:t>
        <w:br/>
        <w:t>f 15161/18519/16817 15178/18537/16835 15163/18521/16819</w:t>
        <w:br/>
        <w:t>f 15181/18539/16836 15180/18540/16837 15166/18524/16822</w:t>
        <w:br/>
        <w:t>f 15167/18523/16821 15181/18539/16836 15166/18524/16822</w:t>
        <w:br/>
        <w:t>f 15180/18540/16837 15182/18541/16838 15169/18527/16825</w:t>
        <w:br/>
        <w:t>f 15166/18524/16822 15180/18540/16837 15169/18527/16825</w:t>
        <w:br/>
        <w:t>f 15169/18527/16825 15182/18541/16838 15171/18529/16827</w:t>
        <w:br/>
        <w:t>f 15146/18504/16802 15169/18527/16825 15171/18529/16827</w:t>
        <w:br/>
        <w:t>f 15170/18530/16828 15171/18529/16827 15184/18542/16839</w:t>
        <w:br/>
        <w:t>f 15183/18543/16840 15170/18530/16828 15184/18542/16839</w:t>
        <w:br/>
        <w:t>f 15170/18530/16828 15183/18543/16840 15185/18544/16841</w:t>
        <w:br/>
        <w:t>f 15172/18531/16829 15170/18530/16828 15185/18544/16841</w:t>
        <w:br/>
        <w:t>f 15172/18531/16829 15185/18544/16841 15186/18545/16842</w:t>
        <w:br/>
        <w:t>f 15173/18532/16830 15172/18531/16829 15186/18545/16842</w:t>
        <w:br/>
        <w:t>f 15173/18532/16830 15186/18545/16842 15187/18546/16843</w:t>
        <w:br/>
        <w:t>f 15174/18533/16831 15173/18532/16830 15187/18546/16843</w:t>
        <w:br/>
        <w:t>f 15174/18533/16831 15187/18546/16843 15189/18547/16844</w:t>
        <w:br/>
        <w:t>f 15188/18548/16845 15174/18533/16831 15189/18547/16844</w:t>
        <w:br/>
        <w:t>f 15189/18547/16844 15190/18549/16846 15176/18535/16833</w:t>
        <w:br/>
        <w:t>f 15188/18548/16845 15189/18547/16844 15176/18535/16833</w:t>
        <w:br/>
        <w:t>f 15190/18549/16846 15191/18550/16847 15177/18536/16834</w:t>
        <w:br/>
        <w:t>f 15176/18535/16833 15190/18549/16846 15177/18536/16834</w:t>
        <w:br/>
        <w:t>f 15191/18550/16847 15192/18551/16848 15178/18537/16835</w:t>
        <w:br/>
        <w:t>f 15177/18536/16834 15191/18550/16847 15178/18537/16835</w:t>
        <w:br/>
        <w:t>f 15192/18551/16848 15193/18552/16849 15179/18538/16836</w:t>
        <w:br/>
        <w:t>f 15178/18537/16835 15192/18551/16848 15179/18538/16836</w:t>
        <w:br/>
        <w:t>f 15195/18553/16850 15194/18554/16851 15180/18540/16837</w:t>
        <w:br/>
        <w:t>f 15181/18539/16836 15195/18553/16850 15180/18540/16837</w:t>
        <w:br/>
        <w:t>f 15194/18554/16851 15196/18555/16852 15182/18541/16838</w:t>
        <w:br/>
        <w:t>f 15180/18540/16837 15194/18554/16851 15182/18541/16838</w:t>
        <w:br/>
        <w:t>f 15171/18529/16827 15182/18541/16838 15196/18555/16852</w:t>
        <w:br/>
        <w:t>f 15184/18542/16839 15171/18529/16827 15196/18555/16852</w:t>
        <w:br/>
        <w:t>f 15183/18543/16840 15184/18542/16839 15198/18556/16853</w:t>
        <w:br/>
        <w:t>f 15197/18557/16854 15183/18543/16840 15198/18556/16853</w:t>
        <w:br/>
        <w:t>f 15185/18544/16841 15183/18543/16840 15197/18557/16854</w:t>
        <w:br/>
        <w:t>f 15199/18558/16855 15185/18544/16841 15197/18557/16854</w:t>
        <w:br/>
        <w:t>f 15185/18544/16841 15199/18558/16855 15200/18559/16856</w:t>
        <w:br/>
        <w:t>f 15186/18545/16842 15185/18544/16841 15200/18559/16856</w:t>
        <w:br/>
        <w:t>f 15186/18545/16842 15200/18559/16856 15201/18560/16857</w:t>
        <w:br/>
        <w:t>f 15187/18546/16843 15186/18545/16842 15201/18560/16857</w:t>
        <w:br/>
        <w:t>f 15187/18546/16843 15201/18560/16857 15202/18561/16858</w:t>
        <w:br/>
        <w:t>f 15189/18547/16844 15187/18546/16843 15202/18561/16858</w:t>
        <w:br/>
        <w:t>f 15190/18549/16846 15189/18547/16844 15202/18561/16858</w:t>
        <w:br/>
        <w:t>f 15203/18562/16859 15190/18549/16846 15202/18561/16858</w:t>
        <w:br/>
        <w:t>f 15203/18562/16859 15204/18563/16860 15191/18550/16847</w:t>
        <w:br/>
        <w:t>f 15190/18549/16846 15203/18562/16859 15191/18550/16847</w:t>
        <w:br/>
        <w:t>f 15204/18563/16860 15205/18564/16861 15192/18551/16848</w:t>
        <w:br/>
        <w:t>f 15191/18550/16847 15204/18563/16860 15192/18551/16848</w:t>
        <w:br/>
        <w:t>f 15192/18551/16848 15205/18564/16861 15206/18565/16862</w:t>
        <w:br/>
        <w:t>f 15193/18552/16849 15192/18551/16848 15206/18565/16862</w:t>
        <w:br/>
        <w:t>f 15195/18553/16850 15208/18566/16863 15207/18567/16864</w:t>
        <w:br/>
        <w:t>f 15194/18554/16851 15195/18553/16850 15207/18567/16864</w:t>
        <w:br/>
        <w:t>f 15194/18554/16851 15207/18567/16864 15209/18568/16865</w:t>
        <w:br/>
        <w:t>f 15196/18555/16852 15194/18554/16851 15209/18568/16865</w:t>
        <w:br/>
        <w:t>f 15184/18542/16839 15196/18555/16852 15209/18568/16865</w:t>
        <w:br/>
        <w:t>f 15198/18556/16853 15184/18542/16839 15209/18568/16865</w:t>
        <w:br/>
        <w:t>f 15213/18569/16866 15212/18570/16867 15211/18571/16868</w:t>
        <w:br/>
        <w:t>f 15210/18572/16869 15213/18569/16866 15211/18571/16868</w:t>
        <w:br/>
        <w:t>f 15212/18570/16867 15215/18573/16870 15214/18574/16871</w:t>
        <w:br/>
        <w:t>f 15211/18571/16868 15212/18570/16867 15214/18574/16871</w:t>
        <w:br/>
        <w:t>f 15215/18573/16870 15217/18575/16872 15216/18576/16873</w:t>
        <w:br/>
        <w:t>f 15214/18574/16871 15215/18573/16870 15216/18576/16873</w:t>
        <w:br/>
        <w:t>f 15217/18575/16872 15219/18577/16874 15218/18578/16875</w:t>
        <w:br/>
        <w:t>f 15216/18576/16873 15217/18575/16872 15218/18578/16875</w:t>
        <w:br/>
        <w:t>f 15219/18577/16874 15221/18579/16876 15220/18580/16877</w:t>
        <w:br/>
        <w:t>f 15218/18578/16875 15219/18577/16874 15220/18580/16877</w:t>
        <w:br/>
        <w:t>f 15224/18581/16878 15220/18580/16879 15223/18582/16880</w:t>
        <w:br/>
        <w:t>f 15222/18583/16788 15224/18581/16878 15223/18582/16880</w:t>
        <w:br/>
        <w:t>f 15226/18584/16881 15224/18581/16878 15222/18583/16788</w:t>
        <w:br/>
        <w:t>f 15225/18585/16882 15226/18584/16881 15222/18583/16788</w:t>
        <w:br/>
        <w:t>f 15226/18584/16881 15225/18585/16882 15228/18586/16792</w:t>
        <w:br/>
        <w:t>f 15227/18587/16883 15226/18584/16881 15228/18586/16792</w:t>
        <w:br/>
        <w:t>f 15227/18587/16883 15228/18586/16792 15230/18588/16793</w:t>
        <w:br/>
        <w:t>f 15229/18589/16884 15227/18587/16883 15230/18588/16793</w:t>
        <w:br/>
        <w:t>f 15234/18590/16885 15233/18591/16886 15232/18592/16887</w:t>
        <w:br/>
        <w:t>f 15231/18593/16888 15234/18590/16885 15232/18592/16887</w:t>
        <w:br/>
        <w:t>f 15231/18593/16888 15232/18592/16887 15236/18594/16889</w:t>
        <w:br/>
        <w:t>f 15235/18595/16890 15231/18593/16888 15236/18594/16889</w:t>
        <w:br/>
        <w:t>f 15236/18594/16889 15213/18569/16866 15210/18572/16869</w:t>
        <w:br/>
        <w:t>f 15235/18595/16890 15236/18594/16889 15210/18572/16869</w:t>
        <w:br/>
        <w:t>f 15322/18596/16891 15321/18597/16892 15320/18598/16893</w:t>
        <w:br/>
        <w:t>f 15319/18599/16894 15322/18596/16891 15320/18598/16893</w:t>
        <w:br/>
        <w:t>f 15324/18600/16895 15322/18596/16891 15319/18599/16894</w:t>
        <w:br/>
        <w:t>f 15323/18601/16896 15324/18600/16895 15319/18599/16894</w:t>
        <w:br/>
        <w:t>f 15324/18600/16895 15323/18601/16896 15326/18602/16897</w:t>
        <w:br/>
        <w:t>f 15325/18603/16898 15324/18600/16895 15326/18602/16897</w:t>
        <w:br/>
        <w:t>f 15328/18604/16899 15327/18605/16900 15325/18603/16898</w:t>
        <w:br/>
        <w:t>f 15326/18602/16897 15328/18604/16899 15325/18603/16898</w:t>
        <w:br/>
        <w:t>f 15327/18605/16900 15328/18604/16899 15330/18606/16901</w:t>
        <w:br/>
        <w:t>f 15329/18607/16902 15327/18605/16900 15330/18606/16901</w:t>
        <w:br/>
        <w:t>f 15329/18607/16902 15330/18606/16901 15332/18608/16903</w:t>
        <w:br/>
        <w:t>f 15331/18609/16904 15329/18607/16902 15332/18608/16903</w:t>
        <w:br/>
        <w:t>f 15334/18610/16905 15331/18609/16904 15332/18608/16903</w:t>
        <w:br/>
        <w:t>f 15333/18611/16906 15334/18610/16905 15332/18608/16903</w:t>
        <w:br/>
        <w:t>f 15321/18597/16892 15334/18610/16905 15333/18611/16906</w:t>
        <w:br/>
        <w:t>f 15320/18598/16893 15321/18597/16892 15333/18611/16906</w:t>
        <w:br/>
        <w:t>f 15323/18601/16896 15319/18599/16894 15336/18612/16907</w:t>
        <w:br/>
        <w:t>f 15335/18613/16908 15323/18601/16896 15336/18612/16907</w:t>
        <w:br/>
        <w:t>f 15323/18601/16896 15335/18613/16908 15337/18614/16909</w:t>
        <w:br/>
        <w:t>f 15326/18602/16897 15323/18601/16896 15337/18614/16909</w:t>
        <w:br/>
        <w:t>f 15338/18615/16910 15328/18604/16899 15326/18602/16897</w:t>
        <w:br/>
        <w:t>f 15337/18614/16909 15338/18615/16910 15326/18602/16897</w:t>
        <w:br/>
        <w:t>f 15328/18604/16899 15338/18615/16910 15339/18616/16911</w:t>
        <w:br/>
        <w:t>f 15330/18606/16901 15328/18604/16899 15339/18616/16911</w:t>
        <w:br/>
        <w:t>f 15330/18606/16901 15339/18616/16911 15340/18617/16912</w:t>
        <w:br/>
        <w:t>f 15332/18608/16903 15330/18606/16901 15340/18617/16912</w:t>
        <w:br/>
        <w:t>f 15333/18611/16906 15332/18608/16903 15340/18617/16912</w:t>
        <w:br/>
        <w:t>f 15341/18618/16913 15333/18611/16906 15340/18617/16912</w:t>
        <w:br/>
        <w:t>f 15320/18598/16893 15333/18611/16906 15341/18618/16913</w:t>
        <w:br/>
        <w:t>f 15342/18619/16914 15320/18598/16893 15341/18618/16913</w:t>
        <w:br/>
        <w:t>f 15319/18599/16894 15320/18598/16893 15342/18619/16914</w:t>
        <w:br/>
        <w:t>f 15336/18612/16907 15319/18599/16894 15342/18619/16914</w:t>
        <w:br/>
        <w:t>f 15322/18596/16891 15324/18600/16895 15343/18620/16915</w:t>
        <w:br/>
        <w:t>f 15324/18600/16895 15325/18603/16898 15343/18620/16915</w:t>
        <w:br/>
        <w:t>f 15325/18603/16898 15327/18605/16900 15343/18620/16915</w:t>
        <w:br/>
        <w:t>f 15343/18620/16915 15327/18605/16900 15329/18607/16902</w:t>
        <w:br/>
        <w:t>f 15329/18607/16902 15331/18609/16904 15343/18620/16915</w:t>
        <w:br/>
        <w:t>f 15331/18609/16904 15334/18610/16905 15343/18620/16915</w:t>
        <w:br/>
        <w:t>f 15334/18610/16905 15321/18597/16892 15343/18620/16915</w:t>
        <w:br/>
        <w:t>f 15321/18597/16892 15322/18596/16891 15343/18620/16915</w:t>
        <w:br/>
        <w:t>f 15347/18621/16916 15346/18622/16917 15345/18623/16918</w:t>
        <w:br/>
        <w:t>f 15344/18624/16919 15347/18621/16916 15345/18623/16918</w:t>
        <w:br/>
        <w:t>f 15349/18625/16920 15347/18621/16916 15344/18624/16919</w:t>
        <w:br/>
        <w:t>f 15348/18626/16921 15349/18625/16920 15344/18624/16919</w:t>
        <w:br/>
        <w:t>f 15349/18625/16920 15348/18626/16921 15351/18627/16922</w:t>
        <w:br/>
        <w:t>f 15350/18628/16923 15349/18625/16920 15351/18627/16922</w:t>
        <w:br/>
        <w:t>f 15353/18629/16924 15352/18630/16925 15350/18628/16923</w:t>
        <w:br/>
        <w:t>f 15351/18627/16922 15353/18629/16924 15350/18628/16923</w:t>
        <w:br/>
        <w:t>f 15352/18630/16925 15353/18629/16924 15355/18631/16926</w:t>
        <w:br/>
        <w:t>f 15354/18632/16927 15352/18630/16925 15355/18631/16926</w:t>
        <w:br/>
        <w:t>f 15354/18632/16927 15355/18631/16926 15357/18633/16928</w:t>
        <w:br/>
        <w:t>f 15356/18634/16929 15354/18632/16927 15357/18633/16928</w:t>
        <w:br/>
        <w:t>f 15359/18635/16930 15356/18634/16929 15357/18633/16928</w:t>
        <w:br/>
        <w:t>f 15358/18636/16931 15359/18635/16930 15357/18633/16928</w:t>
        <w:br/>
        <w:t>f 15346/18622/16917 15359/18635/16930 15358/18636/16931</w:t>
        <w:br/>
        <w:t>f 15345/18623/16918 15346/18622/16917 15358/18636/16931</w:t>
        <w:br/>
        <w:t>f 15348/18626/16921 15344/18624/16919 15361/18637/16932</w:t>
        <w:br/>
        <w:t>f 15360/18638/16933 15348/18626/16921 15361/18637/16932</w:t>
        <w:br/>
        <w:t>f 15348/18626/16921 15360/18638/16933 15362/18639/16934</w:t>
        <w:br/>
        <w:t>f 15351/18627/16922 15348/18626/16921 15362/18639/16934</w:t>
        <w:br/>
        <w:t>f 15363/18640/16935 15353/18629/16924 15351/18627/16922</w:t>
        <w:br/>
        <w:t>f 15362/18639/16934 15363/18640/16935 15351/18627/16922</w:t>
        <w:br/>
        <w:t>f 15353/18629/16924 15363/18640/16935 15364/18641/16936</w:t>
        <w:br/>
        <w:t>f 15355/18631/16926 15353/18629/16924 15364/18641/16936</w:t>
        <w:br/>
        <w:t>f 15355/18631/16926 15364/18641/16936 15365/18642/16937</w:t>
        <w:br/>
        <w:t>f 15357/18633/16928 15355/18631/16926 15365/18642/16937</w:t>
        <w:br/>
        <w:t>f 15358/18636/16931 15357/18633/16928 15365/18642/16937</w:t>
        <w:br/>
        <w:t>f 15366/18643/16938 15358/18636/16931 15365/18642/16937</w:t>
        <w:br/>
        <w:t>f 15345/18623/16918 15358/18636/16931 15366/18643/16938</w:t>
        <w:br/>
        <w:t>f 15367/18644/16939 15345/18623/16918 15366/18643/16938</w:t>
        <w:br/>
        <w:t>f 15344/18624/16919 15345/18623/16918 15367/18644/16939</w:t>
        <w:br/>
        <w:t>f 15361/18637/16932 15344/18624/16919 15367/18644/16939</w:t>
        <w:br/>
        <w:t>f 15347/18621/16916 15349/18625/16920 15368/18645/16940</w:t>
        <w:br/>
        <w:t>f 15349/18625/16920 15350/18628/16923 15368/18645/16940</w:t>
        <w:br/>
        <w:t>f 15350/18628/16923 15352/18630/16925 15368/18645/16940</w:t>
        <w:br/>
        <w:t>f 15368/18645/16940 15352/18630/16925 15354/18632/16927</w:t>
        <w:br/>
        <w:t>f 15354/18632/16927 15356/18634/16929 15368/18645/16940</w:t>
        <w:br/>
        <w:t>f 15356/18634/16929 15359/18635/16930 15368/18645/16940</w:t>
        <w:br/>
        <w:t>f 15359/18635/16930 15346/18622/16917 15368/18645/16940</w:t>
        <w:br/>
        <w:t>f 15346/18622/16917 15347/18621/16916 15368/18645/16940</w:t>
        <w:br/>
        <w:t>f 15372/18646/16941 15371/18647/16942 15370/18648/16943</w:t>
        <w:br/>
        <w:t>f 15369/18649/16944 15372/18646/16941 15370/18648/16943</w:t>
        <w:br/>
        <w:t>f 15374/18650/16945 15372/18646/16941 15369/18649/16944</w:t>
        <w:br/>
        <w:t>f 15373/18651/16946 15374/18650/16945 15369/18649/16944</w:t>
        <w:br/>
        <w:t>f 15374/18650/16945 15373/18651/16946 15376/18652/16947</w:t>
        <w:br/>
        <w:t>f 15375/18653/16948 15374/18650/16945 15376/18652/16947</w:t>
        <w:br/>
        <w:t>f 15378/18654/16949 15377/18655/16950 15375/18653/16948</w:t>
        <w:br/>
        <w:t>f 15376/18652/16947 15378/18654/16949 15375/18653/16948</w:t>
        <w:br/>
        <w:t>f 15377/18655/16950 15378/18654/16949 15380/18656/16951</w:t>
        <w:br/>
        <w:t>f 15379/18657/16952 15377/18655/16950 15380/18656/16951</w:t>
        <w:br/>
        <w:t>f 15379/18657/16952 15380/18656/16951 15382/18658/16953</w:t>
        <w:br/>
        <w:t>f 15381/18659/16954 15379/18657/16952 15382/18658/16953</w:t>
        <w:br/>
        <w:t>f 15384/18660/16955 15381/18659/16954 15382/18658/16953</w:t>
        <w:br/>
        <w:t>f 15383/18661/16956 15384/18660/16955 15382/18658/16953</w:t>
        <w:br/>
        <w:t>f 15371/18647/16942 15384/18660/16955 15383/18661/16956</w:t>
        <w:br/>
        <w:t>f 15370/18648/16943 15371/18647/16942 15383/18661/16956</w:t>
        <w:br/>
        <w:t>f 15373/18651/16946 15369/18649/16944 15386/18662/16957</w:t>
        <w:br/>
        <w:t>f 15385/18663/16958 15373/18651/16946 15386/18662/16957</w:t>
        <w:br/>
        <w:t>f 15373/18651/16946 15385/18663/16958 15387/18664/16959</w:t>
        <w:br/>
        <w:t>f 15376/18652/16947 15373/18651/16946 15387/18664/16959</w:t>
        <w:br/>
        <w:t>f 15388/18665/16960 15378/18654/16949 15376/18652/16947</w:t>
        <w:br/>
        <w:t>f 15387/18664/16959 15388/18665/16960 15376/18652/16947</w:t>
        <w:br/>
        <w:t>f 15378/18654/16949 15388/18665/16960 15389/18666/16961</w:t>
        <w:br/>
        <w:t>f 15380/18656/16951 15378/18654/16949 15389/18666/16961</w:t>
        <w:br/>
        <w:t>f 15380/18656/16951 15389/18666/16961 15390/18667/16962</w:t>
        <w:br/>
        <w:t>f 15382/18658/16953 15380/18656/16951 15390/18667/16962</w:t>
        <w:br/>
        <w:t>f 15383/18661/16956 15382/18658/16953 15390/18667/16962</w:t>
        <w:br/>
        <w:t>f 15391/18668/16963 15383/18661/16956 15390/18667/16962</w:t>
        <w:br/>
        <w:t>f 15370/18648/16943 15383/18661/16956 15391/18668/16963</w:t>
        <w:br/>
        <w:t>f 15392/18669/16964 15370/18648/16943 15391/18668/16963</w:t>
        <w:br/>
        <w:t>f 15369/18649/16944 15370/18648/16943 15392/18669/16964</w:t>
        <w:br/>
        <w:t>f 15386/18662/16957 15369/18649/16944 15392/18669/16964</w:t>
        <w:br/>
        <w:t>f 15372/18646/16941 15374/18650/16945 15393/18670/16965</w:t>
        <w:br/>
        <w:t>f 15374/18650/16945 15375/18653/16948 15393/18670/16965</w:t>
        <w:br/>
        <w:t>f 15375/18653/16948 15377/18655/16950 15393/18670/16965</w:t>
        <w:br/>
        <w:t>f 15393/18670/16965 15377/18655/16950 15379/18657/16952</w:t>
        <w:br/>
        <w:t>f 15379/18657/16952 15381/18659/16954 15393/18670/16965</w:t>
        <w:br/>
        <w:t>f 15381/18659/16954 15384/18660/16955 15393/18670/16965</w:t>
        <w:br/>
        <w:t>f 15384/18660/16955 15371/18647/16942 15393/18670/16965</w:t>
        <w:br/>
        <w:t>f 15371/18647/16942 15372/18646/16941 15393/18670/16965</w:t>
        <w:br/>
        <w:t>f 15442/18671/16966 15441/18672/16967 15440/18673/16968</w:t>
        <w:br/>
        <w:t>f 15439/18674/16969 15442/18671/16966 15440/18673/16968</w:t>
        <w:br/>
        <w:t>f 15446/18675/16970 15445/18676/16971 15444/18677/16972</w:t>
        <w:br/>
        <w:t>f 15443/18678/16973 15446/18675/16970 15444/18677/16972</w:t>
        <w:br/>
        <w:t>f 15448/18679/16974 15442/18671/16966 15439/18674/16969</w:t>
        <w:br/>
        <w:t>f 15447/18680/16975 15448/18679/16974 15439/18674/16969</w:t>
        <w:br/>
        <w:t>f 15451/18681/16976 15450/18682/16977 15449/18683/16977</w:t>
        <w:br/>
        <w:t>f 15452/18684/16976 15451/18681/16976 15449/18683/16977</w:t>
        <w:br/>
        <w:t>f 15455/18685/6473 15454/18686/6473 15453/18687/6473</w:t>
        <w:br/>
        <w:t>f 15453/18687/6473 15454/18686/6473 15456/18688/6473</w:t>
        <w:br/>
        <w:t>f 15457/18689/6473 15453/18687/6473 15456/18688/6473</w:t>
        <w:br/>
        <w:t>f 15461/18690/6473 15460/18691/6473 15459/18692/6473</w:t>
        <w:br/>
        <w:t>f 15458/18693/6473 15461/18690/6473 15459/18692/6473</w:t>
        <w:br/>
        <w:t>f 15464/18694/6473 15463/18695/6473 15462/18696/6473</w:t>
        <w:br/>
        <w:t>f 15468/18697/16978 15467/18698/16979 15466/18699/16980</w:t>
        <w:br/>
        <w:t>f 15465/18700/16981 15468/18697/16978 15466/18699/16980</w:t>
        <w:br/>
        <w:t>f 15471/18701/6473 15470/18702/6473 15469/18703/6473</w:t>
        <w:br/>
        <w:t>f 15443/18678/16973 15473/18704/16982 15472/18705/16983</w:t>
        <w:br/>
        <w:t>f 15446/18675/16970 15443/18678/16973 15472/18705/16983</w:t>
        <w:br/>
        <w:t>f 15455/18685/6473 15453/18687/6473 15474/18706/6473</w:t>
        <w:br/>
        <w:t>f 15469/18703/6473 15455/18685/6473 15474/18706/6473</w:t>
        <w:br/>
        <w:t>f 15458/18693/6473 15459/18692/6473 15470/18702/6473</w:t>
        <w:br/>
        <w:t>f 15471/18701/6473 15458/18693/6473 15470/18702/6473</w:t>
        <w:br/>
        <w:t>f 15476/18707/16984 15475/18708/16985 15465/18700/16981</w:t>
        <w:br/>
        <w:t>f 15466/18699/16980 15476/18707/16984 15465/18700/16981</w:t>
        <w:br/>
        <w:t>f 15454/18686/6473 15455/18685/6473 15478/18709/6473</w:t>
        <w:br/>
        <w:t>f 15477/18710/6473 15454/18686/6473 15478/18709/6473</w:t>
        <w:br/>
        <w:t>f 15481/18711/6473 15480/18712/6473 15479/18713/6473</w:t>
        <w:br/>
        <w:t>f 15482/18714/6473 15481/18711/6473 15479/18713/6473</w:t>
        <w:br/>
        <w:t>f 15486/18715/16986 15485/18716/16987 15484/18717/16988</w:t>
        <w:br/>
        <w:t>f 15483/18718/16989 15486/18715/16986 15484/18717/16988</w:t>
        <w:br/>
        <w:t>f 15490/18719/16990 15489/18720/16991 15488/18721/16992</w:t>
        <w:br/>
        <w:t>f 15487/18722/16993 15490/18719/16990 15488/18721/16992</w:t>
        <w:br/>
        <w:t>f 15494/18723/16994 15493/18724/16994 15492/18725/16995</w:t>
        <w:br/>
        <w:t>f 15491/18726/16995 15494/18723/16994 15492/18725/16995</w:t>
        <w:br/>
        <w:t>f 15498/18727/16996 15497/18728/16996 15496/18729/16997</w:t>
        <w:br/>
        <w:t>f 15495/18730/16997 15498/18727/16996 15496/18729/16997</w:t>
        <w:br/>
        <w:t>f 15501/18731/16988 15500/18732/16989 15499/18733/16989</w:t>
        <w:br/>
        <w:t>f 15502/18734/16988 15501/18731/16988 15499/18733/16989</w:t>
        <w:br/>
        <w:t>f 15505/18735/16998 15504/18736/16999 15503/18737/16999</w:t>
        <w:br/>
        <w:t>f 15506/18738/16998 15505/18735/16998 15503/18737/16999</w:t>
        <w:br/>
        <w:t>f 15510/18739/17000 15509/18740/17000 15508/18741/17001</w:t>
        <w:br/>
        <w:t>f 15507/18742/17001 15510/18739/17000 15508/18741/17001</w:t>
        <w:br/>
        <w:t>f 15513/18743/16987 15512/18744/16989 15511/18745/16986</w:t>
        <w:br/>
        <w:t>f 15514/18746/16987 15513/18743/16987 15511/18745/16986</w:t>
        <w:br/>
        <w:t>f 15517/18747/17002 15516/18748/17003 15515/18749/17003</w:t>
        <w:br/>
        <w:t>f 15518/18750/17002 15517/18747/17002 15515/18749/17003</w:t>
        <w:br/>
        <w:t>f 15522/18751/17004 15521/18752/16969 15520/18753/16968</w:t>
        <w:br/>
        <w:t>f 15519/18754/17005 15522/18751/17004 15520/18753/16968</w:t>
        <w:br/>
        <w:t>f 15526/18755/17006 15525/18756/17007 15524/18757/17008</w:t>
        <w:br/>
        <w:t>f 15523/18758/16971 15526/18755/17006 15524/18757/17008</w:t>
        <w:br/>
        <w:t>f 15530/18759/6477 15529/18760/6477 15528/18761/6477</w:t>
        <w:br/>
        <w:t>f 15527/18762/6477 15530/18759/6477 15528/18761/6477</w:t>
        <w:br/>
        <w:t>f 15533/18763/16975 15521/18752/17009 15532/18764/17010</w:t>
        <w:br/>
        <w:t>f 15531/18765/17011 15533/18763/16975 15532/18764/17010</w:t>
        <w:br/>
        <w:t>f 15537/18766/17012 15536/18767/17012 15535/18768/16976</w:t>
        <w:br/>
        <w:t>f 15534/18769/16976 15537/18766/17012 15535/18768/16976</w:t>
        <w:br/>
        <w:t>f 15540/18770/6477 15539/18771/6477 15538/18772/6477</w:t>
        <w:br/>
        <w:t>f 15540/18770/6477 15538/18772/6477 15541/18773/6477</w:t>
        <w:br/>
        <w:t>f 15542/18774/6477 15540/18770/6477 15541/18773/6477</w:t>
        <w:br/>
        <w:t>f 15546/18775/6477 15545/18776/6477 15544/18777/6477</w:t>
        <w:br/>
        <w:t>f 15543/18778/6477 15546/18775/6477 15544/18777/6477</w:t>
        <w:br/>
        <w:t>f 15549/18779/6477 15548/18780/6477 15547/18781/6477</w:t>
        <w:br/>
        <w:t>f 15553/18782/16978 15552/18783/17013 15551/18784/17014</w:t>
        <w:br/>
        <w:t>f 15550/18785/17015 15553/18782/16978 15551/18784/17014</w:t>
        <w:br/>
        <w:t>f 15555/18786/16983 15554/18787/17016 15525/18756/17007</w:t>
        <w:br/>
        <w:t>f 15526/18755/17006 15555/18786/16983 15525/18756/17007</w:t>
        <w:br/>
        <w:t>f 15545/18776/6477 15557/18788/6477 15556/18789/6477</w:t>
        <w:br/>
        <w:t>f 15544/18777/6477 15545/18776/6477 15556/18789/6477</w:t>
        <w:br/>
        <w:t>f 15559/18790/17017 15551/18784/17014 15552/18783/17013</w:t>
        <w:br/>
        <w:t>f 15558/18791/17018 15559/18790/17017 15552/18783/17013</w:t>
        <w:br/>
        <w:t>f 15540/18770/6477 15528/18761/6477 15529/18760/6477</w:t>
        <w:br/>
        <w:t>f 15539/18771/6477 15540/18770/6477 15529/18760/6477</w:t>
        <w:br/>
        <w:t>f 15562/18792/6477 15561/18793/6477 15530/18759/6477</w:t>
        <w:br/>
        <w:t>f 15560/18794/6477 15562/18792/6477 15530/18759/6477</w:t>
        <w:br/>
        <w:t>f 15566/18795/16987 15565/18796/16988 15564/18797/17019</w:t>
        <w:br/>
        <w:t>f 15563/18798/17020 15566/18795/16987 15564/18797/17019</w:t>
        <w:br/>
        <w:t>f 15570/18799/17021 15569/18800/17022 15568/18801/17023</w:t>
        <w:br/>
        <w:t>f 15567/18802/17024 15570/18799/17021 15568/18801/17023</w:t>
        <w:br/>
        <w:t>f 15574/18803/16995 15573/18804/16995 15572/18805/17025</w:t>
        <w:br/>
        <w:t>f 15571/18806/17025 15574/18803/16995 15572/18805/17025</w:t>
        <w:br/>
        <w:t>f 15578/18807/16997 15577/18808/16997 15576/18809/17026</w:t>
        <w:br/>
        <w:t>f 15575/18810/17026 15578/18807/16997 15576/18809/17026</w:t>
        <w:br/>
        <w:t>f 15581/18811/17020 15580/18812/17019 15579/18813/16987</w:t>
        <w:br/>
        <w:t>f 15582/18814/16987 15581/18811/17020 15579/18813/16987</w:t>
        <w:br/>
        <w:t>f 15585/18815/17027 15584/18816/17028 15583/18817/17028</w:t>
        <w:br/>
        <w:t>f 15586/18818/17027 15585/18815/17027 15583/18817/17028</w:t>
        <w:br/>
        <w:t>f 15590/18819/17029 15589/18820/17029 15588/18821/17030</w:t>
        <w:br/>
        <w:t>f 15587/18822/17030 15590/18819/17029 15588/18821/17030</w:t>
        <w:br/>
        <w:t>f 15593/18823/17019 15592/18824/17019 15591/18825/16987</w:t>
        <w:br/>
        <w:t>f 15594/18826/16987 15593/18823/17019 15591/18825/16987</w:t>
        <w:br/>
        <w:t>f 15597/18827/17031 15596/18828/17002 15595/18829/17002</w:t>
        <w:br/>
        <w:t>f 15598/18830/17031 15597/18827/17031 15595/18829/17002</w:t>
        <w:br/>
        <w:t>f 15448/18679/17032 15601/18831/17033 15600/18832/17034</w:t>
        <w:br/>
        <w:t>f 15599/18833/17035 15448/18679/17032 15600/18832/17034</w:t>
        <w:br/>
        <w:t>f 15605/18834/17036 15604/18835/17037 15603/18836/17038</w:t>
        <w:br/>
        <w:t>f 15602/18837/17039 15605/18834/17036 15603/18836/17038</w:t>
        <w:br/>
        <w:t>f 15456/18688/6473 15606/18838/6473 15457/18689/6473</w:t>
        <w:br/>
        <w:t>f 15610/18839/17040 15609/18840/17041 15608/18841/17042</w:t>
        <w:br/>
        <w:t>f 15607/18842/17043 15610/18839/17040 15608/18841/17042</w:t>
        <w:br/>
        <w:t>f 15463/18695/6473 15464/18694/6473 15611/18843/6473</w:t>
        <w:br/>
        <w:t>f 15613/18844/17044 15612/18845/17045 15604/18835/17037</w:t>
        <w:br/>
        <w:t>f 15605/18834/17036 15613/18844/17044 15604/18835/17037</w:t>
        <w:br/>
        <w:t>f 15462/18696/6473 15457/18689/6473 15606/18838/6473</w:t>
        <w:br/>
        <w:t>f 15464/18694/6473 15462/18696/6473 15606/18838/6473</w:t>
        <w:br/>
        <w:t>f 15461/18690/6473 15463/18695/6473 15611/18843/6473</w:t>
        <w:br/>
        <w:t>f 15460/18691/6473 15461/18690/6473 15611/18843/6473</w:t>
        <w:br/>
        <w:t>f 15615/18846/17046 15608/18841/17042 15609/18840/17041</w:t>
        <w:br/>
        <w:t>f 15614/18847/17047 15615/18846/17046 15609/18840/17041</w:t>
        <w:br/>
        <w:t>f 15456/18688/6473 15617/18848/6473 15616/18849/6473</w:t>
        <w:br/>
        <w:t>f 15606/18838/6473 15456/18688/6473 15616/18849/6473</w:t>
        <w:br/>
        <w:t>f 15621/18850/17048 15620/18851/17048 15619/18852/17049</w:t>
        <w:br/>
        <w:t>f 15618/18853/17049 15621/18850/17048 15619/18852/17049</w:t>
        <w:br/>
        <w:t>f 15623/18854/17050 15489/18720/16991 15490/18719/16990</w:t>
        <w:br/>
        <w:t>f 15622/18855/17051 15623/18854/17050 15490/18719/16990</w:t>
        <w:br/>
        <w:t>f 15627/18856/17048 15626/18857/17052 15625/18858/17052</w:t>
        <w:br/>
        <w:t>f 15624/18859/17053 15627/18856/17048 15625/18858/17052</w:t>
        <w:br/>
        <w:t>f 15630/18860/17052 15629/18861/17052 15628/18862/17053</w:t>
        <w:br/>
        <w:t>f 15631/18863/17048 15630/18860/17052 15628/18862/17053</w:t>
        <w:br/>
        <w:t>f 15531/18765/17054 15634/18864/17055 15633/18865/17056</w:t>
        <w:br/>
        <w:t>f 15632/18866/17057 15531/18765/17054 15633/18865/17056</w:t>
        <w:br/>
        <w:t>f 15638/18867/17058 15637/18868/17059 15636/18869/17060</w:t>
        <w:br/>
        <w:t>f 15635/18870/17061 15638/18867/17058 15636/18869/17060</w:t>
        <w:br/>
        <w:t>f 15640/18871/6477 15639/18872/6477 15560/18794/6477</w:t>
        <w:br/>
        <w:t>f 15527/18762/6477 15640/18871/6477 15560/18794/6477</w:t>
        <w:br/>
        <w:t>f 15641/18873/6477 15542/18774/6477 15541/18773/6477</w:t>
        <w:br/>
        <w:t>f 15645/18874/17062 15644/18875/17063 15643/18876/17064</w:t>
        <w:br/>
        <w:t>f 15642/18877/17065 15645/18874/17062 15643/18876/17064</w:t>
        <w:br/>
        <w:t>f 15548/18780/6477 15646/18878/6477 15547/18781/6477</w:t>
        <w:br/>
        <w:t>f 15635/18870/17061 15648/18879/17066 15647/18880/17044</w:t>
        <w:br/>
        <w:t>f 15638/18867/17058 15635/18870/17061 15647/18880/17044</w:t>
        <w:br/>
        <w:t>f 15641/18873/6477 15541/18773/6477 15549/18779/6477</w:t>
        <w:br/>
        <w:t>f 15547/18781/6477 15641/18873/6477 15549/18779/6477</w:t>
        <w:br/>
        <w:t>f 15546/18775/6477 15543/18778/6477 15646/18878/6477</w:t>
        <w:br/>
        <w:t>f 15548/18780/6477 15546/18775/6477 15646/18878/6477</w:t>
        <w:br/>
        <w:t>f 15650/18881/17067 15649/18882/17068 15642/18877/17065</w:t>
        <w:br/>
        <w:t>f 15643/18876/17064 15650/18881/17067 15642/18877/17065</w:t>
        <w:br/>
        <w:t>f 15542/18774/6477 15641/18873/6477 15639/18872/6477</w:t>
        <w:br/>
        <w:t>f 15640/18871/6477 15542/18774/6477 15639/18872/6477</w:t>
        <w:br/>
        <w:t>f 15654/18883/17069 15653/18884/17053 15652/18885/17048</w:t>
        <w:br/>
        <w:t>f 15651/18886/17070 15654/18883/17069 15652/18885/17048</w:t>
        <w:br/>
        <w:t>f 15568/18801/17023 15569/18800/17022 15656/18887/17071</w:t>
        <w:br/>
        <w:t>f 15655/18888/17072 15568/18801/17023 15656/18887/17071</w:t>
        <w:br/>
        <w:t>f 15659/18889/17048 15658/18890/17070 15657/18891/17070</w:t>
        <w:br/>
        <w:t>f 15660/18892/17048 15659/18889/17048 15657/18891/17070</w:t>
        <w:br/>
        <w:t>f 15663/18893/17053 15662/18894/17070 15661/18895/17069</w:t>
        <w:br/>
        <w:t>f 15664/18896/17053 15663/18893/17053 15661/18895/17069</w:t>
        <w:br/>
        <w:t>f 15636/18869/17060 15637/18868/17059 15633/18865/17056</w:t>
        <w:br/>
        <w:t>f 15634/18864/17055 15636/18869/17060 15633/18865/17056</w:t>
        <w:br/>
        <w:t>f 15600/18832/17034 15602/18837/17039 15603/18836/17038</w:t>
        <w:br/>
        <w:t>f 15599/18833/17035 15600/18832/17034 15603/18836/17038</w:t>
        <w:br/>
        <w:t>f 15440/18673/16968 15441/18672/16967 15444/18677/16972</w:t>
        <w:br/>
        <w:t>f 15445/18676/16971 15440/18673/16968 15444/18677/16972</w:t>
        <w:br/>
        <w:t>f 15520/18753/16968 15523/18758/16971 15524/18757/17008</w:t>
        <w:br/>
        <w:t>f 15519/18754/17005 15520/18753/16968 15524/18757/17008</w:t>
        <w:br/>
        <w:t>f 15666/18897/6477 15538/18772/6477 15539/18771/6477</w:t>
        <w:br/>
        <w:t>f 15665/18898/6477 15666/18897/6477 15539/18771/6477</w:t>
        <w:br/>
        <w:t>f 15557/18788/6477 15665/18898/6477 15556/18789/6477</w:t>
        <w:br/>
        <w:t>f 15530/18759/6477 15527/18762/6477 15560/18794/6477</w:t>
        <w:br/>
        <w:t>f 15617/18848/6473 15667/18899/6473 15482/18714/6473</w:t>
        <w:br/>
        <w:t>f 15616/18849/6473 15617/18848/6473 15482/18714/6473</w:t>
        <w:br/>
        <w:t>f 15481/18711/6473 15667/18899/6473 15477/18710/6473</w:t>
        <w:br/>
        <w:t>f 15478/18709/6473 15481/18711/6473 15477/18710/6473</w:t>
        <w:br/>
        <w:t>f 15482/18714/6473 15667/18899/6473 15481/18711/6473</w:t>
        <w:br/>
        <w:t>f 15666/18897/6477 15557/18788/6477 15548/18780/6477</w:t>
        <w:br/>
        <w:t>f 15549/18779/6477 15666/18897/6477 15548/18780/6477</w:t>
        <w:br/>
        <w:t>f 15665/18898/6477 15557/18788/6477 15666/18897/6477</w:t>
        <w:br/>
        <w:t>f 15462/18696/6473 15463/18695/6473 15471/18701/6473</w:t>
        <w:br/>
        <w:t>f 15474/18706/6473 15462/18696/6473 15471/18701/6473</w:t>
        <w:br/>
        <w:t>f 15471/18701/6473 15469/18703/6473 15474/18706/6473</w:t>
        <w:br/>
        <w:t>f 15671/18900/17073 15670/18901/17074 15669/18902/17075</w:t>
        <w:br/>
        <w:t>f 15668/18903/17073 15671/18900/17073 15669/18902/17075</w:t>
        <w:br/>
        <w:t>f 15674/18904/17076 15673/18905/17077 15672/18906/17078</w:t>
        <w:br/>
        <w:t>f 15675/18907/17079 15674/18904/17076 15672/18906/17078</w:t>
        <w:br/>
        <w:t>f 15678/18908/17080 15677/18909/17081 15676/18910/17082</w:t>
        <w:br/>
        <w:t>f 15679/18911/17083 15678/18908/17080 15676/18910/17082</w:t>
        <w:br/>
        <w:t>f 15682/18912/17084 15681/18913/17085 15680/18914/17085</w:t>
        <w:br/>
        <w:t>f 15683/18915/17086 15682/18912/17084 15680/18914/17085</w:t>
        <w:br/>
        <w:t>f 15687/18916/17087 15686/18917/17088 15685/18918/17089</w:t>
        <w:br/>
        <w:t>f 15684/18919/17090 15687/18916/17087 15685/18918/17089</w:t>
        <w:br/>
        <w:t>f 15691/18920/17091 15690/18921/17091 15689/18922/17092</w:t>
        <w:br/>
        <w:t>f 15688/18923/17093 15691/18920/17091 15689/18922/17092</w:t>
        <w:br/>
        <w:t>f 15695/18924/17094 15694/18925/17095 15693/18926/17095</w:t>
        <w:br/>
        <w:t>f 15692/18927/17096 15695/18924/17094 15693/18926/17095</w:t>
        <w:br/>
        <w:t>f 15699/18928/17097 15698/18929/17098 15697/18930/17098</w:t>
        <w:br/>
        <w:t>f 15696/18931/17097 15699/18928/17097 15697/18930/17098</w:t>
        <w:br/>
        <w:t>f 15684/18919/17090 15685/18918/17089 15700/18932/17099</w:t>
        <w:br/>
        <w:t>f 15701/18933/17100 15684/18919/17090 15700/18932/17099</w:t>
        <w:br/>
        <w:t>f 15704/18934/17101 15703/18935/17101 15702/18936/17102</w:t>
        <w:br/>
        <w:t>f 15705/18937/17103 15704/18934/17101 15702/18936/17102</w:t>
        <w:br/>
        <w:t>f 15708/18938/17104 15707/18939/17104 15706/18940/17101</w:t>
        <w:br/>
        <w:t>f 15709/18941/17101 15708/18938/17104 15706/18940/17101</w:t>
        <w:br/>
        <w:t>f 15690/18921/17091 15691/18920/17091 15710/18942/17105</w:t>
        <w:br/>
        <w:t>f 15711/18943/17106 15690/18921/17091 15710/18942/17105</w:t>
        <w:br/>
        <w:t>f 15703/18935/17101 15707/18939/17104 15708/18938/17104</w:t>
        <w:br/>
        <w:t>f 15702/18936/17102 15703/18935/17101 15708/18938/17104</w:t>
        <w:br/>
        <w:t>f 15710/18942/17105 15693/18926/17095 15694/18925/17095</w:t>
        <w:br/>
        <w:t>f 15701/18933/17100 15710/18942/17105 15694/18925/17095</w:t>
        <w:br/>
        <w:t>f 15696/18931/17097 15711/18943/17106 15700/18932/17099</w:t>
        <w:br/>
        <w:t>f 15699/18928/17097 15696/18931/17097 15700/18932/17099</w:t>
        <w:br/>
        <w:t>f 15706/18940/17101 15704/18934/17101 15705/18937/17103</w:t>
        <w:br/>
        <w:t>f 15709/18941/17101 15706/18940/17101 15705/18937/17103</w:t>
        <w:br/>
        <w:t>f 15670/18901/17074 15713/18944/17107 15712/18945/17108</w:t>
        <w:br/>
        <w:t>f 15669/18902/17075 15670/18901/17074 15712/18945/17108</w:t>
        <w:br/>
        <w:t>f 15713/18944/17107 15676/18910/17082 15677/18909/17081</w:t>
        <w:br/>
        <w:t>f 15714/18946/17109 15713/18944/17107 15677/18909/17081</w:t>
        <w:br/>
        <w:t>f 15675/18907/17079 15672/18906/17078 15715/18947/17110</w:t>
        <w:br/>
        <w:t>f 15714/18946/17109 15675/18907/17079 15715/18947/17110</w:t>
        <w:br/>
        <w:t>f 15715/18947/17111 15682/18912/17084 15683/18915/17086</w:t>
        <w:br/>
        <w:t>f 15712/18945/17112 15715/18947/17111 15683/18915/17086</w:t>
        <w:br/>
        <w:t>f 16152/18948/17113 16151/18949/17114 16150/18950/17115</w:t>
        <w:br/>
        <w:t>f 16149/18951/17116 16152/18948/17113 16150/18950/17115</w:t>
        <w:br/>
        <w:t>f 16151/18949/17114 16154/18952/17117 16153/18953/17118</w:t>
        <w:br/>
        <w:t>f 16150/18950/17115 16151/18949/17114 16153/18953/17118</w:t>
        <w:br/>
        <w:t>f 16156/18954/17119 16155/18955/17120 16153/18953/17118</w:t>
        <w:br/>
        <w:t>f 16154/18952/17117 16156/18954/17119 16153/18953/17118</w:t>
        <w:br/>
        <w:t>f 16158/18956/17121 16157/18957/17122 16155/18955/17120</w:t>
        <w:br/>
        <w:t>f 16156/18954/17119 16158/18956/17121 16155/18955/17120</w:t>
        <w:br/>
        <w:t>f 16160/18958/17123 16159/18959/17124 16157/18957/17122</w:t>
        <w:br/>
        <w:t>f 16158/18956/17121 16160/18958/17123 16157/18957/17122</w:t>
        <w:br/>
        <w:t>f 16164/18960/17125 16163/18961/17126 16162/18962/17127</w:t>
        <w:br/>
        <w:t>f 16161/18963/17124 16164/18960/17125 16162/18962/17127</w:t>
        <w:br/>
        <w:t>f 16163/18961/17126 16166/18964/17128 16165/18965/17129</w:t>
        <w:br/>
        <w:t>f 16162/18962/17127 16163/18961/17126 16165/18965/17129</w:t>
        <w:br/>
        <w:t>f 16166/18964/17128 16168/18966/17130 16167/18967/17131</w:t>
        <w:br/>
        <w:t>f 16165/18965/17129 16166/18964/17128 16167/18967/17131</w:t>
        <w:br/>
        <w:t>f 16170/18968/17132 16169/18969/17133 16167/18967/17131</w:t>
        <w:br/>
        <w:t>f 16168/18966/17130 16170/18968/17132 16167/18967/17131</w:t>
        <w:br/>
        <w:t>f 16172/18970/17134 16171/18971/17135 16169/18969/17133</w:t>
        <w:br/>
        <w:t>f 16170/18968/17132 16172/18970/17134 16169/18969/17133</w:t>
        <w:br/>
        <w:t>f 16174/18972/17136 16173/18973/17137 16171/18971/17135</w:t>
        <w:br/>
        <w:t>f 16172/18970/17134 16174/18972/17136 16171/18971/17135</w:t>
        <w:br/>
        <w:t>f 16174/18972/17136 16152/18948/17113 16149/18951/17116</w:t>
        <w:br/>
        <w:t>f 16173/18973/17137 16174/18972/17136 16149/18951/17116</w:t>
        <w:br/>
        <w:t>f 16176/18974/17138 16175/18975/17139 16151/18949/17114</w:t>
        <w:br/>
        <w:t>f 16152/18948/17113 16176/18974/17138 16151/18949/17114</w:t>
        <w:br/>
        <w:t>f 16175/18975/17139 16177/18976/17140 16154/18952/17117</w:t>
        <w:br/>
        <w:t>f 16151/18949/17114 16175/18975/17139 16154/18952/17117</w:t>
        <w:br/>
        <w:t>f 16178/18977/17141 16156/18954/17119 16154/18952/17117</w:t>
        <w:br/>
        <w:t>f 16177/18976/17140 16178/18977/17141 16154/18952/17117</w:t>
        <w:br/>
        <w:t>f 16179/18978/17142 16158/18956/17121 16156/18954/17119</w:t>
        <w:br/>
        <w:t>f 16178/18977/17141 16179/18978/17142 16156/18954/17119</w:t>
        <w:br/>
        <w:t>f 16180/18979/17143 16160/18958/17123 16158/18956/17121</w:t>
        <w:br/>
        <w:t>f 16179/18978/17142 16180/18979/17143 16158/18956/17121</w:t>
        <w:br/>
        <w:t>f 16182/18980/17144 16181/18981/17145 16163/18961/17126</w:t>
        <w:br/>
        <w:t>f 16164/18960/17125 16182/18980/17144 16163/18961/17126</w:t>
        <w:br/>
        <w:t>f 16181/18981/17145 16183/18982/17146 16166/18964/17128</w:t>
        <w:br/>
        <w:t>f 16163/18961/17126 16181/18981/17145 16166/18964/17128</w:t>
        <w:br/>
        <w:t>f 16183/18982/17146 16184/18983/17147 16168/18966/17130</w:t>
        <w:br/>
        <w:t>f 16166/18964/17128 16183/18982/17146 16168/18966/17130</w:t>
        <w:br/>
        <w:t>f 16185/18984/17148 16170/18968/17132 16168/18966/17130</w:t>
        <w:br/>
        <w:t>f 16184/18983/17147 16185/18984/17148 16168/18966/17130</w:t>
        <w:br/>
        <w:t>f 16186/18985/17149 16172/18970/17134 16170/18968/17132</w:t>
        <w:br/>
        <w:t>f 16185/18984/17148 16186/18985/17149 16170/18968/17132</w:t>
        <w:br/>
        <w:t>f 16187/18986/17150 16174/18972/17136 16172/18970/17134</w:t>
        <w:br/>
        <w:t>f 16186/18985/17149 16187/18986/17150 16172/18970/17134</w:t>
        <w:br/>
        <w:t>f 16187/18986/17150 16176/18974/17138 16152/18948/17113</w:t>
        <w:br/>
        <w:t>f 16174/18972/17136 16187/18986/17150 16152/18948/17113</w:t>
        <w:br/>
        <w:t>f 16191/18987/17151 16190/18988/17152 16189/18989/17152</w:t>
        <w:br/>
        <w:t>f 16188/18990/17153 16191/18987/17151 16189/18989/17152</w:t>
        <w:br/>
        <w:t>f 16190/18988/17152 16193/18991/17154 16192/18992/17155</w:t>
        <w:br/>
        <w:t>f 16189/18989/17152 16190/18988/17152 16192/18992/17155</w:t>
        <w:br/>
        <w:t>f 16194/18993/17156 16178/18977/17141 16177/18976/17140</w:t>
        <w:br/>
        <w:t>f 16193/18991/17157 16194/18993/17156 16177/18976/17140</w:t>
        <w:br/>
        <w:t>f 16196/18994/17158 16195/18995/17159 16178/18977/17141</w:t>
        <w:br/>
        <w:t>f 16194/18993/17156 16196/18994/17158 16178/18977/17141</w:t>
        <w:br/>
        <w:t>f 16198/18996/17160 16197/18997/17161 16195/18995/17159</w:t>
        <w:br/>
        <w:t>f 16196/18994/17158 16198/18996/17160 16195/18995/17159</w:t>
        <w:br/>
        <w:t>f 16202/18998/17162 16201/18999/17163 16200/19000/17164</w:t>
        <w:br/>
        <w:t>f 16199/19001/17160 16202/18998/17162 16200/19000/17164</w:t>
        <w:br/>
        <w:t>f 16202/18998/17162 16204/19002/17165 16203/19003/17166</w:t>
        <w:br/>
        <w:t>f 16201/18999/17163 16202/18998/17162 16203/19003/17166</w:t>
        <w:br/>
        <w:t>f 16204/19002/17165 16206/19004/17167 16205/19005/17168</w:t>
        <w:br/>
        <w:t>f 16203/19003/17166 16204/19002/17165 16205/19005/17168</w:t>
        <w:br/>
        <w:t>f 16208/19006/17169 16207/19007/17170 16205/19005/17168</w:t>
        <w:br/>
        <w:t>f 16206/19004/17167 16208/19006/17169 16205/19005/17168</w:t>
        <w:br/>
        <w:t>f 16210/19008/17171 16209/19009/17172 16207/19007/17170</w:t>
        <w:br/>
        <w:t>f 16208/19006/17169 16210/19008/17171 16207/19007/17170</w:t>
        <w:br/>
        <w:t>f 16212/19010/17173 16211/19011/17174 16209/19009/17172</w:t>
        <w:br/>
        <w:t>f 16210/19008/17171 16212/19010/17173 16209/19009/17172</w:t>
        <w:br/>
        <w:t>f 16212/19010/17173 16191/18987/17151 16188/18990/17153</w:t>
        <w:br/>
        <w:t>f 16211/19011/17174 16212/19010/17173 16188/18990/17153</w:t>
        <w:br/>
        <w:t>f 16216/19012/17175 16215/19013/17176 16214/19014/17177</w:t>
        <w:br/>
        <w:t>f 16213/19015/17178 16216/19012/17175 16214/19014/17177</w:t>
        <w:br/>
        <w:t>f 16218/19016/17179 16217/19017/17180 16215/19013/17176</w:t>
        <w:br/>
        <w:t>f 16216/19012/17175 16218/19016/17179 16215/19013/17176</w:t>
        <w:br/>
        <w:t>f 16218/19016/17179 16220/19018/17181 16219/19019/17181</w:t>
        <w:br/>
        <w:t>f 16217/19017/17180 16218/19016/17179 16219/19019/17181</w:t>
        <w:br/>
        <w:t>f 16220/19018/17181 16221/19020/17182 16196/18994/17158</w:t>
        <w:br/>
        <w:t>f 16219/19019/17181 16220/19018/17181 16196/18994/17158</w:t>
        <w:br/>
        <w:t>f 16221/19020/17182 16222/19021/17183 16198/18996/17160</w:t>
        <w:br/>
        <w:t>f 16196/18994/17158 16221/19020/17182 16198/18996/17160</w:t>
        <w:br/>
        <w:t>f 16202/18998/17162 16199/19001/17160 16223/19022/17184</w:t>
        <w:br/>
        <w:t>f 16224/19023/17185 16202/18998/17162 16223/19022/17184</w:t>
        <w:br/>
        <w:t>f 16225/19024/17186 16204/19002/17165 16202/18998/17162</w:t>
        <w:br/>
        <w:t>f 16224/19023/17185 16225/19024/17186 16202/18998/17162</w:t>
        <w:br/>
        <w:t>f 16226/19025/17187 16206/19004/17167 16204/19002/17165</w:t>
        <w:br/>
        <w:t>f 16225/19024/17186 16226/19025/17187 16204/19002/17165</w:t>
        <w:br/>
        <w:t>f 16227/19026/17188 16208/19006/17169 16206/19004/17167</w:t>
        <w:br/>
        <w:t>f 16226/19025/17187 16227/19026/17188 16206/19004/17167</w:t>
        <w:br/>
        <w:t>f 16227/19026/17188 16228/19027/17189 16210/19008/17171</w:t>
        <w:br/>
        <w:t>f 16208/19006/17169 16227/19026/17188 16210/19008/17171</w:t>
        <w:br/>
        <w:t>f 16229/19028/17190 16212/19010/17173 16210/19008/17171</w:t>
        <w:br/>
        <w:t>f 16228/19027/17189 16229/19028/17190 16210/19008/17171</w:t>
        <w:br/>
        <w:t>f 16213/19015/17191 16191/18987/17151 16212/19010/17173</w:t>
        <w:br/>
        <w:t>f 16229/19028/17190 16213/19015/17191 16212/19010/17173</w:t>
        <w:br/>
        <w:t>f 16232/19029/17192 16216/19012/17175 16231/19030/17193</w:t>
        <w:br/>
        <w:t>f 16230/19031/17194 16232/19029/17192 16231/19030/17193</w:t>
        <w:br/>
        <w:t>f 16233/19032/17195 16218/19016/17179 16216/19012/17175</w:t>
        <w:br/>
        <w:t>f 16232/19029/17192 16233/19032/17195 16216/19012/17175</w:t>
        <w:br/>
        <w:t>f 16233/19032/17195 16235/19033/17196 16234/19034/17197</w:t>
        <w:br/>
        <w:t>f 16218/19016/17179 16233/19032/17195 16234/19034/17197</w:t>
        <w:br/>
        <w:t>f 16235/19033/17196 16237/19035/17198 16236/19036/17199</w:t>
        <w:br/>
        <w:t>f 16234/19034/17197 16235/19033/17196 16236/19036/17199</w:t>
        <w:br/>
        <w:t>f 16237/19035/17198 16239/19037/17200 16238/19038/17201</w:t>
        <w:br/>
        <w:t>f 16236/19036/17199 16237/19035/17198 16238/19038/17201</w:t>
        <w:br/>
        <w:t>f 16243/19039/17202 16242/19040/17203 16241/19041/17204</w:t>
        <w:br/>
        <w:t>f 16240/19042/17205 16243/19039/17202 16241/19041/17204</w:t>
        <w:br/>
        <w:t>f 16245/19043/17206 16244/19044/17207 16242/19040/17203</w:t>
        <w:br/>
        <w:t>f 16243/19039/17202 16245/19043/17206 16242/19040/17203</w:t>
        <w:br/>
        <w:t>f 16247/19045/17208 16246/19046/17209 16244/19044/17207</w:t>
        <w:br/>
        <w:t>f 16245/19043/17206 16247/19045/17208 16244/19044/17207</w:t>
        <w:br/>
        <w:t>f 16247/19045/17208 16249/19047/17210 16248/19048/17211</w:t>
        <w:br/>
        <w:t>f 16246/19046/17209 16247/19045/17208 16248/19048/17211</w:t>
        <w:br/>
        <w:t>f 16249/19047/17210 16251/19049/17212 16250/19050/17213</w:t>
        <w:br/>
        <w:t>f 16248/19048/17211 16249/19047/17210 16250/19050/17213</w:t>
        <w:br/>
        <w:t>f 16251/19049/17212 16253/19051/17214 16252/19052/17215</w:t>
        <w:br/>
        <w:t>f 16250/19050/17213 16251/19049/17212 16252/19052/17215</w:t>
        <w:br/>
        <w:t>f 16230/19031/17194 16231/19030/17193 16252/19052/17215</w:t>
        <w:br/>
        <w:t>f 16253/19051/17214 16230/19031/17194 16252/19052/17215</w:t>
        <w:br/>
        <w:t>f 16255/19053/17216 16232/19029/17192 16230/19031/17194</w:t>
        <w:br/>
        <w:t>f 16254/19054/17217 16255/19053/17216 16230/19031/17194</w:t>
        <w:br/>
        <w:t>f 16256/19055/17218 16233/19032/17195 16232/19029/17192</w:t>
        <w:br/>
        <w:t>f 16255/19053/17216 16256/19055/17218 16232/19029/17192</w:t>
        <w:br/>
        <w:t>f 16256/19055/17218 16257/19056/17219 16235/19033/17196</w:t>
        <w:br/>
        <w:t>f 16233/19032/17195 16256/19055/17218 16235/19033/17196</w:t>
        <w:br/>
        <w:t>f 16257/19056/17219 16258/19057/17220 16237/19035/17198</w:t>
        <w:br/>
        <w:t>f 16235/19033/17196 16257/19056/17219 16237/19035/17198</w:t>
        <w:br/>
        <w:t>f 16258/19057/17220 16259/19058/17221 16239/19037/17200</w:t>
        <w:br/>
        <w:t>f 16237/19035/17198 16258/19057/17220 16239/19037/17200</w:t>
        <w:br/>
        <w:t>f 16261/19059/17222 16243/19039/17202 16240/19042/17205</w:t>
        <w:br/>
        <w:t>f 16260/19060/17223 16261/19059/17222 16240/19042/17205</w:t>
        <w:br/>
        <w:t>f 16262/19061/17224 16245/19043/17206 16243/19039/17202</w:t>
        <w:br/>
        <w:t>f 16261/19059/17222 16262/19061/17224 16243/19039/17202</w:t>
        <w:br/>
        <w:t>f 16263/19062/17225 16247/19045/17208 16245/19043/17206</w:t>
        <w:br/>
        <w:t>f 16262/19061/17224 16263/19062/17225 16245/19043/17206</w:t>
        <w:br/>
        <w:t>f 16263/19062/17225 16264/19063/17226 16249/19047/17210</w:t>
        <w:br/>
        <w:t>f 16247/19045/17208 16263/19062/17225 16249/19047/17210</w:t>
        <w:br/>
        <w:t>f 16264/19063/17226 16265/19064/17227 16251/19049/17212</w:t>
        <w:br/>
        <w:t>f 16249/19047/17210 16264/19063/17226 16251/19049/17212</w:t>
        <w:br/>
        <w:t>f 16265/19064/17227 16266/19065/17228 16253/19051/17214</w:t>
        <w:br/>
        <w:t>f 16251/19049/17212 16265/19064/17227 16253/19051/17214</w:t>
        <w:br/>
        <w:t>f 16254/19054/17217 16230/19031/17194 16253/19051/17214</w:t>
        <w:br/>
        <w:t>f 16266/19065/17228 16254/19054/17217 16253/19051/17214</w:t>
        <w:br/>
        <w:t>f 16270/19066/17229 16269/19067/17230 16268/19068/17231</w:t>
        <w:br/>
        <w:t>f 16267/19069/17231 16270/19066/17229 16268/19068/17231</w:t>
        <w:br/>
        <w:t>f 16267/19069/17231 16268/19068/17231 16272/19070/17232</w:t>
        <w:br/>
        <w:t>f 16271/19071/17232 16267/19069/17231 16272/19070/17232</w:t>
        <w:br/>
        <w:t>f 16271/19071/17232 16272/19070/17232 16274/19072/17233</w:t>
        <w:br/>
        <w:t>f 16273/19073/17234 16271/19071/17232 16274/19072/17233</w:t>
        <w:br/>
        <w:t>f 16276/19074/17235 16275/19075/17236 16273/19073/17234</w:t>
        <w:br/>
        <w:t>f 16274/19072/17233 16276/19074/17235 16273/19073/17234</w:t>
        <w:br/>
        <w:t>f 16276/19074/17235 16278/19076/17237 16277/19077/17238</w:t>
        <w:br/>
        <w:t>f 16275/19075/17236 16276/19074/17235 16277/19077/17238</w:t>
        <w:br/>
        <w:t>f 16278/19076/17237 16280/19078/17239 16279/19079/17239</w:t>
        <w:br/>
        <w:t>f 16277/19077/17238 16278/19076/17237 16279/19079/17239</w:t>
        <w:br/>
        <w:t>f 16280/19078/17239 16282/19080/17240 16281/19081/17240</w:t>
        <w:br/>
        <w:t>f 16279/19079/17239 16280/19078/17239 16281/19081/17240</w:t>
        <w:br/>
        <w:t>f 16282/19080/17240 16284/19082/17241 16283/19083/17242</w:t>
        <w:br/>
        <w:t>f 16281/19081/17240 16282/19080/17240 16283/19083/17242</w:t>
        <w:br/>
        <w:t>f 16283/19083/17242 16284/19082/17241 16286/19084/17243</w:t>
        <w:br/>
        <w:t>f 16285/19085/17243 16283/19083/17242 16286/19084/17243</w:t>
        <w:br/>
        <w:t>f 16290/19086/17244 16289/19087/17245 16288/19088/17246</w:t>
        <w:br/>
        <w:t>f 16287/19089/17247 16290/19086/17244 16288/19088/17246</w:t>
        <w:br/>
        <w:t>f 16288/19088/17246 16289/19087/17245 16292/19090/17248</w:t>
        <w:br/>
        <w:t>f 16291/19091/17249 16288/19088/17246 16292/19090/17248</w:t>
        <w:br/>
        <w:t>f 16291/19091/17249 16292/19090/17248 16294/19092/17250</w:t>
        <w:br/>
        <w:t>f 16293/19093/17251 16291/19091/17249 16294/19092/17250</w:t>
        <w:br/>
        <w:t>f 16293/19093/17251 16294/19092/17250 16296/19094/17252</w:t>
        <w:br/>
        <w:t>f 16295/19095/17253 16293/19093/17251 16296/19094/17252</w:t>
        <w:br/>
        <w:t>f 16298/19096/17254 16297/19097/17255 16295/19095/17253</w:t>
        <w:br/>
        <w:t>f 16296/19094/17252 16298/19096/17254 16295/19095/17253</w:t>
        <w:br/>
        <w:t>f 16298/19096/17254 16300/19098/17256 16299/19099/17257</w:t>
        <w:br/>
        <w:t>f 16297/19097/17255 16298/19096/17254 16299/19099/17257</w:t>
        <w:br/>
        <w:t>f 16300/19098/17256 16302/19100/17258 16301/19101/17259</w:t>
        <w:br/>
        <w:t>f 16299/19099/17257 16300/19098/17256 16301/19101/17259</w:t>
        <w:br/>
        <w:t>f 16304/19102/17260 16303/19103/17261 16301/19101/17259</w:t>
        <w:br/>
        <w:t>f 16302/19100/17258 16304/19102/17260 16301/19101/17259</w:t>
        <w:br/>
        <w:t>f 16303/19103/17261 16304/19102/17260 16306/19104/17262</w:t>
        <w:br/>
        <w:t>f 16305/19105/17263 16303/19103/17261 16306/19104/17262</w:t>
        <w:br/>
        <w:t>f 16309/19106/17264 16308/19107/17265 16307/19108/17266</w:t>
        <w:br/>
        <w:t>f 16290/19086/17244 16309/19106/17264 16307/19108/17266</w:t>
        <w:br/>
        <w:t>f 16308/19107/17265 16310/19109/17267 16292/19090/17248</w:t>
        <w:br/>
        <w:t>f 16289/19087/17245 16308/19107/17265 16292/19090/17248</w:t>
        <w:br/>
        <w:t>f 16310/19109/17267 16311/19110/17268 16294/19092/17250</w:t>
        <w:br/>
        <w:t>f 16292/19090/17248 16310/19109/17267 16294/19092/17250</w:t>
        <w:br/>
        <w:t>f 16312/19111/17269 16296/19094/17252 16294/19092/17250</w:t>
        <w:br/>
        <w:t>f 16311/19110/17268 16312/19111/17269 16294/19092/17250</w:t>
        <w:br/>
        <w:t>f 16296/19094/17252 16312/19111/17269 16313/19112/17270</w:t>
        <w:br/>
        <w:t>f 16298/19096/17254 16296/19094/17252 16313/19112/17270</w:t>
        <w:br/>
        <w:t>f 16298/19096/17254 16313/19112/17270 16314/19113/17271</w:t>
        <w:br/>
        <w:t>f 16300/19098/17256 16298/19096/17254 16314/19113/17271</w:t>
        <w:br/>
        <w:t>f 16300/19098/17256 16314/19113/17271 16315/19114/17272</w:t>
        <w:br/>
        <w:t>f 16302/19100/17258 16300/19098/17256 16315/19114/17272</w:t>
        <w:br/>
        <w:t>f 16302/19100/17258 16315/19114/17272 16316/19115/17273</w:t>
        <w:br/>
        <w:t>f 16304/19102/17260 16302/19100/17258 16316/19115/17273</w:t>
        <w:br/>
        <w:t>f 16304/19102/17260 16316/19115/17273 16318/19116/17274</w:t>
        <w:br/>
        <w:t>f 16317/19117/17275 16304/19102/17260 16318/19116/17274</w:t>
        <w:br/>
        <w:t>f 16320/19118/17276 16319/19119/17277 16308/19107/17265</w:t>
        <w:br/>
        <w:t>f 16309/19106/17264 16320/19118/17276 16308/19107/17265</w:t>
        <w:br/>
        <w:t>f 16319/19119/17277 16321/19120/17278 16310/19109/17267</w:t>
        <w:br/>
        <w:t>f 16308/19107/17265 16319/19119/17277 16310/19109/17267</w:t>
        <w:br/>
        <w:t>f 16321/19120/17278 16322/19121/17279 16311/19110/17268</w:t>
        <w:br/>
        <w:t>f 16310/19109/17267 16321/19120/17278 16311/19110/17268</w:t>
        <w:br/>
        <w:t>f 16322/19121/17279 16323/19122/17280 16312/19111/17269</w:t>
        <w:br/>
        <w:t>f 16311/19110/17268 16322/19121/17279 16312/19111/17269</w:t>
        <w:br/>
        <w:t>f 16312/19111/17269 16323/19122/17280 16324/19123/17281</w:t>
        <w:br/>
        <w:t>f 16313/19112/17270 16312/19111/17269 16324/19123/17281</w:t>
        <w:br/>
        <w:t>f 16313/19112/17270 16324/19123/17281 16325/19124/17282</w:t>
        <w:br/>
        <w:t>f 16314/19113/17271 16313/19112/17270 16325/19124/17282</w:t>
        <w:br/>
        <w:t>f 16314/19113/17271 16325/19124/17282 16326/19125/17283</w:t>
        <w:br/>
        <w:t>f 16315/19114/17272 16314/19113/17271 16326/19125/17283</w:t>
        <w:br/>
        <w:t>f 16315/19114/17272 16326/19125/17283 16327/19126/17284</w:t>
        <w:br/>
        <w:t>f 16316/19115/17273 16315/19114/17272 16327/19126/17284</w:t>
        <w:br/>
        <w:t>f 16316/19115/17273 16327/19126/17284 16328/19127/17285</w:t>
        <w:br/>
        <w:t>f 16318/19116/17274 16316/19115/17273 16328/19127/17285</w:t>
        <w:br/>
        <w:t>f 16330/19128/17286 16329/19129/17287 16319/19119/17277</w:t>
        <w:br/>
        <w:t>f 16320/19118/17276 16330/19128/17286 16319/19119/17277</w:t>
        <w:br/>
        <w:t>f 16329/19129/17287 16331/19130/17288 16321/19120/17278</w:t>
        <w:br/>
        <w:t>f 16319/19119/17277 16329/19129/17287 16321/19120/17278</w:t>
        <w:br/>
        <w:t>f 16331/19130/17288 16332/19131/17289 16322/19121/17279</w:t>
        <w:br/>
        <w:t>f 16321/19120/17278 16331/19130/17288 16322/19121/17279</w:t>
        <w:br/>
        <w:t>f 16332/19131/17289 16333/19132/17290 16323/19122/17280</w:t>
        <w:br/>
        <w:t>f 16322/19121/17279 16332/19131/17289 16323/19122/17280</w:t>
        <w:br/>
        <w:t>f 16323/19122/17280 16333/19132/17290 16334/19133/17291</w:t>
        <w:br/>
        <w:t>f 16324/19123/17281 16323/19122/17280 16334/19133/17291</w:t>
        <w:br/>
        <w:t>f 16324/19123/17281 16334/19133/17291 16335/19134/17292</w:t>
        <w:br/>
        <w:t>f 16325/19124/17282 16324/19123/17281 16335/19134/17292</w:t>
        <w:br/>
        <w:t>f 16325/19124/17282 16335/19134/17292 16336/19135/17293</w:t>
        <w:br/>
        <w:t>f 16326/19125/17283 16325/19124/17282 16336/19135/17293</w:t>
        <w:br/>
        <w:t>f 16326/19125/17283 16336/19135/17293 16337/19136/17294</w:t>
        <w:br/>
        <w:t>f 16327/19126/17284 16326/19125/17283 16337/19136/17294</w:t>
        <w:br/>
        <w:t>f 16337/19136/17294 16338/19137/17295 16328/19127/17285</w:t>
        <w:br/>
        <w:t>f 16327/19126/17284 16337/19136/17294 16328/19127/17285</w:t>
        <w:br/>
        <w:t>f 16342/19138/17296 16341/19139/17297 16340/19140/17298</w:t>
        <w:br/>
        <w:t>f 16339/19141/17298 16342/19138/17296 16340/19140/17298</w:t>
        <w:br/>
        <w:t>f 16339/19141/17298 16340/19140/17298 16344/19142/17299</w:t>
        <w:br/>
        <w:t>f 16343/19143/17299 16339/19141/17298 16344/19142/17299</w:t>
        <w:br/>
        <w:t>f 16343/19143/17299 16344/19142/17299 16346/19144/17300</w:t>
        <w:br/>
        <w:t>f 16345/19145/17301 16343/19143/17299 16346/19144/17300</w:t>
        <w:br/>
        <w:t>f 16345/19145/17301 16346/19144/17300 16348/19146/17302</w:t>
        <w:br/>
        <w:t>f 16347/19147/17302 16345/19145/17301 16348/19146/17302</w:t>
        <w:br/>
        <w:t>f 16350/19148/17303 16349/19149/17304 16347/19147/17302</w:t>
        <w:br/>
        <w:t>f 16348/19146/17302 16350/19148/17303 16347/19147/17302</w:t>
        <w:br/>
        <w:t>f 16350/19148/17303 16352/19150/17305 16351/19151/17306</w:t>
        <w:br/>
        <w:t>f 16349/19149/17304 16350/19148/17303 16351/19151/17306</w:t>
        <w:br/>
        <w:t>f 16352/19150/17305 16354/19152/17307 16353/19153/17308</w:t>
        <w:br/>
        <w:t>f 16351/19151/17306 16352/19150/17305 16353/19153/17308</w:t>
        <w:br/>
        <w:t>f 16354/19152/17307 16356/19154/17309 16355/19155/17310</w:t>
        <w:br/>
        <w:t>f 16353/19153/17308 16354/19152/17307 16355/19155/17310</w:t>
        <w:br/>
        <w:t>f 16356/19154/17309 16358/19156/17311 16357/19157/17312</w:t>
        <w:br/>
        <w:t>f 16355/19155/17310 16356/19154/17309 16357/19157/17312</w:t>
        <w:br/>
        <w:t>f 16362/19158/17313 16361/19159/17314 16360/19160/17315</w:t>
        <w:br/>
        <w:t>f 16359/19161/17316 16362/19158/17313 16360/19160/17315</w:t>
        <w:br/>
        <w:t>f 16359/19161/17316 16360/19160/17315 16364/19162/17317</w:t>
        <w:br/>
        <w:t>f 16363/19163/17318 16359/19161/17316 16364/19162/17317</w:t>
        <w:br/>
        <w:t>f 16364/19162/17317 16366/19164/17319 16365/19165/17320</w:t>
        <w:br/>
        <w:t>f 16363/19163/17318 16364/19162/17317 16365/19165/17320</w:t>
        <w:br/>
        <w:t>f 16370/19166/17321 16369/19167/17322 16368/19168/17323</w:t>
        <w:br/>
        <w:t>f 16367/19169/17324 16370/19166/17321 16368/19168/17323</w:t>
        <w:br/>
        <w:t>f 16367/19169/17324 16368/19168/17323 16372/19170/17325</w:t>
        <w:br/>
        <w:t>f 16371/19171/17326 16367/19169/17324 16372/19170/17325</w:t>
        <w:br/>
        <w:t>f 16374/19172/17327 16371/19171/17326 16372/19170/17325</w:t>
        <w:br/>
        <w:t>f 16373/19173/17328 16374/19172/17327 16372/19170/17325</w:t>
        <w:br/>
        <w:t>f 16376/19174/17329 16365/19165/17320 16366/19164/17319</w:t>
        <w:br/>
        <w:t>f 16375/19175/17330 16376/19174/17329 16366/19164/17319</w:t>
        <w:br/>
        <w:t>f 16378/19176/17331 16374/19172/17327 16373/19173/17328</w:t>
        <w:br/>
        <w:t>f 16377/19177/17332 16378/19176/17331 16373/19173/17328</w:t>
        <w:br/>
        <w:t>f 16380/19178/17333 16376/19174/17329 16375/19175/17330</w:t>
        <w:br/>
        <w:t>f 16379/19179/17334 16380/19178/17333 16375/19175/17330</w:t>
        <w:br/>
        <w:t>f 16382/19180/17335 16378/19176/17331 16377/19177/17332</w:t>
        <w:br/>
        <w:t>f 16381/19181/17336 16382/19180/17335 16377/19177/17332</w:t>
        <w:br/>
        <w:t>f 16384/19182/17337 16380/19178/17333 16379/19179/17334</w:t>
        <w:br/>
        <w:t>f 16383/19183/17338 16384/19182/17337 16379/19179/17334</w:t>
        <w:br/>
        <w:t>f 16386/19184/17339 16382/19180/17335 16381/19181/17336</w:t>
        <w:br/>
        <w:t>f 16385/19185/17340 16386/19184/17339 16381/19181/17336</w:t>
        <w:br/>
        <w:t>f 16384/19182/17337 16383/19183/17338 16388/19186/17341</w:t>
        <w:br/>
        <w:t>f 16387/19187/17342 16384/19182/17337 16388/19186/17341</w:t>
        <w:br/>
        <w:t>f 16386/19184/17339 16385/19185/17340 16390/19188/17343</w:t>
        <w:br/>
        <w:t>f 16389/19189/17344 16386/19184/17339 16390/19188/17343</w:t>
        <w:br/>
        <w:t>f 16392/19190/17345 16391/19191/17346 16361/19159/17314</w:t>
        <w:br/>
        <w:t>f 16362/19158/17313 16392/19190/17345 16361/19159/17314</w:t>
        <w:br/>
        <w:t>f 16394/19192/17347 16393/19193/17343 16369/19167/17322</w:t>
        <w:br/>
        <w:t>f 16370/19166/17321 16394/19192/17347 16369/19167/17322</w:t>
        <w:br/>
        <w:t>f 16363/19163/17318 16365/19165/17320 16373/19173/17328</w:t>
        <w:br/>
        <w:t>f 16372/19170/17325 16363/19163/17318 16373/19173/17328</w:t>
        <w:br/>
        <w:t>f 16363/19163/17318 16372/19170/17325 16368/19168/17323</w:t>
        <w:br/>
        <w:t>f 16359/19161/17316 16363/19163/17318 16368/19168/17323</w:t>
        <w:br/>
        <w:t>f 16359/19161/17316 16368/19168/17323 16369/19167/17322</w:t>
        <w:br/>
        <w:t>f 16362/19158/17313 16359/19161/17316 16369/19167/17322</w:t>
        <w:br/>
        <w:t>f 16362/19158/17313 16369/19167/17322 16393/19193/17343</w:t>
        <w:br/>
        <w:t>f 16392/19190/17345 16362/19158/17313 16393/19193/17343</w:t>
        <w:br/>
        <w:t>f 16387/19187/17342 16390/19188/17343 16385/19185/17340</w:t>
        <w:br/>
        <w:t>f 16384/19182/17337 16387/19187/17342 16385/19185/17340</w:t>
        <w:br/>
        <w:t>f 16380/19178/17333 16384/19182/17337 16385/19185/17340</w:t>
        <w:br/>
        <w:t>f 16381/19181/17336 16380/19178/17333 16385/19185/17340</w:t>
        <w:br/>
        <w:t>f 16376/19174/17329 16380/19178/17333 16381/19181/17336</w:t>
        <w:br/>
        <w:t>f 16377/19177/17332 16376/19174/17329 16381/19181/17336</w:t>
        <w:br/>
        <w:t>f 16365/19165/17320 16376/19174/17329 16377/19177/17332</w:t>
        <w:br/>
        <w:t>f 16373/19173/17328 16365/19165/17320 16377/19177/17332</w:t>
        <w:br/>
        <w:t>f 16397/19194/17348 16396/19195/17349 16395/19196/17350</w:t>
        <w:br/>
        <w:t>f 16398/19197/17319 16397/19194/17348 16395/19196/17350</w:t>
        <w:br/>
        <w:t>f 16399/19198/17330 16398/19197/17319 16395/19196/17350</w:t>
        <w:br/>
        <w:t>f 16400/19199/17334 16399/19198/17330 16395/19196/17350</w:t>
        <w:br/>
        <w:t>f 16401/19200/17351 16400/19199/17334 16395/19196/17350</w:t>
        <w:br/>
        <w:t>f 16402/19201/17352 16401/19200/17351 16395/19196/17350</w:t>
        <w:br/>
        <w:t>f 16403/19202/17314 16402/19201/17352 16395/19196/17350</w:t>
        <w:br/>
        <w:t>f 16396/19195/17349 16403/19202/17314 16395/19196/17350</w:t>
        <w:br/>
        <w:t>f 16406/19203/17324 16405/19204/17353 16404/19205/17354</w:t>
        <w:br/>
        <w:t>f 16405/19204/17353 16407/19206/17355 16404/19205/17354</w:t>
        <w:br/>
        <w:t>f 16407/19206/17355 16408/19207/17356 16404/19205/17354</w:t>
        <w:br/>
        <w:t>f 16408/19207/17356 16409/19208/17335 16404/19205/17354</w:t>
        <w:br/>
        <w:t>f 16409/19208/17335 16410/19209/17357 16404/19205/17354</w:t>
        <w:br/>
        <w:t>f 16410/19209/17357 16411/19210/17358 16404/19205/17354</w:t>
        <w:br/>
        <w:t>f 16411/19210/17358 16412/19211/17359 16404/19205/17354</w:t>
        <w:br/>
        <w:t>f 16412/19211/17359 16406/19203/17324 16404/19205/17354</w:t>
        <w:br/>
        <w:t>f 16416/19212/17360 16415/19213/17360 16414/19214/17361</w:t>
        <w:br/>
        <w:t>f 16413/19215/17361 16416/19212/17360 16414/19214/17361</w:t>
        <w:br/>
        <w:t>f 16414/19214/17361 16418/19216/17362 16417/19217/17362</w:t>
        <w:br/>
        <w:t>f 16413/19215/17361 16414/19214/17361 16417/19217/17362</w:t>
        <w:br/>
        <w:t>f 16420/19218/17363 16417/19217/17362 16418/19216/17362</w:t>
        <w:br/>
        <w:t>f 16419/19219/17364 16420/19218/17363 16418/19216/17362</w:t>
        <w:br/>
        <w:t>f 16422/19220/17365 16420/19218/17363 16419/19219/17364</w:t>
        <w:br/>
        <w:t>f 16421/19221/17366 16422/19220/17365 16419/19219/17364</w:t>
        <w:br/>
        <w:t>f 16426/19222/17367 16425/19223/17368 16424/19224/17365</w:t>
        <w:br/>
        <w:t>f 16423/19225/17367 16426/19222/17367 16424/19224/17365</w:t>
        <w:br/>
        <w:t>f 16426/19222/17367 16423/19225/17367 16428/19226/17369</w:t>
        <w:br/>
        <w:t>f 16427/19227/17370 16426/19222/17367 16428/19226/17369</w:t>
        <w:br/>
        <w:t>f 16427/19227/17370 16428/19226/17369 16430/19228/17371</w:t>
        <w:br/>
        <w:t>f 16429/19229/17372 16427/19227/17370 16430/19228/17371</w:t>
        <w:br/>
        <w:t>f 16429/19229/17372 16430/19228/17371 16415/19213/17360</w:t>
        <w:br/>
        <w:t>f 16416/19212/17360 16429/19229/17372 16415/19213/17360</w:t>
        <w:br/>
        <w:t>f 16434/19230/17373 16433/19231/17374 16432/19232/17375</w:t>
        <w:br/>
        <w:t>f 16431/19233/17376 16434/19230/17373 16432/19232/17375</w:t>
        <w:br/>
        <w:t>f 16431/19233/17376 16432/19232/17375 16436/19234/17377</w:t>
        <w:br/>
        <w:t>f 16435/19235/17378 16431/19233/17376 16436/19234/17377</w:t>
        <w:br/>
        <w:t>f 16435/19235/17378 16436/19234/17377 16438/19236/17379</w:t>
        <w:br/>
        <w:t>f 16437/19237/17380 16435/19235/17378 16438/19236/17379</w:t>
        <w:br/>
        <w:t>f 16438/19236/17379 16440/19238/17381 16439/19239/17382</w:t>
        <w:br/>
        <w:t>f 16437/19237/17380 16438/19236/17379 16439/19239/17382</w:t>
        <w:br/>
        <w:t>f 16440/19238/17381 16442/19240/17383 16441/19241/17384</w:t>
        <w:br/>
        <w:t>f 16439/19239/17382 16440/19238/17381 16441/19241/17384</w:t>
        <w:br/>
        <w:t>f 16442/19240/17383 16444/19242/17385 16443/19243/17386</w:t>
        <w:br/>
        <w:t>f 16441/19241/17384 16442/19240/17383 16443/19243/17386</w:t>
        <w:br/>
        <w:t>f 16444/19242/17385 16446/19244/17387 16445/19245/17388</w:t>
        <w:br/>
        <w:t>f 16443/19243/17386 16444/19242/17385 16445/19245/17388</w:t>
        <w:br/>
        <w:t>f 16448/19246/17389 16447/19247/17387 16433/19231/17374</w:t>
        <w:br/>
        <w:t>f 16434/19230/17373 16448/19246/17389 16433/19231/17374</w:t>
        <w:br/>
        <w:t>f 16450/19248/17390 16449/19249/17391 16432/19232/17375</w:t>
        <w:br/>
        <w:t>f 16433/19231/17374 16450/19248/17390 16432/19232/17375</w:t>
        <w:br/>
        <w:t>f 16432/19232/17375 16449/19249/17391 16452/19250/17392</w:t>
        <w:br/>
        <w:t>f 16451/19251/17393 16432/19232/17375 16452/19250/17392</w:t>
        <w:br/>
        <w:t>f 16453/19252/17394 16451/19251/17393 16452/19250/17392</w:t>
        <w:br/>
        <w:t>f 16453/19252/17394 16455/19253/17395 16454/19254/17396</w:t>
        <w:br/>
        <w:t>f 16451/19251/17393 16453/19252/17394 16454/19254/17396</w:t>
        <w:br/>
        <w:t>f 16454/19254/17396 16455/19253/17395 16457/19255/17397</w:t>
        <w:br/>
        <w:t>f 16456/19256/17398 16454/19254/17396 16457/19255/17397</w:t>
        <w:br/>
        <w:t>f 16458/19257/17399 16456/19256/17398 16457/19255/17397</w:t>
        <w:br/>
        <w:t>f 16458/19257/17400 16459/19258/17401 16442/19240/17383</w:t>
        <w:br/>
        <w:t>f 16440/19238/17381 16458/19257/17400 16442/19240/17383</w:t>
        <w:br/>
        <w:t>f 16442/19240/17383 16459/19258/17401 16460/19259/17402</w:t>
        <w:br/>
        <w:t>f 16444/19242/17385 16442/19240/17383 16460/19259/17402</w:t>
        <w:br/>
        <w:t>f 16461/19260/17403 16444/19242/17385 16460/19259/17402</w:t>
        <w:br/>
        <w:t>f 16461/19260/17403 16462/19261/17404 16446/19244/17387</w:t>
        <w:br/>
        <w:t>f 16444/19242/17385 16461/19260/17403 16446/19244/17387</w:t>
        <w:br/>
        <w:t>f 16447/19247/17387 16464/19262/17405 16463/19263/17406</w:t>
        <w:br/>
        <w:t>f 16433/19231/17374 16447/19247/17387 16463/19263/17406</w:t>
        <w:br/>
        <w:t>f 16450/19248/17390 16433/19231/17374 16463/19263/17406</w:t>
        <w:br/>
        <w:t>f 16468/19264/17407 16467/19265/17408 16466/19266/17409</w:t>
        <w:br/>
        <w:t>f 16465/19267/17410 16468/19264/17407 16466/19266/17409</w:t>
        <w:br/>
        <w:t>f 16467/19265/17408 16470/19268/17411 16469/19269/17412</w:t>
        <w:br/>
        <w:t>f 16466/19266/17409 16467/19265/17408 16469/19269/17412</w:t>
        <w:br/>
        <w:t>f 16470/19268/17411 16472/19270/17413 16471/19271/17414</w:t>
        <w:br/>
        <w:t>f 16469/19269/17412 16470/19268/17411 16471/19271/17414</w:t>
        <w:br/>
        <w:t>f 16474/19272/17415 16473/19273/17416 16471/19271/17414</w:t>
        <w:br/>
        <w:t>f 16472/19270/17413 16474/19272/17415 16471/19271/17414</w:t>
        <w:br/>
        <w:t>f 16473/19273/17416 16474/19272/17415 16476/19274/17417</w:t>
        <w:br/>
        <w:t>f 16475/19275/17418 16473/19273/17416 16476/19274/17417</w:t>
        <w:br/>
        <w:t>f 16475/19275/17418 16476/19274/17417 16478/19276/17419</w:t>
        <w:br/>
        <w:t>f 16477/19277/17420 16475/19275/17418 16478/19276/17419</w:t>
        <w:br/>
        <w:t>f 16477/19277/17420 16478/19276/17419 16480/19278/17421</w:t>
        <w:br/>
        <w:t>f 16479/19279/17422 16477/19277/17420 16480/19278/17421</w:t>
        <w:br/>
        <w:t>f 16479/19279/17422 16480/19278/17421 16482/19280/17423</w:t>
        <w:br/>
        <w:t>f 16481/19281/17424 16479/19279/17422 16482/19280/17423</w:t>
        <w:br/>
        <w:t>f 16484/19282/17425 16483/19283/17426 16481/19281/17424</w:t>
        <w:br/>
        <w:t>f 16482/19280/17423 16484/19282/17425 16481/19281/17424</w:t>
        <w:br/>
        <w:t>f 16483/19283/17426 16484/19282/17425 16486/19284/17427</w:t>
        <w:br/>
        <w:t>f 16485/19285/17428 16483/19283/17426 16486/19284/17427</w:t>
        <w:br/>
        <w:t>f 16490/19286/17429 16489/19287/17430 16488/19288/17431</w:t>
        <w:br/>
        <w:t>f 16487/19289/17432 16490/19286/17429 16488/19288/17431</w:t>
        <w:br/>
        <w:t>f 16489/19287/17430 16468/19264/17407 16465/19267/17410</w:t>
        <w:br/>
        <w:t>f 16488/19288/17431 16489/19287/17430 16465/19267/17410</w:t>
        <w:br/>
        <w:t>f 16492/19290/17433 16491/19291/17434 16467/19265/17408</w:t>
        <w:br/>
        <w:t>f 16468/19264/17407 16492/19290/17433 16467/19265/17408</w:t>
        <w:br/>
        <w:t>f 16491/19291/17434 16493/19292/17435 16470/19268/17411</w:t>
        <w:br/>
        <w:t>f 16467/19265/17408 16491/19291/17434 16470/19268/17411</w:t>
        <w:br/>
        <w:t>f 16493/19292/17435 16494/19293/17436 16472/19270/17413</w:t>
        <w:br/>
        <w:t>f 16470/19268/17411 16493/19292/17435 16472/19270/17413</w:t>
        <w:br/>
        <w:t>f 16495/19294/17437 16474/19272/17415 16472/19270/17413</w:t>
        <w:br/>
        <w:t>f 16494/19293/17436 16495/19294/17437 16472/19270/17413</w:t>
        <w:br/>
        <w:t>f 16474/19272/17415 16495/19294/17437 16496/19295/17438</w:t>
        <w:br/>
        <w:t>f 16476/19274/17417 16474/19272/17415 16496/19295/17438</w:t>
        <w:br/>
        <w:t>f 16476/19274/17417 16496/19295/17438 16497/19296/17439</w:t>
        <w:br/>
        <w:t>f 16478/19276/17419 16476/19274/17417 16497/19296/17439</w:t>
        <w:br/>
        <w:t>f 16478/19276/17419 16497/19296/17439 16498/19297/17440</w:t>
        <w:br/>
        <w:t>f 16480/19278/17421 16478/19276/17419 16498/19297/17440</w:t>
        <w:br/>
        <w:t>f 16480/19278/17421 16498/19297/17440 16499/19298/17441</w:t>
        <w:br/>
        <w:t>f 16482/19280/17423 16480/19278/17421 16499/19298/17441</w:t>
        <w:br/>
        <w:t>f 16484/19282/17425 16482/19280/17423 16499/19298/17441</w:t>
        <w:br/>
        <w:t>f 16500/19299/17442 16484/19282/17425 16499/19298/17441</w:t>
        <w:br/>
        <w:t>f 16500/19299/17442 16501/19300/17443 16486/19284/17427</w:t>
        <w:br/>
        <w:t>f 16484/19282/17425 16500/19299/17442 16486/19284/17427</w:t>
        <w:br/>
        <w:t>f 16503/19301/17444 16502/19302/17445 16489/19287/17430</w:t>
        <w:br/>
        <w:t>f 16490/19286/17429 16503/19301/17444 16489/19287/17430</w:t>
        <w:br/>
        <w:t>f 16502/19302/17445 16492/19290/17433 16468/19264/17407</w:t>
        <w:br/>
        <w:t>f 16489/19287/17430 16502/19302/17445 16468/19264/17407</w:t>
        <w:br/>
        <w:t>f 16492/19290/17433 16506/19303/17446 16505/19304/17447</w:t>
        <w:br/>
        <w:t>f 16504/19305/17448 16492/19290/17433 16505/19304/17447</w:t>
        <w:br/>
        <w:t>f 16505/19304/17447 16508/19306/17449 16507/19307/17450</w:t>
        <w:br/>
        <w:t>f 16504/19305/17448 16505/19304/17447 16507/19307/17450</w:t>
        <w:br/>
        <w:t>f 16508/19306/17449 16509/19308/17451 16507/19307/17450</w:t>
        <w:br/>
        <w:t>f 16509/19308/17451 16508/19306/17449 16511/19309/17452</w:t>
        <w:br/>
        <w:t>f 16510/19310/17453 16509/19308/17451 16511/19309/17452</w:t>
        <w:br/>
        <w:t>f 16511/19309/17452 16513/19311/17454 16512/19312/17455</w:t>
        <w:br/>
        <w:t>f 16510/19310/17453 16511/19309/17452 16512/19312/17455</w:t>
        <w:br/>
        <w:t>f 16513/19311/17454 16497/19296/17439 16512/19312/17455</w:t>
        <w:br/>
        <w:t>f 16497/19296/17439 16513/19311/17454 16514/19313/17456</w:t>
        <w:br/>
        <w:t>f 16498/19297/17440 16497/19296/17439 16514/19313/17456</w:t>
        <w:br/>
        <w:t>f 16514/19313/17456 16515/19314/17457 16499/19298/17441</w:t>
        <w:br/>
        <w:t>f 16498/19297/17440 16514/19313/17456 16499/19298/17441</w:t>
        <w:br/>
        <w:t>f 16500/19299/17442 16499/19298/17441 16515/19314/17457</w:t>
        <w:br/>
        <w:t>f 16500/19299/17442 16515/19314/17457 16516/19315/17458</w:t>
        <w:br/>
        <w:t>f 16501/19300/17443 16500/19299/17442 16516/19315/17458</w:t>
        <w:br/>
        <w:t>f 16517/19316/17459 16506/19303/17446 16502/19302/17445</w:t>
        <w:br/>
        <w:t>f 16503/19301/17444 16517/19316/17459 16502/19302/17445</w:t>
        <w:br/>
        <w:t>f 16506/19303/17446 16492/19290/17433 16502/19302/17445</w:t>
        <w:br/>
        <w:t>f 16506/19303/17446 16519/19317/17460 16518/19318/17461</w:t>
        <w:br/>
        <w:t>f 16505/19304/17447 16506/19303/17446 16518/19318/17461</w:t>
        <w:br/>
        <w:t>f 16518/19318/17461 16520/19319/17462 16508/19306/17449</w:t>
        <w:br/>
        <w:t>f 16505/19304/17447 16518/19318/17461 16508/19306/17449</w:t>
        <w:br/>
        <w:t>f 16508/19306/17449 16520/19319/17462 16521/19320/17463</w:t>
        <w:br/>
        <w:t>f 16511/19309/17452 16508/19306/17449 16521/19320/17463</w:t>
        <w:br/>
        <w:t>f 16521/19320/17463 16522/19321/17464 16513/19311/17454</w:t>
        <w:br/>
        <w:t>f 16511/19309/17452 16521/19320/17463 16513/19311/17454</w:t>
        <w:br/>
        <w:t>f 16522/19321/17464 16523/19322/17465 16514/19313/17456</w:t>
        <w:br/>
        <w:t>f 16513/19311/17454 16522/19321/17464 16514/19313/17456</w:t>
        <w:br/>
        <w:t>f 16523/19322/17465 16525/19323/17466 16524/19324/17466</w:t>
        <w:br/>
        <w:t>f 16514/19313/17456 16523/19322/17465 16524/19324/17466</w:t>
        <w:br/>
        <w:t>f 16525/19323/17466 16527/19325/17467 16526/19326/17467</w:t>
        <w:br/>
        <w:t>f 16524/19324/17466 16525/19323/17466 16526/19326/17467</w:t>
        <w:br/>
        <w:t>f 16529/19327/17468 16528/19328/17468 16519/19317/17460</w:t>
        <w:br/>
        <w:t>f 16506/19303/17446 16529/19327/17468 16519/19317/17460</w:t>
        <w:br/>
        <w:t>f 16533/19329/17469 16532/19330/17470 16531/19331/17471</w:t>
        <w:br/>
        <w:t>f 16530/19332/17472 16533/19329/17469 16531/19331/17471</w:t>
        <w:br/>
        <w:t>f 16530/19332/17472 16531/19331/17471 16535/19333/17473</w:t>
        <w:br/>
        <w:t>f 16534/19334/17474 16530/19332/17472 16535/19333/17473</w:t>
        <w:br/>
        <w:t>f 16534/19334/17474 16535/19333/17473 16537/19335/17475</w:t>
        <w:br/>
        <w:t>f 16536/19336/17476 16534/19334/17474 16537/19335/17475</w:t>
        <w:br/>
        <w:t>f 16541/19337/17477 16540/19338/17478 16539/19339/17479</w:t>
        <w:br/>
        <w:t>f 16538/19340/17480 16541/19337/17477 16539/19339/17479</w:t>
        <w:br/>
        <w:t>f 16538/19340/17480 16539/19339/17479 16543/19341/17481</w:t>
        <w:br/>
        <w:t>f 16542/19342/17482 16538/19340/17480 16543/19341/17481</w:t>
        <w:br/>
        <w:t>f 16542/19342/17482 16543/19341/17481 16545/19343/17483</w:t>
        <w:br/>
        <w:t>f 16544/19344/17484 16542/19342/17482 16545/19343/17483</w:t>
        <w:br/>
        <w:t>f 16536/19336/17476 16537/19335/17475 16547/19345/17485</w:t>
        <w:br/>
        <w:t>f 16546/19346/17486 16536/19336/17476 16547/19345/17485</w:t>
        <w:br/>
        <w:t>f 16549/19347/17487 16544/19344/17484 16545/19343/17483</w:t>
        <w:br/>
        <w:t>f 16548/19348/17488 16549/19347/17487 16545/19343/17483</w:t>
        <w:br/>
        <w:t>f 16551/19349/17489 16546/19346/17486 16547/19345/17485</w:t>
        <w:br/>
        <w:t>f 16550/19350/17490 16551/19349/17489 16547/19345/17485</w:t>
        <w:br/>
        <w:t>f 16553/19351/17491 16549/19347/17487 16548/19348/17488</w:t>
        <w:br/>
        <w:t>f 16552/19352/17492 16553/19351/17491 16548/19348/17488</w:t>
        <w:br/>
        <w:t>f 16555/19353/17493 16551/19349/17489 16550/19350/17490</w:t>
        <w:br/>
        <w:t>f 16554/19354/17494 16555/19353/17493 16550/19350/17490</w:t>
        <w:br/>
        <w:t>f 16557/19355/17495 16553/19351/17491 16552/19352/17492</w:t>
        <w:br/>
        <w:t>f 16556/19356/17496 16557/19355/17495 16552/19352/17492</w:t>
        <w:br/>
        <w:t>f 16559/19357/17497 16555/19353/17493 16554/19354/17494</w:t>
        <w:br/>
        <w:t>f 16558/19358/17498 16559/19357/17497 16554/19354/17494</w:t>
        <w:br/>
        <w:t>f 16561/19359/17499 16557/19355/17495 16556/19356/17496</w:t>
        <w:br/>
        <w:t>f 16560/19360/17500 16561/19359/17499 16556/19356/17496</w:t>
        <w:br/>
        <w:t>f 16559/19357/17497 16558/19358/17498 16563/19361/17501</w:t>
        <w:br/>
        <w:t>f 16562/19362/17502 16559/19357/17497 16563/19361/17501</w:t>
        <w:br/>
        <w:t>f 16565/19363/17503 16561/19359/17499 16560/19360/17500</w:t>
        <w:br/>
        <w:t>f 16564/19364/17504 16565/19363/17503 16560/19360/17500</w:t>
        <w:br/>
        <w:t>f 16536/19336/17476 16545/19343/17483 16543/19341/17481</w:t>
        <w:br/>
        <w:t>f 16534/19334/17474 16536/19336/17476 16543/19341/17481</w:t>
        <w:br/>
        <w:t>f 16534/19334/17474 16543/19341/17481 16539/19339/17479</w:t>
        <w:br/>
        <w:t>f 16530/19332/17472 16534/19334/17474 16539/19339/17479</w:t>
        <w:br/>
        <w:t>f 16530/19332/17472 16539/19339/17479 16540/19338/17478</w:t>
        <w:br/>
        <w:t>f 16533/19329/17469 16530/19332/17472 16540/19338/17478</w:t>
        <w:br/>
        <w:t>f 16559/19357/17497 16562/19362/17502 16564/19364/17504</w:t>
        <w:br/>
        <w:t>f 16560/19360/17500 16559/19357/17497 16564/19364/17504</w:t>
        <w:br/>
        <w:t>f 16555/19353/17493 16559/19357/17497 16560/19360/17500</w:t>
        <w:br/>
        <w:t>f 16556/19356/17496 16555/19353/17493 16560/19360/17500</w:t>
        <w:br/>
        <w:t>f 16551/19349/17489 16555/19353/17493 16556/19356/17496</w:t>
        <w:br/>
        <w:t>f 16552/19352/17492 16551/19349/17489 16556/19356/17496</w:t>
        <w:br/>
        <w:t>f 16546/19346/17486 16551/19349/17489 16552/19352/17492</w:t>
        <w:br/>
        <w:t>f 16548/19348/17488 16546/19346/17486 16552/19352/17492</w:t>
        <w:br/>
        <w:t>f 16546/19346/17486 16548/19348/17488 16545/19343/17483</w:t>
        <w:br/>
        <w:t>f 16536/19336/17476 16546/19346/17486 16545/19343/17483</w:t>
        <w:br/>
        <w:t>f 16568/19365/17505 16567/19366/17506 16566/19367/17507</w:t>
        <w:br/>
        <w:t>f 16569/19368/17475 16568/19365/17505 16566/19367/17507</w:t>
        <w:br/>
        <w:t>f 16570/19369/17485 16569/19368/17475 16566/19367/17507</w:t>
        <w:br/>
        <w:t>f 16571/19370/17508 16570/19369/17485 16566/19367/17507</w:t>
        <w:br/>
        <w:t>f 16572/19371/17509 16571/19370/17508 16566/19367/17507</w:t>
        <w:br/>
        <w:t>f 16573/19372/17510 16572/19371/17509 16566/19367/17507</w:t>
        <w:br/>
        <w:t>f 16574/19373/17470 16573/19372/17510 16566/19367/17507</w:t>
        <w:br/>
        <w:t>f 16567/19366/17506 16574/19373/17470 16566/19367/17507</w:t>
        <w:br/>
        <w:t>f 16577/19374/17511 16576/19375/17512 16575/19376/17513</w:t>
        <w:br/>
        <w:t>f 16576/19375/17512 16578/19377/17514 16575/19376/17513</w:t>
        <w:br/>
        <w:t>f 16578/19377/17514 16579/19378/17487 16575/19376/17513</w:t>
        <w:br/>
        <w:t>f 16579/19378/17487 16580/19379/17515 16575/19376/17513</w:t>
        <w:br/>
        <w:t>f 16580/19379/17515 16581/19380/17495 16575/19376/17513</w:t>
        <w:br/>
        <w:t>f 16581/19380/17495 16582/19381/17516 16575/19376/17513</w:t>
        <w:br/>
        <w:t>f 16582/19381/17516 16583/19382/17503 16575/19376/17513</w:t>
        <w:br/>
        <w:t>f 16583/19382/17503 16577/19374/17511 16575/19376/17513</w:t>
        <w:br/>
        <w:t>f 16587/19383/17517 16586/19384/17518 16585/19385/17519</w:t>
        <w:br/>
        <w:t>f 16584/19386/17520 16587/19383/17517 16585/19385/17519</w:t>
        <w:br/>
        <w:t>f 16584/19386/17520 16585/19385/17519 16589/19387/17521</w:t>
        <w:br/>
        <w:t>f 16588/19388/17522 16584/19386/17520 16589/19387/17521</w:t>
        <w:br/>
        <w:t>f 16591/19389/17523 16590/19390/17524 16588/19388/17522</w:t>
        <w:br/>
        <w:t>f 16589/19387/17521 16591/19389/17523 16588/19388/17522</w:t>
        <w:br/>
        <w:t>f 16590/19390/17524 16591/19389/17523 16593/19391/17525</w:t>
        <w:br/>
        <w:t>f 16592/19392/17526 16590/19390/17524 16593/19391/17525</w:t>
        <w:br/>
        <w:t>f 16592/19392/17526 16593/19391/17525 16595/19393/17527</w:t>
        <w:br/>
        <w:t>f 16594/19394/17528 16592/19392/17526 16595/19393/17527</w:t>
        <w:br/>
        <w:t>f 16594/19394/17528 16595/19393/17527 16597/19395/17529</w:t>
        <w:br/>
        <w:t>f 16596/19396/17529 16594/19394/17528 16597/19395/17529</w:t>
        <w:br/>
        <w:t>f 16597/19395/17529 16599/19397/17530 16598/19398/17531</w:t>
        <w:br/>
        <w:t>f 16596/19396/17529 16597/19395/17529 16598/19398/17531</w:t>
        <w:br/>
        <w:t>f 16598/19398/17531 16599/19397/17530 16601/19399/17532</w:t>
        <w:br/>
        <w:t>f 16600/19400/17533 16598/19398/17531 16601/19399/17532</w:t>
        <w:br/>
        <w:t>f 16605/19401/17534 16604/19402/17535 16603/19403/17536</w:t>
        <w:br/>
        <w:t>f 16602/19404/17537 16605/19401/17534 16603/19403/17536</w:t>
        <w:br/>
        <w:t>f 16602/19404/17537 16607/19405/17538 16606/19406/17539</w:t>
        <w:br/>
        <w:t>f 16605/19401/17534 16602/19404/17537 16606/19406/17539</w:t>
        <w:br/>
        <w:t>f 16606/19406/17539 16607/19405/17538 16586/19384/17518</w:t>
        <w:br/>
        <w:t>f 16587/19383/17517 16606/19406/17539 16586/19384/17518</w:t>
        <w:br/>
        <w:t>f 16586/19384/17518 16609/19407/17540 16608/19408/17541</w:t>
        <w:br/>
        <w:t>f 16585/19385/17519 16586/19384/17518 16608/19408/17541</w:t>
        <w:br/>
        <w:t>f 16608/19408/17541 16610/19409/17542 16589/19387/17521</w:t>
        <w:br/>
        <w:t>f 16585/19385/17519 16608/19408/17541 16589/19387/17521</w:t>
        <w:br/>
        <w:t>f 16610/19409/17542 16611/19410/17543 16591/19389/17523</w:t>
        <w:br/>
        <w:t>f 16589/19387/17521 16610/19409/17542 16591/19389/17523</w:t>
        <w:br/>
        <w:t>f 16611/19410/17543 16612/19411/17544 16593/19391/17525</w:t>
        <w:br/>
        <w:t>f 16591/19389/17523 16611/19410/17543 16593/19391/17525</w:t>
        <w:br/>
        <w:t>f 16612/19411/17544 16613/19412/17545 16595/19393/17527</w:t>
        <w:br/>
        <w:t>f 16593/19391/17525 16612/19411/17544 16595/19393/17527</w:t>
        <w:br/>
        <w:t>f 16595/19393/17527 16613/19412/17545 16615/19413/17546</w:t>
        <w:br/>
        <w:t>f 16614/19414/17547 16595/19393/17527 16615/19413/17546</w:t>
        <w:br/>
        <w:t>f 16614/19414/17547 16615/19413/17546 16617/19415/17548</w:t>
        <w:br/>
        <w:t>f 16616/19416/17549 16614/19414/17547 16617/19415/17548</w:t>
        <w:br/>
        <w:t>f 16616/19416/17549 16617/19415/17548 16619/19417/17550</w:t>
        <w:br/>
        <w:t>f 16618/19418/17551 16616/19416/17549 16619/19417/17550</w:t>
        <w:br/>
        <w:t>f 16602/19404/17537 16603/19403/17536 16621/19419/17552</w:t>
        <w:br/>
        <w:t>f 16620/19420/17553 16602/19404/17537 16621/19419/17552</w:t>
        <w:br/>
        <w:t>f 16602/19404/17537 16620/19420/17553 16622/19421/17554</w:t>
        <w:br/>
        <w:t>f 16607/19405/17538 16602/19404/17537 16622/19421/17554</w:t>
        <w:br/>
        <w:t>f 16607/19405/17538 16622/19421/17554 16609/19407/17540</w:t>
        <w:br/>
        <w:t>f 16586/19384/17518 16607/19405/17538 16609/19407/17540</w:t>
        <w:br/>
        <w:t>f 16626/19422/17555 16625/19423/17556 16624/19424/17557</w:t>
        <w:br/>
        <w:t>f 16623/19425/17558 16626/19422/17555 16624/19424/17557</w:t>
        <w:br/>
        <w:t>f 16625/19423/17556 16628/19426/17559 16627/19427/17560</w:t>
        <w:br/>
        <w:t>f 16624/19424/17557 16625/19423/17556 16627/19427/17560</w:t>
        <w:br/>
        <w:t>f 16628/19426/17559 16629/19428/17561 16611/19410/17543</w:t>
        <w:br/>
        <w:t>f 16610/19409/17542 16628/19426/17559 16611/19410/17543</w:t>
        <w:br/>
        <w:t>f 16629/19428/17561 16630/19429/17562 16612/19411/17544</w:t>
        <w:br/>
        <w:t>f 16611/19410/17543 16629/19428/17561 16612/19411/17544</w:t>
        <w:br/>
        <w:t>f 16630/19429/17562 16631/19430/17563 16613/19412/17545</w:t>
        <w:br/>
        <w:t>f 16612/19411/17544 16630/19429/17562 16613/19412/17545</w:t>
        <w:br/>
        <w:t>f 16613/19412/17545 16631/19430/17563 16632/19431/17564</w:t>
        <w:br/>
        <w:t>f 16615/19413/17546 16613/19412/17545 16632/19431/17564</w:t>
        <w:br/>
        <w:t>f 16615/19413/17546 16632/19431/17564 16633/19432/17565</w:t>
        <w:br/>
        <w:t>f 16617/19415/17548 16615/19413/17546 16633/19432/17565</w:t>
        <w:br/>
        <w:t>f 16617/19415/17548 16633/19432/17565 16634/19433/17566</w:t>
        <w:br/>
        <w:t>f 16619/19417/17550 16617/19415/17548 16634/19433/17566</w:t>
        <w:br/>
        <w:t>f 16638/19434/17567 16637/19435/17568 16636/19436/17569</w:t>
        <w:br/>
        <w:t>f 16635/19437/17570 16638/19434/17567 16636/19436/17569</w:t>
        <w:br/>
        <w:t>f 16638/19434/17567 16635/19437/17570 16640/19438/17571</w:t>
        <w:br/>
        <w:t>f 16639/19439/17572 16638/19434/17567 16640/19438/17571</w:t>
        <w:br/>
        <w:t>f 16639/19439/17572 16640/19438/17571 16626/19422/17555</w:t>
        <w:br/>
        <w:t>f 16623/19425/17558 16639/19439/17572 16626/19422/17555</w:t>
        <w:br/>
        <w:t>f 16642/19440/17573 16641/19441/17574 16625/19423/17556</w:t>
        <w:br/>
        <w:t>f 16626/19422/17555 16642/19440/17573 16625/19423/17556</w:t>
        <w:br/>
        <w:t>f 16641/19441/17574 16643/19442/17575 16628/19426/17559</w:t>
        <w:br/>
        <w:t>f 16625/19423/17556 16641/19441/17574 16628/19426/17559</w:t>
        <w:br/>
        <w:t>f 16643/19442/17575 16644/19443/17576 16629/19428/17561</w:t>
        <w:br/>
        <w:t>f 16628/19426/17559 16643/19442/17575 16629/19428/17561</w:t>
        <w:br/>
        <w:t>f 16644/19443/17576 16645/19444/17577 16630/19429/17562</w:t>
        <w:br/>
        <w:t>f 16629/19428/17561 16644/19443/17576 16630/19429/17562</w:t>
        <w:br/>
        <w:t>f 16645/19444/17577 16646/19445/17578 16631/19430/17563</w:t>
        <w:br/>
        <w:t>f 16630/19429/17562 16645/19444/17577 16631/19430/17563</w:t>
        <w:br/>
        <w:t>f 16646/19445/17578 16647/19446/17579 16632/19431/17564</w:t>
        <w:br/>
        <w:t>f 16631/19430/17563 16646/19445/17578 16632/19431/17564</w:t>
        <w:br/>
        <w:t>f 16632/19431/17564 16647/19446/17579 16648/19447/17580</w:t>
        <w:br/>
        <w:t>f 16633/19432/17565 16632/19431/17564 16648/19447/17580</w:t>
        <w:br/>
        <w:t>f 16648/19447/17580 16649/19448/17581 16634/19433/17566</w:t>
        <w:br/>
        <w:t>f 16633/19432/17565 16648/19447/17580 16634/19433/17566</w:t>
        <w:br/>
        <w:t>f 16651/19449/17582 16635/19437/17570 16636/19436/17569</w:t>
        <w:br/>
        <w:t>f 16650/19450/17583 16651/19449/17582 16636/19436/17569</w:t>
        <w:br/>
        <w:t>f 16635/19437/17570 16651/19449/17582 16652/19451/17584</w:t>
        <w:br/>
        <w:t>f 16640/19438/17571 16635/19437/17570 16652/19451/17584</w:t>
        <w:br/>
        <w:t>f 16652/19451/17584 16642/19440/17573 16626/19422/17555</w:t>
        <w:br/>
        <w:t>f 16640/19438/17571 16652/19451/17584 16626/19422/17555</w:t>
        <w:br/>
        <w:t>f 16654/19452/17585 16653/19453/17586 16641/19441/17574</w:t>
        <w:br/>
        <w:t>f 16642/19440/17573 16654/19452/17585 16641/19441/17574</w:t>
        <w:br/>
        <w:t>f 16641/19441/17574 16653/19453/17586 16655/19454/17587</w:t>
        <w:br/>
        <w:t>f 16643/19442/17575 16641/19441/17574 16655/19454/17587</w:t>
        <w:br/>
        <w:t>f 16656/19455/17588 16644/19443/17576 16643/19442/17575</w:t>
        <w:br/>
        <w:t>f 16655/19454/17587 16656/19455/17588 16643/19442/17575</w:t>
        <w:br/>
        <w:t>f 16644/19443/17576 16656/19455/17588 16658/19456/17589</w:t>
        <w:br/>
        <w:t>f 16657/19457/17590 16644/19443/17576 16658/19456/17589</w:t>
        <w:br/>
        <w:t>f 16658/19456/17589 16660/19458/17591 16659/19459/17592</w:t>
        <w:br/>
        <w:t>f 16657/19457/17590 16658/19456/17589 16659/19459/17592</w:t>
        <w:br/>
        <w:t>f 16660/19458/17591 16662/19460/17593 16661/19461/17594</w:t>
        <w:br/>
        <w:t>f 16659/19459/17592 16660/19458/17591 16661/19461/17594</w:t>
        <w:br/>
        <w:t>f 16662/19460/17593 16664/19462/17595 16663/19463/17596</w:t>
        <w:br/>
        <w:t>f 16661/19461/17594 16662/19460/17593 16663/19463/17596</w:t>
        <w:br/>
        <w:t>f 16666/19464/17597 16663/19463/17596 16664/19462/17595</w:t>
        <w:br/>
        <w:t>f 16665/19465/17598 16666/19464/17597 16664/19462/17595</w:t>
        <w:br/>
        <w:t>f 16668/19466/17599 16651/19449/17582 16650/19450/17583</w:t>
        <w:br/>
        <w:t>f 16667/19467/17600 16668/19466/17599 16650/19450/17583</w:t>
        <w:br/>
        <w:t>f 16668/19466/17599 16669/19468/17601 16652/19451/17584</w:t>
        <w:br/>
        <w:t>f 16651/19449/17582 16668/19466/17599 16652/19451/17584</w:t>
        <w:br/>
        <w:t>f 16669/19468/17601 16654/19452/17585 16642/19440/17573</w:t>
        <w:br/>
        <w:t>f 16652/19451/17584 16669/19468/17601 16642/19440/17573</w:t>
        <w:br/>
        <w:t>f 16673/19469/17602 16672/19470/17602 16671/19471/17603</w:t>
        <w:br/>
        <w:t>f 16670/19472/17604 16673/19469/17602 16671/19471/17603</w:t>
        <w:br/>
        <w:t>f 16653/19453/17586 16671/19471/17605 16674/19473/17606</w:t>
        <w:br/>
        <w:t>f 16655/19454/17587 16653/19453/17586 16674/19473/17606</w:t>
        <w:br/>
        <w:t>f 16675/19474/17607 16656/19455/17588 16655/19454/17587</w:t>
        <w:br/>
        <w:t>f 16674/19473/17606 16675/19474/17607 16655/19454/17587</w:t>
        <w:br/>
        <w:t>f 16656/19455/17588 16675/19474/17607 16676/19475/17608</w:t>
        <w:br/>
        <w:t>f 16658/19456/17589 16656/19455/17588 16676/19475/17608</w:t>
        <w:br/>
        <w:t>f 16658/19456/17589 16676/19475/17608 16677/19476/17609</w:t>
        <w:br/>
        <w:t>f 16660/19458/17591 16658/19456/17589 16677/19476/17609</w:t>
        <w:br/>
        <w:t>f 16677/19476/17609 16678/19477/17610 16662/19460/17593</w:t>
        <w:br/>
        <w:t>f 16660/19458/17591 16677/19476/17609 16662/19460/17593</w:t>
        <w:br/>
        <w:t>f 16678/19477/17610 16679/19478/17611 16664/19462/17595</w:t>
        <w:br/>
        <w:t>f 16662/19460/17593 16678/19477/17610 16664/19462/17595</w:t>
        <w:br/>
        <w:t>f 16665/19465/17598 16664/19462/17595 16679/19478/17611</w:t>
        <w:br/>
        <w:t>f 16680/19479/17612 16665/19465/17598 16679/19478/17611</w:t>
        <w:br/>
        <w:t>f 16683/19480/17613 16668/19466/17614 16682/19481/17615</w:t>
        <w:br/>
        <w:t>f 16681/19482/17615 16683/19480/17613 16682/19481/17615</w:t>
        <w:br/>
        <w:t>f 16683/19480/17613 16685/19483/17616 16684/19484/17616</w:t>
        <w:br/>
        <w:t>f 16668/19466/17614 16683/19480/17613 16684/19484/17616</w:t>
        <w:br/>
        <w:t>f 16685/19483/17616 16672/19470/17602 16673/19469/17602</w:t>
        <w:br/>
        <w:t>f 16684/19484/17616 16685/19483/17616 16673/19469/17602</w:t>
        <w:br/>
        <w:t>f 16601/19399/17532 16687/19485/17617 16686/19486/17617</w:t>
        <w:br/>
        <w:t>f 16600/19400/17533 16601/19399/17532 16686/19486/17617</w:t>
        <w:br/>
        <w:t>f 16619/19417/17550 16689/19487/17618 16688/19488/17619</w:t>
        <w:br/>
        <w:t>f 16601/19399/17620 16619/19417/17550 16688/19488/17619</w:t>
        <w:br/>
        <w:t>f 16691/19489/17621 16690/19490/17622 16689/19487/17618</w:t>
        <w:br/>
        <w:t>f 16619/19417/17550 16691/19489/17621 16689/19487/17618</w:t>
        <w:br/>
        <w:t>f 16691/19489/17621 16693/19491/17623 16692/19492/17624</w:t>
        <w:br/>
        <w:t>f 16690/19490/17622 16691/19489/17621 16692/19492/17624</w:t>
        <w:br/>
        <w:t>f 16666/19464/17597 16665/19465/17598 16695/19493/17625</w:t>
        <w:br/>
        <w:t>f 16694/19494/17626 16666/19464/17597 16695/19493/17625</w:t>
        <w:br/>
        <w:t>f 16665/19465/17598 16680/19479/17612 16696/19495/17627</w:t>
        <w:br/>
        <w:t>f 16695/19493/17625 16665/19465/17598 16696/19495/17627</w:t>
        <w:br/>
        <w:t>f 16698/19496/17628 16697/19497/17629 16686/19486/17617</w:t>
        <w:br/>
        <w:t>f 16687/19485/17617 16698/19496/17628 16686/19486/17617</w:t>
        <w:br/>
        <w:t>f 16688/19488/17619 16689/19487/17618 16700/19498/17630</w:t>
        <w:br/>
        <w:t>f 16699/19499/17631 16688/19488/17619 16700/19498/17630</w:t>
        <w:br/>
        <w:t>f 16689/19487/17618 16690/19490/17622 16701/19500/17632</w:t>
        <w:br/>
        <w:t>f 16700/19498/17630 16689/19487/17618 16701/19500/17632</w:t>
        <w:br/>
        <w:t>f 16692/19492/17624 16702/19501/17633 16701/19500/17632</w:t>
        <w:br/>
        <w:t>f 16690/19490/17622 16692/19492/17624 16701/19500/17632</w:t>
        <w:br/>
        <w:t>f 16695/19493/17625 16704/19502/17634 16703/19503/17635</w:t>
        <w:br/>
        <w:t>f 16694/19494/17626 16695/19493/17625 16703/19503/17635</w:t>
        <w:br/>
        <w:t>f 16696/19495/17627 16705/19504/17636 16704/19502/17634</w:t>
        <w:br/>
        <w:t>f 16695/19493/17625 16696/19495/17627 16704/19502/17634</w:t>
        <w:br/>
        <w:t>f 16697/19497/17629 16698/19496/17628 16707/19505/17637</w:t>
        <w:br/>
        <w:t>f 16706/19506/17637 16697/19497/17629 16707/19505/17637</w:t>
        <w:br/>
        <w:t>f 16699/19499/17631 16700/19498/17630 16709/19507/17638</w:t>
        <w:br/>
        <w:t>f 16708/19508/17639 16699/19499/17631 16709/19507/17638</w:t>
        <w:br/>
        <w:t>f 16700/19498/17630 16701/19500/17632 16710/19509/17640</w:t>
        <w:br/>
        <w:t>f 16709/19507/17638 16700/19498/17630 16710/19509/17640</w:t>
        <w:br/>
        <w:t>f 16710/19509/17640 16701/19500/17632 16702/19501/17633</w:t>
        <w:br/>
        <w:t>f 16711/19510/17641 16710/19509/17640 16702/19501/17633</w:t>
        <w:br/>
        <w:t>f 16704/19502/17634 16713/19511/17642 16712/19512/17643</w:t>
        <w:br/>
        <w:t>f 16703/19503/17635 16704/19502/17634 16712/19512/17643</w:t>
        <w:br/>
        <w:t>f 16705/19504/17636 16714/19513/17644 16713/19511/17642</w:t>
        <w:br/>
        <w:t>f 16704/19502/17634 16705/19504/17636 16713/19511/17642</w:t>
        <w:br/>
        <w:t>f 16706/19506/17637 16707/19505/17637 16716/19514/17645</w:t>
        <w:br/>
        <w:t>f 16715/19515/17646 16706/19506/17637 16716/19514/17645</w:t>
        <w:br/>
        <w:t>f 16714/19513/17644 16718/19516/17647 16717/19517/17648</w:t>
        <w:br/>
        <w:t>f 16713/19511/17642 16714/19513/17644 16717/19517/17648</w:t>
        <w:br/>
        <w:t>f 16713/19511/17642 16717/19517/17648 16719/19518/17649</w:t>
        <w:br/>
        <w:t>f 16712/19512/17643 16713/19511/17642 16719/19518/17649</w:t>
        <w:br/>
        <w:t>f 16710/19509/17640 16711/19510/17641 16721/19519/17650</w:t>
        <w:br/>
        <w:t>f 16720/19520/17651 16710/19509/17640 16721/19519/17650</w:t>
        <w:br/>
        <w:t>f 16709/19507/17638 16710/19509/17640 16720/19520/17651</w:t>
        <w:br/>
        <w:t>f 16722/19521/17652 16709/19507/17638 16720/19520/17651</w:t>
        <w:br/>
        <w:t>f 16708/19508/17639 16709/19507/17638 16722/19521/17652</w:t>
        <w:br/>
        <w:t>f 16723/19522/17653 16708/19508/17639 16722/19521/17652</w:t>
        <w:br/>
        <w:t>f 16725/19523/17654 16715/19515/17646 16716/19514/17645</w:t>
        <w:br/>
        <w:t>f 16724/19524/17655 16725/19523/17654 16716/19514/17645</w:t>
        <w:br/>
        <w:t>f 16727/19525/17656 16723/19522/17653 16722/19521/17652</w:t>
        <w:br/>
        <w:t>f 16726/19526/17657 16727/19525/17656 16722/19521/17652</w:t>
        <w:br/>
        <w:t>f 16728/19527/17658 16726/19526/17657 16722/19521/17652</w:t>
        <w:br/>
        <w:t>f 16720/19520/17651 16728/19527/17658 16722/19521/17652</w:t>
        <w:br/>
        <w:t>f 16729/19528/17659 16728/19527/17658 16720/19520/17651</w:t>
        <w:br/>
        <w:t>f 16721/19519/17650 16729/19528/17659 16720/19520/17651</w:t>
        <w:br/>
        <w:t>f 16731/19529/17660 16730/19530/17661 16719/19518/17649</w:t>
        <w:br/>
        <w:t>f 16717/19517/17648 16731/19529/17660 16719/19518/17649</w:t>
        <w:br/>
        <w:t>f 16732/19531/17662 16731/19529/17660 16717/19517/17648</w:t>
        <w:br/>
        <w:t>f 16718/19516/17647 16732/19531/17662 16717/19517/17648</w:t>
        <w:br/>
        <w:t>f 16603/19403/17536 16604/19402/17535 16734/19532/17663</w:t>
        <w:br/>
        <w:t>f 16733/19533/17664 16603/19403/17536 16734/19532/17663</w:t>
        <w:br/>
        <w:t>f 16621/19419/17552 16603/19403/17536 16733/19533/17664</w:t>
        <w:br/>
        <w:t>f 16735/19534/17665 16621/19419/17552 16733/19533/17664</w:t>
        <w:br/>
        <w:t>f 16739/19535/17666 16738/19536/17667 16737/19537/17668</w:t>
        <w:br/>
        <w:t>f 16736/19538/17669 16739/19535/17666 16737/19537/17668</w:t>
        <w:br/>
        <w:t>f 16739/19535/17666 16736/19538/17669 16740/19539/17670</w:t>
        <w:br/>
        <w:t>f 16650/19450/17583 16739/19535/17666 16740/19539/17670</w:t>
        <w:br/>
        <w:t>f 16650/19450/17583 16740/19539/17670 16741/19540/17671</w:t>
        <w:br/>
        <w:t>f 16667/19467/17600 16650/19450/17583 16741/19540/17671</w:t>
        <w:br/>
        <w:t>f 16682/19481/17615 16743/19541/17672 16742/19542/17673</w:t>
        <w:br/>
        <w:t>f 16681/19482/17615 16682/19481/17615 16742/19542/17673</w:t>
        <w:br/>
        <w:t>f 16745/19543/17674 16744/19544/17675 16733/19533/17664</w:t>
        <w:br/>
        <w:t>f 16734/19532/17663 16745/19543/17674 16733/19533/17664</w:t>
        <w:br/>
        <w:t>f 16735/19534/17665 16733/19533/17664 16744/19544/17675</w:t>
        <w:br/>
        <w:t>f 16746/19545/17676 16735/19534/17665 16744/19544/17675</w:t>
        <w:br/>
        <w:t>f 16748/19546/17677 16747/19547/17678 16736/19538/17669</w:t>
        <w:br/>
        <w:t>f 16737/19537/17668 16748/19546/17677 16736/19538/17669</w:t>
        <w:br/>
        <w:t>f 16736/19538/17669 16747/19547/17678 16749/19548/17679</w:t>
        <w:br/>
        <w:t>f 16740/19539/17670 16736/19538/17669 16749/19548/17679</w:t>
        <w:br/>
        <w:t>f 16740/19539/17670 16749/19548/17679 16750/19549/17680</w:t>
        <w:br/>
        <w:t>f 16741/19540/17671 16740/19539/17670 16750/19549/17680</w:t>
        <w:br/>
        <w:t>f 16743/19541/17672 16752/19550/17681 16751/19551/17682</w:t>
        <w:br/>
        <w:t>f 16742/19542/17673 16743/19541/17672 16751/19551/17682</w:t>
        <w:br/>
        <w:t>f 16755/19552/17683 16754/19553/17684 16753/19554/17685</w:t>
        <w:br/>
        <w:t>f 16755/19552/17683 16753/19554/17685 16756/19555/17686</w:t>
        <w:br/>
        <w:t>f 16755/19552/17683 16757/19556/17687 16754/19553/17684</w:t>
        <w:br/>
        <w:t>f 16755/19552/17683 16758/19557/17688 16757/19556/17687</w:t>
        <w:br/>
        <w:t>f 16755/19552/17683 16759/19558/17689 16758/19557/17688</w:t>
        <w:br/>
        <w:t>f 16755/19552/17683 16756/19555/17686 16759/19558/17689</w:t>
        <w:br/>
        <w:t>f 16744/19544/17675 16745/19543/17674 16761/19559/17690</w:t>
        <w:br/>
        <w:t>f 16760/19560/17691 16744/19544/17675 16761/19559/17690</w:t>
        <w:br/>
        <w:t>f 16746/19545/17676 16744/19544/17675 16763/19561/17692</w:t>
        <w:br/>
        <w:t>f 16762/19562/17693 16746/19545/17676 16763/19561/17692</w:t>
        <w:br/>
        <w:t>f 16747/19547/17678 16748/19546/17677 16765/19563/17694</w:t>
        <w:br/>
        <w:t>f 16764/19564/17695 16747/19547/17678 16765/19563/17694</w:t>
        <w:br/>
        <w:t>f 16747/19547/17678 16764/19564/17695 16766/19565/17696</w:t>
        <w:br/>
        <w:t>f 16749/19548/17679 16747/19547/17678 16766/19565/17696</w:t>
        <w:br/>
        <w:t>f 16749/19548/17679 16766/19565/17696 16767/19566/17697</w:t>
        <w:br/>
        <w:t>f 16750/19549/17680 16749/19548/17679 16767/19566/17697</w:t>
        <w:br/>
        <w:t>f 16752/19550/17681 16769/19567/17698 16768/19568/17698</w:t>
        <w:br/>
        <w:t>f 16751/19551/17682 16752/19550/17681 16768/19568/17698</w:t>
        <w:br/>
        <w:t>f 16773/19569/17699 16772/19570/17700 16771/19571/17701</w:t>
        <w:br/>
        <w:t>f 16770/19572/17702 16773/19569/17699 16771/19571/17701</w:t>
        <w:br/>
        <w:t>f 16770/19572/17702 16771/19571/17701 16775/19573/17703</w:t>
        <w:br/>
        <w:t>f 16774/19574/17704 16770/19572/17702 16775/19573/17703</w:t>
        <w:br/>
        <w:t>f 16777/19575/17705 16776/19576/17706 16774/19574/17704</w:t>
        <w:br/>
        <w:t>f 16775/19573/17703 16777/19575/17705 16774/19574/17704</w:t>
        <w:br/>
        <w:t>f 16776/19576/17706 16777/19575/17705 16779/19577/17707</w:t>
        <w:br/>
        <w:t>f 16778/19578/17708 16776/19576/17706 16779/19577/17707</w:t>
        <w:br/>
        <w:t>f 16779/19577/17707 16781/19579/17709 16780/19580/17710</w:t>
        <w:br/>
        <w:t>f 16778/19578/17708 16779/19577/17707 16780/19580/17710</w:t>
        <w:br/>
        <w:t>f 16781/19579/17709 16783/19581/17711 16782/19582/17712</w:t>
        <w:br/>
        <w:t>f 16780/19580/17710 16781/19579/17709 16782/19582/17712</w:t>
        <w:br/>
        <w:t>f 16783/19581/17711 16785/19583/17713 16784/19584/17714</w:t>
        <w:br/>
        <w:t>f 16782/19582/17712 16783/19581/17711 16784/19584/17714</w:t>
        <w:br/>
        <w:t>f 16785/19583/17713 16787/19585/17715 16786/19586/17716</w:t>
        <w:br/>
        <w:t>f 16784/19584/17714 16785/19583/17713 16786/19586/17716</w:t>
        <w:br/>
        <w:t>f 16787/19585/17715 16789/19587/17717 16788/19588/17718</w:t>
        <w:br/>
        <w:t>f 16786/19586/17716 16787/19585/17715 16788/19588/17718</w:t>
        <w:br/>
        <w:t>f 16793/19589/17717 16792/19590/17719 16791/19591/17720</w:t>
        <w:br/>
        <w:t>f 16790/19592/17721 16793/19589/17717 16791/19591/17720</w:t>
        <w:br/>
        <w:t>f 16791/19591/17720 16792/19590/17719 16795/19593/17722</w:t>
        <w:br/>
        <w:t>f 16794/19594/17723 16791/19591/17720 16795/19593/17722</w:t>
        <w:br/>
        <w:t>f 16794/19594/17723 16795/19593/17722 16772/19570/17700</w:t>
        <w:br/>
        <w:t>f 16773/19569/17699 16794/19594/17723 16772/19570/17700</w:t>
        <w:br/>
        <w:t>f 16797/19595/17724 16796/19596/17725 16771/19571/17701</w:t>
        <w:br/>
        <w:t>f 16772/19570/17700 16797/19595/17724 16771/19571/17701</w:t>
        <w:br/>
        <w:t>f 16796/19596/17725 16798/19597/17726 16775/19573/17703</w:t>
        <w:br/>
        <w:t>f 16771/19571/17701 16796/19596/17725 16775/19573/17703</w:t>
        <w:br/>
        <w:t>f 16775/19573/17703 16798/19597/17726 16799/19598/17727</w:t>
        <w:br/>
        <w:t>f 16777/19575/17705 16775/19573/17703 16799/19598/17727</w:t>
        <w:br/>
        <w:t>f 16777/19575/17705 16799/19598/17727 16800/19599/17728</w:t>
        <w:br/>
        <w:t>f 16779/19577/17707 16777/19575/17705 16800/19599/17728</w:t>
        <w:br/>
        <w:t>f 16779/19577/17707 16800/19599/17728 16801/19600/17729</w:t>
        <w:br/>
        <w:t>f 16781/19579/17709 16779/19577/17707 16801/19600/17729</w:t>
        <w:br/>
        <w:t>f 16781/19579/17709 16801/19600/17729 16802/19601/17730</w:t>
        <w:br/>
        <w:t>f 16783/19581/17711 16781/19579/17709 16802/19601/17730</w:t>
        <w:br/>
        <w:t>f 16783/19581/17711 16802/19601/17730 16803/19602/17731</w:t>
        <w:br/>
        <w:t>f 16785/19583/17713 16783/19581/17711 16803/19602/17731</w:t>
        <w:br/>
        <w:t>f 16785/19583/17713 16803/19602/17731 16804/19603/17732</w:t>
        <w:br/>
        <w:t>f 16787/19585/17715 16785/19583/17713 16804/19603/17732</w:t>
        <w:br/>
        <w:t>f 16804/19603/17732 16805/19604/17733 16789/19587/17717</w:t>
        <w:br/>
        <w:t>f 16787/19585/17715 16804/19603/17732 16789/19587/17717</w:t>
        <w:br/>
        <w:t>f 16807/19605/17733 16806/19606/17734 16792/19590/17719</w:t>
        <w:br/>
        <w:t>f 16793/19589/17717 16807/19605/17733 16792/19590/17719</w:t>
        <w:br/>
        <w:t>f 16806/19606/17734 16808/19607/17735 16795/19593/17722</w:t>
        <w:br/>
        <w:t>f 16792/19590/17719 16806/19606/17734 16795/19593/17722</w:t>
        <w:br/>
        <w:t>f 16808/19607/17735 16797/19595/17724 16772/19570/17700</w:t>
        <w:br/>
        <w:t>f 16795/19593/17722 16808/19607/17735 16772/19570/17700</w:t>
        <w:br/>
        <w:t>f 16812/19608/17736 16811/19609/17737 16810/19610/17738</w:t>
        <w:br/>
        <w:t>f 16809/19611/17739 16812/19608/17736 16810/19610/17738</w:t>
        <w:br/>
        <w:t>f 16811/19609/17737 16814/19612/17740 16813/19613/17741</w:t>
        <w:br/>
        <w:t>f 16810/19610/17738 16811/19609/17737 16813/19613/17741</w:t>
        <w:br/>
        <w:t>f 16814/19612/17740 16816/19614/17742 16815/19615/17743</w:t>
        <w:br/>
        <w:t>f 16813/19613/17741 16814/19612/17740 16815/19615/17743</w:t>
        <w:br/>
        <w:t>f 16816/19614/17742 16818/19616/17744 16817/19617/17745</w:t>
        <w:br/>
        <w:t>f 16815/19615/17743 16816/19614/17742 16817/19617/17745</w:t>
        <w:br/>
        <w:t>f 16818/19616/17746 16819/19618/17747 16801/19600/17729</w:t>
        <w:br/>
        <w:t>f 16800/19599/17728 16818/19616/17746 16801/19600/17729</w:t>
        <w:br/>
        <w:t>f 16819/19618/17747 16820/19619/17748 16802/19601/17730</w:t>
        <w:br/>
        <w:t>f 16801/19600/17729 16819/19618/17747 16802/19601/17730</w:t>
        <w:br/>
        <w:t>f 16802/19601/17730 16820/19619/17748 16821/19620/17749</w:t>
        <w:br/>
        <w:t>f 16803/19602/17731 16802/19601/17730 16821/19620/17749</w:t>
        <w:br/>
        <w:t>f 16803/19602/17731 16821/19620/17749 16822/19621/17750</w:t>
        <w:br/>
        <w:t>f 16804/19603/17732 16803/19602/17731 16822/19621/17750</w:t>
        <w:br/>
        <w:t>f 16823/19622/17751 16805/19604/17733 16804/19603/17732</w:t>
        <w:br/>
        <w:t>f 16822/19621/17750 16823/19622/17751 16804/19603/17732</w:t>
        <w:br/>
        <w:t>f 16807/19605/17733 16825/19623/17752 16824/19624/17753</w:t>
        <w:br/>
        <w:t>f 16806/19606/17734 16807/19605/17733 16824/19624/17753</w:t>
        <w:br/>
        <w:t>f 16806/19606/17734 16824/19624/17753 16827/19625/17754</w:t>
        <w:br/>
        <w:t>f 16826/19626/17755 16806/19606/17734 16827/19625/17754</w:t>
        <w:br/>
        <w:t>f 16826/19626/17755 16827/19625/17754 16812/19608/17736</w:t>
        <w:br/>
        <w:t>f 16809/19611/17739 16826/19626/17755 16812/19608/17736</w:t>
        <w:br/>
        <w:t>f 16829/19627/17756 16828/19628/17757 16811/19609/17737</w:t>
        <w:br/>
        <w:t>f 16812/19608/17736 16829/19627/17756 16811/19609/17737</w:t>
        <w:br/>
        <w:t>f 16828/19628/17757 16830/19629/17758 16814/19612/17740</w:t>
        <w:br/>
        <w:t>f 16811/19609/17737 16828/19628/17757 16814/19612/17740</w:t>
        <w:br/>
        <w:t>f 16830/19629/17758 16831/19630/17759 16816/19614/17742</w:t>
        <w:br/>
        <w:t>f 16814/19612/17740 16830/19629/17758 16816/19614/17742</w:t>
        <w:br/>
        <w:t>f 16816/19614/17742 16831/19630/17759 16832/19631/17760</w:t>
        <w:br/>
        <w:t>f 16818/19616/17744 16816/19614/17742 16832/19631/17760</w:t>
        <w:br/>
        <w:t>f 16818/19616/17744 16832/19631/17760 16834/19632/17761</w:t>
        <w:br/>
        <w:t>f 16833/19633/17761 16818/19616/17744 16834/19632/17761</w:t>
        <w:br/>
        <w:t>f 16833/19633/17761 16834/19632/17761 16836/19634/17762</w:t>
        <w:br/>
        <w:t>f 16835/19635/17763 16833/19633/17761 16836/19634/17762</w:t>
        <w:br/>
        <w:t>f 16835/19635/17763 16836/19634/17762 16838/19636/17764</w:t>
        <w:br/>
        <w:t>f 16837/19637/17765 16835/19635/17763 16838/19636/17764</w:t>
        <w:br/>
        <w:t>f 16837/19637/17765 16838/19636/17764 16840/19638/17766</w:t>
        <w:br/>
        <w:t>f 16839/19639/17767 16837/19637/17765 16840/19638/17766</w:t>
        <w:br/>
        <w:t>f 16842/19640/17768 16841/19641/17769 16839/19639/17767</w:t>
        <w:br/>
        <w:t>f 16840/19638/17766 16842/19640/17768 16839/19639/17767</w:t>
        <w:br/>
        <w:t>f 16846/19642/17770 16845/19643/17771 16844/19644/17772</w:t>
        <w:br/>
        <w:t>f 16843/19645/17773 16846/19642/17770 16844/19644/17772</w:t>
        <w:br/>
        <w:t>f 16844/19644/17772 16848/19646/17774 16847/19647/17775</w:t>
        <w:br/>
        <w:t>f 16843/19645/17773 16844/19644/17772 16847/19647/17775</w:t>
        <w:br/>
        <w:t>f 16848/19646/17774 16829/19627/17756 16812/19608/17736</w:t>
        <w:br/>
        <w:t>f 16847/19647/17775 16848/19646/17774 16812/19608/17736</w:t>
        <w:br/>
        <w:t>f 16829/19627/17756 16850/19648/17776 16849/19649/17777</w:t>
        <w:br/>
        <w:t>f 16828/19628/17757 16829/19627/17756 16849/19649/17777</w:t>
        <w:br/>
        <w:t>f 16849/19649/17777 16852/19650/17778 16851/19651/17779</w:t>
        <w:br/>
        <w:t>f 16828/19628/17757 16849/19649/17777 16851/19651/17779</w:t>
        <w:br/>
        <w:t>f 16852/19650/17778 16854/19652/17780 16853/19653/17781</w:t>
        <w:br/>
        <w:t>f 16851/19651/17779 16852/19650/17778 16853/19653/17781</w:t>
        <w:br/>
        <w:t>f 16854/19652/17780 16856/19654/17782 16855/19655/17783</w:t>
        <w:br/>
        <w:t>f 16853/19653/17781 16854/19652/17780 16855/19655/17783</w:t>
        <w:br/>
        <w:t>f 16856/19654/17782 16858/19656/17784 16857/19657/17785</w:t>
        <w:br/>
        <w:t>f 16855/19655/17783 16856/19654/17782 16857/19657/17785</w:t>
        <w:br/>
        <w:t>f 16858/19656/17784 16859/19658/17786 16836/19634/17762</w:t>
        <w:br/>
        <w:t>f 16857/19657/17785 16858/19656/17784 16836/19634/17762</w:t>
        <w:br/>
        <w:t>f 16859/19658/17786 16860/19659/17787 16838/19636/17764</w:t>
        <w:br/>
        <w:t>f 16836/19634/17762 16859/19658/17786 16838/19636/17764</w:t>
        <w:br/>
        <w:t>f 16838/19636/17764 16860/19659/17787 16861/19660/17788</w:t>
        <w:br/>
        <w:t>f 16840/19638/17766 16838/19636/17764 16861/19660/17788</w:t>
        <w:br/>
        <w:t>f 16862/19661/17789 16842/19640/17768 16840/19638/17766</w:t>
        <w:br/>
        <w:t>f 16861/19660/17788 16862/19661/17789 16840/19638/17766</w:t>
        <w:br/>
        <w:t>f 16845/19643/17771 16864/19662/17790 16863/19663/17791</w:t>
        <w:br/>
        <w:t>f 16844/19644/17772 16845/19643/17771 16863/19663/17791</w:t>
        <w:br/>
        <w:t>f 16844/19644/17772 16863/19663/17791 16865/19664/17792</w:t>
        <w:br/>
        <w:t>f 16848/19646/17774 16844/19644/17772 16865/19664/17792</w:t>
        <w:br/>
        <w:t>f 16865/19664/17792 16850/19648/17776 16829/19627/17756</w:t>
        <w:br/>
        <w:t>f 16848/19646/17774 16865/19664/17792 16829/19627/17756</w:t>
        <w:br/>
        <w:t>f 16850/19648/17776 16867/19665/17793 16866/19666/17794</w:t>
        <w:br/>
        <w:t>f 16849/19649/17777 16850/19648/17776 16866/19666/17794</w:t>
        <w:br/>
        <w:t>f 16849/19649/17777 16866/19666/17794 16868/19667/17795</w:t>
        <w:br/>
        <w:t>f 16852/19650/17778 16849/19649/17777 16868/19667/17795</w:t>
        <w:br/>
        <w:t>f 16869/19668/17796 16854/19652/17780 16852/19650/17778</w:t>
        <w:br/>
        <w:t>f 16868/19667/17795 16869/19668/17796 16852/19650/17778</w:t>
        <w:br/>
        <w:t>f 16854/19652/17780 16869/19668/17796 16870/19669/17797</w:t>
        <w:br/>
        <w:t>f 16856/19654/17782 16854/19652/17780 16870/19669/17797</w:t>
        <w:br/>
        <w:t>f 16870/19669/17797 16871/19670/17798 16858/19656/17784</w:t>
        <w:br/>
        <w:t>f 16856/19654/17782 16870/19669/17797 16858/19656/17784</w:t>
        <w:br/>
        <w:t>f 16871/19670/17798 16872/19671/17799 16859/19658/17786</w:t>
        <w:br/>
        <w:t>f 16858/19656/17784 16871/19670/17798 16859/19658/17786</w:t>
        <w:br/>
        <w:t>f 16872/19671/17799 16873/19672/17800 16860/19659/17787</w:t>
        <w:br/>
        <w:t>f 16859/19658/17786 16872/19671/17799 16860/19659/17787</w:t>
        <w:br/>
        <w:t>f 16873/19672/17800 16874/19673/17801 16861/19660/17788</w:t>
        <w:br/>
        <w:t>f 16860/19659/17787 16873/19672/17800 16861/19660/17788</w:t>
        <w:br/>
        <w:t>f 16874/19673/17801 16876/19674/17802 16875/19675/17803</w:t>
        <w:br/>
        <w:t>f 16861/19660/17788 16874/19673/17801 16875/19675/17803</w:t>
        <w:br/>
        <w:t>f 16880/19676/17804 16879/19677/17805 16878/19678/17806</w:t>
        <w:br/>
        <w:t>f 16877/19679/17807 16880/19676/17804 16878/19678/17806</w:t>
        <w:br/>
        <w:t>f 16879/19677/17805 16882/19680/17808 16881/19681/17809</w:t>
        <w:br/>
        <w:t>f 16878/19678/17806 16879/19677/17805 16881/19681/17809</w:t>
        <w:br/>
        <w:t>f 16881/19681/17809 16882/19680/17808 16867/19665/17793</w:t>
        <w:br/>
        <w:t>f 16850/19648/17776 16881/19681/17809 16867/19665/17793</w:t>
        <w:br/>
        <w:t>f 18487/19682/17810 18486/19683/17811 18485/19684/17812</w:t>
        <w:br/>
        <w:t>f 18488/19685/17813 18487/19682/17810 18485/19684/17812</w:t>
        <w:br/>
        <w:t>f 18491/19686/17814 18490/19687/17814 18489/19688/17815</w:t>
        <w:br/>
        <w:t>f 18492/19689/17816 18491/19686/17814 18489/19688/17815</w:t>
        <w:br/>
        <w:t>f 18495/19690/17817 18494/19691/17818 18493/19692/17819</w:t>
        <w:br/>
        <w:t>f 18496/19693/17819 18495/19690/17817 18493/19692/17819</w:t>
        <w:br/>
        <w:t>f 18500/19694/17820 18499/19695/17821 18498/19696/17822</w:t>
        <w:br/>
        <w:t>f 18497/19697/17823 18500/19694/17820 18498/19696/17822</w:t>
        <w:br/>
        <w:t>f 18503/19698/17824 18502/19699/17825 18501/19700/17826</w:t>
        <w:br/>
        <w:t>f 18504/19701/17827 18503/19698/17824 18501/19700/17826</w:t>
        <w:br/>
        <w:t>f 18507/19702/17828 18506/19703/17829 18505/19704/17830</w:t>
        <w:br/>
        <w:t>f 18508/19705/17831 18507/19702/17828 18505/19704/17830</w:t>
        <w:br/>
        <w:t>f 18512/19706/17832 18511/19707/17833 18510/19708/17834</w:t>
        <w:br/>
        <w:t>f 18509/19709/17835 18512/19706/17832 18510/19708/17834</w:t>
        <w:br/>
        <w:t>f 18516/19710/17836 18515/19711/17837 18514/19712/17838</w:t>
        <w:br/>
        <w:t>f 18513/19713/17839 18516/19710/17836 18514/19712/17838</w:t>
        <w:br/>
        <w:t>f 18520/19714/17840 18519/19715/17841 18518/19716/17842</w:t>
        <w:br/>
        <w:t>f 18517/19717/17843 18520/19714/17840 18518/19716/17842</w:t>
        <w:br/>
        <w:t>f 18524/19718/17844 18523/19719/17845 18522/19720/17846</w:t>
        <w:br/>
        <w:t>f 18521/19721/17847 18524/19718/17844 18522/19720/17846</w:t>
        <w:br/>
        <w:t>f 18528/19722/17848 18527/19723/17849 18526/19724/17850</w:t>
        <w:br/>
        <w:t>f 18525/19725/17848 18528/19722/17848 18526/19724/17850</w:t>
        <w:br/>
        <w:t>f 18531/19726/17851 18530/19727/17851 18529/19728/17852</w:t>
        <w:br/>
        <w:t>f 18532/19729/17853 18531/19726/17851 18529/19728/17852</w:t>
        <w:br/>
        <w:t>f 18534/19730/17854 18502/19699/17825 18503/19698/17824</w:t>
        <w:br/>
        <w:t>f 18533/19731/17855 18534/19730/17854 18503/19698/17824</w:t>
        <w:br/>
        <w:t>f 18538/19732/17856 18537/19733/17857 18536/19734/17858</w:t>
        <w:br/>
        <w:t>f 18535/19735/17859 18538/19732/17856 18536/19734/17858</w:t>
        <w:br/>
        <w:t>f 18542/19736/17860 18541/19737/17861 18540/19738/17862</w:t>
        <w:br/>
        <w:t>f 18539/19739/17863 18542/19736/17860 18540/19738/17862</w:t>
        <w:br/>
        <w:t>f 18511/19707/17833 18512/19706/17832 18543/19740/17864</w:t>
        <w:br/>
        <w:t>f 18544/19741/17865 18511/19707/17833 18543/19740/17864</w:t>
        <w:br/>
        <w:t>f 18547/19742/17866 18546/19743/17867 18545/19744/17868</w:t>
        <w:br/>
        <w:t>f 18548/19745/17869 18547/19742/17866 18545/19744/17868</w:t>
        <w:br/>
        <w:t>f 18551/19746/17870 18550/19747/17871 18549/19748/17872</w:t>
        <w:br/>
        <w:t>f 18555/19749/17873 18554/19750/17874 18553/19751/17875</w:t>
        <w:br/>
        <w:t>f 18552/19752/17876 18555/19749/17873 18553/19751/17875</w:t>
        <w:br/>
        <w:t>f 18558/19753/17877 18557/19754/17878 18556/19755/17879</w:t>
        <w:br/>
        <w:t>f 18559/19756/17880 18558/19753/17877 18556/19755/17879</w:t>
        <w:br/>
        <w:t>f 18561/19757/17881 18560/19758/17882 18520/19714/17840</w:t>
        <w:br/>
        <w:t>f 18517/19717/17843 18561/19757/17881 18520/19714/17840</w:t>
        <w:br/>
        <w:t>f 18495/19690/17817 18563/19759/17883 18562/19760/17884</w:t>
        <w:br/>
        <w:t>f 18494/19691/17818 18495/19690/17817 18562/19760/17884</w:t>
        <w:br/>
        <w:t>f 18563/19759/17883 18492/19689/17816 18489/19688/17815</w:t>
        <w:br/>
        <w:t>f 18562/19760/17884 18563/19759/17883 18489/19688/17815</w:t>
        <w:br/>
        <w:t>f 18532/19729/17853 18529/19728/17852 18565/19761/17885</w:t>
        <w:br/>
        <w:t>f 18564/19762/17886 18532/19729/17853 18565/19761/17885</w:t>
        <w:br/>
        <w:t>f 18564/19762/17886 18565/19761/17885 18553/19751/17875</w:t>
        <w:br/>
        <w:t>f 18554/19750/17874 18564/19762/17886 18553/19751/17875</w:t>
        <w:br/>
        <w:t>f 18544/19741/17865 18543/19740/17864 18567/19763/17887</w:t>
        <w:br/>
        <w:t>f 18566/19764/17888 18544/19741/17865 18567/19763/17887</w:t>
        <w:br/>
        <w:t>f 18566/19764/17888 18567/19763/17887 18496/19693/17819</w:t>
        <w:br/>
        <w:t>f 18493/19692/17819 18566/19764/17888 18496/19693/17819</w:t>
        <w:br/>
        <w:t>f 18569/19765/17889 18555/19749/17873 18552/19752/17876</w:t>
        <w:br/>
        <w:t>f 18568/19766/17890 18569/19765/17889 18552/19752/17876</w:t>
        <w:br/>
        <w:t>f 18568/19766/17890 18509/19709/17835 18510/19708/17834</w:t>
        <w:br/>
        <w:t>f 18569/19765/17889 18568/19766/17890 18510/19708/17834</w:t>
        <w:br/>
        <w:t>f 18572/19767/17891 18571/19768/17892 18570/19769/17893</w:t>
        <w:br/>
        <w:t>f 18575/19770/17894 18574/19771/17895 18573/19772/17896</w:t>
        <w:br/>
        <w:t>f 18579/19773/17897 18578/19774/17898 18577/19775/17899</w:t>
        <w:br/>
        <w:t>f 18576/19776/17900 18579/19773/17897 18577/19775/17899</w:t>
        <w:br/>
        <w:t>f 18581/19777/17901 18580/19778/17902 18579/19773/17897</w:t>
        <w:br/>
        <w:t>f 18576/19776/17900 18581/19777/17901 18579/19773/17897</w:t>
        <w:br/>
        <w:t>f 18528/19722/17848 18525/19725/17848 18583/19779/17903</w:t>
        <w:br/>
        <w:t>f 18582/19780/17904 18528/19722/17848 18583/19779/17903</w:t>
        <w:br/>
        <w:t>f 18587/19781/17905 18586/19782/17906 18585/19783/17907</w:t>
        <w:br/>
        <w:t>f 18584/19784/17908 18587/19781/17905 18585/19783/17907</w:t>
        <w:br/>
        <w:t>f 18591/19785/17909 18590/19786/17910 18589/19787/17911</w:t>
        <w:br/>
        <w:t>f 18588/19788/17912 18591/19785/17909 18589/19787/17911</w:t>
        <w:br/>
        <w:t>f 18536/19734/17858 18592/19789/17913 18571/19768/17892</w:t>
        <w:br/>
        <w:t>f 18595/19790/17914 18594/19791/17915 18593/19792/17916</w:t>
        <w:br/>
        <w:t>f 18522/19720/17846 18596/19793/17917 18574/19771/17895</w:t>
        <w:br/>
        <w:t>f 18599/19794/17918 18598/19795/17919 18597/19796/17920</w:t>
        <w:br/>
        <w:t>f 18593/19792/17916 18600/19797/17921 18595/19790/17914</w:t>
        <w:br/>
        <w:t>f 18599/19794/17918 18597/19796/17920 18595/19790/17914</w:t>
        <w:br/>
        <w:t>f 18574/19771/17895 18601/19798/17922 18573/19772/17896</w:t>
        <w:br/>
        <w:t>f 18602/19799/17923 18583/19779/17903 18549/19748/17872</w:t>
        <w:br/>
        <w:t>f 18576/19776/17900 18603/19800/17924 18549/19748/17872</w:t>
        <w:br/>
        <w:t>f 18581/19777/17901 18576/19776/17900 18549/19748/17872</w:t>
        <w:br/>
        <w:t>f 18571/19768/17892 18604/19801/17925 18570/19769/17893</w:t>
        <w:br/>
        <w:t>f 18606/19802/17926 18534/19730/17854 18533/19731/17855</w:t>
        <w:br/>
        <w:t>f 18605/19803/17927 18606/19802/17926 18533/19731/17855</w:t>
        <w:br/>
        <w:t>f 18608/19804/17928 18607/19805/17929 18486/19683/17811</w:t>
        <w:br/>
        <w:t>f 18487/19682/17810 18608/19804/17928 18486/19683/17811</w:t>
        <w:br/>
        <w:t>f 18540/19738/17862 18500/19694/17820 18497/19697/17823</w:t>
        <w:br/>
        <w:t>f 18539/19739/17863 18540/19738/17862 18497/19697/17823</w:t>
        <w:br/>
        <w:t>f 18488/19685/17813 18485/19684/17812 18541/19737/17861</w:t>
        <w:br/>
        <w:t>f 18542/19736/17860 18488/19685/17813 18541/19737/17861</w:t>
        <w:br/>
        <w:t>f 18546/19743/17867 18508/19705/17831 18505/19704/17830</w:t>
        <w:br/>
        <w:t>f 18545/19744/17868 18546/19743/17867 18505/19704/17830</w:t>
        <w:br/>
        <w:t>f 18499/19695/17821 18547/19742/17866 18548/19745/17869</w:t>
        <w:br/>
        <w:t>f 18498/19696/17822 18499/19695/17821 18548/19745/17869</w:t>
        <w:br/>
        <w:t>f 18504/19701/17827 18501/19700/17826 18559/19756/17880</w:t>
        <w:br/>
        <w:t>f 18556/19755/17879 18504/19701/17827 18559/19756/17880</w:t>
        <w:br/>
        <w:t>f 18506/19703/17829 18507/19702/17828 18557/19754/17878</w:t>
        <w:br/>
        <w:t>f 18558/19753/17877 18506/19703/17829 18557/19754/17878</w:t>
        <w:br/>
        <w:t>f 18602/19799/17923 18582/19780/17904 18583/19779/17903</w:t>
        <w:br/>
        <w:t>f 18527/19723/17849 18584/19784/17908 18585/19783/17907</w:t>
        <w:br/>
        <w:t>f 18526/19724/17850 18527/19723/17849 18585/19783/17907</w:t>
        <w:br/>
        <w:t>f 18586/19782/17906 18587/19781/17905 18538/19732/17856</w:t>
        <w:br/>
        <w:t>f 18535/19735/17859 18586/19782/17906 18538/19732/17856</w:t>
        <w:br/>
        <w:t>f 18536/19734/17858 18537/19733/17857 18592/19789/17913</w:t>
        <w:br/>
        <w:t>f 18549/19748/17872 18550/19747/17871 18602/19799/17923</w:t>
        <w:br/>
        <w:t>f 18549/19748/17872 18603/19800/17924 18551/19746/17870</w:t>
        <w:br/>
        <w:t>f 18576/19776/17900 18577/19775/17899 18571/19768/17892</w:t>
        <w:br/>
        <w:t>f 18572/19767/17891 18576/19776/17900 18571/19768/17892</w:t>
        <w:br/>
        <w:t>f 18592/19789/17913 18604/19801/17925 18571/19768/17892</w:t>
        <w:br/>
        <w:t>f 18515/19711/17837 18588/19788/17912 18589/19787/17911</w:t>
        <w:br/>
        <w:t>f 18514/19712/17838 18515/19711/17837 18589/19787/17911</w:t>
        <w:br/>
        <w:t>f 18516/19710/17836 18513/19713/17839 18597/19796/17920</w:t>
        <w:br/>
        <w:t>f 18598/19795/17919 18516/19710/17836 18597/19796/17920</w:t>
        <w:br/>
        <w:t>f 18595/19790/17914 18600/19797/17921 18599/19794/17918</w:t>
        <w:br/>
        <w:t>f 18517/19717/17843 18594/19791/17915 18595/19790/17914</w:t>
        <w:br/>
        <w:t>f 18561/19757/17881 18517/19717/17843 18595/19790/17914</w:t>
        <w:br/>
        <w:t>f 18517/19717/17843 18518/19716/17842 18574/19771/17895</w:t>
        <w:br/>
        <w:t>f 18575/19770/17894 18517/19717/17843 18574/19771/17895</w:t>
        <w:br/>
        <w:t>f 18596/19793/17917 18601/19798/17922 18574/19771/17895</w:t>
        <w:br/>
        <w:t>f 18522/19720/17846 18523/19719/17845 18596/19793/17917</w:t>
        <w:br/>
        <w:t>f 18524/19718/17844 18521/19721/17847 18590/19786/17910</w:t>
        <w:br/>
        <w:t>f 18591/19785/17909 18524/19718/17844 18590/19786/17910</w:t>
        <w:br/>
        <w:t>f 18612/19806/17930 18611/19807/17931 18610/19808/17932</w:t>
        <w:br/>
        <w:t>f 18609/19809/17933 18612/19806/17930 18610/19808/17932</w:t>
        <w:br/>
        <w:t>f 18615/19810/17934 18614/19811/17934 18613/19812/17935</w:t>
        <w:br/>
        <w:t>f 18616/19813/17936 18615/19810/17934 18613/19812/17935</w:t>
        <w:br/>
        <w:t>f 18620/19814/17937 18619/19815/17938 18618/19816/17939</w:t>
        <w:br/>
        <w:t>f 18617/19817/17939 18620/19814/17937 18618/19816/17939</w:t>
        <w:br/>
        <w:t>f 18623/19818/17940 18622/19819/17941 18621/19820/17941</w:t>
        <w:br/>
        <w:t>f 18624/19821/17941 18623/19818/17940 18621/19820/17941</w:t>
        <w:br/>
        <w:t>f 18617/19817/17939 18626/19822/17942 18625/19823/17938</w:t>
        <w:br/>
        <w:t>f 18620/19814/17937 18617/19817/17939 18625/19823/17938</w:t>
        <w:br/>
        <w:t>f 18613/19812/17935 18628/19824/17943 18627/19825/17944</w:t>
        <w:br/>
        <w:t>f 18616/19813/17936 18613/19812/17935 18627/19825/17944</w:t>
        <w:br/>
        <w:t>f 18630/19826/17930 18629/19827/17945 18611/19807/17931</w:t>
        <w:br/>
        <w:t>f 18612/19806/17930 18630/19826/17930 18611/19807/17931</w:t>
        <w:br/>
        <w:t>f 18634/19828/17946 18633/19829/17946 18632/19830/17946</w:t>
        <w:br/>
        <w:t>f 18631/19831/17946 18634/19828/17946 18632/19830/17946</w:t>
        <w:br/>
        <w:t>f 18619/19815/17938 18636/19832/17937 18635/19833/17937</w:t>
        <w:br/>
        <w:t>f 18618/19816/17939 18619/19815/17938 18635/19833/17937</w:t>
        <w:br/>
        <w:t>f 18640/19834/17947 18639/19835/17947 18638/19836/17947</w:t>
        <w:br/>
        <w:t>f 18637/19837/17948 18640/19834/17947 18638/19836/17947</w:t>
        <w:br/>
        <w:t>f 18642/19838/17949 18641/19839/17950 18609/19809/17933</w:t>
        <w:br/>
        <w:t>f 18610/19808/17932 18642/19838/17949 18609/19809/17933</w:t>
        <w:br/>
        <w:t>f 18645/19840/17951 18644/19841/17952 18643/19842/17953</w:t>
        <w:br/>
        <w:t>f 18646/19843/17954 18645/19840/17951 18643/19842/17953</w:t>
        <w:br/>
        <w:t>f 18649/19844/17955 18648/19845/17956 18647/19846/17955</w:t>
        <w:br/>
        <w:t>f 18650/19847/17955 18649/19844/17955 18647/19846/17955</w:t>
        <w:br/>
        <w:t>f 18653/19848/17957 18652/19849/17957 18651/19850/17957</w:t>
        <w:br/>
        <w:t>f 18654/19851/17957 18653/19848/17957 18651/19850/17957</w:t>
        <w:br/>
        <w:t>f 18657/19852/17958 18656/19853/17958 18655/19854/17958</w:t>
        <w:br/>
        <w:t>f 18658/19855/17958 18657/19852/17958 18655/19854/17958</w:t>
        <w:br/>
        <w:t>f 18661/19856/17959 18660/19857/17960 18659/19858/17961</w:t>
        <w:br/>
        <w:t>f 18662/19859/17959 18661/19856/17959 18659/19858/17961</w:t>
        <w:br/>
        <w:t>f 18666/19860/17962 18665/19861/17963 18664/19862/17964</w:t>
        <w:br/>
        <w:t>f 18663/19863/17965 18666/19860/17962 18664/19862/17964</w:t>
        <w:br/>
        <w:t>f 18670/19864/17966 18669/19865/17966 18668/19866/17967</w:t>
        <w:br/>
        <w:t>f 18667/19867/17967 18670/19864/17966 18668/19866/17967</w:t>
        <w:br/>
        <w:t>f 18674/19868/17968 18673/19869/17969 18672/19870/17970</w:t>
        <w:br/>
        <w:t>f 18671/19871/17971 18674/19868/17968 18672/19870/17970</w:t>
        <w:br/>
        <w:t>f 18677/19872/17972 18676/19873/17973 18675/19874/17974</w:t>
        <w:br/>
        <w:t>f 18678/19875/17975 18677/19872/17972 18675/19874/17974</w:t>
        <w:br/>
        <w:t>f 18679/19876/17976 18676/19873/17973 18677/19872/17972</w:t>
        <w:br/>
        <w:t>f 18683/19877/17977 18682/19878/17978 18681/19879/17979</w:t>
        <w:br/>
        <w:t>f 18680/19880/17980 18683/19877/17977 18681/19879/17979</w:t>
        <w:br/>
        <w:t>f 18687/19881/17981 18686/19882/17982 18685/19883/17983</w:t>
        <w:br/>
        <w:t>f 18684/19884/17984 18687/19881/17981 18685/19883/17983</w:t>
        <w:br/>
        <w:t>f 18689/19885/17985 18669/19865/17966 18670/19864/17966</w:t>
        <w:br/>
        <w:t>f 18688/19886/17985 18689/19885/17985 18670/19864/17966</w:t>
        <w:br/>
        <w:t>f 18693/19887/17986 18692/19888/17987 18691/19889/17987</w:t>
        <w:br/>
        <w:t>f 18690/19890/17988 18693/19887/17986 18691/19889/17987</w:t>
        <w:br/>
        <w:t>f 18697/19891/17989 18696/19892/17989 18695/19893/17990</w:t>
        <w:br/>
        <w:t>f 18694/19894/17990 18697/19891/17989 18695/19893/17990</w:t>
        <w:br/>
        <w:t>f 18692/19888/17987 18699/19895/17991 18698/19896/17991</w:t>
        <w:br/>
        <w:t>f 18691/19889/17987 18692/19888/17987 18698/19896/17991</w:t>
        <w:br/>
        <w:t>f 18701/19897/17992 18696/19892/17989 18697/19891/17989</w:t>
        <w:br/>
        <w:t>f 18700/19898/17992 18701/19897/17992 18697/19891/17989</w:t>
        <w:br/>
        <w:t>f 18705/19899/17993 18704/19900/17994 18703/19901/17995</w:t>
        <w:br/>
        <w:t>f 18702/19902/17996 18705/19899/17993 18703/19901/17995</w:t>
        <w:br/>
        <w:t>f 18709/19903/17997 18708/19904/17998 18707/19905/17999</w:t>
        <w:br/>
        <w:t>f 18706/19906/18000 18709/19903/17997 18707/19905/17999</w:t>
        <w:br/>
        <w:t>f 18713/19907/18001 18712/19908/18002 18711/19909/18003</w:t>
        <w:br/>
        <w:t>f 18710/19910/18004 18713/19907/18001 18711/19909/18003</w:t>
        <w:br/>
        <w:t>f 18717/19911/18005 18716/19912/18006 18715/19913/18007</w:t>
        <w:br/>
        <w:t>f 18714/19914/18005 18717/19911/18005 18715/19913/18007</w:t>
        <w:br/>
        <w:t>f 18716/19912/18006 18719/19915/18008 18718/19916/18009</w:t>
        <w:br/>
        <w:t>f 18718/19916/18009 18715/19913/18007 18716/19912/18006</w:t>
        <w:br/>
        <w:t>f 18722/19917/18010 18721/19918/18011 18720/19919/18012</w:t>
        <w:br/>
        <w:t>f 18721/19918/18011 18723/19920/18013 18720/19919/18012</w:t>
        <w:br/>
        <w:t>f 18715/19913/18007 18725/19921/18014 18724/19922/18015</w:t>
        <w:br/>
        <w:t>f 18720/19919/18012 18715/19913/18007 18724/19922/18015</w:t>
        <w:br/>
        <w:t>f 18724/19922/18015 18722/19917/18010 18720/19919/18012</w:t>
        <w:br/>
        <w:t>f 18727/19923/18016 18726/19924/18016 18671/19871/17971</w:t>
        <w:br/>
        <w:t>f 18672/19870/17970 18727/19923/18016 18671/19871/17971</w:t>
        <w:br/>
        <w:t>f 18725/19921/18014 18715/19913/18007 18728/19925/18017</w:t>
        <w:br/>
        <w:t>f 18686/19882/17982 18702/19902/17996 18703/19901/17995</w:t>
        <w:br/>
        <w:t>f 18685/19883/17983 18686/19882/17982 18703/19901/17995</w:t>
        <w:br/>
        <w:t>f 18732/19926/18018 18731/19927/18019 18730/19928/18020</w:t>
        <w:br/>
        <w:t>f 18729/19929/18021 18732/19926/18018 18730/19928/18020</w:t>
        <w:br/>
        <w:t>f 18733/19930/18022 18659/19858/17961 18660/19857/17960</w:t>
        <w:br/>
        <w:t>f 18734/19931/18023 18733/19930/18022 18660/19857/17960</w:t>
        <w:br/>
        <w:t>f 18736/19932/18024 18735/19933/18024 18659/19858/17961</w:t>
        <w:br/>
        <w:t>f 18733/19930/18022 18736/19932/18024 18659/19858/17961</w:t>
        <w:br/>
        <w:t>f 18720/19919/18012 18723/19920/18013 18738/19934/18025</w:t>
        <w:br/>
        <w:t>f 18737/19935/18025 18720/19919/18012 18738/19934/18025</w:t>
        <w:br/>
        <w:t>f 18741/19936/18026 18740/19937/18027 18739/19938/18028</w:t>
        <w:br/>
        <w:t>f 18742/19939/18028 18741/19936/18026 18739/19938/18028</w:t>
        <w:br/>
        <w:t>f 18744/19940/18029 18734/19931/18023 18660/19857/17960</w:t>
        <w:br/>
        <w:t>f 18743/19941/18030 18744/19940/18029 18660/19857/17960</w:t>
        <w:br/>
        <w:t>f 18746/19942/18031 18683/19877/17977 18680/19880/17980</w:t>
        <w:br/>
        <w:t>f 18745/19943/18032 18746/19942/18031 18680/19880/17980</w:t>
        <w:br/>
        <w:t>f 18712/19908/18002 18713/19907/18001 18748/19944/18033</w:t>
        <w:br/>
        <w:t>f 18747/19945/18034 18712/19908/18002 18748/19944/18033</w:t>
        <w:br/>
        <w:t>f 18731/19927/18019 18683/19877/17977 18746/19942/18031</w:t>
        <w:br/>
        <w:t>f 18730/19928/18020 18731/19927/18019 18746/19942/18031</w:t>
        <w:br/>
        <w:t>f 18749/19946/18035 18678/19875/17975 18675/19874/17974</w:t>
        <w:br/>
        <w:t>f 18715/19913/18007 18718/19916/18009 18728/19925/18017</w:t>
        <w:br/>
        <w:t>f 18723/19920/18013 18721/19918/18011 18750/19947/18036</w:t>
        <w:br/>
        <w:t>f 18711/19909/18003 18712/19908/18002 18742/19939/18028</w:t>
        <w:br/>
        <w:t>f 18739/19938/18028 18711/19909/18003 18742/19939/18028</w:t>
        <w:br/>
        <w:t>f 18753/19948/18037 18752/19949/18037 18751/19950/18038</w:t>
        <w:br/>
        <w:t>f 18754/19951/18039 18753/19948/18037 18751/19950/18038</w:t>
        <w:br/>
        <w:t>f 18678/19875/17975 18754/19951/18039 18751/19950/18038</w:t>
        <w:br/>
        <w:t>f 18677/19872/17972 18678/19875/17975 18751/19950/18038</w:t>
        <w:br/>
        <w:t>f 19064/19952/18040 19063/19953/18041 19062/19954/18042</w:t>
        <w:br/>
        <w:t>f 19061/19955/18042 19064/19952/18040 19062/19954/18042</w:t>
        <w:br/>
        <w:t>f 19068/19956/18043 19067/19957/18044 19066/19958/18044</w:t>
        <w:br/>
        <w:t>f 19065/19959/18043 19068/19956/18043 19066/19958/18044</w:t>
        <w:br/>
        <w:t>f 19070/19960/18045 19069/19961/18045 19066/19958/18044</w:t>
        <w:br/>
        <w:t>f 19067/19957/18044 19070/19960/18045 19066/19958/18044</w:t>
        <w:br/>
        <w:t>f 19072/19962/18046 19071/19963/18046 19063/19953/18041</w:t>
        <w:br/>
        <w:t>f 19064/19952/18040 19072/19962/18046 19063/19953/18041</w:t>
        <w:br/>
        <w:t>f 19076/19964/18047 19075/19965/18048 19074/19966/18049</w:t>
        <w:br/>
        <w:t>f 19073/19967/18050 19076/19964/18047 19074/19966/18049</w:t>
        <w:br/>
        <w:t>f 19080/19968/18051 19079/19969/18052 19078/19970/18053</w:t>
        <w:br/>
        <w:t>f 19077/19971/18052 19080/19968/18051 19078/19970/18053</w:t>
        <w:br/>
        <w:t>f 19074/19966/18049 19075/19965/18048 19082/19972/18054</w:t>
        <w:br/>
        <w:t>f 19081/19973/18054 19074/19966/18049 19082/19972/18054</w:t>
        <w:br/>
        <w:t>f 19081/19973/18054 19082/19972/18054 19084/19974/18055</w:t>
        <w:br/>
        <w:t>f 19083/19975/18055 19081/19973/18054 19084/19974/18055</w:t>
        <w:br/>
        <w:t>f 19086/19976/18056 19071/19963/18046 19072/19962/18046</w:t>
        <w:br/>
        <w:t>f 19085/19977/18057 19086/19976/18056 19072/19962/18046</w:t>
        <w:br/>
        <w:t>f 19088/19978/18058 19087/19979/18058 19069/19961/18045</w:t>
        <w:br/>
        <w:t>f 19070/19960/18045 19088/19978/18058 19069/19961/18045</w:t>
        <w:br/>
        <w:t>f 19092/19980/18059 19091/19981/18059 19090/19982/18060</w:t>
        <w:br/>
        <w:t>f 19089/19983/18060 19092/19980/18059 19090/19982/18060</w:t>
        <w:br/>
        <w:t>f 19094/19984/18061 19091/19981/18059 19092/19980/18059</w:t>
        <w:br/>
        <w:t>f 19093/19985/18061 19094/19984/18061 19092/19980/18059</w:t>
        <w:br/>
        <w:t>f 19093/19985/18061 19096/19986/18062 19095/19987/18062</w:t>
        <w:br/>
        <w:t>f 19094/19984/18061 19093/19985/18061 19095/19987/18062</w:t>
        <w:br/>
        <w:t>f 19100/19988/18063 19099/19989/18064 19098/19990/18065</w:t>
        <w:br/>
        <w:t>f 19097/19991/18064 19100/19988/18063 19098/19990/18065</w:t>
        <w:br/>
        <w:t>f 19104/19992/18066 19103/19993/18066 19102/19994/18066</w:t>
        <w:br/>
        <w:t>f 19101/19995/18067 19104/19992/18066 19102/19994/18066</w:t>
        <w:br/>
        <w:t>f 19108/19996/18068 19107/19997/18069 19106/19998/18070</w:t>
        <w:br/>
        <w:t>f 19105/19999/18071 19108/19996/18068 19106/19998/18070</w:t>
        <w:br/>
        <w:t>f 19112/20000/18072 19111/20001/18072 19110/20002/18072</w:t>
        <w:br/>
        <w:t>f 19109/20003/18072 19112/20000/18072 19110/20002/18072</w:t>
        <w:br/>
        <w:t>f 19114/20004/18073 19106/19998/18070 19107/19997/18069</w:t>
        <w:br/>
        <w:t>f 19113/20005/18074 19114/20004/18073 19107/19997/18069</w:t>
        <w:br/>
        <w:t>f 19105/19999/18071 19106/19998/18070 19116/20006/18073</w:t>
        <w:br/>
        <w:t>f 19115/20007/18075 19105/19999/18071 19116/20006/18073</w:t>
        <w:br/>
        <w:t>f 19120/20008/18076 19119/20009/18076 19118/20010/18076</w:t>
        <w:br/>
        <w:t>f 19117/20011/18076 19120/20008/18076 19118/20010/18076</w:t>
        <w:br/>
        <w:t>f 19508/20012/18077 19507/20013/18078 19506/20014/18079</w:t>
        <w:br/>
        <w:t>f 19505/20015/18077 19508/20012/18077 19506/20014/18079</w:t>
        <w:br/>
        <w:t>f 19512/20016/18080 19511/20017/18081 19510/20018/18082</w:t>
        <w:br/>
        <w:t>f 19509/20019/18082 19512/20016/18080 19510/20018/18082</w:t>
        <w:br/>
        <w:t>f 19510/20018/18082 19514/20020/18083 19513/20021/18083</w:t>
        <w:br/>
        <w:t>f 19509/20019/18082 19510/20018/18082 19513/20021/18083</w:t>
        <w:br/>
        <w:t>f 19505/20015/18077 19516/20022/18084 19515/20023/18084</w:t>
        <w:br/>
        <w:t>f 19508/20012/18077 19505/20015/18077 19515/20023/18084</w:t>
        <w:br/>
        <w:t>f 19520/20024/18085 19519/20025/18085 19518/20026/18086</w:t>
        <w:br/>
        <w:t>f 19517/20027/18087 19520/20024/18085 19518/20026/18086</w:t>
        <w:br/>
        <w:t>f 19524/20028/18088 19523/20029/18088 19522/20030/18089</w:t>
        <w:br/>
        <w:t>f 19521/20031/18090 19524/20028/18088 19522/20030/18089</w:t>
        <w:br/>
        <w:t>f 19526/20032/18091 19519/20025/18085 19520/20024/18085</w:t>
        <w:br/>
        <w:t>f 19525/20033/18092 19526/20032/18091 19520/20024/18085</w:t>
        <w:br/>
        <w:t>f 19525/20033/18092 19528/20034/18093 19527/20035/18093</w:t>
        <w:br/>
        <w:t>f 19526/20032/18091 19525/20033/18092 19527/20035/18093</w:t>
        <w:br/>
        <w:t>f 19515/20023/18084 19516/20022/18084 19530/20036/18094</w:t>
        <w:br/>
        <w:t>f 19529/20037/18095 19515/20023/18084 19530/20036/18094</w:t>
        <w:br/>
        <w:t>f 19514/20020/18083 19532/20038/18096 19531/20039/18097</w:t>
        <w:br/>
        <w:t>f 19513/20021/18083 19514/20020/18083 19531/20039/18097</w:t>
        <w:br/>
        <w:t>f 19536/20040/18098 19535/20041/18099 19534/20042/18100</w:t>
        <w:br/>
        <w:t>f 19533/20043/18098 19536/20040/18098 19534/20042/18100</w:t>
        <w:br/>
        <w:t>f 19534/20042/18100 19535/20041/18099 19538/20044/18101</w:t>
        <w:br/>
        <w:t>f 19537/20045/18101 19534/20042/18100 19538/20044/18101</w:t>
        <w:br/>
        <w:t>f 19537/20045/18101 19538/20044/18101 19540/20046/18102</w:t>
        <w:br/>
        <w:t>f 19539/20047/18102 19537/20045/18101 19540/20046/18102</w:t>
        <w:br/>
        <w:t>f 19544/20048/18103 19543/20049/18103 19542/20050/18104</w:t>
        <w:br/>
        <w:t>f 19541/20051/18103 19544/20048/18103 19542/20050/18104</w:t>
        <w:br/>
        <w:t>f 19548/20052/18105 19547/20053/18106 19546/20054/18105</w:t>
        <w:br/>
        <w:t>f 19545/20055/18105 19548/20052/18105 19546/20054/18105</w:t>
        <w:br/>
        <w:t>f 19552/20056/18107 19551/20057/18108 19550/20058/18109</w:t>
        <w:br/>
        <w:t>f 19549/20059/18110 19552/20056/18107 19550/20058/18109</w:t>
        <w:br/>
        <w:t>f 19556/20060/18111 19555/20061/18111 19554/20062/18111</w:t>
        <w:br/>
        <w:t>f 19553/20063/18111 19556/20060/18111 19554/20062/18111</w:t>
        <w:br/>
        <w:t>f 19558/20064/18112 19557/20065/18113 19551/20057/18108</w:t>
        <w:br/>
        <w:t>f 19552/20056/18107 19558/20064/18112 19551/20057/18108</w:t>
        <w:br/>
        <w:t>f 19560/20066/18112 19552/20056/18107 19549/20059/18110</w:t>
        <w:br/>
        <w:t>f 19559/20067/18114 19560/20066/18112 19549/20059/18110</w:t>
        <w:br/>
        <w:t>f 19564/20068/18115 19563/20069/18115 19562/20070/18115</w:t>
        <w:br/>
        <w:t>f 19561/20071/18115 19564/20068/18115 19562/20070/18115</w:t>
        <w:br/>
        <w:t>f 20431/20072/18116 20430/20073/18116 20429/20074/18117</w:t>
        <w:br/>
        <w:t>f 20428/20075/18118 20431/20072/18116 20429/20074/18117</w:t>
        <w:br/>
        <w:t>f 20435/20076/18119 20434/20077/18120 20433/20078/18121</w:t>
        <w:br/>
        <w:t>f 20432/20079/18122 20435/20076/18119 20433/20078/18121</w:t>
        <w:br/>
        <w:t>f 20439/20080/18123 20438/20081/18124 20437/20082/18125</w:t>
        <w:br/>
        <w:t>f 20436/20083/18126 20439/20080/18123 20437/20082/18125</w:t>
        <w:br/>
        <w:t>f 20432/20079/18122 20433/20078/18121 20441/20084/18127</w:t>
        <w:br/>
        <w:t>f 20440/20085/18127 20432/20079/18122 20441/20084/18127</w:t>
        <w:br/>
        <w:t>f 20445/20086/18128 20444/20087/18129 20443/20088/18129</w:t>
        <w:br/>
        <w:t>f 20442/20089/18128 20445/20086/18128 20443/20088/18129</w:t>
        <w:br/>
        <w:t>f 20449/20090/18130 20448/20091/18131 20447/20092/18131</w:t>
        <w:br/>
        <w:t>f 20446/20093/18132 20449/20090/18130 20447/20092/18131</w:t>
        <w:br/>
        <w:t>f 20453/20094/18133 20452/20095/18134 20451/20096/18134</w:t>
        <w:br/>
        <w:t>f 20450/20097/18133 20453/20094/18133 20451/20096/18134</w:t>
        <w:br/>
        <w:t>f 20455/20098/18135 20449/20090/18130 20446/20093/18132</w:t>
        <w:br/>
        <w:t>f 20454/20099/18135 20455/20098/18135 20446/20093/18132</w:t>
        <w:br/>
        <w:t>f 20459/20100/18136 20458/20101/18137 20457/20102/18138</w:t>
        <w:br/>
        <w:t>f 20456/20103/18136 20459/20100/18136 20457/20102/18138</w:t>
        <w:br/>
        <w:t>f 20463/20104/18139 20462/20105/18140 20461/20106/18141</w:t>
        <w:br/>
        <w:t>f 20460/20107/18142 20463/20104/18139 20461/20106/18141</w:t>
        <w:br/>
        <w:t>f 20467/20108/18143 20466/20109/18144 20465/20110/18144</w:t>
        <w:br/>
        <w:t>f 20464/20111/18144 20467/20108/18143 20465/20110/18144</w:t>
        <w:br/>
        <w:t>f 20471/20112/18145 20470/20113/18146 20469/20114/18147</w:t>
        <w:br/>
        <w:t>f 20468/20115/18148 20471/20112/18145 20469/20114/18147</w:t>
        <w:br/>
        <w:t>f 20473/20116/18149 20433/20078/18121 20434/20077/18120</w:t>
        <w:br/>
        <w:t>f 20472/20117/18150 20473/20116/18149 20434/20077/18120</w:t>
        <w:br/>
        <w:t>f 20475/20118/18151 20439/20080/18123 20436/20083/18126</w:t>
        <w:br/>
        <w:t>f 20474/20119/18152 20475/20118/18151 20436/20083/18126</w:t>
        <w:br/>
        <w:t>f 20477/20120/18153 20476/20121/18154 20437/20082/18125</w:t>
        <w:br/>
        <w:t>f 20438/20081/18124 20477/20120/18153 20437/20082/18125</w:t>
        <w:br/>
        <w:t>f 20468/20115/18148 20469/20114/18147 20479/20122/18155</w:t>
        <w:br/>
        <w:t>f 20478/20123/18156 20468/20115/18148 20479/20122/18155</w:t>
        <w:br/>
        <w:t>f 20473/20116/18149 20481/20124/18157 20480/20125/18157</w:t>
        <w:br/>
        <w:t>f 20433/20078/18121 20473/20116/18149 20480/20125/18157</w:t>
        <w:br/>
        <w:t>f 20485/20126/18158 20484/20127/18159 20483/20128/18160</w:t>
        <w:br/>
        <w:t>f 20482/20129/18161 20485/20126/18158 20483/20128/18160</w:t>
        <w:br/>
        <w:t>f 20474/20119/18152 20436/20083/18126 20487/20130/18162</w:t>
        <w:br/>
        <w:t>f 20486/20131/18163 20474/20119/18152 20487/20130/18162</w:t>
        <w:br/>
        <w:t>f 20489/20132/18164 20453/20094/18133 20450/20097/18133</w:t>
        <w:br/>
        <w:t>f 20488/20133/18165 20489/20132/18164 20450/20097/18133</w:t>
        <w:br/>
        <w:t>f 20491/20134/18166 20490/20135/18167 20437/20082/18125</w:t>
        <w:br/>
        <w:t>f 20476/20121/18154 20491/20134/18166 20437/20082/18125</w:t>
        <w:br/>
        <w:t>f 20436/20083/18126 20437/20082/18125 20490/20135/18167</w:t>
        <w:br/>
        <w:t>f 20487/20130/18162 20436/20083/18126 20490/20135/18167</w:t>
        <w:br/>
        <w:t>f 20472/20117/18150 20434/20077/18120 20490/20135/18167</w:t>
        <w:br/>
        <w:t>f 20491/20134/18166 20472/20117/18150 20490/20135/18167</w:t>
        <w:br/>
        <w:t>f 20448/20091/18131 20489/20132/18164 20488/20133/18165</w:t>
        <w:br/>
        <w:t>f 20447/20092/18131 20448/20091/18131 20488/20133/18165</w:t>
        <w:br/>
        <w:t>f 20486/20131/18163 20487/20130/18162 20470/20113/18146</w:t>
        <w:br/>
        <w:t>f 20471/20112/18145 20486/20131/18163 20470/20113/18146</w:t>
        <w:br/>
        <w:t>f 20487/20130/18162 20490/20135/18167 20434/20077/18120</w:t>
        <w:br/>
        <w:t>f 20435/20076/18119 20487/20130/18162 20434/20077/18120</w:t>
        <w:br/>
        <w:t>f 20428/20075/18118 20429/20074/18117 20438/20081/18124</w:t>
        <w:br/>
        <w:t>f 20439/20080/18123 20428/20075/18118 20438/20081/18124</w:t>
        <w:br/>
        <w:t>f 20439/20080/18123 20475/20118/18151 20459/20100/18136</w:t>
        <w:br/>
        <w:t>f 20456/20103/18136 20439/20080/18123 20459/20100/18136</w:t>
        <w:br/>
        <w:t>f 20452/20095/18134 20445/20086/18128 20442/20089/18128</w:t>
        <w:br/>
        <w:t>f 20451/20096/18134 20452/20095/18134 20442/20089/18128</w:t>
        <w:br/>
        <w:t>f 20477/20120/18153 20438/20081/18124 20429/20074/18117</w:t>
        <w:br/>
        <w:t>f 20467/20108/18168 20477/20120/18153 20429/20074/18117</w:t>
        <w:br/>
        <w:t>f 20440/20085/18127 20441/20084/18127 20482/20129/18161</w:t>
        <w:br/>
        <w:t>f 20483/20128/18160 20440/20085/18127 20482/20129/18161</w:t>
        <w:br/>
        <w:t>f 20478/20123/18156 20479/20122/18155 20493/20136/18169</w:t>
        <w:br/>
        <w:t>f 20492/20137/18170 20478/20123/18156 20493/20136/18169</w:t>
        <w:br/>
        <w:t>f 20495/20138/18171 20455/20098/18135 20454/20099/18135</w:t>
        <w:br/>
        <w:t>f 20494/20139/18171 20495/20138/18171 20454/20099/18135</w:t>
        <w:br/>
        <w:t>f 20481/20124/18157 20496/20140/18172 20482/20129/18173</w:t>
        <w:br/>
        <w:t>f 20480/20125/18157 20481/20124/18157 20482/20129/18173</w:t>
        <w:br/>
        <w:t>f 20608/20141/18174 20607/20142/18175 20606/20143/18176</w:t>
        <w:br/>
        <w:t>f 20605/20144/18174 20608/20141/18174 20606/20143/18176</w:t>
        <w:br/>
        <w:t>f 20612/20145/18177 20611/20146/18178 20610/20147/18179</w:t>
        <w:br/>
        <w:t>f 20609/20148/18180 20612/20145/18177 20610/20147/18179</w:t>
        <w:br/>
        <w:t>f 20614/20149/18181 20608/20141/18174 20605/20144/18174</w:t>
        <w:br/>
        <w:t>f 20613/20150/18181 20614/20149/18181 20605/20144/18174</w:t>
        <w:br/>
        <w:t>f 20618/20151/18182 20617/20152/18183 20616/20153/18184</w:t>
        <w:br/>
        <w:t>f 20615/20154/18185 20618/20151/18182 20616/20153/18184</w:t>
        <w:br/>
        <w:t>f 20622/20155/18186 20621/20156/18186 20620/20157/18187</w:t>
        <w:br/>
        <w:t>f 20619/20158/18188 20622/20155/18186 20620/20157/18187</w:t>
        <w:br/>
        <w:t>f 20626/20159/18189 20625/20160/18189 20624/20161/18190</w:t>
        <w:br/>
        <w:t>f 20623/20162/18190 20626/20159/18189 20624/20161/18190</w:t>
        <w:br/>
        <w:t>f 20628/20163/18191 20627/20164/18191 20621/20156/18186</w:t>
        <w:br/>
        <w:t>f 20622/20155/18186 20628/20163/18191 20621/20156/18186</w:t>
        <w:br/>
        <w:t>f 20632/20165/18192 20631/20166/18193 20630/20167/18194</w:t>
        <w:br/>
        <w:t>f 20629/20168/18194 20632/20165/18192 20630/20167/18194</w:t>
        <w:br/>
        <w:t>f 20636/20169/18195 20635/20170/18196 20634/20171/18197</w:t>
        <w:br/>
        <w:t>f 20633/20172/18195 20636/20169/18195 20634/20171/18197</w:t>
        <w:br/>
        <w:t>f 20640/20173/18198 20639/20174/18199 20638/20175/18200</w:t>
        <w:br/>
        <w:t>f 20637/20176/18201 20640/20173/18198 20638/20175/18200</w:t>
        <w:br/>
        <w:t>f 20644/20177/18202 20643/20178/18202 20642/20179/18203</w:t>
        <w:br/>
        <w:t>f 20641/20180/18203 20644/20177/18202 20642/20179/18203</w:t>
        <w:br/>
        <w:t>f 20648/20181/18204 20647/20182/18204 20646/20183/18205</w:t>
        <w:br/>
        <w:t>f 20645/20184/18206 20648/20181/18204 20646/20183/18205</w:t>
        <w:br/>
        <w:t>f 20650/20185/18207 20649/20186/18208 20609/20148/18180</w:t>
        <w:br/>
        <w:t>f 20610/20147/18179 20650/20185/18207 20609/20148/18180</w:t>
        <w:br/>
        <w:t>f 20652/20187/18209 20636/20169/18195 20633/20172/18195</w:t>
        <w:br/>
        <w:t>f 20651/20188/18209 20652/20187/18209 20633/20172/18195</w:t>
        <w:br/>
        <w:t>f 20644/20177/18202 20654/20189/18210 20653/20190/18211</w:t>
        <w:br/>
        <w:t>f 20643/20178/18202 20644/20177/18202 20653/20190/18211</w:t>
        <w:br/>
        <w:t>f 20656/20191/18212 20617/20152/18183 20618/20151/18182</w:t>
        <w:br/>
        <w:t>f 20655/20192/18213 20656/20191/18212 20618/20151/18182</w:t>
        <w:br/>
        <w:t>f 20660/20193/18214 20659/20194/18215 20658/20195/18216</w:t>
        <w:br/>
        <w:t>f 20657/20196/18217 20660/20193/18214 20658/20195/18216</w:t>
        <w:br/>
        <w:t>f 20662/20197/18218 20618/20151/18182 20615/20154/18185</w:t>
        <w:br/>
        <w:t>f 20661/20198/18219 20662/20197/18218 20615/20154/18185</w:t>
        <w:br/>
        <w:t>f 20664/20199/18220 20663/20200/18220 20627/20164/18191</w:t>
        <w:br/>
        <w:t>f 20628/20163/18191 20664/20199/18220 20627/20164/18191</w:t>
        <w:br/>
        <w:t>f 20654/20189/18210 20666/20201/18221 20665/20202/18221</w:t>
        <w:br/>
        <w:t>f 20653/20190/18211 20654/20189/18210 20665/20202/18221</w:t>
        <w:br/>
        <w:t>f 20668/20203/18222 20614/20149/18181 20613/20150/18181</w:t>
        <w:br/>
        <w:t>f 20667/20204/18223 20668/20203/18222 20613/20150/18181</w:t>
        <w:br/>
        <w:t>f 20652/20187/18209 20651/20188/18209 20669/20205/18224</w:t>
        <w:br/>
        <w:t>f 20670/20206/18224 20652/20187/18209 20669/20205/18224</w:t>
        <w:br/>
        <w:t>f 20611/20146/18178 20668/20203/18222 20667/20204/18223</w:t>
        <w:br/>
        <w:t>f 20610/20147/18179 20611/20146/18178 20667/20204/18223</w:t>
        <w:br/>
        <w:t>f 20666/20201/18221 20650/20185/18207 20610/20147/18179</w:t>
        <w:br/>
        <w:t>f 20665/20202/18221 20666/20201/18221 20610/20147/18179</w:t>
        <w:br/>
        <w:t>f 20663/20200/18220 20664/20199/18220 20623/20162/18190</w:t>
        <w:br/>
        <w:t>f 20624/20161/18190 20663/20200/18220 20623/20162/18190</w:t>
        <w:br/>
        <w:t>f 20670/20206/18224 20669/20205/18224 20647/20182/18204</w:t>
        <w:br/>
        <w:t>f 20648/20181/18204 20670/20206/18224 20647/20182/18204</w:t>
        <w:br/>
        <w:t>f 20629/20168/18194 20630/20167/18194 20625/20160/18189</w:t>
        <w:br/>
        <w:t>f 20626/20159/18189 20629/20168/18194 20625/20160/18189</w:t>
        <w:br/>
        <w:t>f 20645/20184/18206 20646/20183/18205 20617/20152/18183</w:t>
        <w:br/>
        <w:t>f 20656/20191/18212 20645/20184/18206 20617/20152/18183</w:t>
        <w:br/>
        <w:t>f 20617/20152/18183 20612/20145/18177 20609/20148/18180</w:t>
        <w:br/>
        <w:t>f 20616/20153/18184 20617/20152/18183 20609/20148/18180</w:t>
        <w:br/>
        <w:t>f 20649/20186/18208 20660/20193/18214 20657/20196/18217</w:t>
        <w:br/>
        <w:t>f 20609/20148/18180 20649/20186/18208 20657/20196/18217</w:t>
        <w:br/>
        <w:t>f 20619/20158/18188 20620/20157/18187 20672/20207/18225</w:t>
        <w:br/>
        <w:t>f 20671/20208/18225 20619/20158/18188 20672/20207/18225</w:t>
        <w:br/>
        <w:t>f 20635/20170/18196 20674/20209/18226 20673/20210/18227</w:t>
        <w:br/>
        <w:t>f 20634/20171/18197 20635/20170/18196 20673/20210/18227</w:t>
        <w:br/>
        <w:t>f 20607/20142/18175 20640/20173/18198 20637/20176/18201</w:t>
        <w:br/>
        <w:t>f 20606/20143/18176 20607/20142/18175 20637/20176/18201</w:t>
        <w:br/>
        <w:t>f 20641/20180/18203 20642/20179/18203 20676/20211/18228</w:t>
        <w:br/>
        <w:t>f 20675/20212/18200 20641/20180/18203 20676/20211/18228</w:t>
        <w:br/>
        <w:t>f 20832/20213/18229 20831/20214/18230 20830/20215/18230</w:t>
        <w:br/>
        <w:t>f 20829/20216/18229 20832/20213/18229 20830/20215/18230</w:t>
        <w:br/>
        <w:t>f 20835/20217/18231 20834/20218/18232 20833/20219/18233</w:t>
        <w:br/>
        <w:t>f 20839/20220/18234 20838/20221/18235 20837/20222/18231</w:t>
        <w:br/>
        <w:t>f 20836/20223/18236 20839/20220/18234 20837/20222/18231</w:t>
        <w:br/>
        <w:t>f 20837/20222/18231 20840/20224/18237 20836/20223/18236</w:t>
        <w:br/>
        <w:t>f 20837/20222/18231 20842/20225/18238 20841/20226/18239</w:t>
        <w:br/>
        <w:t>f 20840/20224/18237 20837/20222/18231 20841/20226/18239</w:t>
        <w:br/>
        <w:t>f 20846/20227/18240 20845/20228/18241 20844/20229/18242</w:t>
        <w:br/>
        <w:t>f 20843/20230/18243 20846/20227/18240 20844/20229/18242</w:t>
        <w:br/>
        <w:t>f 20850/20231/18244 20849/20232/18245 20848/20233/18246</w:t>
        <w:br/>
        <w:t>f 20847/20234/18247 20850/20231/18244 20848/20233/18246</w:t>
        <w:br/>
        <w:t>f 20854/20235/18248 20853/20236/18249 20852/20237/18250</w:t>
        <w:br/>
        <w:t>f 20851/20238/18251 20854/20235/18248 20852/20237/18250</w:t>
        <w:br/>
        <w:t>f 20858/20239/18252 20857/20240/18253 20856/20241/18253</w:t>
        <w:br/>
        <w:t>f 20855/20242/18254 20858/20239/18252 20856/20241/18253</w:t>
        <w:br/>
        <w:t>f 20862/20243/18255 20861/20244/18232 20860/20245/18234</w:t>
        <w:br/>
        <w:t>f 20859/20246/18246 20862/20243/18255 20860/20245/18234</w:t>
        <w:br/>
        <w:t>f 20865/20247/18256 20864/20248/18238 20863/20249/18242</w:t>
        <w:br/>
        <w:t>f 20843/20230/18243 20844/20229/18242 20862/20243/18255</w:t>
        <w:br/>
        <w:t>f 20859/20246/18246 20843/20230/18243 20862/20243/18255</w:t>
        <w:br/>
        <w:t>f 20864/20248/18238 20835/20217/18231 20833/20219/18233</w:t>
        <w:br/>
        <w:t>f 20863/20249/18242 20864/20248/18238 20833/20219/18233</w:t>
        <w:br/>
        <w:t>f 20869/20250/18257 20868/20251/18237 20867/20252/18258</w:t>
        <w:br/>
        <w:t>f 20866/20253/18259 20869/20250/18257 20867/20252/18258</w:t>
        <w:br/>
        <w:t>f 20873/20254/18260 20872/20255/18260 20871/20256/18249</w:t>
        <w:br/>
        <w:t>f 20870/20257/18261 20873/20254/18260 20871/20256/18249</w:t>
        <w:br/>
        <w:t>f 20831/20214/18230 20875/20258/18262 20874/20259/18263</w:t>
        <w:br/>
        <w:t>f 20830/20215/18230 20831/20214/18230 20874/20259/18263</w:t>
        <w:br/>
        <w:t>f 20878/20260/18241 20877/20261/18264 20876/20262/18265</w:t>
        <w:br/>
        <w:t>f 20842/20225/18238 20878/20260/18241 20876/20262/18265</w:t>
        <w:br/>
        <w:t>f 20841/20226/18239 20842/20225/18238 20876/20262/18265</w:t>
        <w:br/>
        <w:t>f 20882/20263/18266 20881/20264/18266 20880/20265/18267</w:t>
        <w:br/>
        <w:t>f 20879/20266/18267 20882/20263/18266 20880/20265/18267</w:t>
        <w:br/>
        <w:t>f 20885/20267/18268 20884/20268/18269 20883/20269/18270</w:t>
        <w:br/>
        <w:t>f 20889/20270/18271 20888/20271/18272 20887/20272/18268</w:t>
        <w:br/>
        <w:t>f 20886/20273/18270 20889/20270/18271 20887/20272/18268</w:t>
        <w:br/>
        <w:t>f 20887/20272/18268 20888/20271/18272 20890/20274/18273</w:t>
        <w:br/>
        <w:t>f 20887/20272/18268 20890/20274/18273 20892/20275/18274</w:t>
        <w:br/>
        <w:t>f 20891/20276/18275 20887/20272/18268 20892/20275/18274</w:t>
        <w:br/>
        <w:t>f 20896/20277/18276 20895/20278/18277 20894/20279/18278</w:t>
        <w:br/>
        <w:t>f 20893/20280/18279 20896/20277/18276 20894/20279/18278</w:t>
        <w:br/>
        <w:t>f 20900/20281/18280 20899/20282/18281 20898/20283/18282</w:t>
        <w:br/>
        <w:t>f 20897/20284/18283 20900/20281/18280 20898/20283/18282</w:t>
        <w:br/>
        <w:t>f 20904/20285/18284 20903/20286/18285 20902/20287/18286</w:t>
        <w:br/>
        <w:t>f 20901/20288/18286 20904/20285/18284 20902/20287/18286</w:t>
        <w:br/>
        <w:t>f 20908/20289/18287 20907/20290/18288 20906/20291/18289</w:t>
        <w:br/>
        <w:t>f 20905/20292/18290 20908/20289/18287 20906/20291/18289</w:t>
        <w:br/>
        <w:t>f 20912/20293/18271 20911/20294/18270 20910/20295/18269</w:t>
        <w:br/>
        <w:t>f 20909/20296/18280 20912/20293/18271 20910/20295/18269</w:t>
        <w:br/>
        <w:t>f 20915/20297/18291 20914/20298/18276 20913/20299/18275</w:t>
        <w:br/>
        <w:t>f 20910/20295/18269 20896/20277/18276 20893/20280/18279</w:t>
        <w:br/>
        <w:t>f 20909/20296/18280 20910/20295/18269 20893/20280/18279</w:t>
        <w:br/>
        <w:t>f 20884/20268/18269 20885/20267/18268 20913/20299/18275</w:t>
        <w:br/>
        <w:t>f 20914/20298/18276 20884/20268/18269 20913/20299/18275</w:t>
        <w:br/>
        <w:t>f 20919/20300/18292 20918/20301/18273 20917/20302/18293</w:t>
        <w:br/>
        <w:t>f 20916/20303/18294 20919/20300/18292 20917/20302/18293</w:t>
        <w:br/>
        <w:t>f 20923/20304/18295 20922/20305/18286 20921/20306/18286</w:t>
        <w:br/>
        <w:t>f 20920/20307/18295 20923/20304/18295 20921/20306/18286</w:t>
        <w:br/>
        <w:t>f 20879/20266/18267 20880/20265/18267 20925/20308/18296</w:t>
        <w:br/>
        <w:t>f 20924/20309/18297 20879/20266/18267 20925/20308/18296</w:t>
        <w:br/>
        <w:t>f 20928/20310/18298 20927/20311/18299 20926/20312/18277</w:t>
        <w:br/>
        <w:t>f 20891/20276/18275 20928/20310/18298 20926/20312/18277</w:t>
        <w:br/>
        <w:t>f 20892/20275/18274 20928/20310/18298 20891/20276/18275</w:t>
        <w:br/>
        <w:t>f 15259/20313/18300 15258/20314/18301 15257/20315/18302</w:t>
        <w:br/>
        <w:t>f 15256/20316/18303 15259/20313/18300 15257/20315/18302</w:t>
        <w:br/>
        <w:t>f 15263/20317/18304 15262/20318/18305 15261/20319/18306</w:t>
        <w:br/>
        <w:t>f 15260/20320/18307 15263/20317/18304 15261/20319/18306</w:t>
        <w:br/>
        <w:t>f 15267/20321/18308 15266/20322/18309 15265/20323/18310</w:t>
        <w:br/>
        <w:t>f 15264/20324/18311 15267/20321/18308 15265/20323/18310</w:t>
        <w:br/>
        <w:t>f 15271/20325/18312 15270/20326/18313 15269/20327/18314</w:t>
        <w:br/>
        <w:t>f 15268/20328/18312 15271/20325/18312 15269/20327/18314</w:t>
        <w:br/>
        <w:t>f 15275/20329/18315 15274/20330/18316 15273/20331/18317</w:t>
        <w:br/>
        <w:t>f 15272/20332/18318 15275/20329/18315 15273/20331/18317</w:t>
        <w:br/>
        <w:t>f 15258/20314/18301 15277/20333/18319 15276/20334/18320</w:t>
        <w:br/>
        <w:t>f 15257/20315/18302 15258/20314/18301 15276/20334/18320</w:t>
        <w:br/>
        <w:t>f 15281/20335/18321 15280/20336/18322 15279/20337/18323</w:t>
        <w:br/>
        <w:t>f 15278/20338/18324 15281/20335/18321 15279/20337/18323</w:t>
        <w:br/>
        <w:t>f 15283/20339/18325 15281/20335/18321 15278/20338/18324</w:t>
        <w:br/>
        <w:t>f 15282/20340/18326 15283/20339/18325 15278/20338/18324</w:t>
        <w:br/>
        <w:t>f 15287/20341/18327 15286/20342/18328 15285/20343/18329</w:t>
        <w:br/>
        <w:t>f 15284/20344/18327 15287/20341/18327 15285/20343/18329</w:t>
        <w:br/>
        <w:t>f 15258/20314/18301 15259/20313/18300 15280/20336/18322</w:t>
        <w:br/>
        <w:t>f 15281/20335/18321 15258/20314/18301 15280/20336/18322</w:t>
        <w:br/>
        <w:t>f 15277/20333/18319 15258/20314/18301 15281/20335/18321</w:t>
        <w:br/>
        <w:t>f 15283/20339/18325 15277/20333/18319 15281/20335/18321</w:t>
        <w:br/>
        <w:t>f 15291/20345/18330 15290/20346/18331 15289/20347/18332</w:t>
        <w:br/>
        <w:t>f 15288/20348/18333 15291/20345/18330 15289/20347/18332</w:t>
        <w:br/>
        <w:t>f 15270/20326/18313 15287/20341/18327 15284/20344/18327</w:t>
        <w:br/>
        <w:t>f 15269/20327/18314 15270/20326/18313 15284/20344/18327</w:t>
        <w:br/>
        <w:t>f 15288/20348/18333 15293/20349/18334 15292/20350/18335</w:t>
        <w:br/>
        <w:t>f 15291/20345/18330 15288/20348/18333 15292/20350/18335</w:t>
        <w:br/>
        <w:t>f 15265/20323/18310 15266/20322/18309 15295/20351/18336</w:t>
        <w:br/>
        <w:t>f 15294/20352/18337 15265/20323/18310 15295/20351/18336</w:t>
        <w:br/>
        <w:t>f 15293/20349/18334 15297/20353/18338 15296/20354/18339</w:t>
        <w:br/>
        <w:t>f 15292/20350/18335 15293/20349/18334 15296/20354/18339</w:t>
        <w:br/>
        <w:t>f 15301/20355/18340 15300/20356/18340 15299/20357/18341</w:t>
        <w:br/>
        <w:t>f 15298/20358/18342 15301/20355/18340 15299/20357/18341</w:t>
        <w:br/>
        <w:t>f 15265/20323/18310 15294/20352/18337 15303/20359/18343</w:t>
        <w:br/>
        <w:t>f 15302/20360/18344 15265/20323/18310 15303/20359/18343</w:t>
        <w:br/>
        <w:t>f 15294/20352/18337 15295/20351/18336 15256/20316/18303</w:t>
        <w:br/>
        <w:t>f 15257/20315/18302 15294/20352/18337 15256/20316/18303</w:t>
        <w:br/>
        <w:t>f 15294/20352/18337 15257/20315/18302 15276/20334/18320</w:t>
        <w:br/>
        <w:t>f 15303/20359/18343 15294/20352/18337 15276/20334/18320</w:t>
        <w:br/>
        <w:t>f 15297/20353/18338 15263/20317/18304 15260/20320/18307</w:t>
        <w:br/>
        <w:t>f 15296/20354/18339 15297/20353/18338 15260/20320/18307</w:t>
        <w:br/>
        <w:t>f 15298/20358/18342 15299/20357/18341 15271/20325/18312</w:t>
        <w:br/>
        <w:t>f 15268/20328/18312 15298/20358/18342 15271/20325/18312</w:t>
        <w:br/>
        <w:t>f 15305/20361/18345 15304/20362/18346 15293/20349/18334</w:t>
        <w:br/>
        <w:t>f 15288/20348/18333 15305/20361/18345 15293/20349/18334</w:t>
        <w:br/>
        <w:t>f 15304/20362/18346 15306/20363/18347 15297/20353/18338</w:t>
        <w:br/>
        <w:t>f 15293/20349/18334 15304/20362/18346 15297/20353/18338</w:t>
        <w:br/>
        <w:t>f 15306/20363/18347 15307/20364/18348 15263/20317/18304</w:t>
        <w:br/>
        <w:t>f 15297/20353/18338 15306/20363/18347 15263/20317/18304</w:t>
        <w:br/>
        <w:t>f 15307/20364/18348 15308/20365/18349 15262/20318/18305</w:t>
        <w:br/>
        <w:t>f 15263/20317/18304 15307/20364/18348 15262/20318/18305</w:t>
        <w:br/>
        <w:t>f 15310/20366/18350 15266/20322/18309 15267/20321/18308</w:t>
        <w:br/>
        <w:t>f 15309/20367/18351 15310/20366/18350 15267/20321/18308</w:t>
        <w:br/>
        <w:t>f 15266/20322/18309 15310/20366/18350 15311/20368/18352</w:t>
        <w:br/>
        <w:t>f 15295/20351/18336 15266/20322/18309 15311/20368/18352</w:t>
        <w:br/>
        <w:t>f 15295/20351/18336 15311/20368/18352 15312/20369/18353</w:t>
        <w:br/>
        <w:t>f 15256/20316/18303 15295/20351/18336 15312/20369/18353</w:t>
        <w:br/>
        <w:t>f 15313/20370/18354 15259/20313/18300 15256/20316/18303</w:t>
        <w:br/>
        <w:t>f 15312/20369/18353 15313/20370/18354 15256/20316/18303</w:t>
        <w:br/>
        <w:t>f 15259/20313/18300 15313/20370/18354 15314/20371/18355</w:t>
        <w:br/>
        <w:t>f 15280/20336/18322 15259/20313/18300 15314/20371/18355</w:t>
        <w:br/>
        <w:t>f 15280/20336/18322 15314/20371/18355 15315/20372/18356</w:t>
        <w:br/>
        <w:t>f 15279/20337/18323 15280/20336/18322 15315/20372/18356</w:t>
        <w:br/>
        <w:t>f 15317/20373/18357 15316/20374/18357 15275/20329/18315</w:t>
        <w:br/>
        <w:t>f 15272/20332/18318 15317/20373/18357 15275/20329/18315</w:t>
        <w:br/>
        <w:t>f 15318/20375/18358 15305/20361/18345 15288/20348/18333</w:t>
        <w:br/>
        <w:t>f 15289/20347/18332 15318/20375/18358 15288/20348/18333</w:t>
        <w:br/>
        <w:t>f 18757/20376/18359 18756/20377/18360 18755/20378/18361</w:t>
        <w:br/>
        <w:t>f 18760/20379/18362 18759/20380/18363 18758/20381/18364</w:t>
        <w:br/>
        <w:t>f 18761/20382/18365 18760/20379/18362 18758/20381/18364</w:t>
        <w:br/>
        <w:t>f 18758/20381/18364 18759/20380/18363 18755/20378/18361</w:t>
        <w:br/>
        <w:t>f 18762/20383/18366 18758/20381/18364 18755/20378/18361</w:t>
        <w:br/>
        <w:t>f 18761/20382/18365 18764/20384/18367 18763/20385/18368</w:t>
        <w:br/>
        <w:t>f 18760/20379/18362 18761/20382/18365 18763/20385/18368</w:t>
        <w:br/>
        <w:t>f 18765/20386/18369 18762/20383/18366 18755/20378/18361</w:t>
        <w:br/>
        <w:t>f 18756/20377/18360 18765/20386/18369 18755/20378/18361</w:t>
        <w:br/>
        <w:t>f 18762/20383/18366 18765/20386/18369 18766/20387/18370</w:t>
        <w:br/>
        <w:t>f 18768/20388/18371 18765/20386/18369 18756/20377/18360</w:t>
        <w:br/>
        <w:t>f 18767/20389/18371 18768/20388/18371 18756/20377/18360</w:t>
        <w:br/>
        <w:t>f 18772/20390/18372 18771/20391/18373 18770/20392/18374</w:t>
        <w:br/>
        <w:t>f 18769/20393/18375 18772/20390/18372 18770/20392/18374</w:t>
        <w:br/>
        <w:t>f 18769/20393/18375 18770/20392/18374 18774/20394/18376</w:t>
        <w:br/>
        <w:t>f 18773/20395/18377 18769/20393/18375 18774/20394/18376</w:t>
        <w:br/>
        <w:t>f 18773/20395/18377 18774/20394/18376 18776/20396/18378</w:t>
        <w:br/>
        <w:t>f 18775/20397/18379 18773/20395/18377 18776/20396/18378</w:t>
        <w:br/>
        <w:t>f 18780/20398/18380 18779/20399/18381 18778/20400/18382</w:t>
        <w:br/>
        <w:t>f 18777/20401/18380 18780/20398/18380 18778/20400/18382</w:t>
        <w:br/>
        <w:t>f 18784/20402/18383 18783/20403/18384 18782/20404/18385</w:t>
        <w:br/>
        <w:t>f 18781/20405/18386 18784/20402/18383 18782/20404/18385</w:t>
        <w:br/>
        <w:t>f 18788/20406/18387 18787/20407/18388 18786/20408/18380</w:t>
        <w:br/>
        <w:t>f 18785/20409/18380 18788/20406/18387 18786/20408/18380</w:t>
        <w:br/>
        <w:t>f 18792/20410/18389 18791/20411/18390 18790/20412/18390</w:t>
        <w:br/>
        <w:t>f 18789/20413/18391 18792/20410/18389 18790/20412/18390</w:t>
        <w:br/>
        <w:t>f 18791/20411/18390 18794/20414/18392 18793/20415/18392</w:t>
        <w:br/>
        <w:t>f 18790/20412/18390 18791/20411/18390 18793/20415/18392</w:t>
        <w:br/>
        <w:t>f 18789/20413/18391 18796/20416/18393 18795/20417/18394</w:t>
        <w:br/>
        <w:t>f 18792/20410/18389 18789/20413/18391 18795/20417/18394</w:t>
        <w:br/>
        <w:t>f 18800/20418/18395 18799/20419/18395 18798/20420/18396</w:t>
        <w:br/>
        <w:t>f 18797/20421/18397 18800/20418/18395 18798/20420/18396</w:t>
        <w:br/>
        <w:t>f 18804/20422/18398 18803/20423/18398 18802/20424/18395</w:t>
        <w:br/>
        <w:t>f 18801/20425/18399 18804/20422/18398 18802/20424/18395</w:t>
        <w:br/>
        <w:t>f 18808/20426/18400 18807/20427/18398 18806/20428/18398</w:t>
        <w:br/>
        <w:t>f 18805/20429/18401 18808/20426/18400 18806/20428/18398</w:t>
        <w:br/>
        <w:t>f 18808/20426/18400 18805/20429/18401 18809/20430/18402</w:t>
        <w:br/>
        <w:t>f 18810/20431/18403 18808/20426/18400 18809/20430/18402</w:t>
        <w:br/>
        <w:t>f 18813/20432/18404 18812/20433/18405 18811/20434/18406</w:t>
        <w:br/>
        <w:t>f 18816/20435/18404 18815/20436/18407 18814/20437/18408</w:t>
        <w:br/>
        <w:t>f 18818/20438/18409 18817/20439/18410 18813/20432/18404</w:t>
        <w:br/>
        <w:t>f 18816/20435/18404 18818/20438/18409 18813/20432/18404</w:t>
        <w:br/>
        <w:t>f 18818/20438/18409 18820/20440/18411 18819/20441/18412</w:t>
        <w:br/>
        <w:t>f 18817/20439/18410 18818/20438/18409 18819/20441/18412</w:t>
        <w:br/>
        <w:t>f 18816/20435/18404 18813/20432/18404 18811/20434/18406</w:t>
        <w:br/>
        <w:t>f 18815/20436/18407 18816/20435/18404 18811/20434/18406</w:t>
        <w:br/>
        <w:t>f 18822/20442/18413 18821/20443/18413 18815/20436/18407</w:t>
        <w:br/>
        <w:t>f 18811/20434/18406 18822/20442/18413 18815/20436/18407</w:t>
        <w:br/>
        <w:t>f 18820/20440/18411 18824/20444/18414 18823/20445/18415</w:t>
        <w:br/>
        <w:t>f 18823/20445/18415 18827/20446/18414 18826/20447/18414</w:t>
        <w:br/>
        <w:t>f 18825/20448/18416 18823/20445/18415 18826/20447/18414</w:t>
        <w:br/>
        <w:t>f 18819/20441/18412 18825/20448/18416 18828/20449/18417</w:t>
        <w:br/>
        <w:t>f 18825/20448/18416 18819/20441/18412 18820/20440/18411</w:t>
        <w:br/>
        <w:t>f 18823/20445/18415 18825/20448/18416 18820/20440/18411</w:t>
        <w:br/>
        <w:t>f 18832/20450/18418 18831/20451/18418 18830/20452/18419</w:t>
        <w:br/>
        <w:t>f 18829/20453/18420 18832/20450/18418 18830/20452/18419</w:t>
        <w:br/>
        <w:t>f 18836/20454/18421 18835/20455/18422 18834/20456/18423</w:t>
        <w:br/>
        <w:t>f 18833/20457/18424 18836/20454/18421 18834/20456/18423</w:t>
        <w:br/>
        <w:t>f 18835/20455/18422 18838/20458/18425 18837/20459/18425</w:t>
        <w:br/>
        <w:t>f 18834/20456/18423 18835/20455/18422 18837/20459/18425</w:t>
        <w:br/>
        <w:t>f 18842/20460/18426 18841/20461/18427 18840/20462/18427</w:t>
        <w:br/>
        <w:t>f 18839/20463/18426 18842/20460/18426 18840/20462/18427</w:t>
        <w:br/>
        <w:t>f 18846/20464/18428 18845/20465/18429 18844/20466/18430</w:t>
        <w:br/>
        <w:t>f 18843/20467/18428 18846/20464/18428 18844/20466/18430</w:t>
        <w:br/>
        <w:t>f 18850/20468/18431 18849/20469/18432 18848/20470/18432</w:t>
        <w:br/>
        <w:t>f 18847/20471/18431 18850/20468/18431 18848/20470/18432</w:t>
        <w:br/>
        <w:t>f 18854/20472/18433 18853/20473/18434 18852/20474/18435</w:t>
        <w:br/>
        <w:t>f 18851/20475/18433 18854/20472/18433 18852/20474/18435</w:t>
        <w:br/>
        <w:t>f 18858/20476/18436 18857/20477/18437 18856/20478/18437</w:t>
        <w:br/>
        <w:t>f 18855/20479/18436 18858/20476/18436 18856/20478/18437</w:t>
        <w:br/>
        <w:t>f 18862/20480/18438 18861/20481/18439 18860/20482/18439</w:t>
        <w:br/>
        <w:t>f 18859/20483/18438 18862/20480/18438 18860/20482/18439</w:t>
        <w:br/>
        <w:t>f 18866/20484/18440 18865/20485/18440 18864/20486/18441</w:t>
        <w:br/>
        <w:t>f 18863/20487/18441 18866/20484/18440 18864/20486/18441</w:t>
        <w:br/>
        <w:t>f 18870/20488/18442 18869/20489/18443 18868/20490/18444</w:t>
        <w:br/>
        <w:t>f 18867/20491/18444 18870/20488/18442 18868/20490/18444</w:t>
        <w:br/>
        <w:t>f 18874/20492/18445 18873/20493/18446 18872/20494/18447</w:t>
        <w:br/>
        <w:t>f 18871/20495/18447 18874/20492/18445 18872/20494/18447</w:t>
        <w:br/>
        <w:t>f 18878/20496/18448 18877/20497/18449 18876/20498/18450</w:t>
        <w:br/>
        <w:t>f 18875/20499/18450 18878/20496/18448 18876/20498/18450</w:t>
        <w:br/>
        <w:t>f 18882/20500/18451 18881/20501/18452 18880/20502/18453</w:t>
        <w:br/>
        <w:t>f 18879/20503/18454 18882/20500/18451 18880/20502/18453</w:t>
        <w:br/>
        <w:t>f 18875/20499/18450 18876/20498/18450 18873/20493/18446</w:t>
        <w:br/>
        <w:t>f 18874/20492/18445 18875/20499/18450 18873/20493/18446</w:t>
        <w:br/>
        <w:t>f 18879/20503/18454 18880/20502/18453 18877/20497/18449</w:t>
        <w:br/>
        <w:t>f 18878/20496/18448 18879/20503/18454 18877/20497/18449</w:t>
        <w:br/>
        <w:t>f 18867/20491/18444 18868/20490/18444 18865/20485/18440</w:t>
        <w:br/>
        <w:t>f 18866/20484/18440 18867/20491/18444 18865/20485/18440</w:t>
        <w:br/>
        <w:t>f 18871/20495/18447 18872/20494/18447 18869/20489/18443</w:t>
        <w:br/>
        <w:t>f 18870/20488/18442 18871/20495/18447 18869/20489/18443</w:t>
        <w:br/>
        <w:t>f 18862/20480/18438 18859/20483/18438 18831/20451/18418</w:t>
        <w:br/>
        <w:t>f 18832/20450/18418 18862/20480/18438 18831/20451/18418</w:t>
        <w:br/>
        <w:t>f 18861/20481/18439 18863/20487/18441 18864/20486/18441</w:t>
        <w:br/>
        <w:t>f 18860/20482/18439 18861/20481/18439 18864/20486/18441</w:t>
        <w:br/>
        <w:t>f 18853/20473/18434 18858/20476/18436 18855/20479/18436</w:t>
        <w:br/>
        <w:t>f 18852/20474/18435 18853/20473/18434 18855/20479/18436</w:t>
        <w:br/>
        <w:t>f 18829/20453/18420 18830/20452/18419 18856/20478/18437</w:t>
        <w:br/>
        <w:t>f 18857/20477/18437 18829/20453/18420 18856/20478/18437</w:t>
        <w:br/>
        <w:t>f 18845/20465/18429 18850/20468/18431 18847/20471/18431</w:t>
        <w:br/>
        <w:t>f 18844/20466/18430 18845/20465/18429 18847/20471/18431</w:t>
        <w:br/>
        <w:t>f 18849/20469/18432 18854/20472/18433 18851/20475/18433</w:t>
        <w:br/>
        <w:t>f 18848/20470/18432 18849/20469/18432 18851/20475/18433</w:t>
        <w:br/>
        <w:t>f 18838/20458/18425 18842/20460/18426 18839/20463/18426</w:t>
        <w:br/>
        <w:t>f 18837/20459/18425 18838/20458/18425 18839/20463/18426</w:t>
        <w:br/>
        <w:t>f 18841/20461/18427 18846/20464/18428 18843/20467/18428</w:t>
        <w:br/>
        <w:t>f 18840/20462/18427 18841/20461/18427 18843/20467/18428</w:t>
        <w:br/>
        <w:t>f 18884/20504/18455 18836/20454/18421 18833/20457/18424</w:t>
        <w:br/>
        <w:t>f 18883/20505/18456 18884/20504/18455 18833/20457/18424</w:t>
        <w:br/>
        <w:t>f 18888/20506/18457 18887/20507/18458 18886/20508/18459</w:t>
        <w:br/>
        <w:t>f 18885/20509/18460 18888/20506/18457 18886/20508/18459</w:t>
        <w:br/>
        <w:t>f 18890/20510/18461 18888/20506/18457 18885/20509/18460</w:t>
        <w:br/>
        <w:t>f 18889/20511/18461 18890/20510/18461 18885/20509/18460</w:t>
        <w:br/>
        <w:t>f 18892/20512/18462 18890/20510/18461 18889/20511/18461</w:t>
        <w:br/>
        <w:t>f 18891/20513/18462 18892/20512/18462 18889/20511/18461</w:t>
        <w:br/>
        <w:t>f 18896/20514/18463 18895/20515/18464 18894/20516/18464</w:t>
        <w:br/>
        <w:t>f 18893/20517/18463 18896/20514/18463 18894/20516/18464</w:t>
        <w:br/>
        <w:t>f 18898/20518/18465 18896/20514/18463 18893/20517/18463</w:t>
        <w:br/>
        <w:t>f 18897/20519/18465 18898/20518/18465 18893/20517/18463</w:t>
        <w:br/>
        <w:t>f 18900/20520/18466 18898/20518/18465 18897/20519/18465</w:t>
        <w:br/>
        <w:t>f 18899/20521/18467 18900/20520/18466 18897/20519/18465</w:t>
        <w:br/>
        <w:t>f 18902/20522/18468 18900/20520/18466 18899/20521/18467</w:t>
        <w:br/>
        <w:t>f 18901/20523/18468 18902/20522/18468 18899/20521/18467</w:t>
        <w:br/>
        <w:t>f 18904/20524/18469 18902/20522/18468 18901/20523/18468</w:t>
        <w:br/>
        <w:t>f 18903/20525/18470 18904/20524/18469 18901/20523/18468</w:t>
        <w:br/>
        <w:t>f 18906/20526/18471 18904/20524/18469 18903/20525/18470</w:t>
        <w:br/>
        <w:t>f 18905/20527/18471 18906/20526/18471 18903/20525/18470</w:t>
        <w:br/>
        <w:t>f 18906/20526/18471 18905/20527/18471 18907/20528/18472</w:t>
        <w:br/>
        <w:t>f 18908/20529/18473 18906/20526/18471 18907/20528/18472</w:t>
        <w:br/>
        <w:t>f 18908/20529/18473 18907/20528/18472 18909/20530/18474</w:t>
        <w:br/>
        <w:t>f 18910/20531/18475 18908/20529/18473 18909/20530/18474</w:t>
        <w:br/>
        <w:t>f 18912/20532/18476 18910/20531/18475 18909/20530/18474</w:t>
        <w:br/>
        <w:t>f 18911/20533/18477 18912/20532/18476 18909/20530/18474</w:t>
        <w:br/>
        <w:t>f 18914/20534/18478 18912/20532/18476 18911/20533/18477</w:t>
        <w:br/>
        <w:t>f 18913/20535/18479 18914/20534/18478 18911/20533/18477</w:t>
        <w:br/>
        <w:t>f 18916/20536/18480 18914/20534/18478 18913/20535/18479</w:t>
        <w:br/>
        <w:t>f 18915/20537/18480 18916/20536/18480 18913/20535/18479</w:t>
        <w:br/>
        <w:t>f 18918/20538/18481 18916/20536/18480 18915/20537/18480</w:t>
        <w:br/>
        <w:t>f 18917/20539/18481 18918/20538/18481 18915/20537/18480</w:t>
        <w:br/>
        <w:t>f 18918/20538/18481 18917/20539/18481 18919/20540/18482</w:t>
        <w:br/>
        <w:t>f 18920/20541/18483 18918/20538/18481 18919/20540/18482</w:t>
        <w:br/>
        <w:t>f 18922/20542/18484 18921/20543/18484 18920/20541/18483</w:t>
        <w:br/>
        <w:t>f 18919/20540/18482 18922/20542/18484 18920/20541/18483</w:t>
        <w:br/>
        <w:t>f 18924/20544/18485 18921/20543/18484 18922/20542/18484</w:t>
        <w:br/>
        <w:t>f 18923/20545/18485 18924/20544/18485 18922/20542/18484</w:t>
        <w:br/>
        <w:t>f 18926/20546/18486 18924/20544/18485 18923/20545/18485</w:t>
        <w:br/>
        <w:t>f 18925/20547/18486 18926/20546/18486 18923/20545/18485</w:t>
        <w:br/>
        <w:t>f 18928/20548/18487 18926/20546/18486 18925/20547/18486</w:t>
        <w:br/>
        <w:t>f 18927/20549/18487 18928/20548/18487 18925/20547/18486</w:t>
        <w:br/>
        <w:t>f 18930/20550/18488 18928/20548/18487 18927/20549/18487</w:t>
        <w:br/>
        <w:t>f 18929/20551/18488 18930/20550/18488 18927/20549/18487</w:t>
        <w:br/>
        <w:t>f 18932/20552/18489 18931/20553/18490 18930/20550/18488</w:t>
        <w:br/>
        <w:t>f 18929/20551/18488 18932/20552/18489 18930/20550/18488</w:t>
        <w:br/>
        <w:t>f 18934/20554/18491 18933/20555/18491 18931/20553/18490</w:t>
        <w:br/>
        <w:t>f 18932/20552/18489 18934/20554/18491 18931/20553/18490</w:t>
        <w:br/>
        <w:t>f 18936/20556/18492 18935/20557/18493 18933/20555/18491</w:t>
        <w:br/>
        <w:t>f 18934/20554/18491 18936/20556/18492 18933/20555/18491</w:t>
        <w:br/>
        <w:t>f 18938/20558/18494 18937/20559/18495 18935/20557/18493</w:t>
        <w:br/>
        <w:t>f 18936/20556/18492 18938/20558/18494 18935/20557/18493</w:t>
        <w:br/>
        <w:t>f 18938/20558/18494 18940/20560/18496 18939/20561/18497</w:t>
        <w:br/>
        <w:t>f 18937/20559/18495 18938/20558/18494 18939/20561/18497</w:t>
        <w:br/>
        <w:t>f 18895/20515/18464 18892/20512/18462 18891/20513/18462</w:t>
        <w:br/>
        <w:t>f 18894/20516/18464 18895/20515/18464 18891/20513/18462</w:t>
        <w:br/>
        <w:t>f 18944/20562/18498 18943/20563/18499 18942/20564/18500</w:t>
        <w:br/>
        <w:t>f 18941/20565/18500 18944/20562/18498 18942/20564/18500</w:t>
        <w:br/>
        <w:t>f 18944/20562/18498 18946/20566/18501 18945/20567/18502</w:t>
        <w:br/>
        <w:t>f 18943/20563/18499 18944/20562/18498 18945/20567/18502</w:t>
        <w:br/>
        <w:t>f 18946/20566/18501 18948/20568/18503 18947/20569/18504</w:t>
        <w:br/>
        <w:t>f 18945/20567/18502 18946/20566/18501 18947/20569/18504</w:t>
        <w:br/>
        <w:t>f 18948/20568/18503 18950/20570/18505 18949/20571/18505</w:t>
        <w:br/>
        <w:t>f 18947/20569/18504 18948/20568/18503 18949/20571/18505</w:t>
        <w:br/>
        <w:t>f 18952/20572/18506 18951/20573/18506 18949/20571/18505</w:t>
        <w:br/>
        <w:t>f 18950/20570/18505 18952/20572/18506 18949/20571/18505</w:t>
        <w:br/>
        <w:t>f 18954/20574/18507 18953/20575/18507 18951/20573/18506</w:t>
        <w:br/>
        <w:t>f 18952/20572/18506 18954/20574/18507 18951/20573/18506</w:t>
        <w:br/>
        <w:t>f 18954/20574/18507 18956/20576/18508 18955/20577/18508</w:t>
        <w:br/>
        <w:t>f 18953/20575/18507 18954/20574/18507 18955/20577/18508</w:t>
        <w:br/>
        <w:t>f 18956/20576/18508 18958/20578/18509 18957/20579/18510</w:t>
        <w:br/>
        <w:t>f 18955/20577/18508 18956/20576/18508 18957/20579/18510</w:t>
        <w:br/>
        <w:t>f 18958/20578/18509 18960/20580/18511 18959/20581/18512</w:t>
        <w:br/>
        <w:t>f 18957/20579/18510 18958/20578/18509 18959/20581/18512</w:t>
        <w:br/>
        <w:t>f 18960/20580/18511 18962/20582/18513 18961/20583/18514</w:t>
        <w:br/>
        <w:t>f 18959/20581/18512 18960/20580/18511 18961/20583/18514</w:t>
        <w:br/>
        <w:t>f 18962/20582/18513 18964/20584/18515 18963/20585/18516</w:t>
        <w:br/>
        <w:t>f 18961/20583/18514 18962/20582/18513 18963/20585/18516</w:t>
        <w:br/>
        <w:t>f 18964/20584/18515 18966/20586/18517 18965/20587/18518</w:t>
        <w:br/>
        <w:t>f 18963/20585/18516 18964/20584/18515 18965/20587/18518</w:t>
        <w:br/>
        <w:t>f 18966/20586/18517 18968/20588/18519 18967/20589/18520</w:t>
        <w:br/>
        <w:t>f 18965/20587/18518 18966/20586/18517 18967/20589/18520</w:t>
        <w:br/>
        <w:t>f 18970/20590/18521 18969/20591/18522 18967/20589/18520</w:t>
        <w:br/>
        <w:t>f 18968/20588/18519 18970/20590/18521 18967/20589/18520</w:t>
        <w:br/>
        <w:t>f 18972/20592/18523 18971/20593/18523 18969/20591/18522</w:t>
        <w:br/>
        <w:t>f 18970/20590/18521 18972/20592/18523 18969/20591/18522</w:t>
        <w:br/>
        <w:t>f 18974/20594/18524 18973/20595/18524 18971/20593/18523</w:t>
        <w:br/>
        <w:t>f 18972/20592/18523 18974/20594/18524 18971/20593/18523</w:t>
        <w:br/>
        <w:t>f 18975/20596/18525 18973/20595/18524 18974/20594/18524</w:t>
        <w:br/>
        <w:t>f 18976/20597/18525 18975/20596/18525 18974/20594/18524</w:t>
        <w:br/>
        <w:t>f 18976/20597/18525 18978/20598/18526 18977/20599/18526</w:t>
        <w:br/>
        <w:t>f 18975/20596/18525 18976/20597/18525 18977/20599/18526</w:t>
        <w:br/>
        <w:t>f 18978/20598/18526 18980/20600/18527 18979/20601/18527</w:t>
        <w:br/>
        <w:t>f 18977/20599/18526 18978/20598/18526 18979/20601/18527</w:t>
        <w:br/>
        <w:t>f 18980/20600/18527 18982/20602/18528 18981/20603/18529</w:t>
        <w:br/>
        <w:t>f 18979/20601/18527 18980/20600/18527 18981/20603/18529</w:t>
        <w:br/>
        <w:t>f 18982/20602/18528 18984/20604/18530 18983/20605/18530</w:t>
        <w:br/>
        <w:t>f 18981/20603/18529 18982/20602/18528 18983/20605/18530</w:t>
        <w:br/>
        <w:t>f 18988/20606/18531 18987/20607/18532 18986/20608/18533</w:t>
        <w:br/>
        <w:t>f 18985/20609/18533 18988/20606/18531 18986/20608/18533</w:t>
        <w:br/>
        <w:t>f 18992/20610/18534 18991/20611/18534 18990/20612/18535</w:t>
        <w:br/>
        <w:t>f 18989/20613/18536 18992/20610/18534 18990/20612/18535</w:t>
        <w:br/>
        <w:t>f 18996/20614/18537 18995/20615/18537 18994/20616/18538</w:t>
        <w:br/>
        <w:t>f 18993/20617/18538 18996/20614/18537 18994/20616/18538</w:t>
        <w:br/>
        <w:t>f 19000/20618/18539 18999/20619/18539 18998/20620/18540</w:t>
        <w:br/>
        <w:t>f 18997/20621/18541 19000/20618/18539 18998/20620/18540</w:t>
        <w:br/>
        <w:t>f 19004/20622/18542 19003/20623/18543 19002/20624/18544</w:t>
        <w:br/>
        <w:t>f 19001/20625/18544 19004/20622/18542 19002/20624/18544</w:t>
        <w:br/>
        <w:t>f 19008/20626/18545 19007/20627/18546 19006/20628/18546</w:t>
        <w:br/>
        <w:t>f 19005/20629/18545 19008/20626/18545 19006/20628/18546</w:t>
        <w:br/>
        <w:t>f 19012/20630/18547 19011/20631/18548 19010/20632/18549</w:t>
        <w:br/>
        <w:t>f 19009/20633/18547 19012/20630/18547 19010/20632/18549</w:t>
        <w:br/>
        <w:t>f 19016/20634/18550 19015/20635/18551 19014/20636/18552</w:t>
        <w:br/>
        <w:t>f 19013/20637/18550 19016/20634/18550 19014/20636/18552</w:t>
        <w:br/>
        <w:t>f 19011/20631/18548 19018/20638/18553 19017/20639/18553</w:t>
        <w:br/>
        <w:t>f 19010/20632/18549 19011/20631/18548 19017/20639/18553</w:t>
        <w:br/>
        <w:t>f 19022/20640/18554 19021/20641/18555 19020/20642/18556</w:t>
        <w:br/>
        <w:t>f 19019/20643/18557 19022/20640/18554 19020/20642/18556</w:t>
        <w:br/>
        <w:t>f 19024/20644/18558 19023/20645/18558 18987/20607/18532</w:t>
        <w:br/>
        <w:t>f 18988/20606/18531 19024/20644/18558 18987/20607/18532</w:t>
        <w:br/>
        <w:t>f 19026/20646/18559 19025/20647/18559 18991/20611/18534</w:t>
        <w:br/>
        <w:t>f 18992/20610/18534 19026/20646/18559 18991/20611/18534</w:t>
        <w:br/>
        <w:t>f 18985/20609/18533 18986/20608/18533 19025/20647/18559</w:t>
        <w:br/>
        <w:t>f 19026/20646/18559 18985/20609/18533 19025/20647/18559</w:t>
        <w:br/>
        <w:t>f 18993/20617/18538 18994/20616/18538 19003/20623/18543</w:t>
        <w:br/>
        <w:t>f 19004/20622/18542 18993/20617/18538 19003/20623/18543</w:t>
        <w:br/>
        <w:t>f 18989/20613/18536 18990/20612/18535 18995/20615/18537</w:t>
        <w:br/>
        <w:t>f 18996/20614/18537 18989/20613/18536 18995/20615/18537</w:t>
        <w:br/>
        <w:t>f 18997/20621/18541 18998/20620/18540 19021/20641/18555</w:t>
        <w:br/>
        <w:t>f 19022/20640/18554 18997/20621/18541 19021/20641/18555</w:t>
        <w:br/>
        <w:t>f 19001/20625/18544 19002/20624/18544 18999/20619/18539</w:t>
        <w:br/>
        <w:t>f 19000/20618/18539 19001/20625/18544 18999/20619/18539</w:t>
        <w:br/>
        <w:t>f 19018/20638/18553 19016/20634/18550 19013/20637/18550</w:t>
        <w:br/>
        <w:t>f 19017/20639/18553 19018/20638/18553 19013/20637/18550</w:t>
        <w:br/>
        <w:t>f 19015/20635/18551 19019/20643/18557 19020/20642/18556</w:t>
        <w:br/>
        <w:t>f 19014/20636/18552 19015/20635/18551 19020/20642/18556</w:t>
        <w:br/>
        <w:t>f 19028/20648/18560 19012/20630/18547 19009/20633/18547</w:t>
        <w:br/>
        <w:t>f 19027/20649/18560 19028/20648/18560 19009/20633/18547</w:t>
        <w:br/>
        <w:t>f 19007/20627/18546 19028/20648/18560 19027/20649/18560</w:t>
        <w:br/>
        <w:t>f 19006/20628/18546 19007/20627/18546 19027/20649/18560</w:t>
        <w:br/>
        <w:t>f 19405/20650/18561 19404/20651/18562 19403/20652/18563</w:t>
        <w:br/>
        <w:t>f 19402/20653/18564 19405/20650/18561 19403/20652/18563</w:t>
        <w:br/>
        <w:t>f 19408/20654/18565 19407/20655/18566 19406/20656/18567</w:t>
        <w:br/>
        <w:t>f 19409/20657/18568 19408/20654/18565 19406/20656/18567</w:t>
        <w:br/>
        <w:t>f 19411/20658/18569 19405/20650/18561 19402/20653/18564</w:t>
        <w:br/>
        <w:t>f 19410/20659/18570 19411/20658/18569 19402/20653/18564</w:t>
        <w:br/>
        <w:t>f 19413/20660/18571 19406/20656/18567 19407/20655/18566</w:t>
        <w:br/>
        <w:t>f 19412/20661/18572 19413/20660/18571 19407/20655/18566</w:t>
        <w:br/>
        <w:t>f 19417/20662/18573 19416/20663/18574 19415/20664/18575</w:t>
        <w:br/>
        <w:t>f 19414/20665/18576 19417/20662/18573 19415/20664/18575</w:t>
        <w:br/>
        <w:t>f 19408/20654/18565 19409/20657/18568 19419/20666/18577</w:t>
        <w:br/>
        <w:t>f 19418/20667/18578 19408/20654/18565 19419/20666/18577</w:t>
        <w:br/>
        <w:t>f 19416/20663/18574 19421/20668/18579 19420/20669/18580</w:t>
        <w:br/>
        <w:t>f 19415/20664/18575 19416/20663/18574 19420/20669/18580</w:t>
        <w:br/>
        <w:t>f 19412/20661/18572 19423/20670/18581 19422/20671/18582</w:t>
        <w:br/>
        <w:t>f 19413/20660/18571 19412/20661/18572 19422/20671/18582</w:t>
        <w:br/>
        <w:t>f 19425/20672/18583 19411/20658/18569 19410/20659/18570</w:t>
        <w:br/>
        <w:t>f 19424/20673/18584 19425/20672/18583 19410/20659/18570</w:t>
        <w:br/>
        <w:t>f 19429/20674/18585 19428/20675/18586 19427/20676/18587</w:t>
        <w:br/>
        <w:t>f 19426/20677/18588 19429/20674/18585 19427/20676/18587</w:t>
        <w:br/>
        <w:t>f 19431/20678/18589 19427/20676/18587 19428/20675/18586</w:t>
        <w:br/>
        <w:t>f 19430/20679/18590 19431/20678/18589 19428/20675/18586</w:t>
        <w:br/>
        <w:t>f 19431/20678/18589 19430/20679/18590 19433/20680/18591</w:t>
        <w:br/>
        <w:t>f 19432/20681/18592 19431/20678/18589 19433/20680/18591</w:t>
        <w:br/>
        <w:t>f 19437/20682/18593 19436/20683/18594 19435/20684/18595</w:t>
        <w:br/>
        <w:t>f 19434/20685/18596 19437/20682/18593 19435/20684/18595</w:t>
        <w:br/>
        <w:t>f 19439/20686/18597 19438/20687/18598 19418/20667/18578</w:t>
        <w:br/>
        <w:t>f 19419/20666/18577 19439/20686/18597 19418/20667/18578</w:t>
        <w:br/>
        <w:t>f 19443/20688/18599 19442/20689/18600 19441/20690/18601</w:t>
        <w:br/>
        <w:t>f 19440/20691/18602 19443/20688/18599 19441/20690/18601</w:t>
        <w:br/>
        <w:t>f 19437/20682/18593 19403/20652/18563 19404/20651/18562</w:t>
        <w:br/>
        <w:t>f 19436/20683/18594 19437/20682/18593 19404/20651/18562</w:t>
        <w:br/>
        <w:t>f 19447/20692/18603 19446/20693/18604 19445/20694/18605</w:t>
        <w:br/>
        <w:t>f 19444/20695/18606 19447/20692/18603 19445/20694/18605</w:t>
        <w:br/>
        <w:t>f 19445/20694/18605 19446/20693/18604 19439/20686/18597</w:t>
        <w:br/>
        <w:t>f 19419/20666/18577 19445/20694/18605 19439/20686/18597</w:t>
        <w:br/>
        <w:t>f 19433/20680/18591 19437/20682/18593 19434/20685/18596</w:t>
        <w:br/>
        <w:t>f 19432/20681/18592 19433/20680/18591 19434/20685/18596</w:t>
        <w:br/>
        <w:t>f 19424/20673/18584 19410/20659/18570 19429/20674/18585</w:t>
        <w:br/>
        <w:t>f 19426/20677/18588 19424/20673/18584 19429/20674/18585</w:t>
        <w:br/>
        <w:t>f 19410/20659/18570 19402/20653/18564 19428/20675/18586</w:t>
        <w:br/>
        <w:t>f 19429/20674/18585 19410/20659/18570 19428/20675/18586</w:t>
        <w:br/>
        <w:t>f 19402/20653/18564 19403/20652/18563 19430/20679/18590</w:t>
        <w:br/>
        <w:t>f 19428/20675/18586 19402/20653/18564 19430/20679/18590</w:t>
        <w:br/>
        <w:t>f 19403/20652/18563 19437/20682/18593 19433/20680/18591</w:t>
        <w:br/>
        <w:t>f 19430/20679/18590 19403/20652/18563 19433/20680/18591</w:t>
        <w:br/>
        <w:t>f 19438/20687/18598 19435/20684/18595 19436/20683/18594</w:t>
        <w:br/>
        <w:t>f 19418/20667/18578 19438/20687/18598 19436/20683/18594</w:t>
        <w:br/>
        <w:t>f 19423/20670/18581 19412/20661/18572 19411/20658/18569</w:t>
        <w:br/>
        <w:t>f 19425/20672/18583 19423/20670/18581 19411/20658/18569</w:t>
        <w:br/>
        <w:t>f 19412/20661/18572 19407/20655/18566 19405/20650/18561</w:t>
        <w:br/>
        <w:t>f 19411/20658/18569 19412/20661/18572 19405/20650/18561</w:t>
        <w:br/>
        <w:t>f 19407/20655/18566 19408/20654/18565 19404/20651/18562</w:t>
        <w:br/>
        <w:t>f 19405/20650/18561 19407/20655/18566 19404/20651/18562</w:t>
        <w:br/>
        <w:t>f 19408/20654/18565 19418/20667/18578 19436/20683/18594</w:t>
        <w:br/>
        <w:t>f 19404/20651/18562 19408/20654/18565 19436/20683/18594</w:t>
        <w:br/>
        <w:t>f 19421/20668/18579 19416/20663/18574 19413/20660/18571</w:t>
        <w:br/>
        <w:t>f 19422/20671/18582 19421/20668/18579 19413/20660/18571</w:t>
        <w:br/>
        <w:t>f 19416/20663/18574 19417/20662/18573 19406/20656/18567</w:t>
        <w:br/>
        <w:t>f 19413/20660/18571 19416/20663/18574 19406/20656/18567</w:t>
        <w:br/>
        <w:t>f 19409/20657/18568 19444/20695/18606 19445/20694/18605</w:t>
        <w:br/>
        <w:t>f 19419/20666/18577 19409/20657/18568 19445/20694/18605</w:t>
        <w:br/>
        <w:t>f 19440/20691/18602 19441/20690/18601 19447/20692/18603</w:t>
        <w:br/>
        <w:t>f 19444/20695/18606 19440/20691/18602 19447/20692/18603</w:t>
        <w:br/>
        <w:t>f 19449/20696/18607 19448/20697/18608 19442/20689/18600</w:t>
        <w:br/>
        <w:t>f 19443/20688/18599 19449/20696/18607 19442/20689/18600</w:t>
        <w:br/>
        <w:t>f 19443/20688/18599 19417/20662/18573 19414/20665/18576</w:t>
        <w:br/>
        <w:t>f 19449/20696/18607 19443/20688/18599 19414/20665/18576</w:t>
        <w:br/>
        <w:t>f 19417/20662/18573 19443/20688/18599 19440/20691/18602</w:t>
        <w:br/>
        <w:t>f 19406/20656/18567 19417/20662/18573 19440/20691/18602</w:t>
        <w:br/>
        <w:t>f 19453/20698/18609 19452/20699/18610 19451/20700/18611</w:t>
        <w:br/>
        <w:t>f 19450/20701/18612 19453/20698/18609 19451/20700/18611</w:t>
        <w:br/>
        <w:t>f 19456/20702/18613 19455/20703/18614 19454/20704/18615</w:t>
        <w:br/>
        <w:t>f 19457/20705/18616 19456/20702/18613 19454/20704/18615</w:t>
        <w:br/>
        <w:t>f 19454/20704/18615 19455/20703/18614 19458/20706/18617</w:t>
        <w:br/>
        <w:t>f 19459/20707/18618 19454/20704/18615 19458/20706/18617</w:t>
        <w:br/>
        <w:t>f 19461/20708/18619 19460/20709/18620 19450/20701/18612</w:t>
        <w:br/>
        <w:t>f 19451/20700/18611 19461/20708/18619 19450/20701/18612</w:t>
        <w:br/>
        <w:t>f 19463/20710/18621 19462/20711/18622 19457/20705/18616</w:t>
        <w:br/>
        <w:t>f 19454/20704/18615 19463/20710/18621 19457/20705/18616</w:t>
        <w:br/>
        <w:t>f 19415/20664/18575 19465/20712/18623 19464/20713/18624</w:t>
        <w:br/>
        <w:t>f 19414/20665/18576 19415/20664/18575 19464/20713/18624</w:t>
        <w:br/>
        <w:t>f 19467/20714/18625 19455/20703/18614 19456/20702/18613</w:t>
        <w:br/>
        <w:t>f 19466/20715/18626 19467/20714/18625 19456/20702/18613</w:t>
        <w:br/>
        <w:t>f 19420/20669/18580 19468/20716/18627 19465/20712/18623</w:t>
        <w:br/>
        <w:t>f 19415/20664/18575 19420/20669/18580 19465/20712/18623</w:t>
        <w:br/>
        <w:t>f 19462/20711/18622 19463/20710/18621 19470/20717/18628</w:t>
        <w:br/>
        <w:t>f 19469/20718/18629 19462/20711/18622 19470/20717/18628</w:t>
        <w:br/>
        <w:t>f 19460/20709/18620 19461/20708/18619 19472/20719/18630</w:t>
        <w:br/>
        <w:t>f 19471/20720/18631 19460/20709/18620 19472/20719/18630</w:t>
        <w:br/>
        <w:t>f 19476/20721/18632 19475/20722/18633 19474/20723/18634</w:t>
        <w:br/>
        <w:t>f 19473/20724/18635 19476/20721/18632 19474/20723/18634</w:t>
        <w:br/>
        <w:t>f 19473/20724/18635 19474/20723/18634 19478/20725/18636</w:t>
        <w:br/>
        <w:t>f 19477/20726/18637 19473/20724/18635 19478/20725/18636</w:t>
        <w:br/>
        <w:t>f 19480/20727/18638 19477/20726/18637 19478/20725/18636</w:t>
        <w:br/>
        <w:t>f 19479/20728/18639 19480/20727/18638 19478/20725/18636</w:t>
        <w:br/>
        <w:t>f 19484/20729/18640 19483/20730/18641 19482/20731/18642</w:t>
        <w:br/>
        <w:t>f 19481/20732/18643 19484/20729/18640 19482/20731/18642</w:t>
        <w:br/>
        <w:t>f 19466/20715/18626 19486/20733/18644 19485/20734/18645</w:t>
        <w:br/>
        <w:t>f 19467/20714/18625 19466/20715/18626 19485/20734/18645</w:t>
        <w:br/>
        <w:t>f 19489/20735/18646 19488/20736/18647 19487/20737/18648</w:t>
        <w:br/>
        <w:t>f 19459/20707/18618 19489/20735/18646 19487/20737/18648</w:t>
        <w:br/>
        <w:t>f 19484/20729/18640 19481/20732/18643 19452/20699/18610</w:t>
        <w:br/>
        <w:t>f 19453/20698/18609 19484/20729/18640 19452/20699/18610</w:t>
        <w:br/>
        <w:t>f 19492/20738/18649 19458/20706/18617 19491/20739/18650</w:t>
        <w:br/>
        <w:t>f 19490/20740/18651 19492/20738/18649 19491/20739/18650</w:t>
        <w:br/>
        <w:t>f 19485/20734/18645 19490/20740/18651 19491/20739/18650</w:t>
        <w:br/>
        <w:t>f 19467/20714/18625 19485/20734/18645 19491/20739/18650</w:t>
        <w:br/>
        <w:t>f 19480/20727/18638 19479/20728/18639 19483/20730/18641</w:t>
        <w:br/>
        <w:t>f 19484/20729/18640 19480/20727/18638 19483/20730/18641</w:t>
        <w:br/>
        <w:t>f 19476/20721/18632 19460/20709/18620 19471/20720/18631</w:t>
        <w:br/>
        <w:t>f 19475/20722/18633 19476/20721/18632 19471/20720/18631</w:t>
        <w:br/>
        <w:t>f 19460/20709/18620 19476/20721/18632 19473/20724/18635</w:t>
        <w:br/>
        <w:t>f 19450/20701/18612 19460/20709/18620 19473/20724/18635</w:t>
        <w:br/>
        <w:t>f 19477/20726/18637 19453/20698/18609 19450/20701/18612</w:t>
        <w:br/>
        <w:t>f 19473/20724/18635 19477/20726/18637 19450/20701/18612</w:t>
        <w:br/>
        <w:t>f 19480/20727/18638 19484/20729/18640 19453/20698/18609</w:t>
        <w:br/>
        <w:t>f 19477/20726/18637 19480/20727/18638 19453/20698/18609</w:t>
        <w:br/>
        <w:t>f 19481/20732/18643 19482/20731/18642 19486/20733/18644</w:t>
        <w:br/>
        <w:t>f 19466/20715/18626 19481/20732/18643 19486/20733/18644</w:t>
        <w:br/>
        <w:t>f 19461/20708/18619 19462/20711/18622 19469/20718/18629</w:t>
        <w:br/>
        <w:t>f 19472/20719/18630 19461/20708/18619 19469/20718/18629</w:t>
        <w:br/>
        <w:t>f 19462/20711/18622 19461/20708/18619 19451/20700/18611</w:t>
        <w:br/>
        <w:t>f 19457/20705/18616 19462/20711/18622 19451/20700/18611</w:t>
        <w:br/>
        <w:t>f 19457/20705/18616 19451/20700/18611 19452/20699/18610</w:t>
        <w:br/>
        <w:t>f 19456/20702/18613 19457/20705/18616 19452/20699/18610</w:t>
        <w:br/>
        <w:t>f 19481/20732/18643 19466/20715/18626 19456/20702/18613</w:t>
        <w:br/>
        <w:t>f 19452/20699/18610 19481/20732/18643 19456/20702/18613</w:t>
        <w:br/>
        <w:t>f 19463/20710/18621 19465/20712/18623 19468/20716/18627</w:t>
        <w:br/>
        <w:t>f 19470/20717/18628 19463/20710/18621 19468/20716/18627</w:t>
        <w:br/>
        <w:t>f 19465/20712/18623 19463/20710/18621 19454/20704/18615</w:t>
        <w:br/>
        <w:t>f 19464/20713/18624 19465/20712/18623 19454/20704/18615</w:t>
        <w:br/>
        <w:t>f 19491/20739/18650 19458/20706/18617 19455/20703/18614</w:t>
        <w:br/>
        <w:t>f 19467/20714/18625 19491/20739/18650 19455/20703/18614</w:t>
        <w:br/>
        <w:t>f 19459/20707/18618 19458/20706/18617 19492/20738/18649</w:t>
        <w:br/>
        <w:t>f 19489/20735/18646 19459/20707/18618 19492/20738/18649</w:t>
        <w:br/>
        <w:t>f 19464/20713/18624 19454/20704/18615 19459/20707/18618</w:t>
        <w:br/>
        <w:t>f 19487/20737/18648 19464/20713/18624 19459/20707/18618</w:t>
        <w:br/>
        <w:t>f 19488/20736/18647 19448/20697/18608 19449/20696/18607</w:t>
        <w:br/>
        <w:t>f 19487/20737/18648 19488/20736/18647 19449/20696/18607</w:t>
        <w:br/>
        <w:t>f 19414/20665/18576 19464/20713/18624 19487/20737/18648</w:t>
        <w:br/>
        <w:t>f 19449/20696/18607 19414/20665/18576 19487/20737/18648</w:t>
        <w:br/>
        <w:t>f 19444/20695/18606 19409/20657/18568 19406/20656/18567</w:t>
        <w:br/>
        <w:t>f 19440/20691/18602 19444/20695/18606 19406/20656/18567</w:t>
        <w:br/>
        <w:t>f 20500/20741/18652 20499/20742/18653 20498/20743/18654</w:t>
        <w:br/>
        <w:t>f 20497/20744/18655 20500/20741/18652 20498/20743/18654</w:t>
        <w:br/>
        <w:t>f 20504/20745/18656 20503/20746/18657 20502/20747/18658</w:t>
        <w:br/>
        <w:t>f 20501/20748/18659 20504/20745/18656 20502/20747/18658</w:t>
        <w:br/>
        <w:t>f 20508/20749/18660 20507/20750/18661 20506/20751/18662</w:t>
        <w:br/>
        <w:t>f 20505/20752/18663 20508/20749/18660 20506/20751/18662</w:t>
        <w:br/>
        <w:t>f 20507/20750/18661 20510/20753/18664 20509/20754/18665</w:t>
        <w:br/>
        <w:t>f 20506/20751/18662 20507/20750/18661 20509/20754/18665</w:t>
        <w:br/>
        <w:t>f 20502/20747/18658 20513/20755/18666 20512/20756/18667</w:t>
        <w:br/>
        <w:t>f 20511/20757/18668 20502/20747/18658 20512/20756/18667</w:t>
        <w:br/>
        <w:t>f 20503/20746/18657 20514/20758/18669 20513/20755/18666</w:t>
        <w:br/>
        <w:t>f 20502/20747/18658 20503/20746/18657 20513/20755/18666</w:t>
        <w:br/>
        <w:t>f 20505/20752/18663 20506/20751/18662 20516/20759/18670</w:t>
        <w:br/>
        <w:t>f 20515/20760/18671 20505/20752/18663 20516/20759/18670</w:t>
        <w:br/>
        <w:t>f 20506/20751/18662 20509/20754/18665 20517/20761/18672</w:t>
        <w:br/>
        <w:t>f 20516/20759/18670 20506/20751/18662 20517/20761/18672</w:t>
        <w:br/>
        <w:t>f 20513/20755/18666 20519/20762/18673 20518/20763/18674</w:t>
        <w:br/>
        <w:t>f 20512/20756/18667 20513/20755/18666 20518/20763/18674</w:t>
        <w:br/>
        <w:t>f 20514/20758/18669 20520/20764/18675 20519/20762/18673</w:t>
        <w:br/>
        <w:t>f 20513/20755/18666 20514/20758/18669 20519/20762/18673</w:t>
        <w:br/>
        <w:t>f 20522/20765/18676 20515/20760/18671 20516/20759/18670</w:t>
        <w:br/>
        <w:t>f 20521/20766/18677 20522/20765/18676 20516/20759/18670</w:t>
        <w:br/>
        <w:t>f 20517/20761/18672 20523/20767/18678 20521/20766/18677</w:t>
        <w:br/>
        <w:t>f 20516/20759/18670 20517/20761/18672 20521/20766/18677</w:t>
        <w:br/>
        <w:t>f 20518/20763/18674 20519/20762/18673 20525/20768/18679</w:t>
        <w:br/>
        <w:t>f 20524/20769/18680 20518/20763/18674 20525/20768/18679</w:t>
        <w:br/>
        <w:t>f 20526/20770/18681 20525/20768/18679 20519/20762/18673</w:t>
        <w:br/>
        <w:t>f 20520/20764/18675 20526/20770/18681 20519/20762/18673</w:t>
        <w:br/>
        <w:t>f 20528/20771/18682 20522/20765/18676 20521/20766/18677</w:t>
        <w:br/>
        <w:t>f 20527/20772/18683 20528/20771/18682 20521/20766/18677</w:t>
        <w:br/>
        <w:t>f 20523/20767/18678 20529/20773/18684 20527/20772/18683</w:t>
        <w:br/>
        <w:t>f 20521/20766/18677 20523/20767/18678 20527/20772/18683</w:t>
        <w:br/>
        <w:t>f 20524/20769/18680 20525/20768/18679 20531/20774/18685</w:t>
        <w:br/>
        <w:t>f 20530/20775/18686 20524/20769/18680 20531/20774/18685</w:t>
        <w:br/>
        <w:t>f 20532/20776/18687 20531/20774/18685 20525/20768/18679</w:t>
        <w:br/>
        <w:t>f 20526/20770/18681 20532/20776/18687 20525/20768/18679</w:t>
        <w:br/>
        <w:t>f 20534/20777/18688 20533/20778/18689 20531/20774/18685</w:t>
        <w:br/>
        <w:t>f 20532/20776/18687 20534/20777/18688 20531/20774/18685</w:t>
        <w:br/>
        <w:t>f 20537/20779/18690 20529/20773/18684 20536/20780/18691</w:t>
        <w:br/>
        <w:t>f 20535/20781/18692 20537/20779/18690 20536/20780/18691</w:t>
        <w:br/>
        <w:t>f 20510/20753/18664 20539/20782/18693 20538/20783/18694</w:t>
        <w:br/>
        <w:t>f 20509/20754/18665 20510/20753/18664 20538/20783/18694</w:t>
        <w:br/>
        <w:t>f 20509/20754/18665 20538/20783/18694 20540/20784/18695</w:t>
        <w:br/>
        <w:t>f 20517/20761/18672 20509/20754/18665 20540/20784/18695</w:t>
        <w:br/>
        <w:t>f 20523/20767/18678 20517/20761/18672 20540/20784/18695</w:t>
        <w:br/>
        <w:t>f 20541/20785/18696 20523/20767/18678 20540/20784/18695</w:t>
        <w:br/>
        <w:t>f 20529/20773/18684 20523/20767/18678 20541/20785/18696</w:t>
        <w:br/>
        <w:t>f 20536/20780/18691 20529/20773/18684 20541/20785/18696</w:t>
        <w:br/>
        <w:t>f 20541/20785/18696 20524/20769/18680 20530/20775/18686</w:t>
        <w:br/>
        <w:t>f 20536/20780/18691 20541/20785/18696 20530/20775/18686</w:t>
        <w:br/>
        <w:t>f 20540/20784/18695 20518/20763/18674 20524/20769/18680</w:t>
        <w:br/>
        <w:t>f 20541/20785/18696 20540/20784/18695 20524/20769/18680</w:t>
        <w:br/>
        <w:t>f 20512/20756/18667 20518/20763/18674 20540/20784/18695</w:t>
        <w:br/>
        <w:t>f 20538/20783/18694 20512/20756/18667 20540/20784/18695</w:t>
        <w:br/>
        <w:t>f 20511/20757/18668 20512/20756/18667 20538/20783/18694</w:t>
        <w:br/>
        <w:t>f 20539/20782/18693 20511/20757/18668 20538/20783/18694</w:t>
        <w:br/>
        <w:t>f 20537/20779/18690 20527/20772/18683 20529/20773/18684</w:t>
        <w:br/>
        <w:t>f 20536/20780/18691 20530/20775/18686 20533/20778/18689</w:t>
        <w:br/>
        <w:t>f 20535/20781/18692 20536/20780/18691 20533/20778/18689</w:t>
        <w:br/>
        <w:t>f 20542/20786/18697 20535/20781/18692 20533/20778/18689</w:t>
        <w:br/>
        <w:t>f 20534/20777/18688 20542/20786/18697 20533/20778/18689</w:t>
        <w:br/>
        <w:t>f 20542/20786/18697 20543/20787/18698 20537/20779/18690</w:t>
        <w:br/>
        <w:t>f 20535/20781/18692 20542/20786/18697 20537/20779/18690</w:t>
        <w:br/>
        <w:t>f 20543/20787/18698 20528/20771/18682 20527/20772/18683</w:t>
        <w:br/>
        <w:t>f 20537/20779/18690 20543/20787/18698 20527/20772/18683</w:t>
        <w:br/>
        <w:t>f 20533/20778/18689 20530/20775/18686 20531/20774/18685</w:t>
        <w:br/>
        <w:t>f 20497/20744/18655 20498/20743/18654 20507/20750/18661</w:t>
        <w:br/>
        <w:t>f 20508/20749/18660 20497/20744/18655 20507/20750/18661</w:t>
        <w:br/>
        <w:t>f 20501/20748/18659 20499/20742/18653 20500/20741/18652</w:t>
        <w:br/>
        <w:t>f 20504/20745/18656 20501/20748/18659 20500/20741/18652</w:t>
        <w:br/>
        <w:t>f 20539/20782/18693 20510/20753/18664 20498/20743/18654</w:t>
        <w:br/>
        <w:t>f 20499/20742/18653 20539/20782/18693 20498/20743/18654</w:t>
        <w:br/>
        <w:t>f 20507/20750/18661 20498/20743/18654 20510/20753/18664</w:t>
        <w:br/>
        <w:t>f 20501/20748/18659 20511/20757/18668 20539/20782/18693</w:t>
        <w:br/>
        <w:t>f 20499/20742/18653 20501/20748/18659 20539/20782/18693</w:t>
        <w:br/>
        <w:t>f 20502/20747/18658 20511/20757/18668 20501/20748/18659</w:t>
        <w:br/>
        <w:t>f 20546/20788/18699 20545/20789/18699 20544/20790/18699</w:t>
        <w:br/>
        <w:t>f 20548/20791/18700 20547/20792/18700 20544/20790/18699</w:t>
        <w:br/>
        <w:t>f 20545/20789/18699 20549/20793/18699 20544/20790/18699</w:t>
        <w:br/>
        <w:t>f 20550/20794/18699 20548/20791/18700 20544/20790/18699</w:t>
        <w:br/>
        <w:t>f 20549/20793/18699 20551/20795/18699 20544/20790/18699</w:t>
        <w:br/>
        <w:t>f 20552/20796/18699 20550/20794/18699 20544/20790/18699</w:t>
        <w:br/>
        <w:t>f 20551/20795/18699 20553/20797/18699 20544/20790/18699</w:t>
        <w:br/>
        <w:t>f 20554/20798/18699 20552/20796/18699 20544/20790/18699</w:t>
        <w:br/>
        <w:t>f 20553/20797/18699 20555/20799/18700 20544/20790/18699</w:t>
        <w:br/>
        <w:t>f 20556/20800/18699 20554/20798/18699 20544/20790/18699</w:t>
        <w:br/>
        <w:t>f 20555/20799/18700 20557/20801/18700 20544/20790/18699</w:t>
        <w:br/>
        <w:t>f 20558/20802/18699 20556/20800/18699 20544/20790/18699</w:t>
        <w:br/>
        <w:t>f 20559/20803/18699 20546/20788/18699 20544/20790/18699</w:t>
        <w:br/>
        <w:t>f 20547/20792/18700 20559/20803/18699 20544/20790/18699</w:t>
        <w:br/>
        <w:t>f 20557/20801/18700 20560/20804/18701 20544/20790/18699</w:t>
        <w:br/>
        <w:t>f 20560/20804/18701 20558/20802/18699 20544/20790/18699</w:t>
        <w:br/>
        <w:t>f 20707/20805/18702 20706/20806/18703 20705/20807/18704</w:t>
        <w:br/>
        <w:t>f 20711/20808/18705 20710/20809/18706 20709/20810/18707</w:t>
        <w:br/>
        <w:t>f 20708/20811/18707 20711/20808/18705 20709/20810/18707</w:t>
        <w:br/>
        <w:t>f 20715/20812/18708 20714/20813/18709 20713/20814/18709</w:t>
        <w:br/>
        <w:t>f 20712/20815/18708 20715/20812/18708 20713/20814/18709</w:t>
        <w:br/>
        <w:t>f 20714/20813/18709 20717/20816/18710 20716/20817/18711</w:t>
        <w:br/>
        <w:t>f 20713/20814/18709 20714/20813/18709 20716/20817/18711</w:t>
        <w:br/>
        <w:t>f 20705/20807/18704 20719/20818/18712 20718/20819/18712</w:t>
        <w:br/>
        <w:t>f 20707/20805/18702 20705/20807/18704 20718/20819/18712</w:t>
        <w:br/>
        <w:t>f 20723/20820/18713 20722/20821/18714 20721/20822/18715</w:t>
        <w:br/>
        <w:t>f 20720/20823/18715 20723/20820/18713 20721/20822/18715</w:t>
        <w:br/>
        <w:t>f 20708/20811/18707 20709/20810/18707 20705/20807/18704</w:t>
        <w:br/>
        <w:t>f 20706/20806/18703 20708/20811/18707 20705/20807/18704</w:t>
        <w:br/>
        <w:t>f 20726/20824/18716 20725/20825/18717 20724/20826/18718</w:t>
        <w:br/>
        <w:t>f 20730/20827/18719 20729/20828/18720 20728/20829/18720</w:t>
        <w:br/>
        <w:t>f 20727/20830/18719 20730/20827/18719 20728/20829/18720</w:t>
        <w:br/>
        <w:t>f 20734/20831/18721 20733/20832/18722 20732/20833/18723</w:t>
        <w:br/>
        <w:t>f 20731/20834/18723 20734/20831/18721 20732/20833/18723</w:t>
        <w:br/>
        <w:t>f 20736/20835/18724 20735/20836/18725 20733/20832/18722</w:t>
        <w:br/>
        <w:t>f 20734/20831/18721 20736/20835/18724 20733/20832/18722</w:t>
        <w:br/>
        <w:t>f 20731/20834/18723 20732/20833/18723 20725/20825/18717</w:t>
        <w:br/>
        <w:t>f 20726/20824/18716 20731/20834/18723 20725/20825/18717</w:t>
        <w:br/>
        <w:t>f 20729/20828/18720 20738/20837/18726 20737/20838/18727</w:t>
        <w:br/>
        <w:t>f 20728/20829/18720 20729/20828/18720 20737/20838/18727</w:t>
        <w:br/>
        <w:t>f 20725/20825/18717 20730/20827/18719 20727/20830/18719</w:t>
        <w:br/>
        <w:t>f 20724/20826/18718 20725/20825/18717 20727/20830/18719</w:t>
        <w:br/>
        <w:t>f 20742/20839/18728 20741/20840/18729 20740/20841/18730</w:t>
        <w:br/>
        <w:t>f 20739/20842/18731 20742/20839/18728 20740/20841/18730</w:t>
        <w:br/>
        <w:t>f 20745/20843/18732 20744/20844/18733 20743/20845/18734</w:t>
        <w:br/>
        <w:t>f 20749/20846/18735 20748/20847/18736 20747/20848/18737</w:t>
        <w:br/>
        <w:t>f 20746/20849/18738 20749/20846/18735 20747/20848/18737</w:t>
        <w:br/>
        <w:t>f 20753/20850/18739 20752/20851/18740 20751/20852/18741</w:t>
        <w:br/>
        <w:t>f 20750/20853/18742 20753/20850/18739 20751/20852/18741</w:t>
        <w:br/>
        <w:t>f 20757/20854/18743 20756/20855/18744 20755/20856/18745</w:t>
        <w:br/>
        <w:t>f 20754/20857/18746 20757/20854/18743 20755/20856/18745</w:t>
        <w:br/>
        <w:t>f 20739/20842/18731 20740/20841/18730 20756/20855/18744</w:t>
        <w:br/>
        <w:t>f 20757/20854/18743 20739/20842/18731 20756/20855/18744</w:t>
        <w:br/>
        <w:t>f 20759/20858/18747 20758/20859/18748 20744/20844/18733</w:t>
        <w:br/>
        <w:t>f 20745/20843/18732 20759/20858/18747 20744/20844/18733</w:t>
        <w:br/>
        <w:t>f 20761/20860/18749 20749/20846/18735 20746/20849/18738</w:t>
        <w:br/>
        <w:t>f 20760/20861/18750 20761/20860/18749 20746/20849/18738</w:t>
        <w:br/>
        <w:t>f 20744/20844/18733 20753/20850/18739 20750/20853/18742</w:t>
        <w:br/>
        <w:t>f 20743/20845/18734 20744/20844/18733 20750/20853/18742</w:t>
        <w:br/>
        <w:t>f 20765/20862/18751 20764/20863/18752 20763/20864/18753</w:t>
        <w:br/>
        <w:t>f 20762/20865/18754 20765/20862/18751 20763/20864/18753</w:t>
        <w:br/>
        <w:t>f 20768/20866/18755 20767/20867/18756 20766/20868/18757</w:t>
        <w:br/>
        <w:t>f 20772/20869/18758 20771/20870/18759 20770/20871/18760</w:t>
        <w:br/>
        <w:t>f 20769/20872/18761 20772/20869/18758 20770/20871/18760</w:t>
        <w:br/>
        <w:t>f 20776/20873/18762 20775/20874/18763 20774/20875/18764</w:t>
        <w:br/>
        <w:t>f 20773/20876/18765 20776/20873/18762 20774/20875/18764</w:t>
        <w:br/>
        <w:t>f 20780/20877/18766 20779/20878/18767 20778/20879/18768</w:t>
        <w:br/>
        <w:t>f 20777/20880/18769 20780/20877/18766 20778/20879/18768</w:t>
        <w:br/>
        <w:t>f 20779/20878/18767 20765/20862/18751 20762/20865/18754</w:t>
        <w:br/>
        <w:t>f 20778/20879/18768 20779/20878/18767 20762/20865/18754</w:t>
        <w:br/>
        <w:t>f 20766/20868/18757 20780/20877/18766 20777/20880/18769</w:t>
        <w:br/>
        <w:t>f 20768/20866/18755 20766/20868/18757 20777/20880/18769</w:t>
        <w:br/>
        <w:t>f 20769/20872/18761 20770/20871/18760 20775/20874/18763</w:t>
        <w:br/>
        <w:t>f 20776/20873/18762 20769/20872/18761 20775/20874/18763</w:t>
        <w:br/>
        <w:t>f 20773/20876/18765 20774/20875/18764 20766/20868/18757</w:t>
        <w:br/>
        <w:t>f 20767/20867/18756 20773/20876/18765 20766/20868/18757</w:t>
        <w:br/>
        <w:t>f 20782/20881/18770 20781/20882/18771 20745/20843/18732</w:t>
        <w:br/>
        <w:t>f 20743/20845/18734 20782/20881/18770 20745/20843/18732</w:t>
        <w:br/>
        <w:t>f 20784/20883/18772 20783/20884/18773 20752/20851/18740</w:t>
        <w:br/>
        <w:t>f 20753/20850/18739 20784/20883/18772 20752/20851/18740</w:t>
        <w:br/>
        <w:t>f 20786/20885/18774 20785/20886/18775 20750/20853/18742</w:t>
        <w:br/>
        <w:t>f 20751/20852/18741 20786/20885/18774 20750/20853/18742</w:t>
        <w:br/>
        <w:t>f 20754/20857/18746 20788/20887/18776 20787/20888/18777</w:t>
        <w:br/>
        <w:t>f 20757/20854/18743 20754/20857/18746 20787/20888/18777</w:t>
        <w:br/>
        <w:t>f 20792/20889/18778 20791/20890/18779 20790/20891/18780</w:t>
        <w:br/>
        <w:t>f 20789/20892/18780 20792/20889/18778 20790/20891/18780</w:t>
        <w:br/>
        <w:t>f 20757/20854/18743 20787/20888/18777 20793/20893/18781</w:t>
        <w:br/>
        <w:t>f 20739/20842/18731 20757/20854/18743 20793/20893/18781</w:t>
        <w:br/>
        <w:t>f 20740/20841/18730 20794/20894/18725 20791/20890/18782</w:t>
        <w:br/>
        <w:t>f 20756/20855/18744 20740/20841/18730 20791/20890/18782</w:t>
        <w:br/>
        <w:t>f 20745/20843/18732 20781/20882/18771 20795/20895/18783</w:t>
        <w:br/>
        <w:t>f 20759/20858/18747 20745/20843/18732 20795/20895/18783</w:t>
        <w:br/>
        <w:t>f 20799/20896/18784 20798/20897/18784 20797/20898/18785</w:t>
        <w:br/>
        <w:t>f 20796/20899/18786 20799/20896/18784 20797/20898/18785</w:t>
        <w:br/>
        <w:t>f 20801/20900/18787 20800/20901/18788 20749/20846/18735</w:t>
        <w:br/>
        <w:t>f 20761/20860/18749 20801/20900/18787 20749/20846/18735</w:t>
        <w:br/>
        <w:t>f 20803/20902/18789 20802/20903/18790 20760/20861/18750</w:t>
        <w:br/>
        <w:t>f 20746/20849/18738 20803/20902/18789 20760/20861/18750</w:t>
        <w:br/>
        <w:t>f 20804/20904/18791 20784/20883/18772 20753/20850/18739</w:t>
        <w:br/>
        <w:t>f 20744/20844/18733 20804/20904/18791 20753/20850/18739</w:t>
        <w:br/>
        <w:t>f 20785/20886/18775 20782/20881/18770 20743/20845/18734</w:t>
        <w:br/>
        <w:t>f 20750/20853/18742 20785/20886/18775 20743/20845/18734</w:t>
        <w:br/>
        <w:t>f 20806/20905/18792 20805/20906/18793 20767/20867/18756</w:t>
        <w:br/>
        <w:t>f 20768/20866/18755 20806/20905/18792 20767/20867/18756</w:t>
        <w:br/>
        <w:t>f 20809/20907/18794 20808/20908/18795 20807/20909/18796</w:t>
        <w:br/>
        <w:t>f 20776/20873/18762 20809/20907/18794 20807/20909/18796</w:t>
        <w:br/>
        <w:t>f 20812/20910/18797 20811/20911/18797 20810/20912/18798</w:t>
        <w:br/>
        <w:t>f 20774/20875/18764 20812/20910/18797 20810/20912/18798</w:t>
        <w:br/>
        <w:t>f 20814/20913/18799 20813/20914/18800 20779/20878/18767</w:t>
        <w:br/>
        <w:t>f 20780/20877/18766 20814/20913/18799 20779/20878/18767</w:t>
        <w:br/>
        <w:t>f 20816/20915/18801 20815/20916/18802 20777/20880/18769</w:t>
        <w:br/>
        <w:t>f 20778/20879/18768 20816/20915/18801 20777/20880/18769</w:t>
        <w:br/>
        <w:t>f 20813/20914/18800 20817/20917/18710 20765/20862/18751</w:t>
        <w:br/>
        <w:t>f 20779/20878/18767 20813/20914/18800 20765/20862/18751</w:t>
        <w:br/>
        <w:t>f 20818/20918/18803 20816/20915/18801 20778/20879/18768</w:t>
        <w:br/>
        <w:t>f 20762/20865/18754 20818/20918/18803 20778/20879/18768</w:t>
        <w:br/>
        <w:t>f 20820/20919/18804 20814/20913/18799 20780/20877/18766</w:t>
        <w:br/>
        <w:t>f 20819/20920/18805 20820/20919/18804 20780/20877/18766</w:t>
        <w:br/>
        <w:t>f 20815/20916/18802 20822/20921/18806 20821/20922/18806</w:t>
        <w:br/>
        <w:t>f 20777/20880/18769 20815/20916/18802 20821/20922/18806</w:t>
        <w:br/>
        <w:t>f 20776/20873/18762 20807/20909/18796 20823/20923/18713</w:t>
        <w:br/>
        <w:t>f 20769/20872/18761 20776/20873/18762 20823/20923/18713</w:t>
        <w:br/>
        <w:t>f 20825/20924/18807 20824/20925/18807 20811/20911/18797</w:t>
        <w:br/>
        <w:t>f 20812/20910/18797 20825/20924/18807 20811/20911/18797</w:t>
        <w:br/>
        <w:t>f 20767/20867/18756 20805/20906/18793 20808/20908/18795</w:t>
        <w:br/>
        <w:t>f 20809/20907/18794 20767/20867/18756 20808/20908/18795</w:t>
        <w:br/>
        <w:t>f 20774/20875/18764 20810/20912/18798 20826/20926/18808</w:t>
        <w:br/>
        <w:t>f 20766/20868/18757 20774/20875/18764 20826/20926/18808</w:t>
        <w:br/>
        <w:t>f 20817/20917/18710 20764/20863/18752 20765/20862/18751</w:t>
        <w:br/>
        <w:t>f 20742/20839/18728 20739/20842/18731 20793/20893/18781</w:t>
        <w:br/>
        <w:t>f 20740/20841/18730 20741/20840/18729 20794/20894/18725</w:t>
        <w:br/>
        <w:t>f 20763/20864/18753 20827/20927/18711 20762/20865/18754</w:t>
        <w:br/>
        <w:t>f 20748/20847/18736 20749/20846/18735 20800/20901/18788</w:t>
        <w:br/>
        <w:t>f 20772/20869/18758 20769/20872/18761 20823/20923/18713</w:t>
        <w:br/>
        <w:t>f 20828/20928/18809 20824/20925/18807 20825/20924/18807</w:t>
        <w:br/>
        <w:t>f 20747/20848/18737 20803/20902/18789 20746/20849/18738</w:t>
        <w:br/>
        <w:t>f 20754/20857/18746 20755/20856/18745 20758/20859/18748</w:t>
        <w:br/>
        <w:t>f 20759/20858/18747 20754/20857/18746 20758/20859/18748</w:t>
        <w:br/>
        <w:t>f 20759/20858/18747 20795/20895/18783 20788/20887/18776</w:t>
        <w:br/>
        <w:t>f 20754/20857/18746 20759/20858/18747 20788/20887/18776</w:t>
        <w:br/>
        <w:t>f 20719/20818/18712 20715/20812/18708 20712/20815/18708</w:t>
        <w:br/>
        <w:t>f 20718/20819/18712 20719/20818/18712 20712/20815/18708</w:t>
        <w:br/>
        <w:t>f 20789/20892/18780 20790/20891/18780 20798/20897/18784</w:t>
        <w:br/>
        <w:t>f 20799/20896/18784 20789/20892/18780 20798/20897/18784</w:t>
        <w:br/>
        <w:t>f 20720/20823/18715 20721/20822/18715 20710/20809/18706</w:t>
        <w:br/>
        <w:t>f 20711/20808/18705 20720/20823/18715 20710/20809/18706</w:t>
        <w:br/>
        <w:t>f 20783/20884/18773 20801/20900/18787 20761/20860/18749</w:t>
        <w:br/>
        <w:t>f 20752/20851/18740 20783/20884/18773 20761/20860/18749</w:t>
        <w:br/>
        <w:t>f 20752/20851/18740 20761/20860/18749 20760/20861/18750</w:t>
        <w:br/>
        <w:t>f 20751/20852/18741 20752/20851/18740 20760/20861/18750</w:t>
        <w:br/>
        <w:t>f 20802/20903/18790 20786/20885/18774 20751/20852/18741</w:t>
        <w:br/>
        <w:t>f 20760/20861/18750 20802/20903/18790 20751/20852/18741</w:t>
        <w:br/>
        <w:t>usemtl MI_KokonaShiki_Hair_102</w:t>
        <w:br/>
        <w:t>f 20932/20929/18810 20931/20930/18811 20930/20931/18811</w:t>
        <w:br/>
        <w:t>f 20929/20932/18810 20932/20929/18810 20930/20931/18811</w:t>
        <w:br/>
        <w:t>f 20931/20930/18811 20934/20933/18812 20933/20934/18813</w:t>
        <w:br/>
        <w:t>f 20930/20931/18811 20931/20930/18811 20933/20934/18813</w:t>
        <w:br/>
        <w:t>f 20936/20935/18814 20932/20929/18810 20929/20932/18810</w:t>
        <w:br/>
        <w:t>f 20935/20936/18814 20936/20935/18814 20929/20932/18810</w:t>
        <w:br/>
        <w:t>f 20940/20937/18815 20939/20938/18815 20938/20939/18816</w:t>
        <w:br/>
        <w:t>f 20937/20940/18816 20940/20937/18815 20938/20939/18816</w:t>
        <w:br/>
        <w:t>f 20933/20934/18813 20934/20933/18812 20939/20938/18815</w:t>
        <w:br/>
        <w:t>f 20940/20937/18815 20933/20934/18813 20939/20938/18815</w:t>
        <w:br/>
        <w:t>f 20942/20941/18817 20941/20942/18817 20937/20940/18816</w:t>
        <w:br/>
        <w:t>f 20938/20939/18816 20942/20941/18817 20937/20940/18816</w:t>
        <w:br/>
        <w:t>f 20944/20943/18818 20936/20935/18814 20935/20936/18814</w:t>
        <w:br/>
        <w:t>f 20943/20944/18818 20944/20943/18818 20935/20936/18814</w:t>
        <w:br/>
        <w:t>f 20941/20942/18817 20942/20941/18817 20946/20945/18818</w:t>
        <w:br/>
        <w:t>f 20945/20946/18818 20941/20942/18817 20946/20945/18818</w:t>
        <w:br/>
        <w:t>f 20950/20947/18819 20949/20948/18820 20948/20949/18821</w:t>
        <w:br/>
        <w:t>f 20947/20950/18822 20950/20947/18819 20948/20949/18821</w:t>
        <w:br/>
        <w:t>f 20954/20951/18823 20953/20952/18823 20952/20953/18824</w:t>
        <w:br/>
        <w:t>f 20951/20954/18825 20954/20951/18823 20952/20953/18824</w:t>
        <w:br/>
        <w:t>f 20958/20955/18826 20957/20956/18827 20956/20957/18828</w:t>
        <w:br/>
        <w:t>f 20955/20958/18829 20958/20955/18826 20956/20957/18828</w:t>
        <w:br/>
        <w:t>f 20951/20954/18825 20952/20953/18824 20957/20956/18827</w:t>
        <w:br/>
        <w:t>f 20958/20955/18826 20951/20954/18825 20957/20956/18827</w:t>
        <w:br/>
        <w:t>f 20960/20959/18830 20950/20947/18819 20947/20950/18822</w:t>
        <w:br/>
        <w:t>f 20959/20960/18831 20960/20959/18830 20947/20950/18822</w:t>
        <w:br/>
        <w:t>f 20962/20961/18832 20960/20959/18830 20959/20960/18831</w:t>
        <w:br/>
        <w:t>f 20961/20962/18833 20962/20961/18832 20959/20960/18831</w:t>
        <w:br/>
        <w:t>f 20965/20963/18834 20964/20964/18835 20963/20965/18836</w:t>
        <w:br/>
        <w:t>f 20968/20966/18837 20967/20967/18838 20966/20968/18839</w:t>
        <w:br/>
        <w:t>f 20972/20969/18840 20971/20970/18841 20970/20971/18842</w:t>
        <w:br/>
        <w:t>f 20969/20972/18843 20972/20969/18840 20970/20971/18842</w:t>
        <w:br/>
        <w:t>f 20969/20972/18843 20970/20971/18842 20968/20966/18837</w:t>
        <w:br/>
        <w:t>f 20966/20968/18839 20969/20972/18843 20968/20966/18837</w:t>
        <w:br/>
        <w:t>f 20976/20973/18844 20975/20974/18845 20974/20975/18846</w:t>
        <w:br/>
        <w:t>f 20973/20976/18847 20976/20973/18844 20974/20975/18846</w:t>
        <w:br/>
        <w:t>f 20975/20974/18845 20976/20973/18844 20978/20977/18848</w:t>
        <w:br/>
        <w:t>f 20977/20978/18849 20975/20974/18845 20978/20977/18848</w:t>
        <w:br/>
        <w:t>f 20982/20979/18850 20981/20980/18851 20980/20981/18852</w:t>
        <w:br/>
        <w:t>f 20979/20982/18853 20982/20979/18850 20980/20981/18852</w:t>
        <w:br/>
        <w:t>f 20984/20983/18854 20983/20984/18855 20979/20982/18853</w:t>
        <w:br/>
        <w:t>f 20980/20981/18852 20984/20983/18854 20979/20982/18853</w:t>
        <w:br/>
        <w:t>f 20988/20985/18856 20987/20986/18857 20986/20987/18858</w:t>
        <w:br/>
        <w:t>f 20985/20988/18859 20988/20985/18856 20986/20987/18858</w:t>
        <w:br/>
        <w:t>f 20987/20986/18857 20990/20989/18860 20989/20990/18861</w:t>
        <w:br/>
        <w:t>f 20986/20987/18858 20987/20986/18857 20989/20990/18861</w:t>
        <w:br/>
        <w:t>f 20987/20986/18857 20988/20985/18856 20982/20979/18850</w:t>
        <w:br/>
        <w:t>f 20991/20991/18862 20987/20986/18857 20982/20979/18850</w:t>
        <w:br/>
        <w:t>f 20991/20991/18862 20992/20992/18863 20990/20989/18860</w:t>
        <w:br/>
        <w:t>f 20987/20986/18857 20991/20991/18862 20990/20989/18860</w:t>
        <w:br/>
        <w:t>f 20996/20993/18864 20995/20994/18865 20994/20995/18866</w:t>
        <w:br/>
        <w:t>f 20993/20996/18866 20996/20993/18864 20994/20995/18866</w:t>
        <w:br/>
        <w:t>f 21000/20997/18867 20999/20998/18868 20998/20999/18869</w:t>
        <w:br/>
        <w:t>f 20997/21000/18839 21000/20997/18867 20998/20999/18869</w:t>
        <w:br/>
        <w:t>f 21002/21001/18843 20997/21000/18839 20998/20999/18869</w:t>
        <w:br/>
        <w:t>f 21001/21002/18870 21002/21001/18843 20998/20999/18869</w:t>
        <w:br/>
        <w:t>f 21001/21002/18870 21004/21003/18871 21003/21004/18840</w:t>
        <w:br/>
        <w:t>f 21002/21001/18843 21001/21002/18870 21003/21004/18840</w:t>
        <w:br/>
        <w:t>f 21008/21005/18872 21007/21006/18873 21006/21007/18873</w:t>
        <w:br/>
        <w:t>f 21005/21008/18872 21008/21005/18872 21006/21007/18873</w:t>
        <w:br/>
        <w:t>f 21010/21009/18874 21009/21010/18874 21006/21007/18873</w:t>
        <w:br/>
        <w:t>f 21007/21006/18873 21010/21009/18874 21006/21007/18873</w:t>
        <w:br/>
        <w:t>f 21012/21011/18875 21011/21012/18875 21009/21010/18874</w:t>
        <w:br/>
        <w:t>f 21010/21009/18874 21012/21011/18875 21009/21010/18874</w:t>
        <w:br/>
        <w:t>f 20963/20965/18836 20964/20964/18835 21014/21013/18876</w:t>
        <w:br/>
        <w:t>f 21013/21014/18877 20963/20965/18836 21014/21013/18876</w:t>
        <w:br/>
        <w:t>f 21016/21015/18878 20976/20973/18844 20973/20976/18847</w:t>
        <w:br/>
        <w:t>f 21015/21016/18879 21016/21015/18878 20973/20976/18847</w:t>
        <w:br/>
        <w:t>f 21017/21017/18880 20978/20977/18848 20976/20973/18844</w:t>
        <w:br/>
        <w:t>f 21016/21015/18878 21017/21017/18880 20976/20973/18844</w:t>
        <w:br/>
        <w:t>f 20985/20988/18859 20986/20987/18858 21019/21018/18881</w:t>
        <w:br/>
        <w:t>f 21018/21019/18882 20985/20988/18859 21019/21018/18881</w:t>
        <w:br/>
        <w:t>f 20986/20987/18858 20989/20990/18861 21020/21020/18883</w:t>
        <w:br/>
        <w:t>f 21019/21018/18881 20986/20987/18858 21020/21020/18883</w:t>
        <w:br/>
        <w:t>f 20993/20996/18866 20994/20995/18866 21022/21021/18884</w:t>
        <w:br/>
        <w:t>f 21021/21022/18885 20993/20996/18866 21022/21021/18884</w:t>
        <w:br/>
        <w:t>f 21026/21023/18834 21025/21024/18836 21024/21025/18886</w:t>
        <w:br/>
        <w:t>f 21023/21026/18887 21026/21023/18834 21024/21025/18886</w:t>
        <w:br/>
        <w:t>f 21028/21027/18888 20971/20970/18841 20972/20969/18840</w:t>
        <w:br/>
        <w:t>f 21027/21028/18889 21028/21027/18888 20972/20969/18840</w:t>
        <w:br/>
        <w:t>f 21030/21029/18890 21008/21005/18872 21005/21008/18872</w:t>
        <w:br/>
        <w:t>f 21029/21030/18891 21030/21029/18890 21005/21008/18872</w:t>
        <w:br/>
        <w:t>f 21016/21015/18878 21015/21016/18879 21031/21031/18892</w:t>
        <w:br/>
        <w:t>f 21017/21017/18880 21016/21015/18878 21031/21031/18892</w:t>
        <w:br/>
        <w:t>f 21018/21019/18882 21019/21018/18881 21032/21032/18893</w:t>
        <w:br/>
        <w:t>f 21019/21018/18881 21020/21020/18883 21032/21032/18893</w:t>
        <w:br/>
        <w:t>f 21025/21024/18836 21034/21033/18894 21033/21034/18895</w:t>
        <w:br/>
        <w:t>f 21024/21025/18886 21025/21024/18836 21033/21034/18895</w:t>
        <w:br/>
        <w:t>f 20995/20994/18865 20996/20993/18864 21035/21035/18896</w:t>
        <w:br/>
        <w:t>f 21034/21033/18894 21036/21036/18897 21033/21034/18895</w:t>
        <w:br/>
        <w:t>f 21013/21014/18877 21014/21013/18876 21038/21037/18898</w:t>
        <w:br/>
        <w:t>f 21037/21038/18899 21013/21014/18877 21038/21037/18898</w:t>
        <w:br/>
        <w:t>f 20996/20993/18864 21031/21031/18892 21035/21035/18896</w:t>
        <w:br/>
        <w:t>f 21041/21039/18900 21040/21040/18901 21039/21041/18902</w:t>
        <w:br/>
        <w:t>f 21029/21030/18891 21042/21042/18903 21030/21029/18890</w:t>
        <w:br/>
        <w:t>f 21044/21043/18904 21028/21027/18888 21027/21028/18889</w:t>
        <w:br/>
        <w:t>f 21043/21044/18904 21044/21043/18904 21027/21028/18889</w:t>
        <w:br/>
        <w:t>f 21004/21003/18871 21039/21041/18902 21040/21040/18901</w:t>
        <w:br/>
        <w:t>f 21003/21004/18840 21004/21003/18871 21040/21040/18901</w:t>
        <w:br/>
        <w:t>f 21018/21019/18882 21032/21032/18893 21045/21045/18905</w:t>
        <w:br/>
        <w:t>f 21032/21032/18893 21020/21020/18883 21046/21046/18906</w:t>
        <w:br/>
        <w:t>f 21015/21016/18879 21036/21036/18907 21031/21031/18892</w:t>
        <w:br/>
        <w:t>f 21050/21047/18908 21049/21048/18908 21048/21049/18900</w:t>
        <w:br/>
        <w:t>f 21047/21050/18908 21050/21047/18908 21048/21049/18900</w:t>
        <w:br/>
        <w:t>f 21106/21051/18909 21105/21052/18910 21104/21053/18911</w:t>
        <w:br/>
        <w:t>f 21103/21054/18912 21106/21051/18909 21104/21053/18911</w:t>
        <w:br/>
        <w:t>f 21109/21055/18913 21108/21056/18914 21107/21057/18915</w:t>
        <w:br/>
        <w:t>f 21110/21058/18916 21109/21055/18913 21107/21057/18915</w:t>
        <w:br/>
        <w:t>f 21105/21052/18910 21111/21059/18917 21104/21053/18911</w:t>
        <w:br/>
        <w:t>f 21113/21060/18918 21111/21059/18917 21105/21052/18910</w:t>
        <w:br/>
        <w:t>f 21113/21060/18918 21112/21061/18919 21111/21059/18917</w:t>
        <w:br/>
        <w:t>f 21116/21062/18920 21115/21063/18921 21114/21064/18922</w:t>
        <w:br/>
        <w:t>f 21117/21065/18923 21116/21062/18920 21114/21064/18922</w:t>
        <w:br/>
        <w:t>f 21120/21066/18924 21119/21067/18925 21118/21068/18926</w:t>
        <w:br/>
        <w:t>f 21121/21069/18927 21120/21066/18924 21118/21068/18926</w:t>
        <w:br/>
        <w:t>f 21124/21070/18928 21123/21071/18929 21122/21072/18930</w:t>
        <w:br/>
        <w:t>f 21127/21073/18931 21126/21074/18932 21125/21075/18933</w:t>
        <w:br/>
        <w:t>f 21130/21076/18934 21129/21077/18935 21128/21078/18936</w:t>
        <w:br/>
        <w:t>f 21130/21076/18934 21128/21078/18936 21131/21079/18937</w:t>
        <w:br/>
        <w:t>f 21135/21080/18938 21134/21081/18939 21133/21082/18940</w:t>
        <w:br/>
        <w:t>f 21132/21083/18941 21135/21080/18938 21133/21082/18940</w:t>
        <w:br/>
        <w:t>f 21139/21084/18942 21138/21085/18943 21137/21086/18944</w:t>
        <w:br/>
        <w:t>f 21136/21087/18945 21139/21084/18942 21137/21086/18944</w:t>
        <w:br/>
        <w:t>f 21142/21088/18946 21141/21089/18947 21140/21090/18948</w:t>
        <w:br/>
        <w:t>f 21145/21091/18949 21144/21092/18950 21143/21093/18951</w:t>
        <w:br/>
        <w:t>f 21149/21094/18952 21148/21095/18953 21147/21096/18954</w:t>
        <w:br/>
        <w:t>f 21146/21097/18955 21149/21094/18952 21147/21096/18954</w:t>
        <w:br/>
        <w:t>f 21152/21098/18956 21151/21099/18957 21150/21100/18958</w:t>
        <w:br/>
        <w:t>f 21156/21101/18959 21155/21102/18960 21154/21103/18961</w:t>
        <w:br/>
        <w:t>f 21153/21104/18962 21156/21101/18959 21154/21103/18961</w:t>
        <w:br/>
        <w:t>f 21160/21105/18963 21159/21106/18964 21158/21107/18965</w:t>
        <w:br/>
        <w:t>f 21157/21108/18966 21160/21105/18963 21158/21107/18965</w:t>
        <w:br/>
        <w:t>f 21164/21109/18967 21163/21110/18968 21162/21111/18969</w:t>
        <w:br/>
        <w:t>f 21161/21112/18970 21164/21109/18967 21162/21111/18969</w:t>
        <w:br/>
        <w:t>f 21168/21113/18971 21167/21114/18972 21166/21115/18973</w:t>
        <w:br/>
        <w:t>f 21165/21116/18974 21168/21113/18971 21166/21115/18973</w:t>
        <w:br/>
        <w:t>f 21172/21117/18975 21171/21118/18976 21170/21119/18977</w:t>
        <w:br/>
        <w:t>f 21169/21120/18978 21172/21117/18975 21170/21119/18977</w:t>
        <w:br/>
        <w:t>f 21175/21121/18979 21174/21122/18980 21173/21123/18981</w:t>
        <w:br/>
        <w:t>f 21177/21124/18982 21176/21125/18983 21140/21090/18948</w:t>
        <w:br/>
        <w:t>f 21181/21126/18984 21180/21127/18985 21179/21128/18986</w:t>
        <w:br/>
        <w:t>f 21178/21129/18987 21181/21126/18984 21179/21128/18986</w:t>
        <w:br/>
        <w:t>f 21185/21130/18988 21184/21131/18989 21183/21132/18990</w:t>
        <w:br/>
        <w:t>f 21182/21133/18991 21185/21130/18988 21183/21132/18990</w:t>
        <w:br/>
        <w:t>f 21189/21134/18992 21188/21135/18993 21187/21136/18994</w:t>
        <w:br/>
        <w:t>f 21186/21137/18995 21189/21134/18992 21187/21136/18994</w:t>
        <w:br/>
        <w:t>f 21178/21129/18987 21191/21138/18996 21190/21139/18997</w:t>
        <w:br/>
        <w:t>f 21194/21140/18998 21193/21141/18999 21192/21142/19000</w:t>
        <w:br/>
        <w:t>f 21198/21143/19001 21197/21144/19002 21196/21145/19003</w:t>
        <w:br/>
        <w:t>f 21195/21146/19004 21198/21143/19001 21196/21145/19003</w:t>
        <w:br/>
        <w:t>f 21201/21147/19005 21200/21148/19006 21199/21149/19007</w:t>
        <w:br/>
        <w:t>f 21184/21131/18989 21201/21147/19005 21199/21149/19007</w:t>
        <w:br/>
        <w:t>f 21204/21150/19008 21203/21151/19009 21202/21152/19010</w:t>
        <w:br/>
        <w:t>f 21207/21153/19011 21206/21154/19012 21205/21155/19013</w:t>
        <w:br/>
        <w:t>f 21185/21130/18988 21201/21147/19005 21184/21131/18989</w:t>
        <w:br/>
        <w:t>f 21210/21156/19014 21209/21157/19015 21208/21158/19016</w:t>
        <w:br/>
        <w:t>f 21213/21159/19017 21212/21160/19018 21211/21161/19019</w:t>
        <w:br/>
        <w:t>f 21217/21162/19020 21216/21163/19021 21215/21164/19022</w:t>
        <w:br/>
        <w:t>f 21214/21165/19023 21217/21162/19020 21215/21164/19022</w:t>
        <w:br/>
        <w:t>f 21220/21166/19024 21219/21167/19025 21218/21168/19026</w:t>
        <w:br/>
        <w:t>f 21151/21099/18957 21222/21169/19027 21221/21170/19028</w:t>
        <w:br/>
        <w:t>f 21159/21106/18964 21163/21110/18968 21223/21171/19029</w:t>
        <w:br/>
        <w:t>f 21158/21107/18965 21159/21106/18964 21223/21171/19029</w:t>
        <w:br/>
        <w:t>f 21119/21067/18925 21120/21066/18924 21224/21172/19030</w:t>
        <w:br/>
        <w:t>f 21225/21173/19031 21119/21067/18925 21224/21172/19030</w:t>
        <w:br/>
        <w:t>f 21229/21174/19032 21228/21175/19033 21227/21176/19034</w:t>
        <w:br/>
        <w:t>f 21226/21177/19035 21229/21174/19032 21227/21176/19034</w:t>
        <w:br/>
        <w:t>f 21233/21178/19036 21232/21179/19037 21231/21180/19038</w:t>
        <w:br/>
        <w:t>f 21230/21181/19039 21233/21178/19036 21231/21180/19038</w:t>
        <w:br/>
        <w:t>f 21117/21065/18923 21235/21182/19040 21234/21183/19041</w:t>
        <w:br/>
        <w:t>f 21116/21062/18920 21117/21065/18923 21234/21183/19041</w:t>
        <w:br/>
        <w:t>f 21239/21184/19042 21238/21185/19043 21237/21186/19044</w:t>
        <w:br/>
        <w:t>f 21236/21187/19045 21239/21184/19042 21237/21186/19044</w:t>
        <w:br/>
        <w:t>f 21242/21188/19046 21241/21189/19047 21240/21190/19048</w:t>
        <w:br/>
        <w:t>f 21243/21191/19049 21242/21188/19046 21240/21190/19048</w:t>
        <w:br/>
        <w:t>f 21247/21192/19050 21246/21193/19051 21245/21194/19052</w:t>
        <w:br/>
        <w:t>f 21244/21195/19053 21247/21192/19050 21245/21194/19052</w:t>
        <w:br/>
        <w:t>f 21243/21191/19049 21226/21177/19035 21249/21196/19054</w:t>
        <w:br/>
        <w:t>f 21248/21197/19055 21243/21191/19049 21249/21196/19054</w:t>
        <w:br/>
        <w:t>f 21225/21173/19031 21251/21198/19056 21250/21199/19056</w:t>
        <w:br/>
        <w:t>f 21119/21067/18925 21225/21173/19031 21250/21199/19056</w:t>
        <w:br/>
        <w:t>f 21255/21200/19057 21254/21201/19058 21253/21202/19059</w:t>
        <w:br/>
        <w:t>f 21252/21203/19060 21255/21200/19057 21253/21202/19059</w:t>
        <w:br/>
        <w:t>f 21258/21204/19061 21257/21205/19062 21256/21206/19063</w:t>
        <w:br/>
        <w:t>f 21261/21207/19064 21260/21208/19065 21259/21209/19066</w:t>
        <w:br/>
        <w:t>f 21262/21210/18932 21261/21207/19064 21259/21209/19066</w:t>
        <w:br/>
        <w:t>f 21265/21211/19067 21264/21212/19068 21263/21213/19069</w:t>
        <w:br/>
        <w:t>f 21266/21214/19070 21265/21211/19067 21263/21213/19069</w:t>
        <w:br/>
        <w:t>f 21267/21215/19071 21261/21207/19064 21262/21210/18932</w:t>
        <w:br/>
        <w:t>f 21268/21216/18931 21267/21215/19071 21262/21210/18932</w:t>
        <w:br/>
        <w:t>f 21271/21217/19072 21270/21218/19073 21269/21219/19074</w:t>
        <w:br/>
        <w:t>f 21272/21220/19075 21271/21217/19072 21269/21219/19074</w:t>
        <w:br/>
        <w:t>f 21273/21221/19076 21269/21219/19074 21270/21218/19073</w:t>
        <w:br/>
        <w:t>f 21274/21222/19077 21273/21221/19076 21270/21218/19073</w:t>
        <w:br/>
        <w:t>f 21278/21223/19078 21277/21224/19079 21276/21225/19080</w:t>
        <w:br/>
        <w:t>f 21275/21226/19081 21278/21223/19078 21276/21225/19080</w:t>
        <w:br/>
        <w:t>f 21243/21191/19049 21240/21190/19048 21229/21174/19032</w:t>
        <w:br/>
        <w:t>f 21226/21177/19035 21243/21191/19049 21229/21174/19032</w:t>
        <w:br/>
        <w:t>f 21248/21197/19055 21279/21227/19082 21242/21188/19046</w:t>
        <w:br/>
        <w:t>f 21243/21191/19049 21248/21197/19055 21242/21188/19046</w:t>
        <w:br/>
        <w:t>f 21242/21188/19046 21233/21178/19036 21230/21181/19039</w:t>
        <w:br/>
        <w:t>f 21241/21189/19047 21242/21188/19046 21230/21181/19039</w:t>
        <w:br/>
        <w:t>f 21282/21228/19083 21281/21229/19084 21280/21230/19085</w:t>
        <w:br/>
        <w:t>f 21236/21187/19045 21284/21231/19086 21283/21232/19087</w:t>
        <w:br/>
        <w:t>f 21239/21184/19042 21236/21187/19045 21283/21232/19087</w:t>
        <w:br/>
        <w:t>f 21287/21233/19026 21286/21234/19088 21285/21235/19089</w:t>
        <w:br/>
        <w:t>f 21220/21166/19024 21287/21233/19026 21285/21235/19089</w:t>
        <w:br/>
        <w:t>f 21123/21071/18929 21289/21236/19090 21288/21237/19091</w:t>
        <w:br/>
        <w:t>f 21293/21238/19092 21292/21239/19093 21291/21240/19094</w:t>
        <w:br/>
        <w:t>f 21290/21241/19095 21293/21238/19092 21291/21240/19094</w:t>
        <w:br/>
        <w:t>f 21145/21091/18949 21293/21238/19092 21290/21241/19095</w:t>
        <w:br/>
        <w:t>f 21144/21092/18950 21145/21091/18949 21290/21241/19095</w:t>
        <w:br/>
        <w:t>f 21297/21242/19096 21296/21243/19097 21295/21244/19098</w:t>
        <w:br/>
        <w:t>f 21294/21245/19099 21297/21242/19096 21295/21244/19098</w:t>
        <w:br/>
        <w:t>f 21175/21121/18979 21299/21246/19100 21298/21247/19101</w:t>
        <w:br/>
        <w:t>f 21143/21093/18951 21301/21248/19102 21300/21249/19103</w:t>
        <w:br/>
        <w:t>f 21304/21250/19104 21303/21251/19105 21278/21223/19078</w:t>
        <w:br/>
        <w:t>f 21302/21252/19106 21304/21250/19104 21278/21223/19078</w:t>
        <w:br/>
        <w:t>f 21308/21253/19107 21307/21254/19108 21306/21255/19109</w:t>
        <w:br/>
        <w:t>f 21305/21256/19110 21308/21253/19107 21306/21255/19109</w:t>
        <w:br/>
        <w:t>f 21307/21254/19108 21308/21253/19107 21310/21257/19111</w:t>
        <w:br/>
        <w:t>f 21309/21258/19112 21307/21254/19108 21310/21257/19111</w:t>
        <w:br/>
        <w:t>f 21312/21259/19113 21311/21260/19114 21254/21201/19058</w:t>
        <w:br/>
        <w:t>f 21255/21200/19057 21312/21259/19113 21254/21201/19058</w:t>
        <w:br/>
        <w:t>f 21315/21261/19115 21314/21262/19116 21313/21263/19117</w:t>
        <w:br/>
        <w:t>f 21138/21085/18943 21315/21261/19115 21313/21263/19117</w:t>
        <w:br/>
        <w:t>f 21316/21264/19118 21265/21211/19067 21266/21214/19070</w:t>
        <w:br/>
        <w:t>f 21317/21265/19119 21316/21264/19118 21266/21214/19070</w:t>
        <w:br/>
        <w:t>f 21104/21053/18911 21111/21059/18917 21319/21266/19120</w:t>
        <w:br/>
        <w:t>f 21318/21267/19121 21104/21053/18911 21319/21266/19120</w:t>
        <w:br/>
        <w:t>f 21323/21268/19122 21322/21269/19123 21321/21270/19124</w:t>
        <w:br/>
        <w:t>f 21320/21271/19125 21323/21268/19122 21321/21270/19124</w:t>
        <w:br/>
        <w:t>f 21128/21078/18936 21326/21272/19126 21325/21273/19127</w:t>
        <w:br/>
        <w:t>f 21324/21274/19128 21128/21078/18936 21325/21273/19127</w:t>
        <w:br/>
        <w:t>f 21329/21275/19129 21324/21274/19128 21328/21276/19130</w:t>
        <w:br/>
        <w:t>f 21327/21277/19131 21329/21275/19129 21328/21276/19130</w:t>
        <w:br/>
        <w:t>f 21402/21278/19132 21401/21279/19133 21400/21280/19134</w:t>
        <w:br/>
        <w:t>f 21406/21281/19125 21405/21282/19135 21404/21283/19136</w:t>
        <w:br/>
        <w:t>f 21403/21284/19137 21406/21281/19125 21404/21283/19136</w:t>
        <w:br/>
        <w:t>f 21410/21285/19138 21409/21286/19139 21408/21287/19140</w:t>
        <w:br/>
        <w:t>f 21407/21288/19141 21410/21285/19138 21408/21287/19140</w:t>
        <w:br/>
        <w:t>f 21414/21289/19142 21413/21290/19143 21412/21291/19144</w:t>
        <w:br/>
        <w:t>f 21411/21292/19144 21414/21289/19142 21412/21291/19144</w:t>
        <w:br/>
        <w:t>f 21417/21293/19145 21416/21294/19146 21415/21295/19147</w:t>
        <w:br/>
        <w:t>f 21421/21296/19148 21420/21297/19149 21419/21298/19150</w:t>
        <w:br/>
        <w:t>f 21418/21299/19151 21421/21296/19148 21419/21298/19150</w:t>
        <w:br/>
        <w:t>f 21409/21286/19139 21410/21285/19138 21419/21298/19150</w:t>
        <w:br/>
        <w:t>f 21423/21300/19145 21418/21299/19151 21410/21285/19138</w:t>
        <w:br/>
        <w:t>f 21422/21301/19152 21423/21300/19145 21410/21285/19138</w:t>
        <w:br/>
        <w:t>f 21426/21302/19153 21425/21303/19154 21424/21304/19155</w:t>
        <w:br/>
        <w:t>f 21110/21058/18916 21427/21305/19156 21122/21072/18930</w:t>
        <w:br/>
        <w:t>f 21109/21055/18913 21110/21058/18916 21122/21072/18930</w:t>
        <w:br/>
        <w:t>f 21431/21306/19157 21430/21307/19158 21429/21308/19159</w:t>
        <w:br/>
        <w:t>f 21428/21309/19159 21431/21306/19157 21429/21308/19159</w:t>
        <w:br/>
        <w:t>f 21407/21288/19141 21432/21310/19160 21422/21301/19152</w:t>
        <w:br/>
        <w:t>f 21410/21285/19138 21407/21288/19141 21422/21301/19152</w:t>
        <w:br/>
        <w:t>f 21435/21311/19161 21434/21312/19162 21433/21313/19163</w:t>
        <w:br/>
        <w:t>f 21289/21236/19090 21124/21070/18928 21436/21314/19164</w:t>
        <w:br/>
        <w:t>f 21438/21315/19165 21325/21273/19127 21437/21316/19166</w:t>
        <w:br/>
        <w:t>f 21439/21317/19167 21438/21315/19165 21437/21316/19166</w:t>
        <w:br/>
        <w:t>f 21443/21318/19168 21442/21319/19169 21441/21320/19169</w:t>
        <w:br/>
        <w:t>f 21440/21321/19170 21443/21318/19168 21441/21320/19169</w:t>
        <w:br/>
        <w:t>f 21445/21322/19171 21444/21323/19172 21440/21321/19170</w:t>
        <w:br/>
        <w:t>f 21447/21324/19173 21446/21325/19173 21441/21320/19169</w:t>
        <w:br/>
        <w:t>f 21442/21319/19169 21447/21324/19173 21441/21320/19169</w:t>
        <w:br/>
        <w:t>f 21450/21326/19174 21449/21327/19174 21448/21328/19175</w:t>
        <w:br/>
        <w:t>f 21453/21329/19176 21452/21330/19177 21451/21331/19178</w:t>
        <w:br/>
        <w:t>f 21457/21332/19179 21456/21333/19180 21455/21334/19180</w:t>
        <w:br/>
        <w:t>f 21454/21335/19179 21457/21332/19179 21455/21334/19180</w:t>
        <w:br/>
        <w:t>f 21459/21336/19181 21457/21332/19179 21454/21335/19179</w:t>
        <w:br/>
        <w:t>f 21458/21337/19182 21459/21336/19181 21454/21335/19179</w:t>
        <w:br/>
        <w:t>f 21440/21321/19170 21461/21338/19183 21460/21339/19184</w:t>
        <w:br/>
        <w:t>f 21443/21318/19168 21440/21321/19170 21460/21339/19184</w:t>
        <w:br/>
        <w:t>f 21461/21338/19183 21440/21321/19170 21444/21323/19172</w:t>
        <w:br/>
        <w:t>f 21465/21340/19135 21464/21341/19125 21463/21342/19185</w:t>
        <w:br/>
        <w:t>f 21462/21343/19186 21465/21340/19135 21463/21342/19185</w:t>
        <w:br/>
        <w:t>f 21462/21343/19186 21463/21342/19185 21466/21344/19187</w:t>
        <w:br/>
        <w:t>f 21401/21279/19133 21462/21343/19186 21466/21344/19187</w:t>
        <w:br/>
        <w:t>f 21401/21279/19133 21466/21344/19187 21467/21345/19188</w:t>
        <w:br/>
        <w:t>f 21470/21346/19189 21469/21347/19190 21468/21348/19191</w:t>
        <w:br/>
        <w:t>f 21471/21349/19191 21470/21346/19189 21468/21348/19191</w:t>
        <w:br/>
        <w:t>f 21475/21350/19192 21474/21351/19193 21473/21352/19194</w:t>
        <w:br/>
        <w:t>f 21472/21353/19194 21475/21350/19192 21473/21352/19194</w:t>
        <w:br/>
        <w:t>f 21479/21354/19195 21478/21355/19196 21477/21356/19196</w:t>
        <w:br/>
        <w:t>f 21476/21357/19197 21479/21354/19195 21477/21356/19196</w:t>
        <w:br/>
        <w:t>f 21444/21323/19172 21466/21344/19187 21461/21338/19183</w:t>
        <w:br/>
        <w:t>f 21475/21350/19198 21467/21345/19188 21466/21344/19187</w:t>
        <w:br/>
        <w:t>f 21444/21323/19172 21475/21350/19198 21466/21344/19187</w:t>
        <w:br/>
        <w:t>f 21480/21358/19199 21459/21336/19181 21458/21337/19182</w:t>
        <w:br/>
        <w:t>f 21461/21338/19183 21463/21342/19185 21460/21339/19184</w:t>
        <w:br/>
        <w:t>f 21463/21342/19185 21464/21341/19125 21460/21339/19184</w:t>
        <w:br/>
        <w:t>f 21484/21359/19200 21483/21360/19201 21482/21361/19201</w:t>
        <w:br/>
        <w:t>f 21481/21362/19202 21484/21359/19200 21482/21361/19201</w:t>
        <w:br/>
        <w:t>f 21488/21363/19203 21487/21364/19204 21486/21365/19205</w:t>
        <w:br/>
        <w:t>f 21485/21366/19206 21488/21363/19203 21486/21365/19205</w:t>
        <w:br/>
        <w:t>f 21491/21367/19207 21490/21368/19208 21489/21369/19209</w:t>
        <w:br/>
        <w:t>f 21492/21370/19210 21491/21367/19207 21489/21369/19209</w:t>
        <w:br/>
        <w:t>f 21495/21371/19211 21494/21372/19211 21493/21373/19212</w:t>
        <w:br/>
        <w:t>f 21498/21374/19213 21497/21375/19213 21496/21376/19214</w:t>
        <w:br/>
        <w:t>f 21501/21377/19215 21500/21378/19216 21129/21077/18935</w:t>
        <w:br/>
        <w:t>f 21499/21379/19217 21501/21377/19215 21129/21077/18935</w:t>
        <w:br/>
        <w:t>f 21504/21380/19218 21503/21381/19219 21502/21382/19220</w:t>
        <w:br/>
        <w:t>f 21461/21338/19183 21466/21344/19187 21463/21342/19185</w:t>
        <w:br/>
        <w:t>f 21540/21383/19221 21539/21384/19222 21538/21385/19223</w:t>
        <w:br/>
        <w:t>f 21541/21386/19224 21540/21383/19221 21538/21385/19223</w:t>
        <w:br/>
        <w:t>f 21541/21386/19224 21543/21387/19225 21542/21388/19226</w:t>
        <w:br/>
        <w:t>f 21546/21389/19227 21545/21390/19228 21544/21391/19229</w:t>
        <w:br/>
        <w:t>f 21550/21392/19230 21549/21393/19231 21548/21394/19232</w:t>
        <w:br/>
        <w:t>f 21547/21395/19233 21550/21392/19230 21548/21394/19232</w:t>
        <w:br/>
        <w:t>f 21553/21396/19234 21552/21397/19235 21551/21398/19236</w:t>
        <w:br/>
        <w:t>f 21554/21399/19237 21546/21389/19227 21544/21391/19229</w:t>
        <w:br/>
        <w:t>f 21556/21400/19238 21539/21384/19222 21555/21401/19239</w:t>
        <w:br/>
        <w:t>f 21557/21402/19240 21556/21400/19238 21555/21401/19239</w:t>
        <w:br/>
        <w:t>f 21558/21403/19241 21554/21399/19237 21544/21391/19229</w:t>
        <w:br/>
        <w:t>f 21560/21404/19242 21559/21405/19243 21540/21383/19221</w:t>
        <w:br/>
        <w:t>f 21559/21405/19243 21560/21404/19242 21561/21406/19244</w:t>
        <w:br/>
        <w:t>f 21562/21407/19245 21559/21405/19243 21561/21406/19244</w:t>
        <w:br/>
        <w:t>f 21565/21408/19246 21564/21409/19247 21563/21410/19248</w:t>
        <w:br/>
        <w:t>f 21568/21411/19249 21567/21412/19250 21176/21125/18983</w:t>
        <w:br/>
        <w:t>f 21566/21413/19251 21568/21411/19249 21176/21125/18983</w:t>
        <w:br/>
        <w:t>f 21302/21252/19106 21278/21223/19078 21275/21226/19081</w:t>
        <w:br/>
        <w:t>f 21569/21414/19252 21302/21252/19106 21275/21226/19081</w:t>
        <w:br/>
        <w:t>f 21572/21415/19253 21571/21416/19254 21570/21417/19255</w:t>
        <w:br/>
        <w:t>f 21279/21227/19082 21573/21418/19256 21233/21178/19036</w:t>
        <w:br/>
        <w:t>f 21242/21188/19046 21279/21227/19082 21233/21178/19036</w:t>
        <w:br/>
        <w:t>f 21592/21419/19257 21591/21420/19258 21281/21229/19084</w:t>
        <w:br/>
        <w:t>f 21595/21421/19259 21594/21422/19260 21593/21423/19261</w:t>
        <w:br/>
        <w:t>f 21433/21313/19163 21434/21312/19162 21596/21424/19262</w:t>
        <w:br/>
        <w:t>f 21601/21425/19263 21600/21426/19264 21599/21427/19265</w:t>
        <w:br/>
        <w:t>f 21598/21428/19266 21601/21425/19263 21599/21427/19265</w:t>
        <w:br/>
        <w:t>f 21604/21429/19267 21603/21430/19268 21602/21431/19269</w:t>
        <w:br/>
        <w:t>f 21607/21432/19270 21606/21433/19271 21605/21434/19272</w:t>
        <w:br/>
        <w:t>f 21610/21435/19273 21609/21436/19274 21194/21140/18998</w:t>
        <w:br/>
        <w:t>f 21608/21437/19275 21610/21435/19273 21194/21140/18998</w:t>
        <w:br/>
        <w:t>f 21602/21431/19269 21601/21425/19263 21598/21428/19266</w:t>
        <w:br/>
        <w:t>f 21611/21438/19276 21602/21431/19269 21598/21428/19266</w:t>
        <w:br/>
        <w:t>f 21220/21166/19024 21177/21124/18982 21612/21439/19277</w:t>
        <w:br/>
        <w:t>f 21564/21409/19247 21614/21440/19278 21613/21441/19279</w:t>
        <w:br/>
        <w:t>f 21617/21442/19280 21616/21443/19281 21615/21444/19282</w:t>
        <w:br/>
        <w:t>f 21618/21445/19283 21617/21442/19280 21615/21444/19282</w:t>
        <w:br/>
        <w:t>f 21617/21442/19280 21618/21445/19283 21619/21446/19284</w:t>
        <w:br/>
        <w:t>f 21622/21447/19285 21621/21448/19286 21620/21449/19287</w:t>
        <w:br/>
        <w:t>f 21504/21380/19218 21622/21447/19285 21620/21449/19287</w:t>
        <w:br/>
        <w:t>f 21626/21450/19288 21625/21451/19289 21624/21452/19290</w:t>
        <w:br/>
        <w:t>f 21623/21453/19291 21626/21450/19288 21624/21452/19290</w:t>
        <w:br/>
        <w:t>f 21630/21454/19292 21629/21455/19293 21628/21456/19294</w:t>
        <w:br/>
        <w:t>f 21627/21457/19295 21630/21454/19292 21628/21456/19294</w:t>
        <w:br/>
        <w:t>f 21633/21458/19296 21632/21459/19297 21631/21460/19298</w:t>
        <w:br/>
        <w:t>f 21538/21385/19223 21633/21458/19296 21631/21460/19298</w:t>
        <w:br/>
        <w:t>f 21629/21455/19293 21548/21394/19232 21549/21393/19231</w:t>
        <w:br/>
        <w:t>f 21628/21456/19294 21629/21455/19293 21549/21393/19231</w:t>
        <w:br/>
        <w:t>f 21403/21284/19137 21404/21283/19136 21635/21461/19299</w:t>
        <w:br/>
        <w:t>f 21634/21462/19300 21403/21284/19137 21635/21461/19299</w:t>
        <w:br/>
        <w:t>f 21277/21224/19079 21278/21223/19078 21303/21251/19105</w:t>
        <w:br/>
        <w:t>f 21636/21463/19301 21277/21224/19079 21303/21251/19105</w:t>
        <w:br/>
        <w:t>f 21638/21464/19302 21425/21303/19154 21426/21302/19153</w:t>
        <w:br/>
        <w:t>f 21637/21465/19303 21638/21464/19302 21426/21302/19153</w:t>
        <w:br/>
        <w:t>f 21103/21054/18912 21104/21053/18911 21318/21267/19121</w:t>
        <w:br/>
        <w:t>f 21639/21466/19304 21103/21054/18912 21318/21267/19121</w:t>
        <w:br/>
        <w:t>f 21541/21386/19224 21542/21388/19226 21560/21404/19242</w:t>
        <w:br/>
        <w:t>f 21560/21404/19242 21540/21383/19221 21541/21386/19224</w:t>
        <w:br/>
        <w:t>f 21318/21267/19121 21319/21266/19120 21416/21294/19146</w:t>
        <w:br/>
        <w:t>f 21417/21293/19145 21318/21267/19121 21416/21294/19146</w:t>
        <w:br/>
        <w:t>f 21647/21467/19305 21646/21468/19306 21645/21469/19307</w:t>
        <w:br/>
        <w:t>f 21644/21470/19308 21647/21467/19305 21645/21469/19307</w:t>
        <w:br/>
        <w:t>f 21649/21471/19309 21645/21469/19307 21646/21468/19306</w:t>
        <w:br/>
        <w:t>f 21648/21472/19310 21649/21471/19309 21646/21468/19306</w:t>
        <w:br/>
        <w:t>f 21652/21473/19311 21651/21474/19312 21650/21475/19313</w:t>
        <w:br/>
        <w:t>f 21653/21476/19314 21652/21473/19311 21650/21475/19313</w:t>
        <w:br/>
        <w:t>f 21656/21477/19315 21655/21478/19316 21654/21479/19317</w:t>
        <w:br/>
        <w:t>f 21660/21480/19318 21659/21481/19319 21658/21482/19320</w:t>
        <w:br/>
        <w:t>f 21657/21483/19321 21660/21480/19318 21658/21482/19320</w:t>
        <w:br/>
        <w:t>f 21663/21484/19322 21662/21485/19323 21658/21482/19320</w:t>
        <w:br/>
        <w:t>f 21661/21486/19324 21663/21484/19322 21658/21482/19320</w:t>
        <w:br/>
        <w:t>f 21666/21487/19325 21665/21488/19326 21664/21489/19327</w:t>
        <w:br/>
        <w:t>f 21669/21490/19328 21668/21491/19329 21667/21492/19330</w:t>
        <w:br/>
        <w:t>f 21670/21493/19331 21669/21490/19328 21667/21492/19330</w:t>
        <w:br/>
        <w:t>f 21673/21494/19332 21672/21495/19333 21659/21481/19319</w:t>
        <w:br/>
        <w:t>f 21671/21496/19334 21673/21494/19332 21659/21481/19319</w:t>
        <w:br/>
        <w:t>f 21676/21497/19335 21675/21498/19336 21674/21499/19337</w:t>
        <w:br/>
        <w:t>f 21679/21500/19338 21678/21501/19339 21677/21502/19340</w:t>
        <w:br/>
        <w:t>f 21680/21503/19341 21679/21500/19338 21677/21502/19340</w:t>
        <w:br/>
        <w:t>f 21683/21504/19342 21682/21505/19343 21650/21475/19313</w:t>
        <w:br/>
        <w:t>f 21681/21506/19344 21683/21504/19342 21650/21475/19313</w:t>
        <w:br/>
        <w:t>f 21651/21474/19312 21684/21507/19345 21681/21506/19344</w:t>
        <w:br/>
        <w:t>f 21650/21475/19313 21651/21474/19312 21681/21506/19344</w:t>
        <w:br/>
        <w:t>f 21687/21508/19346 21686/21509/19347 21685/21510/19348</w:t>
        <w:br/>
        <w:t>f 21688/21511/19349 21687/21508/19346 21685/21510/19348</w:t>
        <w:br/>
        <w:t>f 21691/21512/19350 21690/21513/19351 21689/21514/19352</w:t>
        <w:br/>
        <w:t>f 21694/21515/19353 21693/21516/19354 21692/21517/19355</w:t>
        <w:br/>
        <w:t>f 21695/21518/19356 21694/21515/19353 21692/21517/19355</w:t>
        <w:br/>
        <w:t>f 21698/21519/19357 21697/21520/19358 21696/21521/19359</w:t>
        <w:br/>
        <w:t>f 21700/21522/19360 21699/21523/19361 21648/21472/19310</w:t>
        <w:br/>
        <w:t>f 21646/21468/19306 21700/21522/19360 21648/21472/19310</w:t>
        <w:br/>
        <w:t>f 21701/21524/19362 21646/21468/19306 21647/21467/19305</w:t>
        <w:br/>
        <w:t>f 21644/21470/19308 21645/21469/19307 21702/21525/19363</w:t>
        <w:br/>
        <w:t>f 21645/21469/19307 21704/21526/19364 21703/21527/19044</w:t>
        <w:br/>
        <w:t>f 21652/21473/19311 21706/21528/19365 21705/21529/19366</w:t>
        <w:br/>
        <w:t>f 21654/21479/19317 21653/21476/19314 21650/21475/19313</w:t>
        <w:br/>
        <w:t>f 21682/21505/19343 21654/21479/19317 21650/21475/19313</w:t>
        <w:br/>
        <w:t>f 21708/21530/19367 21707/21531/19368 21657/21483/19321</w:t>
        <w:br/>
        <w:t>f 21661/21486/19324 21658/21482/19320 21659/21481/19319</w:t>
        <w:br/>
        <w:t>f 21672/21495/19333 21661/21486/19324 21659/21481/19319</w:t>
        <w:br/>
        <w:t>f 21711/21532/19369 21666/21487/19325 21710/21533/19370</w:t>
        <w:br/>
        <w:t>f 21709/21534/19371 21711/21532/19369 21710/21533/19370</w:t>
        <w:br/>
        <w:t>f 21713/21535/19372 21712/21536/19373 21669/21490/19328</w:t>
        <w:br/>
        <w:t>f 21670/21493/19331 21713/21535/19372 21669/21490/19328</w:t>
        <w:br/>
        <w:t>f 21715/21537/19374 21673/21494/19332 21671/21496/19334</w:t>
        <w:br/>
        <w:t>f 21714/21538/19375 21715/21537/19374 21671/21496/19334</w:t>
        <w:br/>
        <w:t>f 21716/21539/19376 21709/21534/19371 21710/21533/19370</w:t>
        <w:br/>
        <w:t>f 21676/21497/19335 21716/21539/19376 21710/21533/19370</w:t>
        <w:br/>
        <w:t>f 21679/21500/19338 21712/21536/19373 21713/21535/19372</w:t>
        <w:br/>
        <w:t>f 21678/21501/19339 21679/21500/19338 21713/21535/19372</w:t>
        <w:br/>
        <w:t>f 21660/21480/19318 21717/21540/19377 21671/21496/19334</w:t>
        <w:br/>
        <w:t>f 21659/21481/19319 21660/21480/19318 21671/21496/19334</w:t>
        <w:br/>
        <w:t>f 21684/21507/19345 21718/21541/19378 21681/21506/19344</w:t>
        <w:br/>
        <w:t>f 21694/21515/19353 21719/21542/18987 21693/21516/19354</w:t>
        <w:br/>
        <w:t>f 21688/21511/19349 21697/21520/19358 21720/21543/19379</w:t>
        <w:br/>
        <w:t>f 21687/21508/19346 21688/21511/19349 21720/21543/19379</w:t>
        <w:br/>
        <w:t>f 21701/21524/19362 21721/21544/19380 21700/21522/19360</w:t>
        <w:br/>
        <w:t>f 21721/21544/19380 21722/21545/19381 21699/21523/19361</w:t>
        <w:br/>
        <w:t>f 21700/21522/19360 21721/21544/19380 21699/21523/19361</w:t>
        <w:br/>
        <w:t>f 21703/21527/19044 21704/21526/19364 21723/21546/19382</w:t>
        <w:br/>
        <w:t>f 21703/21527/19044 21702/21525/19363 21645/21469/19307</w:t>
        <w:br/>
        <w:t>f 21727/21547/19383 21726/21548/19384 21725/21549/19385</w:t>
        <w:br/>
        <w:t>f 21724/21550/19386 21727/21547/19383 21725/21549/19385</w:t>
        <w:br/>
        <w:t>f 21318/21267/19121 21417/21293/19145 21728/21551/19152</w:t>
        <w:br/>
        <w:t>f 21639/21466/19304 21318/21267/19121 21728/21551/19152</w:t>
        <w:br/>
        <w:t>f 21731/21552/19387 21730/21553/19388 21729/21554/19389</w:t>
        <w:br/>
        <w:t>f 21732/21555/19390 21731/21552/19387 21729/21554/19389</w:t>
        <w:br/>
        <w:t>f 21736/21556/19391 21735/21557/19392 21734/21558/19393</w:t>
        <w:br/>
        <w:t>f 21733/21559/19394 21736/21556/19391 21734/21558/19393</w:t>
        <w:br/>
        <w:t>f 21427/21305/19156 21738/21560/19395 21737/21561/19157</w:t>
        <w:br/>
        <w:t>f 21122/21072/18930 21427/21305/19156 21737/21561/19157</w:t>
        <w:br/>
        <w:t>f 21733/21559/19394 21734/21558/19393 21729/21554/19389</w:t>
        <w:br/>
        <w:t>f 21742/21562/19396 21741/21563/19396 21740/21564/19397</w:t>
        <w:br/>
        <w:t>f 21739/21565/19397 21742/21562/19396 21740/21564/19397</w:t>
        <w:br/>
        <w:t>f 21745/21566/19130 21744/21567/19165 21743/21568/19398</w:t>
        <w:br/>
        <w:t>f 21726/21548/19384 21746/21569/19399 21725/21549/19385</w:t>
        <w:br/>
        <w:t>f 21766/21570/19400 21735/21557/19392 21736/21556/19391</w:t>
        <w:br/>
        <w:t>f 21731/21552/19387 21732/21555/19390 21768/21571/19401</w:t>
        <w:br/>
        <w:t>f 21767/21572/19402 21731/21552/19387 21768/21571/19401</w:t>
        <w:br/>
        <w:t>f 21770/21573/19403 21767/21572/19402 21768/21571/19401</w:t>
        <w:br/>
        <w:t>f 21769/21574/19404 21770/21573/19403 21768/21571/19401</w:t>
        <w:br/>
        <w:t>f 21742/21562/19396 21799/21575/19405 21741/21563/19396</w:t>
        <w:br/>
        <w:t>f 21124/21070/18928 21801/21576/19406 21800/21577/19407</w:t>
        <w:br/>
        <w:t>f 21804/21578/19408 21803/21579/19267 21802/21580/19409</w:t>
        <w:br/>
        <w:t>f 21721/21544/19380 21804/21578/19408 21802/21580/19409</w:t>
        <w:br/>
        <w:t>f 21744/21567/19165 21806/21581/19167 21805/21582/19410</w:t>
        <w:br/>
        <w:t>f 21746/21569/19399 21744/21567/19165 21805/21582/19410</w:t>
        <w:br/>
        <w:t>f 21770/21573/19403 21769/21574/19404 21746/21569/19399</w:t>
        <w:br/>
        <w:t>f 21807/21583/19411 21770/21573/19403 21746/21569/19399</w:t>
        <w:br/>
        <w:t>f 21746/21569/19399 21805/21582/19410 21807/21583/19411</w:t>
        <w:br/>
        <w:t>f 21810/21584/19276 21722/21545/19381 21721/21544/19380</w:t>
        <w:br/>
        <w:t>f 21802/21580/19409 21810/21584/19276 21721/21544/19380</w:t>
        <w:br/>
        <w:t>f 21727/21547/19383 21724/21550/19386 21821/21585/19412</w:t>
        <w:br/>
        <w:t>f 21823/21586/19413 21734/21558/19393 21735/21557/19392</w:t>
        <w:br/>
        <w:t>f 21822/21587/19414 21823/21586/19413 21735/21557/19392</w:t>
        <w:br/>
        <w:t>f 21766/21570/19400 21824/21588/19415 21822/21587/19414</w:t>
        <w:br/>
        <w:t>f 21735/21557/19392 21766/21570/19400 21822/21587/19414</w:t>
        <w:br/>
        <w:t>f 21725/21549/19385 21769/21574/19404 21768/21571/19401</w:t>
        <w:br/>
        <w:t>f 21823/21586/19413 21725/21549/19385 21768/21571/19401</w:t>
        <w:br/>
        <w:t>f 21823/21586/19413 21768/21571/19401 21732/21555/19390</w:t>
        <w:br/>
        <w:t>f 21734/21558/19393 21823/21586/19413 21732/21555/19390</w:t>
        <w:br/>
        <w:t>f 21734/21558/19393 21732/21555/19390 21729/21554/19389</w:t>
        <w:br/>
        <w:t>f 21725/21549/19385 21746/21569/19399 21769/21574/19404</w:t>
        <w:br/>
        <w:t>f 21845/21589/19416 21695/21518/19356 21692/21517/19355</w:t>
        <w:br/>
        <w:t>f 21691/21512/19350 21845/21589/19416 21692/21517/19355</w:t>
        <w:br/>
        <w:t>f 21691/21512/19350 21689/21514/19352 21845/21589/19416</w:t>
        <w:br/>
        <w:t>f 21724/21550/19386 21725/21549/19385 21823/21586/19413</w:t>
        <w:br/>
        <w:t>f 21822/21587/19414 21724/21550/19386 21823/21586/19413</w:t>
        <w:br/>
        <w:t>f 21822/21587/19414 21824/21588/19415 21821/21585/19412</w:t>
        <w:br/>
        <w:t>f 21724/21550/19386 21822/21587/19414 21821/21585/19412</w:t>
        <w:br/>
        <w:t>f 21848/21590/19417 21714/21538/19375 21671/21496/19334</w:t>
        <w:br/>
        <w:t>f 21717/21540/19377 21848/21590/19417 21671/21496/19334</w:t>
        <w:br/>
        <w:t>f 21850/21591/19418 21849/21592/19419 21681/21506/19344</w:t>
        <w:br/>
        <w:t>f 21849/21592/19419 21851/21593/19420 21683/21504/19342</w:t>
        <w:br/>
        <w:t>f 21681/21506/19344 21849/21592/19419 21683/21504/19342</w:t>
        <w:br/>
        <w:t>f 21853/21594/19421 21736/21556/19391 21852/21595/19422</w:t>
        <w:br/>
        <w:t>f 21912/21596/19423 21911/21597/19424 21910/21598/19425</w:t>
        <w:br/>
        <w:t>f 21909/21599/19426 21912/21596/19423 21910/21598/19425</w:t>
        <w:br/>
        <w:t>f 21915/21600/19427 21914/21601/19428 21913/21602/19429</w:t>
        <w:br/>
        <w:t>f 21918/21603/19430 21917/21604/19431 21916/21605/19432</w:t>
        <w:br/>
        <w:t>f 21919/21606/19433 21918/21603/19430 21916/21605/19432</w:t>
        <w:br/>
        <w:t>f 21922/21607/19434 21921/21608/19435 21920/21609/19436</w:t>
        <w:br/>
        <w:t>f 21925/21610/19437 21924/21611/19438 21923/21612/19439</w:t>
        <w:br/>
        <w:t>f 21928/21613/19440 21927/21614/19441 21926/21615/19441</w:t>
        <w:br/>
        <w:t>f 21929/21616/19440 21928/21613/19440 21926/21615/19441</w:t>
        <w:br/>
        <w:t>f 21931/21617/19442 21926/21615/19441 21927/21614/19441</w:t>
        <w:br/>
        <w:t>f 21930/21618/19443 21931/21617/19442 21927/21614/19441</w:t>
        <w:br/>
        <w:t>f 21934/21619/19444 21930/21618/19443 21933/21620/19445</w:t>
        <w:br/>
        <w:t>f 21932/21621/19445 21934/21619/19444 21933/21620/19445</w:t>
        <w:br/>
        <w:t>f 21932/21621/19445 21933/21620/19445 21936/21622/19446</w:t>
        <w:br/>
        <w:t>f 21935/21623/19446 21932/21621/19445 21936/21622/19446</w:t>
        <w:br/>
        <w:t>f 21939/21624/19447 21938/21625/19448 21937/21626/19448</w:t>
        <w:br/>
        <w:t>f 21942/21627/19449 21941/21628/19450 21940/21629/19451</w:t>
        <w:br/>
        <w:t>f 21943/21630/19452 21942/21627/19449 21940/21629/19451</w:t>
        <w:br/>
        <w:t>f 21940/21629/19451 21944/21631/19453 21943/21630/19452</w:t>
        <w:br/>
        <w:t>f 21947/21632/19454 21946/21633/19455 21945/21634/19455</w:t>
        <w:br/>
        <w:t>f 21948/21635/19456 21947/21632/19454 21945/21634/19455</w:t>
        <w:br/>
        <w:t>f 21952/21636/19457 21951/21637/19458 21950/21638/19459</w:t>
        <w:br/>
        <w:t>f 21949/21639/19457 21952/21636/19457 21950/21638/19459</w:t>
        <w:br/>
        <w:t>f 21955/21640/19460 21954/21641/19460 21953/21642/19461</w:t>
        <w:br/>
        <w:t>f 21958/21643/19462 21957/21644/19463 21956/21645/19464</w:t>
        <w:br/>
        <w:t>f 21961/21646/19465 21960/21647/19466 21959/21648/19466</w:t>
        <w:br/>
        <w:t>f 21964/21649/19467 21963/21650/19468 21962/21651/19469</w:t>
        <w:br/>
        <w:t>f 21968/21652/19470 21967/21653/19470 21966/21654/19471</w:t>
        <w:br/>
        <w:t>f 21965/21655/19471 21968/21652/19470 21966/21654/19471</w:t>
        <w:br/>
        <w:t>f 21971/21656/19472 21970/21657/19473 21969/21658/19473</w:t>
        <w:br/>
        <w:t>f 21972/21659/19474 21971/21656/19472 21969/21658/19473</w:t>
        <w:br/>
        <w:t>f 21975/21660/19475 21974/21661/19475 21973/21662/19476</w:t>
        <w:br/>
        <w:t>f 21976/21663/19476 21975/21660/19475 21973/21662/19476</w:t>
        <w:br/>
        <w:t>f 21980/21664/19477 21979/21665/19478 21978/21666/19478</w:t>
        <w:br/>
        <w:t>f 21977/21667/19477 21980/21664/19477 21978/21666/19478</w:t>
        <w:br/>
        <w:t>f 21984/21668/19479 21983/21669/19479 21982/21670/19480</w:t>
        <w:br/>
        <w:t>f 21981/21671/19481 21984/21668/19479 21982/21670/19480</w:t>
        <w:br/>
        <w:t>f 21988/21672/19482 21987/21673/19483 21986/21674/19483</w:t>
        <w:br/>
        <w:t>f 21985/21675/19482 21988/21672/19482 21986/21674/19483</w:t>
        <w:br/>
        <w:t>f 21990/21676/19484 21989/21677/19485 21958/21643/19462</w:t>
        <w:br/>
        <w:t>f 21956/21645/19464 21990/21676/19484 21958/21643/19462</w:t>
        <w:br/>
        <w:t>f 21960/21647/19466 21992/21678/19486 21991/21679/19486</w:t>
        <w:br/>
        <w:t>f 21959/21648/19466 21960/21647/19466 21991/21679/19486</w:t>
        <w:br/>
        <w:t>f 21994/21680/19487 21964/21649/19467 21962/21651/19469</w:t>
        <w:br/>
        <w:t>f 21993/21681/19487 21994/21680/19487 21962/21651/19469</w:t>
        <w:br/>
        <w:t>f 21977/21667/19477 21996/21682/19488 21995/21683/19489</w:t>
        <w:br/>
        <w:t>f 21980/21664/19477 21977/21667/19477 21995/21683/19489</w:t>
        <w:br/>
        <w:t>f 21998/21684/19490 21997/21685/19490 21981/21671/19481</w:t>
        <w:br/>
        <w:t>f 21982/21670/19480 21998/21684/19490 21981/21671/19481</w:t>
        <w:br/>
        <w:t>f 21985/21675/19482 22000/21686/19491 21999/21687/19491</w:t>
        <w:br/>
        <w:t>f 21988/21672/19482 21985/21675/19482 21999/21687/19491</w:t>
        <w:br/>
        <w:t>f 22003/21688/19492 22002/21689/19493 22001/21690/19492</w:t>
        <w:br/>
        <w:t>f 22006/21691/19494 22005/21692/19495 22004/21693/19496</w:t>
        <w:br/>
        <w:t>f 22009/21694/19497 22008/21695/19498 22007/21696/19499</w:t>
        <w:br/>
        <w:t>f 22013/21697/19500 22012/21698/19500 22011/21699/19501</w:t>
        <w:br/>
        <w:t>f 22010/21700/19501 22013/21697/19500 22011/21699/19501</w:t>
        <w:br/>
        <w:t>f 22017/21701/19502 22016/21702/19502 22015/21703/19503</w:t>
        <w:br/>
        <w:t>f 22014/21704/19504 22017/21701/19502 22015/21703/19503</w:t>
        <w:br/>
        <w:t>f 22021/21705/19505 22020/21706/19506 22019/21707/19507</w:t>
        <w:br/>
        <w:t>f 22018/21708/19505 22021/21705/19505 22019/21707/19507</w:t>
        <w:br/>
        <w:t>f 22025/21709/19508 22024/21710/19509 22023/21711/19509</w:t>
        <w:br/>
        <w:t>f 22022/21712/19508 22025/21709/19508 22023/21711/19509</w:t>
        <w:br/>
        <w:t>f 22029/21713/19510 22028/21714/19510 22027/21715/19511</w:t>
        <w:br/>
        <w:t>f 22026/21716/19512 22029/21713/19510 22027/21715/19511</w:t>
        <w:br/>
        <w:t>f 22032/21717/19513 22031/21718/19514 22030/21719/19515</w:t>
        <w:br/>
        <w:t>f 22033/21720/19516 22032/21717/19513 22030/21719/19515</w:t>
        <w:br/>
        <w:t>f 22010/21700/19501 22011/21699/19501 22003/21688/19492</w:t>
        <w:br/>
        <w:t>f 22001/21690/19492 22010/21700/19501 22003/21688/19492</w:t>
        <w:br/>
        <w:t>f 22004/21693/19496 22005/21692/19495 22014/21704/19504</w:t>
        <w:br/>
        <w:t>f 22015/21703/19503 22004/21693/19496 22014/21704/19504</w:t>
        <w:br/>
        <w:t>f 22020/21706/19506 22009/21694/19497 22007/21696/19499</w:t>
        <w:br/>
        <w:t>f 22019/21707/19507 22020/21706/19506 22007/21696/19499</w:t>
        <w:br/>
        <w:t>f 22036/21721/19517 22035/21722/19517 22034/21723/19518</w:t>
        <w:br/>
        <w:t>f 22037/21724/19518 22036/21721/19517 22034/21723/19518</w:t>
        <w:br/>
        <w:t>f 22041/21725/19519 22040/21726/19519 22039/21727/19520</w:t>
        <w:br/>
        <w:t>f 22038/21728/19520 22041/21725/19519 22039/21727/19520</w:t>
        <w:br/>
        <w:t>f 22045/21729/19521 22044/21730/19522 22043/21731/19522</w:t>
        <w:br/>
        <w:t>f 22042/21732/19521 22045/21729/19521 22043/21731/19522</w:t>
        <w:br/>
        <w:t>f 21921/21608/19435 22046/21733/19523 21920/21609/19436</w:t>
        <w:br/>
        <w:t>f 22047/21734/19524 21852/21595/19422 21736/21556/19391</w:t>
        <w:br/>
        <w:t>f 21733/21559/19394 22047/21734/19524 21736/21556/19391</w:t>
        <w:br/>
        <w:t>f 22049/21735/19143 22048/21736/19525 21729/21554/19389</w:t>
        <w:br/>
        <w:t>f 21733/21559/19394 21729/21554/19389 22048/21736/19525</w:t>
        <w:br/>
        <w:t>f 22050/21737/19140 21733/21559/19394 22048/21736/19525</w:t>
        <w:br/>
        <w:t>f 21745/21566/19130 22053/21738/19526 22052/21739/19527</w:t>
        <w:br/>
        <w:t>f 22051/21740/19528 21745/21566/19130 22052/21739/19527</w:t>
        <w:br/>
        <w:t>f 22053/21738/19526 21745/21566/19130 21743/21568/19398</w:t>
        <w:br/>
        <w:t>f 21740/21564/19397 22054/21741/19529 21739/21565/19397</w:t>
        <w:br/>
        <w:t>f 22055/21742/19530 22052/21739/19527 22053/21738/19526</w:t>
        <w:br/>
        <w:t>f 21413/21290/19143 21414/21289/19142 22058/21743/19531</w:t>
        <w:br/>
        <w:t>f 22057/21744/19525 21413/21290/19143 22058/21743/19531</w:t>
        <w:br/>
        <w:t>f 22059/21745/19395 22058/21743/19531 21414/21289/19142</w:t>
        <w:br/>
        <w:t>f 21431/21306/19157 22059/21745/19395 21414/21289/19142</w:t>
        <w:br/>
        <w:t>f 21914/21601/19428 22076/21746/19532 21913/21602/19429</w:t>
        <w:br/>
        <w:t>f 21916/21605/19432 21917/21604/19431 22078/21747/19533</w:t>
        <w:br/>
        <w:t>f 22077/21748/19534 21916/21605/19432 22078/21747/19533</w:t>
        <w:br/>
        <w:t>f 21912/21596/19423 21909/21599/19426 22080/21749/19535</w:t>
        <w:br/>
        <w:t>f 22079/21750/19536 21912/21596/19423 22080/21749/19535</w:t>
        <w:br/>
        <w:t>f 21766/21570/19400 21736/21556/19391 21853/21594/19421</w:t>
        <w:br/>
        <w:t>f 21727/21547/19383 21821/21585/19412 21799/21575/19438</w:t>
        <w:br/>
        <w:t>f 21743/21568/19398 21744/21567/19165 21746/21569/19399</w:t>
        <w:br/>
        <w:t>f 22099/21751/19424 22098/21752/19537 22097/21753/19425</w:t>
        <w:br/>
        <w:t>f 21559/21405/19243 22100/21754/19538 21540/21383/19221</w:t>
        <w:br/>
        <w:t>f 22108/21755/19539 22107/21756/19540 22106/21757/19541</w:t>
        <w:br/>
        <w:t>f 22111/21758/19542 22110/21759/19543 22109/21760/19544</w:t>
        <w:br/>
        <w:t>f 22112/21761/19545 22111/21758/19542 22109/21760/19544</w:t>
        <w:br/>
        <w:t>f 21154/21103/18961 21155/21102/18960 22114/21762/19546</w:t>
        <w:br/>
        <w:t>f 22113/21763/19547 21154/21103/18961 22114/21762/19546</w:t>
        <w:br/>
        <w:t>f 21418/21299/19151 22115/21764/19548 21421/21296/19148</w:t>
        <w:br/>
        <w:t>f 22115/21764/19548 21423/21300/19145 22116/21765/19147</w:t>
        <w:br/>
        <w:t>f 22118/21766/19549 21623/21453/19291 21624/21452/19290</w:t>
        <w:br/>
        <w:t>f 22117/21767/19550 22118/21766/19549 21624/21452/19290</w:t>
        <w:br/>
        <w:t>f 22122/21768/19551 22121/21769/19552 22120/21770/19553</w:t>
        <w:br/>
        <w:t>f 22119/21771/19551 22122/21768/19551 22120/21770/19553</w:t>
        <w:br/>
        <w:t>f 21410/21285/19138 21418/21299/19151 21419/21298/19150</w:t>
        <w:br/>
        <w:t>f 21226/21177/19035 21227/21176/19034 22140/21772/19554</w:t>
        <w:br/>
        <w:t>f 21249/21196/19054 21226/21177/19035 22140/21772/19554</w:t>
        <w:br/>
        <w:t>f 22142/21773/19555 21247/21192/19050 21244/21195/19053</w:t>
        <w:br/>
        <w:t>f 22141/21774/19556 22142/21773/19555 21244/21195/19053</w:t>
        <w:br/>
        <w:t>f 21246/21193/19051 21247/21192/19050 21591/21420/19258</w:t>
        <w:br/>
        <w:t>f 21115/21063/18921 21246/21193/19051 21591/21420/19258</w:t>
        <w:br/>
        <w:t>f 22144/21775/19557 22143/21776/19558 21247/21192/19050</w:t>
        <w:br/>
        <w:t>f 22142/21773/19555 22144/21775/19557 21247/21192/19050</w:t>
        <w:br/>
        <w:t>f 22146/21777/19559 21231/21180/19038 21232/21179/19037</w:t>
        <w:br/>
        <w:t>f 22145/21778/19560 22146/21777/19559 21232/21179/19037</w:t>
        <w:br/>
        <w:t>f 21232/21179/19037 22148/21779/19561 22147/21780/19562</w:t>
        <w:br/>
        <w:t>f 21124/21070/18928 21122/21072/18930 21737/21561/19157</w:t>
        <w:br/>
        <w:t>f 22149/21781/19563 21103/21054/18912 21639/21466/19304</w:t>
        <w:br/>
        <w:t>f 22150/21782/19564 22149/21781/19563 21639/21466/19304</w:t>
        <w:br/>
        <w:t>f 21401/21279/19133 21467/21345/19188 22151/21783/19565</w:t>
        <w:br/>
        <w:t>f 22154/21784/19566 21934/21619/19444 22153/21785/19567</w:t>
        <w:br/>
        <w:t>f 22152/21786/19568 22154/21784/19566 22153/21785/19567</w:t>
        <w:br/>
        <w:t>f 22153/21785/19567 21934/21619/19444 22155/21787/19569</w:t>
        <w:br/>
        <w:t>f 21930/21618/19443 21934/21619/19444 22154/21784/19566</w:t>
        <w:br/>
        <w:t>f 22052/21739/19527 21799/21575/19570 22157/21788/19437</w:t>
        <w:br/>
        <w:t>f 22156/21789/19571 22052/21739/19527 22157/21788/19437</w:t>
        <w:br/>
        <w:t>f 22161/21790/19572 22160/21791/19573 22159/21792/19568</w:t>
        <w:br/>
        <w:t>f 22158/21793/19567 22161/21790/19572 22159/21792/19568</w:t>
        <w:br/>
        <w:t>f 21479/21354/19195 21476/21357/19197 21445/21322/19171</w:t>
        <w:br/>
        <w:t>f 21440/21321/19170 21479/21354/19195 21445/21322/19171</w:t>
        <w:br/>
        <w:t>f 21469/21347/19190 21470/21346/19189 21472/21353/19194</w:t>
        <w:br/>
        <w:t>f 21473/21352/19194 21469/21347/19190 21472/21353/19194</w:t>
        <w:br/>
        <w:t>f 21930/21618/19443 22154/21784/19566 21931/21617/19442</w:t>
        <w:br/>
        <w:t>f 22205/21794/19574 22204/21795/19575 22203/21796/19576</w:t>
        <w:br/>
        <w:t>f 22202/21797/19574 22205/21794/19574 22203/21796/19576</w:t>
        <w:br/>
        <w:t>f 22206/21798/19577 21124/21070/18928 21737/21561/19157</w:t>
        <w:br/>
        <w:t>f 21125/21075/18933 21126/21074/18932 22209/21799/19066</w:t>
        <w:br/>
        <w:t>f 22208/21800/19299 21125/21075/18933 22209/21799/19066</w:t>
        <w:br/>
        <w:t>f 22212/21801/19578 22211/21802/19579 22210/21803/19580</w:t>
        <w:br/>
        <w:t>f 22213/21804/19580 22212/21801/19578 22210/21803/19580</w:t>
        <w:br/>
        <w:t>f 22217/21805/19581 22216/21806/19582 22215/21807/19583</w:t>
        <w:br/>
        <w:t>f 22214/21808/19584 22217/21805/19581 22215/21807/19583</w:t>
        <w:br/>
        <w:t>f 22219/21809/19585 22218/21810/19586 21482/21361/19201</w:t>
        <w:br/>
        <w:t>f 21483/21360/19201 22219/21809/19585 21482/21361/19201</w:t>
        <w:br/>
        <w:t>f 22212/21801/19578 22221/21811/19587 22220/21812/19587</w:t>
        <w:br/>
        <w:t>f 22211/21802/19579 22212/21801/19578 22220/21812/19587</w:t>
        <w:br/>
        <w:t>f 22223/21813/19588 22222/21814/19588 22216/21806/19582</w:t>
        <w:br/>
        <w:t>f 22217/21805/19581 22223/21813/19588 22216/21806/19582</w:t>
        <w:br/>
        <w:t>f 22227/21815/19589 22226/21816/19589 22225/21817/19590</w:t>
        <w:br/>
        <w:t>f 22224/21818/19590 22227/21815/19589 22225/21817/19590</w:t>
        <w:br/>
        <w:t>f 22231/21819/19591 22230/21820/19592 22229/21821/19592</w:t>
        <w:br/>
        <w:t>f 22228/21822/19593 22231/21819/19591 22229/21821/19592</w:t>
        <w:br/>
        <w:t>f 22235/21823/19594 22234/21824/19595 22233/21825/19595</w:t>
        <w:br/>
        <w:t>f 22232/21826/19596 22235/21823/19594 22233/21825/19595</w:t>
        <w:br/>
        <w:t>f 22121/21769/19552 22242/21827/19597 22241/21828/19598</w:t>
        <w:br/>
        <w:t>f 22120/21770/19553 22121/21769/19552 22241/21828/19598</w:t>
        <w:br/>
        <w:t>f 22118/21766/19549 22243/21829/19552 21623/21453/19291</w:t>
        <w:br/>
        <w:t>f 21235/21182/19040 22250/21830/19599 22249/21831/19600</w:t>
        <w:br/>
        <w:t>f 21234/21183/19041 21235/21182/19040 22249/21831/19600</w:t>
        <w:br/>
        <w:t>f 22254/21832/19601 22253/21833/19602 22252/21834/19603</w:t>
        <w:br/>
        <w:t>f 22251/21835/19604 22254/21832/19601 22252/21834/19603</w:t>
        <w:br/>
        <w:t>f 22254/21832/19601 22255/21836/19605 21245/21194/19052</w:t>
        <w:br/>
        <w:t>f 22253/21833/19602 22254/21832/19601 21245/21194/19052</w:t>
        <w:br/>
        <w:t>f 22255/21836/19605 22256/21837/19606 21244/21195/19053</w:t>
        <w:br/>
        <w:t>f 21245/21194/19052 22255/21836/19605 21244/21195/19053</w:t>
        <w:br/>
        <w:t>f 22256/21837/19606 22257/21838/19607 22141/21774/19556</w:t>
        <w:br/>
        <w:t>f 21244/21195/19053 22256/21837/19606 22141/21774/19556</w:t>
        <w:br/>
        <w:t>f 22259/21839/19608 22258/21840/19608 21275/21226/19081</w:t>
        <w:br/>
        <w:t>f 21276/21225/19080 22259/21839/19608 21275/21226/19081</w:t>
        <w:br/>
        <w:t>f 22261/21841/19609 22260/21842/19610 21569/21414/19252</w:t>
        <w:br/>
        <w:t>f 21275/21226/19081 22261/21841/19609 21569/21414/19252</w:t>
        <w:br/>
        <w:t>f 22262/21843/19611 22149/21781/19563 21110/21058/18916</w:t>
        <w:br/>
        <w:t>f 21107/21057/18915 22262/21843/19611 21110/21058/18916</w:t>
        <w:br/>
        <w:t>f 21427/21305/19156 21110/21058/18916 22149/21781/19563</w:t>
        <w:br/>
        <w:t>f 22150/21782/19564 21427/21305/19156 22149/21781/19563</w:t>
        <w:br/>
        <w:t>f 21591/21420/19258 21247/21192/19050 22143/21776/19558</w:t>
        <w:br/>
        <w:t>f 21591/21420/19258 21592/21419/19257 21115/21063/18921</w:t>
        <w:br/>
        <w:t>f 21138/21085/18943 21139/21084/18942 22263/21844/19612</w:t>
        <w:br/>
        <w:t>f 21315/21261/19115 21138/21085/18943 22263/21844/19612</w:t>
        <w:br/>
        <w:t>f 21139/21084/18942 22265/21845/19613 22264/21846/19614</w:t>
        <w:br/>
        <w:t>f 22263/21844/19612 21139/21084/18942 22264/21846/19614</w:t>
        <w:br/>
        <w:t>f 22145/21778/19560 22147/21780/19562 22266/21847/19615</w:t>
        <w:br/>
        <w:t>f 22270/21848/19616 22269/21849/19617 22268/21850/19617</w:t>
        <w:br/>
        <w:t>f 22267/21851/19616 22270/21848/19616 22268/21850/19617</w:t>
        <w:br/>
        <w:t>f 22274/21852/19618 22273/21853/19618 22272/21854/19619</w:t>
        <w:br/>
        <w:t>f 22271/21855/19620 22274/21852/19618 22272/21854/19619</w:t>
        <w:br/>
        <w:t>f 22278/21856/19621 22277/21857/19621 22276/21858/19622</w:t>
        <w:br/>
        <w:t>f 22275/21859/19623 22278/21856/19621 22276/21858/19622</w:t>
        <w:br/>
        <w:t>f 22269/21849/19617 22280/21860/19624 22279/21861/19625</w:t>
        <w:br/>
        <w:t>f 22268/21850/19617 22269/21849/19617 22279/21861/19625</w:t>
        <w:br/>
        <w:t>f 22271/21855/19620 22272/21854/19619 22282/21862/19626</w:t>
        <w:br/>
        <w:t>f 22281/21863/19626 22271/21855/19620 22282/21862/19626</w:t>
        <w:br/>
        <w:t>f 22275/21859/19623 22276/21858/19622 22284/21864/19627</w:t>
        <w:br/>
        <w:t>f 22283/21865/19628 22275/21859/19623 22284/21864/19627</w:t>
        <w:br/>
        <w:t>f 22210/21803/19580 22270/21848/19616 22267/21851/19616</w:t>
        <w:br/>
        <w:t>f 22213/21804/19580 22210/21803/19580 22267/21851/19616</w:t>
        <w:br/>
        <w:t>f 22273/21853/19618 22274/21852/19618 22218/21810/19586</w:t>
        <w:br/>
        <w:t>f 22219/21809/19585 22273/21853/19618 22218/21810/19586</w:t>
        <w:br/>
        <w:t>f 22277/21857/19621 22278/21856/19621 22214/21808/19584</w:t>
        <w:br/>
        <w:t>f 22215/21807/19583 22277/21857/19621 22214/21808/19584</w:t>
        <w:br/>
        <w:t>f 21449/21327/19174 21450/21326/19174 22226/21816/19589</w:t>
        <w:br/>
        <w:t>f 22227/21815/19589 21449/21327/19174 22226/21816/19589</w:t>
        <w:br/>
        <w:t>f 21452/21330/19177 22229/21821/19592 22230/21820/19592</w:t>
        <w:br/>
        <w:t>f 21451/21331/19178 21452/21330/19177 22230/21820/19592</w:t>
        <w:br/>
        <w:t>f 22232/21826/19596 21937/21626/19448 21938/21625/19448</w:t>
        <w:br/>
        <w:t>f 22235/21823/19594 22232/21826/19596 21938/21625/19448</w:t>
        <w:br/>
        <w:t>f 21633/21458/19296 21538/21385/19223 21539/21384/19222</w:t>
        <w:br/>
        <w:t>f 21556/21400/19238 21633/21458/19296 21539/21384/19222</w:t>
        <w:br/>
        <w:t>f 21539/21384/19222 21540/21383/19221 22100/21754/19538</w:t>
        <w:br/>
        <w:t>f 21555/21401/19239 21539/21384/19222 22100/21754/19538</w:t>
        <w:br/>
        <w:t>f 21543/21387/19225 21541/21386/19224 21538/21385/19223</w:t>
        <w:br/>
        <w:t>f 21631/21460/19298 21543/21387/19225 21538/21385/19223</w:t>
        <w:br/>
        <w:t>f 21910/21598/19425 22286/21866/19234 21909/21599/19426</w:t>
        <w:br/>
        <w:t>f 21909/21599/19426 22286/21866/19234 21922/21607/19629</w:t>
        <w:br/>
        <w:t>f 22080/21749/19535 21909/21599/19426 21922/21607/19629</w:t>
        <w:br/>
        <w:t>f 21553/21396/19234 22097/21753/19425 22098/21752/19537</w:t>
        <w:br/>
        <w:t>f 21552/21397/19235 21553/21396/19234 22098/21752/19537</w:t>
        <w:br/>
        <w:t>f 22288/21867/19630 22287/21868/19631 21258/21204/19061</w:t>
        <w:br/>
        <w:t>f 21142/21088/18946 22288/21867/19630 21258/21204/19061</w:t>
        <w:br/>
        <w:t>f 22290/21869/19632 22289/21870/19633 21257/21205/19062</w:t>
        <w:br/>
        <w:t>f 22292/21871/19634 22291/21872/19635 22263/21844/19612</w:t>
        <w:br/>
        <w:t>f 22264/21846/19614 22292/21871/19634 22263/21844/19612</w:t>
        <w:br/>
        <w:t>f 22291/21872/19635 21117/21065/18923 21315/21261/19115</w:t>
        <w:br/>
        <w:t>f 22263/21844/19612 22291/21872/19635 21315/21261/19115</w:t>
        <w:br/>
        <w:t>f 21117/21065/18923 21114/21064/18922 21314/21262/19116</w:t>
        <w:br/>
        <w:t>f 21315/21261/19115 21117/21065/18923 21314/21262/19116</w:t>
        <w:br/>
        <w:t>f 22266/21847/19615 22293/21873/19636 22145/21778/19560</w:t>
        <w:br/>
        <w:t>f 21494/21372/19211 21495/21371/19211 21487/21364/19204</w:t>
        <w:br/>
        <w:t>f 21488/21363/19203 21494/21372/19211 21487/21364/19204</w:t>
        <w:br/>
        <w:t>f 21497/21375/19213 21498/21374/19213 21492/21370/19210</w:t>
        <w:br/>
        <w:t>f 21489/21369/19209 21497/21375/19213 21492/21370/19210</w:t>
        <w:br/>
        <w:t>f 21951/21637/19458 21954/21641/19460 21955/21640/19460</w:t>
        <w:br/>
        <w:t>f 21950/21638/19459 21951/21637/19458 21955/21640/19460</w:t>
        <w:br/>
        <w:t>f 21485/21366/19206 21486/21365/19205 21272/21220/19075</w:t>
        <w:br/>
        <w:t>f 21269/21219/19074 21485/21366/19206 21272/21220/19075</w:t>
        <w:br/>
        <w:t>f 21490/21368/19208 21485/21366/19206 21269/21219/19074</w:t>
        <w:br/>
        <w:t>f 21273/21221/19076 21490/21368/19208 21269/21219/19074</w:t>
        <w:br/>
        <w:t>f 21948/21635/19456 21952/21636/19457 21949/21639/19457</w:t>
        <w:br/>
        <w:t>f 21947/21632/19454 21948/21635/19456 21949/21639/19457</w:t>
        <w:br/>
        <w:t>f 22296/21874/19637 22295/21875/19638 22294/21876/19639</w:t>
        <w:br/>
        <w:t>f 22299/21877/19640 22298/21878/19641 22297/21879/19640</w:t>
        <w:br/>
        <w:t>f 22302/21880/19642 22301/21881/19643 22300/21882/19642</w:t>
        <w:br/>
        <w:t>f 22296/21874/19637 22294/21876/19639 21411/21292/19144</w:t>
        <w:br/>
        <w:t>f 21412/21291/19144 22296/21874/19637 21411/21292/19144</w:t>
        <w:br/>
        <w:t>f 22299/21877/19640 22297/21879/19640 21428/21309/19159</w:t>
        <w:br/>
        <w:t>f 21429/21308/19159 22299/21877/19640 21428/21309/19159</w:t>
        <w:br/>
        <w:t>f 22204/21795/19575 22302/21880/19642 22300/21882/19642</w:t>
        <w:br/>
        <w:t>f 22203/21796/19576 22204/21795/19575 22300/21882/19642</w:t>
        <w:br/>
        <w:t>f 21232/21179/19037 21233/21178/19036 21573/21418/19256</w:t>
        <w:br/>
        <w:t>f 22148/21779/19561 21232/21179/19037 21573/21418/19256</w:t>
        <w:br/>
        <w:t>f 21996/21682/19488 21967/21653/19470 21968/21652/19470</w:t>
        <w:br/>
        <w:t>f 21995/21683/19489 21996/21682/19488 21968/21652/19470</w:t>
        <w:br/>
        <w:t>f 21998/21684/19490 21971/21656/19472 21972/21659/19474</w:t>
        <w:br/>
        <w:t>f 21997/21685/19490 21998/21684/19490 21972/21659/19474</w:t>
        <w:br/>
        <w:t>f 21999/21687/19491 22000/21686/19491 21976/21663/19476</w:t>
        <w:br/>
        <w:t>f 21973/21662/19476 21999/21687/19491 21976/21663/19476</w:t>
        <w:br/>
        <w:t>f 21989/21677/19485 21990/21676/19484 21965/21655/19471</w:t>
        <w:br/>
        <w:t>f 21966/21654/19471 21989/21677/19485 21965/21655/19471</w:t>
        <w:br/>
        <w:t>f 21970/21657/19473 21991/21679/19486 21992/21678/19486</w:t>
        <w:br/>
        <w:t>f 21969/21658/19473 21970/21657/19473 21992/21678/19486</w:t>
        <w:br/>
        <w:t>f 21975/21660/19475 21994/21680/19487 21993/21681/19487</w:t>
        <w:br/>
        <w:t>f 21974/21661/19475 21975/21660/19475 21993/21681/19487</w:t>
        <w:br/>
        <w:t>f 22022/21712/19508 22037/21724/19518 22034/21723/19518</w:t>
        <w:br/>
        <w:t>f 22025/21709/19508 22022/21712/19508 22034/21723/19518</w:t>
        <w:br/>
        <w:t>f 22038/21728/19520 22039/21727/19520 22026/21716/19512</w:t>
        <w:br/>
        <w:t>f 22027/21715/19511 22038/21728/19520 22026/21716/19512</w:t>
        <w:br/>
        <w:t>f 22031/21718/19514 22045/21729/19521 22042/21732/19521</w:t>
        <w:br/>
        <w:t>f 22030/21719/19515 22031/21718/19514 22042/21732/19521</w:t>
        <w:br/>
        <w:t>f 22035/21722/19517 22036/21721/19517 22012/21698/19500</w:t>
        <w:br/>
        <w:t>f 22013/21697/19500 22035/21722/19517 22012/21698/19500</w:t>
        <w:br/>
        <w:t>f 22040/21726/19519 22041/21725/19519 22016/21702/19502</w:t>
        <w:br/>
        <w:t>f 22017/21701/19502 22040/21726/19519 22016/21702/19502</w:t>
        <w:br/>
        <w:t>f 22018/21708/19505 22043/21731/19522 22044/21730/19522</w:t>
        <w:br/>
        <w:t>f 22021/21705/19505 22018/21708/19505 22044/21730/19522</w:t>
        <w:br/>
        <w:t>f 20971/20970/18841 22303/21883/19644 20968/20966/18837</w:t>
        <w:br/>
        <w:t>f 20970/20971/18842 20971/20970/18841 20968/20966/18837</w:t>
        <w:br/>
        <w:t>f 22305/21884/19645 20968/20966/18837 22303/21883/19644</w:t>
        <w:br/>
        <w:t>f 22304/21885/19646 22305/21884/19645 22303/21883/19644</w:t>
        <w:br/>
        <w:t>f 20964/20964/18835 22306/21886/19647 21038/21037/18898</w:t>
        <w:br/>
        <w:t>f 21014/21013/18876 20964/20964/18835 21038/21037/18898</w:t>
        <w:br/>
        <w:t>f 20965/20963/18834 20967/20967/18867 22306/21886/19647</w:t>
        <w:br/>
        <w:t>f 20964/20964/18835 20965/20963/18834 22306/21886/19647</w:t>
        <w:br/>
        <w:t>f 20975/20974/18845 20980/20981/18852 20981/20980/18851</w:t>
        <w:br/>
        <w:t>f 20974/20975/18846 20975/20974/18845 20981/20980/18851</w:t>
        <w:br/>
        <w:t>f 20977/20978/18849 20984/20983/18854 20980/20981/18852</w:t>
        <w:br/>
        <w:t>f 20975/20974/18845 20977/20978/18849 20980/20981/18852</w:t>
        <w:br/>
        <w:t>f 21023/21026/18887 20999/20998/18868 21000/20997/18867</w:t>
        <w:br/>
        <w:t>f 21026/21023/18834 21023/21026/18887 21000/20997/18867</w:t>
        <w:br/>
        <w:t>f 21021/21022/18885 21022/21021/18884 21011/21012/18875</w:t>
        <w:br/>
        <w:t>f 21012/21011/18875 21021/21022/18885 21011/21012/18875</w:t>
        <w:br/>
        <w:t>f 21144/21092/18950 21290/21241/19095 21303/21251/19105</w:t>
        <w:br/>
        <w:t>f 21304/21250/19104 21144/21092/18950 21303/21251/19105</w:t>
        <w:br/>
        <w:t>f 21290/21241/19095 21291/21240/19094 21636/21463/19301</w:t>
        <w:br/>
        <w:t>f 21303/21251/19105 21290/21241/19095 21636/21463/19301</w:t>
        <w:br/>
        <w:t>f 22144/21775/19557 21281/21229/19084 22143/21776/19558</w:t>
        <w:br/>
        <w:t>f 22143/21776/19558 21281/21229/19084 21591/21420/19258</w:t>
        <w:br/>
        <w:t>f 22308/21887/19648 22307/21888/19086 21723/21546/19382</w:t>
        <w:br/>
        <w:t>f 22224/21818/19590 22225/21817/19590 21446/21325/19173</w:t>
        <w:br/>
        <w:t>f 21447/21324/19173 22224/21818/19590 21446/21325/19173</w:t>
        <w:br/>
        <w:t>f 21456/21333/19180 22231/21819/19591 22228/21822/19593</w:t>
        <w:br/>
        <w:t>f 21455/21334/19180 21456/21333/19180 22228/21822/19593</w:t>
        <w:br/>
        <w:t>f 21936/21622/19446 22233/21825/19595 22234/21824/19595</w:t>
        <w:br/>
        <w:t>f 21935/21623/19446 21936/21622/19446 22234/21824/19595</w:t>
        <w:br/>
        <w:t>f 21484/21359/19200 21481/21362/19202 21471/21349/19191</w:t>
        <w:br/>
        <w:t>f 21468/21348/19191 21484/21359/19200 21471/21349/19191</w:t>
        <w:br/>
        <w:t>f 21478/21355/19196 22220/21812/19587 22221/21811/19587</w:t>
        <w:br/>
        <w:t>f 21477/21356/19196 21478/21355/19196 22221/21811/19587</w:t>
        <w:br/>
        <w:t>f 22222/21814/19588 22223/21813/19588 21928/21613/19440</w:t>
        <w:br/>
        <w:t>f 21929/21616/19440 22222/21814/19588 21928/21613/19440</w:t>
        <w:br/>
        <w:t>f 21402/21278/19132 21462/21343/19186 21401/21279/19133</w:t>
        <w:br/>
        <w:t>f 21157/21108/18966 22312/21889/19649 21160/21105/18963</w:t>
        <w:br/>
        <w:t>f 21195/21146/19004 21196/21145/19003 22313/21890/19650</w:t>
        <w:br/>
        <w:t>f 22317/21891/19651 22316/21892/19652 22315/21893/19653</w:t>
        <w:br/>
        <w:t>f 22314/21894/19654 22317/21891/19651 22315/21893/19653</w:t>
        <w:br/>
        <w:t>f 21664/21489/19327 21663/21484/19322 21661/21486/19324</w:t>
        <w:br/>
        <w:t>f 21666/21487/19325 21664/21489/19327 21661/21486/19324</w:t>
        <w:br/>
        <w:t>f 21672/21495/19333 21673/21494/19332 21676/21497/19335</w:t>
        <w:br/>
        <w:t>f 21710/21533/19370 21672/21495/19333 21676/21497/19335</w:t>
        <w:br/>
        <w:t>f 21666/21487/19325 21661/21486/19324 21672/21495/19333</w:t>
        <w:br/>
        <w:t>f 21710/21533/19370 21666/21487/19325 21672/21495/19333</w:t>
        <w:br/>
        <w:t>f 21673/21494/19332 22319/21895/18963 22318/21896/19649</w:t>
        <w:br/>
        <w:t>f 21676/21497/19335 21673/21494/19332 22318/21896/19649</w:t>
        <w:br/>
        <w:t>f 21730/21553/19388 22320/21897/19655 22049/21735/19143</w:t>
        <w:br/>
        <w:t>f 21729/21554/19389 21730/21553/19388 22049/21735/19143</w:t>
        <w:br/>
        <w:t>f 21674/21499/19337 21716/21539/19376 21676/21497/19335</w:t>
        <w:br/>
        <w:t>f 22324/21898/19656 22323/21899/19657 22322/21900/19658</w:t>
        <w:br/>
        <w:t>f 22321/21901/19659 22324/21898/19656 22322/21900/19658</w:t>
        <w:br/>
        <w:t>f 22328/21902/19660 22327/21903/19661 22326/21904/19662</w:t>
        <w:br/>
        <w:t>f 22325/21905/19663 22328/21902/19660 22326/21904/19662</w:t>
        <w:br/>
        <w:t>f 21688/21511/19349 21685/21510/19348 21669/21490/19328</w:t>
        <w:br/>
        <w:t>f 21712/21536/19373 21688/21511/19349 21669/21490/19328</w:t>
        <w:br/>
        <w:t>f 21697/21520/19358 21698/21519/19357 22329/21906/19664</w:t>
        <w:br/>
        <w:t>f 21720/21543/19379 21697/21520/19358 22329/21906/19664</w:t>
        <w:br/>
        <w:t>f 22331/21907/19665 22330/21908/19666 21685/21510/19348</w:t>
        <w:br/>
        <w:t>f 21686/21509/19347 22331/21907/19665 21685/21510/19348</w:t>
        <w:br/>
        <w:t>f 21697/21520/19358 21688/21511/19349 21712/21536/19373</w:t>
        <w:br/>
        <w:t>f 21679/21500/19338 21697/21520/19358 21712/21536/19373</w:t>
        <w:br/>
        <w:t>f 22333/21909/19667 21180/21127/18985 21215/21164/19022</w:t>
        <w:br/>
        <w:t>f 22332/21910/19668 22333/21909/19667 21215/21164/19022</w:t>
        <w:br/>
        <w:t>f 21845/21589/19416 21689/21514/19352 22334/21911/19669</w:t>
        <w:br/>
        <w:t>f 22335/21912/19670 21845/21589/19416 22334/21911/19669</w:t>
        <w:br/>
        <w:t>f 21695/21518/19356 21845/21589/19416 22335/21912/19670</w:t>
        <w:br/>
        <w:t>f 22336/21913/19671 21695/21518/19356 22335/21912/19670</w:t>
        <w:br/>
        <w:t>f 21695/21518/19356 22336/21913/19671 22337/21914/19672</w:t>
        <w:br/>
        <w:t>f 21694/21515/19353 21695/21518/19356 22337/21914/19672</w:t>
        <w:br/>
        <w:t>f 21694/21515/19353 22337/21914/19672 22338/21915/19673</w:t>
        <w:br/>
        <w:t>f 21719/21542/18987 21694/21515/19353 22338/21915/19673</w:t>
        <w:br/>
        <w:t>f 21191/21138/18996 22326/21904/19662 22327/21903/19661</w:t>
        <w:br/>
        <w:t>f 21190/21139/18997 21191/21138/18996 22327/21903/19661</w:t>
        <w:br/>
        <w:t>f 22340/21916/19674 21175/21121/18979 22339/21917/19675</w:t>
        <w:br/>
        <w:t>f 21294/21245/19099 22341/21918/19676 21297/21242/19096</w:t>
        <w:br/>
        <w:t>f 22343/21919/19315 22342/21920/19677 21148/21095/18953</w:t>
        <w:br/>
        <w:t>f 21149/21094/18952 22343/21919/19315 21148/21095/18953</w:t>
        <w:br/>
        <w:t>f 21258/21204/19061 22344/21921/19678 21141/21089/18947</w:t>
        <w:br/>
        <w:t>f 21434/21312/19162 22345/21922/19679 21141/21089/18947</w:t>
        <w:br/>
        <w:t>f 22347/21923/19680 22345/21922/19679 22346/21924/19681</w:t>
        <w:br/>
        <w:t>f 22351/21925/19682 22350/21926/19683 22349/21927/19684</w:t>
        <w:br/>
        <w:t>f 22348/21928/19685 22351/21925/19682 22349/21927/19684</w:t>
        <w:br/>
        <w:t>f 22353/21929/19683 22352/21930/19686 21702/21525/19363</w:t>
        <w:br/>
        <w:t>f 21702/21525/19363 22352/21930/19686 21684/21507/19345</w:t>
        <w:br/>
        <w:t>f 21644/21470/19308 21702/21525/19363 21684/21507/19345</w:t>
        <w:br/>
        <w:t>f 21684/21507/19345 21651/21474/19312 21647/21467/19305</w:t>
        <w:br/>
        <w:t>f 21644/21470/19308 21684/21507/19345 21647/21467/19305</w:t>
        <w:br/>
        <w:t>f 21647/21467/19305 21651/21474/19312 21652/21473/19311</w:t>
        <w:br/>
        <w:t>f 21701/21524/19362 21647/21467/19305 21652/21473/19311</w:t>
        <w:br/>
        <w:t>f 21804/21578/19408 21701/21524/19362 21705/21529/19366</w:t>
        <w:br/>
        <w:t>f 21803/21579/19267 21804/21578/19408 22354/21931/19246</w:t>
        <w:br/>
        <w:t>f 21604/21429/19267 22355/21932/19687 21603/21430/19268</w:t>
        <w:br/>
        <w:t>f 22339/21917/19675 21504/21380/19218 21620/21449/19287</w:t>
        <w:br/>
        <w:t>f 21504/21380/19218 21175/21121/18979 22356/21933/19688</w:t>
        <w:br/>
        <w:t>f 22356/21933/19688 21175/21121/18979 21298/21247/19101</w:t>
        <w:br/>
        <w:t>f 21660/21480/19318 21657/21483/19321 22357/21934/19689</w:t>
        <w:br/>
        <w:t>f 22358/21935/19690 21660/21480/19318 22357/21934/19689</w:t>
        <w:br/>
        <w:t>f 21708/21530/19367 21657/21483/19321 21658/21482/19320</w:t>
        <w:br/>
        <w:t>f 21662/21485/19323 21708/21530/19367 21658/21482/19320</w:t>
        <w:br/>
        <w:t>f 21717/21540/19377 21660/21480/19318 22358/21935/19690</w:t>
        <w:br/>
        <w:t>f 22359/21936/19691 21717/21540/19377 22358/21935/19690</w:t>
        <w:br/>
        <w:t>f 22359/21936/19691 22361/21937/19692 22360/21938/19693</w:t>
        <w:br/>
        <w:t>f 22362/21939/19694 21677/21502/19340 21678/21501/19339</w:t>
        <w:br/>
        <w:t>f 21716/21539/19376 22362/21939/19694 21678/21501/19339</w:t>
        <w:br/>
        <w:t>f 21709/21534/19371 21716/21539/19376 21678/21501/19339</w:t>
        <w:br/>
        <w:t>f 21713/21535/19372 21709/21534/19371 21678/21501/19339</w:t>
        <w:br/>
        <w:t>f 21670/21493/19331 21711/21532/19369 21709/21534/19371</w:t>
        <w:br/>
        <w:t>f 21713/21535/19372 21670/21493/19331 21709/21534/19371</w:t>
        <w:br/>
        <w:t>f 22363/21940/19659 21711/21532/19369 21670/21493/19331</w:t>
        <w:br/>
        <w:t>f 21667/21492/19330 22363/21940/19659 21670/21493/19331</w:t>
        <w:br/>
        <w:t>f 21563/21410/19248 22355/21932/19687 21565/21408/19246</w:t>
        <w:br/>
        <w:t>f 21682/21505/19343 21683/21504/19342 22359/21936/19691</w:t>
        <w:br/>
        <w:t>f 22358/21935/19690 21682/21505/19343 22359/21936/19691</w:t>
        <w:br/>
        <w:t>f 22357/21934/19689 21654/21479/19317 21682/21505/19343</w:t>
        <w:br/>
        <w:t>f 22358/21935/19690 22357/21934/19689 21682/21505/19343</w:t>
        <w:br/>
        <w:t>f 21654/21479/19317 22364/21941/18956 21656/21477/19315</w:t>
        <w:br/>
        <w:t>f 21152/21098/18956 21150/21100/18958 22342/21920/19677</w:t>
        <w:br/>
        <w:t>f 22343/21919/19315 21152/21098/18956 22342/21920/19677</w:t>
        <w:br/>
        <w:t>f 21266/21214/19070 21263/21213/19069 21274/21222/19077</w:t>
        <w:br/>
        <w:t>f 21270/21218/19073 21266/21214/19070 21274/21222/19077</w:t>
        <w:br/>
        <w:t>f 21270/21218/19073 21271/21217/19072 21317/21265/19119</w:t>
        <w:br/>
        <w:t>f 21266/21214/19070 21270/21218/19073 21317/21265/19119</w:t>
        <w:br/>
        <w:t>f 21941/21628/19450 21945/21634/19455 21946/21633/19455</w:t>
        <w:br/>
        <w:t>f 21940/21629/19451 21941/21628/19450 21946/21633/19455</w:t>
        <w:br/>
        <w:t>f 21547/21395/19233 21548/21394/19232 22366/21942/19695</w:t>
        <w:br/>
        <w:t>f 22365/21943/19696 21547/21395/19233 22366/21942/19695</w:t>
        <w:br/>
        <w:t>f 21549/21393/19231 21550/21392/19230 21632/21459/19297</w:t>
        <w:br/>
        <w:t>f 21633/21458/19296 21549/21393/19231 21632/21459/19297</w:t>
        <w:br/>
        <w:t>f 21627/21457/19295 21628/21456/19294 21556/21400/19238</w:t>
        <w:br/>
        <w:t>f 21557/21402/19240 21627/21457/19295 21556/21400/19238</w:t>
        <w:br/>
        <w:t>f 21629/21455/19293 21630/21454/19292 22368/21944/19697</w:t>
        <w:br/>
        <w:t>f 22367/21945/19698 21629/21455/19293 22368/21944/19697</w:t>
        <w:br/>
        <w:t>f 21628/21456/19294 21549/21393/19231 21633/21458/19296</w:t>
        <w:br/>
        <w:t>f 21556/21400/19238 21628/21456/19294 21633/21458/19296</w:t>
        <w:br/>
        <w:t>f 21548/21394/19232 21629/21455/19293 22367/21945/19698</w:t>
        <w:br/>
        <w:t>f 22366/21942/19695 21548/21394/19232 22367/21945/19698</w:t>
        <w:br/>
        <w:t>f 22370/21946/19699 21919/21606/19433 21916/21605/19432</w:t>
        <w:br/>
        <w:t>f 22369/21947/19700 22370/21946/19699 21916/21605/19432</w:t>
        <w:br/>
        <w:t>f 21917/21604/19431 21918/21603/19430 21911/21597/19424</w:t>
        <w:br/>
        <w:t>f 21912/21596/19423 21917/21604/19431 21911/21597/19424</w:t>
        <w:br/>
        <w:t>f 22369/21947/19700 21916/21605/19432 22077/21748/19534</w:t>
        <w:br/>
        <w:t>f 22371/21948/19701 22369/21947/19700 22077/21748/19534</w:t>
        <w:br/>
        <w:t>f 22079/21750/19536 22078/21747/19533 21917/21604/19431</w:t>
        <w:br/>
        <w:t>f 21912/21596/19423 22079/21750/19536 21917/21604/19431</w:t>
        <w:br/>
        <w:t>f 22365/21943/19696 21558/21403/19241 22372/21949/19702</w:t>
        <w:br/>
        <w:t>f 21545/21390/19228 21546/21389/19227 22367/21945/19698</w:t>
        <w:br/>
        <w:t>f 22368/21944/19697 21545/21390/19228 22367/21945/19698</w:t>
        <w:br/>
        <w:t>f 21558/21403/19241 22365/21943/19696 22366/21942/19695</w:t>
        <w:br/>
        <w:t>f 21554/21399/19237 21558/21403/19241 22366/21942/19695</w:t>
        <w:br/>
        <w:t>f 21546/21389/19227 21554/21399/19237 22366/21942/19695</w:t>
        <w:br/>
        <w:t>f 22367/21945/19698 21546/21389/19227 22366/21942/19695</w:t>
        <w:br/>
        <w:t>f 22369/21947/19700 21914/21601/19428 21915/21600/19427</w:t>
        <w:br/>
        <w:t>f 22370/21946/19699 22369/21947/19700 21915/21600/19427</w:t>
        <w:br/>
        <w:t>f 22076/21746/19532 21914/21601/19428 22369/21947/19700</w:t>
        <w:br/>
        <w:t>f 22371/21948/19701 22076/21746/19532 22369/21947/19700</w:t>
        <w:br/>
        <w:t>f 21407/21288/19141 21408/21287/19140 22057/21744/19525</w:t>
        <w:br/>
        <w:t>f 22058/21743/19531 21407/21288/19141 22057/21744/19525</w:t>
        <w:br/>
        <w:t>f 21432/21310/19160 21407/21288/19141 22058/21743/19531</w:t>
        <w:br/>
        <w:t>f 22059/21745/19395 21432/21310/19160 22058/21743/19531</w:t>
        <w:br/>
        <w:t>f 22374/21950/19703 21156/21101/18959 21153/21104/18962</w:t>
        <w:br/>
        <w:t>f 22373/21951/19704 22374/21950/19703 21153/21104/18962</w:t>
        <w:br/>
        <w:t>f 22377/21952/19705 22376/21953/19706 22375/21954/19707</w:t>
        <w:br/>
        <w:t>f 22335/21912/19670 22334/21911/19669 22331/21907/19665</w:t>
        <w:br/>
        <w:t>f 21686/21509/19347 22335/21912/19670 22331/21907/19665</w:t>
        <w:br/>
        <w:t>f 22336/21913/19671 22335/21912/19670 21686/21509/19347</w:t>
        <w:br/>
        <w:t>f 21687/21508/19346 22336/21913/19671 21686/21509/19347</w:t>
        <w:br/>
        <w:t>f 22337/21914/19672 22336/21913/19671 21687/21508/19346</w:t>
        <w:br/>
        <w:t>f 21720/21543/19379 22337/21914/19672 21687/21508/19346</w:t>
        <w:br/>
        <w:t>f 22338/21915/19673 22337/21914/19672 21720/21543/19379</w:t>
        <w:br/>
        <w:t>f 22329/21906/19664 22338/21915/19673 21720/21543/19379</w:t>
        <w:br/>
        <w:t>f 22379/21955/19708 22378/21956/19709 21228/21175/19033</w:t>
        <w:br/>
        <w:t>f 21229/21174/19032 22379/21955/19708 21228/21175/19033</w:t>
        <w:br/>
        <w:t>f 22382/21957/19550 22381/21958/19548 21415/21295/19147</w:t>
        <w:br/>
        <w:t>f 22380/21959/19710 22382/21957/19550 21415/21295/19147</w:t>
        <w:br/>
        <w:t>f 21425/21303/19154 21416/21294/19146 21319/21266/19120</w:t>
        <w:br/>
        <w:t>f 21424/21304/19155 21425/21303/19154 21319/21266/19120</w:t>
        <w:br/>
        <w:t>f 22383/21960/19711 21111/21059/18917 21112/21061/18919</w:t>
        <w:br/>
        <w:t>f 21230/21181/19039 21231/21180/19038 22385/21961/19712</w:t>
        <w:br/>
        <w:t>f 22384/21962/19713 21230/21181/19039 22385/21961/19712</w:t>
        <w:br/>
        <w:t>f 22386/21963/19714 21241/21189/19047 21230/21181/19039</w:t>
        <w:br/>
        <w:t>f 22384/21962/19713 22386/21963/19714 21230/21181/19039</w:t>
        <w:br/>
        <w:t>f 22387/21964/19715 21240/21190/19048 21241/21189/19047</w:t>
        <w:br/>
        <w:t>f 22386/21963/19714 22387/21964/19715 21241/21189/19047</w:t>
        <w:br/>
        <w:t>f 22388/21965/19716 21250/21199/19056 21251/21198/19056</w:t>
        <w:br/>
        <w:t>f 22388/21965/19716 22389/21966/19716 21250/21199/19056</w:t>
        <w:br/>
        <w:t>f 22388/21965/19716 22390/21967/19717 22389/21966/19716</w:t>
        <w:br/>
        <w:t>f 21240/21190/19048 22387/21964/19715 22379/21955/19708</w:t>
        <w:br/>
        <w:t>f 21229/21174/19032 21240/21190/19048 22379/21955/19708</w:t>
        <w:br/>
        <w:t>f 22383/21960/19711 21424/21304/19155 21319/21266/19120</w:t>
        <w:br/>
        <w:t>f 21111/21059/18917 22383/21960/19711 21319/21266/19120</w:t>
        <w:br/>
        <w:t>f 22380/21959/19710 21415/21295/19147 21416/21294/19146</w:t>
        <w:br/>
        <w:t>f 21425/21303/19154 22380/21959/19710 21416/21294/19146</w:t>
        <w:br/>
        <w:t>f 21420/21297/19149 21421/21296/19148 21624/21452/19290</w:t>
        <w:br/>
        <w:t>f 21625/21451/19289 21420/21297/19149 21624/21452/19290</w:t>
        <w:br/>
        <w:t>f 21231/21180/19038 22146/21777/19559 22391/21968/19718</w:t>
        <w:br/>
        <w:t>f 22385/21961/19712 21231/21180/19038 22391/21968/19718</w:t>
        <w:br/>
        <w:t>f 21421/21296/19148 22115/21764/19548 22117/21767/19550</w:t>
        <w:br/>
        <w:t>f 21624/21452/19290 21421/21296/19148 22117/21767/19550</w:t>
        <w:br/>
        <w:t>f 21130/21076/18934 22392/21969/19071 21499/21379/19217</w:t>
        <w:br/>
        <w:t>f 21129/21077/18935 21130/21076/18934 21499/21379/19217</w:t>
        <w:br/>
        <w:t>f 22395/21970/19719 22394/21971/19452 22393/21972/19453</w:t>
        <w:br/>
        <w:t>f 22394/21971/19452 22397/21973/19720 22396/21974/19449</w:t>
        <w:br/>
        <w:t>f 22398/21975/19065 21329/21275/19129 21322/21269/19123</w:t>
        <w:br/>
        <w:t>f 22051/21740/19528 22052/21739/19527 22156/21789/19571</w:t>
        <w:br/>
        <w:t>f 22400/21976/19569 22399/21977/19721 22161/21790/19572</w:t>
        <w:br/>
        <w:t>f 22158/21793/19567 22400/21976/19569 22161/21790/19572</w:t>
        <w:br/>
        <w:t>f 22147/21780/19562 22250/21830/19599 22266/21847/19615</w:t>
        <w:br/>
        <w:t>f 22262/21843/19611 21106/21051/18909 21103/21054/18912</w:t>
        <w:br/>
        <w:t>f 22149/21781/19563 22262/21843/19611 21103/21054/18912</w:t>
        <w:br/>
        <w:t>f 21121/21069/18927 22260/21842/19610 22261/21841/19609</w:t>
        <w:br/>
        <w:t>f 21120/21066/18924 21121/21069/18927 22261/21841/19609</w:t>
        <w:br/>
        <w:t>f 22401/21978/19722 21135/21080/18938 21132/21083/18941</w:t>
        <w:br/>
        <w:t>f 21120/21066/18924 22258/21840/19608 22259/21839/19608</w:t>
        <w:br/>
        <w:t>f 21224/21172/19030 21120/21066/18924 22259/21839/19608</w:t>
        <w:br/>
        <w:t>f 21248/21197/19055 21249/21196/19054 22256/21837/19606</w:t>
        <w:br/>
        <w:t>f 22255/21836/19605 21248/21197/19055 22256/21837/19606</w:t>
        <w:br/>
        <w:t>f 21316/21264/19118 21260/21208/19065 21261/21207/19064</w:t>
        <w:br/>
        <w:t>f 21265/21211/19067 21316/21264/19118 21261/21207/19064</w:t>
        <w:br/>
        <w:t>f 21264/21212/19068 21265/21211/19067 21261/21207/19064</w:t>
        <w:br/>
        <w:t>f 21267/21215/19071 21264/21212/19068 21261/21207/19064</w:t>
        <w:br/>
        <w:t>f 21279/21227/19082 21248/21197/19055 22255/21836/19605</w:t>
        <w:br/>
        <w:t>f 22254/21832/19601 21279/21227/19082 22255/21836/19605</w:t>
        <w:br/>
        <w:t>f 22265/21845/19613 21571/21416/19254 22293/21873/19636</w:t>
        <w:br/>
        <w:t>f 22264/21846/19614 22265/21845/19613 22293/21873/19636</w:t>
        <w:br/>
        <w:t>f 21573/21418/19256 21279/21227/19082 22254/21832/19601</w:t>
        <w:br/>
        <w:t>f 22251/21835/19604 21573/21418/19256 22254/21832/19601</w:t>
        <w:br/>
        <w:t>f 21249/21196/19054 22140/21772/19554 22257/21838/19607</w:t>
        <w:br/>
        <w:t>f 22256/21837/19606 21249/21196/19054 22257/21838/19607</w:t>
        <w:br/>
        <w:t>f 22250/21830/19599 22147/21780/19562 22148/21779/19561</w:t>
        <w:br/>
        <w:t>f 22249/21831/19600 22250/21830/19599 22148/21779/19561</w:t>
        <w:br/>
        <w:t>f 22292/21871/19634 22264/21846/19614 22293/21873/19636</w:t>
        <w:br/>
        <w:t>f 22266/21847/19615 22292/21871/19634 22293/21873/19636</w:t>
        <w:br/>
        <w:t>f 22148/21779/19561 21573/21418/19256 22251/21835/19604</w:t>
        <w:br/>
        <w:t>f 22249/21831/19600 22148/21779/19561 22251/21835/19604</w:t>
        <w:br/>
        <w:t>f 22402/21979/19160 22150/21782/19564 21639/21466/19304</w:t>
        <w:br/>
        <w:t>f 21728/21551/19152 22402/21979/19160 21639/21466/19304</w:t>
        <w:br/>
        <w:t>f 21738/21560/19395 21427/21305/19156 22150/21782/19564</w:t>
        <w:br/>
        <w:t>f 22402/21979/19160 21738/21560/19395 22150/21782/19564</w:t>
        <w:br/>
        <w:t>f 21143/21093/18951 22403/21980/19723 21145/21091/18949</w:t>
        <w:br/>
        <w:t>f 21293/21238/19092 22405/21981/19724 22404/21982/19725</w:t>
        <w:br/>
        <w:t>f 21293/21238/19092 22404/21982/19725 21292/21239/19093</w:t>
        <w:br/>
        <w:t>f 22409/21983/19726 22408/21984/19727 22407/21985/19728</w:t>
        <w:br/>
        <w:t>f 22406/21986/19729 22409/21983/19726 22407/21985/19728</w:t>
        <w:br/>
        <w:t>f 21567/21412/19250 21140/21090/18948 21176/21125/18983</w:t>
        <w:br/>
        <w:t>f 21622/21447/19285 22410/21987/19730 21621/21448/19286</w:t>
        <w:br/>
        <w:t>f 21598/21428/19266 22411/21988/19731 21289/21236/19090</w:t>
        <w:br/>
        <w:t>f 21598/21428/19266 21289/21236/19090 21611/21438/19276</w:t>
        <w:br/>
        <w:t>f 21722/21545/19381 21810/21584/19276 22413/21989/19732</w:t>
        <w:br/>
        <w:t>f 22412/21990/19733 21722/21545/19381 22413/21989/19732</w:t>
        <w:br/>
        <w:t>f 21722/21545/19381 22412/21990/19733 22414/21991/19734</w:t>
        <w:br/>
        <w:t>f 21699/21523/19361 21722/21545/19381 22414/21991/19734</w:t>
        <w:br/>
        <w:t>f 22415/21992/19735 21648/21472/19310 21699/21523/19361</w:t>
        <w:br/>
        <w:t>f 22414/21991/19734 22415/21992/19735 21699/21523/19361</w:t>
        <w:br/>
        <w:t>f 22416/21993/19736 21649/21471/19309 21648/21472/19310</w:t>
        <w:br/>
        <w:t>f 22415/21992/19735 22416/21993/19736 21648/21472/19310</w:t>
        <w:br/>
        <w:t>f 21649/21471/19309 22308/21887/19648 21704/21526/19364</w:t>
        <w:br/>
        <w:t>f 21704/21526/19364 22308/21887/19648 21723/21546/19382</w:t>
        <w:br/>
        <w:t>f 21238/21185/19043 21239/21184/19042 21286/21234/19088</w:t>
        <w:br/>
        <w:t>f 21287/21233/19026 21238/21185/19043 21286/21234/19088</w:t>
        <w:br/>
        <w:t>f 21239/21184/19042 21283/21232/19087 22417/21994/19737</w:t>
        <w:br/>
        <w:t>f 21286/21234/19088 21239/21184/19042 22417/21994/19737</w:t>
        <w:br/>
        <w:t>f 21323/21268/19122 22418/21995/19300 22398/21975/19065</w:t>
        <w:br/>
        <w:t>f 21322/21269/19123 21323/21268/19122 22398/21975/19065</w:t>
        <w:br/>
        <w:t>f 21324/21274/19128 21325/21273/19127 21438/21315/19165</w:t>
        <w:br/>
        <w:t>f 21328/21276/19130 21324/21274/19128 21438/21315/19165</w:t>
        <w:br/>
        <w:t>f 21324/21274/19128 21329/21275/19129 21131/21079/18937</w:t>
        <w:br/>
        <w:t>f 21128/21078/18936 21324/21274/19128 21131/21079/18937</w:t>
        <w:br/>
        <w:t>f 21437/21316/19166 21325/21273/19127 21326/21272/19126</w:t>
        <w:br/>
        <w:t>f 22419/21996/19738 21437/21316/19166 21326/21272/19126</w:t>
        <w:br/>
        <w:t>f 21322/21269/19123 21329/21275/19129 21327/21277/19131</w:t>
        <w:br/>
        <w:t>f 21321/21270/19124 21322/21269/19123 21327/21277/19131</w:t>
        <w:br/>
        <w:t>f 21115/21063/18921 21592/21419/19257 21114/21064/18922</w:t>
        <w:br/>
        <w:t>f 21253/21202/19059 21314/21262/19116 21114/21064/18922</w:t>
        <w:br/>
        <w:t>f 21592/21419/19257 21253/21202/19059 21114/21064/18922</w:t>
        <w:br/>
        <w:t>f 21314/21262/19116 21253/21202/19059 21254/21201/19058</w:t>
        <w:br/>
        <w:t>f 21313/21263/19117 21314/21262/19116 21254/21201/19058</w:t>
        <w:br/>
        <w:t>f 21568/21411/19249 21307/21254/19108 21309/21258/19112</w:t>
        <w:br/>
        <w:t>f 22420/21997/19739 21568/21411/19249 21309/21258/19112</w:t>
        <w:br/>
        <w:t>f 21307/21254/19108 21568/21411/19249 21566/21413/19251</w:t>
        <w:br/>
        <w:t>f 21306/21255/19109 21307/21254/19108 21566/21413/19251</w:t>
        <w:br/>
        <w:t>f 21283/21232/19087 21437/21316/19166 22419/21996/19738</w:t>
        <w:br/>
        <w:t>f 22417/21994/19737 21283/21232/19087 22419/21996/19738</w:t>
        <w:br/>
        <w:t>f 21284/21231/19086 21439/21317/19167 21437/21316/19166</w:t>
        <w:br/>
        <w:t>f 21283/21232/19087 21284/21231/19086 21437/21316/19166</w:t>
        <w:br/>
        <w:t>f 21806/21581/19167 22307/21888/19086 21805/21582/19410</w:t>
        <w:br/>
        <w:t>f 22308/21887/19648 21807/21583/19411 21805/21582/19410</w:t>
        <w:br/>
        <w:t>f 22307/21888/19086 22308/21887/19648 21805/21582/19410</w:t>
        <w:br/>
        <w:t>f 22416/21993/19736 21770/21573/19403 21807/21583/19411</w:t>
        <w:br/>
        <w:t>f 22308/21887/19648 22416/21993/19736 21807/21583/19411</w:t>
        <w:br/>
        <w:t>f 21767/21572/19402 21770/21573/19403 22416/21993/19736</w:t>
        <w:br/>
        <w:t>f 22415/21992/19735 21767/21572/19402 22416/21993/19736</w:t>
        <w:br/>
        <w:t>f 22414/21991/19734 21731/21552/19387 21767/21572/19402</w:t>
        <w:br/>
        <w:t>f 22415/21992/19735 22414/21991/19734 21767/21572/19402</w:t>
        <w:br/>
        <w:t>f 21730/21553/19388 21731/21552/19387 22414/21991/19734</w:t>
        <w:br/>
        <w:t>f 22412/21990/19733 21730/21553/19388 22414/21991/19734</w:t>
        <w:br/>
        <w:t>f 22421/21998/19407 21730/21553/19388 22412/21990/19733</w:t>
        <w:br/>
        <w:t>f 22413/21989/19732 22421/21998/19407 22412/21990/19733</w:t>
        <w:br/>
        <w:t>f 21800/21577/19407 21436/21314/19164 21124/21070/18928</w:t>
        <w:br/>
        <w:t>f 21459/21336/19181 21460/21339/19184 22422/21999/19740</w:t>
        <w:br/>
        <w:t>f 21464/21341/19125 22423/22000/19124 21460/21339/19184</w:t>
        <w:br/>
        <w:t>f 22423/22000/19124 22422/21999/19740 21460/21339/19184</w:t>
        <w:br/>
        <w:t>f 22051/21740/19741 22425/22001/19742 22424/22002/19124</w:t>
        <w:br/>
        <w:t>f 22506/22003/19743 21692/21517/19355 21693/21516/19354</w:t>
        <w:br/>
        <w:t>f 22505/22004/19744 22506/22003/19743 21693/21516/19354</w:t>
        <w:br/>
        <w:t>f 22505/22004/19744 22507/22005/19745 21690/21513/19746</w:t>
        <w:br/>
        <w:t>f 22506/22003/19743 22505/22004/19744 21690/21513/19746</w:t>
        <w:br/>
        <w:t>f 22511/22006/19747 22510/22007/19748 22509/22008/19748</w:t>
        <w:br/>
        <w:t>f 22508/22009/19747 22511/22006/19747 22509/22008/19748</w:t>
        <w:br/>
        <w:t>f 22508/22009/19747 22513/22010/19749 22512/22011/19749</w:t>
        <w:br/>
        <w:t>f 22511/22006/19747 22508/22009/19747 22512/22011/19749</w:t>
        <w:br/>
        <w:t>f 22517/22012/19750 22516/22013/19751 22515/22014/19752</w:t>
        <w:br/>
        <w:t>f 22514/22015/19752 22517/22012/19750 22515/22014/19752</w:t>
        <w:br/>
        <w:t>f 22519/22016/19753 22518/22017/19754 22514/22015/19752</w:t>
        <w:br/>
        <w:t>f 22515/22014/19752 22519/22016/19753 22514/22015/19752</w:t>
        <w:br/>
        <w:t>f 22510/22007/19748 22521/22018/19755 22520/22019/19755</w:t>
        <w:br/>
        <w:t>f 22509/22008/19748 22510/22007/19748 22520/22019/19755</w:t>
        <w:br/>
        <w:t>f 22523/22020/19756 22522/22021/19757 22516/22013/19751</w:t>
        <w:br/>
        <w:t>f 22517/22012/19750 22523/22020/19756 22516/22013/19751</w:t>
        <w:br/>
        <w:t>f 22520/22019/19755 22521/22018/19755 22524/22022/19758</w:t>
        <w:br/>
        <w:t>f 22522/22021/19757 22523/22020/19756 22525/22023/19759</w:t>
        <w:br/>
        <w:t>f 22528/22024/19760 22527/22025/19761 22526/22026/19762</w:t>
        <w:br/>
        <w:t>f 22531/22027/19763 22530/22028/19764 22529/22029/19765</w:t>
        <w:br/>
        <w:t>f 22535/22030/19766 22534/22031/19767 22533/22032/19767</w:t>
        <w:br/>
        <w:t>f 22532/22033/19768 22535/22030/19766 22533/22032/19767</w:t>
        <w:br/>
        <w:t>f 22533/22032/19767 22534/22031/19767 22529/22029/19765</w:t>
        <w:br/>
        <w:t>f 22530/22028/19764 22533/22032/19767 22529/22029/19765</w:t>
        <w:br/>
        <w:t>f 22537/22034/19769 22536/22035/19770 22528/22024/19760</w:t>
        <w:br/>
        <w:t>f 22526/22026/19762 22537/22034/19769 22528/22024/19760</w:t>
        <w:br/>
        <w:t>f 22539/22036/19771 22535/22030/19766 22532/22033/19768</w:t>
        <w:br/>
        <w:t>f 22538/22037/19772 22539/22036/19771 22532/22033/19768</w:t>
        <w:br/>
        <w:t>f 22537/22034/19769 22541/22038/19773 22540/22039/19774</w:t>
        <w:br/>
        <w:t>f 22536/22035/19770 22537/22034/19769 22540/22039/19774</w:t>
        <w:br/>
        <w:t>f 22543/22040/19775 22542/22041/19776 22539/22036/19771</w:t>
        <w:br/>
        <w:t>f 22538/22037/19772 22543/22040/19775 22539/22036/19771</w:t>
        <w:br/>
        <w:t>f 22541/22038/19773 22545/22042/18903 22544/22043/19777</w:t>
        <w:br/>
        <w:t>f 22540/22039/19774 22541/22038/19773 22544/22043/19777</w:t>
        <w:br/>
        <w:t>f 22536/22035/19770 22540/22039/19774 22544/22043/19777</w:t>
        <w:br/>
        <w:t>f 22528/22024/19760 22536/22035/19770 22544/22043/19777</w:t>
        <w:br/>
        <w:t>f 22543/22040/19775 22538/22037/19772 22532/22033/19768</w:t>
        <w:br/>
        <w:t>f 22546/22044/19778 22543/22040/19775 22532/22033/19768</w:t>
        <w:br/>
        <w:t>f 22549/22045/19779 22548/22046/19780 22547/22047/19781</w:t>
        <w:br/>
        <w:t>f 22528/22024/19782 22549/22045/19779 22547/22047/19781</w:t>
        <w:br/>
        <w:t>f 22527/22025/19761 22528/22024/19760 22530/22028/19764</w:t>
        <w:br/>
        <w:t>f 22531/22027/19763 22527/22025/19761 22530/22028/19764</w:t>
        <w:br/>
        <w:t>f 22552/22048/19783 21600/21426/19264 22551/22049/19784</w:t>
        <w:br/>
        <w:t>f 22550/22050/19785 22552/22048/19783 22551/22049/19784</w:t>
        <w:br/>
        <w:t>f 22550/22050/19785 22551/22049/19784 22554/22051/19786</w:t>
        <w:br/>
        <w:t>f 22553/22052/19787 22550/22050/19785 22554/22051/19786</w:t>
        <w:br/>
        <w:t>f 22553/22052/19787 22554/22051/19786 22556/22053/19788</w:t>
        <w:br/>
        <w:t>f 22555/22054/19789 22553/22052/19787 22556/22053/19788</w:t>
        <w:br/>
        <w:t>f 22559/22055/19790 22558/22056/19791 22557/22057/19792</w:t>
        <w:br/>
        <w:t>f 21299/21246/19100 21173/21123/18981 22560/22058/19793</w:t>
        <w:br/>
        <w:t>f 21175/21121/18979 22340/21916/19674 21174/21122/18980</w:t>
        <w:br/>
        <w:t>f 22555/22054/19789 22556/22053/19788 22562/22059/19794</w:t>
        <w:br/>
        <w:t>f 22561/22060/19795 22555/22054/19789 22562/22059/19794</w:t>
        <w:br/>
        <w:t>f 22564/22061/19796 22563/22062/19797 21613/21441/19279</w:t>
        <w:br/>
        <w:t>f 22290/21869/19632 22566/22063/19798 22565/22064/19799</w:t>
        <w:br/>
        <w:t>f 21293/21238/19092 21145/21091/18949 22405/21981/19724</w:t>
        <w:br/>
        <w:t>f 21145/21091/18949 22403/21980/19723 22405/21981/19724</w:t>
        <w:br/>
        <w:t>f 22339/21917/19675 21175/21121/18979 21504/21380/19218</w:t>
        <w:br/>
        <w:t>f 22567/22065/19800 22560/22058/19793 21173/21123/18981</w:t>
        <w:br/>
        <w:t>f 21174/21122/18980 22567/22065/19800 21173/21123/18981</w:t>
        <w:br/>
        <w:t>f 21299/21246/19100 21175/21121/18979 21173/21123/18981</w:t>
        <w:br/>
        <w:t>f 22340/21916/19674 22567/22065/19800 21174/21122/18980</w:t>
        <w:br/>
        <w:t>f 22560/22058/19793 22567/22065/19800 22557/22057/19792</w:t>
        <w:br/>
        <w:t>f 22558/22056/19791 22560/22058/19793 22557/22057/19792</w:t>
        <w:br/>
        <w:t>f 21607/21432/19801 22569/22066/19802 22568/22067/19803</w:t>
        <w:br/>
        <w:t>f 22344/21921/19678 21596/21424/19262 21434/21312/19162</w:t>
        <w:br/>
        <w:t>f 21141/21089/18947 22344/21921/19678 21434/21312/19162</w:t>
        <w:br/>
        <w:t>f 22265/21845/19613 21139/21084/18942 21136/21087/18945</w:t>
        <w:br/>
        <w:t>f 22570/22068/19804 22265/21845/19613 21136/21087/18945</w:t>
        <w:br/>
        <w:t>f 21308/21253/19107 21133/21082/18940 21134/21081/18939</w:t>
        <w:br/>
        <w:t>f 21310/21257/19111 21308/21253/19107 21134/21081/18939</w:t>
        <w:br/>
        <w:t>f 21138/21085/18943 21313/21263/19117 22571/22069/19805</w:t>
        <w:br/>
        <w:t>f 21137/21086/18944 21138/21085/18943 22571/22069/19805</w:t>
        <w:br/>
        <w:t>f 21567/21412/19250 21568/21411/19249 22420/21997/19739</w:t>
        <w:br/>
        <w:t>f 22572/22070/19806 21567/21412/19250 22420/21997/19739</w:t>
        <w:br/>
        <w:t>f 22265/21845/19613 22570/22068/19804 22573/22071/19807</w:t>
        <w:br/>
        <w:t>f 21571/21416/19254 22265/21845/19613 22573/22071/19807</w:t>
        <w:br/>
        <w:t>f 21313/21263/19117 21254/21201/19058 21311/21260/19114</w:t>
        <w:br/>
        <w:t>f 22571/22069/19805 21313/21263/19117 21311/21260/19114</w:t>
        <w:br/>
        <w:t>f 21127/21073/18931 22574/22072/19808 22401/21978/19722</w:t>
        <w:br/>
        <w:t>f 22576/22073/19809 22575/22074/19810 21306/21255/19109</w:t>
        <w:br/>
        <w:t>f 21566/21413/19251 22576/22073/19809 21306/21255/19109</w:t>
        <w:br/>
        <w:t>f 22575/22074/19810 22577/22075/19811 21305/21256/19110</w:t>
        <w:br/>
        <w:t>f 21306/21255/19109 22575/22074/19810 21305/21256/19110</w:t>
        <w:br/>
        <w:t>f 22577/22075/19811 21500/21378/19216 21501/21377/19215</w:t>
        <w:br/>
        <w:t>f 21305/21256/19110 22577/22075/19811 21501/21377/19215</w:t>
        <w:br/>
        <w:t>f 21280/21230/19085 22579/22076/19812 22578/22077/19813</w:t>
        <w:br/>
        <w:t>f 22404/21982/19725 22405/21981/19724 22580/22078/19814</w:t>
        <w:br/>
        <w:t>f 22581/22079/19815 21622/21447/19285 21504/21380/19218</w:t>
        <w:br/>
        <w:t>f 21502/21382/19220 22581/22079/19815 21504/21380/19218</w:t>
        <w:br/>
        <w:t>f 22579/22076/19812 22583/22080/19816 22582/22081/19817</w:t>
        <w:br/>
        <w:t>f 22580/22078/19818 22585/22082/19819 22584/22083/19820</w:t>
        <w:br/>
        <w:t>f 22582/22081/19817 22580/22078/19818 22584/22083/19820</w:t>
        <w:br/>
        <w:t>f 22409/21983/19726 22406/21986/19729 22584/22083/19820</w:t>
        <w:br/>
        <w:t>f 22586/22084/19821 22409/21983/19726 22584/22083/19820</w:t>
        <w:br/>
        <w:t>f 22586/22084/19821 22585/22082/19819 22565/22064/19799</w:t>
        <w:br/>
        <w:t>f 21504/21380/19218 22356/21933/19688 22587/22085/19822</w:t>
        <w:br/>
        <w:t>f 21504/21380/19218 22587/22085/19822 21503/21381/19219</w:t>
        <w:br/>
        <w:t>f 21258/21204/19061 22287/21868/19631 22566/22063/19798</w:t>
        <w:br/>
        <w:t>f 21257/21205/19062 21258/21204/19061 22566/22063/19798</w:t>
        <w:br/>
        <w:t>f 21280/21230/19085 22578/22077/19813 21252/21203/19060</w:t>
        <w:br/>
        <w:t>f 21282/21228/19083 21280/21230/19085 21252/21203/19060</w:t>
        <w:br/>
        <w:t>f 22582/22081/19817 22584/22083/19820 22406/21986/19729</w:t>
        <w:br/>
        <w:t>f 22579/22076/19812 22582/22081/19817 22406/21986/19729</w:t>
        <w:br/>
        <w:t>f 22406/21986/19729 22407/21985/19728 22578/22077/19813</w:t>
        <w:br/>
        <w:t>f 22579/22076/19812 22406/21986/19729 22578/22077/19813</w:t>
        <w:br/>
        <w:t>f 22582/22081/19817 22583/22080/19816 22580/22078/19818</w:t>
        <w:br/>
        <w:t>f 22253/21833/19602 21245/21194/19052 21246/21193/19051</w:t>
        <w:br/>
        <w:t>f 22588/22086/19823 22253/21833/19602 21246/21193/19051</w:t>
        <w:br/>
        <w:t>f 22588/22086/19823 21246/21193/19051 21115/21063/18921</w:t>
        <w:br/>
        <w:t>f 21141/21089/18947 22345/21922/19679 21140/21090/18948</w:t>
        <w:br/>
        <w:t>f 21285/21235/19089 22590/22087/19824 22576/22073/19809</w:t>
        <w:br/>
        <w:t>f 22589/22088/19825 21285/21235/19089 22576/22073/19809</w:t>
        <w:br/>
        <w:t>f 22590/22087/19824 22591/22089/19826 22575/22074/19810</w:t>
        <w:br/>
        <w:t>f 22576/22073/19809 22590/22087/19824 22575/22074/19810</w:t>
        <w:br/>
        <w:t>f 22591/22089/19826 22592/22090/19827 22577/22075/19811</w:t>
        <w:br/>
        <w:t>f 22575/22074/19810 22591/22089/19826 22577/22075/19811</w:t>
        <w:br/>
        <w:t>f 22577/22075/19811 22592/22090/19827 21500/21378/19216</w:t>
        <w:br/>
        <w:t>f 21566/21413/19251 21176/21125/18983 22589/22088/19825</w:t>
        <w:br/>
        <w:t>f 22576/22073/19809 21566/21413/19251 22589/22088/19825</w:t>
        <w:br/>
        <w:t>f 21500/21378/19216 21128/21078/18936 21129/21077/18935</w:t>
        <w:br/>
        <w:t>f 21177/21124/18982 21220/21166/19024 22589/22088/19825</w:t>
        <w:br/>
        <w:t>f 21142/21088/18946 21567/21412/19250 22572/22070/19806</w:t>
        <w:br/>
        <w:t>f 22288/21867/19630 21142/21088/18946 22572/22070/19806</w:t>
        <w:br/>
        <w:t>f 21255/21200/19057 22407/21985/19728 22408/21984/19727</w:t>
        <w:br/>
        <w:t>f 21312/21259/19113 21255/21200/19057 22408/21984/19727</w:t>
        <w:br/>
        <w:t>f 22407/21985/19728 21255/21200/19057 21252/21203/19060</w:t>
        <w:br/>
        <w:t>f 22578/22077/19813 22407/21985/19728 21252/21203/19060</w:t>
        <w:br/>
        <w:t>f 21305/21256/19110 21501/21377/19215 21133/21082/18940</w:t>
        <w:br/>
        <w:t>f 21308/21253/19107 21305/21256/19110 21133/21082/18940</w:t>
        <w:br/>
        <w:t>f 21501/21377/19215 21499/21379/19217 21132/21083/18941</w:t>
        <w:br/>
        <w:t>f 21133/21082/18940 21501/21377/19215 21132/21083/18941</w:t>
        <w:br/>
        <w:t>f 21132/21083/18941 21499/21379/19217 22392/21969/19071</w:t>
        <w:br/>
        <w:t>f 22401/21978/19722 21132/21083/18941 22392/21969/19071</w:t>
        <w:br/>
        <w:t>f 22401/21978/19722 22392/21969/19071 21127/21073/18931</w:t>
        <w:br/>
        <w:t>f 22565/22064/19799 22593/22091/19828 22586/22084/19821</w:t>
        <w:br/>
        <w:t>f 22586/22084/19821 22593/22091/19828 22594/22092/19829</w:t>
        <w:br/>
        <w:t>f 22409/21983/19726 22586/22084/19821 22594/22092/19829</w:t>
        <w:br/>
        <w:t>f 22595/22093/19830 22408/21984/19727 22409/21983/19726</w:t>
        <w:br/>
        <w:t>f 22594/22092/19829 22595/22093/19830 22409/21983/19726</w:t>
        <w:br/>
        <w:t>f 22595/22093/19830 22596/22094/19831 21312/21259/19113</w:t>
        <w:br/>
        <w:t>f 22408/21984/19727 22595/22093/19830 21312/21259/19113</w:t>
        <w:br/>
        <w:t>f 22596/22094/19831 22597/22095/19832 21311/21260/19114</w:t>
        <w:br/>
        <w:t>f 21312/21259/19113 22596/22094/19831 21311/21260/19114</w:t>
        <w:br/>
        <w:t>f 22597/22095/19832 22598/22096/19833 22571/22069/19805</w:t>
        <w:br/>
        <w:t>f 21311/21260/19114 22597/22095/19832 22571/22069/19805</w:t>
        <w:br/>
        <w:t>f 22598/22096/19833 22599/22097/19834 21137/21086/18944</w:t>
        <w:br/>
        <w:t>f 22571/22069/19805 22598/22096/19833 21137/21086/18944</w:t>
        <w:br/>
        <w:t>f 22599/22097/19834 22600/22098/19835 21136/21087/18945</w:t>
        <w:br/>
        <w:t>f 21137/21086/18944 22599/22097/19834 21136/21087/18945</w:t>
        <w:br/>
        <w:t>f 22600/22098/19835 22601/22099/19836 22570/22068/19804</w:t>
        <w:br/>
        <w:t>f 21136/21087/18945 22600/22098/19835 22570/22068/19804</w:t>
        <w:br/>
        <w:t>f 22601/22099/19836 22574/22072/19808 22573/22071/19807</w:t>
        <w:br/>
        <w:t>f 22570/22068/19804 22601/22099/19836 22573/22071/19807</w:t>
        <w:br/>
        <w:t>f 21571/21416/19254 22573/22071/19807 22602/22100/19837</w:t>
        <w:br/>
        <w:t>f 21570/21417/19255 21571/21416/19254 22602/22100/19837</w:t>
        <w:br/>
        <w:t>f 22565/22064/19799 22566/22063/19798 22593/22091/19828</w:t>
        <w:br/>
        <w:t>f 22593/22091/19828 22566/22063/19798 22287/21868/19631</w:t>
        <w:br/>
        <w:t>f 22594/22092/19829 22593/22091/19828 22287/21868/19631</w:t>
        <w:br/>
        <w:t>f 22287/21868/19631 22288/21867/19630 22595/22093/19830</w:t>
        <w:br/>
        <w:t>f 22594/22092/19829 22287/21868/19631 22595/22093/19830</w:t>
        <w:br/>
        <w:t>f 22288/21867/19630 22572/22070/19806 22596/22094/19831</w:t>
        <w:br/>
        <w:t>f 22595/22093/19830 22288/21867/19630 22596/22094/19831</w:t>
        <w:br/>
        <w:t>f 22572/22070/19806 22420/21997/19739 22597/22095/19832</w:t>
        <w:br/>
        <w:t>f 22596/22094/19831 22572/22070/19806 22597/22095/19832</w:t>
        <w:br/>
        <w:t>f 22420/21997/19739 21309/21258/19112 22598/22096/19833</w:t>
        <w:br/>
        <w:t>f 22597/22095/19832 22420/21997/19739 22598/22096/19833</w:t>
        <w:br/>
        <w:t>f 21309/21258/19112 21310/21257/19111 22599/22097/19834</w:t>
        <w:br/>
        <w:t>f 22598/22096/19833 21309/21258/19112 22599/22097/19834</w:t>
        <w:br/>
        <w:t>f 21134/21081/18939 22600/22098/19835 22599/22097/19834</w:t>
        <w:br/>
        <w:t>f 21310/21257/19111 21134/21081/18939 22599/22097/19834</w:t>
        <w:br/>
        <w:t>f 22600/22098/19835 21134/21081/18939 21135/21080/18938</w:t>
        <w:br/>
        <w:t>f 22601/22099/19836 22600/22098/19835 21135/21080/18938</w:t>
        <w:br/>
        <w:t>f 21135/21080/18938 22401/21978/19722 22574/22072/19808</w:t>
        <w:br/>
        <w:t>f 22601/22099/19836 21135/21080/18938 22574/22072/19808</w:t>
        <w:br/>
        <w:t>f 22602/22100/19837 22573/22071/19807 22574/22072/19808</w:t>
        <w:br/>
        <w:t>f 21127/21073/18931 22602/22100/19837 22574/22072/19808</w:t>
        <w:br/>
        <w:t>f 21194/21140/18998 21192/21142/19000 21608/21437/19275</w:t>
        <w:br/>
        <w:t>f 22346/21924/19681 21434/21312/19162 21435/21311/19161</w:t>
        <w:br/>
        <w:t>f 22604/22101/19838 22603/22102/19839 21256/21206/19063</w:t>
        <w:br/>
        <w:t>f 22289/21870/19633 22604/22101/19838 21256/21206/19063</w:t>
        <w:br/>
        <w:t>f 22603/22102/19839 22604/22101/19838 22605/22103/19840</w:t>
        <w:br/>
        <w:t>f 22607/22104/19841 22606/22105/19842 21610/21435/19273</w:t>
        <w:br/>
        <w:t>f 21610/21435/19273 21433/21313/19163 22607/22104/19841</w:t>
        <w:br/>
        <w:t>f 22609/22106/19843 22605/22103/19840 22608/22107/19844</w:t>
        <w:br/>
        <w:t>f 22560/22058/19793 22611/22108/19845 22610/22109/19846</w:t>
        <w:br/>
        <w:t>f 21286/21234/19088 22417/21994/19737 22590/22087/19824</w:t>
        <w:br/>
        <w:t>f 21285/21235/19089 21286/21234/19088 22590/22087/19824</w:t>
        <w:br/>
        <w:t>f 22417/21994/19737 22419/21996/19738 22591/22089/19826</w:t>
        <w:br/>
        <w:t>f 22590/22087/19824 22417/21994/19737 22591/22089/19826</w:t>
        <w:br/>
        <w:t>f 22609/22106/19843 21433/21313/19163 22605/22103/19840</w:t>
        <w:br/>
        <w:t>f 21433/21313/19163 21596/21424/19262 22603/22102/19839</w:t>
        <w:br/>
        <w:t>f 22605/22103/19840 21433/21313/19163 22603/22102/19839</w:t>
        <w:br/>
        <w:t>f 22603/22102/19839 21596/21424/19262 22344/21921/19678</w:t>
        <w:br/>
        <w:t>f 21256/21206/19063 22603/22102/19839 22344/21921/19678</w:t>
        <w:br/>
        <w:t>f 22344/21921/19678 21258/21204/19061 21256/21206/19063</w:t>
        <w:br/>
        <w:t>f 21252/21203/19060 21253/21202/19059 21592/21419/19257</w:t>
        <w:br/>
        <w:t>f 21282/21228/19083 21252/21203/19060 21592/21419/19257</w:t>
        <w:br/>
        <w:t>f 21282/21228/19083 21592/21419/19257 21281/21229/19084</w:t>
        <w:br/>
        <w:t>f 22614/22110/19847 22613/22111/19848 22612/22112/19849</w:t>
        <w:br/>
        <w:t>f 21205/21155/19013 22614/22110/19847 22612/22112/19849</w:t>
        <w:br/>
        <w:t>f 22617/22113/19850 22616/22114/19851 22615/22115/19852</w:t>
        <w:br/>
        <w:t>f 22618/22116/19853 22617/22113/19850 22615/22115/19852</w:t>
        <w:br/>
        <w:t>f 21207/21153/19011 22621/22117/19854 22620/22118/19855</w:t>
        <w:br/>
        <w:t>f 22619/22119/19856 21207/21153/19011 22620/22118/19855</w:t>
        <w:br/>
        <w:t>f 22619/22119/19856 22623/22120/19857 22622/22121/19858</w:t>
        <w:br/>
        <w:t>f 21207/21153/19011 22619/22119/19856 22622/22121/19858</w:t>
        <w:br/>
        <w:t>f 22626/22122/19420 22625/22123/19419 22624/22124/19859</w:t>
        <w:br/>
        <w:t>f 22625/22123/19419 22628/22125/19860 22627/22126/19861</w:t>
        <w:br/>
        <w:t>f 22624/22124/19859 22625/22123/19419 22627/22126/19861</w:t>
        <w:br/>
        <w:t>f 21616/21443/19281 22630/22127/19862 22629/22128/19863</w:t>
        <w:br/>
        <w:t>f 21615/21444/19282 21616/21443/19281 22629/22128/19863</w:t>
        <w:br/>
        <w:t>f 22631/22129/19864 22612/22112/19849 22613/22111/19848</w:t>
        <w:br/>
        <w:t>f 22630/22127/19862 22631/22129/19864 22613/22111/19848</w:t>
        <w:br/>
        <w:t>f 22628/22125/19860 22620/22118/19855 22621/22117/19854</w:t>
        <w:br/>
        <w:t>f 22627/22126/19861 22628/22125/19860 22621/22117/19854</w:t>
        <w:br/>
        <w:t>f 22631/22129/19864 22632/22130/19865 22624/22124/19859</w:t>
        <w:br/>
        <w:t>f 22627/22126/19861 22631/22129/19864 22624/22124/19859</w:t>
        <w:br/>
        <w:t>f 22624/22124/19859 22632/22130/19865 22633/22131/19866</w:t>
        <w:br/>
        <w:t>f 22626/22122/19420 22624/22124/19859 22633/22131/19866</w:t>
        <w:br/>
        <w:t>f 22626/22122/19420 22633/22131/19866 22634/22132/19692</w:t>
        <w:br/>
        <w:t>f 21851/21593/19420 22361/21937/19692 22359/21936/19691</w:t>
        <w:br/>
        <w:t>f 21851/21593/19420 22359/21936/19691 21683/21504/19342</w:t>
        <w:br/>
        <w:t>f 22636/22133/19867 22635/22134/19868 21204/21150/19008</w:t>
        <w:br/>
        <w:t>f 22618/22116/19853 22615/22115/19852 22637/22135/19869</w:t>
        <w:br/>
        <w:t>f 22108/21755/19539 21295/21244/19098 21296/21243/19097</w:t>
        <w:br/>
        <w:t>f 22637/22135/19869 22639/22136/19870 22638/22137/19871</w:t>
        <w:br/>
        <w:t>f 22616/22114/19851 22641/22138/19872 22640/22139/19873</w:t>
        <w:br/>
        <w:t>f 22615/22115/19852 22616/22114/19851 22640/22139/19873</w:t>
        <w:br/>
        <w:t>f 22640/22139/19873 22642/22140/19874 22637/22135/19869</w:t>
        <w:br/>
        <w:t>f 22615/22115/19852 22640/22139/19873 22637/22135/19869</w:t>
        <w:br/>
        <w:t>f 22642/22140/19874 22643/22141/19875 22639/22136/19870</w:t>
        <w:br/>
        <w:t>f 22637/22135/19869 22642/22140/19874 22639/22136/19870</w:t>
        <w:br/>
        <w:t>f 22639/22136/19870 22645/22142/19876 22644/22143/19877</w:t>
        <w:br/>
        <w:t>f 22649/22144/19878 22648/22145/19879 22647/22146/19880</w:t>
        <w:br/>
        <w:t>f 22646/22147/19881 22649/22144/19878 22647/22146/19880</w:t>
        <w:br/>
        <w:t>f 22652/22148/19271 22651/22149/19882 22650/22150/19883</w:t>
        <w:br/>
        <w:t>f 22651/22149/19882 22653/22151/19884 21297/21242/19096</w:t>
        <w:br/>
        <w:t>f 22650/22150/19883 22651/22149/19882 21297/21242/19096</w:t>
        <w:br/>
        <w:t>f 21221/21170/19028 22655/22152/19885 22654/22153/19886</w:t>
        <w:br/>
        <w:t>f 22656/22154/19887 21221/21170/19028 22654/22153/19886</w:t>
        <w:br/>
        <w:t>f 21146/21097/18955 21147/21096/18954 22657/22155/19888</w:t>
        <w:br/>
        <w:t>f 22658/22156/19889 21146/21097/18955 22657/22155/19888</w:t>
        <w:br/>
        <w:t>f 22661/22157/19890 22660/22158/19891 22659/22159/19892</w:t>
        <w:br/>
        <w:t>f 22664/22160/19893 22663/22161/19889 22662/22162/19894</w:t>
        <w:br/>
        <w:t>f 22667/22163/19895 22666/22164/19896 22665/22165/19897</w:t>
        <w:br/>
        <w:t>f 21148/21095/18953 22648/22145/19879 22667/22163/19895</w:t>
        <w:br/>
        <w:t>f 21147/21096/18954 21148/21095/18953 22667/22163/19895</w:t>
        <w:br/>
        <w:t>f 22342/21920/19677 22647/22146/19880 22648/22145/19879</w:t>
        <w:br/>
        <w:t>f 21148/21095/18953 22342/21920/19677 22648/22145/19879</w:t>
        <w:br/>
        <w:t>f 21150/21100/18958 22656/22154/19887 22647/22146/19880</w:t>
        <w:br/>
        <w:t>f 22342/21920/19677 21150/21100/18958 22647/22146/19880</w:t>
        <w:br/>
        <w:t>f 22656/22154/19887 22654/22153/19886 22646/22147/19881</w:t>
        <w:br/>
        <w:t>f 22647/22146/19880 22656/22154/19887 22646/22147/19881</w:t>
        <w:br/>
        <w:t>f 21653/21476/19314 21655/21478/19316 21706/21528/19365</w:t>
        <w:br/>
        <w:t>f 21147/21096/18954 22667/22163/19895 22665/22165/19897</w:t>
        <w:br/>
        <w:t>f 22657/22155/19888 21147/21096/18954 22665/22165/19897</w:t>
        <w:br/>
        <w:t>f 22662/22162/19894 22668/22166/19897 22664/22160/19893</w:t>
        <w:br/>
        <w:t>f 22648/22145/19879 22649/22144/19878 22666/22164/19896</w:t>
        <w:br/>
        <w:t>f 22667/22163/19895 22648/22145/19879 22666/22164/19896</w:t>
        <w:br/>
        <w:t>f 21564/21409/19247 21565/21408/19246 21614/21440/19278</w:t>
        <w:br/>
        <w:t>f 22646/22147/19881 22651/22149/19882 22652/22148/19271</w:t>
        <w:br/>
        <w:t>f 22649/22144/19878 22646/22147/19881 22652/22148/19271</w:t>
        <w:br/>
        <w:t>f 22649/22144/19878 22652/22148/19271 22666/22164/19896</w:t>
        <w:br/>
        <w:t>f 21296/21243/19097 21297/21242/19096 22653/22151/19884</w:t>
        <w:br/>
        <w:t>f 22656/22154/19887 21150/21100/18958 21151/21099/18957</w:t>
        <w:br/>
        <w:t>f 21221/21170/19028 22656/22154/19887 21151/21099/18957</w:t>
        <w:br/>
        <w:t>f 22655/22152/19885 21221/21170/19028 21222/21169/19027</w:t>
        <w:br/>
        <w:t>f 22107/21756/19540 22655/22152/19885 21222/21169/19027</w:t>
        <w:br/>
        <w:t>f 22560/22058/19793 22669/22167/19898 22611/22108/19845</w:t>
        <w:br/>
        <w:t>f 22641/22138/19872 22616/22114/19851 22671/22168/19899</w:t>
        <w:br/>
        <w:t>f 22670/22169/19900 22641/22138/19872 22671/22168/19899</w:t>
        <w:br/>
        <w:t>f 22672/22170/19901 22629/22128/19863 22630/22127/19862</w:t>
        <w:br/>
        <w:t>f 22613/22111/19848 22672/22170/19901 22630/22127/19862</w:t>
        <w:br/>
        <w:t>f 22669/22167/19898 22674/22171/19902 22673/22172/19900</w:t>
        <w:br/>
        <w:t>f 21207/21153/19011 22622/22121/19858 21206/21154/19012</w:t>
        <w:br/>
        <w:t>f 21206/21154/19012 22675/22173/19903 22614/22110/19847</w:t>
        <w:br/>
        <w:t>f 21203/21151/19009 22677/22174/19904 22676/22175/19905</w:t>
        <w:br/>
        <w:t>f 22680/22176/19906 22679/22177/19907 22678/22178/19908</w:t>
        <w:br/>
        <w:t>f 22677/22174/19904 22681/22179/19909 22676/22175/19905</w:t>
        <w:br/>
        <w:t>f 21151/21099/18957 22683/22180/19910 22682/22181/19911</w:t>
        <w:br/>
        <w:t>f 22685/22182/19912 22684/22183/19913 21197/21144/19002</w:t>
        <w:br/>
        <w:t>f 21198/21143/19001 22685/22182/19912 21197/21144/19002</w:t>
        <w:br/>
        <w:t>f 22688/22184/19914 22687/22185/19915 22686/22186/19916</w:t>
        <w:br/>
        <w:t>f 22691/22187/19917 22690/22188/19918 22689/22189/19919</w:t>
        <w:br/>
        <w:t>f 22686/22186/19916 22691/22187/19917 22689/22189/19919</w:t>
        <w:br/>
        <w:t>f 21157/21108/18966 21158/21107/18965 22691/22187/19917</w:t>
        <w:br/>
        <w:t>f 22692/22190/19920 21157/21108/18966 22691/22187/19917</w:t>
        <w:br/>
        <w:t>f 21158/21107/18965 21223/21171/19029 22690/22188/19918</w:t>
        <w:br/>
        <w:t>f 22691/22187/19917 21158/21107/18965 22690/22188/19918</w:t>
        <w:br/>
        <w:t>f 22693/22191/19921 22660/22158/19891 22678/22178/19908</w:t>
        <w:br/>
        <w:t>f 21202/21152/19010 22694/22192/19922 21204/21150/19008</w:t>
        <w:br/>
        <w:t>f 21204/21150/19008 21615/21444/19282 22636/22133/19867</w:t>
        <w:br/>
        <w:t>f 22698/22193/19923 22697/22194/19924 22696/22195/19925</w:t>
        <w:br/>
        <w:t>f 22695/22196/19926 22698/22193/19923 22696/22195/19925</w:t>
        <w:br/>
        <w:t>f 22701/22197/19927 22700/22198/19928 22699/22199/19929</w:t>
        <w:br/>
        <w:t>f 22703/22200/19930 21212/21160/19018 21213/21159/19017</w:t>
        <w:br/>
        <w:t>f 22702/22201/19931 22703/22200/19930 21213/21159/19017</w:t>
        <w:br/>
        <w:t>f 22693/22191/19921 22704/22202/19932 22660/22158/19891</w:t>
        <w:br/>
        <w:t>f 22680/22176/19906 22702/22201/19931 22679/22177/19907</w:t>
        <w:br/>
        <w:t>f 22706/22203/19933 22681/22179/19909 22705/22204/19934</w:t>
        <w:br/>
        <w:t>f 22660/22158/19891 22708/22205/19935 21164/21109/18967</w:t>
        <w:br/>
        <w:t>f 22707/22206/19936 22660/22158/19891 21164/21109/18967</w:t>
        <w:br/>
        <w:t>f 22360/21938/19693 21717/21540/19377 22359/21936/19691</w:t>
        <w:br/>
        <w:t>f 21160/21105/18963 22709/22207/19937 21159/21106/18964</w:t>
        <w:br/>
        <w:t>f 21161/21112/18970 22710/22208/19938 22707/22206/19936</w:t>
        <w:br/>
        <w:t>f 21164/21109/18967 21161/21112/18970 22707/22206/19936</w:t>
        <w:br/>
        <w:t>f 22707/22206/19936 22711/22209/19939 22659/22159/19892</w:t>
        <w:br/>
        <w:t>f 21619/21446/19284 22633/22131/19866 21617/21442/19280</w:t>
        <w:br/>
        <w:t>f 22697/22194/19924 22712/22210/19940 22696/22195/19925</w:t>
        <w:br/>
        <w:t>f 22701/22197/19927 22714/22211/19941 22713/22212/19942</w:t>
        <w:br/>
        <w:t>f 22621/22117/19854 21207/21153/19011 21205/21155/19013</w:t>
        <w:br/>
        <w:t>f 22612/22112/19849 22621/22117/19854 21205/21155/19013</w:t>
        <w:br/>
        <w:t>f 22627/22126/19861 22621/22117/19854 22612/22112/19849</w:t>
        <w:br/>
        <w:t>f 22631/22129/19864 22627/22126/19861 22612/22112/19849</w:t>
        <w:br/>
        <w:t>f 22630/22127/19862 21616/21443/19281 22632/22130/19865</w:t>
        <w:br/>
        <w:t>f 22631/22129/19864 22630/22127/19862 22632/22130/19865</w:t>
        <w:br/>
        <w:t>f 21616/21443/19281 21617/21442/19280 22633/22131/19866</w:t>
        <w:br/>
        <w:t>f 22632/22130/19865 21616/21443/19281 22633/22131/19866</w:t>
        <w:br/>
        <w:t>f 21206/21154/19012 22614/22110/19847 21205/21155/19013</w:t>
        <w:br/>
        <w:t>f 22645/22142/19876 21203/21151/19009 22635/22134/19868</w:t>
        <w:br/>
        <w:t>f 22635/22134/19868 21203/21151/19009 21204/21150/19008</w:t>
        <w:br/>
        <w:t>f 22715/22213/19943 22695/22196/19926 22645/22142/19876</w:t>
        <w:br/>
        <w:t>f 22698/22193/19923 22716/22214/19944 22685/22182/19912</w:t>
        <w:br/>
        <w:t>f 22697/22194/19924 22698/22193/19923 22685/22182/19912</w:t>
        <w:br/>
        <w:t>f 22683/22180/19910 21151/21099/18957 21152/21098/18956</w:t>
        <w:br/>
        <w:t>f 22714/22211/19941 22717/22215/19945 21212/21160/19018</w:t>
        <w:br/>
        <w:t>f 22703/22200/19930 22714/22211/19941 21212/21160/19018</w:t>
        <w:br/>
        <w:t>f 22313/21890/19650 22719/22216/19946 22718/22217/19947</w:t>
        <w:br/>
        <w:t>f 21195/21146/19004 22313/21890/19650 22718/22217/19947</w:t>
        <w:br/>
        <w:t>f 22712/22210/19940 21198/21143/19001 21195/21146/19004</w:t>
        <w:br/>
        <w:t>f 22718/22217/19947 22712/22210/19940 21195/21146/19004</w:t>
        <w:br/>
        <w:t>f 22697/22194/19924 22685/22182/19912 21198/21143/19001</w:t>
        <w:br/>
        <w:t>f 22712/22210/19940 22697/22194/19924 21198/21143/19001</w:t>
        <w:br/>
        <w:t>f 22563/22062/19797 22568/22067/19803 22562/22059/19794</w:t>
        <w:br/>
        <w:t>f 22720/22218/19948 22563/22062/19797 22562/22059/19794</w:t>
        <w:br/>
        <w:t>f 22563/22062/19797 21564/21409/19247 21613/21441/19279</w:t>
        <w:br/>
        <w:t>f 22569/22066/19802 22567/22065/19800 22561/22060/19795</w:t>
        <w:br/>
        <w:t>f 22561/22060/19795 22567/22065/19800 22340/21916/19674</w:t>
        <w:br/>
        <w:t>f 22555/22054/19789 22561/22060/19795 22340/21916/19674</w:t>
        <w:br/>
        <w:t>f 22555/22054/19789 22340/21916/19674 22339/21917/19675</w:t>
        <w:br/>
        <w:t>f 22553/22052/19787 22555/22054/19789 22339/21917/19675</w:t>
        <w:br/>
        <w:t>f 22553/22052/19787 22339/21917/19675 21620/21449/19287</w:t>
        <w:br/>
        <w:t>f 22550/22050/19785 22553/22052/19787 21620/21449/19287</w:t>
        <w:br/>
        <w:t>f 22550/22050/19785 21620/21449/19287 21621/21448/19286</w:t>
        <w:br/>
        <w:t>f 22552/22048/19783 22550/22050/19785 21621/21448/19286</w:t>
        <w:br/>
        <w:t>f 22552/22048/19783 21621/21448/19286 22410/21987/19730</w:t>
        <w:br/>
        <w:t>f 22721/22219/19949 22552/22048/19783 22410/21987/19730</w:t>
        <w:br/>
        <w:t>f 22721/22219/19949 22410/21987/19730 22722/22220/19950</w:t>
        <w:br/>
        <w:t>f 21612/21439/19277 22345/21922/19679 22347/21923/19680</w:t>
        <w:br/>
        <w:t>f 22345/21922/19679 21177/21124/18982 21140/21090/18948</w:t>
        <w:br/>
        <w:t>f 22604/22101/19838 22608/22107/19844 22605/22103/19840</w:t>
        <w:br/>
        <w:t>f 22560/22058/19951 21609/21436/19274 21610/21435/19273</w:t>
        <w:br/>
        <w:t>f 22723/22221/19952 22693/22191/19921 22678/22178/19908</w:t>
        <w:br/>
        <w:t>f 22679/22177/19907 22723/22221/19952 22678/22178/19908</w:t>
        <w:br/>
        <w:t>f 22645/22142/19953 21222/21169/19027 22682/22181/19911</w:t>
        <w:br/>
        <w:t>f 22682/22181/19911 21222/21169/19027 21151/21099/18957</w:t>
        <w:br/>
        <w:t>f 22107/21756/19540 22108/21755/19539 21296/21243/19097</w:t>
        <w:br/>
        <w:t>f 22107/21756/19540 21222/21169/19027 22106/21757/19541</w:t>
        <w:br/>
        <w:t>f 22323/21899/19657 22324/21898/19656 22724/22222/19329</w:t>
        <w:br/>
        <w:t>f 22314/21894/19654 22725/22223/19954 22374/21950/19703</w:t>
        <w:br/>
        <w:t>f 22109/21760/19544 22110/21759/19543 21155/21102/18960</w:t>
        <w:br/>
        <w:t>f 21156/21101/18959 22109/21760/19544 21155/21102/18960</w:t>
        <w:br/>
        <w:t>f 22727/22224/19955 22726/22225/19956 21217/21162/19020</w:t>
        <w:br/>
        <w:t>f 21214/21165/19023 22727/22224/19955 21217/21162/19020</w:t>
        <w:br/>
        <w:t>f 22651/22149/19882 22646/22147/19881 22654/22153/19886</w:t>
        <w:br/>
        <w:t>f 22653/22151/19884 22651/22149/19882 22654/22153/19886</w:t>
        <w:br/>
        <w:t>f 22653/22151/19884 22654/22153/19886 22655/22152/19885</w:t>
        <w:br/>
        <w:t>f 21296/21243/19097 22653/22151/19884 22655/22152/19885</w:t>
        <w:br/>
        <w:t>f 21296/21243/19097 22655/22152/19885 22107/21756/19540</w:t>
        <w:br/>
        <w:t>f 21300/21249/19103 21301/21248/19102 22729/22226/19957</w:t>
        <w:br/>
        <w:t>f 22728/22227/19958 21300/21249/19103 22729/22226/19957</w:t>
        <w:br/>
        <w:t>f 22728/22227/19958 22729/22226/19957 21108/21056/18914</w:t>
        <w:br/>
        <w:t>f 21109/21055/18913 22728/22227/19958 21108/21056/18914</w:t>
        <w:br/>
        <w:t>f 21143/21093/18951 21144/21092/18950 21301/21248/19102</w:t>
        <w:br/>
        <w:t>f 21301/21248/19102 21144/21092/18950 21304/21250/19104</w:t>
        <w:br/>
        <w:t>f 22729/22226/19957 21301/21248/19102 21304/21250/19104</w:t>
        <w:br/>
        <w:t>f 22729/22226/19957 21304/21250/19104 21302/21252/19106</w:t>
        <w:br/>
        <w:t>f 21108/21056/18914 22729/22226/19957 21302/21252/19106</w:t>
        <w:br/>
        <w:t>f 21108/21056/18914 21302/21252/19106 21569/21414/19252</w:t>
        <w:br/>
        <w:t>f 21107/21057/18915 21108/21056/18914 21569/21414/19252</w:t>
        <w:br/>
        <w:t>f 21107/21057/18915 21569/21414/19252 22260/21842/19610</w:t>
        <w:br/>
        <w:t>f 22262/21843/19611 21107/21057/18915 22260/21842/19610</w:t>
        <w:br/>
        <w:t>f 22260/21842/19610 21121/21069/18927 21106/21051/18909</w:t>
        <w:br/>
        <w:t>f 22262/21843/19611 22260/21842/19610 21106/21051/18909</w:t>
        <w:br/>
        <w:t>f 21121/21069/18927 21118/21068/18926 21105/21052/18910</w:t>
        <w:br/>
        <w:t>f 21106/21051/18909 21121/21069/18927 21105/21052/18910</w:t>
        <w:br/>
        <w:t>f 21105/21052/18910 21118/21068/18926 21113/21060/18918</w:t>
        <w:br/>
        <w:t>f 22705/22204/19934 22677/22174/19904 22695/22196/19926</w:t>
        <w:br/>
        <w:t>f 22696/22195/19925 22705/22204/19934 22695/22196/19926</w:t>
        <w:br/>
        <w:t>f 22695/22196/19926 22677/22174/19904 22106/21757/19959</w:t>
        <w:br/>
        <w:t>f 22677/22174/19904 22705/22204/19934 22681/22179/19909</w:t>
        <w:br/>
        <w:t>f 22716/22214/19944 22730/22228/19960 22684/22183/19913</w:t>
        <w:br/>
        <w:t>f 22685/22182/19912 22716/22214/19944 22684/22183/19913</w:t>
        <w:br/>
        <w:t>f 21707/21531/19368 22364/21941/18956 22357/21934/19689</w:t>
        <w:br/>
        <w:t>f 22687/22185/19915 22732/22229/19961 22731/22230/19962</w:t>
        <w:br/>
        <w:t>f 22692/22190/19920 22687/22185/19915 22731/22230/19962</w:t>
        <w:br/>
        <w:t>f 22735/22231/19963 22734/22232/19964 22733/22233/19965</w:t>
        <w:br/>
        <w:t>f 22736/22234/19966 22377/21952/19705 22315/21893/19653</w:t>
        <w:br/>
        <w:t>f 22315/21893/19653 22377/21952/19705 22314/21894/19654</w:t>
        <w:br/>
        <w:t>f 22737/22235/19327 22719/22216/19946 22313/21890/19650</w:t>
        <w:br/>
        <w:t>f 22736/22234/19966 22738/22236/19967 21167/21114/18972</w:t>
        <w:br/>
        <w:t>f 21168/21113/18971 22736/22234/19966 21167/21114/18972</w:t>
        <w:br/>
        <w:t>f 21666/21487/19325 22739/22237/19968 21665/21488/19326</w:t>
        <w:br/>
        <w:t>f 22741/22238/19969 21172/21117/18975 21169/21120/18978</w:t>
        <w:br/>
        <w:t>f 22740/22239/19970 22741/22238/19969 21169/21120/18978</w:t>
        <w:br/>
        <w:t>f 21676/21497/19335 22318/21896/19649 22742/22240/19971</w:t>
        <w:br/>
        <w:t>f 21200/21148/19006 22743/22241/19972 22741/22238/19969</w:t>
        <w:br/>
        <w:t>f 21199/21149/19007 21200/21148/19006 22741/22238/19969</w:t>
        <w:br/>
        <w:t>f 22745/22242/19973 22744/22243/19974 21171/21118/18976</w:t>
        <w:br/>
        <w:t>f 21172/21117/18975 22745/22242/19973 21171/21118/18976</w:t>
        <w:br/>
        <w:t>f 22687/22185/19915 22691/22187/19917 22686/22186/19916</w:t>
        <w:br/>
        <w:t>f 22746/22244/19975 21183/21132/18990 21184/21131/18989</w:t>
        <w:br/>
        <w:t>f 21199/21149/19007 22746/22244/19975 21184/21131/18989</w:t>
        <w:br/>
        <w:t>f 22696/22195/19925 22712/22210/19940 22747/22245/19976</w:t>
        <w:br/>
        <w:t>f 22747/22245/19976 22712/22210/19940 22718/22217/19947</w:t>
        <w:br/>
        <w:t>f 22748/22246/19977 22747/22245/19976 22718/22217/19947</w:t>
        <w:br/>
        <w:t>f 22748/22246/19977 22718/22217/19947 22719/22216/19946</w:t>
        <w:br/>
        <w:t>f 22749/22247/19978 22748/22246/19977 22719/22216/19946</w:t>
        <w:br/>
        <w:t>f 22719/22216/19946 22737/22235/19327 22750/22248/19979</w:t>
        <w:br/>
        <w:t>f 22749/22247/19978 22719/22216/19946 22750/22248/19979</w:t>
        <w:br/>
        <w:t>f 22750/22248/19979 22753/22249/19980 22752/22250/19981</w:t>
        <w:br/>
        <w:t>f 22751/22251/19982 22750/22248/19979 22752/22250/19981</w:t>
        <w:br/>
        <w:t>f 22751/22251/19982 22752/22250/19981 22755/22252/19983</w:t>
        <w:br/>
        <w:t>f 22754/22253/19984 22751/22251/19982 22755/22252/19983</w:t>
        <w:br/>
        <w:t>f 22759/22254/19985 22758/22255/19986 22757/22256/19987</w:t>
        <w:br/>
        <w:t>f 22756/22257/19988 22759/22254/19985 22757/22256/19987</w:t>
        <w:br/>
        <w:t>f 22756/22257/19988 22111/21758/19542 22112/21761/19545</w:t>
        <w:br/>
        <w:t>f 22760/22258/19989 22756/22257/19988 22112/21761/19545</w:t>
        <w:br/>
        <w:t>f 22760/22258/19989 22112/21761/19545 21165/21116/18974</w:t>
        <w:br/>
        <w:t>f 21166/21115/18973 22760/22258/19989 21165/21116/18974</w:t>
        <w:br/>
        <w:t>f 22314/21894/19654 22374/21950/19703 22373/21951/19704</w:t>
        <w:br/>
        <w:t>f 22109/21760/19544 22375/21954/19707 21165/21116/18974</w:t>
        <w:br/>
        <w:t>f 22112/21761/19545 22109/21760/19544 21165/21116/18974</w:t>
        <w:br/>
        <w:t>f 22109/21760/19544 21156/21101/18959 22374/21950/19703</w:t>
        <w:br/>
        <w:t>f 22761/22259/19990 22109/21760/19544 22374/21950/19703</w:t>
        <w:br/>
        <w:t>f 21199/21149/19007 22741/22238/19969 22740/22239/19970</w:t>
        <w:br/>
        <w:t>f 22746/22244/19975 21199/21149/19007 22740/22239/19970</w:t>
        <w:br/>
        <w:t>f 22743/22241/19972 22745/22242/19973 21172/21117/18975</w:t>
        <w:br/>
        <w:t>f 22741/22238/19969 22743/22241/19972 21172/21117/18975</w:t>
        <w:br/>
        <w:t>f 22321/21901/19659 22322/21900/19658 22754/22253/19984</w:t>
        <w:br/>
        <w:t>f 22755/22252/19983 22321/21901/19659 22754/22253/19984</w:t>
        <w:br/>
        <w:t>f 21676/21497/19335 22742/22240/19971 21675/21498/19336</w:t>
        <w:br/>
        <w:t>f 22325/21905/19663 22763/22260/19991 22762/22261/19992</w:t>
        <w:br/>
        <w:t>f 22328/21902/19660 22325/21905/19663 22762/22261/19992</w:t>
        <w:br/>
        <w:t>f 22765/22262/19993 21186/21137/18995 21187/21136/18994</w:t>
        <w:br/>
        <w:t>f 22764/22263/19994 22765/22262/19993 21187/21136/18994</w:t>
        <w:br/>
        <w:t>f 22768/22264/19995 22767/22265/19996 22766/22266/19997</w:t>
        <w:br/>
        <w:t>f 22771/22267/19998 22770/22268/19999 22769/22269/20000</w:t>
        <w:br/>
        <w:t>f 22772/22270/20001 22762/22261/19992 22763/22260/19991</w:t>
        <w:br/>
        <w:t>f 22773/22271/20002 22772/22270/20001 22763/22260/19991</w:t>
        <w:br/>
        <w:t>f 22774/22272/20003 22769/22269/20000 22770/22268/19999</w:t>
        <w:br/>
        <w:t>f 22766/22266/19997 22774/22272/20003 22770/22268/19999</w:t>
        <w:br/>
        <w:t>f 22777/22273/20004 22776/22274/18995 22775/22275/19993</w:t>
        <w:br/>
        <w:t>f 22779/22276/20005 22778/22277/20005 21696/21521/20006</w:t>
        <w:br/>
        <w:t>f 21669/21490/19328 21685/21510/19348 22780/22278/20007</w:t>
        <w:br/>
        <w:t>f 22726/22225/19956 22774/22272/20003 21217/21162/19020</w:t>
        <w:br/>
        <w:t>f 21217/21162/19020 22781/22279/20008 21216/21163/19021</w:t>
        <w:br/>
        <w:t>f 22783/22280/20009 22782/22281/20010 21188/21135/18993</w:t>
        <w:br/>
        <w:t>f 21189/21134/18992 22783/22280/20009 21188/21135/18993</w:t>
        <w:br/>
        <w:t>f 22782/22281/20010 22785/22282/19665 22784/22283/19669</w:t>
        <w:br/>
        <w:t>f 21594/21422/19260 22782/22281/20010 22784/22283/19669</w:t>
        <w:br/>
        <w:t>f 21212/21160/19018 22717/22215/19945 22786/22284/20011</w:t>
        <w:br/>
        <w:t>f 21211/21161/19019 21212/21160/19018 22786/22284/20011</w:t>
        <w:br/>
        <w:t>f 21163/21110/18968 21159/21106/18964 22709/22207/19937</w:t>
        <w:br/>
        <w:t>f 21162/21111/18969 21163/21110/18968 22709/22207/19937</w:t>
        <w:br/>
        <w:t>f 21163/21110/18968 21164/21109/18967 22708/22205/19935</w:t>
        <w:br/>
        <w:t>f 21223/21171/19029 21163/21110/18968 22708/22205/19935</w:t>
        <w:br/>
        <w:t>f 22704/22202/19932 22693/22191/19921 22723/22221/19952</w:t>
        <w:br/>
        <w:t>f 22787/22285/20012 22704/22202/19932 22723/22221/19952</w:t>
        <w:br/>
        <w:t>f 21223/21171/19029 22708/22205/19935 22704/22202/19932</w:t>
        <w:br/>
        <w:t>f 22690/22188/19918 21223/21171/19029 22704/22202/19932</w:t>
        <w:br/>
        <w:t>f 21717/21540/19377 22788/22286/20013 21848/21590/19417</w:t>
        <w:br/>
        <w:t>f 21595/21421/19259 22333/21909/19667 21594/21422/19260</w:t>
        <w:br/>
        <w:t>f 21594/21422/19260 22333/21909/19667 22332/21910/19668</w:t>
        <w:br/>
        <w:t>f 22782/22281/20010 21594/21422/19260 22332/21910/19668</w:t>
        <w:br/>
        <w:t>f 22782/22281/20010 22332/21910/19668 22789/22287/20014</w:t>
        <w:br/>
        <w:t>f 21188/21135/18993 22782/22281/20010 22789/22287/20014</w:t>
        <w:br/>
        <w:t>f 21188/21135/18993 22789/22287/20014 22767/22265/19996</w:t>
        <w:br/>
        <w:t>f 21187/21136/18994 21188/21135/18993 22767/22265/19996</w:t>
        <w:br/>
        <w:t>f 21187/21136/18994 22767/22265/19996 22764/22263/19994</w:t>
        <w:br/>
        <w:t>f 22791/22288/20015 22790/22289/20016 22327/21903/19661</w:t>
        <w:br/>
        <w:t>f 22328/21902/19660 22791/22288/20015 22327/21903/19661</w:t>
        <w:br/>
        <w:t>f 22790/22289/20016 22792/22290/20017 21190/21139/18997</w:t>
        <w:br/>
        <w:t>f 22327/21903/19661 22790/22289/20016 21190/21139/18997</w:t>
        <w:br/>
        <w:t>f 21190/21139/18997 22792/22290/20017 21178/21129/18987</w:t>
        <w:br/>
        <w:t>f 22312/21889/19649 21157/21108/18966 22692/22190/19920</w:t>
        <w:br/>
        <w:t>f 22731/22230/19962 22312/21889/19649 22692/22190/19920</w:t>
        <w:br/>
        <w:t>f 22688/22184/19914 22735/22231/19963 22732/22229/19961</w:t>
        <w:br/>
        <w:t>f 22687/22185/19915 22688/22184/19914 22732/22229/19961</w:t>
        <w:br/>
        <w:t>f 22316/21892/19652 22317/21891/19651 21169/21120/18978</w:t>
        <w:br/>
        <w:t>f 21170/21119/18977 22316/21892/19652 21169/21120/18978</w:t>
        <w:br/>
        <w:t>f 22317/21891/19651 22793/22291/20018 22740/22239/19970</w:t>
        <w:br/>
        <w:t>f 21169/21120/18978 22317/21891/19651 22740/22239/19970</w:t>
        <w:br/>
        <w:t>f 22793/22291/20018 22794/22292/20019 22746/22244/19975</w:t>
        <w:br/>
        <w:t>f 22740/22239/19970 22793/22291/20018 22746/22244/19975</w:t>
        <w:br/>
        <w:t>f 22794/22292/20019 22795/22293/20020 21183/21132/18990</w:t>
        <w:br/>
        <w:t>f 22746/22244/19975 22794/22292/20019 21183/21132/18990</w:t>
        <w:br/>
        <w:t>f 22795/22293/20020 22796/22294/20021 21182/21133/18991</w:t>
        <w:br/>
        <w:t>f 21183/21132/18990 22795/22293/20020 21182/21133/18991</w:t>
        <w:br/>
        <w:t>f 22798/22295/20022 22797/22296/20023 22762/22261/19992</w:t>
        <w:br/>
        <w:t>f 22772/22270/20001 22798/22295/20022 22762/22261/19992</w:t>
        <w:br/>
        <w:t>f 22797/22296/20023 22791/22288/20015 22328/21902/19660</w:t>
        <w:br/>
        <w:t>f 22762/22261/19992 22797/22296/20023 22328/21902/19660</w:t>
        <w:br/>
        <w:t>f 22713/22212/19942 22706/22203/19933 22705/22204/19934</w:t>
        <w:br/>
        <w:t>f 22705/22204/19934 22696/22195/19925 22747/22245/19976</w:t>
        <w:br/>
        <w:t>f 22713/22212/19942 22705/22204/19934 22747/22245/19976</w:t>
        <w:br/>
        <w:t>f 22713/22212/19942 22747/22245/19976 22748/22246/19977</w:t>
        <w:br/>
        <w:t>f 22701/22197/19927 22713/22212/19942 22748/22246/19977</w:t>
        <w:br/>
        <w:t>f 22749/22247/19978 22799/22297/20024 22701/22197/19927</w:t>
        <w:br/>
        <w:t>f 22748/22246/19977 22749/22247/19978 22701/22197/19927</w:t>
        <w:br/>
        <w:t>f 22750/22248/19979 22800/22298/20025 22799/22297/20024</w:t>
        <w:br/>
        <w:t>f 22749/22247/19978 22750/22248/19979 22799/22297/20024</w:t>
        <w:br/>
        <w:t>f 22738/22236/19967 22801/22299/20026 22751/22251/19982</w:t>
        <w:br/>
        <w:t>f 21167/21114/18972 22738/22236/19967 22751/22251/19982</w:t>
        <w:br/>
        <w:t>f 21167/21114/18972 22751/22251/19982 22754/22253/19984</w:t>
        <w:br/>
        <w:t>f 21166/21115/18973 21167/21114/18972 22754/22253/19984</w:t>
        <w:br/>
        <w:t>f 21166/21115/18973 22754/22253/19984 22322/21900/19658</w:t>
        <w:br/>
        <w:t>f 22760/22258/19989 21166/21115/18973 22322/21900/19658</w:t>
        <w:br/>
        <w:t>f 22760/22258/19989 22322/21900/19658 22323/21899/19657</w:t>
        <w:br/>
        <w:t>f 22756/22257/19988 22760/22258/19989 22323/21899/19657</w:t>
        <w:br/>
        <w:t>f 22756/22257/19988 22323/21899/19657 22759/22254/19985</w:t>
        <w:br/>
        <w:t>f 22687/22185/19915 22692/22190/19920 22691/22187/19917</w:t>
        <w:br/>
        <w:t>f 21142/21088/18946 21258/21204/19061 21141/21089/18947</w:t>
        <w:br/>
        <w:t>f 22625/22123/19419 22802/22300/20027 22628/22125/19860</w:t>
        <w:br/>
        <w:t>f 22802/22300/20027 22803/22301/20028 22620/22118/19855</w:t>
        <w:br/>
        <w:t>f 22628/22125/19860 22802/22300/20027 22620/22118/19855</w:t>
        <w:br/>
        <w:t>f 22620/22118/19855 22804/22302/20029 22619/22119/19856</w:t>
        <w:br/>
        <w:t>f 22619/22119/19856 22805/22303/20030 22623/22120/19857</w:t>
        <w:br/>
        <w:t>f 21193/21141/18999 22351/21925/19682 22348/21928/19685</w:t>
        <w:br/>
        <w:t>f 21567/21412/19250 21142/21088/18946 21140/21090/18948</w:t>
        <w:br/>
        <w:t>f 22728/22227/19958 21109/21055/18913 21122/21072/18930</w:t>
        <w:br/>
        <w:t>f 22145/21778/19560 21232/21179/19037 22147/21780/19562</w:t>
        <w:br/>
        <w:t>f 22806/22304/20031 22700/22198/19928 22800/22298/20025</w:t>
        <w:br/>
        <w:t>f 22699/22199/19929 21209/21157/19015 22717/22215/19945</w:t>
        <w:br/>
        <w:t>f 22714/22211/19941 22699/22199/19929 22717/22215/19945</w:t>
        <w:br/>
        <w:t>f 21209/21157/19015 21210/21156/19014 22786/22284/20011</w:t>
        <w:br/>
        <w:t>f 22717/22215/19945 21209/21157/19015 22786/22284/20011</w:t>
        <w:br/>
        <w:t>f 22701/22197/19927 22699/22199/19929 22714/22211/19941</w:t>
        <w:br/>
        <w:t>f 22714/22211/19941 22706/22203/19933 22713/22212/19942</w:t>
        <w:br/>
        <w:t>f 22110/21759/19543 22111/21758/19542 22758/22255/20032</w:t>
        <w:br/>
        <w:t>f 22736/22234/19966 21168/21113/18971 22376/21953/19706</w:t>
        <w:br/>
        <w:t>f 22376/21953/19706 21165/21116/18974 22375/21954/19707</w:t>
        <w:br/>
        <w:t>f 22736/22234/19966 22376/21953/19706 22377/21952/19705</w:t>
        <w:br/>
        <w:t>f 22727/22224/19955 21214/21165/19023 21181/21126/18984</w:t>
        <w:br/>
        <w:t>f 22807/22305/20033 22727/22224/19955 21181/21126/18984</w:t>
        <w:br/>
        <w:t>f 22807/22305/20033 21181/21126/18984 21178/21129/18987</w:t>
        <w:br/>
        <w:t>f 21209/21157/19015 22699/22199/19929 22700/22198/19928</w:t>
        <w:br/>
        <w:t>f 21155/21102/18960 22110/21759/19543 22758/22255/20032</w:t>
        <w:br/>
        <w:t>f 22806/22304/20031 21208/21158/19016 22700/22198/19928</w:t>
        <w:br/>
        <w:t>f 22768/22264/19995 22766/22266/19997 22770/22268/19999</w:t>
        <w:br/>
        <w:t>f 21155/21102/18960 22758/22255/20032 22114/21762/19546</w:t>
        <w:br/>
        <w:t>f 21217/21162/19020 22774/22272/20003 22781/22279/20008</w:t>
        <w:br/>
        <w:t>f 22767/22265/19996 22781/22279/20008 22766/22266/19997</w:t>
        <w:br/>
        <w:t>f 22734/22232/19964 22688/22184/19914 22808/22306/20034</w:t>
        <w:br/>
        <w:t>f 22688/22184/19914 22686/22186/19916 22809/22307/20035</w:t>
        <w:br/>
        <w:t>f 22808/22306/20034 22688/22184/19914 22809/22307/20035</w:t>
        <w:br/>
        <w:t>f 22809/22307/20035 22689/22189/19919 21211/21161/19019</w:t>
        <w:br/>
        <w:t>f 22787/22285/20012 21213/21159/19017 21211/21161/19019</w:t>
        <w:br/>
        <w:t>f 22723/22221/19952 22679/22177/19907 22702/22201/19931</w:t>
        <w:br/>
        <w:t>f 21213/21159/19017 22723/22221/19952 22702/22201/19931</w:t>
        <w:br/>
        <w:t>f 22726/22225/19956 22769/22269/20000 22774/22272/20003</w:t>
        <w:br/>
        <w:t>f 21685/21510/19348 22330/21908/19666 22780/22278/20007</w:t>
        <w:br/>
        <w:t>f 22113/21763/19547 22796/22294/20021 21154/21103/18961</w:t>
        <w:br/>
        <w:t>f 21154/21103/18961 22795/22293/20020 21153/21104/18962</w:t>
        <w:br/>
        <w:t>f 22794/22292/20019 22793/22291/20018 22373/21951/19704</w:t>
        <w:br/>
        <w:t>f 21153/21104/18962 22794/22292/20019 22373/21951/19704</w:t>
        <w:br/>
        <w:t>f 22793/22291/20018 22317/21891/19651 22314/21894/19654</w:t>
        <w:br/>
        <w:t>f 22373/21951/19704 22793/22291/20018 22314/21894/19654</w:t>
        <w:br/>
        <w:t>f 22791/22288/20015 22797/22296/20023 22810/22308/20036</w:t>
        <w:br/>
        <w:t>f 22810/22308/20036 22797/22296/20023 22798/22295/20022</w:t>
        <w:br/>
        <w:t>f 22791/22288/20015 22810/22308/20036 22811/22309/20037</w:t>
        <w:br/>
        <w:t>f 21178/21129/18987 22792/22290/20017 22812/22310/20038</w:t>
        <w:br/>
        <w:t>f 22792/22290/20017 22790/22289/20016 22813/22311/20039</w:t>
        <w:br/>
        <w:t>f 22812/22310/20038 22792/22290/20017 22813/22311/20039</w:t>
        <w:br/>
        <w:t>f 22790/22289/20016 22791/22288/20015 22811/22309/20037</w:t>
        <w:br/>
        <w:t>f 22813/22311/20039 22790/22289/20016 22811/22309/20037</w:t>
        <w:br/>
        <w:t>f 21178/21129/18987 22812/22310/20038 22814/22312/20040</w:t>
        <w:br/>
        <w:t>f 22812/22310/20038 22813/22311/20039 22815/22313/20041</w:t>
        <w:br/>
        <w:t>f 22814/22312/20040 22812/22310/20038 22815/22313/20041</w:t>
        <w:br/>
        <w:t>f 22813/22311/20039 22811/22309/20037 22816/22314/20042</w:t>
        <w:br/>
        <w:t>f 22815/22313/20041 22813/22311/20039 22816/22314/20042</w:t>
        <w:br/>
        <w:t>f 22810/22308/20036 22798/22295/20022 22817/22315/20043</w:t>
        <w:br/>
        <w:t>f 22810/22308/20036 22817/22315/20043 22816/22314/20042</w:t>
        <w:br/>
        <w:t>f 22811/22309/20037 22810/22308/20036 22816/22314/20042</w:t>
        <w:br/>
        <w:t>f 22817/22315/20043 22769/22269/20000 22726/22225/19956</w:t>
        <w:br/>
        <w:t>f 22798/22295/20022 22771/22267/19998 22817/22315/20043</w:t>
        <w:br/>
        <w:t>f 22771/22267/19998 22769/22269/20000 22817/22315/20043</w:t>
        <w:br/>
        <w:t>f 22636/22133/19867 22629/22128/19863 22638/22137/19871</w:t>
        <w:br/>
        <w:t>f 22638/22137/19871 22672/22170/19901 22617/22113/19850</w:t>
        <w:br/>
        <w:t>f 22672/22170/19901 22671/22168/19899 22616/22114/19851</w:t>
        <w:br/>
        <w:t>f 22617/22113/19850 22672/22170/19901 22616/22114/19851</w:t>
        <w:br/>
        <w:t>f 22636/22133/19867 22639/22136/19870 22635/22134/19868</w:t>
        <w:br/>
        <w:t>f 22800/22298/20025 22700/22198/19928 22799/22297/20024</w:t>
        <w:br/>
        <w:t>f 22799/22297/20024 22700/22198/19928 22701/22197/19927</w:t>
        <w:br/>
        <w:t>f 22715/22213/19943 22698/22193/19923 22695/22196/19926</w:t>
        <w:br/>
        <w:t>f 21684/21507/19345 22352/21930/19686 21718/21541/19378</w:t>
        <w:br/>
        <w:t>f 21718/21541/19378 21850/21591/19418 21681/21506/19344</w:t>
        <w:br/>
        <w:t>f 22613/22111/19848 22614/22110/19847 22671/22168/19899</w:t>
        <w:br/>
        <w:t>f 22672/22170/19901 22613/22111/19848 22671/22168/19899</w:t>
        <w:br/>
        <w:t>f 22614/22110/19847 22675/22173/19903 22670/22169/19900</w:t>
        <w:br/>
        <w:t>f 22671/22168/19899 22614/22110/19847 22670/22169/19900</w:t>
        <w:br/>
        <w:t>f 22673/22172/19900 22611/22108/19845 22669/22167/19898</w:t>
        <w:br/>
        <w:t>f 22806/22304/20031 22819/22316/20044 22818/22317/20044</w:t>
        <w:br/>
        <w:t>f 21208/21158/19016 22806/22304/20031 22818/22317/20044</w:t>
        <w:br/>
        <w:t>f 22808/22306/20034 21210/21156/19014 21208/21158/19016</w:t>
        <w:br/>
        <w:t>f 22734/22232/19964 22808/22306/20034 21208/21158/19016</w:t>
        <w:br/>
        <w:t>f 22808/22306/20034 22809/22307/20035 22786/22284/20011</w:t>
        <w:br/>
        <w:t>f 21210/21156/19014 22808/22306/20034 22786/22284/20011</w:t>
        <w:br/>
        <w:t>f 22786/22284/20011 22809/22307/20035 21211/21161/19019</w:t>
        <w:br/>
        <w:t>f 21211/21161/19019 22689/22189/19919 22787/22285/20012</w:t>
        <w:br/>
        <w:t>f 22787/22285/20012 22689/22189/19919 22690/22188/19918</w:t>
        <w:br/>
        <w:t>f 22704/22202/19932 22787/22285/20012 22690/22188/19918</w:t>
        <w:br/>
        <w:t>f 22360/21938/19693 22788/22286/20013 21717/21540/19377</w:t>
        <w:br/>
        <w:t>f 21209/21157/19015 22700/22198/19928 21208/21158/19016</w:t>
        <w:br/>
        <w:t>f 22787/22285/20012 22723/22221/19952 21213/21159/19017</w:t>
        <w:br/>
        <w:t>f 22376/21953/19706 21168/21113/18971 21165/21116/18974</w:t>
        <w:br/>
        <w:t>f 21666/21487/19325 21711/21532/19369 22739/22237/19968</w:t>
        <w:br/>
        <w:t>f 21711/21532/19369 22363/21940/19659 22739/22237/19968</w:t>
        <w:br/>
        <w:t>f 22809/22307/20035 22686/22186/19916 22689/22189/19919</w:t>
        <w:br/>
        <w:t>f 21654/21479/19317 22357/21934/19689 22364/21941/18956</w:t>
        <w:br/>
        <w:t>f 22115/21764/19548 21418/21299/19151 21423/21300/19145</w:t>
        <w:br/>
        <w:t>f 22735/22231/19963 22688/22184/19914 22734/22232/19964</w:t>
        <w:br/>
        <w:t>f 22377/21952/19705 22761/22259/19990 22374/21950/19703</w:t>
        <w:br/>
        <w:t>f 21652/21473/19311 21653/21476/19314 21706/21528/19365</w:t>
        <w:br/>
        <w:t>f 22637/22135/19869 22638/22137/19871 22618/22116/19853</w:t>
        <w:br/>
        <w:t>f 22638/22137/19871 22617/22113/19850 22618/22116/19853</w:t>
        <w:br/>
        <w:t>f 22781/22279/20008 22774/22272/20003 22766/22266/19997</w:t>
        <w:br/>
        <w:t>f 21697/21520/19358 21679/21500/19338 21696/21521/19359</w:t>
        <w:br/>
        <w:t>f 22568/22067/19803 22569/22066/19802 22561/22060/19795</w:t>
        <w:br/>
        <w:t>f 22562/22059/19794 22568/22067/19803 22561/22060/19795</w:t>
        <w:br/>
        <w:t>f 22716/22214/19944 22698/22193/19923 22715/22213/19943</w:t>
        <w:br/>
        <w:t>f 22106/21757/19959 22677/22174/19904 21203/21151/19009</w:t>
        <w:br/>
        <w:t>f 21180/21127/18985 22333/21909/19667 21595/21421/19259</w:t>
        <w:br/>
        <w:t>f 21179/21128/18986 21180/21127/18985 21595/21421/19259</w:t>
        <w:br/>
        <w:t>f 21216/21163/19021 22789/22287/20014 22332/21910/19668</w:t>
        <w:br/>
        <w:t>f 21215/21164/19022 21216/21163/19021 22332/21910/19668</w:t>
        <w:br/>
        <w:t>f 21180/21127/18985 21181/21126/18984 21214/21165/19023</w:t>
        <w:br/>
        <w:t>f 21215/21164/19022 21180/21127/18985 21214/21165/19023</w:t>
        <w:br/>
        <w:t>f 22505/22004/19744 21719/21542/18987 22507/22005/19745</w:t>
        <w:br/>
        <w:t>f 21693/21516/19354 21719/21542/18987 22505/22004/19744</w:t>
        <w:br/>
        <w:t>f 22781/22279/20008 22767/22265/19996 22789/22287/20014</w:t>
        <w:br/>
        <w:t>f 21216/21163/19021 22781/22279/20008 22789/22287/20014</w:t>
        <w:br/>
        <w:t>f 21594/21422/19260 22784/22283/19669 21593/21423/19261</w:t>
        <w:br/>
        <w:t>f 21701/21524/19362 21652/21473/19311 21705/21529/19366</w:t>
        <w:br/>
        <w:t>f 21604/21429/19267 21565/21408/19246 22355/21932/19687</w:t>
        <w:br/>
        <w:t>f 21433/21313/19163 21610/21435/19273 21435/21311/19161</w:t>
        <w:br/>
        <w:t>f 21435/21311/19161 21608/21437/19275 22346/21924/19681</w:t>
        <w:br/>
        <w:t>f 22346/21924/19681 21192/21142/19000 22347/21923/19680</w:t>
        <w:br/>
        <w:t>f 22347/21923/19680 21219/21167/19025 21612/21439/19277</w:t>
        <w:br/>
        <w:t>f 22345/21922/19679 21434/21312/19162 22346/21924/19681</w:t>
        <w:br/>
        <w:t>f 21608/21437/19275 21192/21142/19000 22346/21924/19681</w:t>
        <w:br/>
        <w:t>f 21610/21435/19273 21608/21437/19275 21435/21311/19161</w:t>
        <w:br/>
        <w:t>f 21280/21230/19085 22583/22080/19816 22579/22076/19812</w:t>
        <w:br/>
        <w:t>f 21603/21430/19268 21601/21425/19263 21602/21431/19269</w:t>
        <w:br/>
        <w:t>f 21234/21183/19041 22249/21831/19600 22251/21835/19604</w:t>
        <w:br/>
        <w:t>f 22252/21834/19603 21234/21183/19041 22251/21835/19604</w:t>
        <w:br/>
        <w:t>f 22323/21899/19657 22724/22222/19329 22759/22254/19985</w:t>
        <w:br/>
        <w:t>f 22341/21918/19676 22650/22150/19883 21297/21242/19096</w:t>
        <w:br/>
        <w:t>f 21116/21062/18920 21234/21183/19041 22252/21834/19603</w:t>
        <w:br/>
        <w:t>f 21115/21063/18921 21116/21062/18920 22588/22086/19823</w:t>
        <w:br/>
        <w:t>f 21116/21062/18920 22252/21834/19603 22253/21833/19602</w:t>
        <w:br/>
        <w:t>f 22588/22086/19823 21116/21062/18920 22253/21833/19602</w:t>
        <w:br/>
        <w:t>f 22568/22067/19803 22563/22062/19797 22564/22061/19796</w:t>
        <w:br/>
        <w:t>f 22586/22084/19821 22584/22083/19820 22585/22082/19819</w:t>
        <w:br/>
        <w:t>f 22350/21926/19683 22821/22318/20045 22820/22319/20046</w:t>
        <w:br/>
        <w:t>f 22349/21927/19684 22350/21926/19683 22820/22319/20046</w:t>
        <w:br/>
        <w:t>f 21218/21168/19026 21219/21167/19025 22349/21927/19684</w:t>
        <w:br/>
        <w:t>f 22820/22319/20046 21218/21168/19026 22349/21927/19684</w:t>
        <w:br/>
        <w:t>f 22349/21927/19684 21219/21167/19025 22348/21928/19685</w:t>
        <w:br/>
        <w:t>f 22348/21928/19685 21192/21142/19000 21193/21141/18999</w:t>
        <w:br/>
        <w:t>f 22419/21996/19738 21326/21272/19126 22592/22090/19827</w:t>
        <w:br/>
        <w:t>f 22591/22089/19826 22419/21996/19738 22592/22090/19827</w:t>
        <w:br/>
        <w:t>f 22592/22090/19827 21128/21078/18936 21500/21378/19216</w:t>
        <w:br/>
        <w:t>f 21257/21205/19062 22289/21870/19633 21256/21206/19063</w:t>
        <w:br/>
        <w:t>f 22290/21869/19632 21257/21205/19062 22566/22063/19798</w:t>
        <w:br/>
        <w:t>f 22592/22090/19827 21326/21272/19126 21128/21078/18936</w:t>
        <w:br/>
        <w:t>f 22293/21873/19636 21571/21416/19254 21572/21415/19253</w:t>
        <w:br/>
        <w:t>f 22145/21778/19560 22293/21873/19636 21572/21415/19253</w:t>
        <w:br/>
        <w:t>f 21703/21527/19044 22353/21929/19683 21702/21525/19363</w:t>
        <w:br/>
        <w:t>f 21600/21426/19264 22552/22048/19783 22721/22219/19949</w:t>
        <w:br/>
        <w:t>f 21599/21427/19265 21600/21426/19264 22721/22219/19949</w:t>
        <w:br/>
        <w:t>f 21599/21427/19265 22721/22219/19949 22722/22220/19950</w:t>
        <w:br/>
        <w:t>f 22822/22320/20047 21599/21427/19265 22722/22220/19950</w:t>
        <w:br/>
        <w:t>f 21600/21426/19264 21601/21425/19263 21603/21430/19268</w:t>
        <w:br/>
        <w:t>f 22551/22049/19784 21600/21426/19264 21603/21430/19268</w:t>
        <w:br/>
        <w:t>f 22551/22049/19784 21603/21430/19268 22823/22321/20048</w:t>
        <w:br/>
        <w:t>f 22554/22051/19786 22551/22049/19784 22823/22321/20048</w:t>
        <w:br/>
        <w:t>f 22554/22051/19786 22823/22321/20048 22824/22322/20049</w:t>
        <w:br/>
        <w:t>f 22556/22053/19788 22554/22051/19786 22824/22322/20049</w:t>
        <w:br/>
        <w:t>f 22556/22053/19788 22824/22322/20049 22720/22218/19948</w:t>
        <w:br/>
        <w:t>f 22562/22059/19794 22556/22053/19788 22720/22218/19948</w:t>
        <w:br/>
        <w:t>f 22822/22320/20047 22722/22220/19950 22825/22323/20050</w:t>
        <w:br/>
        <w:t>f 21123/21071/18929 22728/22227/19958 21122/21072/18930</w:t>
        <w:br/>
        <w:t>f 21300/21249/19103 22728/22227/19958 21123/21071/18929</w:t>
        <w:br/>
        <w:t>f 21131/21079/18937 21329/21275/19129 22398/21975/19065</w:t>
        <w:br/>
        <w:t>f 21130/21076/18934 21131/21079/18937 22398/21975/19065</w:t>
        <w:br/>
        <w:t>f 22829/22324/20051 22828/22325/20052 22827/22326/20052</w:t>
        <w:br/>
        <w:t>f 22826/22327/20052 22829/22324/20051 22827/22326/20052</w:t>
        <w:br/>
        <w:t>f 21638/21464/19302 22380/21959/19710 21425/21303/19154</w:t>
        <w:br/>
        <w:t>f 22833/22328/20053 22832/22329/20053 22831/22330/20054</w:t>
        <w:br/>
        <w:t>f 22830/22331/20055 22833/22328/20053 22831/22330/20054</w:t>
        <w:br/>
        <w:t>f 22837/22332/20056 22836/22333/20057 22835/22334/20057</w:t>
        <w:br/>
        <w:t>f 22834/22335/20056 22837/22332/20056 22835/22334/20057</w:t>
        <w:br/>
        <w:t>f 22830/22331/20055 22831/22330/20054 22839/22336/20058</w:t>
        <w:br/>
        <w:t>f 22838/22337/20059 22830/22331/20055 22839/22336/20058</w:t>
        <w:br/>
        <w:t>f 22836/22333/20057 22841/22338/20060 22840/22339/20061</w:t>
        <w:br/>
        <w:t>f 22835/22334/20057 22836/22333/20057 22840/22339/20061</w:t>
        <w:br/>
        <w:t>f 22845/22340/20062 22844/22341/20062 22843/22342/20063</w:t>
        <w:br/>
        <w:t>f 22842/22343/20063 22845/22340/20062 22843/22342/20063</w:t>
        <w:br/>
        <w:t>f 22842/22343/20063 22843/22342/20063 22846/22344/20064</w:t>
        <w:br/>
        <w:t>f 22847/22345/20065 22842/22343/20063 22846/22344/20064</w:t>
        <w:br/>
        <w:t>f 22850/22346/20066 22849/22347/20058 22848/22348/20067</w:t>
        <w:br/>
        <w:t>f 22851/22349/20068 22850/22346/20066 22848/22348/20067</w:t>
        <w:br/>
        <w:t>f 22854/22350/20069 22853/22351/20069 22852/22352/20070</w:t>
        <w:br/>
        <w:t>f 22855/22353/20070 22854/22350/20069 22852/22352/20070</w:t>
        <w:br/>
        <w:t>f 22838/22337/20059 22839/22336/20058 22856/22354/20071</w:t>
        <w:br/>
        <w:t>f 22857/22355/20072 22838/22337/20059 22856/22354/20071</w:t>
        <w:br/>
        <w:t>f 22860/22356/20073 22859/22357/20074 22858/22358/20074</w:t>
        <w:br/>
        <w:t>f 22863/22359/20075 22862/22360/20076 22861/22361/20076</w:t>
        <w:br/>
        <w:t>f 22866/22362/20077 22865/22363/20078 22864/22364/20079</w:t>
        <w:br/>
        <w:t>f 22870/22365/20080 22869/22366/20081 22868/22367/20081</w:t>
        <w:br/>
        <w:t>f 22867/22368/20082 22870/22365/20080 22868/22367/20081</w:t>
        <w:br/>
        <w:t>f 22872/22369/20083 22871/22370/20084 22857/22355/20072</w:t>
        <w:br/>
        <w:t>f 22856/22354/20071 22872/22369/20083 22857/22355/20072</w:t>
        <w:br/>
        <w:t>f 22875/22371/20085 22874/22372/20086 22873/22373/20087</w:t>
        <w:br/>
        <w:t>f 22876/22374/20088 22875/22371/20085 22873/22373/20087</w:t>
        <w:br/>
        <w:t>f 22880/22375/20089 22879/22376/20090 22878/22377/20090</w:t>
        <w:br/>
        <w:t>f 22877/22378/20089 22880/22375/20089 22878/22377/20090</w:t>
        <w:br/>
        <w:t>f 22883/22379/20086 22882/22380/20091 22881/22381/20092</w:t>
        <w:br/>
        <w:t>f 22884/22382/20087 22883/22379/20086 22881/22381/20092</w:t>
        <w:br/>
        <w:t>f 22886/22383/20093 22885/22384/20083 22850/22346/20066</w:t>
        <w:br/>
        <w:t>f 22851/22349/20068 22886/22383/20093 22850/22346/20066</w:t>
        <w:br/>
        <w:t>f 22877/22378/20089 22888/22385/20094 22887/22386/20094</w:t>
        <w:br/>
        <w:t>f 22880/22375/20089 22877/22378/20089 22887/22386/20094</w:t>
        <w:br/>
        <w:t>f 22892/22387/20095 22891/22388/20096 22890/22389/20097</w:t>
        <w:br/>
        <w:t>f 22889/22390/20097 22892/22387/20095 22890/22389/20097</w:t>
        <w:br/>
        <w:t>f 22896/22391/20098 22895/22392/20099 22894/22393/20100</w:t>
        <w:br/>
        <w:t>f 22893/22394/20101 22896/22391/20098 22894/22393/20100</w:t>
        <w:br/>
        <w:t>f 22899/22395/20102 22898/22396/20103 22897/22397/20104</w:t>
        <w:br/>
        <w:t>f 22900/22398/20105 22899/22395/20102 22897/22397/20104</w:t>
        <w:br/>
        <w:t>f 22904/22399/20106 22903/22400/20107 22902/22401/20108</w:t>
        <w:br/>
        <w:t>f 22901/22402/20109 22904/22399/20106 22902/22401/20108</w:t>
        <w:br/>
        <w:t>f 22908/22403/20110 22907/22404/20111 22906/22405/20111</w:t>
        <w:br/>
        <w:t>f 22905/22406/20112 22908/22403/20110 22906/22405/20111</w:t>
        <w:br/>
        <w:t>f 22906/22405/20111 22907/22404/20111 22910/22407/20113</w:t>
        <w:br/>
        <w:t>f 22909/22408/20113 22906/22405/20111 22910/22407/20113</w:t>
        <w:br/>
        <w:t>f 22913/22409/20114 22912/22410/20115 22911/22411/20114</w:t>
        <w:br/>
        <w:t>f 22916/22412/20116 22915/22413/20117 22914/22414/20118</w:t>
        <w:br/>
        <w:t>f 22917/22415/20119 22916/22412/20116 22914/22414/20118</w:t>
        <w:br/>
        <w:t>f 22903/22400/20107 22919/22416/20120 22918/22417/20121</w:t>
        <w:br/>
        <w:t>f 22902/22401/20108 22903/22400/20107 22918/22417/20121</w:t>
        <w:br/>
        <w:t>f 22923/22418/20122 22922/22419/20123 22921/22420/20124</w:t>
        <w:br/>
        <w:t>f 22920/22421/20125 22923/22418/20122 22921/22420/20124</w:t>
        <w:br/>
        <w:t>f 22922/22419/20123 22924/22422/20126 22918/22417/20121</w:t>
        <w:br/>
        <w:t>f 22921/22420/20124 22922/22419/20123 22918/22417/20121</w:t>
        <w:br/>
        <w:t>f 22926/22423/20127 22900/22398/20105 22897/22397/20104</w:t>
        <w:br/>
        <w:t>f 22925/22424/20127 22926/22423/20127 22897/22397/20104</w:t>
        <w:br/>
        <w:t>f 22917/22415/20119 22904/22399/20106 22901/22402/20109</w:t>
        <w:br/>
        <w:t>f 22916/22412/20116 22917/22415/20119 22901/22402/20109</w:t>
        <w:br/>
        <w:t>f 22930/22425/20128 22929/22426/20129 22928/22427/20130</w:t>
        <w:br/>
        <w:t>f 22927/22428/20131 22930/22425/20128 22928/22427/20130</w:t>
        <w:br/>
        <w:t>f 22932/22429/20132 22931/22430/20133 22881/22381/20092</w:t>
        <w:br/>
        <w:t>f 22882/22380/20091 22932/22429/20132 22881/22381/20092</w:t>
        <w:br/>
        <w:t>f 22935/22431/20134 22934/22432/20135 22933/22433/20134</w:t>
        <w:br/>
        <w:t>f 22938/22434/20136 22937/22435/20137 22936/22436/20138</w:t>
        <w:br/>
        <w:t>f 22939/22437/20138 22938/22434/20136 22936/22436/20138</w:t>
        <w:br/>
        <w:t>f 22941/22438/20139 22940/22439/20140 22871/22370/20084</w:t>
        <w:br/>
        <w:t>f 22872/22369/20083 22941/22438/20139 22871/22370/20084</w:t>
        <w:br/>
        <w:t>f 22943/22440/20141 22942/22441/20139 22885/22384/20083</w:t>
        <w:br/>
        <w:t>f 22886/22383/20093 22943/22440/20141 22885/22384/20083</w:t>
        <w:br/>
        <w:t>f 22888/22385/20094 22945/22442/20142 22944/22443/20143</w:t>
        <w:br/>
        <w:t>f 22887/22386/20094 22888/22385/20094 22944/22443/20143</w:t>
        <w:br/>
        <w:t>f 22947/22444/20144 22926/22423/20127 22925/22424/20127</w:t>
        <w:br/>
        <w:t>f 22946/22445/20145 22947/22444/20144 22925/22424/20127</w:t>
        <w:br/>
        <w:t>f 22948/22446/20146 22832/22329/20053 22833/22328/20053</w:t>
        <w:br/>
        <w:t>f 22949/22447/20147 22948/22446/20146 22833/22328/20053</w:t>
        <w:br/>
        <w:t>f 22949/22447/20147 22951/22448/20148 22950/22449/20149</w:t>
        <w:br/>
        <w:t>f 22948/22446/20146 22949/22447/20147 22950/22449/20149</w:t>
        <w:br/>
        <w:t>f 22914/22414/20118 22915/22413/20117 22953/22450/20150</w:t>
        <w:br/>
        <w:t>f 22952/22451/20151 22914/22414/20118 22953/22450/20150</w:t>
        <w:br/>
        <w:t>f 22951/22448/20148 22935/22431/20134 22933/22433/20134</w:t>
        <w:br/>
        <w:t>f 22950/22449/20149 22951/22448/20148 22933/22433/20134</w:t>
        <w:br/>
        <w:t>f 22956/22452/20152 22955/22453/20152 22953/22450/20150</w:t>
        <w:br/>
        <w:t>f 22954/22454/20153 22956/22452/20152 22953/22450/20150</w:t>
        <w:br/>
        <w:t>f 22849/22347/20058 22837/22332/20056 22834/22335/20056</w:t>
        <w:br/>
        <w:t>f 22848/22348/20067 22849/22347/20058 22834/22335/20056</w:t>
        <w:br/>
        <w:t>f 22878/22377/20090 22879/22376/20090 22847/22345/20065</w:t>
        <w:br/>
        <w:t>f 22846/22344/20064 22878/22377/20090 22847/22345/20065</w:t>
        <w:br/>
        <w:t>f 22959/22455/20154 22958/22456/20155 22957/22457/20156</w:t>
        <w:br/>
        <w:t>f 22960/22458/20154 22959/22455/20154 22957/22457/20156</w:t>
        <w:br/>
        <w:t>f 22862/22360/20076 22840/22339/20061 22841/22338/20060</w:t>
        <w:br/>
        <w:t>f 22861/22361/20076 22862/22360/20076 22841/22338/20060</w:t>
        <w:br/>
        <w:t>f 22865/22363/20078 22866/22362/20077 22844/22341/20062</w:t>
        <w:br/>
        <w:t>f 22845/22340/20062 22865/22363/20078 22844/22341/20062</w:t>
        <w:br/>
        <w:t>f 22913/22409/20114 22911/22411/20114 22962/22459/20157</w:t>
        <w:br/>
        <w:t>f 22961/22460/20157 22913/22409/20114 22962/22459/20157</w:t>
        <w:br/>
        <w:t>f 22964/22461/20158 22963/22462/20158 22853/22351/20069</w:t>
        <w:br/>
        <w:t>f 22854/22350/20069 22964/22461/20158 22853/22351/20069</w:t>
        <w:br/>
        <w:t>f 22966/22463/20159 22965/22464/20159 22855/22353/20070</w:t>
        <w:br/>
        <w:t>f 22852/22352/20070 22966/22463/20159 22855/22353/20070</w:t>
        <w:br/>
        <w:t>f 22876/22374/20088 22873/22373/20087 22967/22465/20160</w:t>
        <w:br/>
        <w:t>f 22968/22466/20161 22876/22374/20088 22967/22465/20160</w:t>
        <w:br/>
        <w:t>f 22874/22372/20086 22875/22371/20085 22940/22439/20140</w:t>
        <w:br/>
        <w:t>f 22941/22438/20139 22874/22372/20086 22940/22439/20140</w:t>
        <w:br/>
        <w:t>f 22884/22382/20087 22881/22381/20092 22969/22467/20162</w:t>
        <w:br/>
        <w:t>f 22970/22468/20163 22884/22382/20087 22969/22467/20162</w:t>
        <w:br/>
        <w:t>f 22882/22380/20091 22883/22379/20086 22942/22441/20139</w:t>
        <w:br/>
        <w:t>f 22943/22440/20141 22882/22380/20091 22942/22441/20139</w:t>
        <w:br/>
        <w:t>f 22895/22392/20099 22972/22469/20164 22971/22470/20165</w:t>
        <w:br/>
        <w:t>f 22894/22393/20100 22895/22392/20099 22971/22470/20165</w:t>
        <w:br/>
        <w:t>f 22893/22394/20101 22920/22421/20125 22973/22471/20166</w:t>
        <w:br/>
        <w:t>f 22896/22391/20098 22893/22394/20101 22973/22471/20166</w:t>
        <w:br/>
        <w:t>f 22975/22472/20167 22930/22425/20128 22927/22428/20131</w:t>
        <w:br/>
        <w:t>f 22974/22473/20168 22975/22472/20167 22927/22428/20131</w:t>
        <w:br/>
        <w:t>f 22946/22445/20145 22976/22474/20169 22928/22427/20130</w:t>
        <w:br/>
        <w:t>f 22947/22444/20144 22946/22445/20145 22928/22427/20130</w:t>
        <w:br/>
        <w:t>f 22881/22381/20092 22931/22430/20133 22977/22475/20170</w:t>
        <w:br/>
        <w:t>f 22969/22467/20162 22881/22381/20092 22977/22475/20170</w:t>
        <w:br/>
        <w:t>f 22945/22442/20142 22932/22429/20132 22882/22380/20091</w:t>
        <w:br/>
        <w:t>f 22943/22440/20141 22945/22442/20142 22882/22380/20091</w:t>
        <w:br/>
        <w:t>f 22968/22466/20161 22967/22465/20160 22979/22476/20171</w:t>
        <w:br/>
        <w:t>f 22978/22477/20172 22968/22466/20161 22979/22476/20171</w:t>
        <w:br/>
        <w:t>f 22971/22470/20165 22982/22478/20173 22981/22479/20174</w:t>
        <w:br/>
        <w:t>f 22980/22480/20175 22971/22470/20165 22981/22479/20174</w:t>
        <w:br/>
        <w:t>f 22974/22473/20168 22984/22481/20176 22983/22482/20177</w:t>
        <w:br/>
        <w:t>f 22975/22472/20167 22974/22473/20168 22983/22482/20177</w:t>
        <w:br/>
        <w:t>f 22969/22467/20162 22977/22475/20170 22986/22483/20178</w:t>
        <w:br/>
        <w:t>f 22985/22484/20179 22969/22467/20162 22986/22483/20178</w:t>
        <w:br/>
        <w:t>f 22970/22468/20163 22969/22467/20162 22985/22484/20179</w:t>
        <w:br/>
        <w:t>f 22987/22485/20171 22970/22468/20163 22985/22484/20179</w:t>
        <w:br/>
        <w:t>f 22963/22462/20158 22964/22461/20158 22989/22486/20180</w:t>
        <w:br/>
        <w:t>f 22988/22487/20181 22963/22462/20158 22989/22486/20180</w:t>
        <w:br/>
        <w:t>f 22978/22477/20172 22979/22476/20171 22991/22488/20182</w:t>
        <w:br/>
        <w:t>f 22990/22489/20183 22978/22477/20172 22991/22488/20182</w:t>
        <w:br/>
        <w:t>f 22982/22478/20173 22993/22490/20184 22992/22491/20185</w:t>
        <w:br/>
        <w:t>f 22981/22479/20174 22982/22478/20173 22992/22491/20185</w:t>
        <w:br/>
        <w:t>f 22984/22481/20176 22995/22492/20186 22994/22493/20187</w:t>
        <w:br/>
        <w:t>f 22983/22482/20177 22984/22481/20176 22994/22493/20187</w:t>
        <w:br/>
        <w:t>f 22985/22484/20179 22986/22483/20178 22997/22494/20188</w:t>
        <w:br/>
        <w:t>f 22996/22495/20189 22985/22484/20179 22997/22494/20188</w:t>
        <w:br/>
        <w:t>f 22987/22485/20171 22985/22484/20179 22999/22496/20190</w:t>
        <w:br/>
        <w:t>f 22998/22497/20182 22987/22485/20171 22999/22496/20190</w:t>
        <w:br/>
        <w:t>f 22988/22487/20181 22978/22477/20172 22990/22489/20183</w:t>
        <w:br/>
        <w:t>f 23000/22498/20191 22988/22487/20181 22990/22489/20183</w:t>
        <w:br/>
        <w:t>f 22965/22464/20159 22966/22463/20159 22939/22437/20138</w:t>
        <w:br/>
        <w:t>f 22936/22436/20138 22965/22464/20159 22939/22437/20138</w:t>
        <w:br/>
        <w:t>f 22892/22387/20095 22870/22365/20080 22867/22368/20082</w:t>
        <w:br/>
        <w:t>f 22891/22388/20096 22892/22387/20095 22867/22368/20082</w:t>
        <w:br/>
        <w:t>f 22937/22435/20137 22938/22434/20136 22889/22390/20097</w:t>
        <w:br/>
        <w:t>f 22890/22389/20097 22937/22435/20137 22889/22390/20097</w:t>
        <w:br/>
        <w:t>f 22869/22366/20081 23002/22499/20192 23001/22500/20192</w:t>
        <w:br/>
        <w:t>f 22868/22367/20081 22869/22366/20081 23001/22500/20192</w:t>
        <w:br/>
        <w:t>f 23002/22499/20192 22858/22358/20074 22859/22357/20074</w:t>
        <w:br/>
        <w:t>f 23001/22500/20192 23002/22499/20192 22859/22357/20074</w:t>
        <w:br/>
        <w:t>f 22956/22452/20152 23003/22501/20193 22955/22453/20152</w:t>
        <w:br/>
        <w:t>f 23005/22502/20194 23004/22503/20195 22893/22394/20101</w:t>
        <w:br/>
        <w:t>f 22894/22393/20100 23005/22502/20194 22893/22394/20101</w:t>
        <w:br/>
        <w:t>f 23006/22504/20196 22957/22457/20156 22958/22456/20155</w:t>
        <w:br/>
        <w:t>f 23007/22505/20196 23006/22504/20196 22958/22456/20155</w:t>
        <w:br/>
        <w:t>f 22902/22401/20108 23009/22506/20197 23008/22507/20198</w:t>
        <w:br/>
        <w:t>f 22901/22402/20109 22902/22401/20108 23008/22507/20198</w:t>
        <w:br/>
        <w:t>f 22959/22455/20154 22960/22458/20154 23011/22508/20199</w:t>
        <w:br/>
        <w:t>f 23010/22509/20200 22959/22455/20154 23011/22508/20199</w:t>
        <w:br/>
        <w:t>f 23010/22509/20200 23011/22508/20199 22961/22460/20157</w:t>
        <w:br/>
        <w:t>f 22962/22459/20157 23010/22509/20200 22961/22460/20157</w:t>
        <w:br/>
        <w:t>f 22916/22412/20116 23013/22510/20201 23012/22511/20202</w:t>
        <w:br/>
        <w:t>f 22915/22413/20117 22916/22412/20116 23012/22511/20202</w:t>
        <w:br/>
        <w:t>f 22924/22422/20126 23009/22506/20197 22902/22401/20108</w:t>
        <w:br/>
        <w:t>f 22918/22417/20121 22924/22422/20126 22902/22401/20108</w:t>
        <w:br/>
        <w:t>f 23014/22512/20203 22973/22471/20166 22920/22421/20125</w:t>
        <w:br/>
        <w:t>f 22921/22420/20124 23014/22512/20203 22920/22421/20125</w:t>
        <w:br/>
        <w:t>f 22919/22416/20120 23014/22512/20203 22921/22420/20124</w:t>
        <w:br/>
        <w:t>f 22918/22417/20121 22919/22416/20120 22921/22420/20124</w:t>
        <w:br/>
        <w:t>f 23016/22513/20204 23006/22504/20196 23007/22505/20196</w:t>
        <w:br/>
        <w:t>f 23015/22514/20204 23016/22513/20204 23007/22505/20196</w:t>
        <w:br/>
        <w:t>f 22901/22402/20109 23008/22507/20198 23013/22510/20201</w:t>
        <w:br/>
        <w:t>f 22916/22412/20116 22901/22402/20109 23013/22510/20201</w:t>
        <w:br/>
        <w:t>f 22976/22474/20169 23017/22515/20205 22927/22428/20131</w:t>
        <w:br/>
        <w:t>f 22928/22427/20130 22976/22474/20169 22927/22428/20131</w:t>
        <w:br/>
        <w:t>f 23019/22516/20206 23016/22513/20204 23015/22514/20204</w:t>
        <w:br/>
        <w:t>f 23018/22517/20206 23019/22516/20206 23015/22514/20204</w:t>
        <w:br/>
        <w:t>f 22915/22413/20117 23012/22511/20202 22954/22454/20153</w:t>
        <w:br/>
        <w:t>f 22953/22450/20150 22915/22413/20117 22954/22454/20153</w:t>
        <w:br/>
        <w:t>f 23021/22518/20207 23020/22519/20207 22952/22451/20151</w:t>
        <w:br/>
        <w:t>f 22953/22450/20150 23021/22518/20207 22952/22451/20151</w:t>
        <w:br/>
        <w:t>f 22905/22406/20112 22898/22396/20103 22899/22395/20102</w:t>
        <w:br/>
        <w:t>f 22908/22403/20110 22905/22406/20112 22899/22395/20102</w:t>
        <w:br/>
        <w:t>f 23023/22520/20208 23022/22521/20208 22909/22408/20113</w:t>
        <w:br/>
        <w:t>f 22910/22407/20113 23023/22520/20208 22909/22408/20113</w:t>
        <w:br/>
        <w:t>f 22980/22480/20175 23005/22502/20194 22894/22393/20100</w:t>
        <w:br/>
        <w:t>f 22971/22470/20165 22980/22480/20175 22894/22393/20100</w:t>
        <w:br/>
        <w:t>f 23004/22503/20195 22923/22418/20122 22920/22421/20125</w:t>
        <w:br/>
        <w:t>f 22893/22394/20101 23004/22503/20195 22920/22421/20125</w:t>
        <w:br/>
        <w:t>f 23017/22515/20205 23024/22522/20209 22974/22473/20168</w:t>
        <w:br/>
        <w:t>f 22927/22428/20131 23017/22515/20205 22974/22473/20168</w:t>
        <w:br/>
        <w:t>f 22929/22426/20129 23019/22516/20206 23018/22517/20206</w:t>
        <w:br/>
        <w:t>f 22928/22427/20130 22929/22426/20129 23018/22517/20206</w:t>
        <w:br/>
        <w:t>f 22972/22469/20164 23025/22523/20210 22982/22478/20173</w:t>
        <w:br/>
        <w:t>f 22971/22470/20165 22972/22469/20164 22982/22478/20173</w:t>
        <w:br/>
        <w:t>f 23024/22522/20209 23026/22524/20211 22984/22481/20176</w:t>
        <w:br/>
        <w:t>f 22974/22473/20168 23024/22522/20209 22984/22481/20176</w:t>
        <w:br/>
        <w:t>f 23025/22523/20210 23027/22525/20212 22993/22490/20184</w:t>
        <w:br/>
        <w:t>f 22982/22478/20173 23025/22523/20210 22993/22490/20184</w:t>
        <w:br/>
        <w:t>f 23026/22524/20211 23028/22526/20213 22995/22492/20186</w:t>
        <w:br/>
        <w:t>f 22984/22481/20176 23026/22524/20211 22995/22492/20186</w:t>
        <w:br/>
        <w:t>f 23029/22527/20214 23022/22521/20208 23023/22520/20208</w:t>
        <w:br/>
        <w:t>f 23030/22528/20215 23020/22519/20207 23021/22518/20207</w:t>
        <w:br/>
        <w:t>f 23034/22529/20216 23033/22530/20217 23032/22531/20218</w:t>
        <w:br/>
        <w:t>f 23031/22532/20219 23034/22529/20216 23032/22531/20218</w:t>
        <w:br/>
        <w:t>f 23038/22533/20220 23037/22534/20221 23036/22535/20222</w:t>
        <w:br/>
        <w:t>f 23035/22536/20223 23038/22533/20220 23036/22535/20222</w:t>
        <w:br/>
        <w:t>f 23041/22537/20224 23040/22538/20225 23039/22539/20226</w:t>
        <w:br/>
        <w:t>f 23045/22540/20227 23044/22541/20228 23043/22542/20229</w:t>
        <w:br/>
        <w:t>f 23042/22543/20230 23045/22540/20227 23043/22542/20229</w:t>
        <w:br/>
        <w:t>f 23045/22540/20227 23035/22536/20223 23036/22535/20222</w:t>
        <w:br/>
        <w:t>f 23044/22541/20228 23045/22540/20227 23036/22535/20222</w:t>
        <w:br/>
        <w:t>f 23049/22544/20231 23048/22545/20232 23047/22546/20233</w:t>
        <w:br/>
        <w:t>f 23046/22547/20234 23049/22544/20231 23047/22546/20233</w:t>
        <w:br/>
        <w:t>f 23053/22548/20235 23052/22549/20235 23051/22550/20236</w:t>
        <w:br/>
        <w:t>f 23050/22551/20237 23053/22548/20235 23051/22550/20236</w:t>
        <w:br/>
        <w:t>f 23057/22552/20238 23056/22553/20239 23055/22554/20240</w:t>
        <w:br/>
        <w:t>f 23054/22555/20241 23057/22552/20238 23055/22554/20240</w:t>
        <w:br/>
        <w:t>f 23046/22547/20234 23059/22556/20242 23058/22557/20243</w:t>
        <w:br/>
        <w:t>f 23049/22544/20231 23046/22547/20234 23058/22557/20243</w:t>
        <w:br/>
        <w:t>f 23063/22558/20244 23062/22559/20245 23061/22560/20246</w:t>
        <w:br/>
        <w:t>f 23060/22561/20247 23063/22558/20244 23061/22560/20246</w:t>
        <w:br/>
        <w:t>f 23065/22562/20248 23063/22558/20244 23060/22561/20247</w:t>
        <w:br/>
        <w:t>f 23064/22563/20249 23065/22562/20248 23060/22561/20247</w:t>
        <w:br/>
        <w:t>f 23069/22564/20250 23068/22565/20250 23067/22566/20251</w:t>
        <w:br/>
        <w:t>f 23066/22567/20251 23069/22564/20250 23067/22566/20251</w:t>
        <w:br/>
        <w:t>f 23073/22568/20252 23072/22569/20252 23071/22570/20253</w:t>
        <w:br/>
        <w:t>f 23070/22571/20253 23073/22568/20252 23071/22570/20253</w:t>
        <w:br/>
        <w:t>f 23076/22572/20254 23075/22573/20255 23074/22574/20256</w:t>
        <w:br/>
        <w:t>f 23046/22547/20234 23078/22575/20257 23077/22576/20258</w:t>
        <w:br/>
        <w:t>f 23059/22556/20242 23046/22547/20234 23077/22576/20258</w:t>
        <w:br/>
        <w:t>f 23082/22577/20259 23081/22578/20260 23080/22579/20261</w:t>
        <w:br/>
        <w:t>f 23079/22580/20262 23082/22577/20259 23080/22579/20261</w:t>
        <w:br/>
        <w:t>f 23086/22581/20263 23085/22582/20264 23084/22583/20265</w:t>
        <w:br/>
        <w:t>f 23083/22584/20266 23086/22581/20263 23084/22583/20265</w:t>
        <w:br/>
        <w:t>f 23090/22585/20267 23089/22586/20268 23088/22587/20269</w:t>
        <w:br/>
        <w:t>f 23087/22588/20270 23090/22585/20267 23088/22587/20269</w:t>
        <w:br/>
        <w:t>f 23091/22589/20271 23034/22529/20216 23031/22532/20219</w:t>
        <w:br/>
        <w:t>f 23095/22590/20272 23094/22591/20273 23093/22592/20273</w:t>
        <w:br/>
        <w:t>f 23092/22593/20272 23095/22590/20272 23093/22592/20273</w:t>
        <w:br/>
        <w:t>f 23097/22594/20274 23096/22595/20275 23032/22531/20218</w:t>
        <w:br/>
        <w:t>f 23033/22530/20217 23097/22594/20274 23032/22531/20218</w:t>
        <w:br/>
        <w:t>f 23094/22591/20273 23099/22596/20276 23098/22597/20277</w:t>
        <w:br/>
        <w:t>f 23093/22592/20273 23094/22591/20273 23098/22597/20277</w:t>
        <w:br/>
        <w:t>f 23097/22594/20274 23101/22598/20278 23100/22599/20279</w:t>
        <w:br/>
        <w:t>f 23096/22595/20275 23097/22594/20274 23100/22599/20279</w:t>
        <w:br/>
        <w:t>f 23105/22600/20280 23104/22601/20281 23103/22602/20282</w:t>
        <w:br/>
        <w:t>f 23102/22603/20283 23105/22600/20280 23103/22602/20282</w:t>
        <w:br/>
        <w:t>f 23109/22604/20284 23108/22605/20285 23107/22606/20286</w:t>
        <w:br/>
        <w:t>f 23106/22607/20287 23109/22604/20284 23107/22606/20286</w:t>
        <w:br/>
        <w:t>f 23113/22608/20288 23112/22609/20289 23111/22610/20290</w:t>
        <w:br/>
        <w:t>f 23110/22611/20291 23113/22608/20288 23111/22610/20290</w:t>
        <w:br/>
        <w:t>f 23117/22612/20292 23116/22613/20293 23115/22614/20294</w:t>
        <w:br/>
        <w:t>f 23114/22615/20295 23117/22612/20292 23115/22614/20294</w:t>
        <w:br/>
        <w:t>f 23102/22603/20283 23119/22616/20296 23118/22617/20297</w:t>
        <w:br/>
        <w:t>f 23105/22600/20280 23102/22603/20283 23118/22617/20297</w:t>
        <w:br/>
        <w:t>f 23037/22534/20221 23038/22533/20220 23118/22617/20297</w:t>
        <w:br/>
        <w:t>f 23119/22616/20296 23037/22534/20221 23118/22617/20297</w:t>
        <w:br/>
        <w:t>f 23121/22618/20298 23098/22597/20277 23099/22596/20276</w:t>
        <w:br/>
        <w:t>f 23120/22619/20299 23121/22618/20298 23099/22596/20276</w:t>
        <w:br/>
        <w:t>f 23125/22620/20300 23124/22621/20301 23123/22622/20302</w:t>
        <w:br/>
        <w:t>f 23122/22623/20303 23125/22620/20300 23123/22622/20302</w:t>
        <w:br/>
        <w:t>f 23112/22609/20289 23117/22612/20292 23114/22615/20295</w:t>
        <w:br/>
        <w:t>f 23111/22610/20290 23112/22609/20289 23114/22615/20295</w:t>
        <w:br/>
        <w:t>f 23129/22624/20304 23128/22625/20305 23127/22626/20306</w:t>
        <w:br/>
        <w:t>f 23126/22627/20307 23129/22624/20304 23127/22626/20306</w:t>
        <w:br/>
        <w:t>f 23133/22628/20308 23132/22629/20309 23131/22630/20310</w:t>
        <w:br/>
        <w:t>f 23130/22631/20310 23133/22628/20308 23131/22630/20310</w:t>
        <w:br/>
        <w:t>f 23130/22631/20310 23131/22630/20310 23126/22627/20307</w:t>
        <w:br/>
        <w:t>f 23127/22626/20306 23130/22631/20310 23126/22627/20307</w:t>
        <w:br/>
        <w:t>f 23137/22632/20311 23136/22633/20312 23135/22634/20313</w:t>
        <w:br/>
        <w:t>f 23134/22635/20314 23137/22632/20311 23135/22634/20313</w:t>
        <w:br/>
        <w:t>f 23140/22636/20315 23139/22637/20315 23138/22638/20316</w:t>
        <w:br/>
        <w:t>f 23141/22639/20317 23140/22636/20315 23138/22638/20316</w:t>
        <w:br/>
        <w:t>f 23144/22640/20318 23143/22641/20319 23142/22642/20320</w:t>
        <w:br/>
        <w:t>f 23145/22643/20321 23144/22640/20318 23142/22642/20320</w:t>
        <w:br/>
        <w:t>f 23148/22644/20322 23147/22645/20323 23146/22646/20324</w:t>
        <w:br/>
        <w:t>f 23152/22647/20325 23151/22648/20326 23150/22649/20327</w:t>
        <w:br/>
        <w:t>f 23149/22650/20327 23152/22647/20325 23150/22649/20327</w:t>
        <w:br/>
        <w:t>f 23156/22651/20328 23155/22652/20329 23154/22653/20330</w:t>
        <w:br/>
        <w:t>f 23153/22654/20330 23156/22651/20328 23154/22653/20330</w:t>
        <w:br/>
        <w:t>f 23153/22654/20330 23154/22653/20330 23151/22648/20326</w:t>
        <w:br/>
        <w:t>f 23152/22647/20325 23153/22654/20330 23151/22648/20326</w:t>
        <w:br/>
        <w:t>f 23159/22655/20331 23158/22656/20332 23157/22657/20333</w:t>
        <w:br/>
        <w:t>f 23161/22658/20334 23134/22635/20314 23100/22599/20279</w:t>
        <w:br/>
        <w:t>f 23160/22659/20335 23161/22658/20334 23100/22599/20279</w:t>
        <w:br/>
        <w:t>f 23162/22660/20336 23032/22531/20218 23096/22595/20275</w:t>
        <w:br/>
        <w:t>f 23135/22634/20313 23162/22660/20336 23096/22595/20275</w:t>
        <w:br/>
        <w:t>f 23163/22661/20242 23031/22532/20219 23032/22531/20218</w:t>
        <w:br/>
        <w:t>f 23162/22660/20336 23163/22661/20242 23032/22531/20218</w:t>
        <w:br/>
        <w:t>f 23163/22661/20242 23164/22662/20258 23091/22589/20271</w:t>
        <w:br/>
        <w:t>f 23031/22532/20219 23163/22661/20242 23091/22589/20271</w:t>
        <w:br/>
        <w:t>f 23040/22538/20225 23167/22663/20256 23166/22664/20337</w:t>
        <w:br/>
        <w:t>f 23165/22665/20338 23040/22538/20225 23166/22664/20337</w:t>
        <w:br/>
        <w:t>f 23039/22539/20226 23040/22538/20225 23165/22665/20338</w:t>
        <w:br/>
        <w:t>f 23170/22666/20339 23169/22667/20340 23168/22668/20341</w:t>
        <w:br/>
        <w:t>f 23174/22669/20342 23173/22670/20343 23172/22671/20344</w:t>
        <w:br/>
        <w:t>f 23171/22672/20345 23174/22669/20342 23172/22671/20344</w:t>
        <w:br/>
        <w:t>f 23177/22673/20346 23176/22674/20346 23175/22675/20347</w:t>
        <w:br/>
        <w:t>f 23178/22676/20347 23177/22673/20346 23175/22675/20347</w:t>
        <w:br/>
        <w:t>f 23181/22677/20348 23180/22678/20349 23179/22679/20350</w:t>
        <w:br/>
        <w:t>f 23184/22680/20351 23183/22681/20352 23182/22682/20352</w:t>
        <w:br/>
        <w:t>f 23186/22683/20353 23185/22684/20354 23115/22614/20294</w:t>
        <w:br/>
        <w:t>f 23097/22594/20274 23102/22603/20283 23103/22602/20282</w:t>
        <w:br/>
        <w:t>f 23187/22685/20350 23097/22594/20274 23103/22602/20282</w:t>
        <w:br/>
        <w:t>f 23033/22530/20217 23119/22616/20296 23102/22603/20283</w:t>
        <w:br/>
        <w:t>f 23097/22594/20274 23033/22530/20217 23102/22603/20283</w:t>
        <w:br/>
        <w:t>f 23034/22529/20216 23037/22534/20221 23119/22616/20296</w:t>
        <w:br/>
        <w:t>f 23033/22530/20217 23034/22529/20216 23119/22616/20296</w:t>
        <w:br/>
        <w:t>f 23034/22529/20216 23041/22537/20224 23036/22535/20222</w:t>
        <w:br/>
        <w:t>f 23037/22534/20221 23034/22529/20216 23036/22535/20222</w:t>
        <w:br/>
        <w:t>f 23044/22541/20228 23036/22535/20222 23041/22537/20224</w:t>
        <w:br/>
        <w:t>f 23039/22539/20226 23044/22541/20228 23041/22537/20224</w:t>
        <w:br/>
        <w:t>f 23067/22566/20251 23188/22686/20355 23066/22567/20251</w:t>
        <w:br/>
        <w:t>f 23073/22568/20252 23189/22687/20356 23072/22569/20252</w:t>
        <w:br/>
        <w:t>f 23089/22586/20268 23190/22688/20357 23088/22587/20269</w:t>
        <w:br/>
        <w:t>f 23116/22613/20293 23186/22683/20353 23115/22614/20294</w:t>
        <w:br/>
        <w:t>f 23124/22621/20301 23191/22689/20358 23123/22622/20302</w:t>
        <w:br/>
        <w:t>f 23133/22628/20308 23192/22690/20359 23132/22629/20309</w:t>
        <w:br/>
        <w:t>f 23132/22629/20309 23192/22690/20359 23155/22652/20329</w:t>
        <w:br/>
        <w:t>f 23195/22691/20360 23194/22692/20361 23193/22693/20362</w:t>
        <w:br/>
        <w:t>f 23158/22656/20332 23159/22655/20331 23196/22694/20363</w:t>
        <w:br/>
        <w:t>f 23197/22695/20364 23170/22666/20339 23168/22668/20341</w:t>
        <w:br/>
        <w:t>f 23199/22696/20365 23198/22697/20366 23050/22551/20237</w:t>
        <w:br/>
        <w:t>f 23051/22550/20236 23199/22696/20365 23050/22551/20237</w:t>
        <w:br/>
        <w:t>f 23198/22697/20366 23200/22698/20367 23054/22555/20368</w:t>
        <w:br/>
        <w:t>f 23050/22551/20237 23198/22697/20366 23054/22555/20368</w:t>
        <w:br/>
        <w:t>f 23203/22699/20369 23202/22700/20370 23201/22701/20371</w:t>
        <w:br/>
        <w:t>f 23079/22580/20262 23203/22699/20369 23201/22701/20371</w:t>
        <w:br/>
        <w:t>f 23044/22541/20228 23039/22539/20226 23043/22542/20229</w:t>
        <w:br/>
        <w:t>f 23101/22598/20278 23109/22604/20284 23106/22607/20287</w:t>
        <w:br/>
        <w:t>f 23100/22599/20279 23101/22598/20278 23106/22607/20287</w:t>
        <w:br/>
        <w:t>f 23140/22636/20315 23137/22632/20311 23134/22635/20314</w:t>
        <w:br/>
        <w:t>f 23139/22637/20315 23140/22636/20315 23134/22635/20314</w:t>
        <w:br/>
        <w:t>f 23135/22634/20313 23096/22595/20275 23100/22599/20279</w:t>
        <w:br/>
        <w:t>f 23134/22635/20314 23135/22634/20313 23100/22599/20279</w:t>
        <w:br/>
        <w:t>f 23205/22702/20372 23204/22703/20373 23173/22670/20343</w:t>
        <w:br/>
        <w:t>f 23174/22669/20342 23205/22702/20372 23173/22670/20343</w:t>
        <w:br/>
        <w:t>f 23149/22650/20327 23150/22649/20327 23178/22676/20347</w:t>
        <w:br/>
        <w:t>f 23175/22675/20347 23149/22650/20327 23178/22676/20347</w:t>
        <w:br/>
        <w:t>f 23143/22641/20319 23207/22704/20374 23206/22705/20375</w:t>
        <w:br/>
        <w:t>f 23142/22642/20320 23143/22641/20319 23206/22705/20375</w:t>
        <w:br/>
        <w:t>f 23120/22619/20299 23209/22706/20375 23208/22707/20376</w:t>
        <w:br/>
        <w:t>f 23121/22618/20298 23120/22619/20299 23208/22707/20376</w:t>
        <w:br/>
        <w:t>f 23104/22601/20281 23113/22608/20288 23110/22611/20291</w:t>
        <w:br/>
        <w:t>f 23103/22602/20282 23104/22601/20281 23110/22611/20291</w:t>
        <w:br/>
        <w:t>f 23110/22611/20291 23210/22708/20377 23187/22685/20350</w:t>
        <w:br/>
        <w:t>f 23103/22602/20282 23110/22611/20291 23187/22685/20350</w:t>
        <w:br/>
        <w:t>f 23181/22677/20348 23179/22679/20350 23128/22625/20305</w:t>
        <w:br/>
        <w:t>f 23129/22624/20304 23181/22677/20348 23128/22625/20305</w:t>
        <w:br/>
        <w:t>f 23212/22709/20378 23182/22682/20352 23183/22681/20352</w:t>
        <w:br/>
        <w:t>f 23211/22710/20379 23212/22709/20378 23183/22681/20352</w:t>
        <w:br/>
        <w:t>f 23209/22706/20375 23214/22711/20380 23213/22712/20381</w:t>
        <w:br/>
        <w:t>f 23208/22707/20376 23209/22706/20375 23213/22712/20381</w:t>
        <w:br/>
        <w:t>f 23206/22705/20375 23207/22704/20374 23151/22648/20326</w:t>
        <w:br/>
        <w:t>f 23215/22713/20382 23206/22705/20375 23151/22648/20326</w:t>
        <w:br/>
        <w:t>f 23216/22714/20306 23210/22708/20377 23110/22611/20291</w:t>
        <w:br/>
        <w:t>f 23111/22610/20290 23216/22714/20306 23110/22611/20291</w:t>
        <w:br/>
        <w:t>f 23214/22711/20380 23125/22620/20300 23122/22623/20303</w:t>
        <w:br/>
        <w:t>f 23213/22712/20381 23214/22711/20380 23122/22623/20303</w:t>
        <w:br/>
        <w:t>f 23219/22715/20383 23151/22648/20384 23218/22716/20385</w:t>
        <w:br/>
        <w:t>f 23217/22717/20386 23219/22715/20383 23218/22716/20385</w:t>
        <w:br/>
        <w:t>f 23220/22718/20387 23216/22714/20306 23111/22610/20290</w:t>
        <w:br/>
        <w:t>f 23114/22615/20295 23220/22718/20387 23111/22610/20290</w:t>
        <w:br/>
        <w:t>f 23218/22716/20385 23146/22646/20324 23147/22645/20323</w:t>
        <w:br/>
        <w:t>f 23217/22717/20386 23218/22716/20385 23147/22645/20323</w:t>
        <w:br/>
        <w:t>f 23185/22684/20354 23220/22718/20387 23114/22615/20295</w:t>
        <w:br/>
        <w:t>f 23115/22614/20294 23185/22684/20354 23114/22615/20295</w:t>
        <w:br/>
        <w:t>f 23211/22710/20379 23222/22719/20388 23221/22720/20285</w:t>
        <w:br/>
        <w:t>f 23223/22721/20284 23211/22710/20379 23221/22720/20285</w:t>
        <w:br/>
        <w:t>f 23224/22722/20389 23161/22658/20334 23106/22607/20287</w:t>
        <w:br/>
        <w:t>f 23107/22606/20286 23224/22722/20389 23106/22607/20287</w:t>
        <w:br/>
        <w:t>f 23204/22703/20373 23205/22702/20372 23226/22723/20390</w:t>
        <w:br/>
        <w:t>f 23225/22724/20391 23204/22703/20373 23226/22723/20390</w:t>
        <w:br/>
        <w:t>f 23108/22605/20285 23228/22725/20392 23227/22726/20393</w:t>
        <w:br/>
        <w:t>f 23107/22606/20286 23108/22605/20285 23227/22726/20393</w:t>
        <w:br/>
        <w:t>f 23230/22727/20394 23229/22728/20395 23221/22720/20285</w:t>
        <w:br/>
        <w:t>f 23222/22719/20388 23230/22727/20394 23221/22720/20285</w:t>
        <w:br/>
        <w:t>f 23232/22729/20396 23231/22730/20397 23138/22638/20316</w:t>
        <w:br/>
        <w:t>f 23233/22731/20398 23224/22722/20389 23107/22606/20286</w:t>
        <w:br/>
        <w:t>f 23227/22726/20393 23233/22731/20398 23107/22606/20286</w:t>
        <w:br/>
        <w:t>f 23235/22732/20399 23234/22733/20400 23225/22724/20391</w:t>
        <w:br/>
        <w:t>f 23226/22723/20390 23235/22732/20399 23225/22724/20391</w:t>
        <w:br/>
        <w:t>f 23237/22734/20401 23235/22732/20399 23226/22723/20390</w:t>
        <w:br/>
        <w:t>f 23236/22735/20402 23237/22734/20401 23226/22723/20390</w:t>
        <w:br/>
        <w:t>f 23193/22693/20362 23227/22726/20393 23228/22725/20392</w:t>
        <w:br/>
        <w:t>f 23195/22691/20360 23193/22693/20362 23228/22725/20392</w:t>
        <w:br/>
        <w:t>f 23239/22736/20403 23238/22737/20404 23229/22728/20395</w:t>
        <w:br/>
        <w:t>f 23230/22727/20394 23239/22736/20403 23229/22728/20395</w:t>
        <w:br/>
        <w:t>f 23158/22656/20332 23196/22694/20363 23240/22738/20405</w:t>
        <w:br/>
        <w:t>f 23232/22729/20396 23158/22656/20332 23240/22738/20405</w:t>
        <w:br/>
        <w:t>f 23227/22726/20393 23157/22657/20333 23158/22656/20332</w:t>
        <w:br/>
        <w:t>f 23232/22729/20396 23227/22726/20393 23158/22656/20332</w:t>
        <w:br/>
        <w:t>f 23168/22668/20341 23169/22667/20340 23234/22733/20400</w:t>
        <w:br/>
        <w:t>f 23235/22732/20399 23168/22668/20341 23234/22733/20400</w:t>
        <w:br/>
        <w:t>f 23197/22695/20364 23168/22668/20341 23235/22732/20399</w:t>
        <w:br/>
        <w:t>f 23237/22734/20401 23197/22695/20364 23235/22732/20399</w:t>
        <w:br/>
        <w:t>f 23049/22544/20231 23060/22561/20247 23061/22560/20246</w:t>
        <w:br/>
        <w:t>f 23048/22545/20232 23049/22544/20231 23061/22560/20246</w:t>
        <w:br/>
        <w:t>f 23058/22557/20243 23064/22563/20249 23060/22561/20247</w:t>
        <w:br/>
        <w:t>f 23049/22544/20231 23058/22557/20243 23060/22561/20247</w:t>
        <w:br/>
        <w:t>f 23242/22739/20406 23241/22740/20407 23084/22583/20265</w:t>
        <w:br/>
        <w:t>f 23085/22582/20264 23242/22739/20406 23084/22583/20265</w:t>
        <w:br/>
        <w:t>f 23062/22559/20245 23063/22558/20244 23198/22697/20366</w:t>
        <w:br/>
        <w:t>f 23199/22696/20365 23062/22559/20245 23198/22697/20366</w:t>
        <w:br/>
        <w:t>f 23063/22558/20244 23065/22562/20248 23200/22698/20367</w:t>
        <w:br/>
        <w:t>f 23198/22697/20366 23063/22558/20244 23200/22698/20367</w:t>
        <w:br/>
        <w:t>f 23202/22700/20370 23086/22581/20263 23083/22584/20266</w:t>
        <w:br/>
        <w:t>f 23201/22701/20371 23202/22700/20370 23083/22584/20266</w:t>
        <w:br/>
        <w:t>f 23052/22549/20235 23053/22548/20235 23068/22565/20250</w:t>
        <w:br/>
        <w:t>f 23069/22564/20250 23052/22549/20235 23068/22565/20250</w:t>
        <w:br/>
        <w:t>f 23056/22553/20239 23057/22552/20238 23070/22571/20253</w:t>
        <w:br/>
        <w:t>f 23071/22570/20253 23056/22553/20239 23070/22571/20253</w:t>
        <w:br/>
        <w:t>f 23244/22741/20408 23243/22742/20409 23080/22579/20261</w:t>
        <w:br/>
        <w:t>f 23087/22588/20270 23244/22741/20408 23080/22579/20261</w:t>
        <w:br/>
        <w:t>f 23040/22538/20225 23041/22537/20224 23091/22589/20271</w:t>
        <w:br/>
        <w:t>f 23076/22572/20254 23074/22574/20256 23077/22576/20258</w:t>
        <w:br/>
        <w:t>f 23078/22575/20257 23076/22572/20254 23077/22576/20258</w:t>
        <w:br/>
        <w:t>f 23040/22538/20225 23091/22589/20271 23164/22662/20258</w:t>
        <w:br/>
        <w:t>f 23167/22663/20256 23040/22538/20225 23164/22662/20258</w:t>
        <w:br/>
        <w:t>f 23245/22743/20410 23238/22737/20404 23239/22736/20403</w:t>
        <w:br/>
        <w:t>f 23136/22633/20312 23246/22744/20411 23162/22660/20336</w:t>
        <w:br/>
        <w:t>f 23135/22634/20313 23136/22633/20312 23162/22660/20336</w:t>
        <w:br/>
        <w:t>f 23162/22660/20336 23246/22744/20411 23163/22661/20242</w:t>
        <w:br/>
        <w:t>f 23249/22745/20412 23248/22746/20413 23247/22747/20414</w:t>
        <w:br/>
        <w:t>f 23250/22748/20311 23249/22745/20412 23247/22747/20414</w:t>
        <w:br/>
        <w:t>f 23248/22746/20413 23253/22749/20415 23252/22750/20416</w:t>
        <w:br/>
        <w:t>f 23251/22751/20417 23248/22746/20413 23252/22750/20416</w:t>
        <w:br/>
        <w:t>f 23257/22752/20418 23256/22753/20419 23255/22754/20420</w:t>
        <w:br/>
        <w:t>f 23254/22755/20421 23257/22752/20418 23255/22754/20420</w:t>
        <w:br/>
        <w:t>f 23253/22749/20415 23255/22754/20420 23258/22756/20422</w:t>
        <w:br/>
        <w:t>f 23252/22750/20416 23253/22749/20415 23258/22756/20422</w:t>
        <w:br/>
        <w:t>f 23261/22757/20423 23260/22758/20424 23259/22759/20425</w:t>
        <w:br/>
        <w:t>f 23262/22760/20426 23261/22757/20423 23259/22759/20425</w:t>
        <w:br/>
        <w:t>f 23259/22759/20425 23260/22758/20424 23263/22761/20427</w:t>
        <w:br/>
        <w:t>f 23264/22762/20428 23259/22759/20425 23263/22761/20427</w:t>
        <w:br/>
        <w:t>f 23267/22763/20429 23266/22764/20430 23265/22765/20431</w:t>
        <w:br/>
        <w:t>f 23268/22766/20432 23267/22763/20429 23265/22765/20431</w:t>
        <w:br/>
        <w:t>f 23262/22760/20426 23259/22759/20425 23255/22754/20420</w:t>
        <w:br/>
        <w:t>f 23256/22753/20419 23262/22760/20426 23255/22754/20420</w:t>
        <w:br/>
        <w:t>f 23264/22762/20428 23258/22756/20422 23255/22754/20420</w:t>
        <w:br/>
        <w:t>f 23259/22759/20425 23264/22762/20428 23255/22754/20420</w:t>
        <w:br/>
        <w:t>f 23261/22757/20423 23266/22764/20430 23267/22763/20429</w:t>
        <w:br/>
        <w:t>f 23260/22758/20424 23261/22757/20423 23267/22763/20429</w:t>
        <w:br/>
        <w:t>f 23268/22766/20432 23263/22761/20427 23260/22758/20424</w:t>
        <w:br/>
        <w:t>f 23267/22763/20429 23268/22766/20432 23260/22758/20424</w:t>
        <w:br/>
        <w:t>f 23270/22767/20433 23241/22740/20407 23242/22739/20406</w:t>
        <w:br/>
        <w:t>f 23269/22768/20434 23270/22767/20433 23242/22739/20406</w:t>
        <w:br/>
        <w:t>f 23243/22742/20409 23203/22699/20369 23079/22580/20262</w:t>
        <w:br/>
        <w:t>f 23080/22579/20261 23243/22742/20409 23079/22580/20262</w:t>
        <w:br/>
        <w:t>f 23272/22769/20435 23271/22770/20436 23083/22584/20266</w:t>
        <w:br/>
        <w:t>f 23084/22583/20265 23272/22769/20435 23083/22584/20266</w:t>
        <w:br/>
        <w:t>f 23273/22771/20437 23244/22741/20408 23087/22588/20270</w:t>
        <w:br/>
        <w:t>f 23088/22587/20269 23273/22771/20437 23087/22588/20270</w:t>
        <w:br/>
        <w:t>f 23274/22772/20438 23082/22577/20259 23079/22580/20262</w:t>
        <w:br/>
        <w:t>f 23201/22701/20371 23274/22772/20438 23079/22580/20262</w:t>
        <w:br/>
        <w:t>f 23272/22769/20435 23084/22583/20265 23241/22740/20407</w:t>
        <w:br/>
        <w:t>f 23275/22773/20439 23272/22769/20435 23241/22740/20407</w:t>
        <w:br/>
        <w:t>f 23271/22770/20436 23274/22772/20438 23201/22701/20371</w:t>
        <w:br/>
        <w:t>f 23083/22584/20266 23271/22770/20436 23201/22701/20371</w:t>
        <w:br/>
        <w:t>f 23081/22578/20260 23090/22585/20267 23087/22588/20270</w:t>
        <w:br/>
        <w:t>f 23080/22579/20261 23081/22578/20260 23087/22588/20270</w:t>
        <w:br/>
        <w:t>f 23276/22774/20440 23275/22773/20439 23241/22740/20407</w:t>
        <w:br/>
        <w:t>f 23270/22767/20433 23276/22774/20440 23241/22740/20407</w:t>
        <w:br/>
        <w:t>f 23190/22688/20357 23273/22771/20437 23088/22587/20269</w:t>
        <w:br/>
        <w:t>f 23091/22589/20271 23041/22537/20224 23034/22529/20216</w:t>
        <w:br/>
        <w:t>f 23280/22775/20441 23279/22776/20442 23278/22777/20443</w:t>
        <w:br/>
        <w:t>f 23277/22778/20444 23280/22775/20441 23278/22777/20443</w:t>
        <w:br/>
        <w:t>f 23282/22779/20445 23280/22775/20441 23277/22778/20444</w:t>
        <w:br/>
        <w:t>f 23281/22780/20446 23282/22779/20445 23277/22778/20444</w:t>
        <w:br/>
        <w:t>f 23279/22776/20442 23284/22781/20447 23283/22782/20448</w:t>
        <w:br/>
        <w:t>f 23278/22777/20443 23279/22776/20442 23283/22782/20448</w:t>
        <w:br/>
        <w:t>f 23287/22783/20449 23286/22784/20450 23285/22785/20451</w:t>
        <w:br/>
        <w:t>f 23288/22786/20452 23287/22783/20449 23285/22785/20451</w:t>
        <w:br/>
        <w:t>f 23292/22787/20453 23291/22788/20454 23290/22789/20455</w:t>
        <w:br/>
        <w:t>f 23289/22790/20456 23292/22787/20453 23290/22789/20455</w:t>
        <w:br/>
        <w:t>f 23292/22787/20453 23293/22791/20457 23291/22788/20454</w:t>
        <w:br/>
        <w:t>f 23288/22786/20452 23285/22785/20451 23283/22782/20448</w:t>
        <w:br/>
        <w:t>f 23284/22781/20447 23288/22786/20452 23283/22782/20448</w:t>
        <w:br/>
        <w:t>f 23289/22790/20456 23290/22789/20455 23286/22784/20450</w:t>
        <w:br/>
        <w:t>f 23287/22783/20449 23289/22790/20456 23286/22784/20450</w:t>
        <w:br/>
        <w:t>f 23295/22792/20458 23294/22793/20459 23285/22785/20451</w:t>
        <w:br/>
        <w:t>f 23286/22784/20450 23295/22792/20458 23285/22785/20451</w:t>
        <w:br/>
        <w:t>f 23297/22794/20460 23296/22795/20461 23290/22789/20455</w:t>
        <w:br/>
        <w:t>f 23291/22788/20454 23297/22794/20460 23290/22789/20455</w:t>
        <w:br/>
        <w:t>f 23298/22796/20462 23283/22782/20448 23285/22785/20451</w:t>
        <w:br/>
        <w:t>f 23294/22793/20459 23298/22796/20462 23285/22785/20451</w:t>
        <w:br/>
        <w:t>f 23296/22795/20461 23295/22792/20458 23286/22784/20450</w:t>
        <w:br/>
        <w:t>f 23290/22789/20455 23296/22795/20461 23286/22784/20450</w:t>
        <w:br/>
        <w:t>f 23293/22791/20457 23297/22794/20460 23291/22788/20454</w:t>
        <w:br/>
        <w:t>f 23301/22797/20445 23300/22798/20446 23299/22799/20463</w:t>
        <w:br/>
        <w:t>f 23302/22800/20463 23301/22797/20445 23299/22799/20463</w:t>
        <w:br/>
        <w:t>f 23302/22800/20463 23299/22799/20463 23303/22801/20464</w:t>
        <w:br/>
        <w:t>f 23304/22802/20464 23302/22800/20463 23303/22801/20464</w:t>
        <w:br/>
        <w:t>f 23269/22768/20434 23306/22803/20465 23305/22804/20465</w:t>
        <w:br/>
        <w:t>f 23270/22767/20433 23269/22768/20434 23305/22804/20465</w:t>
        <w:br/>
        <w:t>f 23310/22805/20466 23309/22806/20467 23308/22807/20468</w:t>
        <w:br/>
        <w:t>f 23307/22808/20242 23310/22805/20466 23308/22807/20468</w:t>
        <w:br/>
        <w:t>f 23304/22802/20464 23303/22801/20464 23312/22809/20469</w:t>
        <w:br/>
        <w:t>f 23311/22810/20469 23304/22802/20464 23312/22809/20469</w:t>
        <w:br/>
        <w:t>f 23305/22804/20465 23306/22803/20465 23314/22811/20470</w:t>
        <w:br/>
        <w:t>f 23313/22812/20470 23305/22804/20465 23314/22811/20470</w:t>
        <w:br/>
        <w:t>f 23312/22809/20469 23316/22813/20471 23315/22814/20471</w:t>
        <w:br/>
        <w:t>f 23311/22810/20469 23312/22809/20469 23315/22814/20471</w:t>
        <w:br/>
        <w:t>f 23232/22729/20396 23240/22738/20405 23231/22730/20397</w:t>
        <w:br/>
        <w:t>f 23231/22730/20397 23141/22639/20317 23138/22638/20316</w:t>
        <w:br/>
        <w:t>f 23249/22745/20412 23254/22755/20421 23253/22749/20415</w:t>
        <w:br/>
        <w:t>f 23248/22746/20413 23249/22745/20412 23253/22749/20415</w:t>
        <w:br/>
        <w:t>f 23253/22749/20415 23254/22755/20421 23255/22754/20420</w:t>
        <w:br/>
        <w:t>f 23278/22777/20443 23283/22782/20448 23318/22815/20472</w:t>
        <w:br/>
        <w:t>f 23317/22816/20473 23278/22777/20443 23318/22815/20472</w:t>
        <w:br/>
        <w:t>f 23278/22777/20443 23317/22816/20473 23319/22817/20474</w:t>
        <w:br/>
        <w:t>f 23277/22778/20444 23278/22777/20443 23319/22817/20474</w:t>
        <w:br/>
        <w:t>f 23277/22778/20444 23319/22817/20474 23320/22818/20475</w:t>
        <w:br/>
        <w:t>f 23281/22780/20446 23277/22778/20444 23320/22818/20475</w:t>
        <w:br/>
        <w:t>f 23321/22819/20402 23318/22815/20472 23283/22782/20448</w:t>
        <w:br/>
        <w:t>f 23236/22735/20402 23226/22723/20390 23322/22820/20476</w:t>
        <w:br/>
        <w:t>f 23205/22702/20372 23174/22669/20342 23324/22821/20477</w:t>
        <w:br/>
        <w:t>f 23323/22822/20478 23205/22702/20372 23324/22821/20477</w:t>
        <w:br/>
        <w:t>f 23174/22669/20342 23171/22672/20345 23325/22823/20479</w:t>
        <w:br/>
        <w:t>f 23326/22824/20474 23174/22669/20342 23325/22823/20479</w:t>
        <w:br/>
        <w:t>f 23205/22702/20372 23323/22822/20478 23322/22820/20476</w:t>
        <w:br/>
        <w:t>f 23226/22723/20390 23205/22702/20372 23322/22820/20476</w:t>
        <w:br/>
        <w:t>f 23329/22825/20480 23328/22826/20481 23327/22827/20482</w:t>
        <w:br/>
        <w:t>f 23247/22747/20414 23329/22825/20480 23327/22827/20482</w:t>
        <w:br/>
        <w:t>f 23328/22826/20481 23331/22828/20483 23330/22829/20484</w:t>
        <w:br/>
        <w:t>f 23327/22827/20482 23328/22826/20481 23330/22829/20484</w:t>
        <w:br/>
        <w:t>f 23330/22829/20484 23331/22828/20483 23309/22806/20467</w:t>
        <w:br/>
        <w:t>f 23310/22805/20466 23330/22829/20484 23309/22806/20467</w:t>
        <w:br/>
        <w:t>f 23251/22751/20417 23329/22825/20480 23247/22747/20414</w:t>
        <w:br/>
        <w:t>f 23248/22746/20413 23251/22751/20417 23247/22747/20414</w:t>
        <w:br/>
        <w:t>f 23327/22827/20482 23330/22829/20484 23333/22830/20411</w:t>
        <w:br/>
        <w:t>f 23332/22831/20485 23327/22827/20482 23333/22830/20411</w:t>
        <w:br/>
        <w:t>f 23247/22747/20414 23327/22827/20482 23332/22831/20485</w:t>
        <w:br/>
        <w:t>f 23250/22748/20311 23247/22747/20414 23332/22831/20485</w:t>
        <w:br/>
        <w:t>f 23333/22830/20411 23330/22829/20484 23310/22805/20466</w:t>
        <w:br/>
        <w:t>f 23307/22808/20242 23333/22830/20411 23310/22805/20466</w:t>
        <w:br/>
        <w:t>f 23337/22832/20486 23336/22833/20487 23335/22834/20488</w:t>
        <w:br/>
        <w:t>f 23334/22835/20489 23337/22832/20486 23335/22834/20488</w:t>
        <w:br/>
        <w:t>f 23338/22836/20490 23335/22834/20488 23336/22833/20487</w:t>
        <w:br/>
        <w:t>f 23341/22837/20491 23340/22838/20492 23339/22839/20491</w:t>
        <w:br/>
        <w:t>f 23344/22840/20493 23343/22841/20494 23342/22842/20493</w:t>
        <w:br/>
        <w:t>f 23348/22843/20495 23347/22844/20496 23346/22845/20497</w:t>
        <w:br/>
        <w:t>f 23345/22846/20498 23348/22843/20495 23346/22845/20497</w:t>
        <w:br/>
        <w:t>f 23346/22845/20497 23347/22844/20496 23349/22847/20499</w:t>
        <w:br/>
        <w:t>f 23351/22848/20500 23347/22844/20496 23348/22843/20495</w:t>
        <w:br/>
        <w:t>f 23350/22849/20501 23351/22848/20500 23348/22843/20495</w:t>
        <w:br/>
        <w:t>f 23349/22847/20499 23347/22844/20496 23351/22848/20500</w:t>
        <w:br/>
        <w:t>f 23353/22850/20502 23337/22832/20486 23334/22835/20489</w:t>
        <w:br/>
        <w:t>f 23352/22851/20503 23353/22850/20502 23334/22835/20489</w:t>
        <w:br/>
        <w:t>f 23357/22852/20504 23356/22853/20505 23355/22854/20506</w:t>
        <w:br/>
        <w:t>f 23354/22855/20507 23357/22852/20504 23355/22854/20506</w:t>
        <w:br/>
        <w:t>f 23359/22856/20508 23358/22857/20509 23348/22843/20495</w:t>
        <w:br/>
        <w:t>f 23345/22846/20498 23359/22856/20508 23348/22843/20495</w:t>
        <w:br/>
        <w:t>f 23358/22857/20509 23360/22858/20510 23350/22849/20501</w:t>
        <w:br/>
        <w:t>f 23348/22843/20495 23358/22857/20509 23350/22849/20501</w:t>
        <w:br/>
        <w:t>f 23352/22851/20503 23334/22835/20489 23356/22853/20505</w:t>
        <w:br/>
        <w:t>f 23357/22852/20504 23352/22851/20503 23356/22853/20505</w:t>
        <w:br/>
        <w:t>f 23360/22858/20510 23362/22859/20511 23361/22860/20512</w:t>
        <w:br/>
        <w:t>f 23350/22849/20501 23360/22858/20510 23361/22860/20512</w:t>
        <w:br/>
        <w:t>f 23356/22853/20505 23334/22835/20489 23335/22834/20488</w:t>
        <w:br/>
        <w:t>f 23343/22841/20494 23356/22853/20505 23335/22834/20488</w:t>
        <w:br/>
        <w:t>f 23351/22848/20500 23350/22849/20501 23363/22861/20513</w:t>
        <w:br/>
        <w:t>f 23365/22862/20514 23364/22863/20514 23355/22854/20506</w:t>
        <w:br/>
        <w:t>f 23356/22853/20505 23365/22862/20514 23355/22854/20506</w:t>
        <w:br/>
        <w:t>f 23341/22837/20491 23339/22839/20491 23366/22864/20515</w:t>
        <w:br/>
        <w:t>f 23351/22848/20500 23363/22861/20513 23367/22865/20516</w:t>
        <w:br/>
        <w:t>f 23364/22863/20514 23365/22862/20514 23368/22866/20517</w:t>
        <w:br/>
        <w:t>f 23363/22861/20513 23350/22849/20501 23361/22860/20512</w:t>
        <w:br/>
        <w:t>f 23372/22867/20518 23371/22868/20519 23370/22869/20520</w:t>
        <w:br/>
        <w:t>f 23369/22870/20520 23372/22867/20518 23370/22869/20520</w:t>
        <w:br/>
        <w:t>f 23373/22871/20521 23369/22870/20520 23370/22869/20520</w:t>
        <w:br/>
        <w:t>f 23376/22872/20522 23375/22873/20523 23374/22874/20524</w:t>
        <w:br/>
        <w:t>f 23379/22875/20525 23378/22876/20526 23377/22877/20526</w:t>
        <w:br/>
        <w:t>f 23383/22878/20527 23382/22879/20528 23381/22880/20529</w:t>
        <w:br/>
        <w:t>f 23380/22881/20530 23383/22878/20527 23381/22880/20529</w:t>
        <w:br/>
        <w:t>f 23381/22880/20529 23384/22882/20531 23380/22881/20530</w:t>
        <w:br/>
        <w:t>f 23386/22883/20532 23385/22884/20533 23383/22878/20527</w:t>
        <w:br/>
        <w:t>f 23380/22881/20530 23386/22883/20532 23383/22878/20527</w:t>
        <w:br/>
        <w:t>f 23384/22882/20531 23386/22883/20532 23380/22881/20530</w:t>
        <w:br/>
        <w:t>f 23388/22885/20534 23387/22886/20535 23371/22868/20519</w:t>
        <w:br/>
        <w:t>f 23372/22867/20518 23388/22885/20534 23371/22868/20519</w:t>
        <w:br/>
        <w:t>f 23392/22887/20536 23391/22888/20537 23390/22889/20538</w:t>
        <w:br/>
        <w:t>f 23389/22890/20539 23392/22887/20536 23390/22889/20538</w:t>
        <w:br/>
        <w:t>f 23394/22891/20540 23382/22879/20528 23383/22878/20527</w:t>
        <w:br/>
        <w:t>f 23393/22892/20541 23394/22891/20540 23383/22878/20527</w:t>
        <w:br/>
        <w:t>f 23393/22892/20541 23383/22878/20527 23385/22884/20533</w:t>
        <w:br/>
        <w:t>f 23395/22893/20542 23393/22892/20541 23385/22884/20533</w:t>
        <w:br/>
        <w:t>f 23389/22890/20539 23371/22868/20519 23387/22886/20535</w:t>
        <w:br/>
        <w:t>f 23392/22887/20536 23389/22890/20539 23387/22886/20535</w:t>
        <w:br/>
        <w:t>f 23395/22893/20542 23385/22884/20533 23397/22894/20543</w:t>
        <w:br/>
        <w:t>f 23396/22895/20544 23395/22893/20542 23397/22894/20543</w:t>
        <w:br/>
        <w:t>f 23389/22890/20539 23377/22877/20526 23378/22876/20526</w:t>
        <w:br/>
        <w:t>f 23371/22868/20519 23389/22890/20539 23378/22876/20526</w:t>
        <w:br/>
        <w:t>f 23386/22883/20532 23398/22896/20545 23385/22884/20533</w:t>
        <w:br/>
        <w:t>f 23400/22897/20546 23389/22890/20539 23390/22889/20538</w:t>
        <w:br/>
        <w:t>f 23399/22898/20547 23400/22897/20546 23390/22889/20538</w:t>
        <w:br/>
        <w:t>f 23376/22872/20522 23401/22899/20548 23375/22873/20523</w:t>
        <w:br/>
        <w:t>f 23386/22883/20532 23402/22900/20549 23398/22896/20545</w:t>
        <w:br/>
        <w:t>f 23399/22898/20547 23403/22901/20550 23400/22897/20546</w:t>
        <w:br/>
        <w:t>f 23398/22896/20545 23397/22894/20543 23385/22884/20533</w:t>
        <w:br/>
        <w:t>f 21607/21432/19801 22674/22171/20551 22558/22056/20552</w:t>
        <w:br/>
        <w:t>f 23404/22902/19883 22674/22171/20551 21607/21432/19801</w:t>
        <w:br/>
        <w:t>f 22767/22265/19996 22768/22264/19995 22764/22263/19994</w:t>
        <w:br/>
        <w:t>f 22796/22294/20021 22795/22293/20020 21154/21103/18961</w:t>
        <w:br/>
        <w:t>f 22795/22293/20020 22794/22292/20019 21153/21104/18962</w:t>
        <w:br/>
        <w:t>f 22620/22118/19855 22803/22301/20028 22804/22302/20029</w:t>
        <w:br/>
        <w:t>f 21649/21471/19309 22416/21993/19736 22308/21887/19648</w:t>
        <w:br/>
        <w:t>f 21645/21469/19307 21649/21471/19309 21704/21526/19364</w:t>
        <w:br/>
        <w:t>f 22694/22192/19922 21618/21445/19283 21204/21150/19008</w:t>
        <w:br/>
        <w:t>f 21203/21151/19009 22676/22175/19905 21202/21152/19010</w:t>
        <w:br/>
        <w:t>f 21618/21445/19283 22694/22192/19922 21619/21446/19284</w:t>
        <w:br/>
        <w:t>f 21619/21446/19284 22634/22132/19692 22633/22131/19866</w:t>
        <w:br/>
        <w:t>f 22639/22136/19870 22636/22133/19867 22638/22137/19871</w:t>
        <w:br/>
        <w:t>f 22638/22137/19871 22629/22128/19863 22672/22170/19901</w:t>
        <w:br/>
        <w:t>f 22636/22133/19867 21615/21444/19282 22629/22128/19863</w:t>
        <w:br/>
        <w:t>f 21204/21150/19008 21618/21445/19283 21615/21444/19282</w:t>
        <w:br/>
        <w:t>f 22639/22136/19870 22643/22141/19875 22106/21757/20553</w:t>
        <w:br/>
        <w:t>f 21701/21524/19362 21804/21578/19408 21721/21544/19380</w:t>
        <w:br/>
        <w:t>f 21701/21524/19362 21700/21522/19360 21646/21468/19306</w:t>
        <w:br/>
        <w:t>f 21655/21478/19316 21653/21476/19314 21654/21479/19317</w:t>
        <w:br/>
        <w:t>f 22707/22206/19936 22710/22208/19938 22634/22132/20554</w:t>
        <w:br/>
        <w:t>f 22660/22158/19891 22707/22206/19936 22659/22159/19892</w:t>
        <w:br/>
        <w:t>f 22704/22202/19932 22708/22205/19935 22660/22158/19891</w:t>
        <w:br/>
        <w:t>f 22660/22158/19891 22661/22157/19890 22678/22178/19908</w:t>
        <w:br/>
        <w:t>f 21707/21531/19368 22357/21934/19689 21657/21483/19321</w:t>
        <w:br/>
        <w:t>f 21220/21166/19024 21612/21439/19277 21219/21167/19025</w:t>
        <w:br/>
        <w:t>f 22347/21923/19680 21192/21142/19000 21219/21167/19025</w:t>
        <w:br/>
        <w:t>f 21177/21124/18982 22589/22088/19825 21176/21125/18983</w:t>
        <w:br/>
        <w:t>f 21177/21124/18982 22345/21922/19679 21612/21439/19277</w:t>
        <w:br/>
        <w:t>f 21220/21166/19024 21285/21235/19089 22589/22088/19825</w:t>
        <w:br/>
        <w:t>f 21219/21167/19025 21192/21142/19000 22348/21928/19685</w:t>
        <w:br/>
        <w:t>f 21289/21236/19090 21436/21314/19164 21611/21438/19276</w:t>
        <w:br/>
        <w:t>f 21123/21071/18929 21124/21070/18928 21289/21236/19090</w:t>
        <w:br/>
        <w:t>f 21598/21428/19266 21599/21427/19265 22411/21988/19731</w:t>
        <w:br/>
        <w:t>f 21599/21427/19265 21288/21237/19091 22411/21988/19731</w:t>
        <w:br/>
        <w:t>f 22411/21988/19731 21288/21237/19091 21289/21236/19090</w:t>
        <w:br/>
        <w:t>f 21127/21073/18931 23405/22903/20555 22602/22100/19837</w:t>
        <w:br/>
        <w:t>f 22602/22100/19837 23405/22903/20555 21570/21417/19255</w:t>
        <w:br/>
        <w:t>f 23405/22903/20555 22145/21778/19560 21572/21415/19253</w:t>
        <w:br/>
        <w:t>f 21570/21417/19255 23405/22903/20555 21572/21415/19253</w:t>
        <w:br/>
        <w:t>f 21465/21340/19135 21462/21343/19186 21402/21278/19132</w:t>
        <w:br/>
        <w:t>f 23406/22904/20556 21465/21340/19135 21402/21278/19132</w:t>
        <w:br/>
        <w:t>f 21053/22905/20557 21052/22906/20558 21051/22907/20559</w:t>
        <w:br/>
        <w:t>f 21057/22908/20560 21056/22909/20561 21055/22910/20562</w:t>
        <w:br/>
        <w:t>f 21054/22911/20563 21057/22908/20560 21055/22910/20562</w:t>
        <w:br/>
        <w:t>f 21056/22909/20561 21059/22912/20564 21058/22913/20565</w:t>
        <w:br/>
        <w:t>f 21055/22910/20562 21056/22909/20561 21058/22913/20565</w:t>
        <w:br/>
        <w:t>f 21062/22914/20566 21061/22915/20567 21060/22916/20568</w:t>
        <w:br/>
        <w:t>f 21060/22916/20568 21061/22915/20567 21063/22917/20569</w:t>
        <w:br/>
        <w:t>f 21066/22918/20570 21065/22919/20571 21064/22920/20572</w:t>
        <w:br/>
        <w:t>f 21064/22920/20572 21065/22919/20571 21067/22921/20573</w:t>
        <w:br/>
        <w:t>f 21071/22922/20574 21070/22923/20575 21069/22924/20576</w:t>
        <w:br/>
        <w:t>f 21068/22925/20577 21071/22922/20574 21069/22924/20576</w:t>
        <w:br/>
        <w:t>f 21073/22926/20578 21072/22927/20579 21070/22923/20575</w:t>
        <w:br/>
        <w:t>f 21071/22922/20574 21073/22926/20578 21070/22923/20575</w:t>
        <w:br/>
        <w:t>f 21077/22928/20580 21076/22929/20581 21075/22930/20582</w:t>
        <w:br/>
        <w:t>f 21074/22931/20583 21077/22928/20580 21075/22930/20582</w:t>
        <w:br/>
        <w:t>f 21074/22931/20583 21080/22932/20584 21079/22933/20585</w:t>
        <w:br/>
        <w:t>f 21078/22934/20586 21074/22931/20583 21079/22933/20585</w:t>
        <w:br/>
        <w:t>f 21051/22907/20559 21052/22906/20558 21081/22935/20587</w:t>
        <w:br/>
        <w:t>f 21074/22931/20583 21075/22930/20582 21082/22936/20588</w:t>
        <w:br/>
        <w:t>f 21080/22932/20584 21074/22931/20583 21082/22936/20588</w:t>
        <w:br/>
        <w:t>f 21083/22937/20589 21077/22928/20580 21074/22931/20583</w:t>
        <w:br/>
        <w:t>f 21078/22934/20586 21083/22937/20589 21074/22931/20583</w:t>
        <w:br/>
        <w:t>f 21086/22938/20590 21085/22939/20591 21084/22940/20592</w:t>
        <w:br/>
        <w:t>f 21088/22941/20593 21081/22935/20587 21052/22906/20558</w:t>
        <w:br/>
        <w:t>f 21087/22942/20594 21088/22941/20593 21052/22906/20558</w:t>
        <w:br/>
        <w:t>f 21053/22905/20557 21089/22943/20595 21087/22942/20594</w:t>
        <w:br/>
        <w:t>f 21052/22906/20558 21053/22905/20557 21087/22942/20594</w:t>
        <w:br/>
        <w:t>f 21092/22944/20596 21091/22945/20597 21090/22946/20598</w:t>
        <w:br/>
        <w:t>f 21094/22947/20599 21093/22948/20600 21090/22946/20598</w:t>
        <w:br/>
        <w:t>f 21065/22919/20571 21066/22918/20570 21096/22949/20601</w:t>
        <w:br/>
        <w:t>f 21095/22950/20602 21065/22919/20571 21096/22949/20601</w:t>
        <w:br/>
        <w:t>f 21065/22919/20571 21095/22950/20602 21097/22951/20603</w:t>
        <w:br/>
        <w:t>f 21067/22921/20573 21065/22919/20571 21097/22951/20603</w:t>
        <w:br/>
        <w:t>f 21054/22911/20563 21099/22952/20604 21098/22953/20605</w:t>
        <w:br/>
        <w:t>f 21102/22954/20606 21101/22955/20607 21099/22952/20604</w:t>
        <w:br/>
        <w:t>f 21100/22956/20608 21102/22954/20606 21099/22952/20604</w:t>
        <w:br/>
        <w:t>f 21333/22957/20609 21332/22958/20610 21331/22959/20611</w:t>
        <w:br/>
        <w:t>f 21330/22960/20612 21333/22957/20609 21331/22959/20611</w:t>
        <w:br/>
        <w:t>f 21336/22961/20613 21335/22962/20614 21334/22963/20615</w:t>
        <w:br/>
        <w:t>f 21339/22964/20616 21338/22965/20617 21337/22966/20617</w:t>
        <w:br/>
        <w:t>f 21343/22967/20618 21342/22968/20619 21341/22969/20620</w:t>
        <w:br/>
        <w:t>f 21340/22970/20621 21343/22967/20618 21341/22969/20620</w:t>
        <w:br/>
        <w:t>f 21343/22967/20618 21346/22971/20622 21345/22972/20623</w:t>
        <w:br/>
        <w:t>f 21344/22973/20624 21343/22967/20618 21345/22972/20623</w:t>
        <w:br/>
        <w:t>f 21349/22974/20625 21348/22975/20626 21347/22976/20627</w:t>
        <w:br/>
        <w:t>f 21333/22957/20609 21349/22974/20625 21347/22976/20627</w:t>
        <w:br/>
        <w:t>f 21349/22974/20625 21333/22957/20609 21330/22960/20612</w:t>
        <w:br/>
        <w:t>f 21350/22977/20628 21349/22974/20625 21330/22960/20612</w:t>
        <w:br/>
        <w:t>f 21353/22978/20629 21352/22979/20630 21351/22980/20631</w:t>
        <w:br/>
        <w:t>f 21347/22976/20627 21354/22981/20632 21332/22958/20610</w:t>
        <w:br/>
        <w:t>f 21333/22957/20609 21347/22976/20627 21332/22958/20610</w:t>
        <w:br/>
        <w:t>f 21358/22982/20633 21357/22983/20634 21356/22984/20635</w:t>
        <w:br/>
        <w:t>f 21355/22985/20636 21358/22982/20633 21356/22984/20635</w:t>
        <w:br/>
        <w:t>f 21357/22983/20634 21358/22982/20633 21360/22986/20637</w:t>
        <w:br/>
        <w:t>f 21359/22987/20638 21357/22983/20634 21360/22986/20637</w:t>
        <w:br/>
        <w:t>f 21363/22988/20639 21362/22989/20640 21361/22990/20641</w:t>
        <w:br/>
        <w:t>f 21364/22991/20642 21355/22985/20636 21356/22984/20635</w:t>
        <w:br/>
        <w:t>f 21365/22992/20643 21364/22991/20642 21356/22984/20635</w:t>
        <w:br/>
        <w:t>f 21369/22993/20644 21368/22994/20645 21367/22995/20646</w:t>
        <w:br/>
        <w:t>f 21366/22996/20647 21369/22993/20644 21367/22995/20646</w:t>
        <w:br/>
        <w:t>f 21365/22992/20643 21370/22997/20648 21366/22996/20647</w:t>
        <w:br/>
        <w:t>f 21364/22991/20642 21365/22992/20643 21366/22996/20647</w:t>
        <w:br/>
        <w:t>f 21373/22998/20649 21372/22999/20650 21371/23000/20651</w:t>
        <w:br/>
        <w:t>f 21377/23001/20652 21376/23002/20653 21375/23003/20654</w:t>
        <w:br/>
        <w:t>f 21374/23004/20655 21377/23001/20652 21375/23003/20654</w:t>
        <w:br/>
        <w:t>f 21376/23002/20653 21379/23005/20656 21378/23006/20657</w:t>
        <w:br/>
        <w:t>f 21375/23003/20654 21376/23002/20653 21378/23006/20657</w:t>
        <w:br/>
        <w:t>f 21378/23006/20657 21349/22974/20625 21350/22977/20628</w:t>
        <w:br/>
        <w:t>f 21375/23003/20654 21378/23006/20657 21350/22977/20628</w:t>
        <w:br/>
        <w:t>f 21334/22963/20615 21335/22962/20614 21381/23007/20658</w:t>
        <w:br/>
        <w:t>f 21380/23008/20659 21334/22963/20615 21381/23007/20658</w:t>
        <w:br/>
        <w:t>f 21385/23009/20660 21384/23010/20661 21383/23011/20662</w:t>
        <w:br/>
        <w:t>f 21382/23012/20663 21385/23009/20660 21383/23011/20662</w:t>
        <w:br/>
        <w:t>f 21347/22976/20627 21386/23013/20664 21384/23010/20661</w:t>
        <w:br/>
        <w:t>f 21354/22981/20632 21347/22976/20627 21384/23010/20661</w:t>
        <w:br/>
        <w:t>f 21340/22970/20621 21386/23013/20664 21346/22971/20622</w:t>
        <w:br/>
        <w:t>f 21343/22967/20618 21340/22970/20621 21346/22971/20622</w:t>
        <w:br/>
        <w:t>f 21342/22968/20619 21343/22967/20618 21344/22973/20624</w:t>
        <w:br/>
        <w:t>f 21387/23014/20665 21342/22968/20619 21344/22973/20624</w:t>
        <w:br/>
        <w:t>f 21391/23015/20666 21390/23016/20667 21389/23017/20668</w:t>
        <w:br/>
        <w:t>f 21388/23018/20669 21391/23015/20666 21389/23017/20668</w:t>
        <w:br/>
        <w:t>f 21383/23011/20662 21393/23019/20670 21392/23020/20671</w:t>
        <w:br/>
        <w:t>f 21382/23012/20663 21383/23011/20662 21392/23020/20671</w:t>
        <w:br/>
        <w:t>f 21340/22970/20621 21341/22969/20620 21393/23019/20670</w:t>
        <w:br/>
        <w:t>f 21383/23011/20662 21340/22970/20621 21393/23019/20670</w:t>
        <w:br/>
        <w:t>f 21395/23021/20672 21332/22958/20610 21354/22981/20632</w:t>
        <w:br/>
        <w:t>f 21394/23022/20673 21395/23021/20672 21354/22981/20632</w:t>
        <w:br/>
        <w:t>f 21379/23005/20656 21397/23023/20674 21396/23024/20675</w:t>
        <w:br/>
        <w:t>f 21378/23006/20657 21379/23005/20656 21396/23024/20675</w:t>
        <w:br/>
        <w:t>f 21374/23004/20655 21375/23003/20654 21350/22977/20628</w:t>
        <w:br/>
        <w:t>f 21377/23001/20652 21374/23004/20655 21399/23025/20676</w:t>
        <w:br/>
        <w:t>f 21398/23026/20677 21377/23001/20652 21399/23025/20676</w:t>
        <w:br/>
        <w:t>f 21332/22958/20610 21395/23021/20672 21337/22966/20617</w:t>
        <w:br/>
        <w:t>f 21338/22965/20617 21332/22958/20610 21337/22966/20617</w:t>
        <w:br/>
        <w:t>f 21507/23027/20678 21506/23028/20679 21505/23029/20680</w:t>
        <w:br/>
        <w:t>f 21508/23030/20681 21507/23027/20678 21505/23029/20680</w:t>
        <w:br/>
        <w:t>f 21511/23031/20681 21510/23032/20682 21509/23033/20683</w:t>
        <w:br/>
        <w:t>f 21512/23034/20678 21511/23031/20681 21509/23033/20683</w:t>
        <w:br/>
        <w:t>f 21516/23035/20684 21515/23036/20685 21514/23037/20686</w:t>
        <w:br/>
        <w:t>f 21513/23038/20687 21516/23035/20684 21514/23037/20686</w:t>
        <w:br/>
        <w:t>f 21520/23039/20688 21519/23040/20689 21518/23041/20690</w:t>
        <w:br/>
        <w:t>f 21517/23042/20691 21520/23039/20688 21518/23041/20690</w:t>
        <w:br/>
        <w:t>f 21523/23043/20692 21522/23044/20693 21521/23045/20694</w:t>
        <w:br/>
        <w:t>f 21524/23046/20695 21523/23043/20692 21521/23045/20694</w:t>
        <w:br/>
        <w:t>f 21526/23047/20696 21525/23048/20650 21522/23044/20693</w:t>
        <w:br/>
        <w:t>f 21523/23043/20692 21526/23047/20696 21522/23044/20693</w:t>
        <w:br/>
        <w:t>f 21076/22929/20581 21077/22928/20580 21515/23036/20685</w:t>
        <w:br/>
        <w:t>f 21516/23035/20684 21076/22929/20581 21515/23036/20685</w:t>
        <w:br/>
        <w:t>f 21515/23036/20685 21529/23049/20697 21528/23050/20698</w:t>
        <w:br/>
        <w:t>f 21527/23051/20699 21515/23036/20685 21528/23050/20698</w:t>
        <w:br/>
        <w:t>f 21077/22928/20580 21083/22937/20589 21529/23049/20697</w:t>
        <w:br/>
        <w:t>f 21515/23036/20685 21077/22928/20580 21529/23049/20697</w:t>
        <w:br/>
        <w:t>f 21531/23052/20700 21518/23041/20690 21519/23040/20689</w:t>
        <w:br/>
        <w:t>f 21530/23053/20701 21531/23052/20700 21519/23040/20689</w:t>
        <w:br/>
        <w:t>f 21068/22925/20577 21069/22924/20576 21506/23028/20679</w:t>
        <w:br/>
        <w:t>f 21507/23027/20678 21068/22925/20577 21506/23028/20679</w:t>
        <w:br/>
        <w:t>f 21078/22934/20586 21079/22933/20585 21512/23034/20678</w:t>
        <w:br/>
        <w:t>f 21509/23033/20683 21078/22934/20586 21512/23034/20678</w:t>
        <w:br/>
        <w:t>f 21528/23050/20698 21529/23049/20697 21522/23044/20693</w:t>
        <w:br/>
        <w:t>f 21525/23048/20650 21528/23050/20698 21522/23044/20693</w:t>
        <w:br/>
        <w:t>f 21529/23049/20697 21083/22937/20589 21521/23045/20694</w:t>
        <w:br/>
        <w:t>f 21522/23044/20693 21529/23049/20697 21521/23045/20694</w:t>
        <w:br/>
        <w:t>f 21509/23033/20683 21521/23045/20694 21083/22937/20589</w:t>
        <w:br/>
        <w:t>f 21078/22934/20586 21509/23033/20683 21083/22937/20589</w:t>
        <w:br/>
        <w:t>f 21533/23054/20702 21508/23030/20681 21505/23029/20680</w:t>
        <w:br/>
        <w:t>f 21532/23055/20703 21533/23054/20702 21505/23029/20680</w:t>
        <w:br/>
        <w:t>f 21510/23032/20682 21534/23056/20704 21524/23046/20695</w:t>
        <w:br/>
        <w:t>f 21511/23031/20681 21535/23057/20702 21534/23056/20704</w:t>
        <w:br/>
        <w:t>f 21510/23032/20682 21511/23031/20681 21534/23056/20704</w:t>
        <w:br/>
        <w:t>f 21517/23042/20691 21537/23058/20705 21536/23059/20706</w:t>
        <w:br/>
        <w:t>f 21520/23039/20688 21517/23042/20691 21536/23059/20706</w:t>
        <w:br/>
        <w:t>f 21362/22989/20640 21363/22988/20639 21367/22995/20646</w:t>
        <w:br/>
        <w:t>f 21368/22994/20645 21362/22989/20640 21367/22995/20646</w:t>
        <w:br/>
        <w:t>f 21577/23060/20707 21576/23061/20708 21575/23062/20709</w:t>
        <w:br/>
        <w:t>f 21574/23063/20710 21577/23060/20707 21575/23062/20709</w:t>
        <w:br/>
        <w:t>f 21518/23041/20690 21531/23052/20700 21057/22908/20560</w:t>
        <w:br/>
        <w:t>f 21578/23064/20711 21518/23041/20690 21057/22908/20560</w:t>
        <w:br/>
        <w:t>f 21517/23042/20691 21518/23041/20690 21578/23064/20711</w:t>
        <w:br/>
        <w:t>f 21579/23065/20712 21517/23042/20691 21578/23064/20711</w:t>
        <w:br/>
        <w:t>f 21537/23058/20705 21517/23042/20691 21579/23065/20712</w:t>
        <w:br/>
        <w:t>f 21580/23066/20713 21537/23058/20705 21579/23065/20712</w:t>
        <w:br/>
        <w:t>f 21098/22953/20605 21575/23062/20709 21576/23061/20708</w:t>
        <w:br/>
        <w:t>f 21054/22911/20563 21098/22953/20605 21576/23061/20708</w:t>
        <w:br/>
        <w:t>f 21054/22911/20563 21576/23061/20708 21578/23064/20711</w:t>
        <w:br/>
        <w:t>f 21057/22908/20560 21054/22911/20563 21578/23064/20711</w:t>
        <w:br/>
        <w:t>f 21054/22911/20563 21055/22910/20562 21099/22952/20604</w:t>
        <w:br/>
        <w:t>f 21092/22944/20596 21582/23067/20714 21581/23068/20715</w:t>
        <w:br/>
        <w:t>f 21091/22945/20597 21092/22944/20596 21581/23068/20715</w:t>
        <w:br/>
        <w:t>f 21584/23069/20716 21093/22948/20600 21094/22947/20599</w:t>
        <w:br/>
        <w:t>f 21583/23070/20717 21584/23069/20716 21094/22947/20599</w:t>
        <w:br/>
        <w:t>f 21580/23066/20713 21579/23065/20712 21577/23060/20707</w:t>
        <w:br/>
        <w:t>f 21585/23071/20718 21580/23066/20713 21577/23060/20707</w:t>
        <w:br/>
        <w:t>f 21588/23072/20719 21587/23073/20720 21586/23074/20721</w:t>
        <w:br/>
        <w:t>f 21590/23075/20722 21588/23072/20719 21586/23074/20721</w:t>
        <w:br/>
        <w:t>f 21589/23076/20723 21590/23075/20722 21586/23074/20721</w:t>
        <w:br/>
        <w:t>f 21589/23076/20723 21586/23074/20721 21081/22935/20587</w:t>
        <w:br/>
        <w:t>f 21088/22941/20593 21589/23076/20723 21081/22935/20587</w:t>
        <w:br/>
        <w:t>f 21586/23074/20721 21587/23073/20720 21081/22935/20587</w:t>
        <w:br/>
        <w:t>f 21100/22956/20608 21061/22915/20567 21062/22914/20566</w:t>
        <w:br/>
        <w:t>f 21102/22954/20606 21100/22956/20608 21062/22914/20566</w:t>
        <w:br/>
        <w:t>f 21061/22915/20567 21100/22956/20608 21597/23077/20724</w:t>
        <w:br/>
        <w:t>f 21063/22917/20569 21061/22915/20567 21597/23077/20724</w:t>
        <w:br/>
        <w:t>f 21597/23077/20724 21100/22956/20608 21099/22952/20604</w:t>
        <w:br/>
        <w:t>f 21055/22910/20562 21597/23077/20724 21099/22952/20604</w:t>
        <w:br/>
        <w:t>f 21643/23078/20725 21642/23079/20725 21641/23080/20726</w:t>
        <w:br/>
        <w:t>f 21640/23081/20726 21643/23078/20725 21641/23080/20726</w:t>
        <w:br/>
        <w:t>f 21749/23082/20727 21748/23083/20728 21747/23084/20729</w:t>
        <w:br/>
        <w:t>f 21750/23085/20730 21749/23082/20727 21747/23084/20729</w:t>
        <w:br/>
        <w:t>f 21753/23086/20731 21752/23087/20732 21751/23088/20733</w:t>
        <w:br/>
        <w:t>f 21757/23089/20734 21756/23090/20735 21755/23091/20736</w:t>
        <w:br/>
        <w:t>f 21754/23092/20737 21757/23089/20734 21755/23091/20736</w:t>
        <w:br/>
        <w:t>f 21761/23093/20738 21760/23094/20739 21759/23095/20740</w:t>
        <w:br/>
        <w:t>f 21758/23096/20741 21761/23093/20738 21759/23095/20740</w:t>
        <w:br/>
        <w:t>f 21765/23097/20742 21764/23098/20743 21763/23099/20744</w:t>
        <w:br/>
        <w:t>f 21762/23100/20745 21765/23097/20742 21763/23099/20744</w:t>
        <w:br/>
        <w:t>f 21774/23101/20746 21773/23102/20747 21772/23103/20747</w:t>
        <w:br/>
        <w:t>f 21771/23104/20748 21774/23101/20746 21772/23103/20747</w:t>
        <w:br/>
        <w:t>f 21778/23105/20749 21777/23106/20750 21776/23107/20751</w:t>
        <w:br/>
        <w:t>f 21775/23108/20752 21778/23105/20749 21776/23107/20751</w:t>
        <w:br/>
        <w:t>f 21782/23109/20753 21781/23110/20754 21780/23111/20755</w:t>
        <w:br/>
        <w:t>f 21779/23112/20756 21782/23109/20753 21780/23111/20755</w:t>
        <w:br/>
        <w:t>f 21782/23109/20753 21779/23112/20756 21783/23113/20757</w:t>
        <w:br/>
        <w:t>f 21784/23114/20758 21774/23101/20746 21762/23100/20745</w:t>
        <w:br/>
        <w:t>f 21760/23094/20739 21784/23114/20758 21762/23100/20745</w:t>
        <w:br/>
        <w:t>f 21786/23115/20759 21785/23116/20760 21761/23093/20738</w:t>
        <w:br/>
        <w:t>f 21756/23090/20735 21786/23115/20759 21761/23093/20738</w:t>
        <w:br/>
        <w:t>f 21760/23094/20739 21761/23093/20738 21785/23116/20760</w:t>
        <w:br/>
        <w:t>f 21784/23114/20758 21760/23094/20739 21785/23116/20760</w:t>
        <w:br/>
        <w:t>f 21783/23113/20757 21779/23112/20756 21787/23117/20761</w:t>
        <w:br/>
        <w:t>f 21790/23118/20762 21789/23119/20763 21788/23120/20764</w:t>
        <w:br/>
        <w:t>f 21791/23121/20765 21790/23118/20762 21788/23120/20764</w:t>
        <w:br/>
        <w:t>f 21786/23115/20759 21792/23122/20766 21791/23121/20765</w:t>
        <w:br/>
        <w:t>f 21788/23120/20764 21786/23115/20759 21791/23121/20765</w:t>
        <w:br/>
        <w:t>f 21779/23112/20756 21794/23123/20767 21793/23124/20768</w:t>
        <w:br/>
        <w:t>f 21787/23117/20761 21779/23112/20756 21793/23124/20768</w:t>
        <w:br/>
        <w:t>f 21756/23090/20735 21757/23089/20734 21792/23122/20766</w:t>
        <w:br/>
        <w:t>f 21786/23115/20759 21756/23090/20735 21792/23122/20766</w:t>
        <w:br/>
        <w:t>f 21752/23087/20732 21750/23085/20730 21759/23095/20740</w:t>
        <w:br/>
        <w:t>f 21763/23099/20744 21752/23087/20732 21759/23095/20740</w:t>
        <w:br/>
        <w:t>f 21798/23125/20769 21797/23126/20769 21796/23127/20770</w:t>
        <w:br/>
        <w:t>f 21795/23128/20770 21798/23125/20769 21796/23127/20770</w:t>
        <w:br/>
        <w:t>f 21762/23100/20745 21774/23101/20746 21771/23104/20748</w:t>
        <w:br/>
        <w:t>f 21765/23097/20742 21762/23100/20745 21771/23104/20748</w:t>
        <w:br/>
        <w:t>f 21772/23103/20747 21773/23102/20747 21808/23129/20771</w:t>
        <w:br/>
        <w:t>f 21795/23128/20770 21796/23127/20770 21809/23130/20772</w:t>
        <w:br/>
        <w:t>f 21813/23131/20773 21812/23132/20773 21811/23133/20774</w:t>
        <w:br/>
        <w:t>f 21817/23134/20775 21816/23135/20776 21815/23136/20777</w:t>
        <w:br/>
        <w:t>f 21814/23137/20778 21817/23134/20775 21815/23136/20777</w:t>
        <w:br/>
        <w:t>f 21820/23138/20779 21819/23139/20780 21818/23140/20779</w:t>
        <w:br/>
        <w:t>f 21827/23141/20781 21826/23142/20782 21825/23143/20783</w:t>
        <w:br/>
        <w:t>f 21831/23144/20784 21830/23145/20785 21829/23146/20786</w:t>
        <w:br/>
        <w:t>f 21828/23147/20787 21831/23144/20784 21829/23146/20786</w:t>
        <w:br/>
        <w:t>f 21835/23148/20788 21834/23149/20789 21833/23150/20790</w:t>
        <w:br/>
        <w:t>f 21832/23151/20791 21835/23148/20788 21833/23150/20790</w:t>
        <w:br/>
        <w:t>f 21839/23152/20792 21838/23153/20793 21837/23154/20794</w:t>
        <w:br/>
        <w:t>f 21836/23155/20795 21839/23152/20792 21837/23154/20794</w:t>
        <w:br/>
        <w:t>f 21829/23146/20786 21840/23156/20796 21828/23147/20787</w:t>
        <w:br/>
        <w:t>f 21844/23157/20797 21843/23158/20798 21842/23159/20799</w:t>
        <w:br/>
        <w:t>f 21841/23160/20800 21844/23157/20797 21842/23159/20799</w:t>
        <w:br/>
        <w:t>f 21847/23161/20801 21846/23162/20801 21642/23079/20725</w:t>
        <w:br/>
        <w:t>f 21643/23078/20725 21847/23161/20801 21642/23079/20725</w:t>
        <w:br/>
        <w:t>f 21855/23163/20802 21854/23164/20803 21640/23081/20726</w:t>
        <w:br/>
        <w:t>f 21641/23080/20726 21855/23163/20802 21640/23081/20726</w:t>
        <w:br/>
        <w:t>f 21859/23165/20804 21858/23166/20805 21857/23167/20806</w:t>
        <w:br/>
        <w:t>f 21856/23168/20807 21859/23165/20804 21857/23167/20806</w:t>
        <w:br/>
        <w:t>f 21862/23169/20808 21861/23170/20809 21860/23171/20810</w:t>
        <w:br/>
        <w:t>f 21864/23172/20811 21838/23153/20793 21863/23173/20812</w:t>
        <w:br/>
        <w:t>f 21839/23152/20792 21865/23174/20813 21863/23173/20812</w:t>
        <w:br/>
        <w:t>f 21838/23153/20793 21839/23152/20792 21863/23173/20812</w:t>
        <w:br/>
        <w:t>f 21869/23175/20814 21868/23176/20815 21867/23177/20815</w:t>
        <w:br/>
        <w:t>f 21866/23178/20814 21869/23175/20814 21867/23177/20815</w:t>
        <w:br/>
        <w:t>f 21872/23179/20816 21871/23180/20816 21870/23181/20817</w:t>
        <w:br/>
        <w:t>f 21874/23182/20818 21871/23180/20816 21872/23179/20816</w:t>
        <w:br/>
        <w:t>f 21873/23183/20819 21874/23182/20818 21872/23179/20816</w:t>
        <w:br/>
        <w:t>f 21878/23184/20820 21877/23185/20820 21876/23186/20821</w:t>
        <w:br/>
        <w:t>f 21875/23187/20821 21878/23184/20820 21876/23186/20821</w:t>
        <w:br/>
        <w:t>f 21881/23188/20822 21880/23189/20823 21879/23190/20823</w:t>
        <w:br/>
        <w:t>f 21884/23191/20824 21753/23086/20731 21883/23192/20825</w:t>
        <w:br/>
        <w:t>f 21882/23193/20826 21884/23191/20824 21883/23192/20825</w:t>
        <w:br/>
        <w:t>f 21886/23194/20827 21885/23195/20828 21753/23086/20731</w:t>
        <w:br/>
        <w:t>f 21888/23196/20829 21843/23158/20798 21844/23157/20797</w:t>
        <w:br/>
        <w:t>f 21887/23197/20830 21888/23196/20829 21844/23157/20797</w:t>
        <w:br/>
        <w:t>f 21892/23198/20831 21891/23199/20832 21890/23200/20833</w:t>
        <w:br/>
        <w:t>f 21889/23201/20833 21892/23198/20831 21890/23200/20833</w:t>
        <w:br/>
        <w:t>f 21894/23202/20834 21893/23203/20835 21855/23163/20802</w:t>
        <w:br/>
        <w:t>f 21862/23169/20808 21896/23204/20836 21895/23205/20837</w:t>
        <w:br/>
        <w:t>f 21862/23169/20808 21860/23171/20810 21896/23204/20836</w:t>
        <w:br/>
        <w:t>f 21864/23172/20811 21863/23173/20812 21897/23206/20838</w:t>
        <w:br/>
        <w:t>f 21900/23207/20839 21899/23208/20840 21898/23209/20839</w:t>
        <w:br/>
        <w:t>f 21902/23210/20841 21901/23211/20842 21892/23198/20831</w:t>
        <w:br/>
        <w:t>f 21893/23203/20835 21904/23212/20843 21903/23213/19435</w:t>
        <w:br/>
        <w:t>f 21893/23203/20835 21896/23204/20836 21905/23214/20844</w:t>
        <w:br/>
        <w:t>f 21896/23204/20836 21906/23215/20845 21905/23214/20844</w:t>
        <w:br/>
        <w:t>f 21897/23206/20838 21907/23216/20846 21906/23215/20845</w:t>
        <w:br/>
        <w:t>f 21899/23208/20840 21908/23217/20847 21907/23216/20846</w:t>
        <w:br/>
        <w:t>f 21752/23087/20732 21753/23086/20731 21749/23082/20727</w:t>
        <w:br/>
        <w:t>f 21750/23085/20730 21752/23087/20732 21749/23082/20727</w:t>
        <w:br/>
        <w:t>f 21893/23203/20835 21905/23214/20844 21904/23212/20843</w:t>
        <w:br/>
        <w:t>f 21896/23204/20836 21897/23206/20838 21906/23215/20845</w:t>
        <w:br/>
        <w:t>f 21908/23217/20847 21906/23215/20845 21907/23216/20846</w:t>
        <w:br/>
        <w:t>f 21753/23086/20731 21751/23088/20733 22056/23218/20848</w:t>
        <w:br/>
        <w:t>f 21886/23194/20827 21753/23086/20731 22056/23218/20848</w:t>
        <w:br/>
        <w:t>f 21579/23065/20712 21578/23064/20711 21576/23061/20708</w:t>
        <w:br/>
        <w:t>f 21577/23060/20707 21579/23065/20712 21576/23061/20708</w:t>
        <w:br/>
        <w:t>f 21897/23206/20838 22060/23219/20849 21907/23216/20846</w:t>
        <w:br/>
        <w:t>f 21828/23147/20787 22062/23220/20850 22061/23221/20851</w:t>
        <w:br/>
        <w:t>f 21831/23144/20784 21828/23147/20787 22061/23221/20851</w:t>
        <w:br/>
        <w:t>f 22064/23222/20852 21833/23150/20790 21834/23149/20789</w:t>
        <w:br/>
        <w:t>f 22063/23223/20853 22064/23222/20852 21834/23149/20789</w:t>
        <w:br/>
        <w:t>f 21860/23171/20810 21861/23170/20809 22065/23224/20854</w:t>
        <w:br/>
        <w:t>f 21828/23147/20787 21840/23156/20796 22062/23220/20850</w:t>
        <w:br/>
        <w:t>f 21896/23204/20836 21860/23171/20810 21897/23206/20838</w:t>
        <w:br/>
        <w:t>f 21820/23138/20779 21818/23140/20779 22066/23225/20855</w:t>
        <w:br/>
        <w:t>f 22067/23226/20855 21820/23138/20779 22066/23225/20855</w:t>
        <w:br/>
        <w:t>f 21859/23165/20804 21856/23168/20807 22069/23227/20856</w:t>
        <w:br/>
        <w:t>f 22068/23228/20857 21859/23165/20804 22069/23227/20856</w:t>
        <w:br/>
        <w:t>f 21826/23142/20782 21827/23141/20781 21862/23169/20808</w:t>
        <w:br/>
        <w:t>f 21895/23205/20837 21826/23142/20782 21862/23169/20808</w:t>
        <w:br/>
        <w:t>f 21858/23166/20805 21893/23203/20835 21857/23167/20806</w:t>
        <w:br/>
        <w:t>f 21858/23166/20805 21896/23204/20836 21893/23203/20835</w:t>
        <w:br/>
        <w:t>f 21817/23134/20775 22070/23229/20858 21816/23135/20776</w:t>
        <w:br/>
        <w:t>f 22074/23230/20859 22073/23231/20860 22072/23232/20860</w:t>
        <w:br/>
        <w:t>f 22071/23233/20861 22074/23230/20859 22072/23232/20860</w:t>
        <w:br/>
        <w:t>f 22071/23233/20861 21812/23132/20773 21813/23131/20773</w:t>
        <w:br/>
        <w:t>f 22074/23230/20859 22071/23233/20861 21813/23131/20773</w:t>
        <w:br/>
        <w:t>f 22072/23232/20860 22073/23231/20860 21894/23202/20834</w:t>
        <w:br/>
        <w:t>f 21855/23163/20802 22072/23232/20860 21894/23202/20834</w:t>
        <w:br/>
        <w:t>f 21855/23163/20802 21903/23213/19435 21854/23164/20803</w:t>
        <w:br/>
        <w:t>f 21855/23163/20802 21893/23203/20835 21903/23213/19435</w:t>
        <w:br/>
        <w:t>f 22075/23234/20862 21846/23162/20801 21847/23161/20801</w:t>
        <w:br/>
        <w:t>f 22083/23235/20863 22082/23236/20864 22081/23237/20865</w:t>
        <w:br/>
        <w:t>f 22084/23238/20863 22083/23235/20863 22081/23237/20865</w:t>
        <w:br/>
        <w:t>f 22082/23236/20864 21900/23207/20839 21898/23209/20839</w:t>
        <w:br/>
        <w:t>f 22081/23237/20865 22082/23236/20864 21898/23209/20839</w:t>
        <w:br/>
        <w:t>f 21879/23190/20823 21880/23189/20823 22086/23239/20866</w:t>
        <w:br/>
        <w:t>f 22085/23240/20866 21879/23190/20823 22086/23239/20866</w:t>
        <w:br/>
        <w:t>f 21865/23174/20813 21907/23216/20846 21863/23173/20812</w:t>
        <w:br/>
        <w:t>f 21865/23174/20813 21899/23208/20840 21907/23216/20846</w:t>
        <w:br/>
        <w:t>f 22087/23241/20867 21875/23187/20821 21876/23186/20821</w:t>
        <w:br/>
        <w:t>f 21889/23201/20833 21890/23200/20833 22089/23242/20868</w:t>
        <w:br/>
        <w:t>f 22088/23243/20868 21889/23201/20833 22089/23242/20868</w:t>
        <w:br/>
        <w:t>f 21869/23175/20814 21866/23178/20814 21902/23210/20841</w:t>
        <w:br/>
        <w:t>f 21892/23198/20831 21869/23175/20814 21902/23210/20841</w:t>
        <w:br/>
        <w:t>f 21892/23198/20831 21899/23208/20840 21891/23199/20832</w:t>
        <w:br/>
        <w:t>f 21892/23198/20831 21901/23211/20842 21899/23208/20840</w:t>
        <w:br/>
        <w:t>f 22095/23244/20869 21888/23196/20829 21887/23197/20830</w:t>
        <w:br/>
        <w:t>f 22096/23245/20870 21753/23086/20731 21885/23195/20828</w:t>
        <w:br/>
        <w:t>f 22102/23246/20871 22101/23247/20872 21359/22987/20638</w:t>
        <w:br/>
        <w:t>f 22102/23246/20871 21360/22986/20637 22103/23248/20873</w:t>
        <w:br/>
        <w:t>f 21387/23014/20665 21391/23015/20666 21388/23018/20669</w:t>
        <w:br/>
        <w:t>f 22104/23249/20874 21387/23014/20665 21388/23018/20669</w:t>
        <w:br/>
        <w:t>f 21372/22999/20650 21373/22998/20649 21369/22993/20644</w:t>
        <w:br/>
        <w:t>f 21366/22996/20647 21372/22999/20650 21369/22993/20644</w:t>
        <w:br/>
        <w:t>f 21366/22996/20647 22105/23250/20698 21372/22999/20650</w:t>
        <w:br/>
        <w:t>f 21862/23169/20808 21827/23141/20781 21861/23170/20809</w:t>
        <w:br/>
        <w:t>f 21095/22950/20602 21096/22949/20601 22124/23251/20875</w:t>
        <w:br/>
        <w:t>f 22123/23252/20876 21095/22950/20602 22124/23251/20875</w:t>
        <w:br/>
        <w:t>f 22125/23253/20877 21097/22951/20603 21095/22950/20602</w:t>
        <w:br/>
        <w:t>f 22123/23252/20876 22125/23253/20877 21095/22950/20602</w:t>
        <w:br/>
        <w:t>f 21584/23069/20716 21583/23070/20717 22127/23254/20878</w:t>
        <w:br/>
        <w:t>f 22126/23255/20879 21584/23069/20716 22127/23254/20878</w:t>
        <w:br/>
        <w:t>f 22129/23256/20880 21581/23068/20715 21582/23067/20714</w:t>
        <w:br/>
        <w:t>f 22128/23257/20881 22129/23256/20880 21582/23067/20714</w:t>
        <w:br/>
        <w:t>f 22131/23258/20882 22130/23259/20883 21814/23137/20778</w:t>
        <w:br/>
        <w:t>f 21815/23136/20777 22131/23258/20882 21814/23137/20778</w:t>
        <w:br/>
        <w:t>f 21834/23149/20789 21835/23148/20788 21830/23145/20785</w:t>
        <w:br/>
        <w:t>f 21831/23144/20784 21834/23149/20789 21830/23145/20785</w:t>
        <w:br/>
        <w:t>f 22063/23223/20853 21834/23149/20789 21831/23144/20784</w:t>
        <w:br/>
        <w:t>f 22061/23221/20851 22063/23223/20853 21831/23144/20784</w:t>
        <w:br/>
        <w:t>f 22066/23225/20855 22133/23260/20884 22132/23261/20884</w:t>
        <w:br/>
        <w:t>f 22067/23226/20855 22066/23225/20855 22132/23261/20884</w:t>
        <w:br/>
        <w:t>f 21521/23045/20694 21509/23033/20683 21510/23032/20682</w:t>
        <w:br/>
        <w:t>f 21524/23046/20695 21521/23045/20694 21510/23032/20682</w:t>
        <w:br/>
        <w:t>f 22137/23262/20885 21832/23151/20791 22136/23263/20886</w:t>
        <w:br/>
        <w:t>f 21059/22912/20564 22123/23252/20876 22124/23251/20875</w:t>
        <w:br/>
        <w:t>f 21058/22913/20565 21059/22912/20564 22124/23251/20875</w:t>
        <w:br/>
        <w:t>f 22068/23228/20857 22069/23227/20856 22132/23261/20884</w:t>
        <w:br/>
        <w:t>f 22133/23260/20884 22068/23228/20857 22132/23261/20884</w:t>
        <w:br/>
        <w:t>f 21827/23141/20781 21825/23143/20783 22130/23259/20883</w:t>
        <w:br/>
        <w:t>f 22131/23258/20882 21827/23141/20781 22130/23259/20883</w:t>
        <w:br/>
        <w:t>f 21056/22909/20561 21057/22908/20560 21531/23052/20700</w:t>
        <w:br/>
        <w:t>f 22138/23264/20592 21056/22909/20561 21531/23052/20700</w:t>
        <w:br/>
        <w:t>f 21530/23053/20701 22139/23265/20887 21084/22940/20592</w:t>
        <w:br/>
        <w:t>f 21531/23052/20700 21530/23053/20701 21084/22940/20592</w:t>
        <w:br/>
        <w:t>f 22128/23257/20881 21085/22939/20591 21086/22938/20590</w:t>
        <w:br/>
        <w:t>f 22163/23266/20888 22162/23267/20889 21330/22960/20612</w:t>
        <w:br/>
        <w:t>f 21331/22959/20611 22163/23266/20888 21330/22960/20612</w:t>
        <w:br/>
        <w:t>f 22162/23267/20889 21374/23004/20655 21350/22977/20628</w:t>
        <w:br/>
        <w:t>f 21330/22960/20612 22162/23267/20889 21350/22977/20628</w:t>
        <w:br/>
        <w:t>f 21777/23106/20750 22164/23268/20890 21785/23116/20760</w:t>
        <w:br/>
        <w:t>f 21776/23107/20751 21777/23106/20750 21785/23116/20760</w:t>
        <w:br/>
        <w:t>f 21789/23119/20763 21794/23123/20767 21780/23111/20755</w:t>
        <w:br/>
        <w:t>f 21775/23108/20752 21789/23119/20763 21780/23111/20755</w:t>
        <w:br/>
        <w:t>f 21775/23108/20752 21776/23107/20751 21788/23120/20764</w:t>
        <w:br/>
        <w:t>f 21789/23119/20763 21775/23108/20752 21788/23120/20764</w:t>
        <w:br/>
        <w:t>f 21788/23120/20764 21776/23107/20751 21785/23116/20760</w:t>
        <w:br/>
        <w:t>f 21786/23115/20759 21788/23120/20764 21785/23116/20760</w:t>
        <w:br/>
        <w:t>f 22167/23269/20891 22166/23270/20892 22165/23271/20893</w:t>
        <w:br/>
        <w:t>f 22168/23272/20894 22167/23269/20891 22165/23271/20893</w:t>
        <w:br/>
        <w:t>f 22165/23271/20893 22166/23270/20892 22170/23273/20895</w:t>
        <w:br/>
        <w:t>f 22169/23274/20896 22165/23271/20893 22170/23273/20895</w:t>
        <w:br/>
        <w:t>f 22169/23274/20896 22170/23273/20895 22172/23275/20897</w:t>
        <w:br/>
        <w:t>f 22171/23276/20898 22169/23274/20896 22172/23275/20897</w:t>
        <w:br/>
        <w:t>f 22176/23277/20899 22175/23278/20900 22174/23279/20901</w:t>
        <w:br/>
        <w:t>f 22173/23280/20902 22176/23277/20899 22174/23279/20901</w:t>
        <w:br/>
        <w:t>f 22180/23281/20903 22179/23282/20904 22178/23283/20905</w:t>
        <w:br/>
        <w:t>f 22177/23284/20906 22180/23281/20903 22178/23283/20905</w:t>
        <w:br/>
        <w:t>f 22179/23282/20904 22182/23285/20907 22181/23286/20908</w:t>
        <w:br/>
        <w:t>f 22178/23283/20905 22179/23282/20904 22181/23286/20908</w:t>
        <w:br/>
        <w:t>f 22186/23287/20909 22185/23288/20910 22184/23289/20910</w:t>
        <w:br/>
        <w:t>f 22183/23290/20911 22186/23287/20909 22184/23289/20910</w:t>
        <w:br/>
        <w:t>f 22189/23291/20912 22188/23292/20913 22187/23293/20912</w:t>
        <w:br/>
        <w:t>f 22192/23294/20914 22191/23295/20915 22190/23296/20916</w:t>
        <w:br/>
        <w:t>f 22171/23276/20898 22192/23294/20914 22190/23296/20916</w:t>
        <w:br/>
        <w:t>f 22169/23274/20896 22194/23297/20917 22193/23298/20918</w:t>
        <w:br/>
        <w:t>f 22165/23271/20893 22169/23274/20896 22193/23298/20918</w:t>
        <w:br/>
        <w:t>f 22168/23272/20894 22165/23271/20893 22193/23298/20918</w:t>
        <w:br/>
        <w:t>f 22195/23299/20919 22168/23272/20894 22193/23298/20918</w:t>
        <w:br/>
        <w:t>f 22197/23300/20920 22196/23301/20921 22180/23281/20903</w:t>
        <w:br/>
        <w:t>f 22196/23301/20921 22179/23282/20904 22180/23281/20903</w:t>
        <w:br/>
        <w:t>f 21374/23004/20655 22162/23267/20889 21381/23007/20658</w:t>
        <w:br/>
        <w:t>f 21399/23025/20676 21374/23004/20655 21381/23007/20658</w:t>
        <w:br/>
        <w:t>f 21351/22980/20631 21335/22962/20614 21336/22961/20613</w:t>
        <w:br/>
        <w:t>f 21346/22971/20622 21348/22975/20626 22207/23302/20894</w:t>
        <w:br/>
        <w:t>f 21345/22972/20623 21346/22971/20622 22207/23302/20894</w:t>
        <w:br/>
        <w:t>f 21394/23022/20673 21354/22981/20632 21384/23010/20661</w:t>
        <w:br/>
        <w:t>f 21385/23009/20660 21394/23022/20673 21384/23010/20661</w:t>
        <w:br/>
        <w:t>f 21386/23013/20664 21340/22970/20621 21383/23011/20662</w:t>
        <w:br/>
        <w:t>f 21384/23010/20661 21386/23013/20664 21383/23011/20662</w:t>
        <w:br/>
        <w:t>f 21386/23013/20664 21347/22976/20627 21348/22975/20626</w:t>
        <w:br/>
        <w:t>f 21346/22971/20622 21386/23013/20664 21348/22975/20626</w:t>
        <w:br/>
        <w:t>f 21397/23023/20674 21389/23017/20668 21390/23016/20667</w:t>
        <w:br/>
        <w:t>f 21396/23024/20675 21397/23023/20674 21390/23016/20667</w:t>
        <w:br/>
        <w:t>f 21750/23085/20730 21747/23084/20729 21758/23096/20741</w:t>
        <w:br/>
        <w:t>f 21759/23095/20740 21750/23085/20730 21758/23096/20741</w:t>
        <w:br/>
        <w:t>f 21764/23098/20743 21751/23088/20733 21752/23087/20732</w:t>
        <w:br/>
        <w:t>f 21763/23099/20744 21764/23098/20743 21752/23087/20732</w:t>
        <w:br/>
        <w:t>f 21760/23094/20739 21762/23100/20745 21763/23099/20744</w:t>
        <w:br/>
        <w:t>f 21759/23095/20740 21760/23094/20739 21763/23099/20744</w:t>
        <w:br/>
        <w:t>f 22236/23303/20922 21747/23084/20729 21748/23083/20728</w:t>
        <w:br/>
        <w:t>f 21841/23160/20800 22236/23303/20922 21748/23083/20728</w:t>
        <w:br/>
        <w:t>f 21844/23157/20797 21884/23191/20824 21882/23193/20826</w:t>
        <w:br/>
        <w:t>f 21887/23197/20830 21844/23157/20797 21882/23193/20826</w:t>
        <w:br/>
        <w:t>f 21758/23096/20741 21755/23091/20736 21756/23090/20735</w:t>
        <w:br/>
        <w:t>f 21761/23093/20738 21758/23096/20741 21756/23090/20735</w:t>
        <w:br/>
        <w:t>f 21747/23084/20729 22236/23303/20922 21755/23091/20736</w:t>
        <w:br/>
        <w:t>f 21758/23096/20741 21747/23084/20729 21755/23091/20736</w:t>
        <w:br/>
        <w:t>f 22236/23303/20922 22237/23304/20923 21754/23092/20737</w:t>
        <w:br/>
        <w:t>f 21755/23091/20736 22236/23303/20922 21754/23092/20737</w:t>
        <w:br/>
        <w:t>f 22238/23305/20924 21797/23126/20769 21798/23125/20769</w:t>
        <w:br/>
        <w:t>f 22123/23252/20876 21059/22912/20564 22244/23306/20925</w:t>
        <w:br/>
        <w:t>f 22125/23253/20877 22123/23252/20876 22244/23306/20925</w:t>
        <w:br/>
        <w:t>f 21059/22912/20564 21056/22909/20561 22138/23264/20592</w:t>
        <w:br/>
        <w:t>f 22244/23306/20925 21059/22912/20564 22138/23264/20592</w:t>
        <w:br/>
        <w:t>f 22139/23265/20887 22245/23307/20926 21086/22938/20590</w:t>
        <w:br/>
        <w:t>f 21084/22940/20592 22139/23265/20887 21086/22938/20590</w:t>
        <w:br/>
        <w:t>f 21099/22952/20604 21101/22955/20607 21098/22953/20605</w:t>
        <w:br/>
        <w:t>f 22174/23279/20901 22246/23308/20927 22173/23280/20902</w:t>
        <w:br/>
        <w:t>f 22185/23288/20910 22247/23309/20928 22184/23289/20910</w:t>
        <w:br/>
        <w:t>f 22173/23280/20902 22188/23292/20929 22248/23310/20930</w:t>
        <w:br/>
        <w:t>f 22176/23277/20899 22173/23280/20902 22248/23310/20930</w:t>
        <w:br/>
        <w:t>f 21090/22946/20598 21091/22945/20597 21094/22947/20599</w:t>
        <w:br/>
        <w:t>f 21091/22945/20597 21581/23068/20715 21583/23070/20717</w:t>
        <w:br/>
        <w:t>f 21094/22947/20599 21091/22945/20597 21583/23070/20717</w:t>
        <w:br/>
        <w:t>f 21581/23068/20715 22129/23256/20880 22127/23254/20878</w:t>
        <w:br/>
        <w:t>f 21583/23070/20717 21581/23068/20715 22127/23254/20878</w:t>
        <w:br/>
        <w:t>f 22129/23256/20880 22245/23307/20926 21072/22927/20579</w:t>
        <w:br/>
        <w:t>f 22127/23254/20878 22129/23256/20880 21072/22927/20579</w:t>
        <w:br/>
        <w:t>f 22139/23265/20887 21530/23053/20701 21069/22924/20576</w:t>
        <w:br/>
        <w:t>f 21070/22923/20575 22139/23265/20887 21069/22924/20576</w:t>
        <w:br/>
        <w:t>f 21519/23040/20689 21506/23028/20679 21069/22924/20576</w:t>
        <w:br/>
        <w:t>f 21530/23053/20701 21519/23040/20689 21069/22924/20576</w:t>
        <w:br/>
        <w:t>f 21520/23039/20688 21505/23029/20680 21506/23028/20679</w:t>
        <w:br/>
        <w:t>f 21519/23040/20689 21520/23039/20688 21506/23028/20679</w:t>
        <w:br/>
        <w:t>f 21520/23039/20688 21536/23059/20706 21532/23055/20703</w:t>
        <w:br/>
        <w:t>f 21505/23029/20680 21520/23039/20688 21532/23055/20703</w:t>
        <w:br/>
        <w:t>f 21370/22997/20648 22105/23250/20698 21366/22996/20647</w:t>
        <w:br/>
        <w:t>f 21342/22968/20619 21356/22984/20635 21357/22983/20634</w:t>
        <w:br/>
        <w:t>f 21341/22969/20620 21342/22968/20619 21357/22983/20634</w:t>
        <w:br/>
        <w:t>f 21387/23014/20665 21365/22992/20643 21356/22984/20635</w:t>
        <w:br/>
        <w:t>f 21342/22968/20619 21387/23014/20665 21356/22984/20635</w:t>
        <w:br/>
        <w:t>f 21393/23019/20670 21359/22987/20638 22101/23247/20872</w:t>
        <w:br/>
        <w:t>f 21392/23020/20671 21393/23019/20670 22101/23247/20872</w:t>
        <w:br/>
        <w:t>f 21341/22969/20620 21357/22983/20634 21359/22987/20638</w:t>
        <w:br/>
        <w:t>f 21393/23019/20670 21341/22969/20620 21359/22987/20638</w:t>
        <w:br/>
        <w:t>f 21753/23086/20731 21884/23191/20824 21748/23083/20728</w:t>
        <w:br/>
        <w:t>f 21749/23082/20727 21753/23086/20731 21748/23083/20728</w:t>
        <w:br/>
        <w:t>f 22237/23304/20923 22236/23303/20922 21841/23160/20800</w:t>
        <w:br/>
        <w:t>f 21842/23159/20799 22237/23304/20923 21841/23160/20800</w:t>
        <w:br/>
        <w:t>f 21365/22992/20643 21387/23014/20665 22104/23249/20874</w:t>
        <w:br/>
        <w:t>f 21370/22997/20648 21365/22992/20643 22104/23249/20874</w:t>
        <w:br/>
        <w:t>f 21884/23191/20824 21844/23157/20797 21841/23160/20800</w:t>
        <w:br/>
        <w:t>f 21748/23083/20728 21884/23191/20824 21841/23160/20800</w:t>
        <w:br/>
        <w:t>f 22126/23255/20879 22127/23254/20878 21072/22927/20579</w:t>
        <w:br/>
        <w:t>f 21073/22926/20578 22126/23255/20879 21072/22927/20579</w:t>
        <w:br/>
        <w:t>f 21861/23170/20809 21827/23141/20781 21832/23151/20791</w:t>
        <w:br/>
        <w:t>f 21833/23150/20790 21861/23170/20809 21832/23151/20791</w:t>
        <w:br/>
        <w:t>f 22065/23224/20854 21861/23170/20809 21833/23150/20790</w:t>
        <w:br/>
        <w:t>f 22064/23222/20852 22065/23224/20854 21833/23150/20790</w:t>
        <w:br/>
        <w:t>f 22245/23307/20926 22139/23265/20887 21070/22923/20575</w:t>
        <w:br/>
        <w:t>f 21072/22927/20579 22245/23307/20926 21070/22923/20575</w:t>
        <w:br/>
        <w:t>f 22137/23262/20885 21835/23148/20788 21832/23151/20791</w:t>
        <w:br/>
        <w:t>f 22128/23257/20881 21086/22938/20590 22245/23307/20926</w:t>
        <w:br/>
        <w:t>f 22129/23256/20880 22128/23257/20881 22245/23307/20926</w:t>
        <w:br/>
        <w:t>f 21574/23063/20710 22285/23311/19245 21585/23071/20718</w:t>
        <w:br/>
        <w:t>f 21577/23060/20707 21574/23063/20710 21585/23071/20718</w:t>
        <w:br/>
        <w:t>f 21396/23024/20675 21390/23016/20667 21345/22972/20623</w:t>
        <w:br/>
        <w:t>f 22207/23302/20894 21396/23024/20675 21345/22972/20623</w:t>
        <w:br/>
        <w:t>f 21390/23016/20667 21391/23015/20666 21344/22973/20624</w:t>
        <w:br/>
        <w:t>f 21345/22972/20623 21390/23016/20667 21344/22973/20624</w:t>
        <w:br/>
        <w:t>f 21344/22973/20624 21391/23015/20666 21387/23014/20665</w:t>
        <w:br/>
        <w:t>f 22309/23312/20931 22192/23294/20914 22171/23276/20898</w:t>
        <w:br/>
        <w:t>f 22172/23275/20897 22309/23312/20931 22171/23276/20898</w:t>
        <w:br/>
        <w:t>f 22182/23285/20907 22311/23313/20932 22310/23314/20932</w:t>
        <w:br/>
        <w:t>f 22181/23286/20908 22182/23285/20907 22310/23314/20932</w:t>
        <w:br/>
        <w:t>f 22171/23276/20898 22190/23296/20916 22194/23297/20917</w:t>
        <w:br/>
        <w:t>f 22169/23274/20896 22171/23276/20898 22194/23297/20917</w:t>
        <w:br/>
        <w:t>f 22175/23278/20900 22176/23277/20899 22192/23294/20914</w:t>
        <w:br/>
        <w:t>f 22309/23312/20931 22175/23278/20900 22192/23294/20914</w:t>
        <w:br/>
        <w:t>f 22311/23313/20932 22186/23287/20909 22183/23290/20911</w:t>
        <w:br/>
        <w:t>f 22310/23314/20932 22311/23313/20932 22183/23290/20911</w:t>
        <w:br/>
        <w:t>f 22176/23277/20899 22248/23310/20930 22191/23295/20915</w:t>
        <w:br/>
        <w:t>f 22192/23294/20914 22176/23277/20899 22191/23295/20915</w:t>
        <w:br/>
        <w:t>f 22162/23267/20889 22163/23266/20888 21380/23008/20659</w:t>
        <w:br/>
        <w:t>f 21381/23007/20658 22162/23267/20889 21380/23008/20659</w:t>
        <w:br/>
        <w:t>f 21351/22980/20631 21352/22979/20630 21398/23026/20677</w:t>
        <w:br/>
        <w:t>f 21399/23025/20676 21351/22980/20631 21398/23026/20677</w:t>
        <w:br/>
        <w:t>f 21781/23110/20754 21778/23105/20749 21775/23108/20752</w:t>
        <w:br/>
        <w:t>f 21780/23111/20755 21781/23110/20754 21775/23108/20752</w:t>
        <w:br/>
        <w:t>f 21789/23119/20763 21790/23118/20762 21793/23124/20768</w:t>
        <w:br/>
        <w:t>f 21794/23123/20767 21789/23119/20763 21793/23124/20768</w:t>
        <w:br/>
        <w:t>f 21794/23123/20767 21779/23112/20756 21780/23111/20755</w:t>
        <w:br/>
        <w:t>f 21335/22962/20614 21351/22980/20631 21399/23025/20676</w:t>
        <w:br/>
        <w:t>f 21381/23007/20658 21335/22962/20614 21399/23025/20676</w:t>
        <w:br/>
        <w:t>f 21087/22942/20594 21075/22930/20582 21076/22929/20581</w:t>
        <w:br/>
        <w:t>f 21088/22941/20593 21087/22942/20594 21076/22929/20581</w:t>
        <w:br/>
        <w:t>f 21089/22943/20595 21082/22936/20588 21075/22930/20582</w:t>
        <w:br/>
        <w:t>f 21087/22942/20594 21089/22943/20595 21075/22930/20582</w:t>
        <w:br/>
        <w:t>f 21589/23076/20723 21516/23035/20684 21513/23038/20687</w:t>
        <w:br/>
        <w:t>f 21590/23075/20722 21589/23076/20723 21513/23038/20687</w:t>
        <w:br/>
        <w:t>f 21088/22941/20593 21076/22929/20581 21516/23035/20684</w:t>
        <w:br/>
        <w:t>f 21589/23076/20723 21088/22941/20593 21516/23035/20684</w:t>
        <w:br/>
        <w:t>f 21836/23155/20795 21837/23154/20794 21877/23185/20820</w:t>
        <w:br/>
        <w:t>f 21878/23184/20820 21836/23155/20795 21877/23185/20820</w:t>
        <w:br/>
        <w:t>f 21873/23183/20819 21867/23177/20815 21868/23176/20815</w:t>
        <w:br/>
        <w:t>f 21874/23182/20818 21873/23183/20819 21868/23176/20815</w:t>
        <w:br/>
        <w:t>f 22084/23238/20863 22085/23240/20866 22086/23239/20866</w:t>
        <w:br/>
        <w:t>f 22083/23235/20863 22084/23238/20863 22086/23239/20866</w:t>
        <w:br/>
        <w:t>f 22088/23243/20868 22089/23242/20868 22092/23315/20933</w:t>
        <w:br/>
        <w:t>f 21874/23182/20818 22088/23243/20868 22092/23315/20933</w:t>
        <w:br/>
        <w:t>f 21358/22982/20633 21361/22990/20641 21360/22986/20637</w:t>
        <w:br/>
        <w:t>f 21355/22985/20636 21363/22988/20639 21361/22990/20641</w:t>
        <w:br/>
        <w:t>f 21358/22982/20633 21355/22985/20636 21361/22990/20641</w:t>
        <w:br/>
        <w:t>f 21364/22991/20642 21367/22995/20646 21363/22988/20639</w:t>
        <w:br/>
        <w:t>f 21355/22985/20636 21364/22991/20642 21363/22988/20639</w:t>
        <w:br/>
        <w:t>f 21367/22995/20646 21364/22991/20642 21366/22996/20647</w:t>
        <w:br/>
        <w:t>f 22428/23316/20934 22427/23317/20935 22426/23318/20936</w:t>
        <w:br/>
        <w:t>f 22429/23319/20937 22428/23316/20934 22426/23318/20936</w:t>
        <w:br/>
        <w:t>f 22433/23320/20938 22432/23321/20939 22431/23322/20940</w:t>
        <w:br/>
        <w:t>f 22430/23323/20941 22433/23320/20938 22431/23322/20940</w:t>
        <w:br/>
        <w:t>f 22435/23324/20942 22431/23322/20940 22432/23321/20939</w:t>
        <w:br/>
        <w:t>f 22434/23325/20943 22435/23324/20942 22432/23321/20939</w:t>
        <w:br/>
        <w:t>f 22439/23326/20944 22438/23327/20944 22437/23328/20945</w:t>
        <w:br/>
        <w:t>f 22436/23329/20946 22439/23326/20944 22437/23328/20945</w:t>
        <w:br/>
        <w:t>f 22443/23330/20947 22442/23331/20948 22441/23332/20949</w:t>
        <w:br/>
        <w:t>f 22440/23333/20949 22443/23330/20947 22441/23332/20949</w:t>
        <w:br/>
        <w:t>f 22436/23329/20946 22437/23328/20945 22445/23334/20950</w:t>
        <w:br/>
        <w:t>f 22444/23335/20951 22436/23329/20946 22445/23334/20950</w:t>
        <w:br/>
        <w:t>f 22447/23336/20952 22426/23318/20936 22427/23317/20935</w:t>
        <w:br/>
        <w:t>f 22446/23337/20953 22447/23336/20952 22427/23317/20935</w:t>
        <w:br/>
        <w:t>f 22430/23323/20941 22449/23338/20954 22448/23339/20955</w:t>
        <w:br/>
        <w:t>f 22450/23340/20956 22430/23323/20941 22448/23339/20955</w:t>
        <w:br/>
        <w:t>f 22435/23324/20942 22452/23341/20957 22451/23342/20958</w:t>
        <w:br/>
        <w:t>f 22431/23322/20940 22435/23324/20942 22451/23342/20958</w:t>
        <w:br/>
        <w:t>f 22455/23343/20959 22454/23344/20959 22453/23345/20960</w:t>
        <w:br/>
        <w:t>f 22437/23328/20945 22455/23343/20959 22453/23345/20960</w:t>
        <w:br/>
        <w:t>f 22459/23346/20961 22458/23347/20962 22457/23348/20962</w:t>
        <w:br/>
        <w:t>f 22456/23349/20961 22459/23346/20961 22457/23348/20962</w:t>
        <w:br/>
        <w:t>f 22461/23350/20963 22445/23334/20950 22460/23351/20964</w:t>
        <w:br/>
        <w:t>f 22464/23352/20965 22463/23353/20966 22462/23354/20967</w:t>
        <w:br/>
        <w:t>f 22466/23355/20968 22465/23356/20969 22462/23354/20967</w:t>
        <w:br/>
        <w:t>f 22469/23357/20970 22468/23358/20970 22467/23359/20971</w:t>
        <w:br/>
        <w:t>f 22470/23360/20972 22469/23357/20970 22467/23359/20971</w:t>
        <w:br/>
        <w:t>f 22473/23361/20973 22472/23362/20973 22471/23363/20974</w:t>
        <w:br/>
        <w:t>f 22474/23364/20974 22473/23361/20973 22471/23363/20974</w:t>
        <w:br/>
        <w:t>f 22477/23365/20975 22476/23366/20976 22475/23367/20977</w:t>
        <w:br/>
        <w:t>f 22478/23368/20977 22477/23365/20975 22475/23367/20977</w:t>
        <w:br/>
        <w:t>f 22482/23369/20978 22481/23370/20979 22480/23371/20980</w:t>
        <w:br/>
        <w:t>f 22479/23372/20981 22482/23369/20978 22480/23371/20980</w:t>
        <w:br/>
        <w:t>f 22485/23373/20982 22484/23374/20983 22483/23375/20984</w:t>
        <w:br/>
        <w:t>f 22481/23370/20979 22485/23373/20982 22483/23375/20984</w:t>
        <w:br/>
        <w:t>f 22498/23376/20985 22485/23373/20982 22481/23370/20979</w:t>
        <w:br/>
        <w:t>f 22482/23369/20978 22498/23376/20985 22481/23370/20979</w:t>
        <w:br/>
        <w:t>f 22464/23352/20965 22500/23377/20986 22499/23378/20987</w:t>
        <w:br/>
        <w:t>f 22462/23354/20967 22465/23356/20969 22500/23377/20986</w:t>
        <w:br/>
        <w:t>f 22464/23352/20965 22462/23354/20967 22500/23377/20986</w:t>
        <w:br/>
        <w:t>f 22481/23370/20979 22483/23375/20984 22501/23379/20988</w:t>
        <w:br/>
        <w:t>f 22480/23371/20980 22481/23370/20979 22501/23379/20988</w:t>
        <w:br/>
        <w:t>f 22445/23334/20950 22461/23350/20963 22444/23335/20951</w:t>
        <w:br/>
        <w:t>f 22460/23351/20964 22445/23334/20950 22437/23328/20945</w:t>
        <w:br/>
        <w:t>f 22453/23345/20960 22460/23351/20964 22437/23328/20945</w:t>
        <w:br/>
        <w:t>f 22484/23374/20983 22502/23380/20989 22483/23375/20984</w:t>
        <w:br/>
        <w:t>f 22483/23375/20984 22502/23380/20989 22501/23379/20988</w:t>
        <w:br/>
        <w:t>f 22442/23331/20948 22443/23330/20947 22504/23381/20990</w:t>
        <w:br/>
        <w:t>f 22503/23382/20991 22442/23331/20948 22504/23381/20990</w:t>
        <w:br/>
        <w:t>f 22448/23339/20955 22459/23346/20961 22456/23349/20961</w:t>
        <w:br/>
        <w:t>f 22450/23340/20956 22448/23339/20955 22456/23349/20961</w:t>
        <w:br/>
        <w:t>f 22478/23368/20977 22475/23367/20977 22474/23364/20974</w:t>
        <w:br/>
        <w:t>f 22471/23363/20974 22478/23368/20977 22474/23364/20974</w:t>
        <w:br/>
        <w:t>f 22440/23333/20949 22441/23332/20949 22438/23327/20944</w:t>
        <w:br/>
        <w:t>f 22439/23326/20944 22440/23333/20949 22438/23327/20944</w:t>
        <w:br/>
        <w:t>f 22457/23348/20962 22458/23347/20962 22454/23344/20959</w:t>
        <w:br/>
        <w:t>f 22455/23343/20959 22457/23348/20962 22454/23344/20959</w:t>
        <w:br/>
        <w:t>f 22477/23365/20975 22482/23369/20978 22479/23372/20981</w:t>
        <w:br/>
        <w:t>f 22476/23366/20976 22477/23365/20975 22479/23372/20981</w:t>
        <w:br/>
        <w:t>f 22496/23383/20992 22498/23376/20985 22482/23369/20978</w:t>
        <w:br/>
        <w:t>f 22477/23365/20975 22496/23383/20992 22482/23369/20978</w:t>
        <w:br/>
        <w:t>f 22500/23377/20986 22465/23356/20969 22470/23360/20972</w:t>
        <w:br/>
        <w:t>f 22452/23341/20957 22435/23324/20942 22427/23317/20935</w:t>
        <w:br/>
        <w:t>f 22428/23316/20934 22452/23341/20957 22427/23317/20935</w:t>
        <w:br/>
        <w:t>f 22427/23317/20935 22435/23324/20942 22434/23325/20943</w:t>
        <w:br/>
        <w:t>f 22446/23337/20953 22427/23317/20935 22434/23325/20943</w:t>
        <w:br/>
        <w:t>f 22488/23384/20993 22470/23360/20972 22465/23356/20969</w:t>
        <w:br/>
        <w:t>f 22466/23355/20968 22488/23384/20993 22465/23356/20969</w:t>
        <w:br/>
        <w:t>f 22467/23359/20971 22499/23378/20987 22500/23377/20986</w:t>
        <w:br/>
        <w:t>f 22470/23360/20972 22467/23359/20971 22500/23377/20986</w:t>
        <w:br/>
        <w:t>f 22504/23381/20990 22433/23320/20938 22430/23323/20941</w:t>
        <w:br/>
        <w:t>f 22450/23340/20956 22504/23381/20990 22430/23323/20941</w:t>
        <w:br/>
        <w:t>f 22431/23322/20940 22451/23342/20958 22449/23338/20954</w:t>
        <w:br/>
        <w:t>f 22430/23323/20941 22431/23322/20940 22449/23338/20954</w:t>
        <w:br/>
        <w:t>f 22468/23358/20970 22469/23357/20970 22472/23362/20973</w:t>
        <w:br/>
        <w:t>f 22473/23361/20973 22468/23358/20970 22472/23362/20973</w:t>
        <w:br/>
        <w:t>f 22102/23246/20871 21359/22987/20638 21360/22986/20637</w:t>
        <w:br/>
        <w:t>f 22093/23385/20994 22092/23315/20995 22091/23386/20996</w:t>
        <w:br/>
        <w:t>f 22090/23387/20996 22093/23385/20994 22091/23386/20996</w:t>
        <w:br/>
        <w:t>f 22094/23388/20997 22090/23387/20996 22091/23386/20996</w:t>
        <w:br/>
        <w:t>f 22135/23389/20998 22134/23390/20998 22131/23258/20999</w:t>
        <w:br/>
        <w:t>f 22200/23391/21000 22199/23392/21001 22198/23393/21002</w:t>
        <w:br/>
        <w:t>f 22198/23393/21002 22201/23394/21003 22200/23391/21000</w:t>
        <w:br/>
        <w:t>f 22489/23395/21004 22488/23384/20993 22487/23396/21005</w:t>
        <w:br/>
        <w:t>f 22486/23397/21006 22489/23395/21004 22487/23396/21005</w:t>
        <w:br/>
        <w:t>f 22493/23398/21007 22492/23399/21008 22491/23400/21009</w:t>
        <w:br/>
        <w:t>f 22490/23401/21009 22493/23398/21007 22491/23400/21009</w:t>
        <w:br/>
        <w:t>f 22497/23402/21010 22496/23383/20992 22495/23403/21011</w:t>
        <w:br/>
        <w:t>f 22494/23404/21010 22497/23402/21010 22495/23403/21011</w:t>
        <w:br/>
        <w:t>f 22497/23402/21010 22494/23404/21010 22492/23399/21008</w:t>
        <w:br/>
        <w:t>f 22493/23398/21007 22497/23402/21010 22492/23399/21008</w:t>
        <w:br/>
        <w:t>f 22486/23397/21006 22487/23396/21005 22490/23401/21009</w:t>
        <w:br/>
        <w:t>f 22491/23400/21009 22486/23397/21006 22490/23401/21009</w:t>
        <w:br/>
        <w:t>f 22240/23405/21012 22239/23406/21012 22238/23305/21013</w:t>
        <w:br/>
        <w:t>usemtl MI_Kokona_Shiki_Eyein</w:t>
        <w:br/>
        <w:t>f 24447/23407/21014 24446/23408/21015 24445/23409/21016</w:t>
        <w:br/>
        <w:t>f 24450/23410/21017 24449/23411/21018 24448/23412/21019</w:t>
        <w:br/>
        <w:t>f 24448/23412/21019 24447/23407/21014 24450/23410/21017</w:t>
        <w:br/>
        <w:t>f 24453/23413/21020 24452/23414/21021 24451/23415/21022</w:t>
        <w:br/>
        <w:t>f 24455/23416/21023 24451/23415/21022 24452/23414/21021</w:t>
        <w:br/>
        <w:t>f 24454/23417/21024 24455/23416/21023 24452/23414/21021</w:t>
        <w:br/>
        <w:t>f 24446/23408/21015 24453/23413/21020 24451/23415/21022</w:t>
        <w:br/>
        <w:t>f 24455/23416/21023 24454/23417/21024 24456/23418/21025</w:t>
        <w:br/>
        <w:t>f 24445/23409/21016 24446/23408/21015 24451/23415/21022</w:t>
        <w:br/>
        <w:t>f 24458/23419/21026 24451/23415/21022 24455/23416/21023</w:t>
        <w:br/>
        <w:t>f 24457/23420/21027 24458/23419/21026 24455/23416/21023</w:t>
        <w:br/>
        <w:t>f 24459/23421/21028 24445/23409/21016 24451/23415/21022</w:t>
        <w:br/>
        <w:t>f 24458/23419/21026 24459/23421/21028 24451/23415/21022</w:t>
        <w:br/>
        <w:t>f 24445/23409/21016 24459/23421/21028 24450/23410/21017</w:t>
        <w:br/>
        <w:t>f 24461/23422/21029 24460/23423/21030 24450/23410/21017</w:t>
        <w:br/>
        <w:t>f 24459/23421/21028 24461/23422/21029 24450/23410/21017</w:t>
        <w:br/>
        <w:t>f 24463/23424/21031 24449/23411/21018 24462/23425/21032</w:t>
        <w:br/>
        <w:t>f 24464/23426/21033 24463/23424/21031 24462/23425/21032</w:t>
        <w:br/>
        <w:t>f 24467/23427/21034 24461/23422/21029 24466/23428/21035</w:t>
        <w:br/>
        <w:t>f 24465/23429/21036 24467/23427/21034 24466/23428/21035</w:t>
        <w:br/>
        <w:t>f 24447/23407/21014 24445/23409/21016 24450/23410/21017</w:t>
        <w:br/>
        <w:t>f 24464/23426/21033 24462/23425/21032 24468/23430/21037</w:t>
        <w:br/>
        <w:t>f 24471/23431/21038 24470/23432/21039 24469/23433/21040</w:t>
        <w:br/>
        <w:t>f 24461/23422/21029 24467/23427/21034 24472/23434/21041</w:t>
        <w:br/>
        <w:t>f 24470/23432/21039 24461/23422/21029 24472/23434/21041</w:t>
        <w:br/>
        <w:t>f 24470/23432/21039 24472/23434/21041 24473/23435/21042</w:t>
        <w:br/>
        <w:t>f 24469/23433/21040 24470/23432/21039 24473/23435/21042</w:t>
        <w:br/>
        <w:t>f 24475/23436/21043 24474/23437/21044 24468/23430/21037</w:t>
        <w:br/>
        <w:t>f 24474/23437/21044 24475/23436/21043 24476/23438/21045</w:t>
        <w:br/>
        <w:t>f 24479/23439/21046 24478/23440/21047 24477/23441/21048</w:t>
        <w:br/>
        <w:t>f 24476/23438/21045 24475/23436/21043 24477/23441/21048</w:t>
        <w:br/>
        <w:t>f 24481/23442/21049 24473/23435/21042 24472/23434/21041</w:t>
        <w:br/>
        <w:t>f 24480/23443/21050 24481/23442/21049 24472/23434/21041</w:t>
        <w:br/>
        <w:t>f 24467/23427/21034 24482/23444/21051 24480/23443/21050</w:t>
        <w:br/>
        <w:t>f 24472/23434/21041 24467/23427/21034 24480/23443/21050</w:t>
        <w:br/>
        <w:t>f 24467/23427/21034 24465/23429/21036 24483/23445/21052</w:t>
        <w:br/>
        <w:t>f 24482/23444/21051 24467/23427/21034 24483/23445/21052</w:t>
        <w:br/>
        <w:t>f 24460/23423/21030 24461/23422/21029 24470/23432/21039</w:t>
        <w:br/>
        <w:t>f 24471/23431/21038 24460/23423/21030 24470/23432/21039</w:t>
        <w:br/>
        <w:t>f 24479/23439/21046 24485/23446/21053 24484/23447/21054</w:t>
        <w:br/>
        <w:t>f 24487/23448/21055 24480/23443/21050 24482/23444/21051</w:t>
        <w:br/>
        <w:t>f 24486/23449/21056 24487/23448/21055 24482/23444/21051</w:t>
        <w:br/>
        <w:t>f 24484/23447/21054 24478/23440/21047 24479/23439/21046</w:t>
        <w:br/>
        <w:t>f 24487/23448/21055 24489/23450/21057 24488/23451/21058</w:t>
        <w:br/>
        <w:t>f 24491/23452/21059 24490/23453/21060 24485/23446/21053</w:t>
        <w:br/>
        <w:t>f 24489/23450/21057 24487/23448/21055 24486/23449/21056</w:t>
        <w:br/>
        <w:t>f 24492/23454/21061 24489/23450/21057 24486/23449/21056</w:t>
        <w:br/>
        <w:t>f 24495/23455/21062 24494/23456/21063 24493/23457/21064</w:t>
        <w:br/>
        <w:t>f 24491/23452/21065 24495/23455/21062 24493/23457/21064</w:t>
        <w:br/>
        <w:t>f 24496/23458/21066 24494/23456/21063 24495/23455/21062</w:t>
        <w:br/>
        <w:t>f 24497/23459/21067 24492/23454/21061 24486/23449/21056</w:t>
        <w:br/>
        <w:t>f 24499/23460/21068 24496/23458/21066 24498/23461/21069</w:t>
        <w:br/>
        <w:t>f 24501/23462/21070 24498/23461/21069 24500/23463/21071</w:t>
        <w:br/>
        <w:t>f 24499/23460/21068 24501/23462/21070 24502/23464/21072</w:t>
        <w:br/>
        <w:t>f 24503/23465/21073 24502/23464/21072 24501/23462/21070</w:t>
        <w:br/>
        <w:t>f 24504/23466/21074 24486/23449/21056 24482/23444/21051</w:t>
        <w:br/>
        <w:t>f 24483/23445/21052 24504/23466/21074 24482/23444/21051</w:t>
        <w:br/>
        <w:t>f 24501/23462/21070 24500/23463/21071 24457/23420/21027</w:t>
        <w:br/>
        <w:t>f 24455/23416/21023 24501/23462/21070 24457/23420/21027</w:t>
        <w:br/>
        <w:t>f 24501/23462/21070 24499/23460/21068 24498/23461/21069</w:t>
        <w:br/>
        <w:t>f 24449/23411/21018 24460/23423/21030 24462/23425/21032</w:t>
        <w:br/>
        <w:t>f 24503/23465/21073 24455/23416/21023 24456/23418/21025</w:t>
        <w:br/>
        <w:t>f 24505/23467/21075 24476/23438/21045 24477/23441/21048</w:t>
        <w:br/>
        <w:t>f 24460/23423/21030 24449/23411/21018 24450/23410/21017</w:t>
        <w:br/>
        <w:t>f 24455/23416/21023 24503/23465/21073 24501/23462/21070</w:t>
        <w:br/>
        <w:t>f 24480/23443/21050 24487/23448/21055 24488/23451/21058</w:t>
        <w:br/>
        <w:t>f 24481/23442/21049 24480/23443/21050 24488/23451/21058</w:t>
        <w:br/>
        <w:t>f 24474/23437/21044 24464/23426/21033 24468/23430/21037</w:t>
        <w:br/>
        <w:t>f 24485/23446/21053 24492/23454/21061 24491/23452/21059</w:t>
        <w:br/>
        <w:t>f 24498/23461/21069 24496/23458/21066 24495/23455/21062</w:t>
        <w:br/>
        <w:t>f 24485/23446/21053 24490/23453/21060 24484/23447/21054</w:t>
        <w:br/>
        <w:t>f 24504/23466/21074 24497/23459/21067 24486/23449/21056</w:t>
        <w:br/>
        <w:t>f 24478/23440/21047 24505/23467/21075 24477/23441/21048</w:t>
        <w:br/>
        <w:t>f 24672/23468/21076 24671/23469/21077 24670/23470/21078</w:t>
        <w:br/>
        <w:t>f 24675/23471/21079 24674/23472/21080 24673/23473/21081</w:t>
        <w:br/>
        <w:t>f 24674/23472/21080 24675/23471/21079 24672/23468/21076</w:t>
        <w:br/>
        <w:t>f 24678/23474/21082 24677/23475/21083 24676/23476/21084</w:t>
        <w:br/>
        <w:t>f 24680/23477/21085 24679/23478/21086 24676/23476/21084</w:t>
        <w:br/>
        <w:t>f 24677/23475/21083 24680/23477/21085 24676/23476/21084</w:t>
        <w:br/>
        <w:t>f 24670/23470/21078 24677/23475/21083 24678/23474/21082</w:t>
        <w:br/>
        <w:t>f 24680/23477/21085 24681/23479/21087 24679/23478/21086</w:t>
        <w:br/>
        <w:t>f 24671/23469/21077 24677/23475/21083 24670/23470/21078</w:t>
        <w:br/>
        <w:t>f 24683/23480/21088 24682/23481/21089 24680/23477/21085</w:t>
        <w:br/>
        <w:t>f 24677/23475/21083 24683/23480/21088 24680/23477/21085</w:t>
        <w:br/>
        <w:t>f 24684/23482/21090 24683/23480/21088 24677/23475/21083</w:t>
        <w:br/>
        <w:t>f 24671/23469/21077 24684/23482/21090 24677/23475/21083</w:t>
        <w:br/>
        <w:t>f 24671/23469/21077 24675/23471/21079 24684/23482/21090</w:t>
        <w:br/>
        <w:t>f 24686/23483/21091 24684/23482/21090 24675/23471/21079</w:t>
        <w:br/>
        <w:t>f 24685/23484/21092 24686/23483/21091 24675/23471/21079</w:t>
        <w:br/>
        <w:t>f 24688/23485/21093 24687/23486/21094 24673/23473/21081</w:t>
        <w:br/>
        <w:t>f 24689/23487/21095 24687/23486/21094 24688/23485/21093</w:t>
        <w:br/>
        <w:t>f 24692/23488/21096 24691/23489/21097 24690/23490/21098</w:t>
        <w:br/>
        <w:t>f 24686/23483/21091 24692/23488/21096 24690/23490/21098</w:t>
        <w:br/>
        <w:t>f 24672/23468/21076 24675/23471/21079 24671/23469/21077</w:t>
        <w:br/>
        <w:t>f 24689/23487/21095 24693/23491/21099 24687/23486/21094</w:t>
        <w:br/>
        <w:t>f 24696/23492/21100 24695/23493/21101 24694/23494/21102</w:t>
        <w:br/>
        <w:t>f 24697/23495/21103 24692/23488/21096 24686/23483/21091</w:t>
        <w:br/>
        <w:t>f 24694/23494/21102 24697/23495/21103 24686/23483/21091</w:t>
        <w:br/>
        <w:t>f 24694/23494/21102 24695/23493/21101 24698/23496/21104</w:t>
        <w:br/>
        <w:t>f 24697/23495/21103 24694/23494/21102 24698/23496/21104</w:t>
        <w:br/>
        <w:t>f 24700/23497/21105 24693/23491/21099 24699/23498/21106</w:t>
        <w:br/>
        <w:t>f 24699/23498/21106 24701/23499/21107 24700/23497/21105</w:t>
        <w:br/>
        <w:t>f 24704/23500/21108 24703/23501/21109 24702/23502/21110</w:t>
        <w:br/>
        <w:t>f 24701/23499/21107 24703/23501/21109 24700/23497/21105</w:t>
        <w:br/>
        <w:t>f 24706/23503/21111 24705/23504/21112 24697/23495/21103</w:t>
        <w:br/>
        <w:t>f 24698/23496/21104 24706/23503/21111 24697/23495/21103</w:t>
        <w:br/>
        <w:t>f 24692/23488/21096 24697/23495/21103 24705/23504/21112</w:t>
        <w:br/>
        <w:t>f 24707/23505/21113 24692/23488/21096 24705/23504/21112</w:t>
        <w:br/>
        <w:t>f 24692/23488/21096 24707/23505/21113 24708/23506/21114</w:t>
        <w:br/>
        <w:t>f 24691/23489/21097 24692/23488/21096 24708/23506/21114</w:t>
        <w:br/>
        <w:t>f 24685/23484/21092 24696/23492/21100 24694/23494/21102</w:t>
        <w:br/>
        <w:t>f 24686/23483/21091 24685/23484/21092 24694/23494/21102</w:t>
        <w:br/>
        <w:t>f 24704/23500/21108 24710/23507/21115 24709/23508/21116</w:t>
        <w:br/>
        <w:t>f 24712/23509/21117 24711/23510/21118 24707/23505/21113</w:t>
        <w:br/>
        <w:t>f 24705/23504/21112 24712/23509/21117 24707/23505/21113</w:t>
        <w:br/>
        <w:t>f 24710/23507/21115 24704/23500/21108 24702/23502/21110</w:t>
        <w:br/>
        <w:t>f 24712/23509/21117 24714/23511/21119 24713/23512/21120</w:t>
        <w:br/>
        <w:t>f 24716/23513/21121 24709/23508/21116 24715/23514/21122</w:t>
        <w:br/>
        <w:t>f 24713/23512/21120 24717/23515/21123 24711/23510/21118</w:t>
        <w:br/>
        <w:t>f 24712/23509/21117 24713/23512/21120 24711/23510/21118</w:t>
        <w:br/>
        <w:t>f 24720/23516/21124 24716/23513/21125 24719/23517/21126</w:t>
        <w:br/>
        <w:t>f 24718/23518/21127 24720/23516/21124 24719/23517/21126</w:t>
        <w:br/>
        <w:t>f 24721/23519/21128 24720/23516/21124 24718/23518/21127</w:t>
        <w:br/>
        <w:t>f 24722/23520/21129 24711/23510/21118 24717/23515/21123</w:t>
        <w:br/>
        <w:t>f 24724/23521/21130 24723/23522/21131 24721/23519/21128</w:t>
        <w:br/>
        <w:t>f 24726/23523/21132 24725/23524/21133 24723/23522/21131</w:t>
        <w:br/>
        <w:t>f 24724/23521/21130 24727/23525/21134 24726/23523/21132</w:t>
        <w:br/>
        <w:t>f 24728/23526/21135 24726/23523/21132 24727/23525/21134</w:t>
        <w:br/>
        <w:t>f 24729/23527/21136 24708/23506/21114 24707/23505/21113</w:t>
        <w:br/>
        <w:t>f 24711/23510/21118 24729/23527/21136 24707/23505/21113</w:t>
        <w:br/>
        <w:t>f 24726/23523/21132 24680/23477/21085 24682/23481/21089</w:t>
        <w:br/>
        <w:t>f 24725/23524/21133 24726/23523/21132 24682/23481/21089</w:t>
        <w:br/>
        <w:t>f 24726/23523/21132 24723/23522/21131 24724/23521/21130</w:t>
        <w:br/>
        <w:t>f 24673/23473/21081 24687/23486/21094 24685/23484/21092</w:t>
        <w:br/>
        <w:t>f 24728/23526/21135 24681/23479/21087 24680/23477/21085</w:t>
        <w:br/>
        <w:t>f 24730/23528/21137 24703/23501/21109 24701/23499/21107</w:t>
        <w:br/>
        <w:t>f 24685/23484/21092 24675/23471/21079 24673/23473/21081</w:t>
        <w:br/>
        <w:t>f 24680/23477/21085 24726/23523/21132 24728/23526/21135</w:t>
        <w:br/>
        <w:t>f 24705/23504/21112 24706/23503/21111 24714/23511/21119</w:t>
        <w:br/>
        <w:t>f 24712/23509/21117 24705/23504/21112 24714/23511/21119</w:t>
        <w:br/>
        <w:t>f 24699/23498/21106 24693/23491/21099 24689/23487/21095</w:t>
        <w:br/>
        <w:t>f 24709/23508/21116 24716/23513/21121 24717/23515/21123</w:t>
        <w:br/>
        <w:t>f 24723/23522/21131 24720/23516/21124 24721/23519/21128</w:t>
        <w:br/>
        <w:t>f 24709/23508/21116 24710/23507/21115 24715/23514/21122</w:t>
        <w:br/>
        <w:t>f 24729/23527/21136 24711/23510/21118 24722/23520/21129</w:t>
        <w:br/>
        <w:t>f 24702/23502/21110 24703/23501/21109 24730/23528/21137</w:t>
        <w:br/>
        <w:t>f 23409/23529/21138 23408/23530/21139 23407/23531/21140</w:t>
        <w:br/>
        <w:t>f 23411/23532/21141 23410/23533/21142 23409/23529/21138</w:t>
        <w:br/>
        <w:t>f 23414/23534/21143 23413/23535/21144 23412/23536/21143</w:t>
        <w:br/>
        <w:t>f 23415/23537/21145 23411/23532/21141 23409/23529/21138</w:t>
        <w:br/>
        <w:t>f 23414/23534/21143 23412/23536/21143 23416/23538/21146</w:t>
        <w:br/>
        <w:t>f 23407/23531/21140 23414/23534/21143 23416/23538/21146</w:t>
        <w:br/>
        <w:t>f 23409/23529/21138 23407/23531/21140 23415/23537/21145</w:t>
        <w:br/>
        <w:t>f 23419/23539/21147 23418/23540/21148 23417/23541/21149</w:t>
        <w:br/>
        <w:t>f 23418/23540/21148 23421/23542/21150 23420/23543/21151</w:t>
        <w:br/>
        <w:t>f 23424/23544/21152 23423/23545/21153 23422/23546/21154</w:t>
        <w:br/>
        <w:t>f 23425/23547/21155 23424/23544/21152 23422/23546/21154</w:t>
        <w:br/>
        <w:t>f 23426/23548/21156 23421/23542/21150 23418/23540/21148</w:t>
        <w:br/>
        <w:t>f 23429/23549/21157 23411/23532/21141 23428/23550/21158</w:t>
        <w:br/>
        <w:t>f 23427/23551/21158 23429/23549/21157 23428/23550/21158</w:t>
        <w:br/>
        <w:t>f 23431/23552/21159 23430/23553/21160 23427/23551/21158</w:t>
        <w:br/>
        <w:t>f 23428/23550/21158 23431/23552/21159 23427/23551/21158</w:t>
        <w:br/>
        <w:t>f 23429/23549/21157 23410/23533/21142 23411/23532/21141</w:t>
        <w:br/>
        <w:t>f 23432/23554/21161 23409/23529/21138 23410/23533/21142</w:t>
        <w:br/>
        <w:t>f 23436/23555/21162 23435/23556/21162 23434/23557/21163</w:t>
        <w:br/>
        <w:t>f 23433/23558/21164 23436/23555/21162 23434/23557/21163</w:t>
        <w:br/>
        <w:t>f 23418/23540/21148 23419/23539/21147 23437/23559/21165</w:t>
        <w:br/>
        <w:t>f 23438/23560/21165 23418/23540/21148 23437/23559/21165</w:t>
        <w:br/>
        <w:t>f 23433/23558/21164 23434/23557/21163 23438/23560/21165</w:t>
        <w:br/>
        <w:t>f 23437/23559/21165 23433/23558/21164 23438/23560/21165</w:t>
        <w:br/>
        <w:t>f 23430/23553/21160 23431/23552/21159 23435/23556/21162</w:t>
        <w:br/>
        <w:t>f 23436/23555/21162 23430/23553/21160 23435/23556/21162</w:t>
        <w:br/>
        <w:t>f 23421/23542/21150 23440/23561/21166 23439/23562/21167</w:t>
        <w:br/>
        <w:t>f 23420/23543/21151 23421/23542/21150 23439/23562/21167</w:t>
        <w:br/>
        <w:t>f 23443/23563/21168 23442/23564/21169 23441/23565/21169</w:t>
        <w:br/>
        <w:t>f 23417/23541/21149 23418/23540/21148 23420/23543/21151</w:t>
        <w:br/>
        <w:t>f 23445/23566/21170 23444/23567/21171 23439/23562/21167</w:t>
        <w:br/>
        <w:t>f 23407/23531/21140 23416/23538/21146 23415/23537/21145</w:t>
        <w:br/>
        <w:t>f 23440/23561/21166 23445/23566/21170 23439/23562/21167</w:t>
        <w:br/>
        <w:t>f 23439/23562/21167 23444/23567/21171 23486/23568/21172</w:t>
        <w:br/>
        <w:t>f 23420/23543/21151 23439/23562/21167 23486/23568/21172</w:t>
        <w:br/>
        <w:t>f 23489/23569/21173 23488/23570/21173 23487/23571/21173</w:t>
        <w:br/>
        <w:t>f 23417/23541/21149 23420/23543/21151 23441/23565/21169</w:t>
        <w:br/>
        <w:t>f 23442/23564/21169 23417/23541/21149 23441/23565/21169</w:t>
        <w:br/>
        <w:t>f 23492/23572/21174 23491/23573/21175 23490/23574/21176</w:t>
        <w:br/>
        <w:t>f 23494/23575/21177 23493/23576/21178 23492/23572/21174</w:t>
        <w:br/>
        <w:t>f 23497/23577/21179 23496/23578/21180 23495/23579/21181</w:t>
        <w:br/>
        <w:t>f 23495/23579/21181 23499/23580/21182 23498/23581/21183</w:t>
        <w:br/>
        <w:t>f 23500/23582/21184 23499/23580/21182 23495/23579/21181</w:t>
        <w:br/>
        <w:t>f 23496/23578/21180 23500/23582/21184 23495/23579/21181</w:t>
        <w:br/>
        <w:t>f 23498/23581/21183 23497/23577/21179 23495/23579/21181</w:t>
        <w:br/>
        <w:t>f 23501/23583/21185 23491/23573/21175 23492/23572/21174</w:t>
        <w:br/>
        <w:t>f 23493/23576/21178 23501/23583/21185 23492/23572/21174</w:t>
        <w:br/>
        <w:t>f 23490/23574/21176 23494/23575/21177 23492/23572/21174</w:t>
        <w:br/>
        <w:t>f 23504/23584/21186 23503/23585/21187 23502/23586/21188</w:t>
        <w:br/>
        <w:t>f 23507/23587/21189 23506/23588/21190 23505/23589/21191</w:t>
        <w:br/>
        <w:t>f 23511/23590/21192 23510/23591/21192 23509/23592/21193</w:t>
        <w:br/>
        <w:t>f 23508/23593/21194 23511/23590/21192 23509/23592/21193</w:t>
        <w:br/>
        <w:t>f 23510/23591/21192 23511/23590/21192 23512/23594/21195</w:t>
        <w:br/>
        <w:t>f 23506/23588/21190 23510/23591/21192 23512/23594/21195</w:t>
        <w:br/>
        <w:t>f 23502/23586/21188 23513/23595/21196 23508/23593/21194</w:t>
        <w:br/>
        <w:t>f 23509/23592/21193 23502/23586/21188 23508/23593/21194</w:t>
        <w:br/>
        <w:t>f 23516/23596/21197 23515/23597/21198 23514/23598/21199</w:t>
        <w:br/>
        <w:t>f 23518/23599/21200 23514/23598/21199 23517/23600/21201</w:t>
        <w:br/>
        <w:t>f 23515/23597/21198 23517/23600/21201 23514/23598/21199</w:t>
        <w:br/>
        <w:t>f 23516/23596/21197 23519/23601/21202 23515/23597/21198</w:t>
        <w:br/>
        <w:t>f 23522/23602/21203 23521/23603/21204 23520/23604/21205</w:t>
        <w:br/>
        <w:t>f 23523/23605/21206 23516/23596/21197 23522/23602/21203</w:t>
        <w:br/>
        <w:t>f 23524/23606/21207 23523/23605/21206 23522/23602/21203</w:t>
        <w:br/>
        <w:t>f 23524/23606/21207 23522/23602/21203 23526/23607/21208</w:t>
        <w:br/>
        <w:t>f 23525/23608/21209 23524/23606/21207 23526/23607/21208</w:t>
        <w:br/>
        <w:t>f 23527/23609/21210 23526/23607/21208 23520/23604/21205</w:t>
        <w:br/>
        <w:t>f 23527/23609/21210 23528/23610/21211 23525/23608/21209</w:t>
        <w:br/>
        <w:t>f 23526/23607/21208 23527/23609/21210 23525/23608/21209</w:t>
        <w:br/>
        <w:t>f 23530/23611/21212 23528/23610/21211 23527/23609/21210</w:t>
        <w:br/>
        <w:t>f 23529/23612/21213 23530/23611/21212 23527/23609/21210</w:t>
        <w:br/>
        <w:t>f 23520/23604/21205 23529/23612/21213 23527/23609/21210</w:t>
        <w:br/>
        <w:t>f 23531/23613/21214 23530/23611/21212 23529/23612/21213</w:t>
        <w:br/>
        <w:t>f 23529/23612/21213 23520/23604/21205 23532/23614/21215</w:t>
        <w:br/>
        <w:t>f 23532/23614/21215 23534/23615/21216 23533/23616/21217</w:t>
        <w:br/>
        <w:t>f 23532/23614/21215 23533/23616/21217 23531/23613/21214</w:t>
        <w:br/>
        <w:t>f 23514/23598/21199 23521/23603/21204 23516/23596/21197</w:t>
        <w:br/>
        <w:t>f 23516/23596/21197 23521/23603/21204 23522/23602/21203</w:t>
        <w:br/>
        <w:t>f 23531/23613/21214 23529/23612/21213 23532/23614/21215</w:t>
        <w:br/>
        <w:t>f 23526/23607/21208 23522/23602/21203 23520/23604/21205</w:t>
        <w:br/>
        <w:t>f 23537/23617/21218 23536/23618/21219 23535/23619/21218</w:t>
        <w:br/>
        <w:t>f 23540/23620/21220 23539/23621/21220 23538/23622/21221</w:t>
        <w:br/>
        <w:t>f 23541/23623/21221 23540/23620/21220 23538/23622/21221</w:t>
        <w:br/>
        <w:t>f 23543/23624/21222 23542/23625/21222 23541/23623/21221</w:t>
        <w:br/>
        <w:t>f 23538/23622/21221 23543/23624/21222 23541/23623/21221</w:t>
        <w:br/>
        <w:t>f 23545/23626/21223 23544/23627/21224 23542/23625/21222</w:t>
        <w:br/>
        <w:t>f 23543/23624/21222 23545/23626/21223 23542/23625/21222</w:t>
        <w:br/>
        <w:t>f 23548/23628/21225 23544/23627/21224 23547/23629/21226</w:t>
        <w:br/>
        <w:t>f 23546/23630/21227 23548/23628/21225 23547/23629/21226</w:t>
        <w:br/>
        <w:t>f 23546/23630/21227 23549/23631/21228 23548/23628/21225</w:t>
        <w:br/>
        <w:t>f 23540/23620/21220 23537/23617/21218 23535/23619/21218</w:t>
        <w:br/>
        <w:t>f 23539/23621/21220 23540/23620/21220 23535/23619/21218</w:t>
        <w:br/>
        <w:t>f 23545/23626/21223 23550/23632/21229 23547/23629/21226</w:t>
        <w:br/>
        <w:t>f 23544/23627/21224 23545/23626/21223 23547/23629/21226</w:t>
        <w:br/>
        <w:t>f 23514/23598/21199 23692/23633/21230 23521/23603/21204</w:t>
        <w:br/>
        <w:t>f 23518/23599/21200 23692/23633/21230 23514/23598/21199</w:t>
        <w:br/>
        <w:t>f 23523/23605/21206 23519/23601/21202 23516/23596/21197</w:t>
        <w:br/>
        <w:t>f 23696/23634/21231 23695/23635/21232 23694/23636/21231</w:t>
        <w:br/>
        <w:t>f 23693/23637/21231 23696/23634/21231 23694/23636/21231</w:t>
        <w:br/>
        <w:t>f 23700/23638/21233 23699/23639/21234 23698/23640/21235</w:t>
        <w:br/>
        <w:t>f 23697/23641/21235 23700/23638/21233 23698/23640/21235</w:t>
        <w:br/>
        <w:t>f 23700/23638/21233 23702/23642/21236 23701/23643/21236</w:t>
        <w:br/>
        <w:t>f 23699/23639/21234 23700/23638/21233 23701/23643/21236</w:t>
        <w:br/>
        <w:t>f 23704/23644/21237 23701/23643/21236 23702/23642/21236</w:t>
        <w:br/>
        <w:t>f 23703/23645/21238 23704/23644/21237 23702/23642/21236</w:t>
        <w:br/>
        <w:t>f 23706/23646/21239 23704/23644/21237 23703/23645/21238</w:t>
        <w:br/>
        <w:t>f 23705/23647/21239 23706/23646/21239 23703/23645/21238</w:t>
        <w:br/>
        <w:t>f 23705/23647/21239 23708/23648/21240 23707/23649/21241</w:t>
        <w:br/>
        <w:t>f 23706/23646/21239 23705/23647/21239 23707/23649/21241</w:t>
        <w:br/>
        <w:t>f 23712/23650/21242 23711/23651/21243 23710/23652/21244</w:t>
        <w:br/>
        <w:t>f 23709/23653/21245 23712/23650/21242 23710/23652/21244</w:t>
        <w:br/>
        <w:t>f 23716/23654/21246 23715/23655/21247 23714/23656/21248</w:t>
        <w:br/>
        <w:t>f 23713/23657/21249 23716/23654/21246 23714/23656/21248</w:t>
        <w:br/>
        <w:t>f 23718/23658/21250 23717/23659/21250 23713/23657/21249</w:t>
        <w:br/>
        <w:t>f 23714/23656/21248 23718/23658/21250 23713/23657/21249</w:t>
        <w:br/>
        <w:t>f 23720/23660/21251 23719/23661/21252 23717/23659/21250</w:t>
        <w:br/>
        <w:t>f 23718/23658/21250 23720/23660/21251 23717/23659/21250</w:t>
        <w:br/>
        <w:t>f 23722/23662/21253 23721/23663/21254 23719/23661/21252</w:t>
        <w:br/>
        <w:t>f 23720/23660/21251 23722/23662/21253 23719/23661/21252</w:t>
        <w:br/>
        <w:t>f 23722/23662/21253 23724/23664/21255 23723/23665/21256</w:t>
        <w:br/>
        <w:t>f 23721/23663/21254 23722/23662/21253 23723/23665/21256</w:t>
        <w:br/>
        <w:t>f 23726/23666/21257 23725/23667/21258 23723/23665/21256</w:t>
        <w:br/>
        <w:t>f 23724/23664/21255 23726/23666/21257 23723/23665/21256</w:t>
        <w:br/>
        <w:t>f 23730/23668/21259 23729/23669/21260 23728/23670/21261</w:t>
        <w:br/>
        <w:t>f 23727/23671/21262 23730/23668/21259 23728/23670/21261</w:t>
        <w:br/>
        <w:t>f 23729/23669/21260 23730/23668/21259 23732/23672/21263</w:t>
        <w:br/>
        <w:t>f 23731/23673/21264 23729/23669/21260 23732/23672/21263</w:t>
        <w:br/>
        <w:t>f 23731/23673/21264 23732/23672/21263 23734/23674/21265</w:t>
        <w:br/>
        <w:t>f 23733/23675/21266 23731/23673/21264 23734/23674/21265</w:t>
        <w:br/>
        <w:t>f 23733/23675/21266 23734/23674/21265 23736/23676/21267</w:t>
        <w:br/>
        <w:t>f 23735/23677/21268 23733/23675/21266 23736/23676/21267</w:t>
        <w:br/>
        <w:t>f 23709/23653/21245 23707/23649/21241 23708/23648/21240</w:t>
        <w:br/>
        <w:t>f 23712/23650/21242 23709/23653/21245 23708/23648/21240</w:t>
        <w:br/>
        <w:t>f 23738/23678/21269 23737/23679/21269 23735/23677/21268</w:t>
        <w:br/>
        <w:t>f 23736/23676/21267 23738/23678/21269 23735/23677/21268</w:t>
        <w:br/>
        <w:t>f 23742/23680/21270 23741/23681/21271 23740/23682/21272</w:t>
        <w:br/>
        <w:t>f 23739/23683/21273 23742/23680/21270 23740/23682/21272</w:t>
        <w:br/>
        <w:t>f 23745/23684/21274 23744/23685/21274 23743/23686/21274</w:t>
        <w:br/>
        <w:t>f 23749/23687/21275 23748/23688/21275 23747/23689/21276</w:t>
        <w:br/>
        <w:t>f 23746/23690/21276 23749/23687/21275 23747/23689/21276</w:t>
        <w:br/>
        <w:t>f 23748/23688/21275 23749/23687/21275 23751/23691/21277</w:t>
        <w:br/>
        <w:t>f 23750/23692/21278 23748/23688/21275 23751/23691/21277</w:t>
        <w:br/>
        <w:t>f 23750/23692/21278 23751/23691/21277 23753/23693/21279</w:t>
        <w:br/>
        <w:t>f 23752/23694/21279 23750/23692/21278 23753/23693/21279</w:t>
        <w:br/>
        <w:t>f 23755/23695/21280 23754/23696/21280 23752/23694/21279</w:t>
        <w:br/>
        <w:t>f 23753/23693/21279 23755/23695/21280 23752/23694/21279</w:t>
        <w:br/>
        <w:t>f 23758/23697/21281 23757/23698/21282 23756/23699/21283</w:t>
        <w:br/>
        <w:t>f 23756/23699/21283 23760/23700/21284 23759/23701/21284</w:t>
        <w:br/>
        <w:t>f 23758/23697/21281 23756/23699/21283 23759/23701/21284</w:t>
        <w:br/>
        <w:t>f 23760/23700/21284 23762/23702/21285 23761/23703/21286</w:t>
        <w:br/>
        <w:t>f 23759/23701/21284 23760/23700/21284 23761/23703/21286</w:t>
        <w:br/>
        <w:t>f 23762/23702/21285 23764/23704/21287 23763/23705/21288</w:t>
        <w:br/>
        <w:t>f 23761/23703/21286 23762/23702/21285 23763/23705/21288</w:t>
        <w:br/>
        <w:t>f 23764/23704/21287 23766/23706/21289 23765/23707/21290</w:t>
        <w:br/>
        <w:t>f 23763/23705/21288 23764/23704/21287 23765/23707/21290</w:t>
        <w:br/>
        <w:t>f 23770/23708/21291 23769/23709/21292 23768/23710/21293</w:t>
        <w:br/>
        <w:t>f 23767/23711/21291 23770/23708/21291 23768/23710/21293</w:t>
        <w:br/>
        <w:t>f 23772/23712/21294 23771/23713/21295 23770/23708/21291</w:t>
        <w:br/>
        <w:t>f 23767/23711/21291 23772/23712/21294 23770/23708/21291</w:t>
        <w:br/>
        <w:t>f 23772/23712/21294 23774/23714/21296 23773/23715/21297</w:t>
        <w:br/>
        <w:t>f 23771/23713/21295 23772/23712/21294 23773/23715/21297</w:t>
        <w:br/>
        <w:t>f 23776/23716/21298 23773/23715/21297 23774/23714/21296</w:t>
        <w:br/>
        <w:t>f 23775/23717/21299 23776/23716/21298 23774/23714/21296</w:t>
        <w:br/>
        <w:t>f 23778/23718/21300 23776/23716/21298 23775/23717/21299</w:t>
        <w:br/>
        <w:t>f 23777/23719/21300 23778/23718/21300 23775/23717/21299</w:t>
        <w:br/>
        <w:t>f 23777/23719/21300 23780/23720/21301 23779/23721/21302</w:t>
        <w:br/>
        <w:t>f 23778/23718/21300 23777/23719/21300 23779/23721/21302</w:t>
        <w:br/>
        <w:t>f 23766/23706/21289 23742/23680/21270 23739/23683/21273</w:t>
        <w:br/>
        <w:t>f 23765/23707/21290 23766/23706/21289 23739/23683/21273</w:t>
        <w:br/>
        <w:t>f 23754/23696/21280 23755/23695/21280 23782/23722/21303</w:t>
        <w:br/>
        <w:t>f 23781/23723/21304 23754/23696/21280 23782/23722/21303</w:t>
        <w:br/>
        <w:t>f 23786/23724/21305 23785/23725/21306 23784/23726/21307</w:t>
        <w:br/>
        <w:t>f 23783/23727/21308 23786/23724/21305 23784/23726/21307</w:t>
        <w:br/>
        <w:t>f 23786/23724/21305 23788/23728/21309 23787/23729/21310</w:t>
        <w:br/>
        <w:t>f 23785/23725/21306 23786/23724/21305 23787/23729/21310</w:t>
        <w:br/>
        <w:t>f 23790/23730/21311 23789/23731/21312 23787/23729/21310</w:t>
        <w:br/>
        <w:t>f 23788/23728/21309 23790/23730/21311 23787/23729/21310</w:t>
        <w:br/>
        <w:t>f 23789/23731/21312 23790/23730/21311 23792/23732/21313</w:t>
        <w:br/>
        <w:t>f 23791/23733/21314 23789/23731/21312 23792/23732/21313</w:t>
        <w:br/>
        <w:t>f 23791/23733/21314 23792/23732/21313 23794/23734/21315</w:t>
        <w:br/>
        <w:t>f 23793/23735/21316 23791/23733/21314 23794/23734/21315</w:t>
        <w:br/>
        <w:t>f 23796/23736/21317 23795/23737/21318 23793/23735/21316</w:t>
        <w:br/>
        <w:t>f 23794/23734/21315 23796/23736/21317 23793/23735/21316</w:t>
        <w:br/>
        <w:t>f 23798/23738/21319 23797/23739/21320 23795/23737/21318</w:t>
        <w:br/>
        <w:t>f 23796/23736/21317 23798/23738/21319 23795/23737/21318</w:t>
        <w:br/>
        <w:t>f 23800/23740/21321 23799/23741/21322 23797/23739/21320</w:t>
        <w:br/>
        <w:t>f 23798/23738/21319 23800/23740/21321 23797/23739/21320</w:t>
        <w:br/>
        <w:t>f 23799/23741/21322 23800/23740/21321 23802/23742/21323</w:t>
        <w:br/>
        <w:t>f 23801/23743/21324 23799/23741/21322 23802/23742/21323</w:t>
        <w:br/>
        <w:t>f 23804/23744/21325 23803/23745/21326 23801/23743/21324</w:t>
        <w:br/>
        <w:t>f 23802/23742/21323 23804/23744/21325 23801/23743/21324</w:t>
        <w:br/>
        <w:t>f 23805/23746/21327 23803/23745/21326 23804/23744/21325</w:t>
        <w:br/>
        <w:t>f 23805/23746/21327 23807/23747/21328 23806/23748/21329</w:t>
        <w:br/>
        <w:t>f 23811/23749/21330 23810/23750/21331 23809/23751/21332</w:t>
        <w:br/>
        <w:t>f 23808/23752/21333 23811/23749/21330 23809/23751/21332</w:t>
        <w:br/>
        <w:t>f 23811/23749/21330 23813/23753/21334 23812/23754/21335</w:t>
        <w:br/>
        <w:t>f 23810/23750/21331 23811/23749/21330 23812/23754/21335</w:t>
        <w:br/>
        <w:t>f 23810/23750/21331 23815/23755/21336 23814/23756/21337</w:t>
        <w:br/>
        <w:t>f 23809/23751/21332 23810/23750/21331 23814/23756/21337</w:t>
        <w:br/>
        <w:t>f 23819/23757/21338 23818/23758/21339 23817/23759/21340</w:t>
        <w:br/>
        <w:t>f 23816/23760/21341 23819/23757/21338 23817/23759/21340</w:t>
        <w:br/>
        <w:t>f 23802/23742/21323 23813/23753/21334 23804/23744/21325</w:t>
        <w:br/>
        <w:t>f 23815/23755/21336 23821/23761/21342 23820/23762/21343</w:t>
        <w:br/>
        <w:t>f 23814/23756/21337 23815/23755/21336 23820/23762/21343</w:t>
        <w:br/>
        <w:t>f 23802/23742/21323 23800/23740/21321 23812/23754/21335</w:t>
        <w:br/>
        <w:t>f 23813/23753/21334 23802/23742/21323 23812/23754/21335</w:t>
        <w:br/>
        <w:t>f 23810/23750/21331 23812/23754/21335 23822/23763/21344</w:t>
        <w:br/>
        <w:t>f 23815/23755/21336 23810/23750/21331 23822/23763/21344</w:t>
        <w:br/>
        <w:t>f 23821/23761/21342 23824/23764/21345 23823/23765/21346</w:t>
        <w:br/>
        <w:t>f 23820/23762/21343 23821/23761/21342 23823/23765/21346</w:t>
        <w:br/>
        <w:t>f 23812/23754/21335 23800/23740/21321 23798/23738/21319</w:t>
        <w:br/>
        <w:t>f 23822/23763/21344 23812/23754/21335 23798/23738/21319</w:t>
        <w:br/>
        <w:t>f 23815/23755/21336 23822/23763/21344 23825/23766/21347</w:t>
        <w:br/>
        <w:t>f 23821/23761/21342 23815/23755/21336 23825/23766/21347</w:t>
        <w:br/>
        <w:t>f 23796/23736/21317 23825/23766/21347 23822/23763/21344</w:t>
        <w:br/>
        <w:t>f 23798/23738/21319 23796/23736/21317 23822/23763/21344</w:t>
        <w:br/>
        <w:t>f 23826/23767/21348 23824/23764/21345 23821/23761/21342</w:t>
        <w:br/>
        <w:t>f 23825/23766/21347 23826/23767/21348 23821/23761/21342</w:t>
        <w:br/>
        <w:t>f 23825/23766/21347 23796/23736/21317 23794/23734/21315</w:t>
        <w:br/>
        <w:t>f 23826/23767/21348 23825/23766/21347 23794/23734/21315</w:t>
        <w:br/>
        <w:t>f 23828/23768/21349 23824/23764/21345 23826/23767/21348</w:t>
        <w:br/>
        <w:t>f 23827/23769/21350 23828/23768/21349 23826/23767/21348</w:t>
        <w:br/>
        <w:t>f 23827/23769/21350 23826/23767/21348 23794/23734/21315</w:t>
        <w:br/>
        <w:t>f 23792/23732/21313 23827/23769/21350 23794/23734/21315</w:t>
        <w:br/>
        <w:t>f 23828/23768/21349 23831/23770/21351 23830/23771/21352</w:t>
        <w:br/>
        <w:t>f 23829/23772/21353 23828/23768/21349 23830/23771/21352</w:t>
        <w:br/>
        <w:t>f 23832/23773/21354 23831/23770/21351 23828/23768/21349</w:t>
        <w:br/>
        <w:t>f 23827/23769/21350 23832/23773/21354 23828/23768/21349</w:t>
        <w:br/>
        <w:t>f 23832/23773/21354 23827/23769/21350 23792/23732/21313</w:t>
        <w:br/>
        <w:t>f 23790/23730/21311 23832/23773/21354 23792/23732/21313</w:t>
        <w:br/>
        <w:t>f 23788/23728/21309 23833/23774/21355 23832/23773/21354</w:t>
        <w:br/>
        <w:t>f 23790/23730/21311 23788/23728/21309 23832/23773/21354</w:t>
        <w:br/>
        <w:t>f 23833/23774/21355 23834/23775/21356 23831/23770/21351</w:t>
        <w:br/>
        <w:t>f 23832/23773/21354 23833/23774/21355 23831/23770/21351</w:t>
        <w:br/>
        <w:t>f 23833/23774/21355 23788/23728/21309 23786/23724/21305</w:t>
        <w:br/>
        <w:t>f 23835/23776/21357 23833/23774/21355 23786/23724/21305</w:t>
        <w:br/>
        <w:t>f 23834/23775/21356 23833/23774/21355 23835/23776/21357</w:t>
        <w:br/>
        <w:t>f 23836/23777/21358 23834/23775/21356 23835/23776/21357</w:t>
        <w:br/>
        <w:t>f 23783/23727/21308 23837/23778/21359 23835/23776/21357</w:t>
        <w:br/>
        <w:t>f 23786/23724/21305 23783/23727/21308 23835/23776/21357</w:t>
        <w:br/>
        <w:t>f 23841/23779/21360 23840/23780/21361 23839/23781/21362</w:t>
        <w:br/>
        <w:t>f 23838/23782/21362 23841/23779/21360 23839/23781/21362</w:t>
        <w:br/>
        <w:t>f 23836/23777/21358 23835/23776/21357 23837/23778/21359</w:t>
        <w:br/>
        <w:t>f 23845/23783/21363 23844/23784/21364 23843/23785/21365</w:t>
        <w:br/>
        <w:t>f 23842/23786/21366 23845/23783/21363 23843/23785/21365</w:t>
        <w:br/>
        <w:t>f 23844/23784/21364 23847/23787/21367 23846/23788/21368</w:t>
        <w:br/>
        <w:t>f 23843/23785/21365 23844/23784/21364 23846/23788/21368</w:t>
        <w:br/>
        <w:t>f 23849/23789/21369 23848/23790/21370 23846/23788/21368</w:t>
        <w:br/>
        <w:t>f 23847/23787/21367 23849/23789/21369 23846/23788/21368</w:t>
        <w:br/>
        <w:t>f 23848/23790/21370 23851/23791/21371 23850/23792/21372</w:t>
        <w:br/>
        <w:t>f 23846/23788/21368 23848/23790/21370 23850/23792/21372</w:t>
        <w:br/>
        <w:t>f 23848/23790/21370 23849/23789/21369 23853/23793/21373</w:t>
        <w:br/>
        <w:t>f 23852/23794/21374 23848/23790/21370 23853/23793/21373</w:t>
        <w:br/>
        <w:t>f 23852/23794/21374 23854/23795/21375 23851/23791/21371</w:t>
        <w:br/>
        <w:t>f 23848/23790/21370 23852/23794/21374 23851/23791/21371</w:t>
        <w:br/>
        <w:t>f 23852/23794/21374 23853/23793/21373 23856/23796/21376</w:t>
        <w:br/>
        <w:t>f 23855/23797/21377 23852/23794/21374 23856/23796/21376</w:t>
        <w:br/>
        <w:t>f 23859/23798/21378 23816/23760/21341 23858/23799/21379</w:t>
        <w:br/>
        <w:t>f 23857/23800/21380 23859/23798/21378 23858/23799/21379</w:t>
        <w:br/>
        <w:t>f 23860/23801/21381 23819/23757/21338 23816/23760/21341</w:t>
        <w:br/>
        <w:t>f 23859/23798/21378 23860/23801/21381 23816/23760/21341</w:t>
        <w:br/>
        <w:t>f 23819/23757/21338 23860/23801/21381 23861/23802/21382</w:t>
        <w:br/>
        <w:t>f 23863/23803/21383 23845/23783/21363 23842/23786/21366</w:t>
        <w:br/>
        <w:t>f 23862/23804/21384 23863/23803/21383 23842/23786/21366</w:t>
        <w:br/>
        <w:t>f 23865/23805/21385 23864/23806/21386 23836/23777/21358</w:t>
        <w:br/>
        <w:t>f 23837/23778/21359 23865/23805/21385 23836/23777/21358</w:t>
        <w:br/>
        <w:t>f 23811/23749/21330 23805/23746/21327 23804/23744/21325</w:t>
        <w:br/>
        <w:t>f 23813/23753/21334 23811/23749/21330 23804/23744/21325</w:t>
        <w:br/>
        <w:t>f 23855/23797/21377 23856/23796/21376 23857/23800/21380</w:t>
        <w:br/>
        <w:t>f 23858/23799/21379 23855/23797/21377 23857/23800/21380</w:t>
        <w:br/>
        <w:t>f 23816/23760/21341 23817/23759/21340 23866/23807/21387</w:t>
        <w:br/>
        <w:t>f 23858/23799/21379 23816/23760/21341 23866/23807/21387</w:t>
        <w:br/>
        <w:t>f 23806/23748/21329 23867/23808/21388 23803/23745/21326</w:t>
        <w:br/>
        <w:t>f 23805/23746/21327 23806/23748/21329 23803/23745/21326</w:t>
        <w:br/>
        <w:t>f 23870/23809/21389 23869/23810/21389 23868/23811/21389</w:t>
        <w:br/>
        <w:t>f 23873/23812/21390 23872/23813/21390 23871/23814/21391</w:t>
        <w:br/>
        <w:t>f 23728/23670/21392 23872/23813/21390 23873/23812/21390</w:t>
        <w:br/>
        <w:t>f 23876/23815/21393 23875/23816/21394 23874/23817/21395</w:t>
        <w:br/>
        <w:t>f 23879/23818/21396 23878/23819/21397 23877/23820/21398</w:t>
        <w:br/>
        <w:t>f 23880/23821/21399 23746/23690/21276 23747/23689/21276</w:t>
        <w:br/>
        <w:t>f 23757/23698/21282 23881/23822/21400 23756/23699/21283</w:t>
        <w:br/>
        <w:t>f 23876/23815/21393 23883/23823/21401 23882/23824/21402</w:t>
        <w:br/>
        <w:t>f 23886/23825/21403 23885/23826/21404 23884/23827/21405</w:t>
        <w:br/>
        <w:t>f 23882/23824/21402 23886/23825/21403 23884/23827/21405</w:t>
        <w:br/>
        <w:t>f 23876/23815/21393 23882/23824/21402 23884/23827/21405</w:t>
        <w:br/>
        <w:t>f 23876/23815/21393 23884/23827/21405 23887/23828/21406</w:t>
        <w:br/>
        <w:t>f 23876/23815/21393 23887/23828/21406 23888/23829/21407</w:t>
        <w:br/>
        <w:t>f 23891/23830/21408 23890/23831/21409 23889/23832/21410</w:t>
        <w:br/>
        <w:t>f 23891/23830/21408 23889/23832/21410 23892/23833/21411</w:t>
        <w:br/>
        <w:t>f 23893/23834/21412 23891/23830/21408 23892/23833/21411</w:t>
        <w:br/>
        <w:t>f 23735/23677/21268 23895/23835/21413 23894/23836/21414</w:t>
        <w:br/>
        <w:t>f 23733/23675/21266 23735/23677/21268 23894/23836/21414</w:t>
        <w:br/>
        <w:t>f 23888/23829/21407 23897/23837/21415 23896/23838/21416</w:t>
        <w:br/>
        <w:t>f 23876/23815/21393 23888/23829/21407 23896/23838/21416</w:t>
        <w:br/>
        <w:t>f 23896/23838/21416 23898/23839/21417 23875/23816/21394</w:t>
        <w:br/>
        <w:t>f 23876/23815/21393 23896/23838/21416 23875/23816/21394</w:t>
        <w:br/>
        <w:t>f 23901/23840/21418 23900/23841/21418 23899/23842/21419</w:t>
        <w:br/>
        <w:t>f 23903/23843/21420 23902/23844/21421 23880/23821/21422</w:t>
        <w:br/>
        <w:t>f 23906/23845/21423 23905/23846/21423 23904/23847/21423</w:t>
        <w:br/>
        <w:t>f 23909/23848/21424 23908/23849/21425 23907/23850/21426</w:t>
        <w:br/>
        <w:t>f 23899/23842/21419 23909/23848/21424 23907/23850/21426</w:t>
        <w:br/>
        <w:t>f 23903/23843/21420 23880/23821/21422 23750/23692/21427</w:t>
        <w:br/>
        <w:t>f 23911/23851/21428 23910/23852/21429 23907/23850/21430</w:t>
        <w:br/>
        <w:t>f 23912/23853/21431 23911/23851/21428 23907/23850/21430</w:t>
        <w:br/>
        <w:t>f 23913/23854/21432 23912/23853/21431 23907/23850/21430</w:t>
        <w:br/>
        <w:t>f 23914/23855/21433 23913/23854/21432 23907/23850/21430</w:t>
        <w:br/>
        <w:t>f 23907/23850/21430 23916/23856/21434 23915/23857/21435</w:t>
        <w:br/>
        <w:t>f 23879/23818/21396 23918/23858/21436 23917/23859/21437</w:t>
        <w:br/>
        <w:t>f 23917/23859/21437 23919/23860/21438 23878/23819/21397</w:t>
        <w:br/>
        <w:t>f 23879/23818/21396 23917/23859/21437 23878/23819/21397</w:t>
        <w:br/>
        <w:t>f 23503/23585/21187 23513/23595/21196 23502/23586/21188</w:t>
        <w:br/>
        <w:t>f 23506/23588/21190 23512/23594/21195 23505/23589/21191</w:t>
        <w:br/>
        <w:t>f 23715/23655/21247 23716/23654/21246 23921/23861/21439</w:t>
        <w:br/>
        <w:t>f 23920/23862/21440 23715/23655/21247 23921/23861/21439</w:t>
        <w:br/>
        <w:t>f 23737/23679/21269 23738/23678/21269 23923/23863/21441</w:t>
        <w:br/>
        <w:t>f 23922/23864/21442 23737/23679/21269 23923/23863/21441</w:t>
        <w:br/>
        <w:t>f 23925/23865/21443 23779/23721/21302 23780/23720/21301</w:t>
        <w:br/>
        <w:t>f 23924/23866/21444 23925/23865/21443 23780/23720/21301</w:t>
        <w:br/>
        <w:t>f 23805/23746/21327 23811/23749/21330 23808/23752/21333</w:t>
        <w:br/>
        <w:t>f 23926/23867/21445 23805/23746/21327 23808/23752/21333</w:t>
        <w:br/>
        <w:t>f 23824/23764/21345 23828/23768/21349 23829/23772/21353</w:t>
        <w:br/>
        <w:t>f 23823/23765/21346 23824/23764/21345 23829/23772/21353</w:t>
        <w:br/>
        <w:t>f 23831/23770/21351 23838/23782/21362 23839/23781/21362</w:t>
        <w:br/>
        <w:t>f 23830/23771/21352 23831/23770/21351 23839/23781/21362</w:t>
        <w:br/>
        <w:t>f 23840/23780/21446 23836/23777/21358 23864/23806/21386</w:t>
        <w:br/>
        <w:t>f 23862/23804/21384 23842/23786/21366 23928/23868/21447</w:t>
        <w:br/>
        <w:t>f 23927/23869/21448 23862/23804/21384 23928/23868/21447</w:t>
        <w:br/>
        <w:t>f 23842/23786/21366 23843/23785/21365 23929/23870/21449</w:t>
        <w:br/>
        <w:t>f 23928/23868/21447 23842/23786/21366 23929/23870/21449</w:t>
        <w:br/>
        <w:t>f 23843/23785/21365 23846/23788/21368 23850/23792/21372</w:t>
        <w:br/>
        <w:t>f 23929/23870/21449 23843/23785/21365 23850/23792/21372</w:t>
        <w:br/>
        <w:t>f 23854/23795/21375 23852/23794/21374 23855/23797/21377</w:t>
        <w:br/>
        <w:t>f 23930/23871/21450 23854/23795/21375 23855/23797/21377</w:t>
        <w:br/>
        <w:t>f 23818/23758/21339 23819/23757/21338 23861/23802/21382</w:t>
        <w:br/>
        <w:t>f 23931/23872/21451 23818/23758/21339 23861/23802/21382</w:t>
        <w:br/>
        <w:t>f 23930/23871/21450 23855/23797/21377 23858/23799/21379</w:t>
        <w:br/>
        <w:t>f 23866/23807/21387 23930/23871/21450 23858/23799/21379</w:t>
        <w:br/>
        <w:t>f 23935/23873/21452 23934/23874/21453 23933/23875/21454</w:t>
        <w:br/>
        <w:t>f 23932/23876/21455 23935/23873/21452 23933/23875/21454</w:t>
        <w:br/>
        <w:t>f 23782/23722/21303 23937/23877/21456 23936/23878/21456</w:t>
        <w:br/>
        <w:t>f 23781/23723/21304 23782/23722/21303 23936/23878/21456</w:t>
        <w:br/>
        <w:t>f 23712/23650/21242 23708/23648/21240 23938/23879/21457</w:t>
        <w:br/>
        <w:t>f 23711/23651/21243 23712/23650/21242 23938/23879/21457</w:t>
        <w:br/>
        <w:t>f 23941/23880/21458 23940/23881/21459 23939/23882/21460</w:t>
        <w:br/>
        <w:t>f 23742/23680/21270 23766/23706/21289 23942/23883/21461</w:t>
        <w:br/>
        <w:t>f 23943/23884/21462 23742/23680/21270 23942/23883/21461</w:t>
        <w:br/>
        <w:t>f 23914/23855/21433 23907/23850/21430 23944/23885/21463</w:t>
        <w:br/>
        <w:t>f 23945/23886/21464 23914/23855/21433 23944/23885/21463</w:t>
        <w:br/>
        <w:t>f 23944/23885/21463 23907/23850/21430 23915/23857/21435</w:t>
        <w:br/>
        <w:t>f 23946/23887/21465 23944/23885/21463 23915/23857/21435</w:t>
        <w:br/>
        <w:t>f 23948/23888/21466 23947/23889/21467 23878/23819/21397</w:t>
        <w:br/>
        <w:t>f 23919/23860/21438 23948/23888/21466 23878/23819/21397</w:t>
        <w:br/>
        <w:t>f 23951/23890/21468 23950/23891/21469 23949/23892/21470</w:t>
        <w:br/>
        <w:t>f 23953/23893/21471 23951/23890/21468 23952/23894/21472</w:t>
        <w:br/>
        <w:t>f 23956/23895/21473 23955/23896/21473 23954/23897/21474</w:t>
        <w:br/>
        <w:t>f 23957/23898/21475 23951/23890/21468 23953/23893/21471</w:t>
        <w:br/>
        <w:t>f 23956/23895/21473 23950/23891/21469 23958/23899/21476</w:t>
        <w:br/>
        <w:t>f 23955/23896/21473 23956/23895/21473 23958/23899/21476</w:t>
        <w:br/>
        <w:t>f 23951/23890/21468 23957/23898/21475 23950/23891/21469</w:t>
        <w:br/>
        <w:t>f 23961/23900/21477 23960/23901/21478 23959/23902/21479</w:t>
        <w:br/>
        <w:t>f 23959/23902/21479 23963/23903/21480 23962/23904/21481</w:t>
        <w:br/>
        <w:t>f 23966/23905/21482 23965/23906/21483 23964/23907/21484</w:t>
        <w:br/>
        <w:t>f 23967/23908/21485 23966/23905/21482 23964/23907/21484</w:t>
        <w:br/>
        <w:t>f 23968/23909/21486 23959/23902/21479 23962/23904/21481</w:t>
        <w:br/>
        <w:t>f 23971/23910/21487 23970/23911/21488 23969/23912/21488</w:t>
        <w:br/>
        <w:t>f 23953/23893/21471 23971/23910/21487 23969/23912/21488</w:t>
        <w:br/>
        <w:t>f 23973/23913/21489 23969/23912/21488 23970/23911/21488</w:t>
        <w:br/>
        <w:t>f 23972/23914/21489 23973/23913/21489 23970/23911/21488</w:t>
        <w:br/>
        <w:t>f 23971/23910/21487 23953/23893/21471 23952/23894/21472</w:t>
        <w:br/>
        <w:t>f 23974/23915/21490 23952/23894/21472 23951/23890/21468</w:t>
        <w:br/>
        <w:t>f 23978/23916/21491 23977/23917/21492 23976/23918/21492</w:t>
        <w:br/>
        <w:t>f 23975/23919/21491 23978/23916/21491 23976/23918/21492</w:t>
        <w:br/>
        <w:t>f 23979/23920/21493 23961/23900/21477 23959/23902/21479</w:t>
        <w:br/>
        <w:t>f 23980/23921/21493 23979/23920/21493 23959/23902/21479</w:t>
        <w:br/>
        <w:t>f 23977/23917/21492 23979/23920/21493 23980/23921/21493</w:t>
        <w:br/>
        <w:t>f 23976/23918/21492 23977/23917/21492 23980/23921/21493</w:t>
        <w:br/>
        <w:t>f 23972/23914/21489 23978/23916/21491 23975/23919/21491</w:t>
        <w:br/>
        <w:t>f 23973/23913/21489 23972/23914/21489 23975/23919/21491</w:t>
        <w:br/>
        <w:t>f 23962/23904/21481 23963/23903/21480 23982/23922/21494</w:t>
        <w:br/>
        <w:t>f 23981/23923/21495 23962/23904/21481 23982/23922/21494</w:t>
        <w:br/>
        <w:t>f 23985/23924/21496 23984/23925/21497 23983/23926/21497</w:t>
        <w:br/>
        <w:t>f 23960/23901/21478 23963/23903/21480 23959/23902/21479</w:t>
        <w:br/>
        <w:t>f 23987/23927/21498 23982/23922/21494 23986/23928/21499</w:t>
        <w:br/>
        <w:t>f 23950/23891/21469 23957/23898/21475 23958/23899/21476</w:t>
        <w:br/>
        <w:t>f 23981/23923/21495 23982/23922/21494 23987/23927/21498</w:t>
        <w:br/>
        <w:t>f 23982/23922/21494 23963/23903/21480 24028/23929/21500</w:t>
        <w:br/>
        <w:t>f 23986/23928/21499 23982/23922/21494 24028/23929/21500</w:t>
        <w:br/>
        <w:t>f 24031/23930/21501 24030/23931/21501 24029/23932/21501</w:t>
        <w:br/>
        <w:t>f 23984/23925/21497 23963/23903/21480 23960/23901/21478</w:t>
        <w:br/>
        <w:t>f 23983/23926/21497 23984/23925/21497 23960/23901/21478</w:t>
        <w:br/>
        <w:t>f 24034/23933/21502 24033/23934/21503 24032/23935/21504</w:t>
        <w:br/>
        <w:t>f 24036/23936/21505 24034/23933/21502 24035/23937/21506</w:t>
        <w:br/>
        <w:t>f 24039/23938/21507 24038/23939/21508 24037/23940/21509</w:t>
        <w:br/>
        <w:t>f 24038/23939/21508 24041/23941/21510 24040/23942/21511</w:t>
        <w:br/>
        <w:t>f 24042/23943/21512 24038/23939/21508 24040/23942/21511</w:t>
        <w:br/>
        <w:t>f 24037/23940/21509 24038/23939/21508 24042/23943/21512</w:t>
        <w:br/>
        <w:t>f 24041/23941/21510 24038/23939/21508 24039/23938/21507</w:t>
        <w:br/>
        <w:t>f 24043/23944/21513 24034/23933/21502 24032/23935/21504</w:t>
        <w:br/>
        <w:t>f 24035/23937/21506 24034/23933/21502 24043/23944/21513</w:t>
        <w:br/>
        <w:t>f 24033/23934/21503 24034/23933/21502 24036/23936/21505</w:t>
        <w:br/>
        <w:t>f 24046/23945/21514 24045/23946/21515 24044/23947/21516</w:t>
        <w:br/>
        <w:t>f 24049/23948/21517 24048/23949/21518 24047/23950/21519</w:t>
        <w:br/>
        <w:t>f 24053/23951/21520 24052/23952/21521 24051/23953/21521</w:t>
        <w:br/>
        <w:t>f 24050/23954/21522 24053/23951/21520 24051/23953/21521</w:t>
        <w:br/>
        <w:t>f 24054/23955/21523 24053/23951/21520 24050/23954/21522</w:t>
        <w:br/>
        <w:t>f 24047/23950/21519 24054/23955/21523 24050/23954/21522</w:t>
        <w:br/>
        <w:t>f 24045/23946/21515 24051/23953/21521 24052/23952/21521</w:t>
        <w:br/>
        <w:t>f 24055/23956/21524 24045/23946/21515 24052/23952/21521</w:t>
        <w:br/>
        <w:t>f 24058/23957/21525 24057/23958/21526 24056/23959/21527</w:t>
        <w:br/>
        <w:t>f 24060/23960/21528 24059/23961/21529 24057/23958/21526</w:t>
        <w:br/>
        <w:t>f 24056/23959/21527 24057/23958/21526 24059/23961/21529</w:t>
        <w:br/>
        <w:t>f 24058/23957/21525 24056/23959/21527 24061/23962/21530</w:t>
        <w:br/>
        <w:t>f 24064/23963/21531 24063/23964/21532 24062/23965/21533</w:t>
        <w:br/>
        <w:t>f 24065/23966/21534 24064/23963/21531 24058/23957/21525</w:t>
        <w:br/>
        <w:t>f 24066/23967/21535 24064/23963/21531 24065/23966/21534</w:t>
        <w:br/>
        <w:t>f 24066/23967/21535 24068/23968/21536 24067/23969/21537</w:t>
        <w:br/>
        <w:t>f 24064/23963/21531 24066/23967/21535 24067/23969/21537</w:t>
        <w:br/>
        <w:t>f 24069/23970/21538 24063/23964/21532 24067/23969/21537</w:t>
        <w:br/>
        <w:t>f 24069/23970/21538 24067/23969/21537 24068/23968/21536</w:t>
        <w:br/>
        <w:t>f 24070/23971/21539 24069/23970/21538 24068/23968/21536</w:t>
        <w:br/>
        <w:t>f 24072/23972/21540 24071/23973/21541 24069/23970/21538</w:t>
        <w:br/>
        <w:t>f 24070/23971/21539 24072/23972/21540 24069/23970/21538</w:t>
        <w:br/>
        <w:t>f 24063/23964/21532 24069/23970/21538 24071/23973/21541</w:t>
        <w:br/>
        <w:t>f 24073/23974/21542 24071/23973/21541 24072/23972/21540</w:t>
        <w:br/>
        <w:t>f 24071/23973/21541 24074/23975/21543 24063/23964/21532</w:t>
        <w:br/>
        <w:t>f 24074/23975/21543 24076/23976/21544 24075/23977/21545</w:t>
        <w:br/>
        <w:t>f 24074/23975/21543 24073/23974/21542 24076/23976/21544</w:t>
        <w:br/>
        <w:t>f 24057/23958/21526 24058/23957/21525 24062/23965/21533</w:t>
        <w:br/>
        <w:t>f 24058/23957/21525 24064/23963/21531 24062/23965/21533</w:t>
        <w:br/>
        <w:t>f 24073/23974/21542 24074/23975/21543 24071/23973/21541</w:t>
        <w:br/>
        <w:t>f 24067/23969/21537 24063/23964/21532 24064/23963/21531</w:t>
        <w:br/>
        <w:t>f 24079/23978/21546 24078/23979/21546 24077/23980/21547</w:t>
        <w:br/>
        <w:t>f 24082/23981/21548 24081/23982/21549 24080/23983/21549</w:t>
        <w:br/>
        <w:t>f 24083/23984/21550 24082/23981/21548 24080/23983/21549</w:t>
        <w:br/>
        <w:t>f 24085/23985/21551 24082/23981/21548 24083/23984/21550</w:t>
        <w:br/>
        <w:t>f 24084/23986/21551 24085/23985/21551 24083/23984/21550</w:t>
        <w:br/>
        <w:t>f 24087/23987/21552 24085/23985/21551 24084/23986/21551</w:t>
        <w:br/>
        <w:t>f 24086/23988/21553 24087/23987/21552 24084/23986/21551</w:t>
        <w:br/>
        <w:t>f 24090/23989/21554 24089/23990/21555 24088/23991/21556</w:t>
        <w:br/>
        <w:t>f 24086/23988/21553 24090/23989/21554 24088/23991/21556</w:t>
        <w:br/>
        <w:t>f 24089/23990/21555 24090/23989/21554 24091/23992/21557</w:t>
        <w:br/>
        <w:t>f 24078/23979/21546 24079/23978/21546 24080/23983/21549</w:t>
        <w:br/>
        <w:t>f 24081/23982/21549 24078/23979/21546 24080/23983/21549</w:t>
        <w:br/>
        <w:t>f 24087/23987/21552 24088/23991/21556 24092/23993/21558</w:t>
        <w:br/>
        <w:t>f 24086/23988/21553 24088/23991/21556 24087/23987/21552</w:t>
        <w:br/>
        <w:t>f 24057/23958/21526 24062/23965/21533 24234/23994/21559</w:t>
        <w:br/>
        <w:t>f 24060/23960/21528 24057/23958/21526 24234/23994/21559</w:t>
        <w:br/>
        <w:t>f 24065/23966/21534 24058/23957/21525 24061/23962/21530</w:t>
        <w:br/>
        <w:t>f 24238/23995/21560 24237/23996/21560 24236/23997/21560</w:t>
        <w:br/>
        <w:t>f 24235/23998/21561 24238/23995/21560 24236/23997/21560</w:t>
        <w:br/>
        <w:t>f 24242/23999/21562 24241/24000/21563 24240/24001/21563</w:t>
        <w:br/>
        <w:t>f 24239/24002/21562 24242/23999/21562 24240/24001/21563</w:t>
        <w:br/>
        <w:t>f 24242/23999/21562 24239/24002/21562 24244/24003/21564</w:t>
        <w:br/>
        <w:t>f 24243/24004/21564 24242/23999/21562 24244/24003/21564</w:t>
        <w:br/>
        <w:t>f 24246/24005/21565 24245/24006/21566 24243/24004/21564</w:t>
        <w:br/>
        <w:t>f 24244/24003/21564 24246/24005/21565 24243/24004/21564</w:t>
        <w:br/>
        <w:t>f 24248/24007/21567 24247/24008/21567 24245/24006/21566</w:t>
        <w:br/>
        <w:t>f 24246/24005/21565 24248/24007/21567 24245/24006/21566</w:t>
        <w:br/>
        <w:t>f 24247/24008/21567 24248/24007/21567 24250/24009/21568</w:t>
        <w:br/>
        <w:t>f 24249/24010/21569 24247/24008/21567 24250/24009/21568</w:t>
        <w:br/>
        <w:t>f 24252/24011/21570 24251/24012/21571 23710/23652/21244</w:t>
        <w:br/>
        <w:t>f 23711/23651/21243 24252/24011/21570 23710/23652/21244</w:t>
        <w:br/>
        <w:t>f 24256/24013/21572 24255/24014/21573 24254/24015/21574</w:t>
        <w:br/>
        <w:t>f 24253/24016/21575 24256/24013/21572 24254/24015/21574</w:t>
        <w:br/>
        <w:t>f 24258/24017/21576 24254/24015/21574 24255/24014/21573</w:t>
        <w:br/>
        <w:t>f 24257/24018/21577 24258/24017/21576 24255/24014/21573</w:t>
        <w:br/>
        <w:t>f 24260/24019/21578 24258/24017/21576 24257/24018/21577</w:t>
        <w:br/>
        <w:t>f 24259/24020/21579 24260/24019/21578 24257/24018/21577</w:t>
        <w:br/>
        <w:t>f 24262/24021/21580 24260/24019/21578 24259/24020/21579</w:t>
        <w:br/>
        <w:t>f 24261/24022/21581 24262/24021/21580 24259/24020/21579</w:t>
        <w:br/>
        <w:t>f 24262/24021/21580 24261/24022/21581 24264/24023/21582</w:t>
        <w:br/>
        <w:t>f 24263/24024/21583 24262/24021/21580 24264/24023/21582</w:t>
        <w:br/>
        <w:t>f 24266/24025/21584 24263/24024/21583 24264/24023/21582</w:t>
        <w:br/>
        <w:t>f 24265/24026/21585 24266/24025/21584 24264/24023/21582</w:t>
        <w:br/>
        <w:t>f 24270/24027/21586 24269/24028/21587 24268/24029/21588</w:t>
        <w:br/>
        <w:t>f 24267/24030/21589 24270/24027/21586 24268/24029/21588</w:t>
        <w:br/>
        <w:t>f 24267/24030/21589 24272/24031/21590 24271/24032/21590</w:t>
        <w:br/>
        <w:t>f 24270/24027/21586 24267/24030/21589 24271/24032/21590</w:t>
        <w:br/>
        <w:t>f 24272/24031/21590 24274/24033/21591 24273/24034/21592</w:t>
        <w:br/>
        <w:t>f 24271/24032/21590 24272/24031/21590 24273/24034/21592</w:t>
        <w:br/>
        <w:t>f 24274/24033/21591 24276/24035/21593 24275/24036/21594</w:t>
        <w:br/>
        <w:t>f 24273/24034/21592 24274/24033/21591 24275/24036/21594</w:t>
        <w:br/>
        <w:t>f 24251/24012/21571 24252/24011/21570 24249/24010/21569</w:t>
        <w:br/>
        <w:t>f 24250/24009/21568 24251/24012/21571 24249/24010/21569</w:t>
        <w:br/>
        <w:t>f 24278/24037/21595 24275/24036/21594 24276/24035/21593</w:t>
        <w:br/>
        <w:t>f 24277/24038/21595 24278/24037/21595 24276/24035/21593</w:t>
        <w:br/>
        <w:t>f 23740/23682/21272 23741/23681/21271 24280/24039/21596</w:t>
        <w:br/>
        <w:t>f 24279/24040/21597 23740/23682/21272 24280/24039/21596</w:t>
        <w:br/>
        <w:t>f 24283/24041/21598 24282/24042/21598 24281/24043/21598</w:t>
        <w:br/>
        <w:t>f 24287/24044/21599 24286/24045/21600 24285/24046/21600</w:t>
        <w:br/>
        <w:t>f 24284/24047/21599 24287/24044/21599 24285/24046/21600</w:t>
        <w:br/>
        <w:t>f 24284/24047/21599 24289/24048/21601 24288/24049/21602</w:t>
        <w:br/>
        <w:t>f 24287/24044/21599 24284/24047/21599 24288/24049/21602</w:t>
        <w:br/>
        <w:t>f 24289/24048/21601 24291/24050/21603 24290/24051/21604</w:t>
        <w:br/>
        <w:t>f 24288/24049/21602 24289/24048/21601 24290/24051/21604</w:t>
        <w:br/>
        <w:t>f 24293/24052/21605 24290/24051/21604 24291/24050/21603</w:t>
        <w:br/>
        <w:t>f 24292/24053/21605 24293/24052/21605 24291/24050/21603</w:t>
        <w:br/>
        <w:t>f 24296/24054/21606 24295/24055/21607 24294/24056/21608</w:t>
        <w:br/>
        <w:t>f 24295/24055/21607 24296/24054/21606 24298/24057/21609</w:t>
        <w:br/>
        <w:t>f 24297/24058/21609 24295/24055/21607 24298/24057/21609</w:t>
        <w:br/>
        <w:t>f 24297/24058/21609 24298/24057/21609 24300/24059/21610</w:t>
        <w:br/>
        <w:t>f 24299/24060/21611 24297/24058/21609 24300/24059/21610</w:t>
        <w:br/>
        <w:t>f 24299/24060/21611 24300/24059/21610 24302/24061/21612</w:t>
        <w:br/>
        <w:t>f 24301/24062/21613 24299/24060/21611 24302/24061/21612</w:t>
        <w:br/>
        <w:t>f 24301/24062/21613 24302/24061/21612 24304/24063/21614</w:t>
        <w:br/>
        <w:t>f 24303/24064/21615 24301/24062/21613 24304/24063/21614</w:t>
        <w:br/>
        <w:t>f 24308/24065/21616 24307/24066/21616 24306/24067/21617</w:t>
        <w:br/>
        <w:t>f 24305/24068/21618 24308/24065/21616 24306/24067/21617</w:t>
        <w:br/>
        <w:t>f 24310/24069/21619 24307/24066/21616 24308/24065/21616</w:t>
        <w:br/>
        <w:t>f 24309/24070/21620 24310/24069/21619 24308/24065/21616</w:t>
        <w:br/>
        <w:t>f 24310/24069/21619 24309/24070/21620 24312/24071/21621</w:t>
        <w:br/>
        <w:t>f 24311/24072/21622 24310/24069/21619 24312/24071/21621</w:t>
        <w:br/>
        <w:t>f 24314/24073/21623 24313/24074/21624 24311/24072/21622</w:t>
        <w:br/>
        <w:t>f 24312/24071/21621 24314/24073/21623 24311/24072/21622</w:t>
        <w:br/>
        <w:t>f 24316/24075/21625 24315/24076/21626 24313/24074/21624</w:t>
        <w:br/>
        <w:t>f 24314/24073/21623 24316/24075/21625 24313/24074/21624</w:t>
        <w:br/>
        <w:t>f 24315/24076/21626 24316/24075/21625 24318/24077/21627</w:t>
        <w:br/>
        <w:t>f 24317/24078/21628 24315/24076/21626 24318/24077/21627</w:t>
        <w:br/>
        <w:t>f 24303/24064/21615 24304/24063/21614 24279/24040/21597</w:t>
        <w:br/>
        <w:t>f 24280/24039/21596 24303/24064/21615 24279/24040/21597</w:t>
        <w:br/>
        <w:t>f 24292/24053/21605 24320/24079/21629 24319/24080/21630</w:t>
        <w:br/>
        <w:t>f 24293/24052/21605 24292/24053/21605 24319/24080/21630</w:t>
        <w:br/>
        <w:t>f 24324/24081/21631 24323/24082/21632 24322/24083/21633</w:t>
        <w:br/>
        <w:t>f 24321/24084/21634 24324/24081/21631 24322/24083/21633</w:t>
        <w:br/>
        <w:t>f 24324/24081/21631 24321/24084/21634 24326/24085/21635</w:t>
        <w:br/>
        <w:t>f 24325/24086/21636 24324/24081/21631 24326/24085/21635</w:t>
        <w:br/>
        <w:t>f 24328/24087/21637 24325/24086/21636 24326/24085/21635</w:t>
        <w:br/>
        <w:t>f 24327/24088/21638 24328/24087/21637 24326/24085/21635</w:t>
        <w:br/>
        <w:t>f 24327/24088/21638 24330/24089/21639 24329/24090/21640</w:t>
        <w:br/>
        <w:t>f 24328/24087/21637 24327/24088/21638 24329/24090/21640</w:t>
        <w:br/>
        <w:t>f 24330/24089/21639 24332/24091/21641 24331/24092/21642</w:t>
        <w:br/>
        <w:t>f 24329/24090/21640 24330/24089/21639 24331/24092/21642</w:t>
        <w:br/>
        <w:t>f 24334/24093/21643 24331/24092/21642 24332/24091/21641</w:t>
        <w:br/>
        <w:t>f 24333/24094/21644 24334/24093/21643 24332/24091/21641</w:t>
        <w:br/>
        <w:t>f 24336/24095/21645 24334/24093/21643 24333/24094/21644</w:t>
        <w:br/>
        <w:t>f 24335/24096/21646 24336/24095/21645 24333/24094/21644</w:t>
        <w:br/>
        <w:t>f 24338/24097/21647 24336/24095/21645 24335/24096/21646</w:t>
        <w:br/>
        <w:t>f 24337/24098/21648 24338/24097/21647 24335/24096/21646</w:t>
        <w:br/>
        <w:t>f 24337/24098/21648 24340/24099/21649 24339/24100/21650</w:t>
        <w:br/>
        <w:t>f 24338/24097/21647 24337/24098/21648 24339/24100/21650</w:t>
        <w:br/>
        <w:t>f 24342/24101/21651 24339/24100/21650 24340/24099/21649</w:t>
        <w:br/>
        <w:t>f 24341/24102/21652 24342/24101/21651 24340/24099/21649</w:t>
        <w:br/>
        <w:t>f 24343/24103/21653 24342/24101/21651 24341/24102/21652</w:t>
        <w:br/>
        <w:t>f 24343/24103/21653 23806/23748/21329 23807/23747/21328</w:t>
        <w:br/>
        <w:t>f 24345/24104/21654 23808/23752/21333 23809/23751/21332</w:t>
        <w:br/>
        <w:t>f 24344/24105/21655 24345/24104/21654 23809/23751/21332</w:t>
        <w:br/>
        <w:t>f 24345/24104/21654 24344/24105/21655 24347/24106/21656</w:t>
        <w:br/>
        <w:t>f 24346/24107/21657 24345/24104/21654 24347/24106/21656</w:t>
        <w:br/>
        <w:t>f 24344/24105/21655 23809/23751/21332 23814/23756/21337</w:t>
        <w:br/>
        <w:t>f 24348/24108/21658 24344/24105/21655 23814/23756/21337</w:t>
        <w:br/>
        <w:t>f 24350/24109/21659 24349/24110/21660 23817/23759/21340</w:t>
        <w:br/>
        <w:t>f 23818/23758/21339 24350/24109/21659 23817/23759/21340</w:t>
        <w:br/>
        <w:t>f 24339/24100/21650 24342/24101/21651 24346/24107/21657</w:t>
        <w:br/>
        <w:t>f 24348/24108/21658 23814/23756/21337 23820/23762/21343</w:t>
        <w:br/>
        <w:t>f 24351/24111/21661 24348/24108/21658 23820/23762/21343</w:t>
        <w:br/>
        <w:t>f 24339/24100/21650 24346/24107/21657 24347/24106/21656</w:t>
        <w:br/>
        <w:t>f 24338/24097/21647 24339/24100/21650 24347/24106/21656</w:t>
        <w:br/>
        <w:t>f 24344/24105/21655 24348/24108/21658 24352/24112/21662</w:t>
        <w:br/>
        <w:t>f 24347/24106/21656 24344/24105/21655 24352/24112/21662</w:t>
        <w:br/>
        <w:t>f 24351/24111/21661 23820/23762/21343 23823/23765/21346</w:t>
        <w:br/>
        <w:t>f 24353/24113/21663 24351/24111/21661 23823/23765/21346</w:t>
        <w:br/>
        <w:t>f 24347/24106/21656 24352/24112/21662 24336/24095/21645</w:t>
        <w:br/>
        <w:t>f 24338/24097/21647 24347/24106/21656 24336/24095/21645</w:t>
        <w:br/>
        <w:t>f 24348/24108/21658 24351/24111/21661 24354/24114/21664</w:t>
        <w:br/>
        <w:t>f 24352/24112/21662 24348/24108/21658 24354/24114/21664</w:t>
        <w:br/>
        <w:t>f 24334/24093/21643 24336/24095/21645 24352/24112/21662</w:t>
        <w:br/>
        <w:t>f 24354/24114/21664 24334/24093/21643 24352/24112/21662</w:t>
        <w:br/>
        <w:t>f 24355/24115/21665 24354/24114/21664 24351/24111/21661</w:t>
        <w:br/>
        <w:t>f 24353/24113/21663 24355/24115/21665 24351/24111/21661</w:t>
        <w:br/>
        <w:t>f 24354/24114/21664 24355/24115/21665 24331/24092/21642</w:t>
        <w:br/>
        <w:t>f 24334/24093/21643 24354/24114/21664 24331/24092/21642</w:t>
        <w:br/>
        <w:t>f 24357/24116/21666 24356/24117/21667 24355/24115/21665</w:t>
        <w:br/>
        <w:t>f 24353/24113/21663 24357/24116/21666 24355/24115/21665</w:t>
        <w:br/>
        <w:t>f 24356/24117/21667 24329/24090/21640 24331/24092/21642</w:t>
        <w:br/>
        <w:t>f 24355/24115/21665 24356/24117/21667 24331/24092/21642</w:t>
        <w:br/>
        <w:t>f 24357/24116/21666 24360/24118/21668 24359/24119/21669</w:t>
        <w:br/>
        <w:t>f 24358/24120/21670 24357/24116/21666 24359/24119/21669</w:t>
        <w:br/>
        <w:t>f 24361/24121/21671 24356/24117/21667 24357/24116/21666</w:t>
        <w:br/>
        <w:t>f 24358/24120/21670 24361/24121/21671 24357/24116/21666</w:t>
        <w:br/>
        <w:t>f 24361/24121/21671 24328/24087/21637 24329/24090/21640</w:t>
        <w:br/>
        <w:t>f 24356/24117/21667 24361/24121/21671 24329/24090/21640</w:t>
        <w:br/>
        <w:t>f 24325/24086/21636 24328/24087/21637 24361/24121/21671</w:t>
        <w:br/>
        <w:t>f 24362/24122/21672 24325/24086/21636 24361/24121/21671</w:t>
        <w:br/>
        <w:t>f 24362/24122/21672 24361/24121/21671 24358/24120/21670</w:t>
        <w:br/>
        <w:t>f 24363/24123/21673 24362/24122/21672 24358/24120/21670</w:t>
        <w:br/>
        <w:t>f 24362/24122/21672 24364/24124/21674 24324/24081/21631</w:t>
        <w:br/>
        <w:t>f 24325/24086/21636 24362/24122/21672 24324/24081/21631</w:t>
        <w:br/>
        <w:t>f 24363/24123/21673 24365/24125/21675 24364/24124/21674</w:t>
        <w:br/>
        <w:t>f 24362/24122/21672 24363/24123/21673 24364/24124/21674</w:t>
        <w:br/>
        <w:t>f 24323/24082/21632 24324/24081/21631 24364/24124/21674</w:t>
        <w:br/>
        <w:t>f 24366/24126/21676 24323/24082/21632 24364/24124/21674</w:t>
        <w:br/>
        <w:t>f 24370/24127/21677 24369/24128/21678 24368/24129/21679</w:t>
        <w:br/>
        <w:t>f 24367/24130/21680 24370/24127/21677 24368/24129/21679</w:t>
        <w:br/>
        <w:t>f 24365/24125/21675 24366/24126/21676 24364/24124/21674</w:t>
        <w:br/>
        <w:t>f 24374/24131/21681 24373/24132/21682 24372/24133/21683</w:t>
        <w:br/>
        <w:t>f 24371/24134/21684 24374/24131/21681 24372/24133/21683</w:t>
        <w:br/>
        <w:t>f 24371/24134/21684 24372/24133/21683 24376/24135/21685</w:t>
        <w:br/>
        <w:t>f 24375/24136/21686 24371/24134/21684 24376/24135/21685</w:t>
        <w:br/>
        <w:t>f 24378/24137/21687 24375/24136/21686 24376/24135/21685</w:t>
        <w:br/>
        <w:t>f 24377/24138/21688 24378/24137/21687 24376/24135/21685</w:t>
        <w:br/>
        <w:t>f 24377/24138/21688 24376/24135/21685 23850/23792/21372</w:t>
        <w:br/>
        <w:t>f 23851/23791/21371 24377/24138/21688 23850/23792/21372</w:t>
        <w:br/>
        <w:t>f 24377/24138/21688 24380/24139/21689 24379/24140/21690</w:t>
        <w:br/>
        <w:t>f 24378/24137/21687 24377/24138/21688 24379/24140/21690</w:t>
        <w:br/>
        <w:t>f 24380/24139/21689 24377/24138/21688 23851/23791/21371</w:t>
        <w:br/>
        <w:t>f 23854/23795/21375 24380/24139/21689 23851/23791/21371</w:t>
        <w:br/>
        <w:t>f 24380/24139/21689 24382/24141/21691 24381/24142/21692</w:t>
        <w:br/>
        <w:t>f 24379/24140/21690 24380/24139/21689 24381/24142/21692</w:t>
        <w:br/>
        <w:t>f 24385/24143/21693 24384/24144/21694 24383/24145/21695</w:t>
        <w:br/>
        <w:t>f 24349/24110/21660 24385/24143/21693 24383/24145/21695</w:t>
        <w:br/>
        <w:t>f 24386/24146/21696 24385/24143/21693 24349/24110/21660</w:t>
        <w:br/>
        <w:t>f 24350/24109/21659 24386/24146/21696 24349/24110/21660</w:t>
        <w:br/>
        <w:t>f 24350/24109/21659 24387/24147/21697 24386/24146/21696</w:t>
        <w:br/>
        <w:t>f 24389/24148/21698 24388/24149/21699 24373/24132/21682</w:t>
        <w:br/>
        <w:t>f 24374/24131/21681 24389/24148/21698 24373/24132/21682</w:t>
        <w:br/>
        <w:t>f 23865/23805/21385 24366/24126/21676 24365/24125/21675</w:t>
        <w:br/>
        <w:t>f 23864/23806/21386 23865/23805/21385 24365/24125/21675</w:t>
        <w:br/>
        <w:t>f 24342/24101/21651 24343/24103/21653 24345/24104/21654</w:t>
        <w:br/>
        <w:t>f 24346/24107/21657 24342/24101/21651 24345/24104/21654</w:t>
        <w:br/>
        <w:t>f 24382/24141/21691 24383/24145/21695 24384/24144/21694</w:t>
        <w:br/>
        <w:t>f 24381/24142/21692 24382/24141/21691 24384/24144/21694</w:t>
        <w:br/>
        <w:t>f 24349/24110/21660 24383/24145/21695 23866/23807/21387</w:t>
        <w:br/>
        <w:t>f 23817/23759/21340 24349/24110/21660 23866/23807/21387</w:t>
        <w:br/>
        <w:t>f 24341/24102/21652 23867/23808/21388 23806/23748/21329</w:t>
        <w:br/>
        <w:t>f 24343/24103/21653 24341/24102/21652 23806/23748/21329</w:t>
        <w:br/>
        <w:t>f 24392/24150/21700 24391/24151/21700 24390/24152/21700</w:t>
        <w:br/>
        <w:t>f 24395/24153/21701 24394/24154/21702 24393/24155/21701</w:t>
        <w:br/>
        <w:t>f 24268/24029/21703 24395/24153/21701 24393/24155/21701</w:t>
        <w:br/>
        <w:t>f 24398/24156/21704 24397/24157/21705 24396/24158/21706</w:t>
        <w:br/>
        <w:t>f 24401/24159/21707 24400/24160/21708 24399/24161/21709</w:t>
        <w:br/>
        <w:t>f 24402/24162/21710 24285/24046/21600 24286/24045/21600</w:t>
        <w:br/>
        <w:t>f 24294/24056/21608 24295/24055/21607 24403/24163/21711</w:t>
        <w:br/>
        <w:t>f 24398/24156/21704 24405/24164/21712 24404/24165/21713</w:t>
        <w:br/>
        <w:t>f 24408/24166/21714 24407/24167/21715 24406/24168/21716</w:t>
        <w:br/>
        <w:t>f 24405/24164/21712 24407/24167/21715 24408/24166/21714</w:t>
        <w:br/>
        <w:t>f 24398/24156/21704 24407/24167/21715 24405/24164/21712</w:t>
        <w:br/>
        <w:t>f 24398/24156/21704 24409/24169/21717 24407/24167/21715</w:t>
        <w:br/>
        <w:t>f 24398/24156/21704 24410/24170/21718 24409/24169/21717</w:t>
        <w:br/>
        <w:t>f 24411/24171/21719 23889/23832/21410 23890/23831/21409</w:t>
        <w:br/>
        <w:t>f 23892/23833/21411 23889/23832/21410 24411/24171/21719</w:t>
        <w:br/>
        <w:t>f 24412/24172/21720 23892/23833/21411 24411/24171/21719</w:t>
        <w:br/>
        <w:t>f 24414/24173/21721 24413/24174/21722 24276/24035/21593</w:t>
        <w:br/>
        <w:t>f 24274/24033/21591 24414/24173/21721 24276/24035/21593</w:t>
        <w:br/>
        <w:t>f 23896/23838/21723 24415/24175/21724 24410/24170/21718</w:t>
        <w:br/>
        <w:t>f 24398/24156/21704 23896/23838/21723 24410/24170/21718</w:t>
        <w:br/>
        <w:t>f 24396/24158/21706 24416/24176/21725 23896/23838/21723</w:t>
        <w:br/>
        <w:t>f 24398/24156/21704 24396/24158/21706 23896/23838/21723</w:t>
        <w:br/>
        <w:t>f 24419/24177/21726 24418/24178/21727 24417/24179/21726</w:t>
        <w:br/>
        <w:t>f 24421/24180/21728 24402/24162/21729 24420/24181/21730</w:t>
        <w:br/>
        <w:t>f 24424/24182/21731 24423/24183/21731 24422/24184/21731</w:t>
        <w:br/>
        <w:t>f 24427/24185/21732 24426/24186/21733 24425/24187/21734</w:t>
        <w:br/>
        <w:t>f 24418/24178/21727 24426/24186/21733 24427/24185/21732</w:t>
        <w:br/>
        <w:t>f 24421/24180/21728 24289/24048/21735 24402/24162/21729</w:t>
        <w:br/>
        <w:t>f 24429/24188/21736 24426/24186/21737 24428/24189/21738</w:t>
        <w:br/>
        <w:t>f 24430/24190/21739 24426/24186/21737 24429/24188/21736</w:t>
        <w:br/>
        <w:t>f 24431/24191/21740 24426/24186/21737 24430/24190/21739</w:t>
        <w:br/>
        <w:t>f 24432/24192/21741 24426/24186/21737 24431/24191/21740</w:t>
        <w:br/>
        <w:t>f 24426/24186/21737 24434/24193/21742 24433/24194/21743</w:t>
        <w:br/>
        <w:t>f 24401/24159/21707 23917/23859/21437 23918/23858/21436</w:t>
        <w:br/>
        <w:t>f 24399/24161/21709 23919/23860/21438 23917/23859/21437</w:t>
        <w:br/>
        <w:t>f 24401/24159/21707 24399/24161/21709 23917/23859/21437</w:t>
        <w:br/>
        <w:t>f 24044/23947/21516 24045/23946/21515 24055/23956/21524</w:t>
        <w:br/>
        <w:t>f 24047/23950/21519 24048/23949/21518 24054/23955/21523</w:t>
        <w:br/>
        <w:t>f 23921/23861/21439 24256/24013/21572 24253/24016/21575</w:t>
        <w:br/>
        <w:t>f 23920/23862/21440 23921/23861/21439 24253/24016/21575</w:t>
        <w:br/>
        <w:t>f 23923/23863/21441 24278/24037/21595 24277/24038/21595</w:t>
        <w:br/>
        <w:t>f 23922/23864/21442 23923/23863/21441 24277/24038/21595</w:t>
        <w:br/>
        <w:t>f 23925/23865/21443 23924/23866/21444 24317/24078/21628</w:t>
        <w:br/>
        <w:t>f 24318/24077/21627 23925/23865/21443 24317/24078/21628</w:t>
        <w:br/>
        <w:t>f 23808/23752/21333 24345/24104/21654 24343/24103/21653</w:t>
        <w:br/>
        <w:t>f 23926/23867/21445 23808/23752/21333 24343/24103/21653</w:t>
        <w:br/>
        <w:t>f 24360/24118/21668 24357/24116/21666 24353/24113/21663</w:t>
        <w:br/>
        <w:t>f 23823/23765/21346 24360/24118/21668 24353/24113/21663</w:t>
        <w:br/>
        <w:t>f 24368/24129/21679 24369/24128/21678 24358/24120/21670</w:t>
        <w:br/>
        <w:t>f 24359/24119/21669 24368/24129/21679 24358/24120/21670</w:t>
        <w:br/>
        <w:t>f 24367/24130/21744 23864/23806/21386 24365/24125/21675</w:t>
        <w:br/>
        <w:t>f 23928/23868/21447 24373/24132/21682 24388/24149/21699</w:t>
        <w:br/>
        <w:t>f 23927/23869/21448 23928/23868/21447 24388/24149/21699</w:t>
        <w:br/>
        <w:t>f 23929/23870/21449 24372/24133/21683 24373/24132/21682</w:t>
        <w:br/>
        <w:t>f 23928/23868/21447 23929/23870/21449 24373/24132/21682</w:t>
        <w:br/>
        <w:t>f 23850/23792/21372 24376/24135/21685 24372/24133/21683</w:t>
        <w:br/>
        <w:t>f 23929/23870/21449 23850/23792/21372 24372/24133/21683</w:t>
        <w:br/>
        <w:t>f 23854/23795/21375 23930/23871/21450 24382/24141/21691</w:t>
        <w:br/>
        <w:t>f 24380/24139/21689 23854/23795/21375 24382/24141/21691</w:t>
        <w:br/>
        <w:t>f 23818/23758/21339 23931/23872/21451 24387/24147/21697</w:t>
        <w:br/>
        <w:t>f 24350/24109/21659 23818/23758/21339 24387/24147/21697</w:t>
        <w:br/>
        <w:t>f 23930/23871/21450 23866/23807/21387 24383/24145/21695</w:t>
        <w:br/>
        <w:t>f 24382/24141/21691 23930/23871/21450 24383/24145/21695</w:t>
        <w:br/>
        <w:t>f 24437/24195/21745 24436/24196/21746 24435/24197/21747</w:t>
        <w:br/>
        <w:t>f 23934/23874/21748 24437/24195/21745 24435/24197/21747</w:t>
        <w:br/>
        <w:t>f 24319/24080/21630 24320/24079/21629 23936/23878/21456</w:t>
        <w:br/>
        <w:t>f 23937/23877/21456 24319/24080/21630 23936/23878/21456</w:t>
        <w:br/>
        <w:t>f 24438/24198/21749 24249/24010/21569 24252/24011/21570</w:t>
        <w:br/>
        <w:t>f 23711/23651/21243 24438/24198/21749 24252/24011/21570</w:t>
        <w:br/>
        <w:t>f 23941/23880/21458 23939/23882/21460 24439/24199/21750</w:t>
        <w:br/>
        <w:t>f 24440/24200/21751 24303/24064/21615 24280/24039/21596</w:t>
        <w:br/>
        <w:t>f 24441/24201/21752 24440/24200/21751 24280/24039/21596</w:t>
        <w:br/>
        <w:t>f 23944/23885/21753 24426/24186/21737 24432/24192/21741</w:t>
        <w:br/>
        <w:t>f 24442/24202/21754 23944/23885/21753 24432/24192/21741</w:t>
        <w:br/>
        <w:t>f 23944/23885/21753 24443/24203/21755 24434/24193/21742</w:t>
        <w:br/>
        <w:t>f 24426/24186/21737 23944/23885/21753 24434/24193/21742</w:t>
        <w:br/>
        <w:t>f 23948/23888/21466 23919/23860/21438 24399/24161/21709</w:t>
        <w:br/>
        <w:t>f 24444/24204/21756 23948/23888/21466 24399/24161/21709</w:t>
        <w:br/>
        <w:t>f 24508/24205/21757 24507/24206/21758 24506/24207/21759</w:t>
        <w:br/>
        <w:t>f 24511/24208/21760 24510/24209/21761 24509/24210/21762</w:t>
        <w:br/>
        <w:t>f 24515/24211/21763 24514/24212/21764 24513/24213/21765</w:t>
        <w:br/>
        <w:t>f 24512/24214/21766 24515/24211/21763 24513/24213/21765</w:t>
        <w:br/>
        <w:t>f 24506/24207/21759 24507/24206/21758 24516/24215/21767</w:t>
        <w:br/>
        <w:t>f 24519/24216/21768 24518/24217/21769 24517/24218/21770</w:t>
        <w:br/>
        <w:t>f 24521/24219/21064 24517/24218/21771 24520/24220/21065</w:t>
        <w:br/>
        <w:t>f 24524/24221/21772 24523/24222/21773 24522/24223/21774</w:t>
        <w:br/>
        <w:t>f 24528/24224/21775 24527/24225/21776 24526/24226/21777</w:t>
        <w:br/>
        <w:t>f 24525/24227/21775 24528/24224/21775 24526/24226/21777</w:t>
        <w:br/>
        <w:t>f 24532/24228/21778 24531/24229/21779 24530/24230/21780</w:t>
        <w:br/>
        <w:t>f 24529/24231/21780 24532/24228/21778 24530/24230/21780</w:t>
        <w:br/>
        <w:t>f 24515/24211/21763 24512/24214/21766 24518/24217/21769</w:t>
        <w:br/>
        <w:t>f 24527/24225/21776 24534/24232/21781 24533/24233/21781</w:t>
        <w:br/>
        <w:t>f 24526/24226/21777 24527/24225/21776 24533/24233/21781</w:t>
        <w:br/>
        <w:t>f 24534/24232/21781 24536/24234/21782 24535/24235/21783</w:t>
        <w:br/>
        <w:t>f 24533/24233/21781 24534/24232/21781 24535/24235/21783</w:t>
        <w:br/>
        <w:t>f 24537/24236/21784 24535/24235/21783 24536/24234/21782</w:t>
        <w:br/>
        <w:t>f 24538/24237/21785 24537/24236/21784 24536/24234/21782</w:t>
        <w:br/>
        <w:t>f 24542/24238/21786 24541/24239/21787 24540/24240/21788</w:t>
        <w:br/>
        <w:t>f 24539/24241/21789 24542/24238/21786 24540/24240/21788</w:t>
        <w:br/>
        <w:t>f 24523/24222/21773 24508/24205/21757 24543/24242/21790</w:t>
        <w:br/>
        <w:t>f 24522/24223/21774 24523/24222/21773 24543/24242/21790</w:t>
        <w:br/>
        <w:t>f 24547/24243/21791 24546/24244/21791 24545/24245/21792</w:t>
        <w:br/>
        <w:t>f 24544/24246/21792 24547/24243/21791 24545/24245/21792</w:t>
        <w:br/>
        <w:t>f 24551/24247/21793 24550/24248/21793 24549/24249/21794</w:t>
        <w:br/>
        <w:t>f 24548/24250/21795 24551/24247/21793 24549/24249/21794</w:t>
        <w:br/>
        <w:t>f 24554/24251/21796 24553/24252/21797 24552/24253/21797</w:t>
        <w:br/>
        <w:t>f 24541/24239/21798 24554/24251/21796 24552/24253/21797</w:t>
        <w:br/>
        <w:t>f 24557/24254/21799 24556/24255/21799 24555/24256/21799</w:t>
        <w:br/>
        <w:t>f 24560/24257/21800 24559/24258/21801 24558/24259/21802</w:t>
        <w:br/>
        <w:t>f 24519/24216/21768 24515/24211/21763 24518/24217/21769</w:t>
        <w:br/>
        <w:t>f 24529/24231/21780 24530/24230/21780 24548/24250/21795</w:t>
        <w:br/>
        <w:t>f 24549/24249/21794 24529/24231/21780 24548/24250/21795</w:t>
        <w:br/>
        <w:t>f 24562/24260/21803 24561/24261/21804 24531/24229/21779</w:t>
        <w:br/>
        <w:t>f 24532/24228/21778 24562/24260/21803 24531/24229/21779</w:t>
        <w:br/>
        <w:t>f 24561/24261/21804 24562/24260/21803 24506/24207/21759</w:t>
        <w:br/>
        <w:t>f 24514/24212/21764 24528/24224/21775 24525/24227/21775</w:t>
        <w:br/>
        <w:t>f 24513/24213/21765 24514/24212/21764 24525/24227/21775</w:t>
        <w:br/>
        <w:t>f 24550/24248/21793 24551/24247/21793 24544/24246/21792</w:t>
        <w:br/>
        <w:t>f 24545/24245/21792 24550/24248/21793 24544/24246/21792</w:t>
        <w:br/>
        <w:t>f 24562/24260/21803 24508/24205/21757 24506/24207/21759</w:t>
        <w:br/>
        <w:t>f 24540/24240/21788 24546/24244/21791 24547/24243/21791</w:t>
        <w:br/>
        <w:t>f 24539/24241/21789 24540/24240/21788 24547/24243/21791</w:t>
        <w:br/>
        <w:t>f 24508/24205/21757 24562/24260/21803 24543/24242/21790</w:t>
        <w:br/>
        <w:t>f 24565/24262/21805 24564/24263/21806 24563/24264/21807</w:t>
        <w:br/>
        <w:t>f 24542/24238/21786 24567/24265/21808 24566/24266/21809</w:t>
        <w:br/>
        <w:t>f 24541/24239/21787 24542/24238/21786 24566/24266/21809</w:t>
        <w:br/>
        <w:t>f 24569/24267/21810 24568/24268/21811 24537/24236/21784</w:t>
        <w:br/>
        <w:t>f 24538/24237/21785 24569/24267/21810 24537/24236/21784</w:t>
        <w:br/>
        <w:t>f 24516/24215/21767 24561/24261/21804 24506/24207/21759</w:t>
        <w:br/>
        <w:t>f 24559/24258/21801 24517/24218/21771 24521/24219/21064</w:t>
        <w:br/>
        <w:t>f 24558/24259/21802 24559/24258/21801 24521/24219/21064</w:t>
        <w:br/>
        <w:t>f 24509/24210/21762 24510/24209/21761 24568/24268/21811</w:t>
        <w:br/>
        <w:t>f 24569/24267/21810 24509/24210/21762 24568/24268/21811</w:t>
        <w:br/>
        <w:t>f 24553/24252/21797 24570/24269/21812 24552/24253/21797</w:t>
        <w:br/>
        <w:t>f 24563/24264/21807 24564/24263/21806 24571/24270/21813</w:t>
        <w:br/>
        <w:t>f 24569/24267/21814 24563/24264/21807 24571/24270/21813</w:t>
        <w:br/>
        <w:t>f 24567/24265/21808 24572/24271/21815 24566/24266/21809</w:t>
        <w:br/>
        <w:t>f 24576/24272/21816 24575/24273/21817 24574/24274/21818</w:t>
        <w:br/>
        <w:t>f 24573/24275/21819 24576/24272/21816 24574/24274/21818</w:t>
        <w:br/>
        <w:t>f 24580/24276/21820 24579/24277/21821 24578/24278/21822</w:t>
        <w:br/>
        <w:t>f 24577/24279/21823 24580/24276/21820 24578/24278/21822</w:t>
        <w:br/>
        <w:t>f 24579/24277/21821 24580/24276/21820 24582/24280/21824</w:t>
        <w:br/>
        <w:t>f 24581/24281/21825 24579/24277/21821 24582/24280/21824</w:t>
        <w:br/>
        <w:t>f 24584/24282/21826 24583/24283/21827 24581/24281/21825</w:t>
        <w:br/>
        <w:t>f 24582/24280/21824 24584/24282/21826 24581/24281/21825</w:t>
        <w:br/>
        <w:t>f 24584/24282/21826 24586/24284/21828 24585/24285/21829</w:t>
        <w:br/>
        <w:t>f 24583/24283/21827 24584/24282/21826 24585/24285/21829</w:t>
        <w:br/>
        <w:t>f 24587/24286/21830 24583/24283/21827 24585/24285/21829</w:t>
        <w:br/>
        <w:t>f 24589/24287/21831 24586/24284/21828 24588/24288/21832</w:t>
        <w:br/>
        <w:t>f 24587/24286/21830 24585/24285/21829 24589/24287/21831</w:t>
        <w:br/>
        <w:t>f 24590/24289/21833 24587/24286/21830 24589/24287/21831</w:t>
        <w:br/>
        <w:t>f 24590/24289/21833 24589/24287/21831 24588/24288/21832</w:t>
        <w:br/>
        <w:t>f 24591/24290/21834 24590/24289/21833 24588/24288/21832</w:t>
        <w:br/>
        <w:t>f 24588/24288/21832 24593/24291/21835 24592/24292/21836</w:t>
        <w:br/>
        <w:t>f 24591/24290/21834 24588/24288/21832 24592/24292/21836</w:t>
        <w:br/>
        <w:t>f 24592/24292/21836 24593/24291/21835 24595/24293/21837</w:t>
        <w:br/>
        <w:t>f 24594/24294/21838 24592/24292/21836 24595/24293/21837</w:t>
        <w:br/>
        <w:t>f 24598/24295/21839 24597/24296/21840 24596/24297/21841</w:t>
        <w:br/>
        <w:t>f 24599/24298/21842 24598/24295/21839 24596/24297/21841</w:t>
        <w:br/>
        <w:t>f 24601/24299/21843 24597/24296/21840 24598/24295/21839</w:t>
        <w:br/>
        <w:t>f 24600/24300/21844 24601/24299/21843 24598/24295/21839</w:t>
        <w:br/>
        <w:t>f 24605/24301/21845 24604/24302/21846 24603/24303/21847</w:t>
        <w:br/>
        <w:t>f 24602/24304/21848 24605/24301/21845 24603/24303/21847</w:t>
        <w:br/>
        <w:t>f 24603/24303/21847 24596/24297/21841 24597/24296/21840</w:t>
        <w:br/>
        <w:t>f 24602/24304/21848 24603/24303/21847 24597/24296/21840</w:t>
        <w:br/>
        <w:t>f 24609/24305/21849 24608/24306/21850 24607/24307/21851</w:t>
        <w:br/>
        <w:t>f 24606/24308/21852 24609/24305/21849 24607/24307/21851</w:t>
        <w:br/>
        <w:t>f 24611/24309/21853 24610/24310/21854 24601/24299/21843</w:t>
        <w:br/>
        <w:t>f 24613/24311/21855 24612/24312/21856 24611/24309/21853</w:t>
        <w:br/>
        <w:t>f 24612/24312/21856 24614/24313/21857 24610/24310/21854</w:t>
        <w:br/>
        <w:t>f 24616/24314/21858 24613/24311/21855 24615/24315/21859</w:t>
        <w:br/>
        <w:t>f 24617/24316/21860 24616/24314/21858 24615/24315/21859</w:t>
        <w:br/>
        <w:t>f 24581/24281/21825 24617/24316/21860 24615/24315/21859</w:t>
        <w:br/>
        <w:t>f 24579/24277/21821 24581/24281/21825 24615/24315/21859</w:t>
        <w:br/>
        <w:t>f 24583/24283/21827 24618/24317/21861 24617/24316/21860</w:t>
        <w:br/>
        <w:t>f 24581/24281/21825 24583/24283/21827 24617/24316/21860</w:t>
        <w:br/>
        <w:t>f 24621/24318/21862 24620/24319/21863 24619/24320/21864</w:t>
        <w:br/>
        <w:t>f 24618/24317/21861 24621/24318/21862 24616/24314/21858</w:t>
        <w:br/>
        <w:t>f 24617/24316/21860 24618/24317/21861 24616/24314/21858</w:t>
        <w:br/>
        <w:t>f 24618/24317/21861 24583/24283/21827 24587/24286/21830</w:t>
        <w:br/>
        <w:t>f 24622/24321/21865 24618/24317/21861 24587/24286/21830</w:t>
        <w:br/>
        <w:t>f 24621/24318/21862 24623/24322/21866 24620/24319/21863</w:t>
        <w:br/>
        <w:t>f 24621/24318/21862 24618/24317/21861 24622/24321/21865</w:t>
        <w:br/>
        <w:t>f 24624/24323/21867 24621/24318/21862 24622/24321/21865</w:t>
        <w:br/>
        <w:t>f 24623/24322/21866 24575/24273/21817 24625/24324/21868</w:t>
        <w:br/>
        <w:t>f 24620/24319/21863 24623/24322/21866 24625/24324/21868</w:t>
        <w:br/>
        <w:t>f 24587/24286/21830 24590/24289/21833 24626/24325/21869</w:t>
        <w:br/>
        <w:t>f 24622/24321/21865 24587/24286/21830 24626/24325/21869</w:t>
        <w:br/>
        <w:t>f 24624/24323/21867 24627/24326/21870 24623/24322/21866</w:t>
        <w:br/>
        <w:t>f 24626/24325/21869 24627/24326/21870 24622/24321/21865</w:t>
        <w:br/>
        <w:t>f 24590/24289/21833 24591/24290/21834 24628/24327/21871</w:t>
        <w:br/>
        <w:t>f 24626/24325/21869 24590/24289/21833 24628/24327/21871</w:t>
        <w:br/>
        <w:t>f 24627/24326/21870 24626/24325/21869 24628/24327/21871</w:t>
        <w:br/>
        <w:t>f 24629/24328/21872 24627/24326/21870 24628/24327/21871</w:t>
        <w:br/>
        <w:t>f 24592/24292/21836 24630/24329/21873 24628/24327/21871</w:t>
        <w:br/>
        <w:t>f 24591/24290/21834 24592/24292/21836 24628/24327/21871</w:t>
        <w:br/>
        <w:t>f 24629/24328/21872 24628/24327/21871 24630/24329/21873</w:t>
        <w:br/>
        <w:t>f 24631/24330/21874 24629/24328/21872 24630/24329/21873</w:t>
        <w:br/>
        <w:t>f 24631/24330/21874 24630/24329/21873 24633/24331/21875</w:t>
        <w:br/>
        <w:t>f 24632/24332/21876 24631/24330/21874 24633/24331/21875</w:t>
        <w:br/>
        <w:t>f 24635/24333/21877 24631/24330/21874 24634/24334/21878</w:t>
        <w:br/>
        <w:t>f 24638/24335/21879 24637/24336/21880 24636/24337/21881</w:t>
        <w:br/>
        <w:t>f 24640/24338/21882 24636/24337/21881 24637/24336/21880</w:t>
        <w:br/>
        <w:t>f 24639/24339/21883 24640/24338/21882 24637/24336/21880</w:t>
        <w:br/>
        <w:t>f 24643/24340/21884 24642/24341/21885 24641/24342/21886</w:t>
        <w:br/>
        <w:t>f 24644/24343/21887 24643/24340/21884 24641/24342/21886</w:t>
        <w:br/>
        <w:t>f 24645/24344/21888 24641/24342/21886 24642/24341/21885</w:t>
        <w:br/>
        <w:t>f 24646/24345/21889 24645/24344/21888 24642/24341/21885</w:t>
        <w:br/>
        <w:t>f 24577/24279/21823 24648/24346/21890 24647/24347/21891</w:t>
        <w:br/>
        <w:t>f 24580/24276/21820 24577/24279/21823 24647/24347/21891</w:t>
        <w:br/>
        <w:t>f 24647/24347/21891 24586/24284/21828 24582/24280/21824</w:t>
        <w:br/>
        <w:t>f 24580/24276/21820 24647/24347/21891 24582/24280/21824</w:t>
        <w:br/>
        <w:t>f 24586/24284/21828 24647/24347/21891 24593/24291/21835</w:t>
        <w:br/>
        <w:t>f 24588/24288/21832 24586/24284/21828 24593/24291/21835</w:t>
        <w:br/>
        <w:t>f 24647/24347/21891 24648/24346/21890 24595/24293/21837</w:t>
        <w:br/>
        <w:t>f 24593/24291/21835 24647/24347/21891 24595/24293/21837</w:t>
        <w:br/>
        <w:t>f 24622/24321/21865 24627/24326/21870 24624/24323/21867</w:t>
        <w:br/>
        <w:t>f 24585/24285/21829 24586/24284/21828 24589/24287/21831</w:t>
        <w:br/>
        <w:t>f 24582/24280/21824 24586/24284/21828 24584/24282/21826</w:t>
        <w:br/>
        <w:t>f 24652/24348/21892 24651/24349/21893 24650/24350/21894</w:t>
        <w:br/>
        <w:t>f 24649/24351/21895 24652/24348/21892 24650/24350/21894</w:t>
        <w:br/>
        <w:t>f 24606/24308/21852 24575/24273/21817 24576/24272/21816</w:t>
        <w:br/>
        <w:t>f 24623/24322/21866 24627/24326/21870 24653/24352/21896</w:t>
        <w:br/>
        <w:t>f 24655/24353/21897 24635/24333/21877 24634/24334/21878</w:t>
        <w:br/>
        <w:t>f 24654/24354/21898 24655/24353/21897 24634/24334/21878</w:t>
        <w:br/>
        <w:t>f 24641/24342/21886 24645/24344/21888 24655/24353/21897</w:t>
        <w:br/>
        <w:t>f 24654/24354/21898 24641/24342/21886 24655/24353/21897</w:t>
        <w:br/>
        <w:t>f 24605/24301/21845 24650/24350/21894 24651/24349/21893</w:t>
        <w:br/>
        <w:t>f 24604/24302/21846 24605/24301/21845 24651/24349/21893</w:t>
        <w:br/>
        <w:t>f 24639/24339/21883 24637/24336/21880 24645/24344/21888</w:t>
        <w:br/>
        <w:t>f 24646/24345/21889 24639/24339/21883 24645/24344/21888</w:t>
        <w:br/>
        <w:t>f 24654/24354/21898 24644/24343/21887 24641/24342/21886</w:t>
        <w:br/>
        <w:t>f 24656/24355/21899 24636/24337/21881 24640/24338/21882</w:t>
        <w:br/>
        <w:t>f 24657/24356/21900 24656/24355/21899 24640/24338/21882</w:t>
        <w:br/>
        <w:t>f 24649/24351/21895 24625/24324/21868 24606/24308/21852</w:t>
        <w:br/>
        <w:t>f 24637/24336/21880 24638/24335/21879 24655/24353/21897</w:t>
        <w:br/>
        <w:t>f 24645/24344/21888 24637/24336/21880 24655/24353/21897</w:t>
        <w:br/>
        <w:t>f 24658/24357/21901 24629/24328/21872 24635/24333/21877</w:t>
        <w:br/>
        <w:t>f 24638/24335/21879 24658/24357/21901 24635/24333/21877</w:t>
        <w:br/>
        <w:t>f 24655/24353/21897 24638/24335/21879 24635/24333/21877</w:t>
        <w:br/>
        <w:t>f 24629/24328/21872 24631/24330/21874 24635/24333/21877</w:t>
        <w:br/>
        <w:t>f 24653/24352/21896 24659/24358/21902 24574/24274/21818</w:t>
        <w:br/>
        <w:t>f 24573/24275/21819 24660/24359/21903 24576/24272/21816</w:t>
        <w:br/>
        <w:t>f 24662/24360/21904 24661/24361/21905 24656/24355/21899</w:t>
        <w:br/>
        <w:t>f 24657/24356/21900 24662/24360/21904 24656/24355/21899</w:t>
        <w:br/>
        <w:t>f 24636/24337/21881 24656/24355/21899 24659/24358/21902</w:t>
        <w:br/>
        <w:t>f 24638/24335/21879 24636/24337/21881 24659/24358/21902</w:t>
        <w:br/>
        <w:t>f 24614/24313/21857 24649/24351/21895 24650/24350/21894</w:t>
        <w:br/>
        <w:t>f 24610/24310/21854 24605/24301/21845 24602/24304/21848</w:t>
        <w:br/>
        <w:t>f 24606/24308/21852 24607/24307/21851 24652/24348/21892</w:t>
        <w:br/>
        <w:t>f 24649/24351/21895 24606/24308/21852 24652/24348/21892</w:t>
        <w:br/>
        <w:t>f 24601/24299/21843 24602/24304/21848 24597/24296/21840</w:t>
        <w:br/>
        <w:t>f 24610/24310/21854 24650/24350/21894 24605/24301/21845</w:t>
        <w:br/>
        <w:t>f 24624/24323/21867 24623/24322/21866 24621/24318/21862</w:t>
        <w:br/>
        <w:t>f 24616/24314/21858 24619/24320/21864 24612/24312/21856</w:t>
        <w:br/>
        <w:t>f 24621/24318/21862 24619/24320/21864 24616/24314/21858</w:t>
        <w:br/>
        <w:t>f 24625/24324/21868 24614/24313/21857 24620/24319/21863</w:t>
        <w:br/>
        <w:t>f 24620/24319/21863 24614/24313/21857 24619/24320/21864</w:t>
        <w:br/>
        <w:t>f 24619/24320/21864 24614/24313/21857 24612/24312/21856</w:t>
        <w:br/>
        <w:t>f 24612/24312/21856 24610/24310/21854 24611/24309/21853</w:t>
        <w:br/>
        <w:t>f 24610/24310/21854 24602/24304/21848 24601/24299/21843</w:t>
        <w:br/>
        <w:t>f 24575/24273/21817 24623/24322/21866 24653/24352/21896</w:t>
        <w:br/>
        <w:t>f 24574/24274/21818 24575/24273/21817 24653/24352/21896</w:t>
        <w:br/>
        <w:t>f 24658/24357/21901 24659/24358/21902 24653/24352/21896</w:t>
        <w:br/>
        <w:t>f 24638/24335/21879 24659/24358/21902 24658/24357/21901</w:t>
        <w:br/>
        <w:t>f 24659/24358/21902 24656/24355/21899 24573/24275/21819</w:t>
        <w:br/>
        <w:t>f 24574/24274/21818 24659/24358/21902 24573/24275/21819</w:t>
        <w:br/>
        <w:t>f 24629/24328/21872 24658/24357/21901 24653/24352/21896</w:t>
        <w:br/>
        <w:t>f 24627/24326/21870 24629/24328/21872 24653/24352/21896</w:t>
        <w:br/>
        <w:t>f 24616/24314/21858 24612/24312/21856 24613/24311/21855</w:t>
        <w:br/>
        <w:t>f 24625/24324/21868 24575/24273/21817 24606/24308/21852</w:t>
        <w:br/>
        <w:t>f 24614/24313/21857 24625/24324/21868 24649/24351/21895</w:t>
        <w:br/>
        <w:t>f 24614/24313/21857 24650/24350/21894 24610/24310/21854</w:t>
        <w:br/>
        <w:t>f 24611/24309/21853 24601/24299/21843 24600/24300/21844</w:t>
        <w:br/>
        <w:t>f 24663/24362/21906 24611/24309/21853 24600/24300/21844</w:t>
        <w:br/>
        <w:t>f 24613/24311/21855 24611/24309/21853 24663/24362/21906</w:t>
        <w:br/>
        <w:t>f 24664/24363/21907 24613/24311/21855 24663/24362/21906</w:t>
        <w:br/>
        <w:t>f 24615/24315/21859 24613/24311/21855 24664/24363/21907</w:t>
        <w:br/>
        <w:t>f 24665/24364/21908 24615/24315/21859 24664/24363/21907</w:t>
        <w:br/>
        <w:t>f 24579/24277/21821 24615/24315/21859 24665/24364/21908</w:t>
        <w:br/>
        <w:t>f 24578/24278/21822 24579/24277/21821 24665/24364/21908</w:t>
        <w:br/>
        <w:t>f 24634/24334/21878 24631/24330/21874 24632/24332/21876</w:t>
        <w:br/>
        <w:t>f 24666/24365/21909 24634/24334/21878 24632/24332/21876</w:t>
        <w:br/>
        <w:t>f 24668/24366/21910 24643/24340/21884 24644/24343/21887</w:t>
        <w:br/>
        <w:t>f 24667/24367/21911 24668/24366/21910 24644/24343/21887</w:t>
        <w:br/>
        <w:t>f 24644/24343/21887 24654/24354/21898 24669/24368/21912</w:t>
        <w:br/>
        <w:t>f 24667/24367/21911 24644/24343/21887 24669/24368/21912</w:t>
        <w:br/>
        <w:t>f 24654/24354/21898 24634/24334/21878 24666/24365/21909</w:t>
        <w:br/>
        <w:t>f 24669/24368/21912 24654/24354/21898 24666/24365/21909</w:t>
        <w:br/>
        <w:t>f 24630/24329/21873 24592/24292/21836 24594/24294/21838</w:t>
        <w:br/>
        <w:t>f 24633/24331/21875 24630/24329/21873 24594/24294/21838</w:t>
        <w:br/>
        <w:t>f 24733/24369/21913 24732/24370/21914 24731/24371/21915</w:t>
        <w:br/>
        <w:t>f 24736/24372/21916 24735/24373/21917 24734/24374/21917</w:t>
        <w:br/>
        <w:t>f 24740/24375/21918 24739/24376/21919 24738/24377/21920</w:t>
        <w:br/>
        <w:t>f 24737/24378/21921 24740/24375/21918 24738/24377/21920</w:t>
        <w:br/>
        <w:t>f 24732/24370/21914 24741/24379/21922 24731/24371/21915</w:t>
        <w:br/>
        <w:t>f 24744/24380/21923 24743/24381/21924 24742/24382/21925</w:t>
        <w:br/>
        <w:t>f 24746/24383/21126 24745/24384/21125 24743/24381/21926</w:t>
        <w:br/>
        <w:t>f 24749/24385/21927 24748/24386/21928 24747/24387/21929</w:t>
        <w:br/>
        <w:t>f 24753/24388/21930 24752/24389/21930 24751/24390/21931</w:t>
        <w:br/>
        <w:t>f 24750/24391/21931 24753/24388/21930 24751/24390/21931</w:t>
        <w:br/>
        <w:t>f 24757/24392/21932 24756/24393/21933 24755/24394/21933</w:t>
        <w:br/>
        <w:t>f 24754/24395/21934 24757/24392/21932 24755/24394/21933</w:t>
        <w:br/>
        <w:t>f 24740/24375/21918 24742/24382/21925 24739/24376/21919</w:t>
        <w:br/>
        <w:t>f 24750/24391/21931 24751/24390/21931 24759/24396/21935</w:t>
        <w:br/>
        <w:t>f 24758/24397/21936 24750/24391/21931 24759/24396/21935</w:t>
        <w:br/>
        <w:t>f 24758/24397/21936 24759/24396/21935 24761/24398/21937</w:t>
        <w:br/>
        <w:t>f 24760/24399/21938 24758/24397/21936 24761/24398/21937</w:t>
        <w:br/>
        <w:t>f 24760/24399/21938 24761/24398/21937 24762/24400/21939</w:t>
        <w:br/>
        <w:t>f 24763/24401/21940 24760/24399/21938 24762/24400/21939</w:t>
        <w:br/>
        <w:t>f 24767/24402/21941 24766/24403/21942 24765/24404/21942</w:t>
        <w:br/>
        <w:t>f 24764/24405/21943 24767/24402/21941 24765/24404/21942</w:t>
        <w:br/>
        <w:t>f 24747/24387/21929 24748/24386/21928 24768/24406/21944</w:t>
        <w:br/>
        <w:t>f 24733/24369/21913 24747/24387/21929 24768/24406/21944</w:t>
        <w:br/>
        <w:t>f 24772/24407/21945 24771/24408/21946 24770/24409/21947</w:t>
        <w:br/>
        <w:t>f 24769/24410/21945 24772/24407/21945 24770/24409/21947</w:t>
        <w:br/>
        <w:t>f 24776/24411/21948 24775/24412/21949 24774/24413/21950</w:t>
        <w:br/>
        <w:t>f 24773/24414/21948 24776/24411/21948 24774/24413/21950</w:t>
        <w:br/>
        <w:t>f 24779/24415/21951 24764/24405/21943 24778/24416/21952</w:t>
        <w:br/>
        <w:t>f 24777/24417/21952 24779/24415/21951 24778/24416/21952</w:t>
        <w:br/>
        <w:t>f 24782/24418/21953 24781/24419/21953 24780/24420/21953</w:t>
        <w:br/>
        <w:t>f 24785/24421/21954 24784/24422/21955 24783/24423/21956</w:t>
        <w:br/>
        <w:t>f 24744/24380/21923 24742/24382/21925 24740/24375/21918</w:t>
        <w:br/>
        <w:t>f 24756/24393/21933 24774/24413/21950 24775/24412/21949</w:t>
        <w:br/>
        <w:t>f 24755/24394/21933 24756/24393/21933 24775/24412/21949</w:t>
        <w:br/>
        <w:t>f 24787/24424/21957 24757/24392/21932 24754/24395/21934</w:t>
        <w:br/>
        <w:t>f 24786/24425/21958 24787/24424/21957 24754/24395/21934</w:t>
        <w:br/>
        <w:t>f 24786/24425/21958 24732/24370/21914 24787/24424/21957</w:t>
        <w:br/>
        <w:t>f 24737/24378/21921 24738/24377/21920 24752/24389/21930</w:t>
        <w:br/>
        <w:t>f 24753/24388/21930 24737/24378/21921 24752/24389/21930</w:t>
        <w:br/>
        <w:t>f 24773/24414/21948 24770/24409/21947 24771/24408/21946</w:t>
        <w:br/>
        <w:t>f 24776/24411/21948 24773/24414/21948 24771/24408/21946</w:t>
        <w:br/>
        <w:t>f 24787/24424/21957 24732/24370/21914 24733/24369/21913</w:t>
        <w:br/>
        <w:t>f 24772/24407/21945 24769/24410/21945 24765/24404/21942</w:t>
        <w:br/>
        <w:t>f 24766/24403/21942 24772/24407/21945 24765/24404/21942</w:t>
        <w:br/>
        <w:t>f 24733/24369/21913 24768/24406/21944 24787/24424/21957</w:t>
        <w:br/>
        <w:t>f 24790/24426/21959 24789/24427/21960 24788/24428/21961</w:t>
        <w:br/>
        <w:t>f 24767/24402/21941 24764/24405/21943 24792/24429/21962</w:t>
        <w:br/>
        <w:t>f 24791/24430/21963 24767/24402/21941 24792/24429/21962</w:t>
        <w:br/>
        <w:t>f 24794/24431/21964 24763/24401/21940 24762/24400/21939</w:t>
        <w:br/>
        <w:t>f 24793/24432/21965 24794/24431/21964 24762/24400/21939</w:t>
        <w:br/>
        <w:t>f 24741/24379/21922 24732/24370/21914 24786/24425/21958</w:t>
        <w:br/>
        <w:t>f 24783/24423/21956 24784/24422/21955 24746/24383/21126</w:t>
        <w:br/>
        <w:t>f 24743/24381/21926 24783/24423/21956 24746/24383/21126</w:t>
        <w:br/>
        <w:t>f 24735/24373/21917 24794/24431/21964 24793/24432/21965</w:t>
        <w:br/>
        <w:t>f 24734/24374/21917 24735/24373/21917 24793/24432/21965</w:t>
        <w:br/>
        <w:t>f 24777/24417/21952 24778/24416/21952 24795/24433/21966</w:t>
        <w:br/>
        <w:t>f 24789/24427/21960 24794/24431/21967 24796/24434/21968</w:t>
        <w:br/>
        <w:t>f 24788/24428/21961 24789/24427/21960 24796/24434/21968</w:t>
        <w:br/>
        <w:t>f 24791/24430/21963 24792/24429/21962 24797/24435/21969</w:t>
        <w:br/>
        <w:t>f 24801/24436/21970 24800/24437/21971 24799/24438/21972</w:t>
        <w:br/>
        <w:t>f 24798/24439/21973 24801/24436/21970 24799/24438/21972</w:t>
        <w:br/>
        <w:t>f 24803/24440/21974 24577/24279/21823 24578/24278/21822</w:t>
        <w:br/>
        <w:t>f 24802/24441/21975 24803/24440/21974 24578/24278/21822</w:t>
        <w:br/>
        <w:t>f 24802/24441/21975 24805/24442/21976 24804/24443/21977</w:t>
        <w:br/>
        <w:t>f 24803/24440/21974 24802/24441/21975 24804/24443/21977</w:t>
        <w:br/>
        <w:t>f 24807/24444/21978 24804/24443/21977 24805/24442/21976</w:t>
        <w:br/>
        <w:t>f 24806/24445/21979 24807/24444/21978 24805/24442/21976</w:t>
        <w:br/>
        <w:t>f 24807/24444/21978 24809/24446/21980 24808/24447/21981</w:t>
        <w:br/>
        <w:t>f 24806/24445/21979 24810/24448/21982 24809/24446/21980</w:t>
        <w:br/>
        <w:t>f 24807/24444/21978 24806/24445/21979 24809/24446/21980</w:t>
        <w:br/>
        <w:t>f 24812/24449/21983 24811/24450/21984 24808/24447/21981</w:t>
        <w:br/>
        <w:t>f 24810/24448/21982 24813/24451/21985 24812/24449/21983</w:t>
        <w:br/>
        <w:t>f 24809/24446/21980 24810/24448/21982 24812/24449/21983</w:t>
        <w:br/>
        <w:t>f 24813/24451/21985 24814/24452/21986 24811/24450/21984</w:t>
        <w:br/>
        <w:t>f 24812/24449/21983 24813/24451/21985 24811/24450/21984</w:t>
        <w:br/>
        <w:t>f 24811/24450/21984 24814/24452/21986 24816/24453/21987</w:t>
        <w:br/>
        <w:t>f 24815/24454/21988 24811/24450/21984 24816/24453/21987</w:t>
        <w:br/>
        <w:t>f 24816/24453/21987 24594/24294/21838 24595/24293/21837</w:t>
        <w:br/>
        <w:t>f 24815/24454/21988 24816/24453/21987 24595/24293/21837</w:t>
        <w:br/>
        <w:t>f 24818/24455/21989 24817/24456/21990 24598/24295/21839</w:t>
        <w:br/>
        <w:t>f 24599/24298/21842 24818/24455/21989 24598/24295/21839</w:t>
        <w:br/>
        <w:t>f 24819/24457/21991 24600/24300/21844 24598/24295/21839</w:t>
        <w:br/>
        <w:t>f 24817/24456/21990 24819/24457/21991 24598/24295/21839</w:t>
        <w:br/>
        <w:t>f 24823/24458/21992 24822/24459/21993 24821/24460/21994</w:t>
        <w:br/>
        <w:t>f 24820/24461/21995 24823/24458/21992 24821/24460/21994</w:t>
        <w:br/>
        <w:t>f 24821/24460/21994 24822/24459/21993 24817/24456/21990</w:t>
        <w:br/>
        <w:t>f 24818/24455/21989 24821/24460/21994 24817/24456/21990</w:t>
        <w:br/>
        <w:t>f 24827/24462/21996 24826/24463/21997 24825/24464/21998</w:t>
        <w:br/>
        <w:t>f 24824/24465/21999 24827/24462/21996 24825/24464/21998</w:t>
        <w:br/>
        <w:t>f 24829/24466/22000 24819/24457/21991 24828/24467/22001</w:t>
        <w:br/>
        <w:t>f 24831/24468/22002 24829/24466/22000 24830/24469/22003</w:t>
        <w:br/>
        <w:t>f 24830/24469/22003 24828/24467/22001 24832/24470/22004</w:t>
        <w:br/>
        <w:t>f 24834/24471/22005 24831/24468/22002 24833/24472/22006</w:t>
        <w:br/>
        <w:t>f 24835/24473/22007 24834/24471/22005 24833/24472/22006</w:t>
        <w:br/>
        <w:t>f 24805/24442/21976 24802/24441/21975 24834/24471/22005</w:t>
        <w:br/>
        <w:t>f 24835/24473/22007 24805/24442/21976 24834/24471/22005</w:t>
        <w:br/>
        <w:t>f 24806/24445/21979 24805/24442/21976 24835/24473/22007</w:t>
        <w:br/>
        <w:t>f 24836/24474/22008 24806/24445/21979 24835/24473/22007</w:t>
        <w:br/>
        <w:t>f 24839/24475/22009 24838/24476/22010 24837/24477/22011</w:t>
        <w:br/>
        <w:t>f 24836/24474/22008 24835/24473/22007 24833/24472/22006</w:t>
        <w:br/>
        <w:t>f 24839/24475/22009 24836/24474/22008 24833/24472/22006</w:t>
        <w:br/>
        <w:t>f 24836/24474/22008 24840/24478/22012 24810/24448/21982</w:t>
        <w:br/>
        <w:t>f 24806/24445/21979 24836/24474/22008 24810/24448/21982</w:t>
        <w:br/>
        <w:t>f 24839/24475/22009 24837/24477/22011 24841/24479/22013</w:t>
        <w:br/>
        <w:t>f 24839/24475/22009 24842/24480/22014 24840/24478/22012</w:t>
        <w:br/>
        <w:t>f 24836/24474/22008 24839/24475/22009 24840/24478/22012</w:t>
        <w:br/>
        <w:t>f 24841/24479/22013 24837/24477/22011 24843/24481/22015</w:t>
        <w:br/>
        <w:t>f 24798/24439/21973 24841/24479/22013 24843/24481/22015</w:t>
        <w:br/>
        <w:t>f 24810/24448/21982 24840/24478/22012 24844/24482/22016</w:t>
        <w:br/>
        <w:t>f 24813/24451/21985 24810/24448/21982 24844/24482/22016</w:t>
        <w:br/>
        <w:t>f 24842/24480/22014 24841/24479/22013 24845/24483/22017</w:t>
        <w:br/>
        <w:t>f 24844/24482/22016 24840/24478/22012 24845/24483/22017</w:t>
        <w:br/>
        <w:t>f 24813/24451/21985 24844/24482/22016 24846/24484/22018</w:t>
        <w:br/>
        <w:t>f 24814/24452/21986 24813/24451/21985 24846/24484/22018</w:t>
        <w:br/>
        <w:t>f 24845/24483/22017 24847/24485/22019 24846/24484/22018</w:t>
        <w:br/>
        <w:t>f 24844/24482/22016 24845/24483/22017 24846/24484/22018</w:t>
        <w:br/>
        <w:t>f 24816/24453/21987 24814/24452/21986 24846/24484/22018</w:t>
        <w:br/>
        <w:t>f 24848/24486/22020 24816/24453/21987 24846/24484/22018</w:t>
        <w:br/>
        <w:t>f 24847/24485/22019 24849/24487/22021 24848/24486/22020</w:t>
        <w:br/>
        <w:t>f 24846/24484/22018 24847/24485/22019 24848/24486/22020</w:t>
        <w:br/>
        <w:t>f 24849/24487/22021 24632/24332/21876 24633/24331/21875</w:t>
        <w:br/>
        <w:t>f 24848/24486/22020 24849/24487/22021 24633/24331/21875</w:t>
        <w:br/>
        <w:t>f 24851/24488/22022 24850/24489/22023 24849/24487/22021</w:t>
        <w:br/>
        <w:t>f 24854/24490/22024 24853/24491/22025 24852/24492/22026</w:t>
        <w:br/>
        <w:t>f 24856/24493/22027 24855/24494/22028 24852/24492/22026</w:t>
        <w:br/>
        <w:t>f 24853/24491/22025 24856/24493/22027 24852/24492/22026</w:t>
        <w:br/>
        <w:t>f 24859/24495/22029 24858/24496/22030 24857/24497/22031</w:t>
        <w:br/>
        <w:t>f 24860/24498/22032 24859/24495/22029 24857/24497/22031</w:t>
        <w:br/>
        <w:t>f 24858/24496/22030 24859/24495/22029 24861/24499/22033</w:t>
        <w:br/>
        <w:t>f 24862/24500/22034 24858/24496/22030 24861/24499/22033</w:t>
        <w:br/>
        <w:t>f 24577/24279/21823 24803/24440/21974 24863/24501/22035</w:t>
        <w:br/>
        <w:t>f 24648/24346/21890 24577/24279/21823 24863/24501/22035</w:t>
        <w:br/>
        <w:t>f 24863/24501/22035 24803/24440/21974 24804/24443/21977</w:t>
        <w:br/>
        <w:t>f 24808/24447/21981 24863/24501/22035 24804/24443/21977</w:t>
        <w:br/>
        <w:t>f 24808/24447/21981 24811/24450/21984 24815/24454/21988</w:t>
        <w:br/>
        <w:t>f 24863/24501/22035 24808/24447/21981 24815/24454/21988</w:t>
        <w:br/>
        <w:t>f 24863/24501/22035 24815/24454/21988 24595/24293/21837</w:t>
        <w:br/>
        <w:t>f 24648/24346/21890 24863/24501/22035 24595/24293/21837</w:t>
        <w:br/>
        <w:t>f 24840/24478/22012 24842/24480/22014 24845/24483/22017</w:t>
        <w:br/>
        <w:t>f 24809/24446/21980 24812/24449/21983 24808/24447/21981</w:t>
        <w:br/>
        <w:t>f 24804/24443/21977 24807/24444/21978 24808/24447/21981</w:t>
        <w:br/>
        <w:t>f 24867/24502/22036 24866/24503/22037 24865/24504/22038</w:t>
        <w:br/>
        <w:t>f 24864/24505/22039 24867/24502/22036 24865/24504/22038</w:t>
        <w:br/>
        <w:t>f 24826/24463/21997 24801/24436/21970 24798/24439/21973</w:t>
        <w:br/>
        <w:t>f 24841/24479/22013 24868/24506/22040 24845/24483/22017</w:t>
        <w:br/>
        <w:t>f 24870/24507/22041 24869/24508/22042 24850/24489/22023</w:t>
        <w:br/>
        <w:t>f 24851/24488/22022 24870/24507/22041 24850/24489/22023</w:t>
        <w:br/>
        <w:t>f 24859/24495/22029 24869/24508/22042 24870/24507/22041</w:t>
        <w:br/>
        <w:t>f 24861/24499/22033 24859/24495/22029 24870/24507/22041</w:t>
        <w:br/>
        <w:t>f 24823/24458/21992 24820/24461/21995 24864/24505/22039</w:t>
        <w:br/>
        <w:t>f 24865/24504/22038 24823/24458/21992 24864/24505/22039</w:t>
        <w:br/>
        <w:t>f 24855/24494/22028 24862/24500/22034 24861/24499/22033</w:t>
        <w:br/>
        <w:t>f 24852/24492/22026 24855/24494/22028 24861/24499/22033</w:t>
        <w:br/>
        <w:t>f 24869/24508/22042 24859/24495/22029 24860/24498/22032</w:t>
        <w:br/>
        <w:t>f 24856/24493/22027 24853/24491/22025 24871/24509/22043</w:t>
        <w:br/>
        <w:t>f 24872/24510/22044 24856/24493/22027 24871/24509/22043</w:t>
        <w:br/>
        <w:t>f 24866/24503/22037 24826/24463/21997 24843/24481/22015</w:t>
        <w:br/>
        <w:t>f 24852/24492/22026 24861/24499/22033 24870/24507/22041</w:t>
        <w:br/>
        <w:t>f 24854/24490/22024 24852/24492/22026 24870/24507/22041</w:t>
        <w:br/>
        <w:t>f 24873/24511/22045 24851/24488/22022 24847/24485/22019</w:t>
        <w:br/>
        <w:t>f 24854/24490/22024 24870/24507/22041 24851/24488/22022</w:t>
        <w:br/>
        <w:t>f 24873/24511/22045 24854/24490/22024 24851/24488/22022</w:t>
        <w:br/>
        <w:t>f 24847/24485/22019 24851/24488/22022 24849/24487/22021</w:t>
        <w:br/>
        <w:t>f 24868/24506/22040 24799/24438/21972 24874/24512/22046</w:t>
        <w:br/>
        <w:t>f 24800/24437/21971 24801/24436/21970 24875/24513/22047</w:t>
        <w:br/>
        <w:t>f 24877/24514/22048 24872/24510/22044 24871/24509/22043</w:t>
        <w:br/>
        <w:t>f 24876/24515/22049 24877/24514/22048 24871/24509/22043</w:t>
        <w:br/>
        <w:t>f 24853/24491/22025 24854/24490/22024 24874/24512/22046</w:t>
        <w:br/>
        <w:t>f 24871/24509/22043 24853/24491/22025 24874/24512/22046</w:t>
        <w:br/>
        <w:t>f 24832/24470/22004 24865/24504/22038 24866/24503/22037</w:t>
        <w:br/>
        <w:t>f 24828/24467/22001 24822/24459/21993 24823/24458/21992</w:t>
        <w:br/>
        <w:t>f 24826/24463/21997 24866/24503/22037 24867/24502/22036</w:t>
        <w:br/>
        <w:t>f 24825/24464/21998 24826/24463/21997 24867/24502/22036</w:t>
        <w:br/>
        <w:t>f 24819/24457/21991 24817/24456/21990 24822/24459/21993</w:t>
        <w:br/>
        <w:t>f 24828/24467/22001 24823/24458/21992 24865/24504/22038</w:t>
        <w:br/>
        <w:t>f 24842/24480/22014 24839/24475/22009 24841/24479/22013</w:t>
        <w:br/>
        <w:t>f 24833/24472/22006 24830/24469/22003 24838/24476/22010</w:t>
        <w:br/>
        <w:t>f 24839/24475/22009 24833/24472/22006 24838/24476/22010</w:t>
        <w:br/>
        <w:t>f 24843/24481/22015 24837/24477/22011 24832/24470/22004</w:t>
        <w:br/>
        <w:t>f 24837/24477/22011 24838/24476/22010 24832/24470/22004</w:t>
        <w:br/>
        <w:t>f 24838/24476/22010 24830/24469/22003 24832/24470/22004</w:t>
        <w:br/>
        <w:t>f 24830/24469/22003 24829/24466/22000 24828/24467/22001</w:t>
        <w:br/>
        <w:t>f 24828/24467/22001 24819/24457/21991 24822/24459/21993</w:t>
        <w:br/>
        <w:t>f 24798/24439/21973 24799/24438/21972 24868/24506/22040</w:t>
        <w:br/>
        <w:t>f 24841/24479/22013 24798/24439/21973 24868/24506/22040</w:t>
        <w:br/>
        <w:t>f 24873/24511/22045 24868/24506/22040 24874/24512/22046</w:t>
        <w:br/>
        <w:t>f 24854/24490/22024 24873/24511/22045 24874/24512/22046</w:t>
        <w:br/>
        <w:t>f 24800/24437/21971 24871/24509/22043 24874/24512/22046</w:t>
        <w:br/>
        <w:t>f 24799/24438/21972 24800/24437/21971 24874/24512/22046</w:t>
        <w:br/>
        <w:t>f 24847/24485/22019 24845/24483/22017 24868/24506/22040</w:t>
        <w:br/>
        <w:t>f 24873/24511/22045 24847/24485/22019 24868/24506/22040</w:t>
        <w:br/>
        <w:t>f 24833/24472/22006 24831/24468/22002 24830/24469/22003</w:t>
        <w:br/>
        <w:t>f 24843/24481/22015 24826/24463/21997 24798/24439/21973</w:t>
        <w:br/>
        <w:t>f 24832/24470/22004 24866/24503/22037 24843/24481/22015</w:t>
        <w:br/>
        <w:t>f 24832/24470/22004 24828/24467/22001 24865/24504/22038</w:t>
        <w:br/>
        <w:t>f 24600/24300/21844 24819/24457/21991 24829/24466/22000</w:t>
        <w:br/>
        <w:t>f 24663/24362/21906 24600/24300/21844 24829/24466/22000</w:t>
        <w:br/>
        <w:t>f 24663/24362/21906 24829/24466/22000 24831/24468/22002</w:t>
        <w:br/>
        <w:t>f 24664/24363/21907 24663/24362/21906 24831/24468/22002</w:t>
        <w:br/>
        <w:t>f 24664/24363/21907 24831/24468/22002 24834/24471/22005</w:t>
        <w:br/>
        <w:t>f 24665/24364/21908 24664/24363/21907 24834/24471/22005</w:t>
        <w:br/>
        <w:t>f 24665/24364/21908 24834/24471/22005 24802/24441/21975</w:t>
        <w:br/>
        <w:t>f 24578/24278/21822 24665/24364/21908 24802/24441/21975</w:t>
        <w:br/>
        <w:t>f 24632/24332/21876 24849/24487/22021 24850/24489/22023</w:t>
        <w:br/>
        <w:t>f 24666/24365/21909 24632/24332/21876 24850/24489/22023</w:t>
        <w:br/>
        <w:t>f 24668/24366/21910 24667/24367/21911 24860/24498/22032</w:t>
        <w:br/>
        <w:t>f 24857/24497/22031 24668/24366/21910 24860/24498/22032</w:t>
        <w:br/>
        <w:t>f 24669/24368/21912 24869/24508/22042 24860/24498/22032</w:t>
        <w:br/>
        <w:t>f 24667/24367/21911 24669/24368/21912 24860/24498/22032</w:t>
        <w:br/>
        <w:t>f 24666/24365/21909 24850/24489/22023 24869/24508/22042</w:t>
        <w:br/>
        <w:t>f 24669/24368/21912 24666/24365/21909 24869/24508/22042</w:t>
        <w:br/>
        <w:t>f 24594/24294/21838 24816/24453/21987 24848/24486/22020</w:t>
        <w:br/>
        <w:t>f 24633/24331/21875 24594/24294/21838 24848/24486/22020</w:t>
        <w:br/>
        <w:t>f 24881/24516/22050 24880/24517/22051 24879/24518/22052</w:t>
        <w:br/>
        <w:t>f 24878/24519/22053 24881/24516/22050 24879/24518/22052</w:t>
        <w:br/>
        <w:t>f 24883/24520/22054 24881/24516/22050 24878/24519/22053</w:t>
        <w:br/>
        <w:t>f 24882/24521/22055 24883/24520/22054 24878/24519/22053</w:t>
        <w:br/>
        <w:t>f 24887/24522/22056 24886/24523/22057 24885/24524/22058</w:t>
        <w:br/>
        <w:t>f 24884/24525/22059 24887/24522/22056 24885/24524/22058</w:t>
        <w:br/>
        <w:t>f 24891/24526/22060 24890/24527/22061 24889/24528/22062</w:t>
        <w:br/>
        <w:t>f 24888/24529/22063 24891/24526/22060 24889/24528/22062</w:t>
        <w:br/>
        <w:t>f 24893/24530/22064 24892/24531/22065 24885/24524/22058</w:t>
        <w:br/>
        <w:t>f 24895/24532/22066 24894/24533/22066 24891/24526/22060</w:t>
        <w:br/>
        <w:t>f 24888/24529/22063 24895/24532/22066 24891/24526/22060</w:t>
        <w:br/>
        <w:t>f 24885/24524/22058 24897/24534/22067 24896/24535/22068</w:t>
        <w:br/>
        <w:t>f 24894/24533/22066 24895/24532/22066 24898/24536/22069</w:t>
        <w:br/>
        <w:t>f 24899/24537/22070 24894/24533/22066 24898/24536/22069</w:t>
        <w:br/>
        <w:t>f 24896/24535/22068 24900/24538/22071 24884/24525/22059</w:t>
        <w:br/>
        <w:t>f 24885/24524/22058 24896/24535/22068 24884/24525/22059</w:t>
        <w:br/>
        <w:t>f 24902/24539/22072 24899/24537/22070 24898/24536/22069</w:t>
        <w:br/>
        <w:t>f 24901/24540/22072 24902/24539/22072 24898/24536/22069</w:t>
        <w:br/>
        <w:t>f 24904/24541/22073 24902/24539/22072 24901/24540/22072</w:t>
        <w:br/>
        <w:t>f 24903/24542/22074 24904/24541/22073 24901/24540/22072</w:t>
        <w:br/>
        <w:t>f 24905/24543/22075 24887/24522/22056 24884/24525/22059</w:t>
        <w:br/>
        <w:t>f 24907/24544/22076 24884/24525/22059 24900/24538/22071</w:t>
        <w:br/>
        <w:t>f 24906/24545/22077 24907/24544/22076 24900/24538/22071</w:t>
        <w:br/>
        <w:t>f 24904/24541/22073 24903/24542/22074 24909/24546/22078</w:t>
        <w:br/>
        <w:t>f 24908/24547/22079 24904/24541/22073 24909/24546/22078</w:t>
        <w:br/>
        <w:t>f 24907/24544/22076 24906/24545/22077 24910/24548/22080</w:t>
        <w:br/>
        <w:t>f 24908/24547/22079 24909/24546/22078 24912/24549/22081</w:t>
        <w:br/>
        <w:t>f 24911/24550/22081 24908/24547/22079 24912/24549/22081</w:t>
        <w:br/>
        <w:t>f 24910/24548/22080 24913/24551/22082 24907/24544/22076</w:t>
        <w:br/>
        <w:t>f 24911/24550/22081 24912/24549/22081 24915/24552/22083</w:t>
        <w:br/>
        <w:t>f 24914/24553/22084 24911/24550/22081 24915/24552/22083</w:t>
        <w:br/>
        <w:t>f 24914/24553/22084 24915/24552/22083 24916/24554/22085</w:t>
        <w:br/>
        <w:t>f 24916/24554/22085 24905/24543/22075 24914/24553/22084</w:t>
        <w:br/>
        <w:t>f 24905/24543/22075 24917/24555/22086 24887/24522/22056</w:t>
        <w:br/>
        <w:t>f 24905/24543/22075 24918/24556/22087 24917/24555/22086</w:t>
        <w:br/>
        <w:t>f 24921/24557/22088 24920/24558/22088 24916/24554/22085</w:t>
        <w:br/>
        <w:t>f 24919/24559/22089 24921/24557/22088 24916/24554/22085</w:t>
        <w:br/>
        <w:t>f 24886/24523/22057 24890/24527/22061 24885/24524/22058</w:t>
        <w:br/>
        <w:t>f 24913/24551/22082 24914/24553/22084 24907/24544/22076</w:t>
        <w:br/>
        <w:t>f 24922/24560/22090 24920/24558/22088 24921/24557/22088</w:t>
        <w:br/>
        <w:t>f 24905/24543/22075 24916/24554/22085 24918/24556/22087</w:t>
        <w:br/>
        <w:t>f 24907/24544/22076 24905/24543/22075 24884/24525/22059</w:t>
        <w:br/>
        <w:t>f 24926/24561/22091 24925/24562/22092 24924/24563/22093</w:t>
        <w:br/>
        <w:t>f 24923/24564/22094 24926/24561/22091 24924/24563/22093</w:t>
        <w:br/>
        <w:t>f 24929/24565/22095 24928/24566/22096 24927/24567/22097</w:t>
        <w:br/>
        <w:t>f 24930/24568/22098 24929/24565/22095 24927/24567/22097</w:t>
        <w:br/>
        <w:t>f 24934/24569/22099 24933/24570/22100 24932/24571/22101</w:t>
        <w:br/>
        <w:t>f 24931/24572/22102 24934/24569/22099 24932/24571/22101</w:t>
        <w:br/>
        <w:t>f 24929/24565/22095 24930/24568/22098 24936/24573/22103</w:t>
        <w:br/>
        <w:t>f 24935/24574/22104 24929/24565/22095 24936/24573/22103</w:t>
        <w:br/>
        <w:t>f 24932/24571/22101 24927/24567/22097 24928/24566/22096</w:t>
        <w:br/>
        <w:t>f 24931/24572/22102 24932/24571/22101 24928/24566/22096</w:t>
        <w:br/>
        <w:t>f 24937/24575/22105 24929/24565/22095 24935/24574/22104</w:t>
        <w:br/>
        <w:t>f 24938/24576/22106 24937/24575/22105 24935/24574/22104</w:t>
        <w:br/>
        <w:t>f 24929/24565/22095 24937/24575/22105 24939/24577/22107</w:t>
        <w:br/>
        <w:t>f 24928/24566/22096 24929/24565/22095 24939/24577/22107</w:t>
        <w:br/>
        <w:t>f 24943/24578/22108 24942/24579/22109 24941/24580/22110</w:t>
        <w:br/>
        <w:t>f 24940/24581/22111 24943/24578/22108 24941/24580/22110</w:t>
        <w:br/>
        <w:t>f 24939/24577/22107 24937/24575/22105 24941/24580/22110</w:t>
        <w:br/>
        <w:t>f 24944/24582/22112 24939/24577/22107 24941/24580/22110</w:t>
        <w:br/>
        <w:t>f 24946/24583/22113 24945/24584/22114 24942/24579/22109</w:t>
        <w:br/>
        <w:t>f 24943/24578/22108 24946/24583/22113 24942/24579/22109</w:t>
        <w:br/>
        <w:t>f 24948/24585/22115 24942/24579/22109 24945/24584/22114</w:t>
        <w:br/>
        <w:t>f 24947/24586/22116 24948/24585/22115 24945/24584/22114</w:t>
        <w:br/>
        <w:t>f 24948/24585/22115 24950/24587/22117 24949/24588/22118</w:t>
        <w:br/>
        <w:t>f 24944/24582/22112 24948/24585/22115 24949/24588/22118</w:t>
        <w:br/>
        <w:t>f 24950/24587/22117 24952/24589/22119 24951/24590/22120</w:t>
        <w:br/>
        <w:t>f 24953/24591/22121 24950/24587/22117 24951/24590/22120</w:t>
        <w:br/>
        <w:t>f 24955/24592/22122 24954/24593/22123 24953/24591/22121</w:t>
        <w:br/>
        <w:t>f 24951/24590/22120 24955/24592/22122 24953/24591/22121</w:t>
        <w:br/>
        <w:t>f 24954/24593/22123 24955/24592/22122 24957/24594/22124</w:t>
        <w:br/>
        <w:t>f 24956/24595/22125 24954/24593/22123 24957/24594/22124</w:t>
        <w:br/>
        <w:t>f 24961/24596/22126 24960/24597/22127 24959/24598/22128</w:t>
        <w:br/>
        <w:t>f 24958/24599/22129 24961/24596/22126 24959/24598/22128</w:t>
        <w:br/>
        <w:t>f 24950/24587/22117 24953/24591/22121 24959/24598/22128</w:t>
        <w:br/>
        <w:t>f 24949/24588/22118 24950/24587/22117 24959/24598/22128</w:t>
        <w:br/>
        <w:t>f 24963/24600/22130 24961/24596/22126 24958/24599/22129</w:t>
        <w:br/>
        <w:t>f 24962/24601/22131 24963/24600/22130 24958/24599/22129</w:t>
        <w:br/>
        <w:t>f 24964/24602/22132 24931/24572/22102 24928/24566/22096</w:t>
        <w:br/>
        <w:t>f 24939/24577/22107 24964/24602/22132 24928/24566/22096</w:t>
        <w:br/>
        <w:t>f 24964/24602/22132 24960/24597/22127 24934/24569/22099</w:t>
        <w:br/>
        <w:t>f 24931/24572/22102 24964/24602/22132 24934/24569/22099</w:t>
        <w:br/>
        <w:t>f 24960/24597/22127 24961/24596/22126 24965/24603/22133</w:t>
        <w:br/>
        <w:t>f 24934/24569/22099 24960/24597/22127 24965/24603/22133</w:t>
        <w:br/>
        <w:t>f 24968/24604/22134 24967/24605/22135 24966/24606/22136</w:t>
        <w:br/>
        <w:t>f 24965/24603/22133 24968/24604/22134 24966/24606/22136</w:t>
        <w:br/>
        <w:t>f 24965/24603/22133 24966/24606/22136 24933/24570/22100</w:t>
        <w:br/>
        <w:t>f 24934/24569/22099 24965/24603/22133 24933/24570/22100</w:t>
        <w:br/>
        <w:t>f 24972/24607/22137 24971/24608/22138 24970/24609/22139</w:t>
        <w:br/>
        <w:t>f 24969/24610/22140 24972/24607/22137 24970/24609/22139</w:t>
        <w:br/>
        <w:t>f 24968/24604/22134 24965/24603/22133 24961/24596/22126</w:t>
        <w:br/>
        <w:t>f 24963/24600/22130 24968/24604/22134 24961/24596/22126</w:t>
        <w:br/>
        <w:t>f 24974/24611/22141 24967/24605/22135 24968/24604/22134</w:t>
        <w:br/>
        <w:t>f 24973/24612/22142 24974/24611/22141 24968/24604/22134</w:t>
        <w:br/>
        <w:t>f 24975/24613/22143 24963/24600/22130 24962/24601/22131</w:t>
        <w:br/>
        <w:t>f 24976/24614/22144 24975/24613/22143 24962/24601/22131</w:t>
        <w:br/>
        <w:t>f 24980/24615/22145 24979/24616/22146 24978/24617/22147</w:t>
        <w:br/>
        <w:t>f 24977/24618/22148 24980/24615/22145 24978/24617/22147</w:t>
        <w:br/>
        <w:t>f 24981/24619/22149 24974/24611/22141 24973/24612/22142</w:t>
        <w:br/>
        <w:t>f 24979/24616/22146 24981/24619/22149 24973/24612/22142</w:t>
        <w:br/>
        <w:t>f 24982/24620/22150 24981/24619/22149 24979/24616/22146</w:t>
        <w:br/>
        <w:t>f 24980/24615/22145 24982/24620/22150 24979/24616/22146</w:t>
        <w:br/>
        <w:t>f 24981/24619/22149 24982/24620/22150 24984/24621/22151</w:t>
        <w:br/>
        <w:t>f 24983/24622/22152 24981/24619/22149 24984/24621/22151</w:t>
        <w:br/>
        <w:t>f 24988/24623/22153 24987/24624/22154 24986/24625/22155</w:t>
        <w:br/>
        <w:t>f 24985/24626/22156 24988/24623/22153 24986/24625/22155</w:t>
        <w:br/>
        <w:t>f 24992/24627/22157 24991/24628/22158 24990/24629/22159</w:t>
        <w:br/>
        <w:t>f 24989/24630/22160 24992/24627/22157 24990/24629/22159</w:t>
        <w:br/>
        <w:t>f 24995/24631/22161 24994/24632/22162 24993/24633/22163</w:t>
        <w:br/>
        <w:t>f 24996/24634/22164 24995/24631/22161 24993/24633/22163</w:t>
        <w:br/>
        <w:t>f 25000/24635/22165 24999/24636/22166 24998/24637/22167</w:t>
        <w:br/>
        <w:t>f 24997/24638/22168 25000/24635/22165 24998/24637/22167</w:t>
        <w:br/>
        <w:t>f 25002/24639/22169 25001/24640/22170 24994/24632/22162</w:t>
        <w:br/>
        <w:t>f 24995/24631/22161 25002/24639/22169 24994/24632/22162</w:t>
        <w:br/>
        <w:t>f 25004/24641/22171 25003/24642/22172 25000/24635/22165</w:t>
        <w:br/>
        <w:t>f 24997/24638/22168 25004/24641/22171 25000/24635/22165</w:t>
        <w:br/>
        <w:t>f 25006/24643/22173 25005/24644/22174 25003/24642/22172</w:t>
        <w:br/>
        <w:t>f 25004/24641/22171 25006/24643/22173 25003/24642/22172</w:t>
        <w:br/>
        <w:t>f 25008/24645/22175 25007/24646/22176 25001/24640/22170</w:t>
        <w:br/>
        <w:t>f 25002/24639/22169 25008/24645/22175 25001/24640/22170</w:t>
        <w:br/>
        <w:t>f 25010/24647/22177 25009/24648/22178 25005/24644/22174</w:t>
        <w:br/>
        <w:t>f 25006/24643/22173 25010/24647/22177 25005/24644/22174</w:t>
        <w:br/>
        <w:t>f 25012/24649/22179 25011/24650/22180 25007/24646/22176</w:t>
        <w:br/>
        <w:t>f 25008/24645/22175 25012/24649/22179 25007/24646/22176</w:t>
        <w:br/>
        <w:t>f 25009/24648/22178 25010/24647/22177 25014/24651/22181</w:t>
        <w:br/>
        <w:t>f 25013/24652/22182 25009/24648/22178 25014/24651/22181</w:t>
        <w:br/>
        <w:t>f 24989/24630/22160 25016/24653/22183 25015/24654/22184</w:t>
        <w:br/>
        <w:t>f 24992/24627/22157 24989/24630/22160 25015/24654/22184</w:t>
        <w:br/>
        <w:t>f 25017/24655/22185 25016/24653/22183 25007/24646/22176</w:t>
        <w:br/>
        <w:t>f 25011/24650/22180 25017/24655/22185 25007/24646/22176</w:t>
        <w:br/>
        <w:t>f 25018/24656/22186 25015/24654/22184 25016/24653/22183</w:t>
        <w:br/>
        <w:t>f 25017/24655/22185 25018/24656/22186 25016/24653/22183</w:t>
        <w:br/>
        <w:t>f 24992/24627/22157 25015/24654/22184 25019/24657/22187</w:t>
        <w:br/>
        <w:t>f 24985/24626/22156 24992/24627/22157 25019/24657/22187</w:t>
        <w:br/>
        <w:t>f 25021/24658/22188 25019/24657/22187 25020/24659/22189</w:t>
        <w:br/>
        <w:t>f 25022/24660/22190 25021/24658/22188 25020/24659/22189</w:t>
        <w:br/>
        <w:t>f 25017/24655/22185 25024/24661/22191 25023/24662/22192</w:t>
        <w:br/>
        <w:t>f 25018/24656/22186 25017/24655/22185 25023/24662/22192</w:t>
        <w:br/>
        <w:t>f 25011/24650/22180 25025/24663/22193 25024/24661/22191</w:t>
        <w:br/>
        <w:t>f 25017/24655/22185 25011/24650/22180 25024/24661/22191</w:t>
        <w:br/>
        <w:t>f 25027/24664/22194 25026/24665/22195 25022/24660/22190</w:t>
        <w:br/>
        <w:t>f 25020/24659/22189 25027/24664/22194 25022/24660/22190</w:t>
        <w:br/>
        <w:t>f 25013/24652/22182 25028/24666/22196 25012/24649/22179</w:t>
        <w:br/>
        <w:t>f 25009/24648/22178 25013/24652/22182 25012/24649/22179</w:t>
        <w:br/>
        <w:t>f 24975/24613/22143 24978/24617/22147 24979/24616/22146</w:t>
        <w:br/>
        <w:t>f 24973/24612/22142 24975/24613/22143 24979/24616/22146</w:t>
        <w:br/>
        <w:t>f 24950/24587/22117 24948/24585/22115 24947/24586/22116</w:t>
        <w:br/>
        <w:t>f 24952/24589/22119 24950/24587/22117 24947/24586/22116</w:t>
        <w:br/>
        <w:t>f 25001/24640/22170 25007/24646/22176 25016/24653/22183</w:t>
        <w:br/>
        <w:t>f 24989/24630/22160 25001/24640/22170 25016/24653/22183</w:t>
        <w:br/>
        <w:t>f 25031/24667/22197 25030/24668/22198 24984/24621/22151</w:t>
        <w:br/>
        <w:t>f 25029/24669/22199 25031/24667/22197 24984/24621/22151</w:t>
        <w:br/>
        <w:t>f 24987/24624/22154 25031/24667/22197 25029/24669/22199</w:t>
        <w:br/>
        <w:t>f 24986/24625/22155 24987/24624/22154 25029/24669/22199</w:t>
        <w:br/>
        <w:t>f 25033/24670/22200 24982/24620/22150 24980/24615/22145</w:t>
        <w:br/>
        <w:t>f 25032/24671/22201 25033/24670/22200 24980/24615/22145</w:t>
        <w:br/>
        <w:t>f 24991/24628/22158 25033/24670/22200 25032/24671/22201</w:t>
        <w:br/>
        <w:t>f 24990/24629/22159 24991/24628/22158 25032/24671/22201</w:t>
        <w:br/>
        <w:t>f 25032/24671/22201 24980/24615/22145 24977/24618/22148</w:t>
        <w:br/>
        <w:t>f 24993/24633/22163 25032/24671/22201 24977/24618/22148</w:t>
        <w:br/>
        <w:t>f 24990/24629/22159 25032/24671/22201 24993/24633/22163</w:t>
        <w:br/>
        <w:t>f 24994/24632/22162 24990/24629/22159 24993/24633/22163</w:t>
        <w:br/>
        <w:t>f 24990/24629/22159 24994/24632/22162 25001/24640/22170</w:t>
        <w:br/>
        <w:t>f 24989/24630/22160 24990/24629/22159 25001/24640/22170</w:t>
        <w:br/>
        <w:t>f 24993/24633/22163 24977/24618/22148 24924/24563/22093</w:t>
        <w:br/>
        <w:t>f 24996/24634/22164 24993/24633/22163 24924/24563/22093</w:t>
        <w:br/>
        <w:t>f 25034/24672/22202 24969/24610/22140 24970/24609/22139</w:t>
        <w:br/>
        <w:t>f 24983/24622/22152 25034/24672/22202 24970/24609/22139</w:t>
        <w:br/>
        <w:t>f 24999/24636/22166 24925/24562/22092 25035/24673/22203</w:t>
        <w:br/>
        <w:t>f 24998/24637/22167 24999/24636/22166 25035/24673/22203</w:t>
        <w:br/>
        <w:t>f 24967/24605/22135 24971/24608/22138 25036/24674/22204</w:t>
        <w:br/>
        <w:t>f 24966/24606/22136 24967/24605/22135 25036/24674/22204</w:t>
        <w:br/>
        <w:t>f 25038/24675/22205 24927/24567/22097 24932/24571/22101</w:t>
        <w:br/>
        <w:t>f 25037/24676/22206 25038/24675/22205 24932/24571/22101</w:t>
        <w:br/>
        <w:t>f 24927/24567/22097 25038/24675/22205 25039/24677/22207</w:t>
        <w:br/>
        <w:t>f 24930/24568/22098 24927/24567/22097 25039/24677/22207</w:t>
        <w:br/>
        <w:t>f 25037/24676/22206 24932/24571/22101 24933/24570/22100</w:t>
        <w:br/>
        <w:t>f 25040/24678/22208 25037/24676/22206 24933/24570/22100</w:t>
        <w:br/>
        <w:t>f 24930/24568/22098 25039/24677/22207 25041/24679/22209</w:t>
        <w:br/>
        <w:t>f 24936/24573/22103 24930/24568/22098 25041/24679/22209</w:t>
        <w:br/>
        <w:t>f 25040/24678/22208 24933/24570/22100 24966/24606/22136</w:t>
        <w:br/>
        <w:t>f 25036/24674/22204 25040/24678/22208 24966/24606/22136</w:t>
        <w:br/>
        <w:t>f 25044/24680/22210 25043/24681/22211 25042/24682/22211</w:t>
        <w:br/>
        <w:t>f 24925/24562/22092 24926/24561/22091 25046/24683/22212</w:t>
        <w:br/>
        <w:t>f 25045/24684/22213 24925/24562/22092 25046/24683/22212</w:t>
        <w:br/>
        <w:t>f 24956/24595/22125 24957/24594/22124 25048/24685/22214</w:t>
        <w:br/>
        <w:t>f 25047/24686/22215 24956/24595/22125 25048/24685/22214</w:t>
        <w:br/>
        <w:t>f 24978/24617/22147 24975/24613/22143 24976/24614/22144</w:t>
        <w:br/>
        <w:t>f 24923/24564/22094 24978/24617/22147 24976/24614/22144</w:t>
        <w:br/>
        <w:t>f 24973/24612/22142 24968/24604/22134 24963/24600/22130</w:t>
        <w:br/>
        <w:t>f 24975/24613/22143 24973/24612/22142 24963/24600/22130</w:t>
        <w:br/>
        <w:t>f 25052/24687/22216 25051/24688/22217 25050/24689/22218</w:t>
        <w:br/>
        <w:t>f 25049/24690/22219 25052/24687/22216 25050/24689/22218</w:t>
        <w:br/>
        <w:t>f 25051/24688/22217 25054/24691/22220 25053/24692/22221</w:t>
        <w:br/>
        <w:t>f 25050/24689/22218 25051/24688/22217 25053/24692/22221</w:t>
        <w:br/>
        <w:t>f 25054/24691/22220 25056/24693/22222 25055/24694/22223</w:t>
        <w:br/>
        <w:t>f 25053/24692/22221 25054/24691/22220 25055/24694/22223</w:t>
        <w:br/>
        <w:t>f 25058/24695/22224 25057/24696/22225 25055/24694/22223</w:t>
        <w:br/>
        <w:t>f 25056/24693/22222 25058/24695/22224 25055/24694/22223</w:t>
        <w:br/>
        <w:t>f 25060/24697/22226 25053/24692/22221 25055/24694/22223</w:t>
        <w:br/>
        <w:t>f 25059/24698/22227 25060/24697/22226 25055/24694/22223</w:t>
        <w:br/>
        <w:t>f 25050/24689/22218 25053/24692/22221 25060/24697/22226</w:t>
        <w:br/>
        <w:t>f 25061/24699/22228 25050/24689/22218 25060/24697/22226</w:t>
        <w:br/>
        <w:t>f 25065/24700/22229 25064/24701/22230 25063/24702/22231</w:t>
        <w:br/>
        <w:t>f 25062/24703/22232 25065/24700/22229 25063/24702/22231</w:t>
        <w:br/>
        <w:t>f 25062/24703/22232 25063/24702/22231 25066/24704/22233</w:t>
        <w:br/>
        <w:t>f 25067/24705/22234 25062/24703/22232 25066/24704/22233</w:t>
        <w:br/>
        <w:t>f 25069/24706/22235 25065/24700/22229 25062/24703/22232</w:t>
        <w:br/>
        <w:t>f 25068/24707/22236 25069/24706/22235 25062/24703/22232</w:t>
        <w:br/>
        <w:t>f 25069/24706/22235 25071/24708/22237 25070/24709/22238</w:t>
        <w:br/>
        <w:t>f 25065/24700/22229 25069/24706/22235 25070/24709/22238</w:t>
        <w:br/>
        <w:t>f 25057/24696/22225 25070/24709/22238 25071/24708/22237</w:t>
        <w:br/>
        <w:t>f 25072/24710/22239 25057/24696/22225 25071/24708/22237</w:t>
        <w:br/>
        <w:t>f 25068/24707/22236 25062/24703/22232 25067/24705/22234</w:t>
        <w:br/>
        <w:t>f 25073/24711/22240 25068/24707/22236 25067/24705/22234</w:t>
        <w:br/>
        <w:t>f 25077/24712/22241 25076/24713/22242 25075/24714/22243</w:t>
        <w:br/>
        <w:t>f 25074/24715/22244 25077/24712/22241 25075/24714/22243</w:t>
        <w:br/>
        <w:t>f 25078/24716/22245 25076/24713/22242 25077/24712/22241</w:t>
        <w:br/>
        <w:t>f 25079/24717/22246 25078/24716/22245 25077/24712/22241</w:t>
        <w:br/>
        <w:t>f 25049/24690/22219 25050/24689/22218 25061/24699/22228</w:t>
        <w:br/>
        <w:t>f 25080/24718/22247 25049/24690/22219 25061/24699/22228</w:t>
        <w:br/>
        <w:t>f 25082/24719/22248 25052/24687/22216 25049/24690/22219</w:t>
        <w:br/>
        <w:t>f 25081/24720/22249 25082/24719/22248 25049/24690/22219</w:t>
        <w:br/>
        <w:t>f 25084/24721/22250 25082/24719/22248 25081/24720/22249</w:t>
        <w:br/>
        <w:t>f 25083/24722/22251 25084/24721/22250 25081/24720/22249</w:t>
        <w:br/>
        <w:t>f 25086/24723/22252 25085/24724/22253 25083/24722/22251</w:t>
        <w:br/>
        <w:t>f 25081/24720/22249 25086/24723/22252 25083/24722/22251</w:t>
        <w:br/>
        <w:t>f 25081/24720/22249 25049/24690/22219 25080/24718/22247</w:t>
        <w:br/>
        <w:t>f 25086/24723/22252 25081/24720/22249 25080/24718/22247</w:t>
        <w:br/>
        <w:t>f 25088/24725/22254 25087/24726/22255 25085/24724/22253</w:t>
        <w:br/>
        <w:t>f 25086/24723/22252 25088/24725/22254 25085/24724/22253</w:t>
        <w:br/>
        <w:t>f 25086/24723/22252 25080/24718/22247 25089/24727/22256</w:t>
        <w:br/>
        <w:t>f 25088/24725/22254 25086/24723/22252 25089/24727/22256</w:t>
        <w:br/>
        <w:t>f 25091/24728/22257 25090/24729/22258 25087/24726/22255</w:t>
        <w:br/>
        <w:t>f 25088/24725/22254 25091/24728/22257 25087/24726/22255</w:t>
        <w:br/>
        <w:t>f 25080/24718/22247 25061/24699/22228 25092/24730/22259</w:t>
        <w:br/>
        <w:t>f 25089/24727/22256 25080/24718/22247 25092/24730/22259</w:t>
        <w:br/>
        <w:t>f 25093/24731/22260 25091/24728/22257 25088/24725/22254</w:t>
        <w:br/>
        <w:t>f 25089/24727/22256 25093/24731/22260 25088/24725/22254</w:t>
        <w:br/>
        <w:t>f 25090/24729/22258 25091/24728/22257 25095/24732/22261</w:t>
        <w:br/>
        <w:t>f 25094/24733/22262 25090/24729/22258 25095/24732/22261</w:t>
        <w:br/>
        <w:t>f 25096/24734/22263 25095/24732/22261 25091/24728/22257</w:t>
        <w:br/>
        <w:t>f 25093/24731/22260 25096/24734/22263 25091/24728/22257</w:t>
        <w:br/>
        <w:t>f 25097/24735/22264 25093/24731/22260 25089/24727/22256</w:t>
        <w:br/>
        <w:t>f 25092/24730/22259 25097/24735/22264 25089/24727/22256</w:t>
        <w:br/>
        <w:t>f 25098/24736/22265 25096/24734/22263 25093/24731/22260</w:t>
        <w:br/>
        <w:t>f 25097/24735/22264 25098/24736/22265 25093/24731/22260</w:t>
        <w:br/>
        <w:t>f 25094/24733/22262 25095/24732/22261 25100/24737/22266</w:t>
        <w:br/>
        <w:t>f 25099/24738/22267 25094/24733/22262 25100/24737/22266</w:t>
        <w:br/>
        <w:t>f 25095/24732/22261 25096/24734/22263 25101/24739/22268</w:t>
        <w:br/>
        <w:t>f 25100/24737/22266 25095/24732/22261 25101/24739/22268</w:t>
        <w:br/>
        <w:t>f 25099/24738/22267 25100/24737/22266 25103/24740/22269</w:t>
        <w:br/>
        <w:t>f 25102/24741/22270 25099/24738/22267 25103/24740/22269</w:t>
        <w:br/>
        <w:t>f 25104/24742/22271 25103/24740/22269 25100/24737/22266</w:t>
        <w:br/>
        <w:t>f 25101/24739/22268 25104/24742/22271 25100/24737/22266</w:t>
        <w:br/>
        <w:t>f 25102/24741/22270 25103/24740/22269 25106/24743/22272</w:t>
        <w:br/>
        <w:t>f 25105/24744/22273 25102/24741/22270 25106/24743/22272</w:t>
        <w:br/>
        <w:t>f 25107/24745/22274 25106/24743/22272 25103/24740/22269</w:t>
        <w:br/>
        <w:t>f 25104/24742/22271 25107/24745/22274 25103/24740/22269</w:t>
        <w:br/>
        <w:t>f 25109/24746/22275 25108/24747/22276 25105/24744/22273</w:t>
        <w:br/>
        <w:t>f 25106/24743/22272 25109/24746/22275 25105/24744/22273</w:t>
        <w:br/>
        <w:t>f 25111/24748/22277 25107/24745/22274 25110/24749/22278</w:t>
        <w:br/>
        <w:t>f 25113/24750/22279 25112/24751/22280 25108/24747/22276</w:t>
        <w:br/>
        <w:t>f 25113/24750/22279 25108/24747/22276 25109/24746/22275</w:t>
        <w:br/>
        <w:t>f 25116/24752/22281 25115/24753/22282 25114/24754/22283</w:t>
        <w:br/>
        <w:t>f 25117/24755/22284 25116/24752/22281 25114/24754/22283</w:t>
        <w:br/>
        <w:t>f 25114/24754/22283 25104/24742/22271 25101/24739/22268</w:t>
        <w:br/>
        <w:t>f 25118/24756/22285 25114/24754/22283 25101/24739/22268</w:t>
        <w:br/>
        <w:t>f 25120/24757/22286 25111/24748/22277 25110/24749/22278</w:t>
        <w:br/>
        <w:t>f 25119/24758/22287 25120/24757/22286 25110/24749/22278</w:t>
        <w:br/>
        <w:t>f 25117/24755/22284 25114/24754/22283 25118/24756/22285</w:t>
        <w:br/>
        <w:t>f 25121/24759/22288 25117/24755/22284 25118/24756/22285</w:t>
        <w:br/>
        <w:t>f 25118/24756/22285 25101/24739/22268 25096/24734/22263</w:t>
        <w:br/>
        <w:t>f 25098/24736/22265 25118/24756/22285 25096/24734/22263</w:t>
        <w:br/>
        <w:t>f 25121/24759/22288 25118/24756/22285 25098/24736/22265</w:t>
        <w:br/>
        <w:t>f 25122/24760/22289 25121/24759/22288 25098/24736/22265</w:t>
        <w:br/>
        <w:t>f 25122/24760/22289 25098/24736/22265 25097/24735/22264</w:t>
        <w:br/>
        <w:t>f 25123/24761/22290 25122/24760/22289 25097/24735/22264</w:t>
        <w:br/>
        <w:t>f 25123/24761/22290 25097/24735/22264 25092/24730/22259</w:t>
        <w:br/>
        <w:t>f 25124/24762/22291 25123/24761/22290 25092/24730/22259</w:t>
        <w:br/>
        <w:t>f 25126/24763/22292 25122/24760/22289 25123/24761/22290</w:t>
        <w:br/>
        <w:t>f 25125/24764/22293 25126/24763/22292 25123/24761/22290</w:t>
        <w:br/>
        <w:t>f 25127/24765/22294 25121/24759/22288 25122/24760/22289</w:t>
        <w:br/>
        <w:t>f 25126/24763/22292 25127/24765/22294 25122/24760/22289</w:t>
        <w:br/>
        <w:t>f 25124/24762/22291 25092/24730/22259 25061/24699/22228</w:t>
        <w:br/>
        <w:t>f 25060/24697/22226 25124/24762/22291 25061/24699/22228</w:t>
        <w:br/>
        <w:t>f 25125/24764/22293 25123/24761/22290 25124/24762/22291</w:t>
        <w:br/>
        <w:t>f 25128/24766/22295 25125/24764/22293 25124/24762/22291</w:t>
        <w:br/>
        <w:t>f 25128/24766/22295 25124/24762/22291 25060/24697/22226</w:t>
        <w:br/>
        <w:t>f 25059/24698/22227 25128/24766/22295 25060/24697/22226</w:t>
        <w:br/>
        <w:t>f 25130/24767/22296 25126/24763/22292 25125/24764/22293</w:t>
        <w:br/>
        <w:t>f 25129/24768/22297 25130/24767/22296 25125/24764/22293</w:t>
        <w:br/>
        <w:t>f 25131/24769/22298 25128/24766/22295 25059/24698/22227</w:t>
        <w:br/>
        <w:t>f 25072/24710/22239 25131/24769/22298 25059/24698/22227</w:t>
        <w:br/>
        <w:t>f 25129/24768/22297 25125/24764/22293 25128/24766/22295</w:t>
        <w:br/>
        <w:t>f 25131/24769/22298 25129/24768/22297 25128/24766/22295</w:t>
        <w:br/>
        <w:t>f 25133/24770/22299 25132/24771/22300 25078/24716/22245</w:t>
        <w:br/>
        <w:t>f 25079/24717/22246 25133/24770/22299 25078/24716/22245</w:t>
        <w:br/>
        <w:t>f 25135/24772/22301 25134/24773/22302 25132/24771/22300</w:t>
        <w:br/>
        <w:t>f 25133/24770/22299 25135/24772/22301 25132/24771/22300</w:t>
        <w:br/>
        <w:t>f 25137/24774/22303 25136/24775/22304 25134/24773/22302</w:t>
        <w:br/>
        <w:t>f 25135/24772/22301 25137/24774/22303 25134/24773/22302</w:t>
        <w:br/>
        <w:t>f 25126/24763/22292 25130/24767/22296 25138/24776/22305</w:t>
        <w:br/>
        <w:t>f 25127/24765/22294 25126/24763/22292 25138/24776/22305</w:t>
        <w:br/>
        <w:t>f 25138/24776/22305 25130/24767/22296 25136/24775/22304</w:t>
        <w:br/>
        <w:t>f 25139/24777/22306 25138/24776/22305 25136/24775/22304</w:t>
        <w:br/>
        <w:t>f 25141/24778/22307 25140/24779/22308 25079/24717/22246</w:t>
        <w:br/>
        <w:t>f 25077/24712/22241 25141/24778/22307 25079/24717/22246</w:t>
        <w:br/>
        <w:t>f 25077/24712/22241 25074/24715/22244 25142/24780/22309</w:t>
        <w:br/>
        <w:t>f 25141/24778/22307 25077/24712/22241 25142/24780/22309</w:t>
        <w:br/>
        <w:t>f 25142/24780/22309 25074/24715/22244 25144/24781/22310</w:t>
        <w:br/>
        <w:t>f 25143/24782/22311 25142/24780/22309 25144/24781/22310</w:t>
        <w:br/>
        <w:t>f 25148/24783/22312 25147/24784/22313 25146/24785/22314</w:t>
        <w:br/>
        <w:t>f 25145/24786/22315 25148/24783/22312 25146/24785/22314</w:t>
        <w:br/>
        <w:t>f 25151/24787/21021 25146/24785/22314 25150/24788/22316</w:t>
        <w:br/>
        <w:t>f 25149/24789/22317 25151/24787/21021 25150/24788/22316</w:t>
        <w:br/>
        <w:t>f 25149/24789/22317 25150/24788/22316 25153/24790/22318</w:t>
        <w:br/>
        <w:t>f 25152/24791/22319 25149/24789/22317 25153/24790/22318</w:t>
        <w:br/>
        <w:t>f 25155/24792/22320 25154/24793/22321 25152/24791/22319</w:t>
        <w:br/>
        <w:t>f 25153/24790/22318 25155/24792/22320 25152/24791/22319</w:t>
        <w:br/>
        <w:t>f 25157/24794/22322 25156/24795/22323 25154/24793/22321</w:t>
        <w:br/>
        <w:t>f 25155/24792/22320 25157/24794/22322 25154/24793/22321</w:t>
        <w:br/>
        <w:t>f 25159/24796/22324 25156/24795/22323 25157/24794/22322</w:t>
        <w:br/>
        <w:t>f 25158/24797/22325 25159/24796/22324 25157/24794/22322</w:t>
        <w:br/>
        <w:t>f 25161/24798/21772 25159/24796/22324 25158/24797/22325</w:t>
        <w:br/>
        <w:t>f 25160/24799/22326 25161/24798/21772 25158/24797/22325</w:t>
        <w:br/>
        <w:t>f 25163/24800/22327 25161/24798/21772 25160/24799/22326</w:t>
        <w:br/>
        <w:t>f 25162/24801/22328 25163/24800/22327 25160/24799/22326</w:t>
        <w:br/>
        <w:t>f 25166/24802/22329 25165/24803/22330 25164/24804/22331</w:t>
        <w:br/>
        <w:t>f 25166/24802/22329 25164/24804/22331 25167/24805/22332</w:t>
        <w:br/>
        <w:t>f 25169/24806/22333 25168/24807/22334 25162/24801/22328</w:t>
        <w:br/>
        <w:t>f 25170/24808/22335 25169/24806/22333 25162/24801/22328</w:t>
        <w:br/>
        <w:t>f 25160/24799/22326 25170/24808/22335 25162/24801/22328</w:t>
        <w:br/>
        <w:t>f 25172/24809/22336 25139/24777/22306 25171/24810/22337</w:t>
        <w:br/>
        <w:t>f 25173/24811/22338 25172/24809/22336 25171/24810/22337</w:t>
        <w:br/>
        <w:t>f 25175/24812/22339 25174/24813/22340 24889/24528/22062</w:t>
        <w:br/>
        <w:t>f 25179/24814/22341 25178/24815/22342 25177/24816/22343</w:t>
        <w:br/>
        <w:t>f 25176/24817/22344 25179/24814/22341 25177/24816/22343</w:t>
        <w:br/>
        <w:t>f 25127/24765/22294 25138/24776/22305 25181/24818/22345</w:t>
        <w:br/>
        <w:t>f 25180/24819/22346 25127/24765/22294 25181/24818/22345</w:t>
        <w:br/>
        <w:t>f 25167/24805/22332 25164/24804/22331 25182/24820/22347</w:t>
        <w:br/>
        <w:t>f 24917/24555/22086 25113/24750/22279 25109/24746/22275</w:t>
        <w:br/>
        <w:t>f 25121/24759/22288 25127/24765/22294 25180/24819/22346</w:t>
        <w:br/>
        <w:t>f 25117/24755/22284 25121/24759/22288 25180/24819/22346</w:t>
        <w:br/>
        <w:t>f 25116/24752/22281 25117/24755/22284 25180/24819/22346</w:t>
        <w:br/>
        <w:t>f 25184/24821/22348 25183/24822/22349 25115/24753/22282</w:t>
        <w:br/>
        <w:t>f 25116/24752/22281 25184/24821/22348 25115/24753/22282</w:t>
        <w:br/>
        <w:t>f 25186/24823/22350 25184/24821/22348 25116/24752/22281</w:t>
        <w:br/>
        <w:t>f 25185/24824/22351 25186/24823/22350 25116/24752/22281</w:t>
        <w:br/>
        <w:t>f 25187/24825/22352 25184/24821/22348 25186/24823/22350</w:t>
        <w:br/>
        <w:t>f 25169/24806/22333 25187/24825/22352 25186/24823/22350</w:t>
        <w:br/>
        <w:t>f 25188/24826/22353 25187/24825/22352 25169/24806/22333</w:t>
        <w:br/>
        <w:t>f 25170/24808/22335 25188/24826/22353 25169/24806/22333</w:t>
        <w:br/>
        <w:t>f 25189/24827/22354 25183/24822/22349 25184/24821/22348</w:t>
        <w:br/>
        <w:t>f 25187/24825/22352 25189/24827/22354 25184/24821/22348</w:t>
        <w:br/>
        <w:t>f 25119/24758/22287 25110/24749/22278 25183/24822/22349</w:t>
        <w:br/>
        <w:t>f 25189/24827/22354 25119/24758/22287 25183/24822/22349</w:t>
        <w:br/>
        <w:t>f 25191/24828/22355 25120/24757/22286 25119/24758/22287</w:t>
        <w:br/>
        <w:t>f 25190/24829/22356 25191/24828/22355 25119/24758/22287</w:t>
        <w:br/>
        <w:t>f 25192/24830/22357 25189/24827/22354 25187/24825/22352</w:t>
        <w:br/>
        <w:t>f 25188/24826/22353 25192/24830/22357 25187/24825/22352</w:t>
        <w:br/>
        <w:t>f 25190/24829/22356 25119/24758/22287 25189/24827/22354</w:t>
        <w:br/>
        <w:t>f 25192/24830/22357 25190/24829/22356 25189/24827/22354</w:t>
        <w:br/>
        <w:t>f 25193/24831/22358 25170/24808/22335 25160/24799/22326</w:t>
        <w:br/>
        <w:t>f 25158/24797/22325 25193/24831/22358 25160/24799/22326</w:t>
        <w:br/>
        <w:t>f 25194/24832/22359 25188/24826/22353 25170/24808/22335</w:t>
        <w:br/>
        <w:t>f 25193/24831/22358 25194/24832/22359 25170/24808/22335</w:t>
        <w:br/>
        <w:t>f 25195/24833/22360 25193/24831/22358 25158/24797/22325</w:t>
        <w:br/>
        <w:t>f 25157/24794/22322 25195/24833/22360 25158/24797/22325</w:t>
        <w:br/>
        <w:t>f 25196/24834/22361 25192/24830/22357 25188/24826/22353</w:t>
        <w:br/>
        <w:t>f 25194/24832/22359 25196/24834/22361 25188/24826/22353</w:t>
        <w:br/>
        <w:t>f 25195/24833/22360 25157/24794/22322 25155/24792/22320</w:t>
        <w:br/>
        <w:t>f 25197/24835/22362 25195/24833/22360 25155/24792/22320</w:t>
        <w:br/>
        <w:t>f 25199/24836/22363 25191/24828/22355 25190/24829/22356</w:t>
        <w:br/>
        <w:t>f 25198/24837/22364 25199/24836/22363 25190/24829/22356</w:t>
        <w:br/>
        <w:t>f 25197/24835/22362 25155/24792/22320 25153/24790/22318</w:t>
        <w:br/>
        <w:t>f 25200/24838/22365 25197/24835/22362 25153/24790/22318</w:t>
        <w:br/>
        <w:t>f 25195/24833/22360 25201/24839/22366 25193/24831/22358</w:t>
        <w:br/>
        <w:t>f 25202/24840/22367 25194/24832/22359 25193/24831/22358</w:t>
        <w:br/>
        <w:t>f 25201/24839/22366 25202/24840/22367 25193/24831/22358</w:t>
        <w:br/>
        <w:t>f 25200/24838/22365 25153/24790/22318 25150/24788/22316</w:t>
        <w:br/>
        <w:t>f 25203/24841/22368 25200/24838/22365 25150/24788/22316</w:t>
        <w:br/>
        <w:t>f 25205/24842/22369 25201/24839/22366 25204/24843/22370</w:t>
        <w:br/>
        <w:t>f 25204/24843/22370 25197/24835/22362 25200/24838/22365</w:t>
        <w:br/>
        <w:t>f 25206/24844/22371 25204/24843/22370 25200/24838/22365</w:t>
        <w:br/>
        <w:t>f 25203/24841/22368 25150/24788/22316 25146/24785/22314</w:t>
        <w:br/>
        <w:t>f 25207/24845/22372 25203/24841/22368 25146/24785/22314</w:t>
        <w:br/>
        <w:t>f 25206/24844/22371 25200/24838/22365 25203/24841/22368</w:t>
        <w:br/>
        <w:t>f 25208/24846/22373 25206/24844/22371 25203/24841/22368</w:t>
        <w:br/>
        <w:t>f 25209/24847/22374 25207/24845/22372 25146/24785/22314</w:t>
        <w:br/>
        <w:t>f 25147/24784/22313 25209/24847/22374 25146/24785/22314</w:t>
        <w:br/>
        <w:t>f 25208/24846/22373 25203/24841/22368 25207/24845/22372</w:t>
        <w:br/>
        <w:t>f 25210/24848/22375 25208/24846/22373 25207/24845/22372</w:t>
        <w:br/>
        <w:t>f 25212/24849/22376 25204/24843/22370 25206/24844/22371</w:t>
        <w:br/>
        <w:t>f 25211/24850/22377 25212/24849/22376 25206/24844/22371</w:t>
        <w:br/>
        <w:t>f 25211/24850/22377 25206/24844/22371 25208/24846/22373</w:t>
        <w:br/>
        <w:t>f 25213/24851/22378 25211/24850/22377 25208/24846/22373</w:t>
        <w:br/>
        <w:t>f 25214/24852/22379 25205/24842/22369 25204/24843/22370</w:t>
        <w:br/>
        <w:t>f 25212/24849/22376 25214/24852/22379 25204/24843/22370</w:t>
        <w:br/>
        <w:t>f 25210/24848/22375 25207/24845/22372 25209/24847/22374</w:t>
        <w:br/>
        <w:t>f 25215/24853/22380 25210/24848/22375 25209/24847/22374</w:t>
        <w:br/>
        <w:t>f 25216/24854/22381 25202/24840/22367 25205/24842/22369</w:t>
        <w:br/>
        <w:t>f 25218/24855/22382 25209/24847/22374 25147/24784/22313</w:t>
        <w:br/>
        <w:t>f 25217/24856/22383 25218/24855/22382 25147/24784/22313</w:t>
        <w:br/>
        <w:t>f 25219/24857/22384 25196/24834/22361 25194/24832/22359</w:t>
        <w:br/>
        <w:t>f 25202/24840/22367 25219/24857/22384 25194/24832/22359</w:t>
        <w:br/>
        <w:t>f 25198/24837/22364 25190/24829/22356 25192/24830/22357</w:t>
        <w:br/>
        <w:t>f 25196/24834/22361 25198/24837/22364 25192/24830/22357</w:t>
        <w:br/>
        <w:t>f 25217/24856/22383 25221/24858/22385 25220/24859/22386</w:t>
        <w:br/>
        <w:t>f 25218/24855/22382 25217/24856/22383 25220/24859/22386</w:t>
        <w:br/>
        <w:t>f 25223/24860/22387 25222/24861/22388 25073/24711/22240</w:t>
        <w:br/>
        <w:t>f 25224/24862/22389 25223/24860/22387 25073/24711/22240</w:t>
        <w:br/>
        <w:t>f 25196/24834/22361 25219/24857/22384 25225/24863/22390</w:t>
        <w:br/>
        <w:t>f 25198/24837/22364 25196/24834/22361 25225/24863/22390</w:t>
        <w:br/>
        <w:t>f 25226/24864/22391 25219/24857/22384 25216/24854/22381</w:t>
        <w:br/>
        <w:t>f 25227/24865/22392 25225/24863/22390 25219/24857/22384</w:t>
        <w:br/>
        <w:t>f 25226/24864/22391 25227/24865/22392 25219/24857/22384</w:t>
        <w:br/>
        <w:t>f 25229/24866/22393 24890/24527/22061 25228/24867/22394</w:t>
        <w:br/>
        <w:t>f 25205/24842/22369 25214/24852/22379 25216/24854/22381</w:t>
        <w:br/>
        <w:t>f 25231/24868/22395 25216/24854/22381 25214/24852/22379</w:t>
        <w:br/>
        <w:t>f 25230/24869/22396 25231/24868/22395 25214/24852/22379</w:t>
        <w:br/>
        <w:t>f 25231/24868/22395 25226/24864/22391 25216/24854/22381</w:t>
        <w:br/>
        <w:t>f 25230/24869/22396 25214/24852/22379 25212/24849/22376</w:t>
        <w:br/>
        <w:t>f 25232/24870/22397 25230/24869/22396 25212/24849/22376</w:t>
        <w:br/>
        <w:t>f 25232/24870/22397 25212/24849/22376 25211/24850/22377</w:t>
        <w:br/>
        <w:t>f 25233/24871/22398 25232/24870/22397 25211/24850/22377</w:t>
        <w:br/>
        <w:t>f 25235/24872/22399 25231/24868/22395 25230/24869/22396</w:t>
        <w:br/>
        <w:t>f 25234/24873/22400 25235/24872/22399 25230/24869/22396</w:t>
        <w:br/>
        <w:t>f 25234/24873/22400 25230/24869/22396 25232/24870/22397</w:t>
        <w:br/>
        <w:t>f 25236/24874/22401 25234/24873/22400 25232/24870/22397</w:t>
        <w:br/>
        <w:t>f 25237/24875/22402 25226/24864/22391 25231/24868/22395</w:t>
        <w:br/>
        <w:t>f 25235/24872/22399 25237/24875/22402 25231/24868/22395</w:t>
        <w:br/>
        <w:t>f 25226/24864/22391 25237/24875/22402 25238/24876/22403</w:t>
        <w:br/>
        <w:t>f 25227/24865/22392 25226/24864/22391 25238/24876/22403</w:t>
        <w:br/>
        <w:t>f 25240/24877/22404 25237/24875/22402 25235/24872/22399</w:t>
        <w:br/>
        <w:t>f 25239/24878/22405 25240/24877/22404 25235/24872/22399</w:t>
        <w:br/>
        <w:t>f 25227/24865/22392 25238/24876/22403 25241/24879/22406</w:t>
        <w:br/>
        <w:t>f 25228/24867/22394 25227/24865/22392 25241/24879/22406</w:t>
        <w:br/>
        <w:t>f 25242/24880/22407 25238/24876/22403 25237/24875/22402</w:t>
        <w:br/>
        <w:t>f 25240/24877/22404 25242/24880/22407 25237/24875/22402</w:t>
        <w:br/>
        <w:t>f 25246/24881/22408 25245/24882/22409 25244/24883/22410</w:t>
        <w:br/>
        <w:t>f 25243/24884/22411 25246/24881/22408 25244/24883/22410</w:t>
        <w:br/>
        <w:t>f 25243/24884/22411 25244/24883/22410 25241/24879/22406</w:t>
        <w:br/>
        <w:t>f 25247/24885/22412 25243/24884/22411 25241/24879/22406</w:t>
        <w:br/>
        <w:t>f 25250/24886/22413 25249/24887/22414 25248/24888/22415</w:t>
        <w:br/>
        <w:t>f 25251/24889/22416 25250/24886/22413 25248/24888/22415</w:t>
        <w:br/>
        <w:t>f 25253/24890/22417 25245/24882/22409 25252/24891/22418</w:t>
        <w:br/>
        <w:t>f 25229/24866/22393 25244/24883/22410 25245/24882/22409</w:t>
        <w:br/>
        <w:t>f 25175/24812/22339 25229/24866/22393 25245/24882/22409</w:t>
        <w:br/>
        <w:t>f 25252/24891/22418 25251/24889/22416 25254/24892/22419</w:t>
        <w:br/>
        <w:t>f 25247/24885/22412 25176/24817/22344 25250/24886/22413</w:t>
        <w:br/>
        <w:t>f 25243/24884/22411 25247/24885/22412 25250/24886/22413</w:t>
        <w:br/>
        <w:t>f 25254/24892/22419 25256/24893/22420 25255/24894/22421</w:t>
        <w:br/>
        <w:t>f 25259/24895/22422 25256/24893/22420 25258/24896/22423</w:t>
        <w:br/>
        <w:t>f 25257/24897/22424 25259/24895/22422 25258/24896/22423</w:t>
        <w:br/>
        <w:t>f 25262/24898/22425 25261/24899/22426 25260/24900/22427</w:t>
        <w:br/>
        <w:t>f 25179/24814/22341 25242/24880/22407 25240/24877/22404</w:t>
        <w:br/>
        <w:t>f 25263/24901/22428 25179/24814/22341 25240/24877/22404</w:t>
        <w:br/>
        <w:t>f 25176/24817/22344 25177/24816/22343 25249/24887/22414</w:t>
        <w:br/>
        <w:t>f 25250/24886/22413 25176/24817/22344 25249/24887/22414</w:t>
        <w:br/>
        <w:t>f 25177/24816/22343 25264/24902/22429 25258/24896/22423</w:t>
        <w:br/>
        <w:t>f 25249/24887/22414 25177/24816/22343 25258/24896/22423</w:t>
        <w:br/>
        <w:t>f 25267/24903/22430 25266/24904/22431 25261/24899/22426</w:t>
        <w:br/>
        <w:t>f 25265/24905/22432 25267/24903/22430 25261/24899/22426</w:t>
        <w:br/>
        <w:t>f 25271/24906/22433 25270/24907/22434 25269/24908/22435</w:t>
        <w:br/>
        <w:t>f 25268/24909/22436 25271/24906/22433 25269/24908/22435</w:t>
        <w:br/>
        <w:t>f 25260/24900/22427 25273/24910/22437 25272/24911/22438</w:t>
        <w:br/>
        <w:t>f 25273/24910/22437 25276/24912/22439 25275/24913/22440</w:t>
        <w:br/>
        <w:t>f 25274/24914/22441 25273/24910/22437 25275/24913/22440</w:t>
        <w:br/>
        <w:t>f 25271/24906/22433 25277/24915/22442 25266/24904/22431</w:t>
        <w:br/>
        <w:t>f 25267/24903/22430 25271/24906/22433 25266/24904/22431</w:t>
        <w:br/>
        <w:t>f 25278/24916/22443 25273/24910/22437 25274/24914/22441</w:t>
        <w:br/>
        <w:t>f 25279/24917/22444 25278/24916/22443 25274/24914/22441</w:t>
        <w:br/>
        <w:t>f 25282/24918/22445 25277/24915/22442 25281/24919/22446</w:t>
        <w:br/>
        <w:t>f 25280/24920/22447 25282/24918/22445 25281/24919/22446</w:t>
        <w:br/>
        <w:t>f 25279/24917/22444 25274/24914/22441 25284/24921/22448</w:t>
        <w:br/>
        <w:t>f 25283/24922/22449 25279/24917/22444 25284/24921/22448</w:t>
        <w:br/>
        <w:t>f 25284/24921/22448 25282/24918/22445 25280/24920/22447</w:t>
        <w:br/>
        <w:t>f 25285/24923/22450 25284/24921/22448 25280/24920/22447</w:t>
        <w:br/>
        <w:t>f 25280/24920/22447 25281/24919/22446 25287/24924/22451</w:t>
        <w:br/>
        <w:t>f 25286/24925/22452 25280/24920/22447 25287/24924/22451</w:t>
        <w:br/>
        <w:t>f 25268/24909/22436 25269/24908/22435 25289/24926/22453</w:t>
        <w:br/>
        <w:t>f 25288/24927/22454 25268/24909/22436 25289/24926/22453</w:t>
        <w:br/>
        <w:t>f 25292/24928/22455 25291/24929/22456 25290/24930/22457</w:t>
        <w:br/>
        <w:t>f 25178/24815/22342 25292/24928/22455 25290/24930/22457</w:t>
        <w:br/>
        <w:t>f 25263/24901/22428 25292/24928/22455 25178/24815/22342</w:t>
        <w:br/>
        <w:t>f 25179/24814/22341 25263/24901/22428 25178/24815/22342</w:t>
        <w:br/>
        <w:t>f 25288/24927/22454 25289/24926/22453 25294/24931/22458</w:t>
        <w:br/>
        <w:t>f 25293/24932/22459 25288/24927/22454 25294/24931/22458</w:t>
        <w:br/>
        <w:t>f 25297/24933/22460 25291/24929/22456 25296/24934/22461</w:t>
        <w:br/>
        <w:t>f 25295/24935/22462 25297/24933/22460 25296/24934/22461</w:t>
        <w:br/>
        <w:t>f 25292/24928/22455 25263/24901/22428 25299/24936/22463</w:t>
        <w:br/>
        <w:t>f 25298/24937/22464 25292/24928/22455 25299/24936/22463</w:t>
        <w:br/>
        <w:t>f 25263/24901/22428 25240/24877/22404 25239/24878/22405</w:t>
        <w:br/>
        <w:t>f 25299/24936/22463 25263/24901/22428 25239/24878/22405</w:t>
        <w:br/>
        <w:t>f 25239/24878/22405 25235/24872/22399 25234/24873/22400</w:t>
        <w:br/>
        <w:t>f 25300/24938/22465 25239/24878/22405 25234/24873/22400</w:t>
        <w:br/>
        <w:t>f 25298/24937/22464 25299/24936/22463 25302/24939/22466</w:t>
        <w:br/>
        <w:t>f 25301/24940/22467 25298/24937/22464 25302/24939/22466</w:t>
        <w:br/>
        <w:t>f 25300/24938/22465 25234/24873/22400 25236/24874/22401</w:t>
        <w:br/>
        <w:t>f 25303/24941/22468 25300/24938/22465 25236/24874/22401</w:t>
        <w:br/>
        <w:t>f 25295/24935/22462 25296/24934/22461 25305/24942/22469</w:t>
        <w:br/>
        <w:t>f 25304/24943/22470 25295/24935/22462 25305/24942/22469</w:t>
        <w:br/>
        <w:t>f 25236/24874/22401 25232/24870/22397 25233/24871/22398</w:t>
        <w:br/>
        <w:t>f 25306/24944/22471 25236/24874/22401 25233/24871/22398</w:t>
        <w:br/>
        <w:t>f 25301/24940/22467 25302/24939/22466 25308/24945/22472</w:t>
        <w:br/>
        <w:t>f 25307/24946/22473 25301/24940/22467 25308/24945/22472</w:t>
        <w:br/>
        <w:t>f 25309/24947/22474 25308/24945/22472 25303/24941/22468</w:t>
        <w:br/>
        <w:t>f 25233/24871/22398 25211/24850/22377 25213/24851/22378</w:t>
        <w:br/>
        <w:t>f 25310/24948/22475 25233/24871/22398 25213/24851/22378</w:t>
        <w:br/>
        <w:t>f 25213/24851/22378 25208/24846/22373 25210/24848/22375</w:t>
        <w:br/>
        <w:t>f 25311/24949/22476 25213/24851/22378 25210/24848/22375</w:t>
        <w:br/>
        <w:t>f 25306/24944/22471 25303/24941/22468 25236/24874/22401</w:t>
        <w:br/>
        <w:t>f 25306/24944/22471 25233/24871/22398 25310/24948/22475</w:t>
        <w:br/>
        <w:t>f 25312/24950/22477 25306/24944/22471 25310/24948/22475</w:t>
        <w:br/>
        <w:t>f 25310/24948/22475 25213/24851/22378 25311/24949/22476</w:t>
        <w:br/>
        <w:t>f 25313/24951/22478 25310/24948/22475 25311/24949/22476</w:t>
        <w:br/>
        <w:t>f 25311/24949/22476 25210/24848/22375 25215/24853/22380</w:t>
        <w:br/>
        <w:t>f 25314/24952/22479 25311/24949/22476 25215/24853/22380</w:t>
        <w:br/>
        <w:t>f 25315/24953/22480 25215/24853/22380 25209/24847/22374</w:t>
        <w:br/>
        <w:t>f 25218/24855/22382 25315/24953/22480 25209/24847/22374</w:t>
        <w:br/>
        <w:t>f 25313/24951/22478 25311/24949/22476 25314/24952/22479</w:t>
        <w:br/>
        <w:t>f 25316/24954/22481 25313/24951/22478 25314/24952/22479</w:t>
        <w:br/>
        <w:t>f 25314/24952/22479 25215/24853/22380 25315/24953/22480</w:t>
        <w:br/>
        <w:t>f 25317/24955/22482 25314/24952/22479 25315/24953/22480</w:t>
        <w:br/>
        <w:t>f 25220/24859/22386 25318/24956/22483 25315/24953/22480</w:t>
        <w:br/>
        <w:t>f 25218/24855/22382 25220/24859/22386 25315/24953/22480</w:t>
        <w:br/>
        <w:t>f 25317/24955/22482 25315/24953/22480 25318/24956/22483</w:t>
        <w:br/>
        <w:t>f 25319/24957/22484 25317/24955/22482 25318/24956/22483</w:t>
        <w:br/>
        <w:t>f 25316/24954/22481 25314/24952/22479 25317/24955/22482</w:t>
        <w:br/>
        <w:t>f 25320/24958/22485 25316/24954/22481 25317/24955/22482</w:t>
        <w:br/>
        <w:t>f 25312/24950/22477 25310/24948/22475 25313/24951/22478</w:t>
        <w:br/>
        <w:t>f 25321/24959/22486 25312/24950/22477 25313/24951/22478</w:t>
        <w:br/>
        <w:t>f 25321/24959/22486 25313/24951/22478 25316/24954/22481</w:t>
        <w:br/>
        <w:t>f 25322/24960/22487 25321/24959/22486 25316/24954/22481</w:t>
        <w:br/>
        <w:t>f 25324/24961/22488 25306/24944/22471 25312/24950/22477</w:t>
        <w:br/>
        <w:t>f 25323/24962/22489 25324/24961/22488 25312/24950/22477</w:t>
        <w:br/>
        <w:t>f 25323/24962/22489 25312/24950/22477 25321/24959/22486</w:t>
        <w:br/>
        <w:t>f 25325/24963/22490 25323/24962/22489 25321/24959/22486</w:t>
        <w:br/>
        <w:t>f 25309/24947/22474 25306/24944/22471 25324/24961/22488</w:t>
        <w:br/>
        <w:t>f 24972/24607/22137 25324/24961/22488 25323/24962/22489</w:t>
        <w:br/>
        <w:t>f 25326/24964/22491 24972/24607/22137 25323/24962/22489</w:t>
        <w:br/>
        <w:t>f 24969/24610/22140 25309/24947/22474 25324/24961/22488</w:t>
        <w:br/>
        <w:t>f 24972/24607/22137 24969/24610/22140 25324/24961/22488</w:t>
        <w:br/>
        <w:t>f 25327/24965/22492 25308/24945/22472 25309/24947/22474</w:t>
        <w:br/>
        <w:t>f 25326/24964/22491 25323/24962/22489 25325/24963/22490</w:t>
        <w:br/>
        <w:t>f 25328/24966/22493 25326/24964/22491 25325/24963/22490</w:t>
        <w:br/>
        <w:t>f 25325/24963/22490 25321/24959/22486 25322/24960/22487</w:t>
        <w:br/>
        <w:t>f 25329/24967/22494 25325/24963/22490 25322/24960/22487</w:t>
        <w:br/>
        <w:t>f 25327/24965/22492 25309/24947/22474 24969/24610/22140</w:t>
        <w:br/>
        <w:t>f 25034/24672/22202 25327/24965/22492 24969/24610/22140</w:t>
        <w:br/>
        <w:t>f 25322/24960/22487 25316/24954/22481 25320/24958/22485</w:t>
        <w:br/>
        <w:t>f 25330/24968/22495 25322/24960/22487 25320/24958/22485</w:t>
        <w:br/>
        <w:t>f 25319/24957/22484 25331/24969/22496 25320/24958/22485</w:t>
        <w:br/>
        <w:t>f 25317/24955/22482 25319/24957/22484 25320/24958/22485</w:t>
        <w:br/>
        <w:t>f 25330/24968/22495 25320/24958/22485 25331/24969/22496</w:t>
        <w:br/>
        <w:t>f 25332/24970/22497 25330/24968/22495 25331/24969/22496</w:t>
        <w:br/>
        <w:t>f 25329/24967/22494 25322/24960/22487 25330/24968/22495</w:t>
        <w:br/>
        <w:t>f 25333/24971/22498 25329/24967/22494 25330/24968/22495</w:t>
        <w:br/>
        <w:t>f 25337/24972/22499 25336/24973/22500 25335/24974/22501</w:t>
        <w:br/>
        <w:t>f 25334/24975/22502 25337/24972/22499 25335/24974/22501</w:t>
        <w:br/>
        <w:t>f 25328/24966/22493 25325/24963/22490 25329/24967/22494</w:t>
        <w:br/>
        <w:t>f 25338/24976/22503 25328/24966/22493 25329/24967/22494</w:t>
        <w:br/>
        <w:t>f 25224/24862/22389 25337/24972/22499 25334/24975/22502</w:t>
        <w:br/>
        <w:t>f 25223/24860/22387 25224/24862/22389 25334/24975/22502</w:t>
        <w:br/>
        <w:t>f 25331/24969/22496 25319/24957/22484 25335/24974/22501</w:t>
        <w:br/>
        <w:t>f 25339/24977/22504 25331/24969/22496 25335/24974/22501</w:t>
        <w:br/>
        <w:t>f 25341/24978/22505 25340/24979/22506 25336/24973/22500</w:t>
        <w:br/>
        <w:t>f 25337/24972/22499 25341/24978/22505 25336/24973/22500</w:t>
        <w:br/>
        <w:t>f 25342/24980/22507 25224/24862/22389 25073/24711/22240</w:t>
        <w:br/>
        <w:t>f 25067/24705/22234 25342/24980/22507 25073/24711/22240</w:t>
        <w:br/>
        <w:t>f 25342/24980/22507 25341/24978/22505 25337/24972/22499</w:t>
        <w:br/>
        <w:t>f 25224/24862/22389 25342/24980/22507 25337/24972/22499</w:t>
        <w:br/>
        <w:t>f 25343/24981/22508 25342/24980/22507 25067/24705/22234</w:t>
        <w:br/>
        <w:t>f 25066/24704/22233 25343/24981/22508 25067/24705/22234</w:t>
        <w:br/>
        <w:t>f 25345/24982/22509 25336/24973/22500 25340/24979/22506</w:t>
        <w:br/>
        <w:t>f 25344/24983/22510 25345/24982/22509 25340/24979/22506</w:t>
        <w:br/>
        <w:t>f 25341/24978/22505 25342/24980/22507 25343/24981/22508</w:t>
        <w:br/>
        <w:t>f 25346/24984/22511 25341/24978/22505 25343/24981/22508</w:t>
        <w:br/>
        <w:t>f 25340/24979/22506 25341/24978/22505 25346/24984/22511</w:t>
        <w:br/>
        <w:t>f 25347/24985/22512 25340/24979/22506 25346/24984/22511</w:t>
        <w:br/>
        <w:t>f 25344/24983/22510 25340/24979/22506 25347/24985/22512</w:t>
        <w:br/>
        <w:t>f 25348/24986/22513 25344/24983/22510 25347/24985/22512</w:t>
        <w:br/>
        <w:t>f 25350/24987/22514 25344/24983/22510 25348/24986/22513</w:t>
        <w:br/>
        <w:t>f 25349/24988/22515 25350/24987/22514 25348/24986/22513</w:t>
        <w:br/>
        <w:t>f 25351/24989/22516 25345/24982/22509 25344/24983/22510</w:t>
        <w:br/>
        <w:t>f 25350/24987/22514 25351/24989/22516 25344/24983/22510</w:t>
        <w:br/>
        <w:t>f 25353/24990/22517 25351/24989/22516 25350/24987/22514</w:t>
        <w:br/>
        <w:t>f 25352/24991/22518 25353/24990/22517 25350/24987/22514</w:t>
        <w:br/>
        <w:t>f 25345/24982/22509 25351/24989/22516 25354/24992/22519</w:t>
        <w:br/>
        <w:t>f 25339/24977/22504 25345/24982/22509 25354/24992/22519</w:t>
        <w:br/>
        <w:t>f 25356/24993/22520 25332/24970/22497 25354/24992/22519</w:t>
        <w:br/>
        <w:t>f 25355/24994/22521 25356/24993/22520 25354/24992/22519</w:t>
        <w:br/>
        <w:t>f 25333/24971/22498 25330/24968/22495 25332/24970/22497</w:t>
        <w:br/>
        <w:t>f 25356/24993/22520 25333/24971/22498 25332/24970/22497</w:t>
        <w:br/>
        <w:t>f 25338/24976/22503 25333/24971/22498 25357/24995/22522</w:t>
        <w:br/>
        <w:t>f 25359/24996/22523 25355/24994/22521 25353/24990/22517</w:t>
        <w:br/>
        <w:t>f 25358/24997/22524 25359/24996/22523 25353/24990/22517</w:t>
        <w:br/>
        <w:t>f 25362/24998/22525 25357/24995/22522 25361/24999/22526</w:t>
        <w:br/>
        <w:t>f 25360/25000/22527 25362/24998/22525 25361/24999/22526</w:t>
        <w:br/>
        <w:t>f 25037/24676/22206 25338/24976/22503 25357/24995/22522</w:t>
        <w:br/>
        <w:t>f 25038/24675/22205 25037/24676/22206 25357/24995/22522</w:t>
        <w:br/>
        <w:t>f 25360/25000/22527 25361/24999/22526 25359/24996/22523</w:t>
        <w:br/>
        <w:t>f 25363/25001/22528 25360/25000/22527 25359/24996/22523</w:t>
        <w:br/>
        <w:t>f 25358/24997/22524 25353/24990/22517 25352/24991/22518</w:t>
        <w:br/>
        <w:t>f 25364/25002/22529 25358/24997/22524 25352/24991/22518</w:t>
        <w:br/>
        <w:t>f 25366/25003/22530 25360/25000/22527 25363/25001/22528</w:t>
        <w:br/>
        <w:t>f 25365/25004/22531 25366/25003/22530 25363/25001/22528</w:t>
        <w:br/>
        <w:t>f 25367/25005/22532 25362/24998/22525 25360/25000/22527</w:t>
        <w:br/>
        <w:t>f 25366/25003/22530 25367/25005/22532 25360/25000/22527</w:t>
        <w:br/>
        <w:t>f 25358/24997/22524 25364/25002/22529 25369/25006/22533</w:t>
        <w:br/>
        <w:t>f 25368/25007/22534 25358/24997/22524 25369/25006/22533</w:t>
        <w:br/>
        <w:t>f 25349/24988/22515 25370/25008/22535 25352/24991/22518</w:t>
        <w:br/>
        <w:t>f 25350/24987/22514 25349/24988/22515 25352/24991/22518</w:t>
        <w:br/>
        <w:t>f 25364/25002/22529 25352/24991/22518 25370/25008/22535</w:t>
        <w:br/>
        <w:t>f 25371/25009/22536 25364/25002/22529 25370/25008/22535</w:t>
        <w:br/>
        <w:t>f 25373/25010/22537 25372/25011/22538 25369/25006/22533</w:t>
        <w:br/>
        <w:t>f 25364/25002/22529 25373/25010/22537 25369/25006/22533</w:t>
        <w:br/>
        <w:t>f 25374/25012/22539 25368/25007/22534 25369/25006/22533</w:t>
        <w:br/>
        <w:t>f 25372/25011/22538 25374/25012/22539 25369/25006/22533</w:t>
        <w:br/>
        <w:t>f 25040/24678/22208 25328/24966/22493 25338/24976/22503</w:t>
        <w:br/>
        <w:t>f 25037/24676/22206 25040/24678/22208 25338/24976/22503</w:t>
        <w:br/>
        <w:t>f 25328/24966/22493 25040/24678/22208 25036/24674/22204</w:t>
        <w:br/>
        <w:t>f 25326/24964/22491 25328/24966/22493 25036/24674/22204</w:t>
        <w:br/>
        <w:t>f 25039/24677/22207 25362/24998/22525 25367/25005/22532</w:t>
        <w:br/>
        <w:t>f 25041/24679/22209 25039/24677/22207 25367/25005/22532</w:t>
        <w:br/>
        <w:t>f 25034/24672/22202 25030/24668/22198 25375/25013/22540</w:t>
        <w:br/>
        <w:t>f 25327/24965/22492 25034/24672/22202 25375/25013/22540</w:t>
        <w:br/>
        <w:t>f 25378/25014/22541 25377/25015/22542 25376/25016/22543</w:t>
        <w:br/>
        <w:t>f 25304/24943/22470 25305/24942/22469 25377/25015/22542</w:t>
        <w:br/>
        <w:t>f 25378/25014/22541 25304/24943/22470 25377/25015/22542</w:t>
        <w:br/>
        <w:t>f 25381/25017/22544 25380/25018/22545 25379/25019/22546</w:t>
        <w:br/>
        <w:t>f 25293/24932/22459 25294/24931/22458 25383/25020/22547</w:t>
        <w:br/>
        <w:t>f 25382/25021/22548 25293/24932/22459 25383/25020/22547</w:t>
        <w:br/>
        <w:t>f 25287/24924/22451 25288/24927/22454 25293/24932/22459</w:t>
        <w:br/>
        <w:t>f 25384/25022/22549 25287/24924/22451 25293/24932/22459</w:t>
        <w:br/>
        <w:t>f 25382/25021/22548 25383/25020/22547 25380/25018/22545</w:t>
        <w:br/>
        <w:t>f 25381/25017/22544 25382/25021/22548 25380/25018/22545</w:t>
        <w:br/>
        <w:t>f 25384/25022/22549 25293/24932/22459 25382/25021/22548</w:t>
        <w:br/>
        <w:t>f 25385/25023/22550 25384/25022/22549 25382/25021/22548</w:t>
        <w:br/>
        <w:t>f 25286/24925/22452 25287/24924/22451 25384/25022/22549</w:t>
        <w:br/>
        <w:t>f 25386/25024/22551 25286/24925/22452 25384/25022/22549</w:t>
        <w:br/>
        <w:t>f 25285/24923/22450 25280/24920/22447 25286/24925/22452</w:t>
        <w:br/>
        <w:t>f 25387/25025/22552 25285/24923/22450 25286/24925/22452</w:t>
        <w:br/>
        <w:t>f 25385/25023/22550 25388/25026/22553 25386/25024/22551</w:t>
        <w:br/>
        <w:t>f 25384/25022/22549 25385/25023/22550 25386/25024/22551</w:t>
        <w:br/>
        <w:t>f 25387/25025/22552 25286/24925/22452 25386/25024/22551</w:t>
        <w:br/>
        <w:t>f 24883/24520/22054 25387/25025/22552 25386/25024/22551</w:t>
        <w:br/>
        <w:t>f 25381/25017/22544 25389/25027/22554 25385/25023/22550</w:t>
        <w:br/>
        <w:t>f 25382/25021/22548 25381/25017/22544 25385/25023/22550</w:t>
        <w:br/>
        <w:t>f 25385/25023/22550 25389/25027/22554 25390/25028/22555</w:t>
        <w:br/>
        <w:t>f 25388/25026/22553 25385/25023/22550 25390/25028/22555</w:t>
        <w:br/>
        <w:t>f 25381/25017/22544 25379/25019/22546 25391/25029/22556</w:t>
        <w:br/>
        <w:t>f 25389/25027/22554 25381/25017/22544 25391/25029/22556</w:t>
        <w:br/>
        <w:t>f 25392/25030/22557 25390/25028/22555 25389/25027/22554</w:t>
        <w:br/>
        <w:t>f 25391/25029/22556 25392/25030/22557 25389/25027/22554</w:t>
        <w:br/>
        <w:t>f 25388/25026/22553 25390/25028/22555 24880/24517/22051</w:t>
        <w:br/>
        <w:t>f 24881/24516/22050 25388/25026/22553 24880/24517/22051</w:t>
        <w:br/>
        <w:t>f 25391/25029/22556 25379/25019/22546 24987/24624/22154</w:t>
        <w:br/>
        <w:t>f 24988/24623/22153 25391/25029/22556 24987/24624/22154</w:t>
        <w:br/>
        <w:t>f 25391/25029/22556 24988/24623/22153 25021/24658/22188</w:t>
        <w:br/>
        <w:t>f 25392/25030/22557 25391/25029/22556 25021/24658/22188</w:t>
        <w:br/>
        <w:t>f 25392/25030/22557 25021/24658/22188 25022/24660/22190</w:t>
        <w:br/>
        <w:t>f 25393/25031/22558 25392/25030/22557 25022/24660/22190</w:t>
        <w:br/>
        <w:t>f 25390/25028/22555 25392/25030/22557 25393/25031/22558</w:t>
        <w:br/>
        <w:t>f 24880/24517/22051 25390/25028/22555 25393/25031/22558</w:t>
        <w:br/>
        <w:t>f 25026/24665/22195 25394/25032/22559 25393/25031/22558</w:t>
        <w:br/>
        <w:t>f 25022/24660/22190 25026/24665/22195 25393/25031/22558</w:t>
        <w:br/>
        <w:t>f 25394/25032/22559 24879/24518/22052 24880/24517/22051</w:t>
        <w:br/>
        <w:t>f 25393/25031/22558 25394/25032/22559 24880/24517/22051</w:t>
        <w:br/>
        <w:t>f 25396/25033/22560 25285/24923/22450 25387/25025/22552</w:t>
        <w:br/>
        <w:t>f 25395/25034/22561 25396/25033/22560 25387/25025/22552</w:t>
        <w:br/>
        <w:t>f 24883/24520/22054 24882/24521/22055 25395/25034/22561</w:t>
        <w:br/>
        <w:t>f 25387/25025/22552 24883/24520/22054 25395/25034/22561</w:t>
        <w:br/>
        <w:t>f 25386/25024/22551 25388/25026/22553 24881/24516/22050</w:t>
        <w:br/>
        <w:t>f 24883/24520/22054 25386/25024/22551 24881/24516/22050</w:t>
        <w:br/>
        <w:t>f 25143/24782/22311 25144/24781/22310 25221/24858/22385</w:t>
        <w:br/>
        <w:t>f 25397/25035/22562 25143/24782/22311 25221/24858/22385</w:t>
        <w:br/>
        <w:t>f 24886/24523/22057 24887/24522/22056 25191/24828/22355</w:t>
        <w:br/>
        <w:t>f 25199/24836/22363 24886/24523/22057 25191/24828/22355</w:t>
        <w:br/>
        <w:t>f 25398/25036/22563 25199/24836/22363 25198/24837/22364</w:t>
        <w:br/>
        <w:t>f 25225/24863/22390 25398/25036/22563 25198/24837/22364</w:t>
        <w:br/>
        <w:t>f 25110/24749/22278 25107/24745/22274 25115/24753/22282</w:t>
        <w:br/>
        <w:t>f 25183/24822/22349 25110/24749/22278 25115/24753/22282</w:t>
        <w:br/>
        <w:t>f 25243/24884/22411 25250/24886/22413 25251/24889/22416</w:t>
        <w:br/>
        <w:t>f 25246/24881/22408 25243/24884/22411 25251/24889/22416</w:t>
        <w:br/>
        <w:t>f 25277/24915/22442 25271/24906/22433 25268/24909/22436</w:t>
        <w:br/>
        <w:t>f 25281/24919/22446 25277/24915/22442 25268/24909/22436</w:t>
        <w:br/>
        <w:t>f 25281/24919/22446 25268/24909/22436 25288/24927/22454</w:t>
        <w:br/>
        <w:t>f 25287/24924/22451 25281/24919/22446 25288/24927/22454</w:t>
        <w:br/>
        <w:t>f 25285/24923/22450 25396/25033/22560 25283/24922/22449</w:t>
        <w:br/>
        <w:t>f 25284/24921/22448 25285/24923/22450 25283/24922/22449</w:t>
        <w:br/>
        <w:t>f 25274/24914/22441 25275/24913/22440 25282/24918/22445</w:t>
        <w:br/>
        <w:t>f 25284/24921/22448 25274/24914/22441 25282/24918/22445</w:t>
        <w:br/>
        <w:t>f 25176/24817/22344 25247/24885/22412 25242/24880/22407</w:t>
        <w:br/>
        <w:t>f 25179/24814/22341 25176/24817/22344 25242/24880/22407</w:t>
        <w:br/>
        <w:t>f 25247/24885/22412 25241/24879/22406 25238/24876/22403</w:t>
        <w:br/>
        <w:t>f 25242/24880/22407 25247/24885/22412 25238/24876/22403</w:t>
        <w:br/>
        <w:t>f 25219/24857/22384 25202/24840/22367 25216/24854/22381</w:t>
        <w:br/>
        <w:t>f 25195/24833/22360 25204/24843/22370 25201/24839/22366</w:t>
        <w:br/>
        <w:t>f 25357/24995/22522 25333/24971/22498 25356/24993/22520</w:t>
        <w:br/>
        <w:t>f 25361/24999/22526 25357/24995/22522 25356/24993/22520</w:t>
        <w:br/>
        <w:t>f 25376/25016/22543 25375/25013/22540 25030/24668/22198</w:t>
        <w:br/>
        <w:t>f 25031/24667/22197 25376/25016/22543 25030/24668/22198</w:t>
        <w:br/>
        <w:t>f 25327/24965/22492 25307/24946/22473 25308/24945/22472</w:t>
        <w:br/>
        <w:t>f 25379/25019/22546 25376/25016/22543 25031/24667/22197</w:t>
        <w:br/>
        <w:t>f 24987/24624/22154 25379/25019/22546 25031/24667/22197</w:t>
        <w:br/>
        <w:t>f 25299/24936/22463 25239/24878/22405 25300/24938/22465</w:t>
        <w:br/>
        <w:t>f 25302/24939/22466 25299/24936/22463 25300/24938/22465</w:t>
        <w:br/>
        <w:t>f 25302/24939/22466 25300/24938/22465 25303/24941/22468</w:t>
        <w:br/>
        <w:t>f 25308/24945/22472 25302/24939/22466 25303/24941/22468</w:t>
        <w:br/>
        <w:t>f 25309/24947/22474 25303/24941/22468 25306/24944/22471</w:t>
        <w:br/>
        <w:t>f 25180/24819/22346 25181/24818/22345 25185/24824/22351</w:t>
        <w:br/>
        <w:t>f 25059/24698/22227 25055/24694/22223 25057/24696/22225</w:t>
        <w:br/>
        <w:t>f 25072/24710/22239 25059/24698/22227 25057/24696/22225</w:t>
        <w:br/>
        <w:t>f 25178/24815/22342 25290/24930/22457 25264/24902/22429</w:t>
        <w:br/>
        <w:t>f 25177/24816/22343 25178/24815/22342 25264/24902/22429</w:t>
        <w:br/>
        <w:t>f 25185/24824/22351 25116/24752/22281 25180/24819/22346</w:t>
        <w:br/>
        <w:t>f 25228/24867/22394 25241/24879/22406 25244/24883/22410</w:t>
        <w:br/>
        <w:t>f 25229/24866/22393 25228/24867/22394 25244/24883/22410</w:t>
        <w:br/>
        <w:t>f 25172/24809/22336 25399/25037/22564 25185/24824/22351</w:t>
        <w:br/>
        <w:t>f 25181/24818/22345 25172/24809/22336 25185/24824/22351</w:t>
        <w:br/>
        <w:t>f 24890/24527/22061 24886/24523/22057 25398/25036/22563</w:t>
        <w:br/>
        <w:t>f 24917/24555/22086 25120/24757/22286 25191/24828/22355</w:t>
        <w:br/>
        <w:t>f 24887/24522/22056 24917/24555/22086 25191/24828/22355</w:t>
        <w:br/>
        <w:t>f 25120/24757/22286 24917/24555/22086 25109/24746/22275</w:t>
        <w:br/>
        <w:t>f 25111/24748/22277 25120/24757/22286 25109/24746/22275</w:t>
        <w:br/>
        <w:t>f 25228/24867/22394 25398/25036/22563 25225/24863/22390</w:t>
        <w:br/>
        <w:t>f 25227/24865/22392 25228/24867/22394 25225/24863/22390</w:t>
        <w:br/>
        <w:t>f 25106/24743/22272 25107/24745/22274 25111/24748/22277</w:t>
        <w:br/>
        <w:t>f 25109/24746/22275 25106/24743/22272 25111/24748/22277</w:t>
        <w:br/>
        <w:t>f 25217/24856/22383 25400/25038/22565 25397/25035/22562</w:t>
        <w:br/>
        <w:t>f 25221/24858/22385 25217/24856/22383 25397/25035/22562</w:t>
        <w:br/>
        <w:t>f 25148/24783/22312 25401/25039/21015 25217/24856/22383</w:t>
        <w:br/>
        <w:t>f 25147/24784/22313 25148/24783/22312 25217/24856/22383</w:t>
        <w:br/>
        <w:t>f 25068/24707/22236 25402/25040/22566 25075/24714/22243</w:t>
        <w:br/>
        <w:t>f 25069/24706/22235 25068/24707/22236 25075/24714/22243</w:t>
        <w:br/>
        <w:t>f 25115/24753/22282 25107/24745/22274 25104/24742/22271</w:t>
        <w:br/>
        <w:t>f 25114/24754/22283 25115/24753/22282 25104/24742/22271</w:t>
        <w:br/>
        <w:t>f 24889/24528/22062 25229/24866/22393 25175/24812/22339</w:t>
        <w:br/>
        <w:t>f 25038/24675/22205 25357/24995/22522 25362/24998/22525</w:t>
        <w:br/>
        <w:t>f 25039/24677/22207 25038/24675/22205 25362/24998/22525</w:t>
        <w:br/>
        <w:t>f 25402/25040/22566 25068/24707/22236 25073/24711/22240</w:t>
        <w:br/>
        <w:t>f 25222/24861/22388 25402/25040/22566 25073/24711/22240</w:t>
        <w:br/>
        <w:t>f 25162/24801/22328 25165/24803/22330 25163/24800/22327</w:t>
        <w:br/>
        <w:t>f 25168/24807/22334 25165/24803/22330 25162/24801/22328</w:t>
        <w:br/>
        <w:t>f 25165/24803/22330 25168/24807/22334 25164/24804/22331</w:t>
        <w:br/>
        <w:t>f 25168/24807/22334 25169/24806/22333 25164/24804/22331</w:t>
        <w:br/>
        <w:t>f 25167/24805/22332 25182/24820/22347 25399/25037/22564</w:t>
        <w:br/>
        <w:t>f 24923/24564/22094 24924/24563/22093 24977/24618/22148</w:t>
        <w:br/>
        <w:t>f 24978/24617/22147 24923/24564/22094 24977/24618/22148</w:t>
        <w:br/>
        <w:t>f 24941/24580/22110 24937/24575/22105 24938/24576/22106</w:t>
        <w:br/>
        <w:t>f 24940/24581/22111 24941/24580/22110 24938/24576/22106</w:t>
        <w:br/>
        <w:t>f 24944/24582/22112 24941/24580/22110 24942/24579/22109</w:t>
        <w:br/>
        <w:t>f 24948/24585/22115 24944/24582/22112 24942/24579/22109</w:t>
        <w:br/>
        <w:t>f 24944/24582/22112 24949/24588/22118 24964/24602/22132</w:t>
        <w:br/>
        <w:t>f 24939/24577/22107 24944/24582/22112 24964/24602/22132</w:t>
        <w:br/>
        <w:t>f 24958/24599/22129 24959/24598/22128 24953/24591/22121</w:t>
        <w:br/>
        <w:t>f 24954/24593/22123 24958/24599/22129 24953/24591/22121</w:t>
        <w:br/>
        <w:t>f 24949/24588/22118 24959/24598/22128 24960/24597/22127</w:t>
        <w:br/>
        <w:t>f 24964/24602/22132 24949/24588/22118 24960/24597/22127</w:t>
        <w:br/>
        <w:t>f 24962/24601/22131 24958/24599/22129 24954/24593/22123</w:t>
        <w:br/>
        <w:t>f 24956/24595/22125 24962/24601/22131 24954/24593/22123</w:t>
        <w:br/>
        <w:t>f 25047/24686/22215 24976/24614/22144 24962/24601/22131</w:t>
        <w:br/>
        <w:t>f 24956/24595/22125 25047/24686/22215 24962/24601/22131</w:t>
        <w:br/>
        <w:t>f 24996/24634/22164 24999/24636/22166 25000/24635/22165</w:t>
        <w:br/>
        <w:t>f 24995/24631/22161 24996/24634/22164 25000/24635/22165</w:t>
        <w:br/>
        <w:t>f 24995/24631/22161 25000/24635/22165 25003/24642/22172</w:t>
        <w:br/>
        <w:t>f 25002/24639/22169 24995/24631/22161 25003/24642/22172</w:t>
        <w:br/>
        <w:t>f 25005/24644/22174 25008/24645/22175 25002/24639/22169</w:t>
        <w:br/>
        <w:t>f 25003/24642/22172 25005/24644/22174 25002/24639/22169</w:t>
        <w:br/>
        <w:t>f 25009/24648/22178 25012/24649/22179 25008/24645/22175</w:t>
        <w:br/>
        <w:t>f 25005/24644/22174 25009/24648/22178 25008/24645/22175</w:t>
        <w:br/>
        <w:t>f 25012/24649/22179 25028/24666/22196 25025/24663/22193</w:t>
        <w:br/>
        <w:t>f 25011/24650/22180 25012/24649/22179 25025/24663/22193</w:t>
        <w:br/>
        <w:t>f 24996/24634/22164 24924/24563/22093 24925/24562/22092</w:t>
        <w:br/>
        <w:t>f 24999/24636/22166 24996/24634/22164 24925/24562/22092</w:t>
        <w:br/>
        <w:t>f 24923/24564/22094 24976/24614/22144 25047/24686/22215</w:t>
        <w:br/>
        <w:t>f 24926/24561/22091 24923/24564/22094 25047/24686/22215</w:t>
        <w:br/>
        <w:t>f 25364/25002/22529 25371/25009/22536 25373/25010/22537</w:t>
        <w:br/>
        <w:t>f 25069/24706/22235 25075/24714/22243 25076/24713/22242</w:t>
        <w:br/>
        <w:t>f 25071/24708/22237 25069/24706/22235 25076/24713/22242</w:t>
        <w:br/>
        <w:t>f 25071/24708/22237 25076/24713/22242 25078/24716/22245</w:t>
        <w:br/>
        <w:t>f 25072/24710/22239 25071/24708/22237 25078/24716/22245</w:t>
        <w:br/>
        <w:t>f 25072/24710/22239 25078/24716/22245 25132/24771/22300</w:t>
        <w:br/>
        <w:t>f 25131/24769/22298 25072/24710/22239 25132/24771/22300</w:t>
        <w:br/>
        <w:t>f 25131/24769/22298 25132/24771/22300 25134/24773/22302</w:t>
        <w:br/>
        <w:t>f 25129/24768/22297 25131/24769/22298 25134/24773/22302</w:t>
        <w:br/>
        <w:t>f 25129/24768/22297 25134/24773/22302 25136/24775/22304</w:t>
        <w:br/>
        <w:t>f 25130/24767/22296 25129/24768/22297 25136/24775/22304</w:t>
        <w:br/>
        <w:t>f 25139/24777/22306 25136/24775/22304 25137/24774/22303</w:t>
        <w:br/>
        <w:t>f 25171/24810/22337 25139/24777/22306 25137/24774/22303</w:t>
        <w:br/>
        <w:t>f 25139/24777/22306 25172/24809/22336 25181/24818/22345</w:t>
        <w:br/>
        <w:t>f 25138/24776/22305 25139/24777/22306 25181/24818/22345</w:t>
        <w:br/>
        <w:t>f 25167/24805/22332 25399/25037/22564 25172/24809/22336</w:t>
        <w:br/>
        <w:t>f 25173/24811/22338 25167/24805/22332 25172/24809/22336</w:t>
        <w:br/>
        <w:t>f 25185/24824/22351 25399/25037/22564 25182/24820/22347</w:t>
        <w:br/>
        <w:t>f 25186/24823/22350 25185/24824/22351 25182/24820/22347</w:t>
        <w:br/>
        <w:t>f 25182/24820/22347 25164/24804/22331 25186/24823/22350</w:t>
        <w:br/>
        <w:t>f 25074/24715/22244 25075/24714/22243 25402/25040/22566</w:t>
        <w:br/>
        <w:t>f 25144/24781/22310 25074/24715/22244 25402/25040/22566</w:t>
        <w:br/>
        <w:t>f 25144/24781/22310 25402/25040/22566 25222/24861/22388</w:t>
        <w:br/>
        <w:t>f 25221/24858/22385 25144/24781/22310 25222/24861/22388</w:t>
        <w:br/>
        <w:t>f 25057/24696/22225 25058/24695/22224 25403/25041/22567</w:t>
        <w:br/>
        <w:t>f 25070/24709/22238 25057/24696/22225 25403/25041/22567</w:t>
        <w:br/>
        <w:t>f 25070/24709/22238 25403/25041/22567 25064/24701/22230</w:t>
        <w:br/>
        <w:t>f 25065/24700/22229 25070/24709/22238 25064/24701/22230</w:t>
        <w:br/>
        <w:t>f 25273/24910/22437 25404/25042/22568 25272/24911/22438</w:t>
        <w:br/>
        <w:t>f 25277/24915/22442 25282/24918/22445 25275/24913/22440</w:t>
        <w:br/>
        <w:t>f 25266/24904/22431 25277/24915/22442 25275/24913/22440</w:t>
        <w:br/>
        <w:t>f 25266/24904/22431 25275/24913/22440 25276/24912/22439</w:t>
        <w:br/>
        <w:t>f 25261/24899/22426 25266/24904/22431 25276/24912/22439</w:t>
        <w:br/>
        <w:t>f 25406/25043/22569 25270/24907/22434 25405/25044/22570</w:t>
        <w:br/>
        <w:t>f 25257/24897/22424 25406/25043/22569 25405/25044/22570</w:t>
        <w:br/>
        <w:t>f 25257/24897/22424 25405/25044/22570 25407/25045/22571</w:t>
        <w:br/>
        <w:t>f 25259/24895/22422 25257/24897/22424 25407/25045/22571</w:t>
        <w:br/>
        <w:t>f 25259/24895/22422 25407/25045/22571 25255/24894/22421</w:t>
        <w:br/>
        <w:t>f 25246/24881/22408 25252/24891/22418 25245/24882/22409</w:t>
        <w:br/>
        <w:t>f 24886/24523/22057 25199/24836/22363 25398/25036/22563</w:t>
        <w:br/>
        <w:t>f 24889/24528/22062 24890/24527/22061 25229/24866/22393</w:t>
        <w:br/>
        <w:t>f 25256/24893/22420 25248/24888/22415 25249/24887/22414</w:t>
        <w:br/>
        <w:t>f 25258/24896/22423 25256/24893/22420 25249/24887/22414</w:t>
        <w:br/>
        <w:t>f 25264/24902/22429 25406/25043/22569 25257/24897/22424</w:t>
        <w:br/>
        <w:t>f 25258/24896/22423 25264/24902/22429 25257/24897/22424</w:t>
        <w:br/>
        <w:t>f 25270/24907/22434 25406/25043/22569 25408/25046/22572</w:t>
        <w:br/>
        <w:t>f 25269/24908/22435 25270/24907/22434 25408/25046/22572</w:t>
        <w:br/>
        <w:t>f 25269/24908/22435 25408/25046/22572 25297/24933/22460</w:t>
        <w:br/>
        <w:t>f 25289/24926/22453 25269/24908/22435 25297/24933/22460</w:t>
        <w:br/>
        <w:t>f 25291/24929/22456 25297/24933/22460 25408/25046/22572</w:t>
        <w:br/>
        <w:t>f 25290/24930/22457 25291/24929/22456 25408/25046/22572</w:t>
        <w:br/>
        <w:t>f 25289/24926/22453 25297/24933/22460 25295/24935/22462</w:t>
        <w:br/>
        <w:t>f 25294/24931/22458 25289/24926/22453 25295/24935/22462</w:t>
        <w:br/>
        <w:t>f 25291/24929/22456 25292/24928/22455 25298/24937/22464</w:t>
        <w:br/>
        <w:t>f 25296/24934/22461 25291/24929/22456 25298/24937/22464</w:t>
        <w:br/>
        <w:t>f 25296/24934/22461 25298/24937/22464 25301/24940/22467</w:t>
        <w:br/>
        <w:t>f 25305/24942/22469 25296/24934/22461 25301/24940/22467</w:t>
        <w:br/>
        <w:t>f 25305/24942/22469 25301/24940/22467 25307/24946/22473</w:t>
        <w:br/>
        <w:t>f 25377/25015/22542 25305/24942/22469 25307/24946/22473</w:t>
        <w:br/>
        <w:t>f 25294/24931/22458 25295/24935/22462 25304/24943/22470</w:t>
        <w:br/>
        <w:t>f 25383/25020/22547 25294/24931/22458 25304/24943/22470</w:t>
        <w:br/>
        <w:t>f 25383/25020/22547 25304/24943/22470 25378/25014/22541</w:t>
        <w:br/>
        <w:t>f 25380/25018/22545 25383/25020/22547 25378/25014/22541</w:t>
        <w:br/>
        <w:t>f 25290/24930/22457 25408/25046/22572 25406/25043/22569</w:t>
        <w:br/>
        <w:t>f 25264/24902/22429 25290/24930/22457 25406/25043/22569</w:t>
        <w:br/>
        <w:t>f 25270/24907/22434 25271/24906/22433 25267/24903/22430</w:t>
        <w:br/>
        <w:t>f 25405/25044/22570 25270/24907/22434 25267/24903/22430</w:t>
        <w:br/>
        <w:t>f 25405/25044/22570 25267/24903/22430 25265/24905/22432</w:t>
        <w:br/>
        <w:t>f 25407/25045/22571 25405/25044/22570 25265/24905/22432</w:t>
        <w:br/>
        <w:t>f 25377/25015/22542 25307/24946/22473 25375/25013/22540</w:t>
        <w:br/>
        <w:t>f 25377/25015/22542 25375/25013/22540 25376/25016/22543</w:t>
        <w:br/>
        <w:t>f 25380/25018/22545 25378/25014/22541 25376/25016/22543</w:t>
        <w:br/>
        <w:t>f 25380/25018/22545 25376/25016/22543 25379/25019/22546</w:t>
        <w:br/>
        <w:t>f 24971/24608/22138 24967/24605/22135 24974/24611/22141</w:t>
        <w:br/>
        <w:t>f 24970/24609/22139 24971/24608/22138 24974/24611/22141</w:t>
        <w:br/>
        <w:t>f 25030/24668/22198 25034/24672/22202 24983/24622/22152</w:t>
        <w:br/>
        <w:t>f 24984/24621/22151 25030/24668/22198 24983/24622/22152</w:t>
        <w:br/>
        <w:t>f 24991/24628/22158 24992/24627/22157 24985/24626/22156</w:t>
        <w:br/>
        <w:t>f 24986/24625/22155 24991/24628/22158 24985/24626/22156</w:t>
        <w:br/>
        <w:t>f 25021/24658/22188 24988/24623/22153 24985/24626/22156</w:t>
        <w:br/>
        <w:t>f 25019/24657/22187 25021/24658/22188 24985/24626/22156</w:t>
        <w:br/>
        <w:t>f 25015/24654/22184 25018/24656/22186 25020/24659/22189</w:t>
        <w:br/>
        <w:t>f 25019/24657/22187 25015/24654/22184 25020/24659/22189</w:t>
        <w:br/>
        <w:t>f 25018/24656/22186 25023/24662/22192 25027/24664/22194</w:t>
        <w:br/>
        <w:t>f 25020/24659/22189 25018/24656/22186 25027/24664/22194</w:t>
        <w:br/>
        <w:t>f 24982/24620/22150 25033/24670/22200 25029/24669/22199</w:t>
        <w:br/>
        <w:t>f 24984/24621/22151 24982/24620/22150 25029/24669/22199</w:t>
        <w:br/>
        <w:t>f 25033/24670/22200 24991/24628/22158 24986/24625/22155</w:t>
        <w:br/>
        <w:t>f 25029/24669/22199 25033/24670/22200 24986/24625/22155</w:t>
        <w:br/>
        <w:t>f 24974/24611/22141 24981/24619/22149 24983/24622/22152</w:t>
        <w:br/>
        <w:t>f 24970/24609/22139 24974/24611/22141 24983/24622/22152</w:t>
        <w:br/>
        <w:t>f 25326/24964/22491 25036/24674/22204 24971/24608/22138</w:t>
        <w:br/>
        <w:t>f 24972/24607/22137 25326/24964/22491 24971/24608/22138</w:t>
        <w:br/>
        <w:t>f 25327/24965/22492 25375/25013/22540 25307/24946/22473</w:t>
        <w:br/>
        <w:t>f 25319/24957/22484 25318/24956/22483 25334/24975/22502</w:t>
        <w:br/>
        <w:t>f 25335/24974/22501 25319/24957/22484 25334/24975/22502</w:t>
        <w:br/>
        <w:t>f 25318/24956/22483 25220/24859/22386 25223/24860/22387</w:t>
        <w:br/>
        <w:t>f 25334/24975/22502 25318/24956/22483 25223/24860/22387</w:t>
        <w:br/>
        <w:t>f 25336/24973/22500 25345/24982/22509 25339/24977/22504</w:t>
        <w:br/>
        <w:t>f 25335/24974/22501 25336/24973/22500 25339/24977/22504</w:t>
        <w:br/>
        <w:t>f 25332/24970/22497 25331/24969/22496 25339/24977/22504</w:t>
        <w:br/>
        <w:t>f 25354/24992/22519 25332/24970/22497 25339/24977/22504</w:t>
        <w:br/>
        <w:t>f 25351/24989/22516 25353/24990/22517 25355/24994/22521</w:t>
        <w:br/>
        <w:t>f 25354/24992/22519 25351/24989/22516 25355/24994/22521</w:t>
        <w:br/>
        <w:t>f 25361/24999/22526 25356/24993/22520 25355/24994/22521</w:t>
        <w:br/>
        <w:t>f 25359/24996/22523 25361/24999/22526 25355/24994/22521</w:t>
        <w:br/>
        <w:t>f 25358/24997/22524 25368/25007/22534 25363/25001/22528</w:t>
        <w:br/>
        <w:t>f 25359/24996/22523 25358/24997/22524 25363/25001/22528</w:t>
        <w:br/>
        <w:t>f 25368/25007/22534 25374/25012/22539 25365/25004/22531</w:t>
        <w:br/>
        <w:t>f 25363/25001/22528 25368/25007/22534 25365/25004/22531</w:t>
        <w:br/>
        <w:t>f 25220/24859/22386 25221/24858/22385 25222/24861/22388</w:t>
        <w:br/>
        <w:t>f 25223/24860/22387 25220/24859/22386 25222/24861/22388</w:t>
        <w:br/>
        <w:t>f 24890/24527/22061 25398/25036/22563 25228/24867/22394</w:t>
        <w:br/>
        <w:t>f 24885/24524/22058 24892/24531/22065 24897/24534/22067</w:t>
        <w:br/>
        <w:t>f 25338/24976/22503 25329/24967/22494 25333/24971/22498</w:t>
        <w:br/>
        <w:t>f 25202/24840/22367 25201/24839/22366 25205/24842/22369</w:t>
        <w:br/>
        <w:t>f 24915/24552/22083 24919/24559/22089 24916/24554/22085</w:t>
        <w:br/>
        <w:t>f 25175/24812/22339 25253/24890/22417 25174/24813/22340</w:t>
        <w:br/>
        <w:t>f 24905/24543/22075 24907/24544/22076 24914/24553/22084</w:t>
        <w:br/>
        <w:t>f 25169/24806/22333 25186/24823/22350 25164/24804/22331</w:t>
        <w:br/>
        <w:t>f 25195/24833/22360 25197/24835/22362 25204/24843/22370</w:t>
        <w:br/>
        <w:t>f 25410/25047/22573 24878/24519/22053 24879/24518/22052</w:t>
        <w:br/>
        <w:t>f 25409/25048/22574 25410/25047/22573 24879/24518/22052</w:t>
        <w:br/>
        <w:t>f 25411/25049/22575 24882/24521/22055 24878/24519/22053</w:t>
        <w:br/>
        <w:t>f 25410/25047/22573 25411/25049/22575 24878/24519/22053</w:t>
        <w:br/>
        <w:t>f 25415/25050/22576 25414/25051/22577 25413/25052/22578</w:t>
        <w:br/>
        <w:t>f 25412/25053/22579 25415/25050/22576 25413/25052/22578</w:t>
        <w:br/>
        <w:t>f 25419/25054/22580 25418/25055/22580 25417/25056/22581</w:t>
        <w:br/>
        <w:t>f 25416/25057/22582 25419/25054/22580 25417/25056/22581</w:t>
        <w:br/>
        <w:t>f 25421/25058/22583 25413/25052/22578 25420/25059/22584</w:t>
        <w:br/>
        <w:t>f 25423/25060/22585 25418/25055/22580 25419/25054/22580</w:t>
        <w:br/>
        <w:t>f 25422/25061/22585 25423/25060/22585 25419/25054/22580</w:t>
        <w:br/>
        <w:t>f 25413/25052/22578 25425/25062/22586 25424/25063/22587</w:t>
        <w:br/>
        <w:t>f 25426/25064/22588 25423/25060/22585 25422/25061/22585</w:t>
        <w:br/>
        <w:t>f 25427/25065/22588 25426/25064/22588 25422/25061/22585</w:t>
        <w:br/>
        <w:t>f 25425/25062/22586 25413/25052/22578 25414/25051/22577</w:t>
        <w:br/>
        <w:t>f 25428/25066/22589 25425/25062/22586 25414/25051/22577</w:t>
        <w:br/>
        <w:t>f 25430/25067/22590 25429/25068/22590 25426/25064/22588</w:t>
        <w:br/>
        <w:t>f 25427/25065/22588 25430/25067/22590 25426/25064/22588</w:t>
        <w:br/>
        <w:t>f 25432/25069/22591 25431/25070/22591 25429/25068/22590</w:t>
        <w:br/>
        <w:t>f 25430/25067/22590 25432/25069/22591 25429/25068/22590</w:t>
        <w:br/>
        <w:t>f 25433/25071/22592 25414/25051/22577 25415/25050/22576</w:t>
        <w:br/>
        <w:t>f 25435/25072/22593 25434/25073/22594 25428/25066/22589</w:t>
        <w:br/>
        <w:t>f 25414/25051/22577 25435/25072/22593 25428/25066/22589</w:t>
        <w:br/>
        <w:t>f 25432/25069/22591 25437/25074/22595 25436/25075/22595</w:t>
        <w:br/>
        <w:t>f 25431/25070/22591 25432/25069/22591 25436/25075/22595</w:t>
        <w:br/>
        <w:t>f 25435/25072/22593 25438/25076/22596 25434/25073/22594</w:t>
        <w:br/>
        <w:t>f 25437/25074/22595 25440/25077/22597 25439/25078/22597</w:t>
        <w:br/>
        <w:t>f 25436/25075/22595 25437/25074/22595 25439/25078/22597</w:t>
        <w:br/>
        <w:t>f 25438/25076/22596 25435/25072/22593 25441/25079/22598</w:t>
        <w:br/>
        <w:t>f 25440/25077/22597 25443/25080/22599 25442/25081/22600</w:t>
        <w:br/>
        <w:t>f 25439/25078/22597 25440/25077/22597 25442/25081/22600</w:t>
        <w:br/>
        <w:t>f 25443/25080/22599 25444/25082/22601 25442/25081/22600</w:t>
        <w:br/>
        <w:t>f 25444/25082/22601 25443/25080/22599 25433/25071/22592</w:t>
        <w:br/>
        <w:t>f 25433/25071/22592 25415/25050/22576 25445/25083/22602</w:t>
        <w:br/>
        <w:t>f 25433/25071/22592 25445/25083/22602 25446/25084/22603</w:t>
        <w:br/>
        <w:t>f 25449/25085/22604 25448/25086/22605 25444/25082/22601</w:t>
        <w:br/>
        <w:t>f 25447/25087/22606 25449/25085/22604 25444/25082/22601</w:t>
        <w:br/>
        <w:t>f 25412/25053/22579 25413/25052/22578 25416/25057/22582</w:t>
        <w:br/>
        <w:t>f 25441/25079/22598 25435/25072/22593 25443/25080/22599</w:t>
        <w:br/>
        <w:t>f 25450/25088/22607 25449/25085/22604 25447/25087/22606</w:t>
        <w:br/>
        <w:t>f 25433/25071/22592 25446/25084/22603 25444/25082/22601</w:t>
        <w:br/>
        <w:t>f 25435/25072/22593 25414/25051/22577 25433/25071/22592</w:t>
        <w:br/>
        <w:t>f 25454/25089/22608 25453/25090/22609 25452/25091/22610</w:t>
        <w:br/>
        <w:t>f 25451/25092/22611 25454/25089/22608 25452/25091/22610</w:t>
        <w:br/>
        <w:t>f 25457/25093/22612 25456/25094/22613 25455/25095/22614</w:t>
        <w:br/>
        <w:t>f 25458/25096/22615 25457/25093/22612 25455/25095/22614</w:t>
        <w:br/>
        <w:t>f 25462/25097/22616 25461/25098/22617 25460/25099/22618</w:t>
        <w:br/>
        <w:t>f 25459/25100/22619 25462/25097/22616 25460/25099/22618</w:t>
        <w:br/>
        <w:t>f 25455/25095/22614 24935/24574/22104 24936/24573/22103</w:t>
        <w:br/>
        <w:t>f 25458/25096/22615 25455/25095/22614 24936/24573/22103</w:t>
        <w:br/>
        <w:t>f 25456/25094/22613 25457/25093/22612 25460/25099/22618</w:t>
        <w:br/>
        <w:t>f 25461/25098/22617 25456/25094/22613 25460/25099/22618</w:t>
        <w:br/>
        <w:t>f 24935/24574/22104 25455/25095/22614 25463/25101/22620</w:t>
        <w:br/>
        <w:t>f 24938/24576/22106 24935/24574/22104 25463/25101/22620</w:t>
        <w:br/>
        <w:t>f 25464/25102/22621 25463/25101/22620 25455/25095/22614</w:t>
        <w:br/>
        <w:t>f 25456/25094/22613 25464/25102/22621 25455/25095/22614</w:t>
        <w:br/>
        <w:t>f 24943/24578/22108 24940/24581/22111 25466/25103/22622</w:t>
        <w:br/>
        <w:t>f 25465/25104/22623 24943/24578/22108 25466/25103/22622</w:t>
        <w:br/>
        <w:t>f 25464/25102/22621 25467/25105/22624 25466/25103/22622</w:t>
        <w:br/>
        <w:t>f 25463/25101/22620 25464/25102/22621 25466/25103/22622</w:t>
        <w:br/>
        <w:t>f 24946/24583/22113 24943/24578/22108 25465/25104/22623</w:t>
        <w:br/>
        <w:t>f 25468/25106/22625 24946/24583/22113 25465/25104/22623</w:t>
        <w:br/>
        <w:t>f 25470/25107/22626 25469/25108/22627 25468/25106/22625</w:t>
        <w:br/>
        <w:t>f 25465/25104/22623 25470/25107/22626 25468/25106/22625</w:t>
        <w:br/>
        <w:t>f 25470/25107/22626 25467/25105/22624 25472/25109/22628</w:t>
        <w:br/>
        <w:t>f 25471/25110/22629 25470/25107/22626 25472/25109/22628</w:t>
        <w:br/>
        <w:t>f 25474/25111/22630 25473/25112/22631 25471/25110/22629</w:t>
        <w:br/>
        <w:t>f 25475/25113/22632 25474/25111/22630 25471/25110/22629</w:t>
        <w:br/>
        <w:t>f 25477/25114/22633 25474/25111/22630 25475/25113/22632</w:t>
        <w:br/>
        <w:t>f 25476/25115/22634 25477/25114/22633 25475/25113/22632</w:t>
        <w:br/>
        <w:t>f 25476/25115/22634 25479/25116/22635 25478/25117/22636</w:t>
        <w:br/>
        <w:t>f 25477/25114/22633 25476/25115/22634 25478/25117/22636</w:t>
        <w:br/>
        <w:t>f 25483/25118/22637 25482/25119/22638 25481/25120/22639</w:t>
        <w:br/>
        <w:t>f 25480/25121/22640 25483/25118/22637 25481/25120/22639</w:t>
        <w:br/>
        <w:t>f 25471/25110/22629 25472/25109/22628 25481/25120/22639</w:t>
        <w:br/>
        <w:t>f 25475/25113/22632 25471/25110/22629 25481/25120/22639</w:t>
        <w:br/>
        <w:t>f 25485/25122/22641 25484/25123/22642 25482/25119/22638</w:t>
        <w:br/>
        <w:t>f 25483/25118/22637 25485/25122/22641 25482/25119/22638</w:t>
        <w:br/>
        <w:t>f 25456/25094/22613 25461/25098/22617 25486/25124/22643</w:t>
        <w:br/>
        <w:t>f 25464/25102/22621 25456/25094/22613 25486/25124/22643</w:t>
        <w:br/>
        <w:t>f 25486/25124/22643 25461/25098/22617 25462/25097/22616</w:t>
        <w:br/>
        <w:t>f 25480/25121/22640 25486/25124/22643 25462/25097/22616</w:t>
        <w:br/>
        <w:t>f 25480/25121/22640 25462/25097/22616 25487/25125/22644</w:t>
        <w:br/>
        <w:t>f 25483/25118/22637 25480/25121/22640 25487/25125/22644</w:t>
        <w:br/>
        <w:t>f 25490/25126/22645 25487/25125/22644 25489/25127/22646</w:t>
        <w:br/>
        <w:t>f 25488/25128/22647 25490/25126/22645 25489/25127/22646</w:t>
        <w:br/>
        <w:t>f 25487/25125/22644 25462/25097/22616 25459/25100/22619</w:t>
        <w:br/>
        <w:t>f 25489/25127/22646 25487/25125/22644 25459/25100/22619</w:t>
        <w:br/>
        <w:t>f 25494/25129/22648 25493/25130/22649 25492/25131/22650</w:t>
        <w:br/>
        <w:t>f 25491/25132/22651 25494/25129/22648 25492/25131/22650</w:t>
        <w:br/>
        <w:t>f 25490/25126/22645 25485/25122/22641 25483/25118/22637</w:t>
        <w:br/>
        <w:t>f 25487/25125/22644 25490/25126/22645 25483/25118/22637</w:t>
        <w:br/>
        <w:t>f 25496/25133/22652 25495/25134/22653 25490/25126/22645</w:t>
        <w:br/>
        <w:t>f 25488/25128/22647 25496/25133/22652 25490/25126/22645</w:t>
        <w:br/>
        <w:t>f 25484/25123/22642 25485/25122/22641 25497/25135/22654</w:t>
        <w:br/>
        <w:t>f 25498/25136/22655 25484/25123/22642 25497/25135/22654</w:t>
        <w:br/>
        <w:t>f 25502/25137/22656 25501/25138/22657 25500/25139/22658</w:t>
        <w:br/>
        <w:t>f 25499/25140/22659 25502/25137/22656 25500/25139/22658</w:t>
        <w:br/>
        <w:t>f 25503/25141/22660 25499/25140/22659 25495/25134/22653</w:t>
        <w:br/>
        <w:t>f 25496/25133/22652 25503/25141/22660 25495/25134/22653</w:t>
        <w:br/>
        <w:t>f 25504/25142/22661 25502/25137/22656 25499/25140/22659</w:t>
        <w:br/>
        <w:t>f 25503/25141/22660 25504/25142/22661 25499/25140/22659</w:t>
        <w:br/>
        <w:t>f 25503/25141/22660 25506/25143/22662 25505/25144/22663</w:t>
        <w:br/>
        <w:t>f 25504/25142/22661 25503/25141/22660 25505/25144/22663</w:t>
        <w:br/>
        <w:t>f 25510/25145/22664 25509/25146/22665 25508/25147/22666</w:t>
        <w:br/>
        <w:t>f 25507/25148/22667 25510/25145/22664 25508/25147/22666</w:t>
        <w:br/>
        <w:t>f 25514/25149/22668 25513/25150/22669 25512/25151/22670</w:t>
        <w:br/>
        <w:t>f 25511/25152/22671 25514/25149/22668 25512/25151/22670</w:t>
        <w:br/>
        <w:t>f 25517/25153/22672 25516/25154/22673 25515/25155/22674</w:t>
        <w:br/>
        <w:t>f 25518/25156/22675 25517/25153/22672 25515/25155/22674</w:t>
        <w:br/>
        <w:t>f 25522/25157/22676 25521/25158/22677 25520/25159/22678</w:t>
        <w:br/>
        <w:t>f 25519/25160/22679 25522/25157/22676 25520/25159/22678</w:t>
        <w:br/>
        <w:t>f 25524/25161/22680 25515/25155/22674 25516/25154/22673</w:t>
        <w:br/>
        <w:t>f 25523/25162/22681 25524/25161/22680 25516/25154/22673</w:t>
        <w:br/>
        <w:t>f 25526/25163/22682 25521/25158/22677 25522/25157/22676</w:t>
        <w:br/>
        <w:t>f 25525/25164/22683 25526/25163/22682 25522/25157/22676</w:t>
        <w:br/>
        <w:t>f 25528/25165/22684 25526/25163/22682 25525/25164/22683</w:t>
        <w:br/>
        <w:t>f 25527/25166/22685 25528/25165/22684 25525/25164/22683</w:t>
        <w:br/>
        <w:t>f 25530/25167/22686 25524/25161/22680 25523/25162/22681</w:t>
        <w:br/>
        <w:t>f 25529/25168/22687 25530/25167/22686 25523/25162/22681</w:t>
        <w:br/>
        <w:t>f 25532/25169/22688 25528/25165/22684 25527/25166/22685</w:t>
        <w:br/>
        <w:t>f 25531/25170/22689 25532/25169/22688 25527/25166/22685</w:t>
        <w:br/>
        <w:t>f 25534/25171/22690 25530/25167/22686 25529/25168/22687</w:t>
        <w:br/>
        <w:t>f 25533/25172/22691 25534/25171/22690 25529/25168/22687</w:t>
        <w:br/>
        <w:t>f 25531/25170/22689 25013/24652/22182 25014/24651/22181</w:t>
        <w:br/>
        <w:t>f 25532/25169/22688 25531/25170/22689 25014/24651/22181</w:t>
        <w:br/>
        <w:t>f 25513/25150/22669 25514/25149/22668 25536/25173/22692</w:t>
        <w:br/>
        <w:t>f 25535/25174/22693 25513/25150/22669 25536/25173/22692</w:t>
        <w:br/>
        <w:t>f 25537/25175/22694 25533/25172/22691 25529/25168/22687</w:t>
        <w:br/>
        <w:t>f 25535/25174/22693 25537/25175/22694 25529/25168/22687</w:t>
        <w:br/>
        <w:t>f 25538/25176/22695 25537/25175/22694 25535/25174/22693</w:t>
        <w:br/>
        <w:t>f 25536/25173/22692 25538/25176/22695 25535/25174/22693</w:t>
        <w:br/>
        <w:t>f 25514/25149/22668 25509/25146/22665 25539/25177/22696</w:t>
        <w:br/>
        <w:t>f 25536/25173/22692 25514/25149/22668 25539/25177/22696</w:t>
        <w:br/>
        <w:t>f 25541/25178/22697 25539/25177/22696 25540/25179/22698</w:t>
        <w:br/>
        <w:t>f 25542/25180/22699 25541/25178/22697 25540/25179/22698</w:t>
        <w:br/>
        <w:t>f 25023/24662/22192 25024/24661/22191 25537/25175/22694</w:t>
        <w:br/>
        <w:t>f 25538/25176/22695 25023/24662/22192 25537/25175/22694</w:t>
        <w:br/>
        <w:t>f 25533/25172/22691 25537/25175/22694 25024/24661/22191</w:t>
        <w:br/>
        <w:t>f 25025/24663/22193 25533/25172/22691 25024/24661/22191</w:t>
        <w:br/>
        <w:t>f 25027/24664/22194 25541/25178/22697 25542/25180/22699</w:t>
        <w:br/>
        <w:t>f 25026/24665/22195 25027/24664/22194 25542/25180/22699</w:t>
        <w:br/>
        <w:t>f 25013/24652/22182 25531/25170/22689 25534/25171/22690</w:t>
        <w:br/>
        <w:t>f 25028/24666/22196 25013/24652/22182 25534/25171/22690</w:t>
        <w:br/>
        <w:t>f 25497/25135/22654 25495/25134/22653 25499/25140/22659</w:t>
        <w:br/>
        <w:t>f 25500/25139/22658 25497/25135/22654 25499/25140/22659</w:t>
        <w:br/>
        <w:t>f 25471/25110/22629 25473/25112/22631 25469/25108/22627</w:t>
        <w:br/>
        <w:t>f 25470/25107/22626 25471/25110/22629 25469/25108/22627</w:t>
        <w:br/>
        <w:t>f 25523/25162/22681 25513/25150/22669 25535/25174/22693</w:t>
        <w:br/>
        <w:t>f 25529/25168/22687 25523/25162/22681 25535/25174/22693</w:t>
        <w:br/>
        <w:t>f 25545/25181/22700 25544/25182/22701 25505/25144/22663</w:t>
        <w:br/>
        <w:t>f 25543/25183/22702 25545/25181/22700 25505/25144/22663</w:t>
        <w:br/>
        <w:t>f 25507/25148/22667 25508/25147/22666 25544/25182/22701</w:t>
        <w:br/>
        <w:t>f 25545/25181/22700 25507/25148/22667 25544/25182/22701</w:t>
        <w:br/>
        <w:t>f 25547/25184/22703 25546/25185/22704 25502/25137/22656</w:t>
        <w:br/>
        <w:t>f 25504/25142/22661 25547/25184/22703 25502/25137/22656</w:t>
        <w:br/>
        <w:t>f 25511/25152/22671 25512/25151/22670 25546/25185/22704</w:t>
        <w:br/>
        <w:t>f 25547/25184/22703 25511/25152/22671 25546/25185/22704</w:t>
        <w:br/>
        <w:t>f 25546/25185/22704 25517/25153/22672 25501/25138/22657</w:t>
        <w:br/>
        <w:t>f 25502/25137/22656 25546/25185/22704 25501/25138/22657</w:t>
        <w:br/>
        <w:t>f 25512/25151/22670 25516/25154/22673 25517/25153/22672</w:t>
        <w:br/>
        <w:t>f 25546/25185/22704 25512/25151/22670 25517/25153/22672</w:t>
        <w:br/>
        <w:t>f 25523/25162/22681 25516/25154/22673 25512/25151/22670</w:t>
        <w:br/>
        <w:t>f 25513/25150/22669 25523/25162/22681 25512/25151/22670</w:t>
        <w:br/>
        <w:t>f 25517/25153/22672 25518/25156/22675 25452/25091/22610</w:t>
        <w:br/>
        <w:t>f 25501/25138/22657 25517/25153/22672 25452/25091/22610</w:t>
        <w:br/>
        <w:t>f 25548/25186/22705 25506/25143/22662 25494/25129/22648</w:t>
        <w:br/>
        <w:t>f 25491/25132/22651 25548/25186/22705 25494/25129/22648</w:t>
        <w:br/>
        <w:t>f 25519/25160/22679 25520/25159/22678 25549/25187/22706</w:t>
        <w:br/>
        <w:t>f 25451/25092/22611 25519/25160/22679 25549/25187/22706</w:t>
        <w:br/>
        <w:t>f 25488/25128/22647 25489/25127/22646 25550/25188/22707</w:t>
        <w:br/>
        <w:t>f 25493/25130/22649 25488/25128/22647 25550/25188/22707</w:t>
        <w:br/>
        <w:t>f 25552/25189/22708 25551/25190/22709 25460/25099/22618</w:t>
        <w:br/>
        <w:t>f 25457/25093/22612 25552/25189/22708 25460/25099/22618</w:t>
        <w:br/>
        <w:t>f 25457/25093/22612 25458/25096/22615 25553/25191/22710</w:t>
        <w:br/>
        <w:t>f 25552/25189/22708 25457/25093/22612 25553/25191/22710</w:t>
        <w:br/>
        <w:t>f 25551/25190/22709 25554/25192/22711 25459/25100/22619</w:t>
        <w:br/>
        <w:t>f 25460/25099/22618 25551/25190/22709 25459/25100/22619</w:t>
        <w:br/>
        <w:t>f 25458/25096/22615 24936/24573/22103 25041/24679/22209</w:t>
        <w:br/>
        <w:t>f 25553/25191/22710 25458/25096/22615 25041/24679/22209</w:t>
        <w:br/>
        <w:t>f 25554/25192/22711 25550/25188/22707 25489/25127/22646</w:t>
        <w:br/>
        <w:t>f 25459/25100/22619 25554/25192/22711 25489/25127/22646</w:t>
        <w:br/>
        <w:t>f 25557/25193/22712 25556/25194/22712 25555/25195/22713</w:t>
        <w:br/>
        <w:t>f 25451/25092/22611 25559/25196/22714 25558/25197/22715</w:t>
        <w:br/>
        <w:t>f 25454/25089/22608 25451/25092/22611 25558/25197/22715</w:t>
        <w:br/>
        <w:t>f 25479/25116/22635 25561/25198/22716 25560/25199/22717</w:t>
        <w:br/>
        <w:t>f 25478/25117/22636 25479/25116/22635 25560/25199/22717</w:t>
        <w:br/>
        <w:t>f 25500/25139/22658 25453/25090/22609 25498/25136/22655</w:t>
        <w:br/>
        <w:t>f 25497/25135/22654 25500/25139/22658 25498/25136/22655</w:t>
        <w:br/>
        <w:t>f 25495/25134/22653 25497/25135/22654 25485/25122/22641</w:t>
        <w:br/>
        <w:t>f 25490/25126/22645 25495/25134/22653 25485/25122/22641</w:t>
        <w:br/>
        <w:t>f 25052/24687/22216 25563/25200/22718 25562/25201/22719</w:t>
        <w:br/>
        <w:t>f 25051/24688/22217 25052/24687/22216 25562/25201/22719</w:t>
        <w:br/>
        <w:t>f 25051/24688/22217 25562/25201/22719 25564/25202/22720</w:t>
        <w:br/>
        <w:t>f 25054/24691/22220 25051/24688/22217 25564/25202/22720</w:t>
        <w:br/>
        <w:t>f 25054/24691/22220 25564/25202/22720 25565/25203/22721</w:t>
        <w:br/>
        <w:t>f 25056/24693/22222 25054/24691/22220 25565/25203/22721</w:t>
        <w:br/>
        <w:t>f 25058/24695/22224 25056/24693/22222 25565/25203/22721</w:t>
        <w:br/>
        <w:t>f 25566/25204/22722 25058/24695/22224 25565/25203/22721</w:t>
        <w:br/>
        <w:t>f 25568/25205/22723 25567/25206/22724 25565/25203/22721</w:t>
        <w:br/>
        <w:t>f 25564/25202/22720 25568/25205/22723 25565/25203/22721</w:t>
        <w:br/>
        <w:t>f 25562/25201/22719 25569/25207/22725 25568/25205/22723</w:t>
        <w:br/>
        <w:t>f 25564/25202/22720 25562/25201/22719 25568/25205/22723</w:t>
        <w:br/>
        <w:t>f 25571/25208/22726 25570/25209/22727 25063/24702/22231</w:t>
        <w:br/>
        <w:t>f 25064/24701/22230 25571/25208/22726 25063/24702/22231</w:t>
        <w:br/>
        <w:t>f 25066/24704/22233 25063/24702/22231 25570/25209/22727</w:t>
        <w:br/>
        <w:t>f 25572/25210/22728 25066/24704/22233 25570/25209/22727</w:t>
        <w:br/>
        <w:t>f 25574/25211/22729 25573/25212/22730 25570/25209/22727</w:t>
        <w:br/>
        <w:t>f 25571/25208/22726 25574/25211/22729 25570/25209/22727</w:t>
        <w:br/>
        <w:t>f 25574/25211/22729 25571/25208/22726 25576/25213/22731</w:t>
        <w:br/>
        <w:t>f 25575/25214/22732 25574/25211/22729 25576/25213/22731</w:t>
        <w:br/>
        <w:t>f 25566/25204/22722 25577/25215/22733 25575/25214/22732</w:t>
        <w:br/>
        <w:t>f 25576/25213/22731 25566/25204/22722 25575/25214/22732</w:t>
        <w:br/>
        <w:t>f 25573/25212/22730 25578/25216/22734 25572/25210/22728</w:t>
        <w:br/>
        <w:t>f 25570/25209/22727 25573/25212/22730 25572/25210/22728</w:t>
        <w:br/>
        <w:t>f 25582/25217/22735 25581/25218/22736 25580/25219/22737</w:t>
        <w:br/>
        <w:t>f 25579/25220/22738 25582/25217/22735 25580/25219/22737</w:t>
        <w:br/>
        <w:t>f 25582/25217/22735 25579/25220/22738 25583/25221/22739</w:t>
        <w:br/>
        <w:t>f 25584/25222/22740 25582/25217/22735 25583/25221/22739</w:t>
        <w:br/>
        <w:t>f 25563/25200/22718 25585/25223/22741 25569/25207/22725</w:t>
        <w:br/>
        <w:t>f 25562/25201/22719 25563/25200/22718 25569/25207/22725</w:t>
        <w:br/>
        <w:t>f 25082/24719/22248 25586/25224/22742 25563/25200/22718</w:t>
        <w:br/>
        <w:t>f 25052/24687/22216 25082/24719/22248 25563/25200/22718</w:t>
        <w:br/>
        <w:t>f 25084/24721/22250 25587/25225/22743 25586/25224/22742</w:t>
        <w:br/>
        <w:t>f 25082/24719/22248 25084/24721/22250 25586/25224/22742</w:t>
        <w:br/>
        <w:t>f 25589/25226/22744 25586/25224/22742 25587/25225/22743</w:t>
        <w:br/>
        <w:t>f 25588/25227/22745 25589/25226/22744 25587/25225/22743</w:t>
        <w:br/>
        <w:t>f 25586/25224/22742 25589/25226/22744 25585/25223/22741</w:t>
        <w:br/>
        <w:t>f 25563/25200/22718 25586/25224/22742 25585/25223/22741</w:t>
        <w:br/>
        <w:t>f 25591/25228/22746 25589/25226/22744 25588/25227/22745</w:t>
        <w:br/>
        <w:t>f 25590/25229/22747 25591/25228/22746 25588/25227/22745</w:t>
        <w:br/>
        <w:t>f 25589/25226/22744 25591/25228/22746 25592/25230/22748</w:t>
        <w:br/>
        <w:t>f 25585/25223/22741 25589/25226/22744 25592/25230/22748</w:t>
        <w:br/>
        <w:t>f 25594/25231/22749 25591/25228/22746 25590/25229/22747</w:t>
        <w:br/>
        <w:t>f 25593/25232/22750 25594/25231/22749 25590/25229/22747</w:t>
        <w:br/>
        <w:t>f 25585/25223/22741 25592/25230/22748 25595/25233/22751</w:t>
        <w:br/>
        <w:t>f 25569/25207/22725 25585/25223/22741 25595/25233/22751</w:t>
        <w:br/>
        <w:t>f 25596/25234/22752 25592/25230/22748 25591/25228/22746</w:t>
        <w:br/>
        <w:t>f 25594/25231/22749 25596/25234/22752 25591/25228/22746</w:t>
        <w:br/>
        <w:t>f 25593/25232/22750 25598/25235/22753 25597/25236/22754</w:t>
        <w:br/>
        <w:t>f 25594/25231/22749 25593/25232/22750 25597/25236/22754</w:t>
        <w:br/>
        <w:t>f 25599/25237/22755 25596/25234/22752 25594/25231/22749</w:t>
        <w:br/>
        <w:t>f 25597/25236/22754 25599/25237/22755 25594/25231/22749</w:t>
        <w:br/>
        <w:t>f 25600/25238/22756 25595/25233/22751 25592/25230/22748</w:t>
        <w:br/>
        <w:t>f 25596/25234/22752 25600/25238/22756 25592/25230/22748</w:t>
        <w:br/>
        <w:t>f 25601/25239/22757 25600/25238/22756 25596/25234/22752</w:t>
        <w:br/>
        <w:t>f 25599/25237/22755 25601/25239/22757 25596/25234/22752</w:t>
        <w:br/>
        <w:t>f 25598/25235/22753 25603/25240/22758 25602/25241/22759</w:t>
        <w:br/>
        <w:t>f 25597/25236/22754 25598/25235/22753 25602/25241/22759</w:t>
        <w:br/>
        <w:t>f 25597/25236/22754 25602/25241/22759 25604/25242/22760</w:t>
        <w:br/>
        <w:t>f 25599/25237/22755 25597/25236/22754 25604/25242/22760</w:t>
        <w:br/>
        <w:t>f 25603/25240/22758 25606/25243/22761 25605/25244/22762</w:t>
        <w:br/>
        <w:t>f 25602/25241/22759 25603/25240/22758 25605/25244/22762</w:t>
        <w:br/>
        <w:t>f 25607/25245/22763 25604/25242/22760 25602/25241/22759</w:t>
        <w:br/>
        <w:t>f 25605/25244/22762 25607/25245/22763 25602/25241/22759</w:t>
        <w:br/>
        <w:t>f 25606/25243/22761 25609/25246/22764 25608/25247/22765</w:t>
        <w:br/>
        <w:t>f 25605/25244/22762 25606/25243/22761 25608/25247/22765</w:t>
        <w:br/>
        <w:t>f 25610/25248/22766 25607/25245/22763 25605/25244/22762</w:t>
        <w:br/>
        <w:t>f 25608/25247/22765 25610/25248/22766 25605/25244/22762</w:t>
        <w:br/>
        <w:t>f 25612/25249/22767 25608/25247/22765 25609/25246/22764</w:t>
        <w:br/>
        <w:t>f 25611/25250/22768 25612/25249/22767 25609/25246/22764</w:t>
        <w:br/>
        <w:t>f 25614/25251/22769 25613/25252/22770 25610/25248/22766</w:t>
        <w:br/>
        <w:t>f 25616/25253/22771 25611/25250/22768 25615/25254/22772</w:t>
        <w:br/>
        <w:t>f 25616/25253/22771 25612/25249/22767 25611/25250/22768</w:t>
        <w:br/>
        <w:t>f 25619/25255/22773 25618/25256/22774 25617/25257/22775</w:t>
        <w:br/>
        <w:t>f 25620/25258/22776 25619/25255/22773 25617/25257/22775</w:t>
        <w:br/>
        <w:t>f 25619/25255/22773 25621/25259/22777 25604/25242/22760</w:t>
        <w:br/>
        <w:t>f 25607/25245/22763 25619/25255/22773 25604/25242/22760</w:t>
        <w:br/>
        <w:t>f 25623/25260/22778 25622/25261/22779 25613/25252/22770</w:t>
        <w:br/>
        <w:t>f 25614/25251/22769 25623/25260/22778 25613/25252/22770</w:t>
        <w:br/>
        <w:t>f 25620/25258/22776 25624/25262/22780 25621/25259/22777</w:t>
        <w:br/>
        <w:t>f 25619/25255/22773 25620/25258/22776 25621/25259/22777</w:t>
        <w:br/>
        <w:t>f 25621/25259/22777 25601/25239/22757 25599/25237/22755</w:t>
        <w:br/>
        <w:t>f 25604/25242/22760 25621/25259/22777 25599/25237/22755</w:t>
        <w:br/>
        <w:t>f 25624/25262/22780 25625/25263/22781 25601/25239/22757</w:t>
        <w:br/>
        <w:t>f 25621/25259/22777 25624/25262/22780 25601/25239/22757</w:t>
        <w:br/>
        <w:t>f 25625/25263/22781 25626/25264/22782 25600/25238/22756</w:t>
        <w:br/>
        <w:t>f 25601/25239/22757 25625/25263/22781 25600/25238/22756</w:t>
        <w:br/>
        <w:t>f 25626/25264/22782 25627/25265/22783 25595/25233/22751</w:t>
        <w:br/>
        <w:t>f 25600/25238/22756 25626/25264/22782 25595/25233/22751</w:t>
        <w:br/>
        <w:t>f 25629/25266/22784 25628/25267/22785 25626/25264/22782</w:t>
        <w:br/>
        <w:t>f 25625/25263/22781 25629/25266/22784 25626/25264/22782</w:t>
        <w:br/>
        <w:t>f 25630/25268/22786 25629/25266/22784 25625/25263/22781</w:t>
        <w:br/>
        <w:t>f 25624/25262/22780 25630/25268/22786 25625/25263/22781</w:t>
        <w:br/>
        <w:t>f 25627/25265/22783 25568/25205/22723 25569/25207/22725</w:t>
        <w:br/>
        <w:t>f 25595/25233/22751 25627/25265/22783 25569/25207/22725</w:t>
        <w:br/>
        <w:t>f 25628/25267/22785 25631/25269/22787 25627/25265/22783</w:t>
        <w:br/>
        <w:t>f 25626/25264/22782 25628/25267/22785 25627/25265/22783</w:t>
        <w:br/>
        <w:t>f 25631/25269/22787 25567/25206/22724 25568/25205/22723</w:t>
        <w:br/>
        <w:t>f 25627/25265/22783 25631/25269/22787 25568/25205/22723</w:t>
        <w:br/>
        <w:t>f 25633/25270/22788 25632/25271/22789 25628/25267/22785</w:t>
        <w:br/>
        <w:t>f 25629/25266/22784 25633/25270/22788 25628/25267/22785</w:t>
        <w:br/>
        <w:t>f 25634/25272/22790 25577/25215/22733 25567/25206/22724</w:t>
        <w:br/>
        <w:t>f 25631/25269/22787 25634/25272/22790 25567/25206/22724</w:t>
        <w:br/>
        <w:t>f 25632/25271/22789 25634/25272/22790 25631/25269/22787</w:t>
        <w:br/>
        <w:t>f 25628/25267/22785 25632/25271/22789 25631/25269/22787</w:t>
        <w:br/>
        <w:t>f 25636/25273/22791 25584/25222/22740 25583/25221/22739</w:t>
        <w:br/>
        <w:t>f 25635/25274/22792 25636/25273/22791 25583/25221/22739</w:t>
        <w:br/>
        <w:t>f 25638/25275/22793 25636/25273/22791 25635/25274/22792</w:t>
        <w:br/>
        <w:t>f 25637/25276/22794 25638/25275/22793 25635/25274/22792</w:t>
        <w:br/>
        <w:t>f 25640/25277/22795 25638/25275/22793 25637/25276/22794</w:t>
        <w:br/>
        <w:t>f 25639/25278/22796 25640/25277/22795 25637/25276/22794</w:t>
        <w:br/>
        <w:t>f 25629/25266/22784 25630/25268/22786 25641/25279/22797</w:t>
        <w:br/>
        <w:t>f 25633/25270/22788 25629/25266/22784 25641/25279/22797</w:t>
        <w:br/>
        <w:t>f 25641/25279/22797 25642/25280/22798 25639/25278/22796</w:t>
        <w:br/>
        <w:t>f 25633/25270/22788 25641/25279/22797 25639/25278/22796</w:t>
        <w:br/>
        <w:t>f 25644/25281/22799 25582/25217/22735 25584/25222/22740</w:t>
        <w:br/>
        <w:t>f 25643/25282/22800 25644/25281/22799 25584/25222/22740</w:t>
        <w:br/>
        <w:t>f 25582/25217/22735 25644/25281/22799 25645/25283/22801</w:t>
        <w:br/>
        <w:t>f 25581/25218/22736 25582/25217/22735 25645/25283/22801</w:t>
        <w:br/>
        <w:t>f 25645/25283/22801 25647/25284/22802 25646/25285/22803</w:t>
        <w:br/>
        <w:t>f 25581/25218/22736 25645/25283/22801 25646/25285/22803</w:t>
        <w:br/>
        <w:t>f 25651/25286/22804 25650/25287/22805 25649/25288/22806</w:t>
        <w:br/>
        <w:t>f 25648/25289/22807 25651/25286/22804 25649/25288/22806</w:t>
        <w:br/>
        <w:t>f 25654/25290/21084 25653/25291/22808 25652/25292/22809</w:t>
        <w:br/>
        <w:t>f 25649/25288/22806 25654/25290/21084 25652/25292/22809</w:t>
        <w:br/>
        <w:t>f 25653/25291/22808 25656/25293/22810 25655/25294/22811</w:t>
        <w:br/>
        <w:t>f 25652/25292/22809 25653/25291/22808 25655/25294/22811</w:t>
        <w:br/>
        <w:t>f 25658/25295/22812 25655/25294/22811 25656/25293/22810</w:t>
        <w:br/>
        <w:t>f 25657/25296/22813 25658/25295/22812 25656/25293/22810</w:t>
        <w:br/>
        <w:t>f 25660/25297/22814 25658/25295/22812 25657/25296/22813</w:t>
        <w:br/>
        <w:t>f 25659/25298/22815 25660/25297/22814 25657/25296/22813</w:t>
        <w:br/>
        <w:t>f 25662/25299/22816 25661/25300/22817 25660/25297/22814</w:t>
        <w:br/>
        <w:t>f 25659/25298/22815 25662/25299/22816 25660/25297/22814</w:t>
        <w:br/>
        <w:t>f 25664/25301/22818 25663/25302/22819 25661/25300/22817</w:t>
        <w:br/>
        <w:t>f 25662/25299/22816 25664/25301/22818 25661/25300/22817</w:t>
        <w:br/>
        <w:t>f 25666/25303/22820 25665/25304/22821 25663/25302/22819</w:t>
        <w:br/>
        <w:t>f 25664/25301/22818 25666/25303/22820 25663/25302/22819</w:t>
        <w:br/>
        <w:t>f 25669/25305/22822 25668/25306/22823 25667/25307/22824</w:t>
        <w:br/>
        <w:t>f 25669/25305/22822 25670/25308/22825 25668/25306/22823</w:t>
        <w:br/>
        <w:t>f 25672/25309/22826 25665/25304/22821 25671/25310/22827</w:t>
        <w:br/>
        <w:t>f 25673/25311/22828 25663/25302/22819 25665/25304/22821</w:t>
        <w:br/>
        <w:t>f 25672/25309/22826 25673/25311/22828 25665/25304/22821</w:t>
        <w:br/>
        <w:t>f 25675/25312/22829 25642/25280/22798 25674/25313/22830</w:t>
        <w:br/>
        <w:t>f 25676/25314/22831 25675/25312/22829 25674/25313/22830</w:t>
        <w:br/>
        <w:t>f 25678/25315/22832 25417/25056/22581 25677/25316/22833</w:t>
        <w:br/>
        <w:t>f 25682/25317/22834 25681/25318/22835 25680/25319/22836</w:t>
        <w:br/>
        <w:t>f 25679/25320/22837 25682/25317/22834 25680/25319/22836</w:t>
        <w:br/>
        <w:t>f 25630/25268/22786 25684/25321/22838 25683/25322/22839</w:t>
        <w:br/>
        <w:t>f 25641/25279/22797 25630/25268/22786 25683/25322/22839</w:t>
        <w:br/>
        <w:t>f 25670/25308/22825 25685/25323/22840 25668/25306/22823</w:t>
        <w:br/>
        <w:t>f 25445/25083/22602 25612/25249/22767 25616/25253/22771</w:t>
        <w:br/>
        <w:t>f 25624/25262/22780 25620/25258/22776 25684/25321/22838</w:t>
        <w:br/>
        <w:t>f 25630/25268/22786 25624/25262/22780 25684/25321/22838</w:t>
        <w:br/>
        <w:t>f 25617/25257/22775 25684/25321/22838 25620/25258/22776</w:t>
        <w:br/>
        <w:t>f 25687/25324/22841 25617/25257/22775 25618/25256/22774</w:t>
        <w:br/>
        <w:t>f 25686/25325/22842 25687/25324/22841 25618/25256/22774</w:t>
        <w:br/>
        <w:t>f 25689/25326/22843 25688/25327/22844 25617/25257/22775</w:t>
        <w:br/>
        <w:t>f 25687/25324/22841 25689/25326/22843 25617/25257/22775</w:t>
        <w:br/>
        <w:t>f 25690/25328/22845 25672/25309/22826 25689/25326/22843</w:t>
        <w:br/>
        <w:t>f 25687/25324/22841 25690/25328/22845 25689/25326/22843</w:t>
        <w:br/>
        <w:t>f 25691/25329/22846 25673/25311/22828 25672/25309/22826</w:t>
        <w:br/>
        <w:t>f 25690/25328/22845 25691/25329/22846 25672/25309/22826</w:t>
        <w:br/>
        <w:t>f 25692/25330/22847 25690/25328/22845 25687/25324/22841</w:t>
        <w:br/>
        <w:t>f 25686/25325/22842 25692/25330/22847 25687/25324/22841</w:t>
        <w:br/>
        <w:t>f 25622/25261/22779 25692/25330/22847 25686/25325/22842</w:t>
        <w:br/>
        <w:t>f 25613/25252/22770 25622/25261/22779 25686/25325/22842</w:t>
        <w:br/>
        <w:t>f 25694/25331/22848 25693/25332/22849 25622/25261/22779</w:t>
        <w:br/>
        <w:t>f 25623/25260/22778 25694/25331/22848 25622/25261/22779</w:t>
        <w:br/>
        <w:t>f 25695/25333/22850 25691/25329/22846 25690/25328/22845</w:t>
        <w:br/>
        <w:t>f 25692/25330/22847 25695/25333/22850 25690/25328/22845</w:t>
        <w:br/>
        <w:t>f 25693/25332/22849 25695/25333/22850 25692/25330/22847</w:t>
        <w:br/>
        <w:t>f 25622/25261/22779 25693/25332/22849 25692/25330/22847</w:t>
        <w:br/>
        <w:t>f 25696/25334/22851 25661/25300/22817 25663/25302/22819</w:t>
        <w:br/>
        <w:t>f 25673/25311/22828 25696/25334/22851 25663/25302/22819</w:t>
        <w:br/>
        <w:t>f 25697/25335/22852 25696/25334/22851 25673/25311/22828</w:t>
        <w:br/>
        <w:t>f 25691/25329/22846 25697/25335/22852 25673/25311/22828</w:t>
        <w:br/>
        <w:t>f 25698/25336/22853 25660/25297/22814 25661/25300/22817</w:t>
        <w:br/>
        <w:t>f 25696/25334/22851 25698/25336/22853 25661/25300/22817</w:t>
        <w:br/>
        <w:t>f 25699/25337/22854 25697/25335/22852 25691/25329/22846</w:t>
        <w:br/>
        <w:t>f 25695/25333/22850 25699/25337/22854 25691/25329/22846</w:t>
        <w:br/>
        <w:t>f 25698/25336/22853 25700/25338/22855 25658/25295/22812</w:t>
        <w:br/>
        <w:t>f 25660/25297/22814 25698/25336/22853 25658/25295/22812</w:t>
        <w:br/>
        <w:t>f 25702/25339/22856 25701/25340/22857 25693/25332/22849</w:t>
        <w:br/>
        <w:t>f 25694/25331/22848 25702/25339/22856 25693/25332/22849</w:t>
        <w:br/>
        <w:t>f 25700/25338/22855 25703/25341/22858 25655/25294/22811</w:t>
        <w:br/>
        <w:t>f 25658/25295/22812 25700/25338/22855 25655/25294/22811</w:t>
        <w:br/>
        <w:t>f 25698/25336/22853 25696/25334/22851 25704/25342/22859</w:t>
        <w:br/>
        <w:t>f 25705/25343/22860 25704/25342/22859 25696/25334/22851</w:t>
        <w:br/>
        <w:t>f 25697/25335/22852 25705/25343/22860 25696/25334/22851</w:t>
        <w:br/>
        <w:t>f 25703/25341/22858 25706/25344/22861 25652/25292/22809</w:t>
        <w:br/>
        <w:t>f 25655/25294/22811 25703/25341/22858 25652/25292/22809</w:t>
        <w:br/>
        <w:t>f 25708/25345/22862 25707/25346/22863 25704/25342/22859</w:t>
        <w:br/>
        <w:t>f 25707/25346/22863 25709/25347/22864 25703/25341/22858</w:t>
        <w:br/>
        <w:t>f 25700/25338/22855 25707/25346/22863 25703/25341/22858</w:t>
        <w:br/>
        <w:t>f 25649/25288/22806 25652/25292/22809 25706/25344/22861</w:t>
        <w:br/>
        <w:t>f 25710/25348/22865 25649/25288/22806 25706/25344/22861</w:t>
        <w:br/>
        <w:t>f 25709/25347/22864 25711/25349/22866 25706/25344/22861</w:t>
        <w:br/>
        <w:t>f 25703/25341/22858 25709/25347/22864 25706/25344/22861</w:t>
        <w:br/>
        <w:t>f 25712/25350/22867 25648/25289/22807 25649/25288/22806</w:t>
        <w:br/>
        <w:t>f 25710/25348/22865 25712/25350/22867 25649/25288/22806</w:t>
        <w:br/>
        <w:t>f 25710/25348/22865 25706/25344/22861 25711/25349/22866</w:t>
        <w:br/>
        <w:t>f 25713/25351/22868 25710/25348/22865 25711/25349/22866</w:t>
        <w:br/>
        <w:t>f 25715/25352/22869 25714/25353/22870 25709/25347/22864</w:t>
        <w:br/>
        <w:t>f 25707/25346/22863 25715/25352/22869 25709/25347/22864</w:t>
        <w:br/>
        <w:t>f 25714/25353/22870 25716/25354/22871 25711/25349/22866</w:t>
        <w:br/>
        <w:t>f 25709/25347/22864 25714/25353/22870 25711/25349/22866</w:t>
        <w:br/>
        <w:t>f 25717/25355/22872 25715/25352/22869 25707/25346/22863</w:t>
        <w:br/>
        <w:t>f 25708/25345/22862 25717/25355/22872 25707/25346/22863</w:t>
        <w:br/>
        <w:t>f 25712/25350/22867 25710/25348/22865 25713/25351/22868</w:t>
        <w:br/>
        <w:t>f 25718/25356/22873 25712/25350/22867 25713/25351/22868</w:t>
        <w:br/>
        <w:t>f 25719/25357/22874 25708/25345/22862 25705/25343/22860</w:t>
        <w:br/>
        <w:t>f 25721/25358/22875 25720/25359/22876 25648/25289/22807</w:t>
        <w:br/>
        <w:t>f 25712/25350/22867 25721/25358/22875 25648/25289/22807</w:t>
        <w:br/>
        <w:t>f 25722/25360/22877 25705/25343/22860 25697/25335/22852</w:t>
        <w:br/>
        <w:t>f 25699/25337/22854 25722/25360/22877 25697/25335/22852</w:t>
        <w:br/>
        <w:t>f 25701/25340/22857 25699/25337/22854 25695/25333/22850</w:t>
        <w:br/>
        <w:t>f 25693/25332/22849 25701/25340/22857 25695/25333/22850</w:t>
        <w:br/>
        <w:t>f 25720/25359/22876 25721/25358/22875 25724/25361/22878</w:t>
        <w:br/>
        <w:t>f 25723/25362/22879 25720/25359/22876 25724/25361/22878</w:t>
        <w:br/>
        <w:t>f 25578/25216/22734 25726/25363/22880 25725/25364/22881</w:t>
        <w:br/>
        <w:t>f 25727/25365/22882 25578/25216/22734 25725/25364/22881</w:t>
        <w:br/>
        <w:t>f 25699/25337/22854 25701/25340/22857 25728/25366/22883</w:t>
        <w:br/>
        <w:t>f 25722/25360/22877 25699/25337/22854 25728/25366/22883</w:t>
        <w:br/>
        <w:t>f 25729/25367/22884 25719/25357/22874 25722/25360/22877</w:t>
        <w:br/>
        <w:t>f 25730/25368/22885 25729/25367/22884 25722/25360/22877</w:t>
        <w:br/>
        <w:t>f 25728/25366/22883 25730/25368/22885 25722/25360/22877</w:t>
        <w:br/>
        <w:t>f 25732/25369/22886 25731/25370/22887 25416/25057/22582</w:t>
        <w:br/>
        <w:t>f 25708/25345/22862 25719/25357/22874 25717/25355/22872</w:t>
        <w:br/>
        <w:t>f 25734/25371/22888 25733/25372/22889 25717/25355/22872</w:t>
        <w:br/>
        <w:t>f 25719/25357/22874 25734/25371/22888 25717/25355/22872</w:t>
        <w:br/>
        <w:t>f 25734/25371/22888 25719/25357/22874 25729/25367/22884</w:t>
        <w:br/>
        <w:t>f 25733/25372/22889 25735/25373/22890 25715/25352/22869</w:t>
        <w:br/>
        <w:t>f 25717/25355/22872 25733/25372/22889 25715/25352/22869</w:t>
        <w:br/>
        <w:t>f 25735/25373/22890 25736/25374/22891 25714/25353/22870</w:t>
        <w:br/>
        <w:t>f 25715/25352/22869 25735/25373/22890 25714/25353/22870</w:t>
        <w:br/>
        <w:t>f 25738/25375/22892 25737/25376/22893 25733/25372/22889</w:t>
        <w:br/>
        <w:t>f 25734/25371/22888 25738/25375/22892 25733/25372/22889</w:t>
        <w:br/>
        <w:t>f 25737/25376/22893 25739/25377/22894 25735/25373/22890</w:t>
        <w:br/>
        <w:t>f 25733/25372/22889 25737/25376/22893 25735/25373/22890</w:t>
        <w:br/>
        <w:t>f 25740/25378/22895 25738/25375/22892 25734/25371/22888</w:t>
        <w:br/>
        <w:t>f 25729/25367/22884 25740/25378/22895 25734/25371/22888</w:t>
        <w:br/>
        <w:t>f 25729/25367/22884 25730/25368/22885 25741/25379/22896</w:t>
        <w:br/>
        <w:t>f 25740/25378/22895 25729/25367/22884 25741/25379/22896</w:t>
        <w:br/>
        <w:t>f 25743/25380/22897 25742/25381/22898 25738/25375/22892</w:t>
        <w:br/>
        <w:t>f 25740/25378/22895 25743/25380/22897 25738/25375/22892</w:t>
        <w:br/>
        <w:t>f 25730/25368/22885 25731/25370/22887 25744/25382/22899</w:t>
        <w:br/>
        <w:t>f 25741/25379/22896 25730/25368/22885 25744/25382/22899</w:t>
        <w:br/>
        <w:t>f 25745/25383/22900 25743/25380/22897 25740/25378/22895</w:t>
        <w:br/>
        <w:t>f 25741/25379/22896 25745/25383/22900 25740/25378/22895</w:t>
        <w:br/>
        <w:t>f 25749/25384/22901 25748/25385/22902 25747/25386/22903</w:t>
        <w:br/>
        <w:t>f 25746/25387/22904 25749/25384/22901 25747/25386/22903</w:t>
        <w:br/>
        <w:t>f 25746/25387/22904 25750/25388/22905 25744/25382/22899</w:t>
        <w:br/>
        <w:t>f 25749/25384/22901 25746/25387/22904 25744/25382/22899</w:t>
        <w:br/>
        <w:t>f 25753/25389/22906 25752/25390/22907 25751/25391/22908</w:t>
        <w:br/>
        <w:t>f 25754/25392/22909 25753/25389/22906 25751/25391/22908</w:t>
        <w:br/>
        <w:t>f 25755/25393/22910 25748/25385/22902 25678/25315/22832</w:t>
        <w:br/>
        <w:t>f 25732/25369/22886 25678/25315/22832 25748/25385/22902</w:t>
        <w:br/>
        <w:t>f 25749/25384/22901 25732/25369/22886 25748/25385/22902</w:t>
        <w:br/>
        <w:t>f 25756/25394/22911 25752/25390/22907 25747/25386/22903</w:t>
        <w:br/>
        <w:t>f 25750/25388/22905 25746/25387/22904 25753/25389/22906</w:t>
        <w:br/>
        <w:t>f 25681/25318/22835 25750/25388/22905 25753/25389/22906</w:t>
        <w:br/>
        <w:t>f 25758/25395/22912 25757/25396/22913 25751/25391/22908</w:t>
        <w:br/>
        <w:t>f 25761/25397/22914 25760/25398/22915 25759/25399/22916</w:t>
        <w:br/>
        <w:t>f 25757/25396/22913 25761/25397/22914 25759/25399/22916</w:t>
        <w:br/>
        <w:t>f 25764/25400/22917 25763/25401/22918 25762/25402/22919</w:t>
        <w:br/>
        <w:t>f 25682/25317/22834 25765/25403/22920 25743/25380/22897</w:t>
        <w:br/>
        <w:t>f 25745/25383/22900 25682/25317/22834 25743/25380/22897</w:t>
        <w:br/>
        <w:t>f 25681/25318/22835 25753/25389/22906 25754/25392/22909</w:t>
        <w:br/>
        <w:t>f 25680/25319/22836 25681/25318/22835 25754/25392/22909</w:t>
        <w:br/>
        <w:t>f 25759/25399/22916 25766/25404/22921 25680/25319/22836</w:t>
        <w:br/>
        <w:t>f 25754/25392/22909 25759/25399/22916 25680/25319/22836</w:t>
        <w:br/>
        <w:t>f 25769/25405/22922 25768/25406/22923 25763/25401/22918</w:t>
        <w:br/>
        <w:t>f 25767/25407/22924 25769/25405/22922 25763/25401/22918</w:t>
        <w:br/>
        <w:t>f 25773/25408/22925 25772/25409/22926 25771/25410/22927</w:t>
        <w:br/>
        <w:t>f 25770/25411/22928 25773/25408/22925 25771/25410/22927</w:t>
        <w:br/>
        <w:t>f 25775/25412/22929 25764/25400/22917 25774/25413/22930</w:t>
        <w:br/>
        <w:t>f 25775/25412/22929 25778/25414/22931 25777/25415/22932</w:t>
        <w:br/>
        <w:t>f 25776/25416/22933 25775/25412/22929 25777/25415/22932</w:t>
        <w:br/>
        <w:t>f 25773/25408/22925 25769/25405/22922 25767/25407/22924</w:t>
        <w:br/>
        <w:t>f 25779/25417/22934 25773/25408/22925 25767/25407/22924</w:t>
        <w:br/>
        <w:t>f 25778/25414/22931 25775/25412/22929 25780/25418/22443</w:t>
        <w:br/>
        <w:t>f 25781/25419/22444 25778/25414/22931 25780/25418/22443</w:t>
        <w:br/>
        <w:t>f 25784/25420/22935 25783/25421/22936 25782/25422/22937</w:t>
        <w:br/>
        <w:t>f 25779/25417/22934 25784/25420/22935 25782/25422/22937</w:t>
        <w:br/>
        <w:t>f 25781/25419/22444 25786/25423/22449 25785/25424/22938</w:t>
        <w:br/>
        <w:t>f 25778/25414/22931 25781/25419/22444 25785/25424/22938</w:t>
        <w:br/>
        <w:t>f 25785/25424/22938 25787/25425/22939 25783/25421/22936</w:t>
        <w:br/>
        <w:t>f 25784/25420/22935 25785/25424/22938 25783/25421/22936</w:t>
        <w:br/>
        <w:t>f 25783/25421/22936 25789/25426/22940 25788/25427/22941</w:t>
        <w:br/>
        <w:t>f 25782/25422/22937 25783/25421/22936 25788/25427/22941</w:t>
        <w:br/>
        <w:t>f 25772/25409/22926 25791/25428/22942 25790/25429/22943</w:t>
        <w:br/>
        <w:t>f 25771/25410/22927 25772/25409/22926 25790/25429/22943</w:t>
        <w:br/>
        <w:t>f 25794/25430/22944 25679/25320/22837 25793/25431/22945</w:t>
        <w:br/>
        <w:t>f 25792/25432/22946 25794/25430/22944 25793/25431/22945</w:t>
        <w:br/>
        <w:t>f 25765/25403/22920 25682/25317/22834 25679/25320/22837</w:t>
        <w:br/>
        <w:t>f 25794/25430/22944 25765/25403/22920 25679/25320/22837</w:t>
        <w:br/>
        <w:t>f 25791/25428/22942 25796/25433/22947 25795/25434/22948</w:t>
        <w:br/>
        <w:t>f 25790/25429/22943 25791/25428/22942 25795/25434/22948</w:t>
        <w:br/>
        <w:t>f 25799/25435/22949 25798/25436/22950 25797/25437/22951</w:t>
        <w:br/>
        <w:t>f 25792/25432/22946 25799/25435/22949 25797/25437/22951</w:t>
        <w:br/>
        <w:t>f 25794/25430/22944 25801/25438/22952 25800/25439/22953</w:t>
        <w:br/>
        <w:t>f 25765/25403/22920 25794/25430/22944 25800/25439/22953</w:t>
        <w:br/>
        <w:t>f 25765/25403/22920 25800/25439/22953 25742/25381/22898</w:t>
        <w:br/>
        <w:t>f 25743/25380/22897 25765/25403/22920 25742/25381/22898</w:t>
        <w:br/>
        <w:t>f 25742/25381/22898 25802/25440/22954 25737/25376/22893</w:t>
        <w:br/>
        <w:t>f 25738/25375/22892 25742/25381/22898 25737/25376/22893</w:t>
        <w:br/>
        <w:t>f 25801/25438/22952 25804/25441/22955 25803/25442/22956</w:t>
        <w:br/>
        <w:t>f 25800/25439/22953 25801/25438/22952 25803/25442/22956</w:t>
        <w:br/>
        <w:t>f 25802/25440/22954 25805/25443/22957 25739/25377/22894</w:t>
        <w:br/>
        <w:t>f 25737/25376/22893 25802/25440/22954 25739/25377/22894</w:t>
        <w:br/>
        <w:t>f 25798/25436/22950 25807/25444/22958 25806/25445/22959</w:t>
        <w:br/>
        <w:t>f 25797/25437/22951 25798/25436/22950 25806/25445/22959</w:t>
        <w:br/>
        <w:t>f 25739/25377/22894 25808/25446/22960 25736/25374/22891</w:t>
        <w:br/>
        <w:t>f 25735/25373/22890 25739/25377/22894 25736/25374/22891</w:t>
        <w:br/>
        <w:t>f 25804/25441/22955 25810/25447/22961 25809/25448/22962</w:t>
        <w:br/>
        <w:t>f 25803/25442/22956 25804/25441/22955 25809/25448/22962</w:t>
        <w:br/>
        <w:t>f 25811/25449/22963 25805/25443/22957 25809/25448/22962</w:t>
        <w:br/>
        <w:t>f 25736/25374/22891 25812/25450/22964 25716/25354/22871</w:t>
        <w:br/>
        <w:t>f 25714/25353/22870 25736/25374/22891 25716/25354/22871</w:t>
        <w:br/>
        <w:t>f 25716/25354/22871 25813/25451/22965 25713/25351/22868</w:t>
        <w:br/>
        <w:t>f 25711/25349/22866 25716/25354/22871 25713/25351/22868</w:t>
        <w:br/>
        <w:t>f 25808/25446/22960 25739/25377/22894 25805/25443/22957</w:t>
        <w:br/>
        <w:t>f 25808/25446/22960 25814/25452/22966 25812/25450/22964</w:t>
        <w:br/>
        <w:t>f 25736/25374/22891 25808/25446/22960 25812/25450/22964</w:t>
        <w:br/>
        <w:t>f 25812/25450/22964 25815/25453/22967 25813/25451/22965</w:t>
        <w:br/>
        <w:t>f 25716/25354/22871 25812/25450/22964 25813/25451/22965</w:t>
        <w:br/>
        <w:t>f 25813/25451/22965 25816/25454/22968 25718/25356/22873</w:t>
        <w:br/>
        <w:t>f 25713/25351/22868 25813/25451/22965 25718/25356/22873</w:t>
        <w:br/>
        <w:t>f 25817/25455/22969 25721/25358/22875 25712/25350/22867</w:t>
        <w:br/>
        <w:t>f 25718/25356/22873 25817/25455/22969 25712/25350/22867</w:t>
        <w:br/>
        <w:t>f 25815/25453/22967 25818/25456/22970 25816/25454/22968</w:t>
        <w:br/>
        <w:t>f 25813/25451/22965 25815/25453/22967 25816/25454/22968</w:t>
        <w:br/>
        <w:t>f 25816/25454/22968 25819/25457/22971 25817/25455/22969</w:t>
        <w:br/>
        <w:t>f 25718/25356/22873 25816/25454/22968 25817/25455/22969</w:t>
        <w:br/>
        <w:t>f 25817/25455/22969 25820/25458/22972 25724/25361/22878</w:t>
        <w:br/>
        <w:t>f 25721/25358/22875 25817/25455/22969 25724/25361/22878</w:t>
        <w:br/>
        <w:t>f 25819/25457/22971 25821/25459/22973 25820/25458/22972</w:t>
        <w:br/>
        <w:t>f 25817/25455/22969 25819/25457/22971 25820/25458/22972</w:t>
        <w:br/>
        <w:t>f 25818/25456/22970 25822/25460/22974 25819/25457/22971</w:t>
        <w:br/>
        <w:t>f 25816/25454/22968 25818/25456/22970 25819/25457/22971</w:t>
        <w:br/>
        <w:t>f 25814/25452/22966 25823/25461/22975 25815/25453/22967</w:t>
        <w:br/>
        <w:t>f 25812/25450/22964 25814/25452/22966 25815/25453/22967</w:t>
        <w:br/>
        <w:t>f 25823/25461/22975 25824/25462/22976 25818/25456/22970</w:t>
        <w:br/>
        <w:t>f 25815/25453/22967 25823/25461/22975 25818/25456/22970</w:t>
        <w:br/>
        <w:t>f 25826/25463/22977 25825/25464/22978 25814/25452/22966</w:t>
        <w:br/>
        <w:t>f 25808/25446/22960 25826/25463/22977 25814/25452/22966</w:t>
        <w:br/>
        <w:t>f 25825/25464/22978 25827/25465/22979 25823/25461/22975</w:t>
        <w:br/>
        <w:t>f 25814/25452/22966 25825/25464/22978 25823/25461/22975</w:t>
        <w:br/>
        <w:t>f 25811/25449/22963 25826/25463/22977 25808/25446/22960</w:t>
        <w:br/>
        <w:t>f 25492/25131/22650 25828/25466/22980 25825/25464/22978</w:t>
        <w:br/>
        <w:t>f 25826/25463/22977 25492/25131/22650 25825/25464/22978</w:t>
        <w:br/>
        <w:t>f 25491/25132/22651 25492/25131/22650 25826/25463/22977</w:t>
        <w:br/>
        <w:t>f 25811/25449/22963 25491/25132/22651 25826/25463/22977</w:t>
        <w:br/>
        <w:t>f 25829/25467/22981 25811/25449/22963 25809/25448/22962</w:t>
        <w:br/>
        <w:t>f 25828/25466/22980 25830/25468/22982 25827/25465/22979</w:t>
        <w:br/>
        <w:t>f 25825/25464/22978 25828/25466/22980 25827/25465/22979</w:t>
        <w:br/>
        <w:t>f 25827/25465/22979 25831/25469/22983 25824/25462/22976</w:t>
        <w:br/>
        <w:t>f 25823/25461/22975 25827/25465/22979 25824/25462/22976</w:t>
        <w:br/>
        <w:t>f 25829/25467/22981 25548/25186/22705 25491/25132/22651</w:t>
        <w:br/>
        <w:t>f 25811/25449/22963 25829/25467/22981 25491/25132/22651</w:t>
        <w:br/>
        <w:t>f 25824/25462/22976 25832/25470/22984 25822/25460/22974</w:t>
        <w:br/>
        <w:t>f 25818/25456/22970 25824/25462/22976 25822/25460/22974</w:t>
        <w:br/>
        <w:t>f 25821/25459/22973 25819/25457/22971 25822/25460/22974</w:t>
        <w:br/>
        <w:t>f 25833/25471/22985 25821/25459/22973 25822/25460/22974</w:t>
        <w:br/>
        <w:t>f 25832/25470/22984 25834/25472/22986 25833/25471/22985</w:t>
        <w:br/>
        <w:t>f 25822/25460/22974 25832/25470/22984 25833/25471/22985</w:t>
        <w:br/>
        <w:t>f 25831/25469/22983 25835/25473/22987 25832/25470/22984</w:t>
        <w:br/>
        <w:t>f 25824/25462/22976 25831/25469/22983 25832/25470/22984</w:t>
        <w:br/>
        <w:t>f 25839/25474/22988 25838/25475/22989 25837/25476/22990</w:t>
        <w:br/>
        <w:t>f 25836/25477/22991 25839/25474/22988 25837/25476/22990</w:t>
        <w:br/>
        <w:t>f 25830/25468/22982 25840/25478/22992 25831/25469/22983</w:t>
        <w:br/>
        <w:t>f 25827/25465/22979 25830/25468/22982 25831/25469/22983</w:t>
        <w:br/>
        <w:t>f 25727/25365/22882 25725/25364/22881 25838/25475/22989</w:t>
        <w:br/>
        <w:t>f 25839/25474/22988 25727/25365/22882 25838/25475/22989</w:t>
        <w:br/>
        <w:t>f 25833/25471/22985 25841/25479/22993 25837/25476/22990</w:t>
        <w:br/>
        <w:t>f 25821/25459/22973 25833/25471/22985 25837/25476/22990</w:t>
        <w:br/>
        <w:t>f 25843/25480/22994 25839/25474/22988 25836/25477/22991</w:t>
        <w:br/>
        <w:t>f 25842/25481/22995 25843/25480/22994 25836/25477/22991</w:t>
        <w:br/>
        <w:t>f 25844/25482/22996 25572/25210/22728 25578/25216/22734</w:t>
        <w:br/>
        <w:t>f 25727/25365/22882 25844/25482/22996 25578/25216/22734</w:t>
        <w:br/>
        <w:t>f 25844/25482/22996 25727/25365/22882 25839/25474/22988</w:t>
        <w:br/>
        <w:t>f 25843/25480/22994 25844/25482/22996 25839/25474/22988</w:t>
        <w:br/>
        <w:t>f 25572/25210/22728 25844/25482/22996 25343/24981/22508</w:t>
        <w:br/>
        <w:t>f 25066/24704/22233 25572/25210/22728 25343/24981/22508</w:t>
        <w:br/>
        <w:t>f 25846/25483/22997 25845/25484/22998 25842/25481/22995</w:t>
        <w:br/>
        <w:t>f 25836/25477/22991 25846/25483/22997 25842/25481/22995</w:t>
        <w:br/>
        <w:t>f 25343/24981/22508 25844/25482/22996 25843/25480/22994</w:t>
        <w:br/>
        <w:t>f 25346/24984/22511 25343/24981/22508 25843/25480/22994</w:t>
        <w:br/>
        <w:t>f 25842/25481/22995 25347/24985/22512 25346/24984/22511</w:t>
        <w:br/>
        <w:t>f 25843/25480/22994 25842/25481/22995 25346/24984/22511</w:t>
        <w:br/>
        <w:t>f 25845/25484/22998 25348/24986/22513 25347/24985/22512</w:t>
        <w:br/>
        <w:t>f 25842/25481/22995 25845/25484/22998 25347/24985/22512</w:t>
        <w:br/>
        <w:t>f 25847/25485/22999 25349/24988/22515 25348/24986/22513</w:t>
        <w:br/>
        <w:t>f 25845/25484/22998 25847/25485/22999 25348/24986/22513</w:t>
        <w:br/>
        <w:t>f 25848/25486/23000 25847/25485/22999 25845/25484/22998</w:t>
        <w:br/>
        <w:t>f 25846/25483/22997 25848/25486/23000 25845/25484/22998</w:t>
        <w:br/>
        <w:t>f 25850/25487/23001 25849/25488/23002 25847/25485/22999</w:t>
        <w:br/>
        <w:t>f 25848/25486/23000 25850/25487/23001 25847/25485/22999</w:t>
        <w:br/>
        <w:t>f 25846/25483/22997 25841/25479/22993 25851/25489/23003</w:t>
        <w:br/>
        <w:t>f 25848/25486/23000 25846/25483/22997 25851/25489/23003</w:t>
        <w:br/>
        <w:t>f 25853/25490/23004 25852/25491/23005 25851/25489/23003</w:t>
        <w:br/>
        <w:t>f 25834/25472/22986 25853/25490/23004 25851/25489/23003</w:t>
        <w:br/>
        <w:t>f 25835/25473/22987 25853/25490/23004 25834/25472/22986</w:t>
        <w:br/>
        <w:t>f 25832/25470/22984 25835/25473/22987 25834/25472/22986</w:t>
        <w:br/>
        <w:t>f 25840/25478/22992 25854/25492/23006 25835/25473/22987</w:t>
        <w:br/>
        <w:t>f 25850/25487/23001 25852/25491/23005 25856/25493/23007</w:t>
        <w:br/>
        <w:t>f 25855/25494/23008 25850/25487/23001 25856/25493/23007</w:t>
        <w:br/>
        <w:t>f 25859/25495/23009 25858/25496/23010 25857/25497/23011</w:t>
        <w:br/>
        <w:t>f 25854/25492/23006 25859/25495/23009 25857/25497/23011</w:t>
        <w:br/>
        <w:t>f 25551/25190/22709 25552/25189/22708 25854/25492/23006</w:t>
        <w:br/>
        <w:t>f 25840/25478/22992 25551/25190/22709 25854/25492/23006</w:t>
        <w:br/>
        <w:t>f 25858/25496/23010 25860/25498/23012 25856/25493/23007</w:t>
        <w:br/>
        <w:t>f 25857/25497/23011 25858/25496/23010 25856/25493/23007</w:t>
        <w:br/>
        <w:t>f 25855/25494/23008 25861/25499/23013 25849/25488/23002</w:t>
        <w:br/>
        <w:t>f 25850/25487/23001 25855/25494/23008 25849/25488/23002</w:t>
        <w:br/>
        <w:t>f 25366/25003/22530 25365/25004/22531 25860/25498/23012</w:t>
        <w:br/>
        <w:t>f 25858/25496/23010 25366/25003/22530 25860/25498/23012</w:t>
        <w:br/>
        <w:t>f 25858/25496/23010 25859/25495/23009 25367/25005/22532</w:t>
        <w:br/>
        <w:t>f 25366/25003/22530 25858/25496/23010 25367/25005/22532</w:t>
        <w:br/>
        <w:t>f 25855/25494/23008 25863/25500/23014 25862/25501/23015</w:t>
        <w:br/>
        <w:t>f 25861/25499/23013 25855/25494/23008 25862/25501/23015</w:t>
        <w:br/>
        <w:t>f 25349/24988/22515 25847/25485/22999 25849/25488/23002</w:t>
        <w:br/>
        <w:t>f 25864/25502/23016 25349/24988/22515 25849/25488/23002</w:t>
        <w:br/>
        <w:t>f 25861/25499/23013 25865/25503/23017 25864/25502/23016</w:t>
        <w:br/>
        <w:t>f 25849/25488/23002 25861/25499/23013 25864/25502/23016</w:t>
        <w:br/>
        <w:t>f 25867/25504/23018 25861/25499/23013 25862/25501/23015</w:t>
        <w:br/>
        <w:t>f 25866/25505/23019 25867/25504/23018 25862/25501/23015</w:t>
        <w:br/>
        <w:t>f 25868/25506/23020 25866/25505/23019 25862/25501/23015</w:t>
        <w:br/>
        <w:t>f 25863/25500/23014 25868/25506/23020 25862/25501/23015</w:t>
        <w:br/>
        <w:t>f 25554/25192/22711 25551/25190/22709 25840/25478/22992</w:t>
        <w:br/>
        <w:t>f 25830/25468/22982 25554/25192/22711 25840/25478/22992</w:t>
        <w:br/>
        <w:t>f 25830/25468/22982 25828/25466/22980 25550/25188/22707</w:t>
        <w:br/>
        <w:t>f 25554/25192/22711 25830/25468/22982 25550/25188/22707</w:t>
        <w:br/>
        <w:t>f 25553/25191/22710 25041/24679/22209 25367/25005/22532</w:t>
        <w:br/>
        <w:t>f 25859/25495/23009 25553/25191/22710 25367/25005/22532</w:t>
        <w:br/>
        <w:t>f 25548/25186/22705 25829/25467/22981 25869/25507/23021</w:t>
        <w:br/>
        <w:t>f 25543/25183/22702 25548/25186/22705 25869/25507/23021</w:t>
        <w:br/>
        <w:t>f 25872/25508/23022 25871/25509/23023 25870/25510/23024</w:t>
        <w:br/>
        <w:t>f 25807/25444/22958 25872/25508/23022 25870/25510/23024</w:t>
        <w:br/>
        <w:t>f 25806/25445/22959 25807/25444/22958 25870/25510/23024</w:t>
        <w:br/>
        <w:t>f 25875/25511/23025 25874/25512/23026 25873/25513/23027</w:t>
        <w:br/>
        <w:t>f 25796/25433/22947 25877/25514/23028 25876/25515/23029</w:t>
        <w:br/>
        <w:t>f 25795/25434/22948 25796/25433/22947 25876/25515/23029</w:t>
        <w:br/>
        <w:t>f 25788/25427/22941 25878/25516/23030 25796/25433/22947</w:t>
        <w:br/>
        <w:t>f 25791/25428/22942 25788/25427/22941 25796/25433/22947</w:t>
        <w:br/>
        <w:t>f 25877/25514/23028 25875/25511/23025 25873/25513/23027</w:t>
        <w:br/>
        <w:t>f 25876/25515/23029 25877/25514/23028 25873/25513/23027</w:t>
        <w:br/>
        <w:t>f 25878/25516/23030 25879/25517/23031 25877/25514/23028</w:t>
        <w:br/>
        <w:t>f 25796/25433/22947 25878/25516/23030 25877/25514/23028</w:t>
        <w:br/>
        <w:t>f 25789/25426/22940 25880/25518/23032 25878/25516/23030</w:t>
        <w:br/>
        <w:t>f 25788/25427/22941 25789/25426/22940 25878/25516/23030</w:t>
        <w:br/>
        <w:t>f 25787/25425/22939 25881/25519/23033 25789/25426/22940</w:t>
        <w:br/>
        <w:t>f 25783/25421/22936 25787/25425/22939 25789/25426/22940</w:t>
        <w:br/>
        <w:t>f 25879/25517/23031 25878/25516/23030 25880/25518/23032</w:t>
        <w:br/>
        <w:t>f 25882/25520/23034 25879/25517/23031 25880/25518/23032</w:t>
        <w:br/>
        <w:t>f 25881/25519/23033 25411/25049/22575 25880/25518/23032</w:t>
        <w:br/>
        <w:t>f 25789/25426/22940 25881/25519/23033 25880/25518/23032</w:t>
        <w:br/>
        <w:t>f 25875/25511/23025 25877/25514/23028 25879/25517/23031</w:t>
        <w:br/>
        <w:t>f 25883/25521/23035 25875/25511/23025 25879/25517/23031</w:t>
        <w:br/>
        <w:t>f 25884/25522/23036 25883/25521/23035 25879/25517/23031</w:t>
        <w:br/>
        <w:t>f 25882/25520/23034 25884/25522/23036 25879/25517/23031</w:t>
        <w:br/>
        <w:t>f 25885/25523/23037 25874/25512/23026 25875/25511/23025</w:t>
        <w:br/>
        <w:t>f 25883/25521/23035 25885/25523/23037 25875/25511/23025</w:t>
        <w:br/>
        <w:t>f 25883/25521/23035 25884/25522/23036 25886/25524/23038</w:t>
        <w:br/>
        <w:t>f 25885/25523/23037 25883/25521/23035 25886/25524/23038</w:t>
        <w:br/>
        <w:t>f 25409/25048/22574 25884/25522/23036 25882/25520/23034</w:t>
        <w:br/>
        <w:t>f 25410/25047/22573 25409/25048/22574 25882/25520/23034</w:t>
        <w:br/>
        <w:t>f 25885/25523/23037 25510/25145/22664 25507/25148/22667</w:t>
        <w:br/>
        <w:t>f 25874/25512/23026 25885/25523/23037 25507/25148/22667</w:t>
        <w:br/>
        <w:t>f 25540/25179/22698 25510/25145/22664 25885/25523/23037</w:t>
        <w:br/>
        <w:t>f 25886/25524/23038 25540/25179/22698 25885/25523/23037</w:t>
        <w:br/>
        <w:t>f 25542/25180/22699 25540/25179/22698 25886/25524/23038</w:t>
        <w:br/>
        <w:t>f 25887/25525/23039 25542/25180/22699 25886/25524/23038</w:t>
        <w:br/>
        <w:t>f 25887/25525/23039 25886/25524/23038 25884/25522/23036</w:t>
        <w:br/>
        <w:t>f 25409/25048/22574 25887/25525/23039 25884/25522/23036</w:t>
        <w:br/>
        <w:t>f 25887/25525/23039 25394/25032/22559 25026/24665/22195</w:t>
        <w:br/>
        <w:t>f 25542/25180/22699 25887/25525/23039 25026/24665/22195</w:t>
        <w:br/>
        <w:t>f 25409/25048/22574 24879/24518/22052 25394/25032/22559</w:t>
        <w:br/>
        <w:t>f 25887/25525/23039 25409/25048/22574 25394/25032/22559</w:t>
        <w:br/>
        <w:t>f 25889/25526/22560 25888/25527/22561 25881/25519/23033</w:t>
        <w:br/>
        <w:t>f 25787/25425/22939 25889/25526/22560 25881/25519/23033</w:t>
        <w:br/>
        <w:t>f 25411/25049/22575 25881/25519/23033 25888/25527/22561</w:t>
        <w:br/>
        <w:t>f 24882/24521/22055 25411/25049/22575 25888/25527/22561</w:t>
        <w:br/>
        <w:t>f 25410/25047/22573 25882/25520/23034 25880/25518/23032</w:t>
        <w:br/>
        <w:t>f 25411/25049/22575 25410/25047/22573 25880/25518/23032</w:t>
        <w:br/>
        <w:t>f 25647/25284/22802 25890/25528/23040 25723/25362/22879</w:t>
        <w:br/>
        <w:t>f 25646/25285/22803 25647/25284/22802 25723/25362/22879</w:t>
        <w:br/>
        <w:t>f 25412/25053/22579 25702/25339/22856 25694/25331/22848</w:t>
        <w:br/>
        <w:t>f 25415/25050/22576 25412/25053/22579 25694/25331/22848</w:t>
        <w:br/>
        <w:t>f 25891/25529/23041 25728/25366/22883 25701/25340/22857</w:t>
        <w:br/>
        <w:t>f 25702/25339/22856 25891/25529/23041 25701/25340/22857</w:t>
        <w:br/>
        <w:t>f 25613/25252/22770 25686/25325/22842 25618/25256/22774</w:t>
        <w:br/>
        <w:t>f 25610/25248/22766 25613/25252/22770 25618/25256/22774</w:t>
        <w:br/>
        <w:t>f 25752/25390/22907 25753/25389/22906 25746/25387/22904</w:t>
        <w:br/>
        <w:t>f 25747/25386/22903 25752/25390/22907 25746/25387/22904</w:t>
        <w:br/>
        <w:t>f 25779/25417/22934 25782/25422/22937 25772/25409/22926</w:t>
        <w:br/>
        <w:t>f 25773/25408/22925 25779/25417/22934 25772/25409/22926</w:t>
        <w:br/>
        <w:t>f 25782/25422/22937 25788/25427/22941 25791/25428/22942</w:t>
        <w:br/>
        <w:t>f 25772/25409/22926 25782/25422/22937 25791/25428/22942</w:t>
        <w:br/>
        <w:t>f 25787/25425/22939 25785/25424/22938 25786/25423/22449</w:t>
        <w:br/>
        <w:t>f 25889/25526/22560 25787/25425/22939 25786/25423/22449</w:t>
        <w:br/>
        <w:t>f 25778/25414/22931 25785/25424/22938 25784/25420/22935</w:t>
        <w:br/>
        <w:t>f 25777/25415/22932 25778/25414/22931 25784/25420/22935</w:t>
        <w:br/>
        <w:t>f 25681/25318/22835 25682/25317/22834 25745/25383/22900</w:t>
        <w:br/>
        <w:t>f 25750/25388/22905 25681/25318/22835 25745/25383/22900</w:t>
        <w:br/>
        <w:t>f 25750/25388/22905 25745/25383/22900 25741/25379/22896</w:t>
        <w:br/>
        <w:t>f 25744/25382/22899 25750/25388/22905 25741/25379/22896</w:t>
        <w:br/>
        <w:t>f 25722/25360/22877 25719/25357/22874 25705/25343/22860</w:t>
        <w:br/>
        <w:t>f 25698/25336/22853 25704/25342/22859 25707/25346/22863</w:t>
        <w:br/>
        <w:t>f 25854/25492/23006 25857/25497/23011 25853/25490/23004</w:t>
        <w:br/>
        <w:t>f 25835/25473/22987 25854/25492/23006 25853/25490/23004</w:t>
        <w:br/>
        <w:t>f 25871/25509/23023 25545/25181/22700 25543/25183/22702</w:t>
        <w:br/>
        <w:t>f 25869/25507/23021 25871/25509/23023 25543/25183/22702</w:t>
        <w:br/>
        <w:t>f 25829/25467/22981 25809/25448/22962 25810/25447/22961</w:t>
        <w:br/>
        <w:t>f 25874/25512/23026 25507/25148/22667 25545/25181/22700</w:t>
        <w:br/>
        <w:t>f 25871/25509/23023 25874/25512/23026 25545/25181/22700</w:t>
        <w:br/>
        <w:t>f 25800/25439/22953 25803/25442/22956 25802/25440/22954</w:t>
        <w:br/>
        <w:t>f 25742/25381/22898 25800/25439/22953 25802/25440/22954</w:t>
        <w:br/>
        <w:t>f 25803/25442/22956 25809/25448/22962 25805/25443/22957</w:t>
        <w:br/>
        <w:t>f 25802/25440/22954 25803/25442/22956 25805/25443/22957</w:t>
        <w:br/>
        <w:t>f 25811/25449/22963 25808/25446/22960 25805/25443/22957</w:t>
        <w:br/>
        <w:t>f 25684/25321/22838 25688/25327/22844 25683/25322/22839</w:t>
        <w:br/>
        <w:t>f 25567/25206/22724 25577/25215/22733 25566/25204/22722</w:t>
        <w:br/>
        <w:t>f 25565/25203/22721 25567/25206/22724 25566/25204/22722</w:t>
        <w:br/>
        <w:t>f 25679/25320/22837 25680/25319/22836 25766/25404/22921</w:t>
        <w:br/>
        <w:t>f 25793/25431/22945 25679/25320/22837 25766/25404/22921</w:t>
        <w:br/>
        <w:t>f 25688/25327/22844 25684/25321/22838 25617/25257/22775</w:t>
        <w:br/>
        <w:t>f 25731/25370/22887 25732/25369/22886 25749/25384/22901</w:t>
        <w:br/>
        <w:t>f 25744/25382/22899 25731/25370/22887 25749/25384/22901</w:t>
        <w:br/>
        <w:t>f 25688/25327/22844 25892/25530/23042 25674/25313/22830</w:t>
        <w:br/>
        <w:t>f 25683/25322/22839 25688/25327/22844 25674/25313/22830</w:t>
        <w:br/>
        <w:t>f 25416/25057/22582 25891/25529/23041 25412/25053/22579</w:t>
        <w:br/>
        <w:t>f 25694/25331/22848 25623/25260/22778 25445/25083/22602</w:t>
        <w:br/>
        <w:t>f 25415/25050/22576 25694/25331/22848 25445/25083/22602</w:t>
        <w:br/>
        <w:t>f 25623/25260/22778 25614/25251/22769 25612/25249/22767</w:t>
        <w:br/>
        <w:t>f 25445/25083/22602 25623/25260/22778 25612/25249/22767</w:t>
        <w:br/>
        <w:t>f 25731/25370/22887 25730/25368/22885 25728/25366/22883</w:t>
        <w:br/>
        <w:t>f 25891/25529/23041 25731/25370/22887 25728/25366/22883</w:t>
        <w:br/>
        <w:t>f 25608/25247/22765 25614/25251/22769 25610/25248/22766</w:t>
        <w:br/>
        <w:t>f 25612/25249/22767 25614/25251/22769 25608/25247/22765</w:t>
        <w:br/>
        <w:t>f 25720/25359/22876 25723/25362/22879 25890/25528/23040</w:t>
        <w:br/>
        <w:t>f 25893/25531/23043 25720/25359/22876 25890/25528/23040</w:t>
        <w:br/>
        <w:t>f 25720/25359/22876 25894/25532/23044 25651/25286/22804</w:t>
        <w:br/>
        <w:t>f 25648/25289/22807 25720/25359/22876 25651/25286/22804</w:t>
        <w:br/>
        <w:t>f 25573/25212/22730 25574/25211/22729 25580/25219/22737</w:t>
        <w:br/>
        <w:t>f 25895/25533/23045 25573/25212/22730 25580/25219/22737</w:t>
        <w:br/>
        <w:t>f 25607/25245/22763 25610/25248/22766 25618/25256/22774</w:t>
        <w:br/>
        <w:t>f 25619/25255/22773 25607/25245/22763 25618/25256/22774</w:t>
        <w:br/>
        <w:t>f 25417/25056/22581 25678/25315/22832 25732/25369/22886</w:t>
        <w:br/>
        <w:t>f 25552/25189/22708 25553/25191/22710 25859/25495/23009</w:t>
        <w:br/>
        <w:t>f 25854/25492/23006 25552/25189/22708 25859/25495/23009</w:t>
        <w:br/>
        <w:t>f 25895/25533/23045 25726/25363/22880 25578/25216/22734</w:t>
        <w:br/>
        <w:t>f 25573/25212/22730 25895/25533/23045 25578/25216/22734</w:t>
        <w:br/>
        <w:t>f 25665/25304/22821 25666/25303/22820 25667/25307/22824</w:t>
        <w:br/>
        <w:t>f 25671/25310/22827 25665/25304/22821 25667/25307/22824</w:t>
        <w:br/>
        <w:t>f 25667/25307/22824 25668/25306/22823 25671/25310/22827</w:t>
        <w:br/>
        <w:t>f 25671/25310/22827 25668/25306/22823 25672/25309/22826</w:t>
        <w:br/>
        <w:t>f 25670/25308/22825 25892/25530/23042 25685/25323/22840</w:t>
        <w:br/>
        <w:t>f 25453/25090/22609 25500/25139/22658 25501/25138/22657</w:t>
        <w:br/>
        <w:t>f 25452/25091/22610 25453/25090/22609 25501/25138/22657</w:t>
        <w:br/>
        <w:t>f 24938/24576/22106 25463/25101/22620 25466/25103/22622</w:t>
        <w:br/>
        <w:t>f 24940/24581/22111 24938/24576/22106 25466/25103/22622</w:t>
        <w:br/>
        <w:t>f 25467/25105/22624 25470/25107/22626 25465/25104/22623</w:t>
        <w:br/>
        <w:t>f 25466/25103/22622 25467/25105/22624 25465/25104/22623</w:t>
        <w:br/>
        <w:t>f 25467/25105/22624 25464/25102/22621 25486/25124/22643</w:t>
        <w:br/>
        <w:t>f 25472/25109/22628 25467/25105/22624 25486/25124/22643</w:t>
        <w:br/>
        <w:t>f 25482/25119/22638 25476/25115/22634 25475/25113/22632</w:t>
        <w:br/>
        <w:t>f 25481/25120/22639 25482/25119/22638 25475/25113/22632</w:t>
        <w:br/>
        <w:t>f 25472/25109/22628 25486/25124/22643 25480/25121/22640</w:t>
        <w:br/>
        <w:t>f 25481/25120/22639 25472/25109/22628 25480/25121/22640</w:t>
        <w:br/>
        <w:t>f 25484/25123/22642 25479/25116/22635 25476/25115/22634</w:t>
        <w:br/>
        <w:t>f 25482/25119/22638 25484/25123/22642 25476/25115/22634</w:t>
        <w:br/>
        <w:t>f 25561/25198/22716 25479/25116/22635 25484/25123/22642</w:t>
        <w:br/>
        <w:t>f 25498/25136/22655 25561/25198/22716 25484/25123/22642</w:t>
        <w:br/>
        <w:t>f 25522/25157/22676 25519/25160/22679 25518/25156/22675</w:t>
        <w:br/>
        <w:t>f 25515/25155/22674 25522/25157/22676 25518/25156/22675</w:t>
        <w:br/>
        <w:t>f 25525/25164/22683 25522/25157/22676 25515/25155/22674</w:t>
        <w:br/>
        <w:t>f 25524/25161/22680 25525/25164/22683 25515/25155/22674</w:t>
        <w:br/>
        <w:t>f 25527/25166/22685 25525/25164/22683 25524/25161/22680</w:t>
        <w:br/>
        <w:t>f 25530/25167/22686 25527/25166/22685 25524/25161/22680</w:t>
        <w:br/>
        <w:t>f 25531/25170/22689 25527/25166/22685 25530/25167/22686</w:t>
        <w:br/>
        <w:t>f 25534/25171/22690 25531/25170/22689 25530/25167/22686</w:t>
        <w:br/>
        <w:t>f 25025/24663/22193 25028/24666/22196 25534/25171/22690</w:t>
        <w:br/>
        <w:t>f 25533/25172/22691 25025/24663/22193 25534/25171/22690</w:t>
        <w:br/>
        <w:t>f 25518/25156/22675 25519/25160/22679 25451/25092/22611</w:t>
        <w:br/>
        <w:t>f 25452/25091/22610 25518/25156/22675 25451/25092/22611</w:t>
        <w:br/>
        <w:t>f 25453/25090/22609 25454/25089/22608 25561/25198/22716</w:t>
        <w:br/>
        <w:t>f 25498/25136/22655 25453/25090/22609 25561/25198/22716</w:t>
        <w:br/>
        <w:t>f 25861/25499/23013 25867/25504/23018 25865/25503/23017</w:t>
        <w:br/>
        <w:t>f 25574/25211/22729 25575/25214/22732 25579/25220/22738</w:t>
        <w:br/>
        <w:t>f 25580/25219/22737 25574/25211/22729 25579/25220/22738</w:t>
        <w:br/>
        <w:t>f 25575/25214/22732 25577/25215/22733 25583/25221/22739</w:t>
        <w:br/>
        <w:t>f 25579/25220/22738 25575/25214/22732 25583/25221/22739</w:t>
        <w:br/>
        <w:t>f 25577/25215/22733 25634/25272/22790 25635/25274/22792</w:t>
        <w:br/>
        <w:t>f 25583/25221/22739 25577/25215/22733 25635/25274/22792</w:t>
        <w:br/>
        <w:t>f 25634/25272/22790 25632/25271/22789 25637/25276/22794</w:t>
        <w:br/>
        <w:t>f 25635/25274/22792 25634/25272/22790 25637/25276/22794</w:t>
        <w:br/>
        <w:t>f 25632/25271/22789 25633/25270/22788 25639/25278/22796</w:t>
        <w:br/>
        <w:t>f 25637/25276/22794 25632/25271/22789 25639/25278/22796</w:t>
        <w:br/>
        <w:t>f 25640/25277/22795 25639/25278/22796 25642/25280/22798</w:t>
        <w:br/>
        <w:t>f 25675/25312/22829 25640/25277/22795 25642/25280/22798</w:t>
        <w:br/>
        <w:t>f 25642/25280/22798 25641/25279/22797 25683/25322/22839</w:t>
        <w:br/>
        <w:t>f 25674/25313/22830 25642/25280/22798 25683/25322/22839</w:t>
        <w:br/>
        <w:t>f 25670/25308/22825 25676/25314/22831 25674/25313/22830</w:t>
        <w:br/>
        <w:t>f 25892/25530/23042 25670/25308/22825 25674/25313/22830</w:t>
        <w:br/>
        <w:t>f 25688/25327/22844 25689/25326/22843 25685/25323/22840</w:t>
        <w:br/>
        <w:t>f 25892/25530/23042 25688/25327/22844 25685/25323/22840</w:t>
        <w:br/>
        <w:t>f 25685/25323/22840 25689/25326/22843 25668/25306/22823</w:t>
        <w:br/>
        <w:t>f 25581/25218/22736 25646/25285/22803 25895/25533/23045</w:t>
        <w:br/>
        <w:t>f 25580/25219/22737 25581/25218/22736 25895/25533/23045</w:t>
        <w:br/>
        <w:t>f 25646/25285/22803 25723/25362/22879 25726/25363/22880</w:t>
        <w:br/>
        <w:t>f 25895/25533/23045 25646/25285/22803 25726/25363/22880</w:t>
        <w:br/>
        <w:t>f 25566/25204/22722 25576/25213/22731 25403/25041/22567</w:t>
        <w:br/>
        <w:t>f 25058/24695/22224 25566/25204/22722 25403/25041/22567</w:t>
        <w:br/>
        <w:t>f 25576/25213/22731 25571/25208/22726 25064/24701/22230</w:t>
        <w:br/>
        <w:t>f 25403/25041/22567 25576/25213/22731 25064/24701/22230</w:t>
        <w:br/>
        <w:t>f 25775/25412/22929 25774/25413/22930 25780/25418/22443</w:t>
        <w:br/>
        <w:t>f 25779/25417/22934 25767/25407/22924 25777/25415/22932</w:t>
        <w:br/>
        <w:t>f 25784/25420/22935 25779/25417/22934 25777/25415/22932</w:t>
        <w:br/>
        <w:t>f 25767/25407/22924 25763/25401/22918 25776/25416/22933</w:t>
        <w:br/>
        <w:t>f 25777/25415/22932 25767/25407/22924 25776/25416/22933</w:t>
        <w:br/>
        <w:t>f 25763/25401/22918 25764/25400/22917 25776/25416/22933</w:t>
        <w:br/>
        <w:t>f 25897/25534/23046 25760/25398/22915 25896/25535/23047</w:t>
        <w:br/>
        <w:t>f 25770/25411/22928 25897/25534/23046 25896/25535/23047</w:t>
        <w:br/>
        <w:t>f 25760/25398/22915 25761/25397/22914 25898/25536/23048</w:t>
        <w:br/>
        <w:t>f 25896/25535/23047 25760/25398/22915 25898/25536/23048</w:t>
        <w:br/>
        <w:t>f 25761/25397/22914 25899/25537/23049 25898/25536/23048</w:t>
        <w:br/>
        <w:t>f 25412/25053/22579 25891/25529/23041 25702/25339/22856</w:t>
        <w:br/>
        <w:t>f 25417/25056/22581 25732/25369/22886 25416/25057/22582</w:t>
        <w:br/>
        <w:t>f 25757/25396/22913 25899/25537/23049 25761/25397/22914</w:t>
        <w:br/>
        <w:t>f 25757/25396/22913 25759/25399/22916 25754/25392/22909</w:t>
        <w:br/>
        <w:t>f 25751/25391/22908 25757/25396/22913 25754/25392/22909</w:t>
        <w:br/>
        <w:t>f 25766/25404/22921 25759/25399/22916 25760/25398/22915</w:t>
        <w:br/>
        <w:t>f 25897/25534/23046 25766/25404/22921 25760/25398/22915</w:t>
        <w:br/>
        <w:t>f 25770/25411/22928 25771/25410/22927 25900/25538/23050</w:t>
        <w:br/>
        <w:t>f 25897/25534/23046 25770/25411/22928 25900/25538/23050</w:t>
        <w:br/>
        <w:t>f 25771/25410/22927 25790/25429/22943 25799/25435/22949</w:t>
        <w:br/>
        <w:t>f 25900/25538/23050 25771/25410/22927 25799/25435/22949</w:t>
        <w:br/>
        <w:t>f 25792/25432/22946 25793/25431/22945 25900/25538/23050</w:t>
        <w:br/>
        <w:t>f 25799/25435/22949 25792/25432/22946 25900/25538/23050</w:t>
        <w:br/>
        <w:t>f 25790/25429/22943 25795/25434/22948 25798/25436/22950</w:t>
        <w:br/>
        <w:t>f 25799/25435/22949 25790/25429/22943 25798/25436/22950</w:t>
        <w:br/>
        <w:t>f 25792/25432/22946 25797/25437/22951 25801/25438/22952</w:t>
        <w:br/>
        <w:t>f 25794/25430/22944 25792/25432/22946 25801/25438/22952</w:t>
        <w:br/>
        <w:t>f 25797/25437/22951 25806/25445/22959 25804/25441/22955</w:t>
        <w:br/>
        <w:t>f 25801/25438/22952 25797/25437/22951 25804/25441/22955</w:t>
        <w:br/>
        <w:t>f 25806/25445/22959 25870/25510/23024 25810/25447/22961</w:t>
        <w:br/>
        <w:t>f 25804/25441/22955 25806/25445/22959 25810/25447/22961</w:t>
        <w:br/>
        <w:t>f 25795/25434/22948 25876/25515/23029 25807/25444/22958</w:t>
        <w:br/>
        <w:t>f 25798/25436/22950 25795/25434/22948 25807/25444/22958</w:t>
        <w:br/>
        <w:t>f 25876/25515/23029 25873/25513/23027 25872/25508/23022</w:t>
        <w:br/>
        <w:t>f 25807/25444/22958 25876/25515/23029 25872/25508/23022</w:t>
        <w:br/>
        <w:t>f 25793/25431/22945 25766/25404/22921 25897/25534/23046</w:t>
        <w:br/>
        <w:t>f 25900/25538/23050 25793/25431/22945 25897/25534/23046</w:t>
        <w:br/>
        <w:t>f 25770/25411/22928 25896/25535/23047 25769/25405/22922</w:t>
        <w:br/>
        <w:t>f 25773/25408/22925 25770/25411/22928 25769/25405/22922</w:t>
        <w:br/>
        <w:t>f 25896/25535/23047 25898/25536/23048 25768/25406/22923</w:t>
        <w:br/>
        <w:t>f 25769/25405/22922 25896/25535/23047 25768/25406/22923</w:t>
        <w:br/>
        <w:t>f 25898/25536/23048 25762/25402/22919 25768/25406/22923</w:t>
        <w:br/>
        <w:t>f 25870/25510/23024 25869/25507/23021 25810/25447/22961</w:t>
        <w:br/>
        <w:t>f 25870/25510/23024 25871/25509/23023 25869/25507/23021</w:t>
        <w:br/>
        <w:t>f 25873/25513/23027 25871/25509/23023 25872/25508/23022</w:t>
        <w:br/>
        <w:t>f 25873/25513/23027 25874/25512/23026 25871/25509/23023</w:t>
        <w:br/>
        <w:t>f 25493/25130/22649 25494/25129/22648 25496/25133/22652</w:t>
        <w:br/>
        <w:t>f 25488/25128/22647 25493/25130/22649 25496/25133/22652</w:t>
        <w:br/>
        <w:t>f 25506/25143/22662 25548/25186/22705 25543/25183/22702</w:t>
        <w:br/>
        <w:t>f 25505/25144/22663 25506/25143/22662 25543/25183/22702</w:t>
        <w:br/>
        <w:t>f 25509/25146/22665 25514/25149/22668 25511/25152/22671</w:t>
        <w:br/>
        <w:t>f 25508/25147/22666 25509/25146/22665 25511/25152/22671</w:t>
        <w:br/>
        <w:t>f 25509/25146/22665 25510/25145/22664 25540/25179/22698</w:t>
        <w:br/>
        <w:t>f 25539/25177/22696 25509/25146/22665 25540/25179/22698</w:t>
        <w:br/>
        <w:t>f 25541/25178/22697 25538/25176/22695 25536/25173/22692</w:t>
        <w:br/>
        <w:t>f 25539/25177/22696 25541/25178/22697 25536/25173/22692</w:t>
        <w:br/>
        <w:t>f 25027/24664/22194 25023/24662/22192 25538/25176/22695</w:t>
        <w:br/>
        <w:t>f 25541/25178/22697 25027/24664/22194 25538/25176/22695</w:t>
        <w:br/>
        <w:t>f 25544/25182/22701 25547/25184/22703 25504/25142/22661</w:t>
        <w:br/>
        <w:t>f 25505/25144/22663 25544/25182/22701 25504/25142/22661</w:t>
        <w:br/>
        <w:t>f 25508/25147/22666 25511/25152/22671 25547/25184/22703</w:t>
        <w:br/>
        <w:t>f 25544/25182/22701 25508/25147/22666 25547/25184/22703</w:t>
        <w:br/>
        <w:t>f 25506/25143/22662 25503/25141/22660 25496/25133/22652</w:t>
        <w:br/>
        <w:t>f 25494/25129/22648 25506/25143/22662 25496/25133/22652</w:t>
        <w:br/>
        <w:t>f 25828/25466/22980 25492/25131/22650 25493/25130/22649</w:t>
        <w:br/>
        <w:t>f 25550/25188/22707 25828/25466/22980 25493/25130/22649</w:t>
        <w:br/>
        <w:t>f 25829/25467/22981 25810/25447/22961 25869/25507/23021</w:t>
        <w:br/>
        <w:t>f 25838/25475/22989 25820/25458/22972 25821/25459/22973</w:t>
        <w:br/>
        <w:t>f 25837/25476/22990 25838/25475/22989 25821/25459/22973</w:t>
        <w:br/>
        <w:t>f 25725/25364/22881 25724/25361/22878 25820/25458/22972</w:t>
        <w:br/>
        <w:t>f 25838/25475/22989 25725/25364/22881 25820/25458/22972</w:t>
        <w:br/>
        <w:t>f 25841/25479/22993 25846/25483/22997 25836/25477/22991</w:t>
        <w:br/>
        <w:t>f 25837/25476/22990 25841/25479/22993 25836/25477/22991</w:t>
        <w:br/>
        <w:t>f 25841/25479/22993 25833/25471/22985 25834/25472/22986</w:t>
        <w:br/>
        <w:t>f 25851/25489/23003 25841/25479/22993 25834/25472/22986</w:t>
        <w:br/>
        <w:t>f 25852/25491/23005 25850/25487/23001 25848/25486/23000</w:t>
        <w:br/>
        <w:t>f 25851/25489/23003 25852/25491/23005 25848/25486/23000</w:t>
        <w:br/>
        <w:t>f 25852/25491/23005 25853/25490/23004 25857/25497/23011</w:t>
        <w:br/>
        <w:t>f 25856/25493/23007 25852/25491/23005 25857/25497/23011</w:t>
        <w:br/>
        <w:t>f 25860/25498/23012 25863/25500/23014 25855/25494/23008</w:t>
        <w:br/>
        <w:t>f 25856/25493/23007 25860/25498/23012 25855/25494/23008</w:t>
        <w:br/>
        <w:t>f 25365/25004/22531 25868/25506/23020 25863/25500/23014</w:t>
        <w:br/>
        <w:t>f 25860/25498/23012 25365/25004/22531 25863/25500/23014</w:t>
        <w:br/>
        <w:t>f 25726/25363/22880 25723/25362/22879 25724/25361/22878</w:t>
        <w:br/>
        <w:t>f 25725/25364/22881 25726/25363/22880 25724/25361/22878</w:t>
        <w:br/>
        <w:t>f 25416/25057/22582 25731/25370/22887 25891/25529/23041</w:t>
        <w:br/>
        <w:t>f 25413/25052/22578 25424/25063/22587 25420/25059/22584</w:t>
        <w:br/>
        <w:t>f 25840/25478/22992 25835/25473/22987 25831/25469/22983</w:t>
        <w:br/>
        <w:t>f 25705/25343/22860 25708/25345/22862 25704/25342/22859</w:t>
        <w:br/>
        <w:t>f 25442/25081/22600 25444/25082/22601 25448/25086/22605</w:t>
        <w:br/>
        <w:t>f 25678/25315/22832 25677/25316/22833 25755/25393/22910</w:t>
        <w:br/>
        <w:t>f 25433/25071/22592 25443/25080/22599 25435/25072/22593</w:t>
        <w:br/>
        <w:t>f 25672/25309/22826 25668/25306/22823 25689/25326/22843</w:t>
        <w:br/>
        <w:t>f 25698/25336/22853 25707/25346/22863 25700/25338/22855</w:t>
        <w:br/>
        <w:t>f 25755/25393/22910 25756/25394/22911 25748/25385/22902</w:t>
        <w:br/>
        <w:t>f 25756/25394/22911 25747/25386/22903 25748/25385/22902</w:t>
        <w:br/>
        <w:t>f 25756/25394/22911 25758/25395/22912 25752/25390/22907</w:t>
        <w:br/>
        <w:t>f 25758/25395/22912 25751/25391/22908 25752/25390/22907</w:t>
        <w:br/>
        <w:t>f 25758/25395/22912 25899/25537/23049 25757/25396/22913</w:t>
        <w:br/>
        <w:t>f 25899/25537/23049 25762/25402/22919 25898/25536/23048</w:t>
        <w:br/>
        <w:t>f 25763/25401/22918 25768/25406/22923 25762/25402/22919</w:t>
        <w:br/>
        <w:t>f 25775/25412/22929 25776/25416/22933 25764/25400/22917</w:t>
        <w:br/>
        <w:t>f 25262/24898/22425 25265/24905/22432 25261/24899/22426</w:t>
        <w:br/>
        <w:t>f 25260/24900/22427 25276/24912/22439 25273/24910/22437</w:t>
        <w:br/>
        <w:t>f 25273/24910/22437 25278/24916/22443 25404/25042/22568</w:t>
        <w:br/>
        <w:t>f 25261/24899/22426 25276/24912/22439 25260/24900/22427</w:t>
        <w:br/>
        <w:t>f 25252/24891/22418 25246/24881/22408 25251/24889/22416</w:t>
        <w:br/>
        <w:t>f 25251/24889/22416 25248/24888/22415 25254/24892/22419</w:t>
        <w:br/>
        <w:t>f 25254/24892/22419 25248/24888/22415 25256/24893/22420</w:t>
        <w:br/>
        <w:t>f 25407/25045/22571 25262/24898/22425 25255/24894/22421</w:t>
        <w:br/>
        <w:t>f 25256/24893/22420 25259/24895/22422 25255/24894/22421</w:t>
        <w:br/>
        <w:t>f 25407/25045/22571 25265/24905/22432 25262/24898/22425</w:t>
        <w:br/>
        <w:t>f 25253/24890/22417 25175/24812/22339 25245/24882/22409</w:t>
        <w:br/>
        <w:t>f 23448/25539/23051 23447/25540/23051 23446/25541/23052</w:t>
        <w:br/>
        <w:t>f 23450/25542/23053 23449/25543/23053 23447/25540/23051</w:t>
        <w:br/>
        <w:t>f 23448/25539/23051 23450/25542/23053 23447/25540/23051</w:t>
        <w:br/>
        <w:t>f 23454/25544/23054 23453/25545/23055 23452/25546/23055</w:t>
        <w:br/>
        <w:t>f 23451/25547/23054 23454/25544/23054 23452/25546/23055</w:t>
        <w:br/>
        <w:t>f 23449/25543/23053 23450/25542/23053 23456/25548/23056</w:t>
        <w:br/>
        <w:t>f 23455/25549/23056 23449/25543/23053 23456/25548/23056</w:t>
        <w:br/>
        <w:t>f 23458/25550/23057 23454/25544/23054 23451/25547/23054</w:t>
        <w:br/>
        <w:t>f 23457/25551/23058 23458/25550/23057 23451/25547/23054</w:t>
        <w:br/>
        <w:t>f 23460/25552/23059 23459/25553/23059 23455/25549/23056</w:t>
        <w:br/>
        <w:t>f 23456/25548/23056 23460/25552/23059 23455/25549/23056</w:t>
        <w:br/>
        <w:t>f 23462/25554/23060 23458/25550/23057 23457/25551/23058</w:t>
        <w:br/>
        <w:t>f 23461/25555/23061 23462/25554/23060 23457/25551/23058</w:t>
        <w:br/>
        <w:t>f 23459/25553/23059 23460/25552/23059 23464/25556/23062</w:t>
        <w:br/>
        <w:t>f 23463/25557/23062 23459/25553/23059 23464/25556/23062</w:t>
        <w:br/>
        <w:t>f 23466/25558/23063 23462/25554/23060 23461/25555/23061</w:t>
        <w:br/>
        <w:t>f 23465/25559/23063 23466/25558/23063 23461/25555/23061</w:t>
        <w:br/>
        <w:t>f 23452/25546/23055 23453/25545/23055 23467/25560/23064</w:t>
        <w:br/>
        <w:t>f 23465/25559/23063 23469/25561/23065 23468/25562/23065</w:t>
        <w:br/>
        <w:t>f 23466/25558/23063 23465/25559/23063 23468/25562/23065</w:t>
        <w:br/>
        <w:t>f 23469/25561/23065 23471/25563/23066 23470/25564/23066</w:t>
        <w:br/>
        <w:t>f 23468/25562/23065 23469/25561/23065 23470/25564/23066</w:t>
        <w:br/>
        <w:t>f 23471/25563/23066 23473/25565/23067 23472/25566/23067</w:t>
        <w:br/>
        <w:t>f 23470/25564/23066 23471/25563/23066 23472/25566/23067</w:t>
        <w:br/>
        <w:t>f 23476/25567/23068 23475/25568/23069 23474/25569/23069</w:t>
        <w:br/>
        <w:t>f 23478/25570/23070 23477/25571/23071 23463/25557/23062</w:t>
        <w:br/>
        <w:t>f 23464/25556/23062 23478/25570/23070 23463/25557/23062</w:t>
        <w:br/>
        <w:t>f 23480/25572/23072 23479/25573/23072 23477/25571/23071</w:t>
        <w:br/>
        <w:t>f 23478/25570/23070 23480/25572/23072 23477/25571/23071</w:t>
        <w:br/>
        <w:t>f 23482/25574/23073 23481/25575/23073 23479/25573/23072</w:t>
        <w:br/>
        <w:t>f 23480/25572/23072 23482/25574/23073 23479/25573/23072</w:t>
        <w:br/>
        <w:t>f 23474/25569/23069 23475/25568/23069 23481/25575/23073</w:t>
        <w:br/>
        <w:t>f 23482/25574/23073 23474/25569/23069 23481/25575/23073</w:t>
        <w:br/>
        <w:t>f 23485/25576/23074 23484/25577/23075 23483/25578/23076</w:t>
        <w:br/>
        <w:t>f 23473/25565/23067 23485/25576/23074 23483/25578/23076</w:t>
        <w:br/>
        <w:t>f 23472/25566/23067 23473/25565/23067 23483/25578/23076</w:t>
        <w:br/>
        <w:t>f 23990/25579/23077 23989/25580/23078 23988/25581/23079</w:t>
        <w:br/>
        <w:t>f 23992/25582/23080 23990/25579/23077 23988/25581/23079</w:t>
        <w:br/>
        <w:t>f 23991/25583/23080 23992/25582/23080 23988/25581/23079</w:t>
        <w:br/>
        <w:t>f 23996/25584/23081 23995/25585/23082 23994/25586/23083</w:t>
        <w:br/>
        <w:t>f 23993/25587/23084 23996/25584/23081 23994/25586/23083</w:t>
        <w:br/>
        <w:t>f 23991/25583/23080 23998/25588/23085 23997/25589/23085</w:t>
        <w:br/>
        <w:t>f 23992/25582/23080 23991/25583/23080 23997/25589/23085</w:t>
        <w:br/>
        <w:t>f 24000/25590/23086 23999/25591/23087 23995/25585/23082</w:t>
        <w:br/>
        <w:t>f 23996/25584/23081 24000/25590/23086 23995/25585/23082</w:t>
        <w:br/>
        <w:t>f 24002/25592/23088 23997/25589/23085 23998/25588/23085</w:t>
        <w:br/>
        <w:t>f 24001/25593/23088 24002/25592/23088 23998/25588/23085</w:t>
        <w:br/>
        <w:t>f 24004/25594/23089 24003/25595/23089 23999/25591/23087</w:t>
        <w:br/>
        <w:t>f 24000/25590/23086 24004/25594/23089 23999/25591/23087</w:t>
        <w:br/>
        <w:t>f 24001/25593/23088 24006/25596/23090 24005/25597/23090</w:t>
        <w:br/>
        <w:t>f 24002/25592/23088 24001/25593/23088 24005/25597/23090</w:t>
        <w:br/>
        <w:t>f 24008/25598/23091 24007/25599/23091 24003/25595/23089</w:t>
        <w:br/>
        <w:t>f 24004/25594/23089 24008/25598/23091 24003/25595/23089</w:t>
        <w:br/>
        <w:t>f 23994/25586/23083 24009/25600/23092 23993/25587/23084</w:t>
        <w:br/>
        <w:t>f 24007/25599/23091 24008/25598/23091 24011/25601/23093</w:t>
        <w:br/>
        <w:t>f 24010/25602/23093 24007/25599/23091 24011/25601/23093</w:t>
        <w:br/>
        <w:t>f 24010/25602/23093 24011/25601/23093 24013/25603/23094</w:t>
        <w:br/>
        <w:t>f 24012/25604/23094 24010/25602/23093 24013/25603/23094</w:t>
        <w:br/>
        <w:t>f 24012/25604/23094 24013/25603/23094 24015/25605/23095</w:t>
        <w:br/>
        <w:t>f 24014/25606/23096 24012/25604/23094 24015/25605/23095</w:t>
        <w:br/>
        <w:t>f 24018/25607/23097 24017/25608/23098 24016/25609/23099</w:t>
        <w:br/>
        <w:t>f 24020/25610/23100 24005/25597/23090 24006/25596/23090</w:t>
        <w:br/>
        <w:t>f 24019/25611/23100 24020/25610/23100 24006/25596/23090</w:t>
        <w:br/>
        <w:t>f 24022/25612/23101 24020/25610/23100 24019/25611/23100</w:t>
        <w:br/>
        <w:t>f 24021/25613/23101 24022/25612/23101 24019/25611/23100</w:t>
        <w:br/>
        <w:t>f 24024/25614/23102 24022/25612/23101 24021/25613/23101</w:t>
        <w:br/>
        <w:t>f 24023/25615/23102 24024/25614/23102 24021/25613/23101</w:t>
        <w:br/>
        <w:t>f 24017/25608/23098 24024/25614/23102 24023/25615/23102</w:t>
        <w:br/>
        <w:t>f 24016/25609/23099 24017/25608/23098 24023/25615/23102</w:t>
        <w:br/>
        <w:t>f 24027/25616/23103 24026/25617/23104 24025/25618/23105</w:t>
        <w:br/>
        <w:t>f 24014/25606/23096 24015/25605/23095 24026/25617/23104</w:t>
        <w:br/>
        <w:t>f 24027/25616/23103 24014/25606/23096 24026/25617/23104</w:t>
        <w:br/>
        <w:t>f 23553/25619/23106 23552/25620/23107 23551/25621/23108</w:t>
        <w:br/>
        <w:t>f 23554/25622/23106 23553/25619/23106 23551/25621/23108</w:t>
        <w:br/>
        <w:t>f 23554/25622/23106 23556/25623/23109 23555/25624/23109</w:t>
        <w:br/>
        <w:t>f 23553/25619/23106 23554/25622/23106 23555/25624/23109</w:t>
        <w:br/>
        <w:t>f 23559/25625/23110 23558/25626/23111 23557/25627/23112</w:t>
        <w:br/>
        <w:t>f 23559/25625/23110 23560/25628/23113 23558/25626/23111</w:t>
        <w:br/>
        <w:t>f 23561/25629/23114 23555/25624/23109 23556/25623/23109</w:t>
        <w:br/>
        <w:t>f 23562/25630/23115 23561/25629/23114 23556/25623/23109</w:t>
        <w:br/>
        <w:t>f 23564/25631/23116 23563/25632/23116 23561/25629/23114</w:t>
        <w:br/>
        <w:t>f 23562/25630/23115 23564/25631/23116 23561/25629/23114</w:t>
        <w:br/>
        <w:t>f 23559/25625/23110 23566/25633/23117 23565/25634/23118</w:t>
        <w:br/>
        <w:t>f 23559/25625/23110 23557/25627/23112 23566/25633/23117</w:t>
        <w:br/>
        <w:t>f 23568/25635/23119 23567/25636/23119 23563/25632/23116</w:t>
        <w:br/>
        <w:t>f 23564/25631/23116 23568/25635/23119 23563/25632/23116</w:t>
        <w:br/>
        <w:t>f 23570/25637/23120 23569/25638/23120 23567/25636/23119</w:t>
        <w:br/>
        <w:t>f 23568/25635/23119 23570/25637/23120 23567/25636/23119</w:t>
        <w:br/>
        <w:t>f 23559/25625/23110 23572/25639/23121 23571/25640/23122</w:t>
        <w:br/>
        <w:t>f 23559/25625/23110 23565/25634/23118 23572/25639/23121</w:t>
        <w:br/>
        <w:t>f 23576/25641/23123 23575/25642/23124 23574/25643/23125</w:t>
        <w:br/>
        <w:t>f 23573/25644/23126 23576/25641/23123 23574/25643/23125</w:t>
        <w:br/>
        <w:t>f 23569/25638/23120 23570/25637/23120 23578/25645/23127</w:t>
        <w:br/>
        <w:t>f 23577/25646/23127 23569/25638/23120 23578/25645/23127</w:t>
        <w:br/>
        <w:t>f 23577/25646/23127 23578/25645/23127 23579/25647/23128</w:t>
        <w:br/>
        <w:t>f 23580/25648/23128 23577/25646/23127 23579/25647/23128</w:t>
        <w:br/>
        <w:t>f 23582/25649/23129 23574/25643/23125 23575/25642/23124</w:t>
        <w:br/>
        <w:t>f 23581/25650/23130 23582/25649/23129 23575/25642/23124</w:t>
        <w:br/>
        <w:t>f 23586/25651/23131 23585/25652/23132 23584/25653/23133</w:t>
        <w:br/>
        <w:t>f 23583/25654/23134 23586/25651/23131 23584/25653/23133</w:t>
        <w:br/>
        <w:t>f 23586/25651/23131 23588/25655/23135 23587/25656/23135</w:t>
        <w:br/>
        <w:t>f 23585/25652/23132 23586/25651/23131 23587/25656/23135</w:t>
        <w:br/>
        <w:t>f 23559/25625/23110 23590/25657/23136 23589/25658/23137</w:t>
        <w:br/>
        <w:t>f 23559/25625/23110 23591/25659/23138 23590/25657/23136</w:t>
        <w:br/>
        <w:t>f 23592/25660/23139 23587/25656/23135 23588/25655/23135</w:t>
        <w:br/>
        <w:t>f 23593/25661/23139 23592/25660/23139 23588/25655/23135</w:t>
        <w:br/>
        <w:t>f 23593/25661/23139 23595/25662/23140 23594/25663/23141</w:t>
        <w:br/>
        <w:t>f 23592/25660/23139 23593/25661/23139 23594/25663/23141</w:t>
        <w:br/>
        <w:t>f 23559/25625/23110 23597/25664/23142 23596/25665/23143</w:t>
        <w:br/>
        <w:t>f 23559/25625/23110 23589/25658/23137 23597/25664/23142</w:t>
        <w:br/>
        <w:t>f 23598/25666/23144 23594/25663/23141 23595/25662/23140</w:t>
        <w:br/>
        <w:t>f 23599/25667/23145 23598/25666/23144 23595/25662/23140</w:t>
        <w:br/>
        <w:t>f 23599/25667/23145 23601/25668/23146 23600/25669/23146</w:t>
        <w:br/>
        <w:t>f 23598/25666/23144 23599/25667/23145 23600/25669/23146</w:t>
        <w:br/>
        <w:t>f 23559/25625/23110 23603/25670/23147 23602/25671/23148</w:t>
        <w:br/>
        <w:t>f 23559/25625/23110 23596/25665/23143 23603/25670/23147</w:t>
        <w:br/>
        <w:t>f 23607/25672/23149 23606/25673/23150 23605/25674/23151</w:t>
        <w:br/>
        <w:t>f 23604/25675/23152 23607/25672/23149 23605/25674/23151</w:t>
        <w:br/>
        <w:t>f 23601/25668/23146 23609/25676/23153 23608/25677/23154</w:t>
        <w:br/>
        <w:t>f 23600/25669/23146 23601/25668/23146 23608/25677/23154</w:t>
        <w:br/>
        <w:t>f 23611/25678/23155 23608/25677/23154 23609/25676/23153</w:t>
        <w:br/>
        <w:t>f 23610/25679/23156 23611/25678/23155 23609/25676/23153</w:t>
        <w:br/>
        <w:t>f 23613/25680/23157 23606/25673/23150 23607/25672/23149</w:t>
        <w:br/>
        <w:t>f 23612/25681/23158 23613/25680/23157 23607/25672/23149</w:t>
        <w:br/>
        <w:t>f 23612/25681/23158 23615/25682/23159 23614/25683/23160</w:t>
        <w:br/>
        <w:t>f 23613/25680/23157 23612/25681/23158 23614/25683/23160</w:t>
        <w:br/>
        <w:t>f 23611/25678/23155 23610/25679/23156 23617/25684/23161</w:t>
        <w:br/>
        <w:t>f 23616/25685/23162 23611/25678/23155 23617/25684/23161</w:t>
        <w:br/>
        <w:t>f 23616/25685/23162 23617/25684/23161 23618/25686/23163</w:t>
        <w:br/>
        <w:t>f 23619/25687/23163 23616/25685/23162 23618/25686/23163</w:t>
        <w:br/>
        <w:t>f 23621/25688/23164 23614/25683/23160 23615/25682/23159</w:t>
        <w:br/>
        <w:t>f 23620/25689/23165 23621/25688/23164 23615/25682/23159</w:t>
        <w:br/>
        <w:t>f 23620/25689/23165 23623/25690/23166 23622/25691/23167</w:t>
        <w:br/>
        <w:t>f 23621/25688/23164 23620/25689/23165 23622/25691/23167</w:t>
        <w:br/>
        <w:t>f 23619/25687/23163 23618/25686/23163 23625/25692/23168</w:t>
        <w:br/>
        <w:t>f 23624/25693/23169 23619/25687/23163 23625/25692/23168</w:t>
        <w:br/>
        <w:t>f 23624/25693/23169 23625/25692/23168 23626/25694/23170</w:t>
        <w:br/>
        <w:t>f 23627/25695/23171 23624/25693/23169 23626/25694/23170</w:t>
        <w:br/>
        <w:t>f 23629/25696/23172 23622/25691/23167 23623/25690/23166</w:t>
        <w:br/>
        <w:t>f 23628/25697/23173 23629/25696/23172 23623/25690/23166</w:t>
        <w:br/>
        <w:t>f 23630/25698/23174 23629/25696/23172 23628/25697/23173</w:t>
        <w:br/>
        <w:t>f 23631/25699/23175 23630/25698/23174 23628/25697/23173</w:t>
        <w:br/>
        <w:t>f 23626/25694/23170 23633/25700/23176 23632/25701/23177</w:t>
        <w:br/>
        <w:t>f 23627/25695/23171 23626/25694/23170 23632/25701/23177</w:t>
        <w:br/>
        <w:t>f 23635/25702/23178 23632/25701/23177 23633/25700/23176</w:t>
        <w:br/>
        <w:t>f 23634/25703/23178 23635/25702/23178 23633/25700/23176</w:t>
        <w:br/>
        <w:t>f 23636/25704/23179 23630/25698/23174 23631/25699/23175</w:t>
        <w:br/>
        <w:t>f 23637/25705/23180 23636/25704/23179 23631/25699/23175</w:t>
        <w:br/>
        <w:t>f 23639/25706/23181 23638/25707/23182 23636/25704/23179</w:t>
        <w:br/>
        <w:t>f 23637/25705/23180 23639/25706/23181 23636/25704/23179</w:t>
        <w:br/>
        <w:t>f 23634/25703/23178 23641/25708/23183 23640/25709/23183</w:t>
        <w:br/>
        <w:t>f 23635/25702/23178 23634/25703/23178 23640/25709/23183</w:t>
        <w:br/>
        <w:t>f 23640/25709/23183 23641/25708/23183 23642/25710/23184</w:t>
        <w:br/>
        <w:t>f 23643/25711/23184 23640/25709/23183 23642/25710/23184</w:t>
        <w:br/>
        <w:t>f 23645/25712/23185 23644/25713/23186 23638/25707/23182</w:t>
        <w:br/>
        <w:t>f 23639/25706/23181 23645/25712/23185 23638/25707/23182</w:t>
        <w:br/>
        <w:t>f 23646/25714/23187 23643/25711/23184 23642/25710/23184</w:t>
        <w:br/>
        <w:t>f 23647/25715/23188 23646/25714/23187 23642/25710/23184</w:t>
        <w:br/>
        <w:t>f 23551/25621/23108 23552/25620/23107 23646/25714/23187</w:t>
        <w:br/>
        <w:t>f 23647/25715/23188 23551/25621/23108 23646/25714/23187</w:t>
        <w:br/>
        <w:t>f 23559/25625/23110 23648/25716/23189 23560/25628/23113</w:t>
        <w:br/>
        <w:t>f 23559/25625/23110 23649/25717/23190 23648/25716/23189</w:t>
        <w:br/>
        <w:t>f 23559/25625/23110 23650/25718/23191 23591/25659/23138</w:t>
        <w:br/>
        <w:t>f 23652/25719/23192 23651/25720/23192 23583/25654/23134</w:t>
        <w:br/>
        <w:t>f 23584/25653/23133 23652/25719/23192 23583/25654/23134</w:t>
        <w:br/>
        <w:t>f 23580/25648/23128 23579/25647/23128 23651/25720/23192</w:t>
        <w:br/>
        <w:t>f 23652/25719/23192 23580/25648/23128 23651/25720/23192</w:t>
        <w:br/>
        <w:t>f 23559/25625/23110 23653/25721/23193 23650/25718/23191</w:t>
        <w:br/>
        <w:t>f 23558/25626/23111 23655/25722/23194 23654/25723/23195</w:t>
        <w:br/>
        <w:t>f 23557/25627/23112 23558/25626/23111 23654/25723/23195</w:t>
        <w:br/>
        <w:t>f 23560/25628/23113 23656/25724/23196 23655/25722/23194</w:t>
        <w:br/>
        <w:t>f 23558/25626/23111 23560/25628/23113 23655/25722/23194</w:t>
        <w:br/>
        <w:t>f 23658/25725/23197 23657/25726/23198 23565/25634/23118</w:t>
        <w:br/>
        <w:t>f 23566/25633/23117 23658/25725/23197 23565/25634/23118</w:t>
        <w:br/>
        <w:t>f 23557/25627/23112 23654/25723/23195 23658/25725/23197</w:t>
        <w:br/>
        <w:t>f 23566/25633/23117 23557/25627/23112 23658/25725/23197</w:t>
        <w:br/>
        <w:t>f 23659/25727/23199 23573/25644/23126 23571/25640/23122</w:t>
        <w:br/>
        <w:t>f 23572/25639/23121 23659/25727/23199 23571/25640/23122</w:t>
        <w:br/>
        <w:t>f 23657/25726/23198 23659/25727/23199 23572/25639/23121</w:t>
        <w:br/>
        <w:t>f 23565/25634/23118 23657/25726/23198 23572/25639/23121</w:t>
        <w:br/>
        <w:t>f 23660/25728/23200 23559/25625/23110 23571/25640/23122</w:t>
        <w:br/>
        <w:t>f 23653/25721/23193 23559/25625/23110 23660/25728/23200</w:t>
        <w:br/>
        <w:t>f 23590/25657/23136 23662/25729/23201 23661/25730/23202</w:t>
        <w:br/>
        <w:t>f 23589/25658/23137 23590/25657/23136 23661/25730/23202</w:t>
        <w:br/>
        <w:t>f 23663/25731/23203 23662/25729/23201 23590/25657/23136</w:t>
        <w:br/>
        <w:t>f 23591/25659/23138 23663/25731/23203 23590/25657/23136</w:t>
        <w:br/>
        <w:t>f 23597/25664/23142 23665/25732/23204 23664/25733/23205</w:t>
        <w:br/>
        <w:t>f 23596/25665/23143 23597/25664/23142 23664/25733/23205</w:t>
        <w:br/>
        <w:t>f 23589/25658/23137 23661/25730/23202 23665/25732/23204</w:t>
        <w:br/>
        <w:t>f 23597/25664/23142 23589/25658/23137 23665/25732/23204</w:t>
        <w:br/>
        <w:t>f 23603/25670/23147 23666/25734/23206 23605/25674/23151</w:t>
        <w:br/>
        <w:t>f 23602/25671/23148 23603/25670/23147 23605/25674/23151</w:t>
        <w:br/>
        <w:t>f 23596/25665/23143 23664/25733/23205 23666/25734/23206</w:t>
        <w:br/>
        <w:t>f 23603/25670/23147 23596/25665/23143 23666/25734/23206</w:t>
        <w:br/>
        <w:t>f 23667/25735/23207 23559/25625/23110 23602/25671/23148</w:t>
        <w:br/>
        <w:t>f 23668/25736/23208 23559/25625/23110 23667/25735/23207</w:t>
        <w:br/>
        <w:t>f 23669/25737/23209 23559/25625/23110 23668/25736/23208</w:t>
        <w:br/>
        <w:t>f 23670/25738/23210 23559/25625/23110 23669/25737/23209</w:t>
        <w:br/>
        <w:t>f 23671/25739/23211 23559/25625/23110 23670/25738/23210</w:t>
        <w:br/>
        <w:t>f 23672/25740/23212 23559/25625/23110 23671/25739/23211</w:t>
        <w:br/>
        <w:t>f 23673/25741/23213 23559/25625/23110 23672/25740/23212</w:t>
        <w:br/>
        <w:t>f 23674/25742/23214 23559/25625/23110 23673/25741/23213</w:t>
        <w:br/>
        <w:t>f 23675/25743/23215 23559/25625/23110 23674/25742/23214</w:t>
        <w:br/>
        <w:t>f 23649/25717/23190 23559/25625/23110 23675/25743/23215</w:t>
        <w:br/>
        <w:t>f 23648/25716/23189 23676/25744/23216 23656/25724/23196</w:t>
        <w:br/>
        <w:t>f 23560/25628/23113 23648/25716/23189 23656/25724/23196</w:t>
        <w:br/>
        <w:t>f 23649/25717/23190 23644/25713/23186 23676/25744/23216</w:t>
        <w:br/>
        <w:t>f 23648/25716/23189 23649/25717/23190 23676/25744/23216</w:t>
        <w:br/>
        <w:t>f 23677/25745/23217 23663/25731/23203 23591/25659/23138</w:t>
        <w:br/>
        <w:t>f 23650/25718/23191 23677/25745/23217 23591/25659/23138</w:t>
        <w:br/>
        <w:t>f 23582/25649/23129 23677/25745/23217 23650/25718/23191</w:t>
        <w:br/>
        <w:t>f 23653/25721/23193 23582/25649/23129 23650/25718/23191</w:t>
        <w:br/>
        <w:t>f 23660/25728/23200 23571/25640/23122 23573/25644/23126</w:t>
        <w:br/>
        <w:t>f 23574/25643/23125 23660/25728/23200 23573/25644/23126</w:t>
        <w:br/>
        <w:t>f 23653/25721/23193 23660/25728/23200 23574/25643/23125</w:t>
        <w:br/>
        <w:t>f 23582/25649/23129 23653/25721/23193 23574/25643/23125</w:t>
        <w:br/>
        <w:t>f 23606/25673/23150 23667/25735/23207 23602/25671/23148</w:t>
        <w:br/>
        <w:t>f 23605/25674/23151 23606/25673/23150 23602/25671/23148</w:t>
        <w:br/>
        <w:t>f 23668/25736/23208 23667/25735/23207 23606/25673/23150</w:t>
        <w:br/>
        <w:t>f 23613/25680/23157 23668/25736/23208 23606/25673/23150</w:t>
        <w:br/>
        <w:t>f 23669/25737/23209 23668/25736/23208 23613/25680/23157</w:t>
        <w:br/>
        <w:t>f 23614/25683/23160 23669/25737/23209 23613/25680/23157</w:t>
        <w:br/>
        <w:t>f 23670/25738/23210 23669/25737/23209 23614/25683/23160</w:t>
        <w:br/>
        <w:t>f 23621/25688/23164 23670/25738/23210 23614/25683/23160</w:t>
        <w:br/>
        <w:t>f 23671/25739/23211 23670/25738/23210 23621/25688/23164</w:t>
        <w:br/>
        <w:t>f 23622/25691/23167 23671/25739/23211 23621/25688/23164</w:t>
        <w:br/>
        <w:t>f 23672/25740/23212 23671/25739/23211 23622/25691/23167</w:t>
        <w:br/>
        <w:t>f 23629/25696/23172 23672/25740/23212 23622/25691/23167</w:t>
        <w:br/>
        <w:t>f 23673/25741/23213 23672/25740/23212 23629/25696/23172</w:t>
        <w:br/>
        <w:t>f 23630/25698/23174 23673/25741/23213 23629/25696/23172</w:t>
        <w:br/>
        <w:t>f 23674/25742/23214 23673/25741/23213 23630/25698/23174</w:t>
        <w:br/>
        <w:t>f 23636/25704/23179 23674/25742/23214 23630/25698/23174</w:t>
        <w:br/>
        <w:t>f 23638/25707/23182 23675/25743/23215 23674/25742/23214</w:t>
        <w:br/>
        <w:t>f 23636/25704/23179 23638/25707/23182 23674/25742/23214</w:t>
        <w:br/>
        <w:t>f 23644/25713/23186 23649/25717/23190 23675/25743/23215</w:t>
        <w:br/>
        <w:t>f 23638/25707/23182 23644/25713/23186 23675/25743/23215</w:t>
        <w:br/>
        <w:t>f 23655/25722/23194 23679/25746/23218 23678/25747/23219</w:t>
        <w:br/>
        <w:t>f 23654/25723/23195 23655/25722/23194 23678/25747/23219</w:t>
        <w:br/>
        <w:t>f 23656/25724/23196 23680/25748/23220 23679/25746/23218</w:t>
        <w:br/>
        <w:t>f 23655/25722/23194 23656/25724/23196 23679/25746/23218</w:t>
        <w:br/>
        <w:t>f 23682/25749/23221 23681/25750/23222 23657/25726/23198</w:t>
        <w:br/>
        <w:t>f 23658/25725/23197 23682/25749/23221 23657/25726/23198</w:t>
        <w:br/>
        <w:t>f 23654/25723/23195 23678/25747/23219 23682/25749/23221</w:t>
        <w:br/>
        <w:t>f 23658/25725/23197 23654/25723/23195 23682/25749/23221</w:t>
        <w:br/>
        <w:t>f 23683/25751/23223 23576/25641/23123 23573/25644/23126</w:t>
        <w:br/>
        <w:t>f 23659/25727/23199 23683/25751/23223 23573/25644/23126</w:t>
        <w:br/>
        <w:t>f 23681/25750/23222 23683/25751/23223 23659/25727/23199</w:t>
        <w:br/>
        <w:t>f 23657/25726/23198 23681/25750/23222 23659/25727/23199</w:t>
        <w:br/>
        <w:t>f 23662/25729/23201 23685/25752/23224 23684/25753/23225</w:t>
        <w:br/>
        <w:t>f 23661/25730/23202 23662/25729/23201 23684/25753/23225</w:t>
        <w:br/>
        <w:t>f 23686/25754/23226 23685/25752/23224 23662/25729/23201</w:t>
        <w:br/>
        <w:t>f 23663/25731/23203 23686/25754/23226 23662/25729/23201</w:t>
        <w:br/>
        <w:t>f 23665/25732/23204 23688/25755/23227 23687/25756/23228</w:t>
        <w:br/>
        <w:t>f 23664/25733/23205 23665/25732/23204 23687/25756/23228</w:t>
        <w:br/>
        <w:t>f 23661/25730/23202 23684/25753/23225 23688/25755/23227</w:t>
        <w:br/>
        <w:t>f 23665/25732/23204 23661/25730/23202 23688/25755/23227</w:t>
        <w:br/>
        <w:t>f 23666/25734/23206 23689/25757/23229 23604/25675/23152</w:t>
        <w:br/>
        <w:t>f 23605/25674/23151 23666/25734/23206 23604/25675/23152</w:t>
        <w:br/>
        <w:t>f 23664/25733/23205 23687/25756/23228 23689/25757/23229</w:t>
        <w:br/>
        <w:t>f 23666/25734/23206 23664/25733/23205 23689/25757/23229</w:t>
        <w:br/>
        <w:t>f 23676/25744/23216 23690/25758/23230 23680/25748/23220</w:t>
        <w:br/>
        <w:t>f 23656/25724/23196 23676/25744/23216 23680/25748/23220</w:t>
        <w:br/>
        <w:t>f 23644/25713/23186 23645/25712/23185 23690/25758/23230</w:t>
        <w:br/>
        <w:t>f 23676/25744/23216 23644/25713/23186 23690/25758/23230</w:t>
        <w:br/>
        <w:t>f 23691/25759/23231 23686/25754/23226 23663/25731/23203</w:t>
        <w:br/>
        <w:t>f 23677/25745/23217 23691/25759/23231 23663/25731/23203</w:t>
        <w:br/>
        <w:t>f 23581/25650/23130 23691/25759/23231 23677/25745/23217</w:t>
        <w:br/>
        <w:t>f 23582/25649/23129 23581/25650/23130 23677/25745/23217</w:t>
        <w:br/>
        <w:t>f 24095/25760/23232 24094/25761/23233 24093/25762/23234</w:t>
        <w:br/>
        <w:t>f 24096/25763/23234 24095/25760/23232 24093/25762/23234</w:t>
        <w:br/>
        <w:t>f 24094/25761/23233 24095/25760/23232 24098/25764/23235</w:t>
        <w:br/>
        <w:t>f 24097/25765/23235 24094/25761/23233 24098/25764/23235</w:t>
        <w:br/>
        <w:t>f 24101/25766/23236 24100/25767/23237 24099/25768/23238</w:t>
        <w:br/>
        <w:t>f 24101/25766/23236 24099/25768/23238 24102/25769/23239</w:t>
        <w:br/>
        <w:t>f 24104/25770/23240 24103/25771/23241 24097/25765/23235</w:t>
        <w:br/>
        <w:t>f 24098/25764/23235 24104/25770/23240 24097/25765/23235</w:t>
        <w:br/>
        <w:t>f 24104/25770/23240 24106/25772/23242 24105/25773/23242</w:t>
        <w:br/>
        <w:t>f 24103/25771/23241 24104/25770/23240 24105/25773/23242</w:t>
        <w:br/>
        <w:t>f 24101/25766/23236 24108/25774/23243 24107/25775/23244</w:t>
        <w:br/>
        <w:t>f 24101/25766/23236 24107/25775/23244 24100/25767/23237</w:t>
        <w:br/>
        <w:t>f 24106/25772/23242 24110/25776/23245 24109/25777/23245</w:t>
        <w:br/>
        <w:t>f 24105/25773/23242 24106/25772/23242 24109/25777/23245</w:t>
        <w:br/>
        <w:t>f 24110/25776/23245 24112/25778/23246 24111/25779/23246</w:t>
        <w:br/>
        <w:t>f 24109/25777/23245 24110/25776/23245 24111/25779/23246</w:t>
        <w:br/>
        <w:t>f 24101/25766/23236 24114/25780/23247 24113/25781/23248</w:t>
        <w:br/>
        <w:t>f 24101/25766/23236 24113/25781/23248 24108/25774/23243</w:t>
        <w:br/>
        <w:t>f 24118/25782/23249 24117/25783/23250 24116/25784/23251</w:t>
        <w:br/>
        <w:t>f 24115/25785/23252 24118/25782/23249 24116/25784/23251</w:t>
        <w:br/>
        <w:t>f 24112/25778/23246 24120/25786/23253 24119/25787/23253</w:t>
        <w:br/>
        <w:t>f 24111/25779/23246 24112/25778/23246 24119/25787/23253</w:t>
        <w:br/>
        <w:t>f 24121/25788/23254 24119/25787/23253 24120/25786/23253</w:t>
        <w:br/>
        <w:t>f 24122/25789/23255 24121/25788/23254 24120/25786/23253</w:t>
        <w:br/>
        <w:t>f 24115/25785/23252 24116/25784/23251 24124/25790/23256</w:t>
        <w:br/>
        <w:t>f 24123/25791/23257 24115/25785/23252 24124/25790/23256</w:t>
        <w:br/>
        <w:t>f 24128/25792/23258 24127/25793/23259 24126/25794/23260</w:t>
        <w:br/>
        <w:t>f 24125/25795/23261 24128/25792/23258 24126/25794/23260</w:t>
        <w:br/>
        <w:t>f 24126/25794/23260 24127/25793/23259 24130/25796/23262</w:t>
        <w:br/>
        <w:t>f 24129/25797/23263 24126/25794/23260 24130/25796/23262</w:t>
        <w:br/>
        <w:t>f 24101/25766/23236 24132/25798/23264 24131/25799/23265</w:t>
        <w:br/>
        <w:t>f 24101/25766/23236 24131/25799/23265 24133/25800/23266</w:t>
        <w:br/>
        <w:t>f 24135/25801/23267 24134/25802/23267 24129/25797/23263</w:t>
        <w:br/>
        <w:t>f 24130/25796/23262 24135/25801/23267 24129/25797/23263</w:t>
        <w:br/>
        <w:t>f 24134/25802/23267 24135/25801/23267 24137/25803/23268</w:t>
        <w:br/>
        <w:t>f 24136/25804/23269 24134/25802/23267 24137/25803/23268</w:t>
        <w:br/>
        <w:t>f 24101/25766/23236 24139/25805/23270 24138/25806/23271</w:t>
        <w:br/>
        <w:t>f 24101/25766/23236 24138/25806/23271 24132/25798/23264</w:t>
        <w:br/>
        <w:t>f 24141/25807/23272 24140/25808/23273 24136/25804/23269</w:t>
        <w:br/>
        <w:t>f 24137/25803/23268 24141/25807/23272 24136/25804/23269</w:t>
        <w:br/>
        <w:t>f 24140/25808/23273 24141/25807/23272 24143/25809/23274</w:t>
        <w:br/>
        <w:t>f 24142/25810/23274 24140/25808/23273 24143/25809/23274</w:t>
        <w:br/>
        <w:t>f 24101/25766/23236 24145/25811/23275 24144/25812/23276</w:t>
        <w:br/>
        <w:t>f 24101/25766/23236 24144/25812/23276 24139/25805/23270</w:t>
        <w:br/>
        <w:t>f 24149/25813/23277 24148/25814/23278 24147/25815/23279</w:t>
        <w:br/>
        <w:t>f 24146/25816/23280 24149/25813/23277 24147/25815/23279</w:t>
        <w:br/>
        <w:t>f 24151/25817/23281 24150/25818/23281 24142/25810/23274</w:t>
        <w:br/>
        <w:t>f 24143/25809/23274 24151/25817/23281 24142/25810/23274</w:t>
        <w:br/>
        <w:t>f 24153/25819/23282 24152/25820/23283 24150/25818/23281</w:t>
        <w:br/>
        <w:t>f 24151/25817/23281 24153/25819/23282 24150/25818/23281</w:t>
        <w:br/>
        <w:t>f 24147/25815/23279 24148/25814/23278 24155/25821/23284</w:t>
        <w:br/>
        <w:t>f 24154/25822/23285 24147/25815/23279 24155/25821/23284</w:t>
        <w:br/>
        <w:t>f 24154/25822/23285 24155/25821/23284 24157/25823/23286</w:t>
        <w:br/>
        <w:t>f 24156/25824/23287 24154/25822/23285 24157/25823/23286</w:t>
        <w:br/>
        <w:t>f 24153/25819/23282 24159/25825/23288 24158/25826/23289</w:t>
        <w:br/>
        <w:t>f 24152/25820/23283 24153/25819/23282 24158/25826/23289</w:t>
        <w:br/>
        <w:t>f 24160/25827/23290 24158/25826/23289 24159/25825/23288</w:t>
        <w:br/>
        <w:t>f 24161/25828/23290 24160/25827/23290 24159/25825/23288</w:t>
        <w:br/>
        <w:t>f 24156/25824/23287 24157/25823/23286 24163/25829/23291</w:t>
        <w:br/>
        <w:t>f 24162/25830/23292 24156/25824/23287 24163/25829/23291</w:t>
        <w:br/>
        <w:t>f 24162/25830/23292 24163/25829/23291 24165/25831/23293</w:t>
        <w:br/>
        <w:t>f 24164/25832/23294 24162/25830/23292 24165/25831/23293</w:t>
        <w:br/>
        <w:t>f 24161/25828/23290 24167/25833/23295 24166/25834/23296</w:t>
        <w:br/>
        <w:t>f 24160/25827/23290 24161/25828/23290 24166/25834/23296</w:t>
        <w:br/>
        <w:t>f 24168/25835/23297 24166/25834/23296 24167/25833/23295</w:t>
        <w:br/>
        <w:t>f 24169/25836/23297 24168/25835/23297 24167/25833/23295</w:t>
        <w:br/>
        <w:t>f 24164/25832/23294 24165/25831/23293 24171/25837/23298</w:t>
        <w:br/>
        <w:t>f 24170/25838/23299 24164/25832/23294 24171/25837/23298</w:t>
        <w:br/>
        <w:t>f 24173/25839/23300 24172/25840/23301 24170/25838/23299</w:t>
        <w:br/>
        <w:t>f 24171/25837/23298 24173/25839/23300 24170/25838/23299</w:t>
        <w:br/>
        <w:t>f 24175/25841/23302 24174/25842/23302 24168/25835/23297</w:t>
        <w:br/>
        <w:t>f 24169/25836/23297 24175/25841/23302 24168/25835/23297</w:t>
        <w:br/>
        <w:t>f 24177/25843/23303 24176/25844/23304 24174/25842/23302</w:t>
        <w:br/>
        <w:t>f 24175/25841/23302 24177/25843/23303 24174/25842/23302</w:t>
        <w:br/>
        <w:t>f 24172/25840/23301 24173/25839/23300 24178/25845/23305</w:t>
        <w:br/>
        <w:t>f 24179/25846/23306 24172/25840/23301 24178/25845/23305</w:t>
        <w:br/>
        <w:t>f 24178/25845/23305 24181/25847/23307 24180/25848/23308</w:t>
        <w:br/>
        <w:t>f 24179/25846/23306 24178/25845/23305 24180/25848/23308</w:t>
        <w:br/>
        <w:t>f 24183/25849/23309 24182/25850/23309 24176/25844/23304</w:t>
        <w:br/>
        <w:t>f 24177/25843/23303 24183/25849/23309 24176/25844/23304</w:t>
        <w:br/>
        <w:t>f 24184/25851/23310 24182/25850/23309 24183/25849/23309</w:t>
        <w:br/>
        <w:t>f 24185/25852/23311 24184/25851/23310 24183/25849/23309</w:t>
        <w:br/>
        <w:t>f 24187/25853/23312 24180/25848/23308 24181/25847/23307</w:t>
        <w:br/>
        <w:t>f 24186/25854/23313 24187/25853/23312 24181/25847/23307</w:t>
        <w:br/>
        <w:t>f 24189/25855/23314 24188/25856/23315 24184/25851/23310</w:t>
        <w:br/>
        <w:t>f 24185/25852/23311 24189/25855/23314 24184/25851/23310</w:t>
        <w:br/>
        <w:t>f 24189/25855/23314 24096/25763/23234 24093/25762/23234</w:t>
        <w:br/>
        <w:t>f 24188/25856/23315 24189/25855/23314 24093/25762/23234</w:t>
        <w:br/>
        <w:t>f 24101/25766/23236 24102/25769/23239 24190/25857/23316</w:t>
        <w:br/>
        <w:t>f 24101/25766/23236 24190/25857/23316 24191/25858/23317</w:t>
        <w:br/>
        <w:t>f 24101/25766/23236 24133/25800/23266 24192/25859/23318</w:t>
        <w:br/>
        <w:t>f 24125/25795/23261 24194/25860/23319 24193/25861/23320</w:t>
        <w:br/>
        <w:t>f 24128/25792/23258 24125/25795/23261 24193/25861/23320</w:t>
        <w:br/>
        <w:t>f 24122/25789/23255 24193/25861/23320 24194/25860/23319</w:t>
        <w:br/>
        <w:t>f 24121/25788/23254 24122/25789/23255 24194/25860/23319</w:t>
        <w:br/>
        <w:t>f 24101/25766/23236 24192/25859/23318 24195/25862/23321</w:t>
        <w:br/>
        <w:t>f 24099/25768/23238 24100/25767/23237 24197/25863/23322</w:t>
        <w:br/>
        <w:t>f 24196/25864/23323 24099/25768/23238 24197/25863/23322</w:t>
        <w:br/>
        <w:t>f 24102/25769/23239 24099/25768/23238 24196/25864/23323</w:t>
        <w:br/>
        <w:t>f 24198/25865/23324 24102/25769/23239 24196/25864/23323</w:t>
        <w:br/>
        <w:t>f 24108/25774/23243 24200/25866/23325 24199/25867/23326</w:t>
        <w:br/>
        <w:t>f 24107/25775/23244 24108/25774/23243 24199/25867/23326</w:t>
        <w:br/>
        <w:t>f 24100/25767/23237 24107/25775/23244 24199/25867/23326</w:t>
        <w:br/>
        <w:t>f 24197/25863/23322 24100/25767/23237 24199/25867/23326</w:t>
        <w:br/>
        <w:t>f 24114/25780/23247 24117/25783/23250 24201/25868/23327</w:t>
        <w:br/>
        <w:t>f 24113/25781/23248 24114/25780/23247 24201/25868/23327</w:t>
        <w:br/>
        <w:t>f 24113/25781/23248 24201/25868/23327 24200/25866/23325</w:t>
        <w:br/>
        <w:t>f 24108/25774/23243 24113/25781/23248 24200/25866/23325</w:t>
        <w:br/>
        <w:t>f 24202/25869/23328 24114/25780/23247 24101/25766/23236</w:t>
        <w:br/>
        <w:t>f 24195/25862/23321 24202/25869/23328 24101/25766/23236</w:t>
        <w:br/>
        <w:t>f 24131/25799/23265 24132/25798/23264 24204/25870/23329</w:t>
        <w:br/>
        <w:t>f 24203/25871/23330 24131/25799/23265 24204/25870/23329</w:t>
        <w:br/>
        <w:t>f 24131/25799/23265 24203/25871/23330 24205/25872/23331</w:t>
        <w:br/>
        <w:t>f 24133/25800/23266 24131/25799/23265 24205/25872/23331</w:t>
        <w:br/>
        <w:t>f 24138/25806/23271 24139/25805/23270 24207/25873/23332</w:t>
        <w:br/>
        <w:t>f 24206/25874/23333 24138/25806/23271 24207/25873/23332</w:t>
        <w:br/>
        <w:t>f 24132/25798/23264 24138/25806/23271 24206/25874/23333</w:t>
        <w:br/>
        <w:t>f 24204/25870/23329 24132/25798/23264 24206/25874/23333</w:t>
        <w:br/>
        <w:t>f 24144/25812/23276 24145/25811/23275 24149/25813/23277</w:t>
        <w:br/>
        <w:t>f 24208/25875/23334 24144/25812/23276 24149/25813/23277</w:t>
        <w:br/>
        <w:t>f 24139/25805/23270 24144/25812/23276 24208/25875/23334</w:t>
        <w:br/>
        <w:t>f 24207/25873/23332 24139/25805/23270 24208/25875/23334</w:t>
        <w:br/>
        <w:t>f 24209/25876/23335 24145/25811/23275 24101/25766/23236</w:t>
        <w:br/>
        <w:t>f 24210/25877/23336 24209/25876/23335 24101/25766/23236</w:t>
        <w:br/>
        <w:t>f 24211/25878/23337 24210/25877/23336 24101/25766/23236</w:t>
        <w:br/>
        <w:t>f 24212/25879/23338 24211/25878/23337 24101/25766/23236</w:t>
        <w:br/>
        <w:t>f 24213/25880/23339 24212/25879/23338 24101/25766/23236</w:t>
        <w:br/>
        <w:t>f 24214/25881/23340 24213/25880/23339 24101/25766/23236</w:t>
        <w:br/>
        <w:t>f 24215/25882/23341 24214/25881/23340 24101/25766/23236</w:t>
        <w:br/>
        <w:t>f 24216/25883/23342 24215/25882/23341 24101/25766/23236</w:t>
        <w:br/>
        <w:t>f 24217/25884/23343 24216/25883/23342 24101/25766/23236</w:t>
        <w:br/>
        <w:t>f 24191/25858/23317 24217/25884/23343 24101/25766/23236</w:t>
        <w:br/>
        <w:t>f 24190/25857/23316 24102/25769/23239 24198/25865/23324</w:t>
        <w:br/>
        <w:t>f 24218/25885/23344 24190/25857/23316 24198/25865/23324</w:t>
        <w:br/>
        <w:t>f 24191/25858/23317 24190/25857/23316 24218/25885/23344</w:t>
        <w:br/>
        <w:t>f 24186/25854/23313 24191/25858/23317 24218/25885/23344</w:t>
        <w:br/>
        <w:t>f 24133/25800/23266 24205/25872/23331 24219/25886/23345</w:t>
        <w:br/>
        <w:t>f 24192/25859/23318 24133/25800/23266 24219/25886/23345</w:t>
        <w:br/>
        <w:t>f 24192/25859/23318 24219/25886/23345 24124/25790/23256</w:t>
        <w:br/>
        <w:t>f 24195/25862/23321 24192/25859/23318 24124/25790/23256</w:t>
        <w:br/>
        <w:t>f 24117/25783/23250 24114/25780/23247 24202/25869/23328</w:t>
        <w:br/>
        <w:t>f 24116/25784/23251 24117/25783/23250 24202/25869/23328</w:t>
        <w:br/>
        <w:t>f 24116/25784/23251 24202/25869/23328 24195/25862/23321</w:t>
        <w:br/>
        <w:t>f 24124/25790/23256 24116/25784/23251 24195/25862/23321</w:t>
        <w:br/>
        <w:t>f 24148/25814/23278 24149/25813/23277 24145/25811/23275</w:t>
        <w:br/>
        <w:t>f 24209/25876/23335 24148/25814/23278 24145/25811/23275</w:t>
        <w:br/>
        <w:t>f 24148/25814/23278 24209/25876/23335 24210/25877/23336</w:t>
        <w:br/>
        <w:t>f 24155/25821/23284 24148/25814/23278 24210/25877/23336</w:t>
        <w:br/>
        <w:t>f 24155/25821/23284 24210/25877/23336 24211/25878/23337</w:t>
        <w:br/>
        <w:t>f 24157/25823/23286 24155/25821/23284 24211/25878/23337</w:t>
        <w:br/>
        <w:t>f 24157/25823/23286 24211/25878/23337 24212/25879/23338</w:t>
        <w:br/>
        <w:t>f 24163/25829/23291 24157/25823/23286 24212/25879/23338</w:t>
        <w:br/>
        <w:t>f 24163/25829/23291 24212/25879/23338 24213/25880/23339</w:t>
        <w:br/>
        <w:t>f 24165/25831/23293 24163/25829/23291 24213/25880/23339</w:t>
        <w:br/>
        <w:t>f 24165/25831/23293 24213/25880/23339 24214/25881/23340</w:t>
        <w:br/>
        <w:t>f 24171/25837/23298 24165/25831/23293 24214/25881/23340</w:t>
        <w:br/>
        <w:t>f 24171/25837/23298 24214/25881/23340 24215/25882/23341</w:t>
        <w:br/>
        <w:t>f 24173/25839/23300 24171/25837/23298 24215/25882/23341</w:t>
        <w:br/>
        <w:t>f 24173/25839/23300 24215/25882/23341 24216/25883/23342</w:t>
        <w:br/>
        <w:t>f 24178/25845/23305 24173/25839/23300 24216/25883/23342</w:t>
        <w:br/>
        <w:t>f 24181/25847/23307 24178/25845/23305 24216/25883/23342</w:t>
        <w:br/>
        <w:t>f 24217/25884/23343 24181/25847/23307 24216/25883/23342</w:t>
        <w:br/>
        <w:t>f 24186/25854/23313 24181/25847/23307 24217/25884/23343</w:t>
        <w:br/>
        <w:t>f 24191/25858/23317 24186/25854/23313 24217/25884/23343</w:t>
        <w:br/>
        <w:t>f 24196/25864/23323 24197/25863/23322 24221/25887/23346</w:t>
        <w:br/>
        <w:t>f 24220/25888/23347 24196/25864/23323 24221/25887/23346</w:t>
        <w:br/>
        <w:t>f 24198/25865/23324 24196/25864/23323 24220/25888/23347</w:t>
        <w:br/>
        <w:t>f 24222/25889/23348 24198/25865/23324 24220/25888/23347</w:t>
        <w:br/>
        <w:t>f 24200/25866/23325 24224/25890/23349 24223/25891/23350</w:t>
        <w:br/>
        <w:t>f 24199/25867/23326 24200/25866/23325 24223/25891/23350</w:t>
        <w:br/>
        <w:t>f 24197/25863/23322 24199/25867/23326 24223/25891/23350</w:t>
        <w:br/>
        <w:t>f 24221/25887/23346 24197/25863/23322 24223/25891/23350</w:t>
        <w:br/>
        <w:t>f 24117/25783/23250 24118/25782/23249 24225/25892/23351</w:t>
        <w:br/>
        <w:t>f 24201/25868/23327 24117/25783/23250 24225/25892/23351</w:t>
        <w:br/>
        <w:t>f 24201/25868/23327 24225/25892/23351 24224/25890/23349</w:t>
        <w:br/>
        <w:t>f 24200/25866/23325 24201/25868/23327 24224/25890/23349</w:t>
        <w:br/>
        <w:t>f 24203/25871/23330 24204/25870/23329 24227/25893/23352</w:t>
        <w:br/>
        <w:t>f 24226/25894/23353 24203/25871/23330 24227/25893/23352</w:t>
        <w:br/>
        <w:t>f 24203/25871/23330 24226/25894/23353 24228/25895/23354</w:t>
        <w:br/>
        <w:t>f 24205/25872/23331 24203/25871/23330 24228/25895/23354</w:t>
        <w:br/>
        <w:t>f 24206/25874/23333 24207/25873/23332 24230/25896/23355</w:t>
        <w:br/>
        <w:t>f 24229/25897/23356 24206/25874/23333 24230/25896/23355</w:t>
        <w:br/>
        <w:t>f 24204/25870/23329 24206/25874/23333 24229/25897/23356</w:t>
        <w:br/>
        <w:t>f 24227/25893/23352 24204/25870/23329 24229/25897/23356</w:t>
        <w:br/>
        <w:t>f 24208/25875/23334 24149/25813/23277 24146/25816/23280</w:t>
        <w:br/>
        <w:t>f 24231/25898/23357 24208/25875/23334 24146/25816/23280</w:t>
        <w:br/>
        <w:t>f 24207/25873/23332 24208/25875/23334 24231/25898/23357</w:t>
        <w:br/>
        <w:t>f 24230/25896/23355 24207/25873/23332 24231/25898/23357</w:t>
        <w:br/>
        <w:t>f 24218/25885/23344 24198/25865/23324 24222/25889/23348</w:t>
        <w:br/>
        <w:t>f 24232/25899/23358 24218/25885/23344 24222/25889/23348</w:t>
        <w:br/>
        <w:t>f 24186/25854/23313 24218/25885/23344 24232/25899/23358</w:t>
        <w:br/>
        <w:t>f 24187/25853/23312 24186/25854/23313 24232/25899/23358</w:t>
        <w:br/>
        <w:t>f 24205/25872/23331 24228/25895/23354 24233/25900/23359</w:t>
        <w:br/>
        <w:t>f 24219/25886/23345 24205/25872/23331 24233/25900/23359</w:t>
        <w:br/>
        <w:t>f 24219/25886/23345 24233/25900/23359 24123/25791/23257</w:t>
        <w:br/>
        <w:t>f 24124/25790/23256 24219/25886/23345 24123/25791/23257</w:t>
        <w:br/>
        <w:t>f 25903/25901/23360 25902/25902/23361 25901/25903/23362</w:t>
        <w:br/>
        <w:t>f 25903/25901/23360 25904/25904/23363 25902/25902/23361</w:t>
        <w:br/>
        <w:t>f 25904/25904/23363 25905/25905/23364 25902/25902/23361</w:t>
        <w:br/>
        <w:t>f 25905/25905/23364 25906/25906/23365 25902/25902/23361</w:t>
        <w:br/>
        <w:t>f 25906/25906/23365 25907/25907/23366 25902/25902/23361</w:t>
        <w:br/>
        <w:t>f 25907/25907/23366 25908/25908/23367 25902/25902/23361</w:t>
        <w:br/>
        <w:t>f 25908/25908/23367 25909/25909/23368 25902/25902/23361</w:t>
        <w:br/>
        <w:t>f 25909/25909/23368 25910/25910/23369 25902/25902/23361</w:t>
        <w:br/>
        <w:t>f 25910/25910/23369 25911/25911/23370 25902/25902/23361</w:t>
        <w:br/>
        <w:t>f 25911/25911/23370 25912/25912/23371 25902/25902/23361</w:t>
        <w:br/>
        <w:t>f 25912/25912/23371 25913/25913/23372 25902/25902/23361</w:t>
        <w:br/>
        <w:t>f 25914/25914/23373 25902/25902/23361 25913/25913/23372</w:t>
        <w:br/>
        <w:t>f 25914/25914/23373 25915/25915/23374 25902/25902/23361</w:t>
        <w:br/>
        <w:t>f 25916/25916/23375 25902/25902/23361 25915/25915/23374</w:t>
        <w:br/>
        <w:t>f 25916/25916/23375 25917/25917/23376 25902/25902/23361</w:t>
        <w:br/>
        <w:t>f 25917/25917/23376 25901/25903/23362 25902/25902/23361</w:t>
        <w:br/>
        <w:t>f 25920/25918/23377 25919/25919/23378 25918/25920/23379</w:t>
        <w:br/>
        <w:t>f 25920/25918/23377 25921/25921/23380 25919/25919/23378</w:t>
        <w:br/>
        <w:t>f 25921/25921/23380 25922/25922/23381 25919/25919/23378</w:t>
        <w:br/>
        <w:t>f 25922/25922/23381 25923/25923/23382 25919/25919/23378</w:t>
        <w:br/>
        <w:t>f 25923/25923/23382 25924/25924/23383 25919/25919/23378</w:t>
        <w:br/>
        <w:t>f 25924/25924/23383 25925/25925/23384 25919/25919/23378</w:t>
        <w:br/>
        <w:t>f 25925/25925/23384 25926/25926/23385 25919/25919/23378</w:t>
        <w:br/>
        <w:t>f 25926/25926/23385 25927/25927/23386 25919/25919/23378</w:t>
        <w:br/>
        <w:t>f 25927/25927/23386 25928/25928/23387 25919/25919/23378</w:t>
        <w:br/>
        <w:t>f 25928/25928/23387 25929/25929/23388 25919/25919/23378</w:t>
        <w:br/>
        <w:t>f 25929/25929/23388 25930/25930/23389 25919/25919/23378</w:t>
        <w:br/>
        <w:t>f 25931/25931/23390 25919/25919/23378 25930/25930/23389</w:t>
        <w:br/>
        <w:t>f 25931/25931/23390 25932/25932/23391 25919/25919/23378</w:t>
        <w:br/>
        <w:t>f 25933/25933/23392 25919/25919/23378 25932/25932/23391</w:t>
        <w:br/>
        <w:t>f 25933/25933/23392 25934/25934/23393 25919/25919/23378</w:t>
        <w:br/>
        <w:t>f 25934/25934/23393 25918/25920/23379 25919/25919/23378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