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# Blender MTL File: 'None'</w:t>
        <w:br/>
        <w:t># Material Count: 3</w:t>
        <w:br/>
        <w:br/>
        <w:t>newmtl MI_KokonaShiki_Hair_102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https://wiki.biligame.com/klbq/Special:FilePath/T_KokonaShiki_Hair_101.png</w:t>
        <w:br/>
        <w:br/>
        <w:t>newmtl MI_KokonaShiki_Hair_103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https://wiki.biligame.com/klbq/Special:FilePath/T_KokonaShiki_Body_101.png</w:t>
        <w:br/>
        <w:br/>
        <w:t>newmtl MI_Kokona_Shiki_Eyein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https://wiki.biligame.com/klbq/Special:FilePath/T_KokonaShiki_Face.png</w:t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